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90D9" w14:textId="6356154C" w:rsidR="00545D3B" w:rsidRPr="00964826" w:rsidRDefault="00BD7453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D3B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EA5C5E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456F87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55739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P-75/VIII/24</w:t>
      </w:r>
    </w:p>
    <w:p w14:paraId="46A752FF" w14:textId="13212814" w:rsidR="00456F87" w:rsidRPr="00964826" w:rsidRDefault="00456F87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5556" w14:textId="1FD5CEC9" w:rsidR="00CA65B8" w:rsidRPr="00964826" w:rsidRDefault="00CA65B8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AC950" w14:textId="63B9E929" w:rsidR="00CA65B8" w:rsidRPr="00964826" w:rsidRDefault="00CA65B8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2C7B2" w14:textId="2D23F6E5" w:rsidR="00CA65B8" w:rsidRPr="00964826" w:rsidRDefault="00CA65B8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37326" w14:textId="77777777" w:rsidR="00CA65B8" w:rsidRPr="00964826" w:rsidRDefault="00CA65B8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7D77B" w14:textId="77777777" w:rsidR="00456F87" w:rsidRPr="00964826" w:rsidRDefault="00456F87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EA47C" w14:textId="77777777" w:rsidR="00545D3B" w:rsidRPr="00964826" w:rsidRDefault="00545D3B" w:rsidP="00D722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C6CCB" w14:textId="77777777" w:rsidR="00545D3B" w:rsidRPr="00964826" w:rsidRDefault="00545D3B" w:rsidP="00D722C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48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 WARUNKÓW ZAMÓWIENIA</w:t>
      </w:r>
      <w:r w:rsidR="00C35956" w:rsidRPr="009648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9D3E42" w:rsidRPr="009648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(SWZ)</w:t>
      </w:r>
    </w:p>
    <w:p w14:paraId="72F73B55" w14:textId="77777777" w:rsidR="002A0389" w:rsidRPr="00964826" w:rsidRDefault="002A0389" w:rsidP="00D722C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67DA9BE5" w14:textId="419E72F6" w:rsidR="00215D98" w:rsidRPr="00F23515" w:rsidRDefault="00215D98" w:rsidP="00215D98">
      <w:pPr>
        <w:pStyle w:val="Nagwek"/>
        <w:jc w:val="center"/>
        <w:rPr>
          <w:rFonts w:ascii="Times New Roman" w:hAnsi="Times New Roman"/>
          <w:sz w:val="28"/>
          <w:szCs w:val="28"/>
        </w:rPr>
      </w:pPr>
      <w:bookmarkStart w:id="0" w:name="_Hlk171061244"/>
      <w:r w:rsidRPr="00F23515">
        <w:rPr>
          <w:rFonts w:ascii="Times New Roman" w:hAnsi="Times New Roman"/>
          <w:b/>
          <w:sz w:val="28"/>
          <w:szCs w:val="28"/>
        </w:rPr>
        <w:t>„Zimowe utrzymanie jezdni dróg gminnych, ciągów pieszych, alejek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515">
        <w:rPr>
          <w:rFonts w:ascii="Times New Roman" w:hAnsi="Times New Roman"/>
          <w:b/>
          <w:sz w:val="28"/>
          <w:szCs w:val="28"/>
        </w:rPr>
        <w:t xml:space="preserve">i schodów oraz przystanków komunikacyjnych na terenie miasta Świdnica w sezonach  </w:t>
      </w:r>
      <w:r>
        <w:rPr>
          <w:rFonts w:ascii="Times New Roman" w:hAnsi="Times New Roman"/>
          <w:b/>
          <w:sz w:val="28"/>
          <w:szCs w:val="28"/>
        </w:rPr>
        <w:t>2024/2025, 2025/2026</w:t>
      </w:r>
      <w:r w:rsidRPr="00F23515">
        <w:rPr>
          <w:rFonts w:ascii="Times New Roman" w:hAnsi="Times New Roman"/>
          <w:b/>
          <w:sz w:val="28"/>
          <w:szCs w:val="28"/>
        </w:rPr>
        <w:t>”</w:t>
      </w:r>
      <w:bookmarkEnd w:id="0"/>
    </w:p>
    <w:p w14:paraId="2AC10164" w14:textId="77777777" w:rsidR="00D952DC" w:rsidRPr="00964826" w:rsidRDefault="00D952DC" w:rsidP="00D722C3">
      <w:pPr>
        <w:suppressAutoHyphens/>
        <w:spacing w:before="360" w:after="360" w:line="240" w:lineRule="auto"/>
        <w:ind w:right="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493C7912" w14:textId="77777777" w:rsidR="00FA32E9" w:rsidRPr="00964826" w:rsidRDefault="00FA32E9" w:rsidP="00D722C3">
      <w:pPr>
        <w:widowControl w:val="0"/>
        <w:autoSpaceDE w:val="0"/>
        <w:autoSpaceDN w:val="0"/>
        <w:adjustRightInd w:val="0"/>
        <w:spacing w:before="360"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7801B5E" w14:textId="77777777" w:rsidR="00686DB6" w:rsidRPr="00964826" w:rsidRDefault="00686DB6" w:rsidP="00D722C3">
      <w:pPr>
        <w:widowControl w:val="0"/>
        <w:autoSpaceDE w:val="0"/>
        <w:autoSpaceDN w:val="0"/>
        <w:adjustRightInd w:val="0"/>
        <w:spacing w:before="360"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1275D74" w14:textId="77777777" w:rsidR="00AF75B2" w:rsidRPr="00964826" w:rsidRDefault="00AF75B2" w:rsidP="00D722C3">
      <w:pPr>
        <w:widowControl w:val="0"/>
        <w:autoSpaceDE w:val="0"/>
        <w:autoSpaceDN w:val="0"/>
        <w:adjustRightInd w:val="0"/>
        <w:spacing w:before="360"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391443" w14:textId="77777777" w:rsidR="00AF75B2" w:rsidRPr="00964826" w:rsidRDefault="00AF75B2" w:rsidP="00D722C3">
      <w:pPr>
        <w:widowControl w:val="0"/>
        <w:autoSpaceDE w:val="0"/>
        <w:autoSpaceDN w:val="0"/>
        <w:adjustRightInd w:val="0"/>
        <w:spacing w:before="360"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DD47B55" w14:textId="0CCECF75" w:rsidR="00545D3B" w:rsidRPr="00587FFB" w:rsidRDefault="00545D3B" w:rsidP="00D722C3">
      <w:pPr>
        <w:widowControl w:val="0"/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7F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 oczekuje, że Wykonawcy zapoznają się dokładnie z treścią niniejszej SWZ. Wykonawca ponosi ryzyko niedostarczenia wszystkich wymaganych informacji i</w:t>
      </w:r>
      <w:r w:rsidR="00686DB6" w:rsidRPr="00587F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587F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dokumentów oraz przedłożenia oferty </w:t>
      </w:r>
      <w:r w:rsidR="00174B5E" w:rsidRPr="00587F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nieodpowiadającej</w:t>
      </w:r>
      <w:r w:rsidRPr="00587F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wymaganiom określonym przez Zamawiającego.</w:t>
      </w:r>
    </w:p>
    <w:p w14:paraId="19025CEE" w14:textId="77777777" w:rsidR="00810BB3" w:rsidRPr="00964826" w:rsidRDefault="00810BB3" w:rsidP="00D72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3E13E" w14:textId="77777777" w:rsidR="00810BB3" w:rsidRPr="00964826" w:rsidRDefault="00810BB3" w:rsidP="00D72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4C5A4" w14:textId="77777777" w:rsidR="00810BB3" w:rsidRPr="00964826" w:rsidRDefault="00810BB3" w:rsidP="00D72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487A" w14:textId="77777777" w:rsidR="00AF75B2" w:rsidRPr="00964826" w:rsidRDefault="00AF75B2" w:rsidP="00D72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EE4F" w14:textId="77777777" w:rsidR="00810BB3" w:rsidRDefault="00810BB3" w:rsidP="00D72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2E24C6" w14:textId="77777777" w:rsidR="00026C92" w:rsidRDefault="00026C92" w:rsidP="00D72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F91C59" w14:textId="352D065A" w:rsidR="00AF75B2" w:rsidRPr="00964826" w:rsidRDefault="00601908" w:rsidP="00D722C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Świdnica, </w:t>
      </w:r>
      <w:r w:rsidR="000D0825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</w:t>
      </w:r>
      <w:r w:rsidR="00215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341D65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D3B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24B098" w14:textId="77777777" w:rsidR="00215D98" w:rsidRDefault="00AF75B2" w:rsidP="00D722C3">
      <w:pPr>
        <w:pStyle w:val="Nagwekspisutreci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654230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0"/>
          <w:szCs w:val="20"/>
        </w:rPr>
      </w:sdtEndPr>
      <w:sdtContent>
        <w:p w14:paraId="47EF10E8" w14:textId="59A369F5" w:rsidR="00975F48" w:rsidRPr="00964826" w:rsidRDefault="00975F48" w:rsidP="00215D9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64826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2D12B83E" w14:textId="33C0E330" w:rsidR="00BC2363" w:rsidRDefault="00975F48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r w:rsidRPr="009648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48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648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0024585" w:history="1">
            <w:r w:rsidR="00BC2363" w:rsidRPr="007177A3">
              <w:rPr>
                <w:rStyle w:val="Hipercze"/>
                <w:noProof/>
              </w:rPr>
              <w:t>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NAZWA ORAZ ADRES ZAMAWIAJĄCEGO, NUMER TELEFONU, ADRES POCZTY ELEKTRONICZNEJ ORAZ STRONY INTERNETOWEJ PROWADZONEGO POSTĘPOWANIA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_Toc160024585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3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4232EE93" w14:textId="502D84EF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86" w:history="1">
            <w:r w:rsidR="00BC2363" w:rsidRPr="007177A3">
              <w:rPr>
                <w:rStyle w:val="Hipercze"/>
                <w:noProof/>
              </w:rPr>
              <w:t>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ADRES STRONY INTERNETOWEJ, NA KTÓREJ UDOSTĘPNIANE BĘDĄ ZMIANY   I WYJAŚNIENIA TREŚCI SWZ ORAZ INNE DOKUMENTY ZAMÓWIENIA BEZPOŚREDNIO ZWIĄZANE Z POSTĘPOWANIEM O UDZIELENIE ZAMÓWIENIA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_Toc160024586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3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36F76541" w14:textId="3E383D54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87" w:history="1">
            <w:r w:rsidR="00BC2363" w:rsidRPr="007177A3">
              <w:rPr>
                <w:rStyle w:val="Hipercze"/>
                <w:noProof/>
              </w:rPr>
              <w:t>III.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TRYB UDZIELENIA ZAMÓWIENIA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_Toc160024587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3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4BF43F03" w14:textId="1B711203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88" w:history="1">
            <w:r w:rsidR="00BC2363" w:rsidRPr="007177A3">
              <w:rPr>
                <w:rStyle w:val="Hipercze"/>
                <w:noProof/>
              </w:rPr>
              <w:t>IV.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OPIS PRZEDMIOTU ZAMÓWIENIA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_Toc160024588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6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74222C1B" w14:textId="55D54566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89" w:history="1">
            <w:r w:rsidR="00BC2363" w:rsidRPr="007177A3">
              <w:rPr>
                <w:rStyle w:val="Hipercze"/>
                <w:noProof/>
              </w:rPr>
              <w:t>V.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INFORMACJA O PRZEDMIOTOWYCH ŚRODKACH DOWODOWYCH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_Toc160024589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7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E02F5BA" w14:textId="77C3083C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0" w:history="1">
            <w:r w:rsidR="00BC2363" w:rsidRPr="007177A3">
              <w:rPr>
                <w:rStyle w:val="Hipercze"/>
                <w:noProof/>
              </w:rPr>
              <w:t>VI.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TERMIN WYKONANIA ZAMÓWIENIA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_Toc160024590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7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3299CC65" w14:textId="33235B9C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1" w:history="1">
            <w:r w:rsidR="00BC2363" w:rsidRPr="007177A3">
              <w:rPr>
                <w:rStyle w:val="Hipercze"/>
                <w:noProof/>
              </w:rPr>
              <w:t>VII.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PODSTAWY WYKLUCZENIA Z POSTĘPOWANIA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_Toc160024591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7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14300C7" w14:textId="7C4D29FA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2" w:history="1">
            <w:r w:rsidR="00BC2363" w:rsidRPr="007177A3">
              <w:rPr>
                <w:rStyle w:val="Hipercze"/>
                <w:noProof/>
              </w:rPr>
              <w:t>VIII.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INDORMACJA O WARUNKACH UDZIAŁU W POSTĘPOWANIU O UDZIELENIE ZAMÓWIENIA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_Toc160024592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9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1281B414" w14:textId="1F37F754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3" w:history="1">
            <w:r w:rsidR="00BC2363" w:rsidRPr="007177A3">
              <w:rPr>
                <w:rStyle w:val="Hipercze"/>
                <w:noProof/>
              </w:rPr>
              <w:t>IX.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WYKAZ PODMIOTOWYCH ŚRODKÓW DOWODOWYCH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_Toc160024593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11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14E61851" w14:textId="53252331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4" w:history="1">
            <w:r w:rsidR="00BC2363" w:rsidRPr="007177A3">
              <w:rPr>
                <w:rStyle w:val="Hipercze"/>
                <w:noProof/>
              </w:rPr>
              <w:t>X.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POLEGANIE NA ZASOBACH INNYCH PODMIOTÓW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_Toc160024594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14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A3FA5FA" w14:textId="431F31F6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5" w:history="1">
            <w:r w:rsidR="00BC2363" w:rsidRPr="007177A3">
              <w:rPr>
                <w:rStyle w:val="Hipercze"/>
                <w:noProof/>
              </w:rPr>
              <w:t>XI.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PODWYKONAWSTWO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_Toc160024595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16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6CF5DC2" w14:textId="28D30197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6" w:history="1">
            <w:r w:rsidR="00BC2363" w:rsidRPr="007177A3">
              <w:rPr>
                <w:rStyle w:val="Hipercze"/>
                <w:noProof/>
              </w:rPr>
              <w:t>XII.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INFORMACJA DLA WYKONAWCÓW WSPÓLNIE UBIEGAJĄCYCH SIĘ  O UDZIELENIE ZAMÓWIENIA (SPÓŁKI CYWILNE/ KONSORCJA)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_Toc160024596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16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6C4CB191" w14:textId="4B53EA17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7" w:history="1">
            <w:r w:rsidR="00BC2363" w:rsidRPr="007177A3">
              <w:rPr>
                <w:rStyle w:val="Hipercze"/>
                <w:noProof/>
              </w:rPr>
              <w:t>XIII.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INFORMACJE O ŚRODKACH KOMUNIKACJI ELEKTRONICZNEJ, PRZY UŻYCIU KTÓRYCH ZAMAWIAJĄCY BĘDZIE KOMUNIKOWAŁ SIĘ Z WYKONAWCAMI, ORAZ INFORMACJE O WYMAGANIACH TECHNICZNYCH I ORGANIZACYJNYCH SPORZĄDZANIA, WYSYŁANIA I ODBIERANIA KORESPONDENCJI ELEKTRONICZNEJ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_Toc160024597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17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544FC90" w14:textId="0CB865A3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8" w:history="1">
            <w:r w:rsidR="00BC2363" w:rsidRPr="007177A3">
              <w:rPr>
                <w:rStyle w:val="Hipercze"/>
                <w:noProof/>
              </w:rPr>
              <w:t>XIV.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UDZIELANIE WYJAŚNIEŃ TREŚCI SWZ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_Toc160024598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19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29A07F0" w14:textId="7620B4EF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599" w:history="1">
            <w:r w:rsidR="00BC2363" w:rsidRPr="007177A3">
              <w:rPr>
                <w:rStyle w:val="Hipercze"/>
                <w:noProof/>
              </w:rPr>
              <w:t>XV.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WSKAZANIE OSÓB UPRAWNIONYCH DO KOMUNIKOWANIA SIĘ Z WYKONAWCAMI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_Toc160024599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19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7A2F640A" w14:textId="69787546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0" w:history="1">
            <w:r w:rsidR="00BC2363" w:rsidRPr="007177A3">
              <w:rPr>
                <w:rStyle w:val="Hipercze"/>
                <w:noProof/>
              </w:rPr>
              <w:t>XVI.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TERMIN ZWIĄZANIA OFERTĄ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_Toc160024600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20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071DDC61" w14:textId="74EBE428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1" w:history="1">
            <w:r w:rsidR="00BC2363" w:rsidRPr="007177A3">
              <w:rPr>
                <w:rStyle w:val="Hipercze"/>
                <w:noProof/>
              </w:rPr>
              <w:t>XVII.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WYMAGANIA DOTYCZĄCE WADIUM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_Toc160024601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20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1F9C3BC0" w14:textId="4EFA99E9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2" w:history="1">
            <w:r w:rsidR="00BC2363" w:rsidRPr="007177A3">
              <w:rPr>
                <w:rStyle w:val="Hipercze"/>
                <w:noProof/>
              </w:rPr>
              <w:t>XVIII.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OPIS SPOSOBU PRZYGOTOWYWANIA OFERTY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_Toc160024602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21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47ACE54E" w14:textId="3D9C6EFD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3" w:history="1">
            <w:r w:rsidR="00BC2363" w:rsidRPr="007177A3">
              <w:rPr>
                <w:rStyle w:val="Hipercze"/>
                <w:noProof/>
              </w:rPr>
              <w:t>XIX.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SPOSÓB ORAZ TERMIN SKŁADANIA OFERTY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_Toc160024603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24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4EE5AFC9" w14:textId="748F0CAD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4" w:history="1">
            <w:r w:rsidR="00BC2363" w:rsidRPr="007177A3">
              <w:rPr>
                <w:rStyle w:val="Hipercze"/>
                <w:noProof/>
              </w:rPr>
              <w:t>XX.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SPOSÓB OBLICZANIA CENY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_Toc160024604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24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5C9592AD" w14:textId="54B83C05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5" w:history="1">
            <w:r w:rsidR="00BC2363" w:rsidRPr="007177A3">
              <w:rPr>
                <w:rStyle w:val="Hipercze"/>
                <w:noProof/>
              </w:rPr>
              <w:t>XXI.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_Toc160024605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25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7128DCD3" w14:textId="40BCCFD5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6" w:history="1">
            <w:r w:rsidR="00BC2363" w:rsidRPr="007177A3">
              <w:rPr>
                <w:rStyle w:val="Hipercze"/>
                <w:noProof/>
                <w:lang w:eastAsia="ar-SA"/>
              </w:rPr>
              <w:t>XXII.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  <w:lang w:eastAsia="ar-SA"/>
              </w:rPr>
              <w:t>TERMIN OTWARCIA OFERT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_Toc160024606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26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47AC6CA9" w14:textId="4A3527AE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7" w:history="1">
            <w:r w:rsidR="00BC2363" w:rsidRPr="007177A3">
              <w:rPr>
                <w:rStyle w:val="Hipercze"/>
                <w:noProof/>
              </w:rPr>
              <w:t>XXIII.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A7EAA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>I</w:t>
            </w:r>
            <w:r w:rsidR="00BC2363" w:rsidRPr="007177A3">
              <w:rPr>
                <w:rStyle w:val="Hipercze"/>
                <w:noProof/>
              </w:rPr>
              <w:t>NFORMACJE O FORMALNOŚCIACH, JAKIE POWINNY BYĆ DOPEŁNIONE PO WYBORZE OFERTY W CELU ZAWARCIA UMOWY W SPRAWIE ZAMÓWIENIA PUBLICZNEGO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_Toc160024607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27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3CD15959" w14:textId="58522EA1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8" w:history="1">
            <w:r w:rsidR="00BC2363" w:rsidRPr="007177A3">
              <w:rPr>
                <w:rStyle w:val="Hipercze"/>
                <w:noProof/>
              </w:rPr>
              <w:t>XXIV.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WYMAGANIA DOTYCZĄCE ZABEZPIECZENIA NALEŻYTEGO WYKONANIA UMOWY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_Toc160024608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27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465D8FE3" w14:textId="4BE98F22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09" w:history="1">
            <w:r w:rsidR="00BC2363" w:rsidRPr="007177A3">
              <w:rPr>
                <w:rStyle w:val="Hipercze"/>
                <w:noProof/>
              </w:rPr>
              <w:t>XXV.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_Toc160024609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28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0E65C82A" w14:textId="572B3B6F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10" w:history="1">
            <w:r w:rsidR="00BC2363" w:rsidRPr="007177A3">
              <w:rPr>
                <w:rStyle w:val="Hipercze"/>
                <w:noProof/>
              </w:rPr>
              <w:t>XXVI.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POUCZENIE O ŚRODKACH OCHRONY PRAWNEJ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_Toc160024610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28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71BCBEC8" w14:textId="36E22E39" w:rsidR="00BC2363" w:rsidRDefault="00000000">
          <w:pPr>
            <w:pStyle w:val="Spistreci3"/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11" w:history="1">
            <w:r w:rsidR="00BC2363" w:rsidRPr="007177A3">
              <w:rPr>
                <w:rStyle w:val="Hipercze"/>
                <w:noProof/>
              </w:rPr>
              <w:t>XXVII.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OBOWIĄZEK INFORMACYJNY WYNIKAJĄCY Z ARTYKUŁU 13 RODO W PRZYPADKU ZBIERANIA DANYCH OSOBOWYCH BEZPOŚREDNIO OD OSOBY FIZYCZNEJ, KTÓREJ DANE DOTYCZĄ, W CELU ZWIĄZANYM Z POSTĘPOWANIEM O UDZIELENIE ZAMÓWIENIA PUBLICZNEGO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_Toc160024611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29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70F00274" w14:textId="0200D8EB" w:rsidR="00BC2363" w:rsidRDefault="00000000">
          <w:pPr>
            <w:pStyle w:val="Spistreci3"/>
            <w:tabs>
              <w:tab w:val="left" w:pos="1100"/>
            </w:tabs>
            <w:rPr>
              <w:rFonts w:eastAsiaTheme="minorEastAsia"/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0024612" w:history="1">
            <w:r w:rsidR="00BC2363" w:rsidRPr="007177A3">
              <w:rPr>
                <w:rStyle w:val="Hipercze"/>
                <w:noProof/>
              </w:rPr>
              <w:t>XXVIII.</w:t>
            </w:r>
            <w:r w:rsidR="00BC2363">
              <w:rPr>
                <w:rFonts w:eastAsiaTheme="minorEastAsia"/>
                <w:noProof/>
                <w:kern w:val="2"/>
                <w:sz w:val="22"/>
                <w:szCs w:val="22"/>
                <w:lang w:eastAsia="pl-PL"/>
                <w14:ligatures w14:val="standardContextual"/>
              </w:rPr>
              <w:tab/>
            </w:r>
            <w:r w:rsidR="00BC2363" w:rsidRPr="007177A3">
              <w:rPr>
                <w:rStyle w:val="Hipercze"/>
                <w:noProof/>
              </w:rPr>
              <w:t>ZAŁĄCZNIKI DO SWZ</w:t>
            </w:r>
            <w:r w:rsidR="00BC2363">
              <w:rPr>
                <w:noProof/>
                <w:webHidden/>
              </w:rPr>
              <w:tab/>
            </w:r>
            <w:r w:rsidR="00BC2363">
              <w:rPr>
                <w:noProof/>
                <w:webHidden/>
              </w:rPr>
              <w:fldChar w:fldCharType="begin"/>
            </w:r>
            <w:r w:rsidR="00BC2363">
              <w:rPr>
                <w:noProof/>
                <w:webHidden/>
              </w:rPr>
              <w:instrText xml:space="preserve"> PAGEREF _Toc160024612 \h </w:instrText>
            </w:r>
            <w:r w:rsidR="00BC2363">
              <w:rPr>
                <w:noProof/>
                <w:webHidden/>
              </w:rPr>
            </w:r>
            <w:r w:rsidR="00BC2363">
              <w:rPr>
                <w:noProof/>
                <w:webHidden/>
              </w:rPr>
              <w:fldChar w:fldCharType="separate"/>
            </w:r>
            <w:r w:rsidR="00AC4AE0">
              <w:rPr>
                <w:noProof/>
                <w:webHidden/>
              </w:rPr>
              <w:t>30</w:t>
            </w:r>
            <w:r w:rsidR="00BC2363">
              <w:rPr>
                <w:noProof/>
                <w:webHidden/>
              </w:rPr>
              <w:fldChar w:fldCharType="end"/>
            </w:r>
          </w:hyperlink>
        </w:p>
        <w:p w14:paraId="396870D2" w14:textId="429B0976" w:rsidR="00975F48" w:rsidRPr="00964826" w:rsidRDefault="00975F48" w:rsidP="003E2F7B">
          <w:pPr>
            <w:pStyle w:val="Spistreci3"/>
          </w:pPr>
          <w:r w:rsidRPr="00964826">
            <w:rPr>
              <w:b/>
              <w:bCs/>
            </w:rPr>
            <w:fldChar w:fldCharType="end"/>
          </w:r>
        </w:p>
      </w:sdtContent>
    </w:sdt>
    <w:p w14:paraId="6028C6F2" w14:textId="657B21BC" w:rsidR="00AF75B2" w:rsidRPr="00964826" w:rsidRDefault="00AF75B2" w:rsidP="00D722C3">
      <w:pPr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964826">
        <w:rPr>
          <w:rFonts w:ascii="Times New Roman" w:hAnsi="Times New Roman" w:cs="Times New Roman"/>
          <w:sz w:val="24"/>
          <w:szCs w:val="24"/>
        </w:rPr>
        <w:br w:type="page"/>
      </w:r>
    </w:p>
    <w:p w14:paraId="1CE7E11D" w14:textId="35BECB54" w:rsidR="00663E23" w:rsidRDefault="00DC75B7" w:rsidP="00AB4F6E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284" w:hanging="284"/>
        <w:jc w:val="left"/>
      </w:pPr>
      <w:bookmarkStart w:id="1" w:name="_Toc160024585"/>
      <w:r w:rsidRPr="00964826">
        <w:lastRenderedPageBreak/>
        <w:t>NAZWA ORAZ ADRES ZAMAWIAJĄCEGO, NUMER TELEFONU, ADRES POCZTY ELEKTRONICZNEJ ORAZ STRONY INTERNETOWEJ PROWADZONEGO POSTĘPOWANIA</w:t>
      </w:r>
      <w:bookmarkEnd w:id="1"/>
    </w:p>
    <w:p w14:paraId="5E3797BA" w14:textId="77777777" w:rsidR="00E42F00" w:rsidRPr="00964826" w:rsidRDefault="00E42F00" w:rsidP="00207AE9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26">
        <w:rPr>
          <w:rFonts w:ascii="Times New Roman" w:hAnsi="Times New Roman" w:cs="Times New Roman"/>
          <w:b/>
          <w:bCs/>
          <w:sz w:val="24"/>
          <w:szCs w:val="24"/>
        </w:rPr>
        <w:t>GMINA MIASTO ŚWIDNICA</w:t>
      </w:r>
    </w:p>
    <w:p w14:paraId="15C4972F" w14:textId="77777777" w:rsidR="00E42F00" w:rsidRPr="00964826" w:rsidRDefault="00E42F00" w:rsidP="00207AE9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ul. Armii Krajowej 49</w:t>
      </w:r>
    </w:p>
    <w:p w14:paraId="31E8AD08" w14:textId="77777777" w:rsidR="00E42F00" w:rsidRPr="00964826" w:rsidRDefault="005D5F0F" w:rsidP="00207AE9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 xml:space="preserve">58-100 </w:t>
      </w:r>
      <w:r w:rsidR="00D95671" w:rsidRPr="00964826">
        <w:rPr>
          <w:rFonts w:ascii="Times New Roman" w:hAnsi="Times New Roman" w:cs="Times New Roman"/>
          <w:bCs/>
          <w:sz w:val="24"/>
          <w:szCs w:val="24"/>
        </w:rPr>
        <w:t>Ś</w:t>
      </w:r>
      <w:r w:rsidR="00E42F00" w:rsidRPr="00964826">
        <w:rPr>
          <w:rFonts w:ascii="Times New Roman" w:hAnsi="Times New Roman" w:cs="Times New Roman"/>
          <w:bCs/>
          <w:sz w:val="24"/>
          <w:szCs w:val="24"/>
        </w:rPr>
        <w:t>widnica</w:t>
      </w:r>
    </w:p>
    <w:p w14:paraId="4642E645" w14:textId="5CA9728D" w:rsidR="00E42F00" w:rsidRPr="00964826" w:rsidRDefault="00686DB6" w:rsidP="00207AE9">
      <w:pPr>
        <w:tabs>
          <w:tab w:val="left" w:pos="3840"/>
        </w:tabs>
        <w:spacing w:before="120"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REGON</w:t>
      </w:r>
      <w:r w:rsidR="00E42F00" w:rsidRPr="00964826">
        <w:rPr>
          <w:rFonts w:ascii="Times New Roman" w:hAnsi="Times New Roman" w:cs="Times New Roman"/>
          <w:bCs/>
          <w:sz w:val="24"/>
          <w:szCs w:val="24"/>
        </w:rPr>
        <w:t>: 890718314</w:t>
      </w:r>
    </w:p>
    <w:p w14:paraId="0F88C128" w14:textId="77777777" w:rsidR="00E42F00" w:rsidRPr="00964826" w:rsidRDefault="00E42F00" w:rsidP="00207AE9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NIP: 884-00-24-797</w:t>
      </w:r>
    </w:p>
    <w:p w14:paraId="2C2D2A15" w14:textId="35E629D7" w:rsidR="00686DB6" w:rsidRPr="00964826" w:rsidRDefault="00686DB6" w:rsidP="00207AE9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tel. 74 856-28-00 fax 74 856-87-21</w:t>
      </w:r>
    </w:p>
    <w:p w14:paraId="607C21C0" w14:textId="77777777" w:rsidR="00E42F00" w:rsidRPr="00964826" w:rsidRDefault="00E42F00" w:rsidP="00207AE9">
      <w:pPr>
        <w:pStyle w:val="Bezodstpw"/>
        <w:spacing w:line="259" w:lineRule="auto"/>
        <w:ind w:left="284"/>
      </w:pPr>
      <w:r w:rsidRPr="00964826">
        <w:rPr>
          <w:rFonts w:eastAsiaTheme="minorHAnsi"/>
          <w:bCs/>
          <w:kern w:val="0"/>
          <w:lang w:eastAsia="en-US"/>
        </w:rPr>
        <w:t>adres strony internetowej</w:t>
      </w:r>
      <w:r w:rsidRPr="00964826">
        <w:t xml:space="preserve">: </w:t>
      </w:r>
      <w:hyperlink r:id="rId8" w:history="1">
        <w:r w:rsidRPr="00964826">
          <w:rPr>
            <w:rStyle w:val="Hipercze"/>
            <w:bCs/>
            <w:color w:val="auto"/>
          </w:rPr>
          <w:t>www.bip.um.swidnica.pl</w:t>
        </w:r>
      </w:hyperlink>
    </w:p>
    <w:p w14:paraId="15279C38" w14:textId="77777777" w:rsidR="009108A9" w:rsidRDefault="009108A9" w:rsidP="00207AE9">
      <w:pPr>
        <w:spacing w:after="0"/>
        <w:ind w:left="284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 xml:space="preserve">adres poczty mailowej: </w:t>
      </w:r>
      <w:hyperlink r:id="rId9" w:history="1">
        <w:r w:rsidR="00FE469D" w:rsidRPr="0096482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um@um.swidnica.pl</w:t>
        </w:r>
      </w:hyperlink>
    </w:p>
    <w:p w14:paraId="32C74F66" w14:textId="75DDD764" w:rsidR="00E8397E" w:rsidRPr="00FF0E08" w:rsidRDefault="00E8397E" w:rsidP="00207AE9">
      <w:pPr>
        <w:spacing w:after="0"/>
        <w:ind w:left="284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E8397E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adres strony internetowej prowadzonego postępowania:</w:t>
      </w:r>
      <w:r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hyperlink r:id="rId10" w:history="1">
        <w:r w:rsidR="00FF0E08" w:rsidRPr="00FF0E0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https://platformazakupowa.pl/transakcja/950422</w:t>
        </w:r>
      </w:hyperlink>
      <w:r w:rsidR="00FF0E08" w:rsidRPr="00FF0E08">
        <w:rPr>
          <w:rStyle w:val="Hipercze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325BEEC7" w14:textId="40302814" w:rsidR="00DC75B7" w:rsidRPr="00964826" w:rsidRDefault="00DC75B7" w:rsidP="00AB4F6E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284" w:hanging="284"/>
        <w:jc w:val="left"/>
      </w:pPr>
      <w:bookmarkStart w:id="2" w:name="_Toc160024586"/>
      <w:r w:rsidRPr="00964826">
        <w:t xml:space="preserve">ADRES STRONY INTERNETOWEJ, NA KTÓREJ UDOSTĘPNIANE BĘDĄ ZMIANY </w:t>
      </w:r>
      <w:r w:rsidR="00AB4F6E">
        <w:t xml:space="preserve">  </w:t>
      </w:r>
      <w:r w:rsidRPr="00964826">
        <w:t>I WYJAŚNIENIA TREŚCI SWZ ORAZ INNE DOKUMENTY ZAMÓWIENIA BEZPOŚREDNIO ZWIĄZANE Z POSTĘPOWANIEM O</w:t>
      </w:r>
      <w:r w:rsidR="00DF4964" w:rsidRPr="00964826">
        <w:t> </w:t>
      </w:r>
      <w:r w:rsidRPr="00964826">
        <w:t>UDZIELENIE ZAMÓWIENIA</w:t>
      </w:r>
      <w:bookmarkEnd w:id="2"/>
    </w:p>
    <w:p w14:paraId="3A7C99F4" w14:textId="36F3D8F9" w:rsidR="00E46019" w:rsidRPr="00FF0E08" w:rsidRDefault="00E46019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08">
        <w:rPr>
          <w:rFonts w:ascii="Times New Roman" w:hAnsi="Times New Roman" w:cs="Times New Roman"/>
          <w:sz w:val="24"/>
          <w:szCs w:val="24"/>
        </w:rPr>
        <w:t xml:space="preserve">Przedmiotowe postępowanie prowadzone jest przy użyciu środków komunikacji elektronicznej, za pośrednictwem Platformy zakupowej OpenNexus dostępnej pod adresem internetowym: </w:t>
      </w:r>
      <w:hyperlink r:id="rId11" w:history="1">
        <w:r w:rsidR="00FF0E08" w:rsidRPr="00FF0E0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https://platformazakupowa.pl/transakcja/950422</w:t>
        </w:r>
      </w:hyperlink>
      <w:r w:rsidR="00FF0E08" w:rsidRPr="00FF0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AF24B" w14:textId="35041F3A" w:rsidR="00E46019" w:rsidRPr="00FF0E08" w:rsidRDefault="00E46019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08">
        <w:rPr>
          <w:rFonts w:ascii="Times New Roman" w:hAnsi="Times New Roman" w:cs="Times New Roman"/>
          <w:sz w:val="24"/>
          <w:szCs w:val="24"/>
        </w:rPr>
        <w:t xml:space="preserve">Ilekroć w Specyfikacji Warunków Zamówienia lub w przepisach o zamówieniach mowa jest o stronie internetowej prowadzonego postępowania należy przez to rozumieć Platformę zakupową OpenNexus pod adresem: </w:t>
      </w:r>
      <w:hyperlink r:id="rId12" w:history="1">
        <w:r w:rsidR="00FF0E08" w:rsidRPr="00FF0E0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https://platformazakupowa.pl/transakcja/950422</w:t>
        </w:r>
      </w:hyperlink>
      <w:r w:rsidR="00FF0E08" w:rsidRPr="00FF0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DFA1D" w14:textId="02413303" w:rsidR="00E46019" w:rsidRPr="00FF0E08" w:rsidRDefault="00E46019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E08">
        <w:rPr>
          <w:rFonts w:ascii="Times New Roman" w:hAnsi="Times New Roman" w:cs="Times New Roman"/>
          <w:sz w:val="24"/>
          <w:szCs w:val="24"/>
        </w:rPr>
        <w:t xml:space="preserve">Zmiany i wyjaśnienia treści SWZ oraz inne dokumenty zamówienia bezpośrednio związane z postępowaniem o udzielenie zamówienia będą udostępniane na stronie internetowej: Platforma zakupowa OpenNexus pod adresem: </w:t>
      </w:r>
      <w:hyperlink r:id="rId13" w:history="1">
        <w:r w:rsidR="00FF0E08" w:rsidRPr="00FF0E0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https://platformazakupowa.pl/transakcja/950422</w:t>
        </w:r>
      </w:hyperlink>
      <w:r w:rsidR="00FF0E08" w:rsidRPr="00FF0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EF2E3" w14:textId="77777777" w:rsidR="00DC75B7" w:rsidRPr="00964826" w:rsidRDefault="00DC75B7" w:rsidP="008208A9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426" w:hanging="426"/>
      </w:pPr>
      <w:bookmarkStart w:id="3" w:name="_Toc160024587"/>
      <w:r w:rsidRPr="00964826">
        <w:t>TRYB UDZIELENIA ZAMÓWIENIA</w:t>
      </w:r>
      <w:bookmarkEnd w:id="3"/>
    </w:p>
    <w:p w14:paraId="26A8E7C7" w14:textId="1980B7C5" w:rsidR="00DC75B7" w:rsidRPr="00964826" w:rsidRDefault="00DC75B7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jest w trybie przetargu nieograniczonego na podstawie art. 132 ustawy z dnia 11.09.2019 r. </w:t>
      </w:r>
      <w:r w:rsidR="00686DB6" w:rsidRPr="00964826">
        <w:rPr>
          <w:rFonts w:ascii="Times New Roman" w:hAnsi="Times New Roman" w:cs="Times New Roman"/>
          <w:sz w:val="24"/>
          <w:szCs w:val="24"/>
        </w:rPr>
        <w:t xml:space="preserve">- </w:t>
      </w:r>
      <w:r w:rsidRPr="00964826">
        <w:rPr>
          <w:rFonts w:ascii="Times New Roman" w:hAnsi="Times New Roman" w:cs="Times New Roman"/>
          <w:sz w:val="24"/>
          <w:szCs w:val="24"/>
        </w:rPr>
        <w:t>Prawo zamówień publicznych</w:t>
      </w:r>
      <w:r w:rsidR="00686DB6" w:rsidRPr="00964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2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4287">
        <w:rPr>
          <w:rFonts w:ascii="Times New Roman" w:hAnsi="Times New Roman" w:cs="Times New Roman"/>
          <w:sz w:val="24"/>
          <w:szCs w:val="24"/>
        </w:rPr>
        <w:t xml:space="preserve">. </w:t>
      </w:r>
      <w:r w:rsidRPr="00964826">
        <w:rPr>
          <w:rFonts w:ascii="Times New Roman" w:hAnsi="Times New Roman" w:cs="Times New Roman"/>
          <w:sz w:val="24"/>
          <w:szCs w:val="24"/>
        </w:rPr>
        <w:t>Dz. U. z 20</w:t>
      </w:r>
      <w:r w:rsidR="009C4504">
        <w:rPr>
          <w:rFonts w:ascii="Times New Roman" w:hAnsi="Times New Roman" w:cs="Times New Roman"/>
          <w:sz w:val="24"/>
          <w:szCs w:val="24"/>
        </w:rPr>
        <w:t>2</w:t>
      </w:r>
      <w:r w:rsidR="00215D98">
        <w:rPr>
          <w:rFonts w:ascii="Times New Roman" w:hAnsi="Times New Roman" w:cs="Times New Roman"/>
          <w:sz w:val="24"/>
          <w:szCs w:val="24"/>
        </w:rPr>
        <w:t>3</w:t>
      </w:r>
      <w:r w:rsidR="00686DB6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>r. poz. 1</w:t>
      </w:r>
      <w:r w:rsidR="00215D98">
        <w:rPr>
          <w:rFonts w:ascii="Times New Roman" w:hAnsi="Times New Roman" w:cs="Times New Roman"/>
          <w:sz w:val="24"/>
          <w:szCs w:val="24"/>
        </w:rPr>
        <w:t>605</w:t>
      </w:r>
      <w:r w:rsidR="00686DB6" w:rsidRPr="00964826">
        <w:rPr>
          <w:rFonts w:ascii="Times New Roman" w:hAnsi="Times New Roman" w:cs="Times New Roman"/>
          <w:sz w:val="24"/>
          <w:szCs w:val="24"/>
        </w:rPr>
        <w:t xml:space="preserve"> ze zm.</w:t>
      </w:r>
      <w:r w:rsidRPr="00964826">
        <w:rPr>
          <w:rFonts w:ascii="Times New Roman" w:hAnsi="Times New Roman" w:cs="Times New Roman"/>
          <w:sz w:val="24"/>
          <w:szCs w:val="24"/>
        </w:rPr>
        <w:t>)</w:t>
      </w:r>
      <w:r w:rsidR="00686DB6" w:rsidRPr="00964826">
        <w:rPr>
          <w:rFonts w:ascii="Times New Roman" w:hAnsi="Times New Roman" w:cs="Times New Roman"/>
          <w:sz w:val="24"/>
          <w:szCs w:val="24"/>
        </w:rPr>
        <w:t xml:space="preserve"> - dalej </w:t>
      </w:r>
      <w:r w:rsidR="0053237A" w:rsidRPr="00964826">
        <w:rPr>
          <w:rFonts w:ascii="Times New Roman" w:hAnsi="Times New Roman" w:cs="Times New Roman"/>
          <w:sz w:val="24"/>
          <w:szCs w:val="24"/>
        </w:rPr>
        <w:t>„</w:t>
      </w:r>
      <w:r w:rsidR="00B73EEE" w:rsidRPr="00964826">
        <w:rPr>
          <w:rFonts w:ascii="Times New Roman" w:hAnsi="Times New Roman" w:cs="Times New Roman"/>
          <w:sz w:val="24"/>
          <w:szCs w:val="24"/>
        </w:rPr>
        <w:t>ustaw</w:t>
      </w:r>
      <w:r w:rsidR="0053237A" w:rsidRPr="00964826">
        <w:rPr>
          <w:rFonts w:ascii="Times New Roman" w:hAnsi="Times New Roman" w:cs="Times New Roman"/>
          <w:sz w:val="24"/>
          <w:szCs w:val="24"/>
        </w:rPr>
        <w:t>a</w:t>
      </w:r>
      <w:r w:rsidR="00B73EEE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1260F1">
        <w:rPr>
          <w:rFonts w:ascii="Times New Roman" w:hAnsi="Times New Roman" w:cs="Times New Roman"/>
          <w:sz w:val="24"/>
          <w:szCs w:val="24"/>
        </w:rPr>
        <w:t>zp</w:t>
      </w:r>
      <w:r w:rsidR="0053237A" w:rsidRPr="00964826">
        <w:rPr>
          <w:rFonts w:ascii="Times New Roman" w:hAnsi="Times New Roman" w:cs="Times New Roman"/>
          <w:sz w:val="24"/>
          <w:szCs w:val="24"/>
        </w:rPr>
        <w:t>”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38D073B1" w14:textId="08E260E2" w:rsidR="00DC75B7" w:rsidRPr="00964826" w:rsidRDefault="00DC75B7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zakresie nieuregulowanym niniejszą SWZ, zastosowanie mają przepisy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2FF32232" w14:textId="1B8AB177" w:rsidR="00DC75B7" w:rsidRPr="00964826" w:rsidRDefault="00DC75B7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Do czynności podejmowanych przez Zamawiającego i Wykonawców stosować się będzie przepisy ustawy z dnia 23 kwietnia 1964 r. - Kodeks cywilny (</w:t>
      </w:r>
      <w:r w:rsidR="00B73EEE" w:rsidRPr="00964826">
        <w:rPr>
          <w:rFonts w:ascii="Times New Roman" w:hAnsi="Times New Roman" w:cs="Times New Roman"/>
          <w:sz w:val="24"/>
          <w:szCs w:val="24"/>
        </w:rPr>
        <w:t xml:space="preserve">Dz. U. z </w:t>
      </w:r>
      <w:r w:rsidR="0005512B" w:rsidRPr="00964826">
        <w:rPr>
          <w:rFonts w:ascii="Times New Roman" w:hAnsi="Times New Roman" w:cs="Times New Roman"/>
          <w:sz w:val="24"/>
          <w:szCs w:val="24"/>
        </w:rPr>
        <w:t>202</w:t>
      </w:r>
      <w:r w:rsidR="00215D98">
        <w:rPr>
          <w:rFonts w:ascii="Times New Roman" w:hAnsi="Times New Roman" w:cs="Times New Roman"/>
          <w:sz w:val="24"/>
          <w:szCs w:val="24"/>
        </w:rPr>
        <w:t>3</w:t>
      </w:r>
      <w:r w:rsidR="0039387D">
        <w:rPr>
          <w:rFonts w:ascii="Times New Roman" w:hAnsi="Times New Roman" w:cs="Times New Roman"/>
          <w:sz w:val="24"/>
          <w:szCs w:val="24"/>
        </w:rPr>
        <w:t xml:space="preserve">, </w:t>
      </w:r>
      <w:r w:rsidR="00B73EEE" w:rsidRPr="00964826">
        <w:rPr>
          <w:rFonts w:ascii="Times New Roman" w:hAnsi="Times New Roman" w:cs="Times New Roman"/>
          <w:sz w:val="24"/>
          <w:szCs w:val="24"/>
        </w:rPr>
        <w:t xml:space="preserve">poz. </w:t>
      </w:r>
      <w:r w:rsidR="0005512B" w:rsidRPr="00964826">
        <w:rPr>
          <w:rFonts w:ascii="Times New Roman" w:hAnsi="Times New Roman" w:cs="Times New Roman"/>
          <w:sz w:val="24"/>
          <w:szCs w:val="24"/>
        </w:rPr>
        <w:t>1</w:t>
      </w:r>
      <w:r w:rsidR="00215D98">
        <w:rPr>
          <w:rFonts w:ascii="Times New Roman" w:hAnsi="Times New Roman" w:cs="Times New Roman"/>
          <w:sz w:val="24"/>
          <w:szCs w:val="24"/>
        </w:rPr>
        <w:t>610</w:t>
      </w:r>
      <w:r w:rsidRPr="00964826">
        <w:rPr>
          <w:rFonts w:ascii="Times New Roman" w:hAnsi="Times New Roman" w:cs="Times New Roman"/>
          <w:sz w:val="24"/>
          <w:szCs w:val="24"/>
        </w:rPr>
        <w:t>)</w:t>
      </w:r>
      <w:r w:rsidR="00B73EEE" w:rsidRPr="00964826">
        <w:rPr>
          <w:rFonts w:ascii="Times New Roman" w:hAnsi="Times New Roman" w:cs="Times New Roman"/>
          <w:sz w:val="24"/>
          <w:szCs w:val="24"/>
        </w:rPr>
        <w:t>,</w:t>
      </w:r>
      <w:r w:rsidRPr="00964826">
        <w:rPr>
          <w:rFonts w:ascii="Times New Roman" w:hAnsi="Times New Roman" w:cs="Times New Roman"/>
          <w:sz w:val="24"/>
          <w:szCs w:val="24"/>
        </w:rPr>
        <w:t xml:space="preserve"> jeżeli przepisy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14:paraId="10B50100" w14:textId="61F3903A" w:rsidR="00B73EEE" w:rsidRPr="00964826" w:rsidRDefault="00DC75B7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Szacunkowa wartość przedmiotowego zamówienia przekracza kwotę określoną w</w:t>
      </w:r>
      <w:r w:rsidR="00DF496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obwieszczeniu Prezesa Urzędu Zamówień Publicznych</w:t>
      </w:r>
      <w:r w:rsidR="00B73EEE" w:rsidRPr="00964826">
        <w:rPr>
          <w:rFonts w:ascii="Times New Roman" w:hAnsi="Times New Roman" w:cs="Times New Roman"/>
          <w:sz w:val="24"/>
          <w:szCs w:val="24"/>
        </w:rPr>
        <w:t>,</w:t>
      </w:r>
      <w:r w:rsidRPr="00964826">
        <w:rPr>
          <w:rFonts w:ascii="Times New Roman" w:hAnsi="Times New Roman" w:cs="Times New Roman"/>
          <w:sz w:val="24"/>
          <w:szCs w:val="24"/>
        </w:rPr>
        <w:t xml:space="preserve"> wydanym na podstawie art. 3 ust. 2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19A2F9EA" w14:textId="7BB616DD" w:rsidR="00B85C25" w:rsidRPr="00964826" w:rsidRDefault="00DC75B7" w:rsidP="00207AE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613739"/>
      <w:bookmarkStart w:id="5" w:name="_Hlk108595710"/>
      <w:r w:rsidRPr="00964826">
        <w:rPr>
          <w:rFonts w:ascii="Times New Roman" w:hAnsi="Times New Roman" w:cs="Times New Roman"/>
          <w:sz w:val="24"/>
          <w:szCs w:val="24"/>
        </w:rPr>
        <w:t xml:space="preserve">Zamawiający przewiduje zastosowanie tzw. procedury odwróconej, o której mowa w art. 139 ust. 1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  <w:r w:rsidR="006D4F13" w:rsidRPr="00964826">
        <w:rPr>
          <w:rFonts w:ascii="Times New Roman" w:hAnsi="Times New Roman" w:cs="Times New Roman"/>
          <w:sz w:val="24"/>
          <w:szCs w:val="24"/>
        </w:rPr>
        <w:t xml:space="preserve"> Wykonawca nie jest obowiązany do złożenia wraz z ofertą oświadczenia, o którym mowa w art. 125 ust. 1 ustawy 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="006D4F13" w:rsidRPr="00964826">
        <w:rPr>
          <w:rFonts w:ascii="Times New Roman" w:hAnsi="Times New Roman" w:cs="Times New Roman"/>
          <w:sz w:val="24"/>
          <w:szCs w:val="24"/>
        </w:rPr>
        <w:t xml:space="preserve"> -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="006D4F13" w:rsidRPr="00964826">
        <w:rPr>
          <w:rFonts w:ascii="Times New Roman" w:hAnsi="Times New Roman" w:cs="Times New Roman"/>
          <w:sz w:val="24"/>
          <w:szCs w:val="24"/>
        </w:rPr>
        <w:t xml:space="preserve">amawiający przewiduje możliwość żądania tego oświadczenia wyłącznie od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="006D4F13" w:rsidRPr="00964826">
        <w:rPr>
          <w:rFonts w:ascii="Times New Roman" w:hAnsi="Times New Roman" w:cs="Times New Roman"/>
          <w:sz w:val="24"/>
          <w:szCs w:val="24"/>
        </w:rPr>
        <w:t>ykonawcy, którego oferta została najwyżej oceniona.</w:t>
      </w:r>
      <w:r w:rsidR="00466742" w:rsidRPr="00964826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="00B85C25" w:rsidRPr="00964826">
        <w:rPr>
          <w:rFonts w:ascii="Times New Roman" w:hAnsi="Times New Roman" w:cs="Times New Roman"/>
          <w:sz w:val="24"/>
          <w:szCs w:val="24"/>
        </w:rPr>
        <w:t>amawiający</w:t>
      </w:r>
      <w:r w:rsidR="00466742" w:rsidRPr="00964826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="00466742" w:rsidRPr="00964826">
        <w:rPr>
          <w:rFonts w:ascii="Times New Roman" w:hAnsi="Times New Roman" w:cs="Times New Roman"/>
          <w:sz w:val="24"/>
          <w:szCs w:val="24"/>
        </w:rPr>
        <w:t>ykonawca zobowiązany jest do złożenia wraz z ofertą</w:t>
      </w:r>
      <w:r w:rsidR="00D71BFF" w:rsidRPr="00964826">
        <w:rPr>
          <w:rFonts w:ascii="Times New Roman" w:hAnsi="Times New Roman" w:cs="Times New Roman"/>
          <w:sz w:val="24"/>
          <w:szCs w:val="24"/>
        </w:rPr>
        <w:t xml:space="preserve"> następujących oświadczeń</w:t>
      </w:r>
      <w:r w:rsidR="00B85C25" w:rsidRPr="00964826">
        <w:rPr>
          <w:rFonts w:ascii="Times New Roman" w:hAnsi="Times New Roman" w:cs="Times New Roman"/>
          <w:sz w:val="24"/>
          <w:szCs w:val="24"/>
        </w:rPr>
        <w:t>, tj.:</w:t>
      </w:r>
      <w:bookmarkEnd w:id="4"/>
    </w:p>
    <w:p w14:paraId="3A5FA3A8" w14:textId="082725A7" w:rsidR="00B85C25" w:rsidRPr="00964826" w:rsidRDefault="00B85C25">
      <w:pPr>
        <w:numPr>
          <w:ilvl w:val="0"/>
          <w:numId w:val="47"/>
        </w:numPr>
        <w:suppressAutoHyphens/>
        <w:spacing w:after="0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oświadczenia dotyczącego przesłanek wykluczenia z art. 5k rozporządzenia 833/2014 oraz </w:t>
      </w:r>
      <w:r w:rsidR="00CC54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art. 7 ust. 1 ustawy o szczególnych rozwiązaniach w zakresie przeciwdziałania wspieraniu agresji na Ukrainę oraz służących ochronie bezpieczeństwa narodowego składanego </w:t>
      </w:r>
      <w:r w:rsidR="00CC54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lastRenderedPageBreak/>
        <w:t>na podstawie art. 125 ust. 1 ustawy 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 -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ykonawca/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ykonawcy wspólnie ubiegającego się </w:t>
      </w:r>
      <w:r w:rsidR="0039387D">
        <w:rPr>
          <w:rFonts w:ascii="Times New Roman" w:hAnsi="Times New Roman" w:cs="Times New Roman"/>
          <w:sz w:val="24"/>
          <w:szCs w:val="24"/>
        </w:rPr>
        <w:t xml:space="preserve">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6470D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470D8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5 do SWZ</w:t>
      </w:r>
      <w:r w:rsidRPr="006470D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02163CD3" w14:textId="3F130E57" w:rsidR="00B85C25" w:rsidRPr="00964826" w:rsidRDefault="00B85C25">
      <w:pPr>
        <w:numPr>
          <w:ilvl w:val="0"/>
          <w:numId w:val="47"/>
        </w:numPr>
        <w:suppressAutoHyphens/>
        <w:spacing w:after="0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oświadczenia dotyczącego przesłanek wykluczenia z art. 5k rozporządzenia 833/2014 </w:t>
      </w:r>
      <w:r w:rsidR="003938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oraz art. 7 ust. 1 ustawy o szczególnych rozwiązaniach w zakresie przeciwdziałania wspieraniu agresji na Ukrainę oraz służących ochronie bezpieczeństwa narodowego składanego </w:t>
      </w:r>
      <w:r w:rsidR="003938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na podstawie art. 125 ust. 1 ustawy P</w:t>
      </w:r>
      <w:r w:rsidR="001260F1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 - podmiot </w:t>
      </w:r>
      <w:r w:rsidR="00CE4239" w:rsidRPr="00964826">
        <w:rPr>
          <w:rFonts w:ascii="Times New Roman" w:hAnsi="Times New Roman" w:cs="Times New Roman"/>
          <w:sz w:val="24"/>
          <w:szCs w:val="24"/>
        </w:rPr>
        <w:t>udost</w:t>
      </w:r>
      <w:r w:rsidR="00736216" w:rsidRPr="00964826">
        <w:rPr>
          <w:rFonts w:ascii="Times New Roman" w:hAnsi="Times New Roman" w:cs="Times New Roman"/>
          <w:sz w:val="24"/>
          <w:szCs w:val="24"/>
        </w:rPr>
        <w:t>ę</w:t>
      </w:r>
      <w:r w:rsidR="00CE4239" w:rsidRPr="00964826">
        <w:rPr>
          <w:rFonts w:ascii="Times New Roman" w:hAnsi="Times New Roman" w:cs="Times New Roman"/>
          <w:sz w:val="24"/>
          <w:szCs w:val="24"/>
        </w:rPr>
        <w:t>pniający zasoby</w:t>
      </w:r>
      <w:r w:rsidRPr="00964826">
        <w:rPr>
          <w:rFonts w:ascii="Times New Roman" w:hAnsi="Times New Roman" w:cs="Times New Roman"/>
          <w:sz w:val="24"/>
          <w:szCs w:val="24"/>
        </w:rPr>
        <w:t xml:space="preserve">, o ile dotyczy </w:t>
      </w:r>
      <w:r w:rsidR="009906E2" w:rsidRPr="0039387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06E2"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6 SWZ.</w:t>
      </w:r>
    </w:p>
    <w:p w14:paraId="608CA6AD" w14:textId="5F25F2BD" w:rsidR="001F40BD" w:rsidRPr="00A13CC1" w:rsidRDefault="00C8472D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0255151"/>
      <w:bookmarkEnd w:id="5"/>
      <w:r w:rsidRPr="0096482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A50775">
        <w:rPr>
          <w:rFonts w:ascii="Times New Roman" w:hAnsi="Times New Roman" w:cs="Times New Roman"/>
          <w:b/>
          <w:bCs/>
          <w:sz w:val="24"/>
          <w:szCs w:val="24"/>
        </w:rPr>
        <w:t>przewiduje możliwoś</w:t>
      </w:r>
      <w:r w:rsidR="00A50775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A50775">
        <w:rPr>
          <w:rFonts w:ascii="Times New Roman" w:hAnsi="Times New Roman" w:cs="Times New Roman"/>
          <w:b/>
          <w:bCs/>
          <w:sz w:val="24"/>
          <w:szCs w:val="24"/>
        </w:rPr>
        <w:t xml:space="preserve"> udzielenia zamówień</w:t>
      </w:r>
      <w:r w:rsidR="007C7A85" w:rsidRPr="00A507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50775">
        <w:rPr>
          <w:rFonts w:ascii="Times New Roman" w:hAnsi="Times New Roman" w:cs="Times New Roman"/>
          <w:b/>
          <w:bCs/>
          <w:sz w:val="24"/>
          <w:szCs w:val="24"/>
        </w:rPr>
        <w:t xml:space="preserve"> o których mowa w art. 214 ust.1 pkt </w:t>
      </w:r>
      <w:r w:rsidR="0053237A" w:rsidRPr="00A5077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50775">
        <w:rPr>
          <w:rFonts w:ascii="Times New Roman" w:hAnsi="Times New Roman" w:cs="Times New Roman"/>
          <w:b/>
          <w:bCs/>
          <w:sz w:val="24"/>
          <w:szCs w:val="24"/>
        </w:rPr>
        <w:t xml:space="preserve"> ustawy </w:t>
      </w:r>
      <w:r w:rsidR="00A40910" w:rsidRPr="00A5077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9387D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="006D4F13" w:rsidRPr="00A50775">
        <w:rPr>
          <w:rFonts w:ascii="Times New Roman" w:hAnsi="Times New Roman" w:cs="Times New Roman"/>
          <w:b/>
          <w:bCs/>
          <w:sz w:val="24"/>
          <w:szCs w:val="24"/>
        </w:rPr>
        <w:t xml:space="preserve">, na kwotę nie większą niż </w:t>
      </w:r>
      <w:r w:rsidR="00A50775" w:rsidRPr="00A507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19BA" w:rsidRPr="00A50775">
        <w:rPr>
          <w:rFonts w:ascii="Times New Roman" w:hAnsi="Times New Roman" w:cs="Times New Roman"/>
          <w:b/>
          <w:bCs/>
          <w:sz w:val="24"/>
          <w:szCs w:val="24"/>
        </w:rPr>
        <w:t> 000 000,00</w:t>
      </w:r>
      <w:r w:rsidR="006D4F13" w:rsidRPr="00A50775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A13CC1" w:rsidRPr="00A50775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D4F13" w:rsidRPr="00A50775">
        <w:rPr>
          <w:rFonts w:ascii="Times New Roman" w:hAnsi="Times New Roman" w:cs="Times New Roman"/>
          <w:b/>
          <w:bCs/>
          <w:sz w:val="24"/>
          <w:szCs w:val="24"/>
        </w:rPr>
        <w:t>tto.</w:t>
      </w:r>
      <w:r w:rsidR="006D4F13" w:rsidRPr="001F40BD">
        <w:rPr>
          <w:rFonts w:ascii="Times New Roman" w:hAnsi="Times New Roman" w:cs="Times New Roman"/>
          <w:sz w:val="24"/>
          <w:szCs w:val="24"/>
        </w:rPr>
        <w:t xml:space="preserve"> Zamawiający udzieli takich zamówień w przypadku pojawienia się zapotrzebowania na usługi objęte przedmiotem zamówienia ponad bieżące zamówienie w okresie objętym umową.</w:t>
      </w:r>
      <w:r w:rsidR="001F40BD" w:rsidRPr="001F40BD">
        <w:rPr>
          <w:rFonts w:ascii="Times New Roman" w:hAnsi="Times New Roman" w:cs="Times New Roman"/>
          <w:sz w:val="24"/>
          <w:szCs w:val="24"/>
        </w:rPr>
        <w:t xml:space="preserve"> </w:t>
      </w:r>
      <w:r w:rsidR="001F40BD" w:rsidRPr="00A13CC1">
        <w:rPr>
          <w:rFonts w:ascii="Times New Roman" w:hAnsi="Times New Roman" w:cs="Times New Roman"/>
          <w:sz w:val="24"/>
          <w:szCs w:val="24"/>
        </w:rPr>
        <w:t xml:space="preserve">Zamówienie, o którym mowa w wyżej, może zostać udzielone: </w:t>
      </w:r>
    </w:p>
    <w:p w14:paraId="2B6D770D" w14:textId="77777777" w:rsidR="001F40BD" w:rsidRPr="00A13CC1" w:rsidRDefault="001F40BD">
      <w:pPr>
        <w:pStyle w:val="Akapitzlist"/>
        <w:numPr>
          <w:ilvl w:val="0"/>
          <w:numId w:val="5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CC1">
        <w:rPr>
          <w:rFonts w:ascii="Times New Roman" w:hAnsi="Times New Roman" w:cs="Times New Roman"/>
          <w:sz w:val="24"/>
          <w:szCs w:val="24"/>
        </w:rPr>
        <w:t xml:space="preserve">na analogicznych warunkach jak ustanowione dla zamówienia podstawowego, z zastrzeżeniem różnic wynikających ze specyfiki przedmiotu zamówienia podobnego, w tym w zakresie warunków finansowych realizacji zamówienia podobnego. Zamówienie podobne zostanie udzielone po przeprowadzeniu negocjacji, których przedmiotem może być m.in. wysokość wynagrodzenia Wykonawcy, tytułem świadczenia usług, </w:t>
      </w:r>
    </w:p>
    <w:p w14:paraId="1A6EB93D" w14:textId="105A8676" w:rsidR="001F40BD" w:rsidRPr="00A13CC1" w:rsidRDefault="001F40BD">
      <w:pPr>
        <w:pStyle w:val="Akapitzlist"/>
        <w:numPr>
          <w:ilvl w:val="0"/>
          <w:numId w:val="5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CC1">
        <w:rPr>
          <w:rFonts w:ascii="Times New Roman" w:hAnsi="Times New Roman" w:cs="Times New Roman"/>
          <w:sz w:val="24"/>
          <w:szCs w:val="24"/>
        </w:rPr>
        <w:t>jednokrotnie lub kilkukrotnie</w:t>
      </w:r>
      <w:r w:rsidR="00A50775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01C271CA" w14:textId="195C1BDC" w:rsidR="00C8472D" w:rsidRPr="00964826" w:rsidRDefault="00C8472D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nie przewiduje możliwości unieważnienia przedmiotowego postępowania, jeżeli środki, które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 zamierzał przeznaczyć na sfinansowanie całości lub części zamówienia, nie zostały mu przyznane (art. </w:t>
      </w:r>
      <w:r w:rsidR="00505053">
        <w:rPr>
          <w:rFonts w:ascii="Times New Roman" w:hAnsi="Times New Roman" w:cs="Times New Roman"/>
          <w:sz w:val="24"/>
          <w:szCs w:val="24"/>
        </w:rPr>
        <w:t>257</w:t>
      </w:r>
      <w:r w:rsidR="00505053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 xml:space="preserve">pkt 1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1260F1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).</w:t>
      </w:r>
    </w:p>
    <w:p w14:paraId="3776CA0D" w14:textId="77777777" w:rsidR="00431FBB" w:rsidRPr="00964826" w:rsidRDefault="00BF652E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Nie przewiduje się zawarcia umowy ramowej.</w:t>
      </w:r>
    </w:p>
    <w:p w14:paraId="684B1E64" w14:textId="2024A58C" w:rsidR="00431FBB" w:rsidRPr="00964826" w:rsidRDefault="00431FBB" w:rsidP="00207AE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14:paraId="19D39FEA" w14:textId="24D9C1B7" w:rsidR="00431FBB" w:rsidRPr="00964826" w:rsidRDefault="00431FBB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14:paraId="50CC050E" w14:textId="56260197" w:rsidR="008B1094" w:rsidRPr="00964826" w:rsidRDefault="008B1094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nie przewiduje możliwości ani nie wymaga złożenia oferty po odbyciu przez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ykonawcę wizji lokalnej lub sprawdzeniu przez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ykonawcę dokumentów niezbędnych </w:t>
      </w:r>
      <w:r w:rsidR="003938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do realizacji zamówienia dostępnych na miejscu u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amawiającego.</w:t>
      </w:r>
    </w:p>
    <w:p w14:paraId="4EB48C7B" w14:textId="7FCB345C" w:rsidR="00431FBB" w:rsidRPr="00964826" w:rsidRDefault="00BF652E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nie przewiduje udzielenia zaliczek na poczet wykonania zamówienia (art. </w:t>
      </w:r>
      <w:r w:rsidR="00814490" w:rsidRPr="00964826">
        <w:rPr>
          <w:rFonts w:ascii="Times New Roman" w:hAnsi="Times New Roman" w:cs="Times New Roman"/>
          <w:sz w:val="24"/>
          <w:szCs w:val="24"/>
        </w:rPr>
        <w:t>442</w:t>
      </w:r>
      <w:r w:rsidRPr="00964826">
        <w:rPr>
          <w:rFonts w:ascii="Times New Roman" w:hAnsi="Times New Roman" w:cs="Times New Roman"/>
          <w:sz w:val="24"/>
          <w:szCs w:val="24"/>
        </w:rPr>
        <w:t xml:space="preserve">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).</w:t>
      </w:r>
    </w:p>
    <w:p w14:paraId="0A471A1C" w14:textId="1EEABBD4" w:rsidR="00431FBB" w:rsidRPr="00964826" w:rsidRDefault="00BF652E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Rozliczenia między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amawiającym a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ykonawcą prow</w:t>
      </w:r>
      <w:r w:rsidR="00227DF8" w:rsidRPr="00964826">
        <w:rPr>
          <w:rFonts w:ascii="Times New Roman" w:hAnsi="Times New Roman" w:cs="Times New Roman"/>
          <w:sz w:val="24"/>
          <w:szCs w:val="24"/>
        </w:rPr>
        <w:t xml:space="preserve">adzone będą w polskich złotych </w:t>
      </w:r>
      <w:r w:rsidRPr="00964826">
        <w:rPr>
          <w:rFonts w:ascii="Times New Roman" w:hAnsi="Times New Roman" w:cs="Times New Roman"/>
          <w:sz w:val="24"/>
          <w:szCs w:val="24"/>
        </w:rPr>
        <w:t>(PLN).</w:t>
      </w:r>
      <w:r w:rsidR="00814490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>Nie przewiduje się rozliczeń w walutach obcych.</w:t>
      </w:r>
    </w:p>
    <w:p w14:paraId="1ACAD8DB" w14:textId="38F19CEA" w:rsidR="00431FBB" w:rsidRPr="00964826" w:rsidRDefault="00BF652E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Postępowanie o udzielenie zamówienia prowadzi się w języku polskim (art. </w:t>
      </w:r>
      <w:r w:rsidR="00814490" w:rsidRPr="00964826">
        <w:rPr>
          <w:rFonts w:ascii="Times New Roman" w:hAnsi="Times New Roman" w:cs="Times New Roman"/>
          <w:sz w:val="24"/>
          <w:szCs w:val="24"/>
        </w:rPr>
        <w:t>20</w:t>
      </w:r>
      <w:r w:rsidRPr="00964826">
        <w:rPr>
          <w:rFonts w:ascii="Times New Roman" w:hAnsi="Times New Roman" w:cs="Times New Roman"/>
          <w:sz w:val="24"/>
          <w:szCs w:val="24"/>
        </w:rPr>
        <w:t xml:space="preserve"> ust. 2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).</w:t>
      </w:r>
    </w:p>
    <w:p w14:paraId="2100A485" w14:textId="3A58AD93" w:rsidR="008B1094" w:rsidRPr="00964826" w:rsidRDefault="008B1094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Podmiotowe środki dowodowe lub inne dokumenty, w tym dokumenty potwierdzające umocowanie do reprezentowania, sporządzone w języku obcym przekazuje się wraz z</w:t>
      </w:r>
      <w:r w:rsidR="00DF496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tłumaczeniem na język polski.</w:t>
      </w:r>
    </w:p>
    <w:p w14:paraId="7F8DB405" w14:textId="2A4E2A13" w:rsidR="008B1094" w:rsidRPr="00964826" w:rsidRDefault="008B1094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</w:t>
      </w:r>
      <w:r w:rsidR="00174B5E" w:rsidRPr="00964826">
        <w:rPr>
          <w:rFonts w:ascii="Times New Roman" w:hAnsi="Times New Roman" w:cs="Times New Roman"/>
          <w:sz w:val="24"/>
          <w:szCs w:val="24"/>
        </w:rPr>
        <w:t>sytuacji,</w:t>
      </w:r>
      <w:r w:rsidRPr="00964826">
        <w:rPr>
          <w:rFonts w:ascii="Times New Roman" w:hAnsi="Times New Roman" w:cs="Times New Roman"/>
          <w:sz w:val="24"/>
          <w:szCs w:val="24"/>
        </w:rPr>
        <w:t xml:space="preserve"> gdy podmiotowe środki dowodowe lub inne dokumenty będą zawierały informacje o kwotach w walutach obcych, zostaną one przeliczone na PLN na podstawie kursu z dnia wystawienia dokumentu.</w:t>
      </w:r>
    </w:p>
    <w:p w14:paraId="3FCE4723" w14:textId="0FE98AE9" w:rsidR="008B1094" w:rsidRPr="00964826" w:rsidRDefault="008B1094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</w:t>
      </w:r>
      <w:r w:rsidR="00DF496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 xml:space="preserve">przygotowaniem i złożeniem oferty ponosi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 składający ofertę.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amawiający nie przewiduje zwrotu kosztów udziału w postępowaniu.</w:t>
      </w:r>
    </w:p>
    <w:p w14:paraId="4739E995" w14:textId="28B3A13D" w:rsidR="003A7EFA" w:rsidRPr="00964826" w:rsidRDefault="00292AE9" w:rsidP="00207AE9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wymaga zatrudnienia przez </w:t>
      </w:r>
      <w:r w:rsidR="0039387D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39387D">
        <w:rPr>
          <w:rFonts w:ascii="Times New Roman" w:hAnsi="Times New Roman" w:cs="Times New Roman"/>
          <w:sz w:val="24"/>
          <w:szCs w:val="24"/>
        </w:rPr>
        <w:t>p</w:t>
      </w:r>
      <w:r w:rsidRPr="00964826">
        <w:rPr>
          <w:rFonts w:ascii="Times New Roman" w:hAnsi="Times New Roman" w:cs="Times New Roman"/>
          <w:sz w:val="24"/>
          <w:szCs w:val="24"/>
        </w:rPr>
        <w:t xml:space="preserve">odwykonawcę na podstawie stosunku pracy osób wykonujących wskazane przez </w:t>
      </w:r>
      <w:r w:rsidR="0039387D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 czynności w</w:t>
      </w:r>
      <w:r w:rsidR="00DE04A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zakresie realizacji zamówienia (art. 95 ustawy P</w:t>
      </w:r>
      <w:r w:rsidR="0039387D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), tj.:</w:t>
      </w:r>
    </w:p>
    <w:p w14:paraId="01C08A91" w14:textId="77777777" w:rsidR="00A50775" w:rsidRPr="00054680" w:rsidRDefault="00A50775">
      <w:pPr>
        <w:numPr>
          <w:ilvl w:val="0"/>
          <w:numId w:val="66"/>
        </w:numPr>
        <w:tabs>
          <w:tab w:val="left" w:pos="851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8604471"/>
      <w:r w:rsidRPr="00054680">
        <w:rPr>
          <w:rFonts w:ascii="Times New Roman" w:eastAsia="Calibri" w:hAnsi="Times New Roman" w:cs="Times New Roman"/>
          <w:bCs/>
          <w:sz w:val="24"/>
          <w:szCs w:val="24"/>
        </w:rPr>
        <w:t>obsługa pojazdów mechanicznych do odśnieżania i posypywania,</w:t>
      </w:r>
    </w:p>
    <w:p w14:paraId="52908729" w14:textId="77777777" w:rsidR="00A50775" w:rsidRPr="00054680" w:rsidRDefault="00A50775">
      <w:pPr>
        <w:numPr>
          <w:ilvl w:val="0"/>
          <w:numId w:val="66"/>
        </w:numPr>
        <w:tabs>
          <w:tab w:val="left" w:pos="851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54680">
        <w:rPr>
          <w:rFonts w:ascii="Times New Roman" w:hAnsi="Times New Roman" w:cs="Times New Roman"/>
          <w:sz w:val="24"/>
          <w:szCs w:val="24"/>
        </w:rPr>
        <w:t>obsługa urządzeń do wytwarzania solanki,</w:t>
      </w:r>
    </w:p>
    <w:p w14:paraId="0D9E095D" w14:textId="5E47EFB8" w:rsidR="00A50775" w:rsidRPr="00054680" w:rsidRDefault="00A50775">
      <w:pPr>
        <w:numPr>
          <w:ilvl w:val="0"/>
          <w:numId w:val="66"/>
        </w:numPr>
        <w:tabs>
          <w:tab w:val="left" w:pos="851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54680">
        <w:rPr>
          <w:rFonts w:ascii="Times New Roman" w:hAnsi="Times New Roman" w:cs="Times New Roman"/>
          <w:sz w:val="24"/>
          <w:szCs w:val="24"/>
        </w:rPr>
        <w:lastRenderedPageBreak/>
        <w:t xml:space="preserve">ręczne odśnieżanie i </w:t>
      </w:r>
      <w:proofErr w:type="spellStart"/>
      <w:r w:rsidRPr="00054680">
        <w:rPr>
          <w:rFonts w:ascii="Times New Roman" w:hAnsi="Times New Roman" w:cs="Times New Roman"/>
          <w:sz w:val="24"/>
          <w:szCs w:val="24"/>
        </w:rPr>
        <w:t>uszorstnienie</w:t>
      </w:r>
      <w:proofErr w:type="spellEnd"/>
      <w:r w:rsidRPr="00054680">
        <w:rPr>
          <w:rFonts w:ascii="Times New Roman" w:hAnsi="Times New Roman" w:cs="Times New Roman"/>
          <w:sz w:val="24"/>
          <w:szCs w:val="24"/>
        </w:rPr>
        <w:t xml:space="preserve"> alejek i schodów, usuwanie nawisów śnieżnych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80">
        <w:rPr>
          <w:rFonts w:ascii="Times New Roman" w:hAnsi="Times New Roman" w:cs="Times New Roman"/>
          <w:sz w:val="24"/>
          <w:szCs w:val="24"/>
        </w:rPr>
        <w:t>i sopli lodowych z wiat przystankowych, odśnieżanie ławek itd.</w:t>
      </w:r>
    </w:p>
    <w:p w14:paraId="082F7461" w14:textId="664010B5" w:rsidR="000B471C" w:rsidRPr="00E64F8A" w:rsidRDefault="000B471C" w:rsidP="00207AE9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>Wykonawca/</w:t>
      </w:r>
      <w:r w:rsidR="0039387D">
        <w:rPr>
          <w:rFonts w:ascii="Times New Roman" w:hAnsi="Times New Roman" w:cs="Times New Roman"/>
          <w:sz w:val="24"/>
          <w:szCs w:val="24"/>
        </w:rPr>
        <w:t>p</w:t>
      </w:r>
      <w:r w:rsidRPr="00E64F8A">
        <w:rPr>
          <w:rFonts w:ascii="Times New Roman" w:hAnsi="Times New Roman" w:cs="Times New Roman"/>
          <w:sz w:val="24"/>
          <w:szCs w:val="24"/>
        </w:rPr>
        <w:t>odwykonawca zobowiązuje się, że pracownicy wykonujący czynności w zakresie jak w ust. 18, będą zatrudnieni na umowę o pracę w rozumieniu przepisów ustawy</w:t>
      </w:r>
      <w:r w:rsidR="00A50775">
        <w:rPr>
          <w:rFonts w:ascii="Times New Roman" w:hAnsi="Times New Roman" w:cs="Times New Roman"/>
          <w:sz w:val="24"/>
          <w:szCs w:val="24"/>
        </w:rPr>
        <w:t xml:space="preserve"> </w:t>
      </w:r>
      <w:r w:rsidRPr="00E64F8A">
        <w:rPr>
          <w:rFonts w:ascii="Times New Roman" w:hAnsi="Times New Roman" w:cs="Times New Roman"/>
          <w:sz w:val="24"/>
          <w:szCs w:val="24"/>
        </w:rPr>
        <w:t xml:space="preserve">z dnia </w:t>
      </w:r>
      <w:r w:rsidR="00CC54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4F8A">
        <w:rPr>
          <w:rFonts w:ascii="Times New Roman" w:hAnsi="Times New Roman" w:cs="Times New Roman"/>
          <w:sz w:val="24"/>
          <w:szCs w:val="24"/>
        </w:rPr>
        <w:t>26 czerwca1974 r. - Kodeks pracy (Dz. U. z 202</w:t>
      </w:r>
      <w:r w:rsidR="00A50775">
        <w:rPr>
          <w:rFonts w:ascii="Times New Roman" w:hAnsi="Times New Roman" w:cs="Times New Roman"/>
          <w:sz w:val="24"/>
          <w:szCs w:val="24"/>
        </w:rPr>
        <w:t xml:space="preserve">3 </w:t>
      </w:r>
      <w:r w:rsidRPr="00E64F8A">
        <w:rPr>
          <w:rFonts w:ascii="Times New Roman" w:hAnsi="Times New Roman" w:cs="Times New Roman"/>
          <w:sz w:val="24"/>
          <w:szCs w:val="24"/>
        </w:rPr>
        <w:t>r., poz. 1</w:t>
      </w:r>
      <w:r w:rsidR="00A50775">
        <w:rPr>
          <w:rFonts w:ascii="Times New Roman" w:hAnsi="Times New Roman" w:cs="Times New Roman"/>
          <w:sz w:val="24"/>
          <w:szCs w:val="24"/>
        </w:rPr>
        <w:t>465</w:t>
      </w:r>
      <w:r w:rsidRPr="00E64F8A">
        <w:rPr>
          <w:rFonts w:ascii="Times New Roman" w:hAnsi="Times New Roman" w:cs="Times New Roman"/>
          <w:sz w:val="24"/>
          <w:szCs w:val="24"/>
        </w:rPr>
        <w:t xml:space="preserve"> ze zm.), z uwzględnieniem minimalnego wynagrodzenia za pracę ustalonego na podstawie ustawy z dnia 10 października 2002 r. o minimalnym wynagrodzeniu za pracę (Dz. U. z 2020 r. poz. 2207) przez cały okres realizacji przedmiotu umowy.</w:t>
      </w:r>
    </w:p>
    <w:p w14:paraId="1F906A15" w14:textId="1E1B61AB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 xml:space="preserve">Wykonawca przed podpisaniem umowy przedstawi Zamawiającemu oświadczenie Wykonawcy lub Podwykonawcy o zatrudnieniu na podstawie umowy o pracę pracowników wykonujących czynności wskazane w ust. 18 - zgodnie ze wzorem stanowiącym 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</w:t>
      </w:r>
      <w:r w:rsidR="009906E2"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U</w:t>
      </w:r>
      <w:r w:rsidR="00061EC5">
        <w:rPr>
          <w:rFonts w:ascii="Times New Roman" w:hAnsi="Times New Roman" w:cs="Times New Roman"/>
          <w:b/>
          <w:bCs/>
          <w:sz w:val="24"/>
          <w:szCs w:val="24"/>
          <w:u w:val="single"/>
        </w:rPr>
        <w:t>MOWY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426DFE" w14:textId="768D1EBC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 xml:space="preserve">Wykonawca zobowiązany jest aktualizować informacje dotyczące osób zatrudnionych </w:t>
      </w:r>
      <w:r w:rsidR="001F44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4F8A">
        <w:rPr>
          <w:rFonts w:ascii="Times New Roman" w:hAnsi="Times New Roman" w:cs="Times New Roman"/>
          <w:sz w:val="24"/>
          <w:szCs w:val="24"/>
        </w:rPr>
        <w:t xml:space="preserve">na umowę o pracę, wskazane w 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Załączniku nr </w:t>
      </w:r>
      <w:r w:rsidR="009906E2"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U</w:t>
      </w:r>
      <w:r w:rsidR="00061EC5">
        <w:rPr>
          <w:rFonts w:ascii="Times New Roman" w:hAnsi="Times New Roman" w:cs="Times New Roman"/>
          <w:b/>
          <w:bCs/>
          <w:sz w:val="24"/>
          <w:szCs w:val="24"/>
          <w:u w:val="single"/>
        </w:rPr>
        <w:t>MOWY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06E2">
        <w:rPr>
          <w:rFonts w:ascii="Times New Roman" w:hAnsi="Times New Roman" w:cs="Times New Roman"/>
          <w:sz w:val="24"/>
          <w:szCs w:val="24"/>
        </w:rPr>
        <w:t xml:space="preserve"> </w:t>
      </w:r>
      <w:r w:rsidRPr="00E64F8A">
        <w:rPr>
          <w:rFonts w:ascii="Times New Roman" w:hAnsi="Times New Roman" w:cs="Times New Roman"/>
          <w:sz w:val="24"/>
          <w:szCs w:val="24"/>
        </w:rPr>
        <w:t xml:space="preserve">W przypadku konieczności rozwiązania umowy o pracę z osobą, o której mowa w ust. 18, Wykonawca zawrze umowę </w:t>
      </w:r>
      <w:r w:rsidR="001F44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4F8A">
        <w:rPr>
          <w:rFonts w:ascii="Times New Roman" w:hAnsi="Times New Roman" w:cs="Times New Roman"/>
          <w:sz w:val="24"/>
          <w:szCs w:val="24"/>
        </w:rPr>
        <w:t>o pracę z inną osobą wykonującą te same czynności. O zmianie Wykonawca niezwłocznie powiadomi Zamawiającego w formie pisemnej.</w:t>
      </w:r>
    </w:p>
    <w:p w14:paraId="49824BE4" w14:textId="77777777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cały okres realizacji zamówienia, w szczególności poprzez:</w:t>
      </w:r>
    </w:p>
    <w:p w14:paraId="26A64086" w14:textId="77777777" w:rsidR="000B471C" w:rsidRPr="00E64F8A" w:rsidRDefault="000B471C">
      <w:pPr>
        <w:pStyle w:val="Akapitzlist"/>
        <w:numPr>
          <w:ilvl w:val="0"/>
          <w:numId w:val="6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>przedstawienie przez Wykonawcę kopii zanonimizowanych umów w zakresie danych osobowych (nie podlega anonimizacji imię i nazwisko osób, które będą świadczyć czynności na rzecz Zamawiającego, data zawarcia umowy, rodzaj umowy o pracę, wymiar etatu) zawartych przez Wykonawcę z pracownikami wykonującymi czynności, o których mowa powyżej w terminie wskazanym przez Zamawiającego, nie dłuższym niż 7 dni roboczych,</w:t>
      </w:r>
    </w:p>
    <w:p w14:paraId="5306253A" w14:textId="46759CE5" w:rsidR="000B471C" w:rsidRPr="00E64F8A" w:rsidRDefault="000B471C">
      <w:pPr>
        <w:pStyle w:val="Akapitzlist"/>
        <w:numPr>
          <w:ilvl w:val="0"/>
          <w:numId w:val="6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 xml:space="preserve">okazanie przez Wykonawcę dokumentów potwierdzających opłacenie składek </w:t>
      </w:r>
      <w:r w:rsidR="001F44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64F8A">
        <w:rPr>
          <w:rFonts w:ascii="Times New Roman" w:hAnsi="Times New Roman" w:cs="Times New Roman"/>
          <w:sz w:val="24"/>
          <w:szCs w:val="24"/>
        </w:rPr>
        <w:t xml:space="preserve">na ubezpieczenie społeczne i zdrowotne z tytułu zatrudnienia na podstawie umów o pracę (wraz informacją o liczbie odprowadzanych składek), które będzie mogło przyjąć postać zaświadczenia właściwego oddziału ZUS lub zanonimizowanych, z wyjątkiem imienia i nazwiska, dowodów potwierdzających zgłoszenie pracownika przez pracodawcę </w:t>
      </w:r>
      <w:r w:rsidR="001F44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4F8A">
        <w:rPr>
          <w:rFonts w:ascii="Times New Roman" w:hAnsi="Times New Roman" w:cs="Times New Roman"/>
          <w:sz w:val="24"/>
          <w:szCs w:val="24"/>
        </w:rPr>
        <w:t>do ubezpieczeń, w terminie wskazanym przez Zamawiającego, nie dłuższym niż 7 dni roboczych,</w:t>
      </w:r>
    </w:p>
    <w:p w14:paraId="2DCF0607" w14:textId="2B707C28" w:rsidR="000B471C" w:rsidRPr="00E64F8A" w:rsidRDefault="000B471C">
      <w:pPr>
        <w:pStyle w:val="Akapitzlist"/>
        <w:numPr>
          <w:ilvl w:val="0"/>
          <w:numId w:val="6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>sprawdzanie czy usługi są wykonywane przez osoby wskazane przez Wykonawcę w 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Załączniku nr </w:t>
      </w:r>
      <w:r w:rsidR="009906E2"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U</w:t>
      </w:r>
      <w:r w:rsidR="00061EC5">
        <w:rPr>
          <w:rFonts w:ascii="Times New Roman" w:hAnsi="Times New Roman" w:cs="Times New Roman"/>
          <w:b/>
          <w:bCs/>
          <w:sz w:val="24"/>
          <w:szCs w:val="24"/>
          <w:u w:val="single"/>
        </w:rPr>
        <w:t>MOWY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A26F9DB" w14:textId="46983338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 xml:space="preserve">Nieprzedłożenie przez Wykonawcę dokumentów, o których mowa </w:t>
      </w:r>
      <w:r w:rsidR="001F44CC">
        <w:rPr>
          <w:rFonts w:ascii="Times New Roman" w:hAnsi="Times New Roman" w:cs="Times New Roman"/>
          <w:sz w:val="24"/>
          <w:szCs w:val="24"/>
        </w:rPr>
        <w:t>powyżej</w:t>
      </w:r>
      <w:r w:rsidRPr="00E64F8A">
        <w:rPr>
          <w:rFonts w:ascii="Times New Roman" w:hAnsi="Times New Roman" w:cs="Times New Roman"/>
          <w:sz w:val="24"/>
          <w:szCs w:val="24"/>
        </w:rPr>
        <w:t xml:space="preserve"> będzie traktowane jako niewypełnienie obowiązku zatrudnienia pracowników na podstawie umowy o pracę oraz będzie skutkować naliczeniem kar umownych w wysokości określonej </w:t>
      </w:r>
      <w:r w:rsidRPr="009906E2">
        <w:rPr>
          <w:rFonts w:ascii="Times New Roman" w:hAnsi="Times New Roman" w:cs="Times New Roman"/>
          <w:sz w:val="24"/>
          <w:szCs w:val="24"/>
        </w:rPr>
        <w:t xml:space="preserve">w </w:t>
      </w:r>
      <w:bookmarkStart w:id="8" w:name="_Hlk108613982"/>
      <w:r w:rsidRPr="009906E2">
        <w:rPr>
          <w:rFonts w:ascii="Times New Roman" w:hAnsi="Times New Roman" w:cs="Times New Roman"/>
          <w:sz w:val="24"/>
          <w:szCs w:val="24"/>
        </w:rPr>
        <w:t xml:space="preserve">§12 ust. 1 pkt </w:t>
      </w:r>
      <w:bookmarkEnd w:id="8"/>
      <w:r w:rsidR="009906E2" w:rsidRPr="009906E2">
        <w:rPr>
          <w:rFonts w:ascii="Times New Roman" w:hAnsi="Times New Roman" w:cs="Times New Roman"/>
          <w:sz w:val="24"/>
          <w:szCs w:val="24"/>
        </w:rPr>
        <w:t>5</w:t>
      </w:r>
      <w:r w:rsidRPr="009906E2">
        <w:rPr>
          <w:rFonts w:ascii="Times New Roman" w:hAnsi="Times New Roman" w:cs="Times New Roman"/>
          <w:sz w:val="24"/>
          <w:szCs w:val="24"/>
        </w:rPr>
        <w:t xml:space="preserve"> umowy, </w:t>
      </w:r>
      <w:r w:rsidRPr="00E64F8A">
        <w:rPr>
          <w:rFonts w:ascii="Times New Roman" w:hAnsi="Times New Roman" w:cs="Times New Roman"/>
          <w:sz w:val="24"/>
          <w:szCs w:val="24"/>
        </w:rPr>
        <w:t>a także zawiadomieniem Państwowej Inspekcji Pracy o podejrzeniu zastąpienia umowy o pracę z osobami wykonującymi pracę na warunkach określonych w art. 22 §1 ustawy Kodeks Pracy, umową cywilnoprawną.</w:t>
      </w:r>
    </w:p>
    <w:p w14:paraId="444C330E" w14:textId="77777777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>Kontrola, o której mowa w ust. 22 może być przeprowadzona bez wcześniejszego uprzedzenia Wykonawcy.</w:t>
      </w:r>
    </w:p>
    <w:bookmarkEnd w:id="7"/>
    <w:p w14:paraId="3A4F7A86" w14:textId="184A52FD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>Zamawiający nie określa dodatkowych wymagań związanych z zatrudnianiem osób, o których mowa w art. 96 ust. 2 pkt 2 ustawy P</w:t>
      </w:r>
      <w:r w:rsidR="001260F1">
        <w:rPr>
          <w:rFonts w:ascii="Times New Roman" w:hAnsi="Times New Roman" w:cs="Times New Roman"/>
          <w:sz w:val="24"/>
          <w:szCs w:val="24"/>
        </w:rPr>
        <w:t>zp</w:t>
      </w:r>
      <w:r w:rsidRPr="00E64F8A">
        <w:rPr>
          <w:rFonts w:ascii="Times New Roman" w:hAnsi="Times New Roman" w:cs="Times New Roman"/>
          <w:sz w:val="24"/>
          <w:szCs w:val="24"/>
        </w:rPr>
        <w:t>.</w:t>
      </w:r>
    </w:p>
    <w:p w14:paraId="161C49BD" w14:textId="7210DB00" w:rsidR="000B471C" w:rsidRPr="00E64F8A" w:rsidRDefault="000B471C" w:rsidP="00207AE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8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F44CC">
        <w:rPr>
          <w:rFonts w:ascii="Times New Roman" w:hAnsi="Times New Roman" w:cs="Times New Roman"/>
          <w:sz w:val="24"/>
          <w:szCs w:val="24"/>
        </w:rPr>
        <w:t xml:space="preserve">nie </w:t>
      </w:r>
      <w:r w:rsidRPr="00E64F8A">
        <w:rPr>
          <w:rFonts w:ascii="Times New Roman" w:hAnsi="Times New Roman" w:cs="Times New Roman"/>
          <w:sz w:val="24"/>
          <w:szCs w:val="24"/>
        </w:rPr>
        <w:t xml:space="preserve">przewiduje udzielenia zamówienia w ramach prawa opcji, o którym mowa </w:t>
      </w:r>
      <w:r w:rsidR="001F44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4F8A">
        <w:rPr>
          <w:rFonts w:ascii="Times New Roman" w:hAnsi="Times New Roman" w:cs="Times New Roman"/>
          <w:sz w:val="24"/>
          <w:szCs w:val="24"/>
        </w:rPr>
        <w:t>w art. 441 ust. 1 ustawy P</w:t>
      </w:r>
      <w:r w:rsidR="001260F1">
        <w:rPr>
          <w:rFonts w:ascii="Times New Roman" w:hAnsi="Times New Roman" w:cs="Times New Roman"/>
          <w:sz w:val="24"/>
          <w:szCs w:val="24"/>
        </w:rPr>
        <w:t>zp</w:t>
      </w:r>
      <w:r w:rsidRPr="00E64F8A">
        <w:rPr>
          <w:rFonts w:ascii="Times New Roman" w:hAnsi="Times New Roman" w:cs="Times New Roman"/>
          <w:sz w:val="24"/>
          <w:szCs w:val="24"/>
        </w:rPr>
        <w:t>.</w:t>
      </w:r>
    </w:p>
    <w:p w14:paraId="05B0B6D6" w14:textId="02414663" w:rsidR="00BB03D9" w:rsidRDefault="00DC75B7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spacing w:before="240" w:after="240" w:line="240" w:lineRule="auto"/>
        <w:ind w:left="284" w:hanging="284"/>
      </w:pPr>
      <w:bookmarkStart w:id="9" w:name="_Toc160024588"/>
      <w:r w:rsidRPr="00964826">
        <w:lastRenderedPageBreak/>
        <w:t>OPIS PRZEDMIOTU ZAMÓWIENIA</w:t>
      </w:r>
      <w:bookmarkEnd w:id="9"/>
    </w:p>
    <w:p w14:paraId="3A7CA9D7" w14:textId="2E937B8F" w:rsidR="00645A59" w:rsidRDefault="00645A59">
      <w:pPr>
        <w:numPr>
          <w:ilvl w:val="0"/>
          <w:numId w:val="41"/>
        </w:numPr>
        <w:suppressAutoHyphens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 świadczenie usługi </w:t>
      </w:r>
      <w:r>
        <w:rPr>
          <w:rFonts w:ascii="Times New Roman" w:hAnsi="Times New Roman"/>
          <w:sz w:val="24"/>
          <w:szCs w:val="24"/>
        </w:rPr>
        <w:t>polegającej na zimowym utrzymaniu jezdni dróg gminnych, ciągów pieszych, alejek i schodów oraz przystanków komunikacyjnych                  na terenie miasta Świdnica w sezonach 2024/2025, 2025/2026. Działania takie nazywane będą w dalszej części niniejszej SWZ jako ZUD.</w:t>
      </w:r>
    </w:p>
    <w:p w14:paraId="5B8C5DFE" w14:textId="77777777" w:rsidR="00645A59" w:rsidRPr="001B0043" w:rsidRDefault="00645A59">
      <w:pPr>
        <w:numPr>
          <w:ilvl w:val="0"/>
          <w:numId w:val="41"/>
        </w:numPr>
        <w:suppressAutoHyphens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B0043">
        <w:rPr>
          <w:rFonts w:ascii="Times New Roman" w:hAnsi="Times New Roman"/>
          <w:b/>
          <w:bCs/>
          <w:sz w:val="24"/>
          <w:szCs w:val="24"/>
        </w:rPr>
        <w:t>Przedmiot zamówienia obejmuje:</w:t>
      </w:r>
    </w:p>
    <w:p w14:paraId="32FEBEA7" w14:textId="77777777" w:rsidR="00645A59" w:rsidRPr="001B5DAA" w:rsidRDefault="00645A59" w:rsidP="00207AE9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B5DAA"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</w:rPr>
        <w:t>ę i prowadzenie</w:t>
      </w:r>
      <w:r w:rsidRPr="001B5DAA">
        <w:rPr>
          <w:rFonts w:ascii="Times New Roman" w:hAnsi="Times New Roman"/>
          <w:sz w:val="24"/>
          <w:szCs w:val="24"/>
        </w:rPr>
        <w:t xml:space="preserve">  ZUD w dwóch </w:t>
      </w:r>
      <w:r>
        <w:rPr>
          <w:rFonts w:ascii="Times New Roman" w:hAnsi="Times New Roman"/>
          <w:sz w:val="24"/>
          <w:szCs w:val="24"/>
        </w:rPr>
        <w:t xml:space="preserve">zasadniczych </w:t>
      </w:r>
      <w:r w:rsidRPr="001B5DAA">
        <w:rPr>
          <w:rFonts w:ascii="Times New Roman" w:hAnsi="Times New Roman"/>
          <w:sz w:val="24"/>
          <w:szCs w:val="24"/>
        </w:rPr>
        <w:t>formach tj</w:t>
      </w:r>
      <w:r>
        <w:rPr>
          <w:rFonts w:ascii="Times New Roman" w:hAnsi="Times New Roman"/>
          <w:sz w:val="24"/>
          <w:szCs w:val="24"/>
        </w:rPr>
        <w:t>.</w:t>
      </w:r>
      <w:r w:rsidRPr="001B5DAA">
        <w:rPr>
          <w:rFonts w:ascii="Times New Roman" w:hAnsi="Times New Roman"/>
          <w:sz w:val="24"/>
          <w:szCs w:val="24"/>
        </w:rPr>
        <w:t>:</w:t>
      </w:r>
    </w:p>
    <w:p w14:paraId="71E4DD4A" w14:textId="141EABE7" w:rsidR="00645A59" w:rsidRPr="00AC2A31" w:rsidRDefault="00645A59">
      <w:pPr>
        <w:pStyle w:val="Zwykytekst"/>
        <w:numPr>
          <w:ilvl w:val="1"/>
          <w:numId w:val="64"/>
        </w:numPr>
        <w:tabs>
          <w:tab w:val="clear" w:pos="1440"/>
          <w:tab w:val="left" w:pos="709"/>
        </w:tabs>
        <w:spacing w:line="259" w:lineRule="auto"/>
        <w:ind w:left="709" w:hanging="283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1D5261">
        <w:rPr>
          <w:rFonts w:ascii="Times New Roman" w:eastAsia="MS Mincho" w:hAnsi="Times New Roman"/>
          <w:b/>
          <w:sz w:val="24"/>
          <w:szCs w:val="24"/>
        </w:rPr>
        <w:t>biernej akcji ZUD</w:t>
      </w:r>
      <w:r w:rsidRPr="00AC2A31">
        <w:rPr>
          <w:rFonts w:ascii="Times New Roman" w:eastAsia="MS Mincho" w:hAnsi="Times New Roman"/>
          <w:bCs/>
          <w:sz w:val="24"/>
          <w:szCs w:val="24"/>
        </w:rPr>
        <w:t>,</w:t>
      </w:r>
      <w:r>
        <w:rPr>
          <w:rFonts w:ascii="Times New Roman" w:eastAsia="MS Mincho" w:hAnsi="Times New Roman"/>
          <w:bCs/>
          <w:sz w:val="24"/>
          <w:szCs w:val="24"/>
        </w:rPr>
        <w:t xml:space="preserve"> która obejmuje: bieżącą obserwację warunków pogodowych, pełnienie dyżuru dyspozycyjnego przez pracowników, utrzymanie sprzętu i materiałów niezbędnych </w:t>
      </w:r>
      <w:r w:rsidR="00C132DC">
        <w:rPr>
          <w:rFonts w:ascii="Times New Roman" w:eastAsia="MS Mincho" w:hAnsi="Times New Roman"/>
          <w:bCs/>
          <w:sz w:val="24"/>
          <w:szCs w:val="24"/>
        </w:rPr>
        <w:t xml:space="preserve">   </w:t>
      </w:r>
      <w:r>
        <w:rPr>
          <w:rFonts w:ascii="Times New Roman" w:eastAsia="MS Mincho" w:hAnsi="Times New Roman"/>
          <w:bCs/>
          <w:sz w:val="24"/>
          <w:szCs w:val="24"/>
        </w:rPr>
        <w:t>do ZUD w stanie gotowości, montaż i demontaż oraz przechowywanie w kolejnych sezonach osłon przeciwśnieżnych stanowiących własność Zamawiającego.</w:t>
      </w:r>
    </w:p>
    <w:p w14:paraId="740A4ACD" w14:textId="77777777" w:rsidR="00645A59" w:rsidRPr="00E42487" w:rsidRDefault="00645A59">
      <w:pPr>
        <w:pStyle w:val="Zwykytekst"/>
        <w:numPr>
          <w:ilvl w:val="1"/>
          <w:numId w:val="64"/>
        </w:numPr>
        <w:tabs>
          <w:tab w:val="clear" w:pos="1440"/>
          <w:tab w:val="num" w:pos="851"/>
          <w:tab w:val="left" w:pos="993"/>
        </w:tabs>
        <w:spacing w:line="259" w:lineRule="auto"/>
        <w:ind w:left="709" w:hanging="283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1B0043">
        <w:rPr>
          <w:rFonts w:ascii="Times New Roman" w:eastAsia="MS Mincho" w:hAnsi="Times New Roman"/>
          <w:b/>
          <w:sz w:val="24"/>
          <w:szCs w:val="24"/>
        </w:rPr>
        <w:t>czynnej akcji ZUD</w:t>
      </w:r>
      <w:r>
        <w:rPr>
          <w:rFonts w:ascii="Times New Roman" w:eastAsia="MS Mincho" w:hAnsi="Times New Roman"/>
          <w:bCs/>
          <w:sz w:val="24"/>
          <w:szCs w:val="24"/>
        </w:rPr>
        <w:t xml:space="preserve"> prowadzonej na:</w:t>
      </w:r>
    </w:p>
    <w:p w14:paraId="332BF01C" w14:textId="3F69C1D6" w:rsidR="00C132DC" w:rsidRPr="00C132DC" w:rsidRDefault="00645A59">
      <w:pPr>
        <w:pStyle w:val="Zwykytekst3"/>
        <w:numPr>
          <w:ilvl w:val="0"/>
          <w:numId w:val="154"/>
        </w:numPr>
        <w:suppressAutoHyphens w:val="0"/>
        <w:ind w:left="1134" w:hanging="283"/>
        <w:jc w:val="both"/>
        <w:rPr>
          <w:rFonts w:ascii="Times New Roman" w:eastAsia="MS Mincho" w:hAnsi="Times New Roman" w:cs="Times New Roman"/>
          <w:sz w:val="24"/>
        </w:rPr>
      </w:pPr>
      <w:r w:rsidRPr="00C132DC">
        <w:rPr>
          <w:rFonts w:ascii="Times New Roman" w:eastAsia="MS Mincho" w:hAnsi="Times New Roman"/>
          <w:bCs/>
          <w:sz w:val="24"/>
          <w:szCs w:val="24"/>
          <w:u w:val="single"/>
        </w:rPr>
        <w:t>jezdniach dróg gminnych</w:t>
      </w:r>
      <w:r w:rsidR="00C132DC" w:rsidRPr="00C132DC">
        <w:rPr>
          <w:rFonts w:ascii="Times New Roman" w:eastAsia="MS Mincho" w:hAnsi="Times New Roman"/>
          <w:bCs/>
          <w:sz w:val="24"/>
          <w:szCs w:val="24"/>
          <w:u w:val="single"/>
        </w:rPr>
        <w:t>,</w:t>
      </w:r>
      <w:r w:rsidR="00C132DC" w:rsidRPr="00C132DC">
        <w:rPr>
          <w:rFonts w:ascii="Times New Roman" w:eastAsia="MS Mincho" w:hAnsi="Times New Roman"/>
          <w:bCs/>
          <w:sz w:val="24"/>
          <w:szCs w:val="24"/>
        </w:rPr>
        <w:t xml:space="preserve"> która obejmuje: </w:t>
      </w:r>
      <w:r w:rsidR="00C132DC" w:rsidRPr="00C132DC">
        <w:rPr>
          <w:rFonts w:ascii="Times New Roman" w:eastAsia="MS Mincho" w:hAnsi="Times New Roman" w:cs="Times New Roman"/>
          <w:sz w:val="24"/>
        </w:rPr>
        <w:t>zwalczanie i likwidację śliskości zimowej (gołoledzi, lodowicy, śliskości pośniegowej) poprzez posypywanie wyznaczonych nawierzchni jezdni, placów i parkingów materiałami zwalczającymi śliskość, odśnieżanie nawierzchni jezdni, placów i parkingów, zapobieganie powstawaniu śliskości jezdni, placów i parkingów;</w:t>
      </w:r>
    </w:p>
    <w:p w14:paraId="1E743068" w14:textId="59B3A0F9" w:rsidR="00C132DC" w:rsidRPr="00C132DC" w:rsidRDefault="00645A59">
      <w:pPr>
        <w:pStyle w:val="Zwykytekst3"/>
        <w:numPr>
          <w:ilvl w:val="0"/>
          <w:numId w:val="154"/>
        </w:numPr>
        <w:suppressAutoHyphens w:val="0"/>
        <w:ind w:left="1134" w:hanging="283"/>
        <w:jc w:val="both"/>
        <w:rPr>
          <w:rFonts w:ascii="Times New Roman" w:eastAsia="MS Mincho" w:hAnsi="Times New Roman" w:cs="Times New Roman"/>
          <w:sz w:val="24"/>
        </w:rPr>
      </w:pPr>
      <w:r w:rsidRPr="00C132DC">
        <w:rPr>
          <w:rFonts w:ascii="Times New Roman" w:eastAsia="MS Mincho" w:hAnsi="Times New Roman"/>
          <w:bCs/>
          <w:sz w:val="24"/>
          <w:szCs w:val="24"/>
          <w:u w:val="single"/>
        </w:rPr>
        <w:t>ciągach pieszych</w:t>
      </w:r>
      <w:r w:rsidR="00C132DC" w:rsidRPr="00C132DC">
        <w:rPr>
          <w:rFonts w:ascii="Times New Roman" w:eastAsia="MS Mincho" w:hAnsi="Times New Roman"/>
          <w:bCs/>
          <w:sz w:val="24"/>
          <w:szCs w:val="24"/>
          <w:u w:val="single"/>
        </w:rPr>
        <w:t>,</w:t>
      </w:r>
      <w:r w:rsidR="00C132DC" w:rsidRPr="00C132DC">
        <w:rPr>
          <w:rFonts w:ascii="Times New Roman" w:eastAsia="MS Mincho" w:hAnsi="Times New Roman"/>
          <w:bCs/>
          <w:sz w:val="24"/>
          <w:szCs w:val="24"/>
        </w:rPr>
        <w:t xml:space="preserve"> która obejmuje: </w:t>
      </w:r>
      <w:r w:rsidR="00C132DC" w:rsidRPr="00C132DC">
        <w:rPr>
          <w:rFonts w:ascii="Times New Roman" w:eastAsia="MS Mincho" w:hAnsi="Times New Roman" w:cs="Times New Roman"/>
          <w:sz w:val="24"/>
        </w:rPr>
        <w:t>zwalczanie i likwidację śliskości zimowej (gołoledzi, lodowicy, śliskości pośniegowej) poprzez posypywanie wyznaczonych nawierzchni ciągów pieszych, placów i parkingów materiałami zwalczającymi śliskość, odśnieżanie nawierzchni ciągów pieszych, placów i parkingów, zapobieganie powstawaniu śliskości ciągów pieszych, utrzymywanie czystości na ciągach pieszych w okresie zimowym przy sprzyjających warunkach atmosferycznych;</w:t>
      </w:r>
    </w:p>
    <w:p w14:paraId="04EB2C8B" w14:textId="14B8BE12" w:rsidR="00C132DC" w:rsidRPr="00C132DC" w:rsidRDefault="00645A59">
      <w:pPr>
        <w:pStyle w:val="Zwykytekst3"/>
        <w:numPr>
          <w:ilvl w:val="0"/>
          <w:numId w:val="154"/>
        </w:numPr>
        <w:suppressAutoHyphens w:val="0"/>
        <w:ind w:left="1134" w:hanging="283"/>
        <w:jc w:val="both"/>
        <w:rPr>
          <w:rFonts w:ascii="Times New Roman" w:eastAsia="MS Mincho" w:hAnsi="Times New Roman" w:cs="Times New Roman"/>
          <w:sz w:val="24"/>
        </w:rPr>
      </w:pPr>
      <w:r w:rsidRPr="00C132DC">
        <w:rPr>
          <w:rFonts w:ascii="Times New Roman" w:eastAsia="MS Mincho" w:hAnsi="Times New Roman"/>
          <w:sz w:val="24"/>
          <w:szCs w:val="24"/>
          <w:u w:val="single"/>
        </w:rPr>
        <w:t>przystankach komunikacyjnych</w:t>
      </w:r>
      <w:r w:rsidRPr="00C132DC">
        <w:rPr>
          <w:rFonts w:ascii="Times New Roman" w:eastAsia="MS Mincho" w:hAnsi="Times New Roman"/>
          <w:sz w:val="24"/>
          <w:szCs w:val="24"/>
        </w:rPr>
        <w:t xml:space="preserve"> (z wiatą lub bez wiaty oraz w obrębie Centrum Przesiadkowego),</w:t>
      </w:r>
      <w:r w:rsidR="00C132DC" w:rsidRPr="00C132DC">
        <w:rPr>
          <w:rFonts w:ascii="Times New Roman" w:eastAsia="MS Mincho" w:hAnsi="Times New Roman"/>
          <w:sz w:val="24"/>
          <w:szCs w:val="24"/>
        </w:rPr>
        <w:t xml:space="preserve"> która obejmuje: </w:t>
      </w:r>
      <w:r w:rsidR="00C132DC" w:rsidRPr="00C132DC">
        <w:rPr>
          <w:rFonts w:ascii="Times New Roman" w:eastAsia="MS Mincho" w:hAnsi="Times New Roman" w:cs="Times New Roman"/>
          <w:sz w:val="24"/>
        </w:rPr>
        <w:t>usuwanie z nawierzchni peronów przystankowych                       i ławek śniegu, lodu oraz błota pośniegowego, zwalczanie i likwidację śliskości zimowej poprzez posypywanie nawierzchni peronów przystankowych, usuwanie z dachów wiat przystankowych nawisów śnieżnych i sopli lodowych, pryzmowanie poza obrębem peronu nadmiaru śniegu lub wywóz nadmiaru śniegu w miejsce wskazane przez Zamawiającego na odległość do 5 km,</w:t>
      </w:r>
    </w:p>
    <w:p w14:paraId="3E5967F5" w14:textId="4DAAB1DB" w:rsidR="00645A59" w:rsidRDefault="00645A59">
      <w:pPr>
        <w:pStyle w:val="Zwykytekst"/>
        <w:numPr>
          <w:ilvl w:val="0"/>
          <w:numId w:val="154"/>
        </w:numPr>
        <w:spacing w:line="259" w:lineRule="auto"/>
        <w:ind w:left="1134" w:hanging="283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674071">
        <w:rPr>
          <w:rFonts w:ascii="Times New Roman" w:eastAsia="MS Mincho" w:hAnsi="Times New Roman"/>
          <w:sz w:val="24"/>
          <w:szCs w:val="24"/>
          <w:u w:val="single"/>
        </w:rPr>
        <w:t xml:space="preserve">alejkach </w:t>
      </w:r>
      <w:r w:rsidRPr="006911A2">
        <w:rPr>
          <w:rFonts w:ascii="Times New Roman" w:eastAsia="MS Mincho" w:hAnsi="Times New Roman"/>
          <w:sz w:val="24"/>
          <w:szCs w:val="24"/>
        </w:rPr>
        <w:t>o nawierzchni naturalnej w parkach, na zieleńcach i skwerach,</w:t>
      </w:r>
      <w:r w:rsidR="00674071">
        <w:rPr>
          <w:rFonts w:ascii="Times New Roman" w:eastAsia="MS Mincho" w:hAnsi="Times New Roman"/>
          <w:sz w:val="24"/>
          <w:szCs w:val="24"/>
        </w:rPr>
        <w:t xml:space="preserve"> </w:t>
      </w:r>
      <w:r w:rsidR="00674071">
        <w:rPr>
          <w:rFonts w:ascii="Times New Roman" w:eastAsia="MS Mincho" w:hAnsi="Times New Roman" w:cs="Times New Roman"/>
          <w:sz w:val="24"/>
        </w:rPr>
        <w:t xml:space="preserve">która obejmuje posypywanie nawierzchni alejek materiałem </w:t>
      </w:r>
      <w:proofErr w:type="spellStart"/>
      <w:r w:rsidR="00674071">
        <w:rPr>
          <w:rFonts w:ascii="Times New Roman" w:eastAsia="MS Mincho" w:hAnsi="Times New Roman" w:cs="Times New Roman"/>
          <w:sz w:val="24"/>
        </w:rPr>
        <w:t>uszorstniającym</w:t>
      </w:r>
      <w:proofErr w:type="spellEnd"/>
      <w:r w:rsidR="00674071">
        <w:rPr>
          <w:rFonts w:ascii="Times New Roman" w:eastAsia="MS Mincho" w:hAnsi="Times New Roman" w:cs="Times New Roman"/>
          <w:sz w:val="24"/>
        </w:rPr>
        <w:t>,</w:t>
      </w:r>
    </w:p>
    <w:p w14:paraId="06F5FF85" w14:textId="6055E2D4" w:rsidR="00645A59" w:rsidRPr="003B67DA" w:rsidRDefault="00645A59">
      <w:pPr>
        <w:pStyle w:val="Zwykytekst"/>
        <w:numPr>
          <w:ilvl w:val="0"/>
          <w:numId w:val="154"/>
        </w:numPr>
        <w:spacing w:line="259" w:lineRule="auto"/>
        <w:ind w:left="1134" w:hanging="283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B26D3">
        <w:rPr>
          <w:rFonts w:ascii="Times New Roman" w:eastAsia="MS Mincho" w:hAnsi="Times New Roman"/>
          <w:sz w:val="24"/>
          <w:szCs w:val="24"/>
          <w:u w:val="single"/>
        </w:rPr>
        <w:t>schodach</w:t>
      </w:r>
      <w:r w:rsidR="00674071">
        <w:rPr>
          <w:rFonts w:ascii="Times New Roman" w:eastAsia="MS Mincho" w:hAnsi="Times New Roman"/>
          <w:sz w:val="24"/>
          <w:szCs w:val="24"/>
        </w:rPr>
        <w:t xml:space="preserve"> </w:t>
      </w:r>
      <w:r w:rsidR="00674071">
        <w:rPr>
          <w:rFonts w:ascii="Times New Roman" w:eastAsia="MS Mincho" w:hAnsi="Times New Roman" w:cs="Times New Roman"/>
          <w:sz w:val="24"/>
        </w:rPr>
        <w:t>poprzez odśnieżanie i posypywanie nawierzchni schodów materiałami zwalczającymi śliskość.</w:t>
      </w:r>
    </w:p>
    <w:p w14:paraId="33E9B92E" w14:textId="77777777" w:rsidR="003B67DA" w:rsidRPr="003B67DA" w:rsidRDefault="003B67DA">
      <w:pPr>
        <w:pStyle w:val="Akapitzlist"/>
        <w:numPr>
          <w:ilvl w:val="0"/>
          <w:numId w:val="155"/>
        </w:numPr>
        <w:suppressAutoHyphens/>
        <w:spacing w:after="0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3B67DA">
        <w:rPr>
          <w:rFonts w:ascii="Times New Roman" w:hAnsi="Times New Roman"/>
          <w:sz w:val="24"/>
          <w:szCs w:val="24"/>
        </w:rPr>
        <w:t xml:space="preserve">Szczegółowy opis przedmiotu zamówienia – planowany zakres i warunki wykonania zamówienia zawarte są w </w:t>
      </w:r>
      <w:r w:rsidRPr="003B67DA">
        <w:rPr>
          <w:rFonts w:ascii="Times New Roman" w:hAnsi="Times New Roman"/>
          <w:b/>
          <w:sz w:val="24"/>
          <w:szCs w:val="24"/>
          <w:u w:val="single"/>
        </w:rPr>
        <w:t xml:space="preserve">Załączniku nr 11 do SWZ.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BEEE2" w14:textId="77777777" w:rsidR="003B67DA" w:rsidRPr="003B67DA" w:rsidRDefault="00645A59">
      <w:pPr>
        <w:pStyle w:val="Akapitzlist"/>
        <w:numPr>
          <w:ilvl w:val="0"/>
          <w:numId w:val="155"/>
        </w:numPr>
        <w:suppressAutoHyphens/>
        <w:spacing w:after="0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3B67DA">
        <w:rPr>
          <w:rFonts w:ascii="Times New Roman" w:eastAsia="MS Mincho" w:hAnsi="Times New Roman"/>
          <w:bCs/>
          <w:sz w:val="24"/>
          <w:szCs w:val="24"/>
        </w:rPr>
        <w:t xml:space="preserve">Lokalizacja: wybrane </w:t>
      </w:r>
      <w:r w:rsidRPr="003B67DA">
        <w:rPr>
          <w:rFonts w:ascii="Times New Roman" w:hAnsi="Times New Roman"/>
          <w:sz w:val="24"/>
          <w:szCs w:val="24"/>
        </w:rPr>
        <w:t xml:space="preserve">jezdnie dróg gminnych, ciągi piesze, których utrzymanie leży po stronie miasta, alejki na skwerach i w parkach – nieutwardzone, schody na terenach miejskich, przystanki komunikacyjne – </w:t>
      </w:r>
      <w:r w:rsidRPr="003B67DA">
        <w:rPr>
          <w:rFonts w:ascii="Times New Roman" w:hAnsi="Times New Roman"/>
          <w:b/>
          <w:sz w:val="24"/>
          <w:szCs w:val="24"/>
          <w:u w:val="single"/>
        </w:rPr>
        <w:t>Załącznik nr 12 do SWZ.</w:t>
      </w:r>
    </w:p>
    <w:p w14:paraId="16C1C524" w14:textId="1A3CE3A6" w:rsidR="003B67DA" w:rsidRPr="003B67DA" w:rsidRDefault="003B67DA">
      <w:pPr>
        <w:pStyle w:val="Akapitzlist"/>
        <w:numPr>
          <w:ilvl w:val="0"/>
          <w:numId w:val="155"/>
        </w:numPr>
        <w:suppressAutoHyphens/>
        <w:spacing w:after="0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3B67DA">
        <w:rPr>
          <w:rFonts w:ascii="Times New Roman" w:eastAsia="Calibri" w:hAnsi="Times New Roman" w:cs="Times New Roman"/>
          <w:sz w:val="24"/>
          <w:szCs w:val="24"/>
        </w:rPr>
        <w:t xml:space="preserve">Wykonawca będzie świadczyć usługi z najwyższą dbałością, efektywnością oraz starannością, zgodnie z najlepszymi praktykami zawodowymi i doświadczeniem, a także zgodnie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3B67DA">
        <w:rPr>
          <w:rFonts w:ascii="Times New Roman" w:eastAsia="Calibri" w:hAnsi="Times New Roman" w:cs="Times New Roman"/>
          <w:sz w:val="24"/>
          <w:szCs w:val="24"/>
        </w:rPr>
        <w:t xml:space="preserve">z przepisami obowiązującego prawa. Będzie ponosił całkowitą odpowiedzialność wobec </w:t>
      </w:r>
      <w:r w:rsidR="00AD2063">
        <w:rPr>
          <w:rFonts w:ascii="Times New Roman" w:eastAsia="Calibri" w:hAnsi="Times New Roman" w:cs="Times New Roman"/>
          <w:sz w:val="24"/>
          <w:szCs w:val="24"/>
        </w:rPr>
        <w:t>z</w:t>
      </w:r>
      <w:r w:rsidRPr="003B67DA">
        <w:rPr>
          <w:rFonts w:ascii="Times New Roman" w:eastAsia="Calibri" w:hAnsi="Times New Roman" w:cs="Times New Roman"/>
          <w:sz w:val="24"/>
          <w:szCs w:val="24"/>
        </w:rPr>
        <w:t xml:space="preserve">amawiającego i osób trzecich z tytułu roszczeń wynikających z jakiegokolwiek naruszenia przez </w:t>
      </w:r>
      <w:r w:rsidR="00AD2063">
        <w:rPr>
          <w:rFonts w:ascii="Times New Roman" w:eastAsia="Calibri" w:hAnsi="Times New Roman" w:cs="Times New Roman"/>
          <w:sz w:val="24"/>
          <w:szCs w:val="24"/>
        </w:rPr>
        <w:t>w</w:t>
      </w:r>
      <w:r w:rsidRPr="003B67DA">
        <w:rPr>
          <w:rFonts w:ascii="Times New Roman" w:eastAsia="Calibri" w:hAnsi="Times New Roman" w:cs="Times New Roman"/>
          <w:sz w:val="24"/>
          <w:szCs w:val="24"/>
        </w:rPr>
        <w:t xml:space="preserve">ykonawcę lub </w:t>
      </w:r>
      <w:r w:rsidR="00AD2063">
        <w:rPr>
          <w:rFonts w:ascii="Times New Roman" w:eastAsia="Calibri" w:hAnsi="Times New Roman" w:cs="Times New Roman"/>
          <w:sz w:val="24"/>
          <w:szCs w:val="24"/>
        </w:rPr>
        <w:t>p</w:t>
      </w:r>
      <w:r w:rsidRPr="003B67DA">
        <w:rPr>
          <w:rFonts w:ascii="Times New Roman" w:eastAsia="Calibri" w:hAnsi="Times New Roman" w:cs="Times New Roman"/>
          <w:sz w:val="24"/>
          <w:szCs w:val="24"/>
        </w:rPr>
        <w:t>odwykonawców przepisów prawa i postanowień Umowy.</w:t>
      </w:r>
      <w:r w:rsidRPr="003B67DA">
        <w:rPr>
          <w:rFonts w:ascii="Arial" w:eastAsia="Calibri" w:hAnsi="Arial" w:cs="Arial"/>
          <w:sz w:val="18"/>
          <w:szCs w:val="18"/>
        </w:rPr>
        <w:t xml:space="preserve"> </w:t>
      </w:r>
      <w:r w:rsidR="00645A59" w:rsidRPr="003B67DA">
        <w:rPr>
          <w:rFonts w:ascii="Times New Roman" w:hAnsi="Times New Roman"/>
          <w:sz w:val="24"/>
          <w:szCs w:val="24"/>
        </w:rPr>
        <w:t xml:space="preserve">Wykonawca zobowiązany jest zrealizować zamówienie na zasadach i warunkach opisanych we wzorze umowy stanowiącym </w:t>
      </w:r>
      <w:r w:rsidR="00645A59" w:rsidRPr="003B67DA">
        <w:rPr>
          <w:rFonts w:ascii="Times New Roman" w:hAnsi="Times New Roman"/>
          <w:b/>
          <w:sz w:val="24"/>
          <w:szCs w:val="24"/>
          <w:u w:val="single"/>
        </w:rPr>
        <w:t>Załącznik nr 10 do SWZ.</w:t>
      </w:r>
      <w:r w:rsidRPr="003B67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357177B" w14:textId="4E94C25E" w:rsidR="003B67DA" w:rsidRPr="003B67DA" w:rsidRDefault="003B67DA">
      <w:pPr>
        <w:pStyle w:val="Akapitzlist"/>
        <w:numPr>
          <w:ilvl w:val="0"/>
          <w:numId w:val="155"/>
        </w:numPr>
        <w:suppressAutoHyphens/>
        <w:spacing w:after="0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3B67DA">
        <w:rPr>
          <w:rFonts w:ascii="Times New Roman" w:eastAsia="Calibri" w:hAnsi="Times New Roman" w:cs="Times New Roman"/>
          <w:sz w:val="24"/>
          <w:szCs w:val="24"/>
        </w:rPr>
        <w:t xml:space="preserve">Wykonawca zapewni stałą wymianę informacji z </w:t>
      </w:r>
      <w:r w:rsidR="00AD2063">
        <w:rPr>
          <w:rFonts w:ascii="Times New Roman" w:eastAsia="Calibri" w:hAnsi="Times New Roman" w:cs="Times New Roman"/>
          <w:sz w:val="24"/>
          <w:szCs w:val="24"/>
        </w:rPr>
        <w:t>z</w:t>
      </w:r>
      <w:r w:rsidRPr="003B67DA">
        <w:rPr>
          <w:rFonts w:ascii="Times New Roman" w:eastAsia="Calibri" w:hAnsi="Times New Roman" w:cs="Times New Roman"/>
          <w:sz w:val="24"/>
          <w:szCs w:val="24"/>
        </w:rPr>
        <w:t xml:space="preserve">amawiającym oraz koordynację swojej działalności z wymaganiami </w:t>
      </w:r>
      <w:r w:rsidR="00DC3874">
        <w:rPr>
          <w:rFonts w:ascii="Times New Roman" w:eastAsia="Calibri" w:hAnsi="Times New Roman" w:cs="Times New Roman"/>
          <w:sz w:val="24"/>
          <w:szCs w:val="24"/>
        </w:rPr>
        <w:t>z</w:t>
      </w:r>
      <w:r w:rsidRPr="003B67DA">
        <w:rPr>
          <w:rFonts w:ascii="Times New Roman" w:eastAsia="Calibri" w:hAnsi="Times New Roman" w:cs="Times New Roman"/>
          <w:sz w:val="24"/>
          <w:szCs w:val="24"/>
        </w:rPr>
        <w:t>amawiającego.</w:t>
      </w:r>
    </w:p>
    <w:p w14:paraId="33440B20" w14:textId="6815B1E9" w:rsidR="00645A59" w:rsidRPr="003B67DA" w:rsidRDefault="00645A59">
      <w:pPr>
        <w:pStyle w:val="Akapitzlist"/>
        <w:numPr>
          <w:ilvl w:val="0"/>
          <w:numId w:val="155"/>
        </w:numPr>
        <w:suppressAutoHyphens/>
        <w:spacing w:after="0"/>
        <w:ind w:left="426" w:hanging="426"/>
        <w:rPr>
          <w:rFonts w:ascii="Times New Roman" w:eastAsia="MS Mincho" w:hAnsi="Times New Roman"/>
          <w:bCs/>
          <w:sz w:val="24"/>
          <w:szCs w:val="24"/>
        </w:rPr>
      </w:pPr>
      <w:r w:rsidRPr="00BB26D3">
        <w:rPr>
          <w:rFonts w:ascii="Times New Roman" w:hAnsi="Times New Roman"/>
          <w:sz w:val="24"/>
          <w:szCs w:val="24"/>
          <w:u w:val="single"/>
        </w:rPr>
        <w:lastRenderedPageBreak/>
        <w:t>Wspólny Słownik Zamówień CPV:</w:t>
      </w:r>
      <w:r w:rsidRPr="003B67DA">
        <w:rPr>
          <w:rFonts w:ascii="Times New Roman" w:hAnsi="Times New Roman"/>
          <w:sz w:val="24"/>
          <w:szCs w:val="24"/>
        </w:rPr>
        <w:br/>
      </w:r>
      <w:r w:rsidRPr="003B67DA">
        <w:rPr>
          <w:rFonts w:ascii="Times New Roman" w:hAnsi="Times New Roman"/>
          <w:b/>
          <w:sz w:val="24"/>
          <w:szCs w:val="24"/>
        </w:rPr>
        <w:t>90620000-9</w:t>
      </w:r>
      <w:r w:rsidRPr="003B67DA">
        <w:rPr>
          <w:rFonts w:ascii="Times New Roman" w:hAnsi="Times New Roman"/>
          <w:sz w:val="24"/>
          <w:szCs w:val="24"/>
        </w:rPr>
        <w:t xml:space="preserve"> usługi odśnieżania</w:t>
      </w:r>
    </w:p>
    <w:p w14:paraId="57AE1664" w14:textId="77777777" w:rsidR="003B67DA" w:rsidRDefault="00645A59" w:rsidP="003B67D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D7FBA">
        <w:rPr>
          <w:rFonts w:ascii="Times New Roman" w:hAnsi="Times New Roman"/>
          <w:b/>
          <w:sz w:val="24"/>
          <w:szCs w:val="24"/>
        </w:rPr>
        <w:t>90630000-2</w:t>
      </w:r>
      <w:r w:rsidRPr="009D7FBA">
        <w:rPr>
          <w:rFonts w:ascii="Times New Roman" w:hAnsi="Times New Roman"/>
          <w:sz w:val="24"/>
          <w:szCs w:val="24"/>
        </w:rPr>
        <w:t xml:space="preserve"> usługi usuwania </w:t>
      </w:r>
      <w:proofErr w:type="spellStart"/>
      <w:r w:rsidRPr="009D7FBA">
        <w:rPr>
          <w:rFonts w:ascii="Times New Roman" w:hAnsi="Times New Roman"/>
          <w:sz w:val="24"/>
          <w:szCs w:val="24"/>
        </w:rPr>
        <w:t>oblodzeń</w:t>
      </w:r>
      <w:proofErr w:type="spellEnd"/>
      <w:r w:rsidRPr="009D7FBA">
        <w:rPr>
          <w:rFonts w:ascii="Times New Roman" w:hAnsi="Times New Roman"/>
          <w:sz w:val="24"/>
          <w:szCs w:val="24"/>
        </w:rPr>
        <w:t>.</w:t>
      </w:r>
    </w:p>
    <w:p w14:paraId="36D5975C" w14:textId="377BE095" w:rsidR="00645A59" w:rsidRPr="003B67DA" w:rsidRDefault="00645A59">
      <w:pPr>
        <w:pStyle w:val="Akapitzlist"/>
        <w:numPr>
          <w:ilvl w:val="0"/>
          <w:numId w:val="15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67DA"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przez </w:t>
      </w:r>
      <w:r w:rsidR="00DC3874">
        <w:rPr>
          <w:rFonts w:ascii="Times New Roman" w:hAnsi="Times New Roman" w:cs="Times New Roman"/>
          <w:sz w:val="24"/>
          <w:szCs w:val="24"/>
        </w:rPr>
        <w:t>w</w:t>
      </w:r>
      <w:r w:rsidRPr="003B67DA">
        <w:rPr>
          <w:rFonts w:ascii="Times New Roman" w:hAnsi="Times New Roman" w:cs="Times New Roman"/>
          <w:sz w:val="24"/>
          <w:szCs w:val="24"/>
        </w:rPr>
        <w:t>ykonawcę kluczowych części usługi.</w:t>
      </w:r>
    </w:p>
    <w:p w14:paraId="118583D0" w14:textId="407D14EF" w:rsidR="007125D2" w:rsidRPr="00964826" w:rsidRDefault="007125D2" w:rsidP="008208A9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426" w:hanging="426"/>
      </w:pPr>
      <w:bookmarkStart w:id="10" w:name="_Toc160024589"/>
      <w:bookmarkStart w:id="11" w:name="_Toc62038470"/>
      <w:r w:rsidRPr="00964826">
        <w:t>INFORMACJA O PRZEDMIOTOWYCH ŚRODKACH DOWODOWYCH</w:t>
      </w:r>
      <w:bookmarkEnd w:id="10"/>
    </w:p>
    <w:p w14:paraId="3D1613AC" w14:textId="6E588436" w:rsidR="007125D2" w:rsidRPr="00964826" w:rsidRDefault="007125D2" w:rsidP="00D722C3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4826">
        <w:rPr>
          <w:rFonts w:ascii="Times New Roman" w:eastAsia="MS Mincho" w:hAnsi="Times New Roman" w:cs="Times New Roman"/>
          <w:sz w:val="24"/>
          <w:szCs w:val="24"/>
        </w:rPr>
        <w:t>Zamawiający nie żąda przedmiotowych środków dowodowych.</w:t>
      </w:r>
    </w:p>
    <w:p w14:paraId="66AB1743" w14:textId="58DD291C" w:rsidR="0018146A" w:rsidRPr="00964826" w:rsidRDefault="00DC75B7" w:rsidP="008208A9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567" w:hanging="567"/>
      </w:pPr>
      <w:bookmarkStart w:id="12" w:name="_Toc160024590"/>
      <w:r w:rsidRPr="00964826">
        <w:t>TERMIN WYKONANIA ZAMÓWIENIA</w:t>
      </w:r>
      <w:bookmarkEnd w:id="12"/>
      <w:r w:rsidR="00CE335A">
        <w:t xml:space="preserve"> </w:t>
      </w:r>
    </w:p>
    <w:bookmarkEnd w:id="11"/>
    <w:p w14:paraId="588BE7B2" w14:textId="5523E42C" w:rsidR="008208A9" w:rsidRDefault="008208A9" w:rsidP="00207AE9">
      <w:pPr>
        <w:pStyle w:val="Default"/>
        <w:spacing w:before="12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realizacji zamówienia w sezonach zimowych 2024/2025, 2025/2026.</w:t>
      </w:r>
    </w:p>
    <w:p w14:paraId="0A447A93" w14:textId="5B3E9E2B" w:rsidR="008208A9" w:rsidRPr="00DC3874" w:rsidRDefault="008208A9" w:rsidP="00207AE9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</w:rPr>
      </w:pPr>
      <w:r w:rsidRPr="00C77FC7">
        <w:rPr>
          <w:rFonts w:ascii="Times New Roman" w:hAnsi="Times New Roman" w:cs="Times New Roman"/>
          <w:color w:val="auto"/>
        </w:rPr>
        <w:t xml:space="preserve">Termin obowiązywania umowy: </w:t>
      </w:r>
      <w:r w:rsidRPr="00DC3874">
        <w:rPr>
          <w:rFonts w:ascii="Times New Roman" w:hAnsi="Times New Roman" w:cs="Times New Roman"/>
          <w:b/>
          <w:color w:val="auto"/>
        </w:rPr>
        <w:t>od dnia podpisania do 15 kwietnia 2026 r.</w:t>
      </w:r>
    </w:p>
    <w:p w14:paraId="001F03E4" w14:textId="7F7947C3" w:rsidR="008208A9" w:rsidRDefault="008208A9" w:rsidP="00207AE9">
      <w:pPr>
        <w:pStyle w:val="Default"/>
        <w:spacing w:after="12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rozpoczęcia realizacji zadania w każdym z sezonów jest powołanie przez </w:t>
      </w:r>
      <w:r w:rsidR="00DC387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akcji biernej ZUD.</w:t>
      </w:r>
    </w:p>
    <w:p w14:paraId="1C232744" w14:textId="59B90119" w:rsidR="004A15AF" w:rsidRPr="00964826" w:rsidRDefault="004A15AF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567" w:hanging="567"/>
      </w:pPr>
      <w:bookmarkStart w:id="13" w:name="_Toc160024591"/>
      <w:r w:rsidRPr="00964826">
        <w:t>PODSTAWY WYKLUCZENIA</w:t>
      </w:r>
      <w:r w:rsidR="00665CEB" w:rsidRPr="00964826">
        <w:t xml:space="preserve"> Z POSTĘPOWANIA</w:t>
      </w:r>
      <w:bookmarkEnd w:id="13"/>
    </w:p>
    <w:p w14:paraId="0BA62C41" w14:textId="578FFF88" w:rsidR="004A15AF" w:rsidRPr="00964826" w:rsidRDefault="004A15AF" w:rsidP="00F71EE3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 postępowania o udzielenie zamówienia wyklucza się </w:t>
      </w:r>
      <w:r w:rsidR="00DC3874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ykonawcę:</w:t>
      </w:r>
    </w:p>
    <w:p w14:paraId="00FC7735" w14:textId="77777777" w:rsidR="004A15AF" w:rsidRPr="00964826" w:rsidRDefault="004A15AF" w:rsidP="00F71EE3">
      <w:pPr>
        <w:numPr>
          <w:ilvl w:val="1"/>
          <w:numId w:val="1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14:paraId="7075EB91" w14:textId="77777777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76DB062C" w14:textId="77777777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handlu ludźmi, o którym mowa w art. 189a Kodeksu karnego,</w:t>
      </w:r>
    </w:p>
    <w:p w14:paraId="4B88ABF6" w14:textId="77820BA7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o którym mowa w art. 228-230a, art. 250a Kodeksu karnego, w art. 46-48 ustawy z</w:t>
      </w:r>
      <w:r w:rsidR="00DF496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 xml:space="preserve">dnia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25 czerwca 2010 r. o sporcie </w:t>
      </w:r>
      <w:bookmarkStart w:id="14" w:name="_Hlk137027251"/>
      <w:r w:rsidRPr="00964826">
        <w:rPr>
          <w:rFonts w:ascii="Times New Roman" w:hAnsi="Times New Roman" w:cs="Times New Roman"/>
          <w:sz w:val="24"/>
          <w:szCs w:val="24"/>
        </w:rPr>
        <w:t>(Dz. U. z 202</w:t>
      </w:r>
      <w:r w:rsidR="00DC3874">
        <w:rPr>
          <w:rFonts w:ascii="Times New Roman" w:hAnsi="Times New Roman" w:cs="Times New Roman"/>
          <w:sz w:val="24"/>
          <w:szCs w:val="24"/>
        </w:rPr>
        <w:t xml:space="preserve">3, </w:t>
      </w:r>
      <w:r w:rsidRPr="00964826">
        <w:rPr>
          <w:rFonts w:ascii="Times New Roman" w:hAnsi="Times New Roman" w:cs="Times New Roman"/>
          <w:sz w:val="24"/>
          <w:szCs w:val="24"/>
        </w:rPr>
        <w:t xml:space="preserve">poz. </w:t>
      </w:r>
      <w:r w:rsidR="00DC3874">
        <w:rPr>
          <w:rFonts w:ascii="Times New Roman" w:hAnsi="Times New Roman" w:cs="Times New Roman"/>
          <w:sz w:val="24"/>
          <w:szCs w:val="24"/>
        </w:rPr>
        <w:t>2048</w:t>
      </w:r>
      <w:r w:rsidR="001B6E1F">
        <w:rPr>
          <w:rFonts w:ascii="Times New Roman" w:hAnsi="Times New Roman" w:cs="Times New Roman"/>
          <w:sz w:val="24"/>
          <w:szCs w:val="24"/>
        </w:rPr>
        <w:t xml:space="preserve">) </w:t>
      </w:r>
      <w:bookmarkEnd w:id="14"/>
      <w:r w:rsidRPr="00964826">
        <w:rPr>
          <w:rFonts w:ascii="Times New Roman" w:hAnsi="Times New Roman" w:cs="Times New Roman"/>
          <w:sz w:val="24"/>
          <w:szCs w:val="24"/>
        </w:rPr>
        <w:t xml:space="preserve">lub w art. 54 ust. 1-4 ustawy z dnia 12 maja 2011 r. o refundacji leków, środków spożywczych specjalnego przeznaczenia żywieniowego oraz wyrobów medycznych </w:t>
      </w:r>
      <w:bookmarkStart w:id="15" w:name="_Hlk137027263"/>
      <w:r w:rsidRPr="00964826">
        <w:rPr>
          <w:rFonts w:ascii="Times New Roman" w:hAnsi="Times New Roman" w:cs="Times New Roman"/>
          <w:sz w:val="24"/>
          <w:szCs w:val="24"/>
        </w:rPr>
        <w:t>(Dz. U. z 202</w:t>
      </w:r>
      <w:r w:rsidR="001B6E1F">
        <w:rPr>
          <w:rFonts w:ascii="Times New Roman" w:hAnsi="Times New Roman" w:cs="Times New Roman"/>
          <w:sz w:val="24"/>
          <w:szCs w:val="24"/>
        </w:rPr>
        <w:t>3, poz. 826</w:t>
      </w:r>
      <w:r w:rsidRPr="00964826">
        <w:rPr>
          <w:rFonts w:ascii="Times New Roman" w:hAnsi="Times New Roman" w:cs="Times New Roman"/>
          <w:sz w:val="24"/>
          <w:szCs w:val="24"/>
        </w:rPr>
        <w:t>),</w:t>
      </w:r>
      <w:bookmarkEnd w:id="15"/>
    </w:p>
    <w:p w14:paraId="5539DE73" w14:textId="77777777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817B2B4" w14:textId="77777777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14:paraId="302F5D76" w14:textId="3F3E96FB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powierzenia wykonywania pracy małoletniemu cudzoziemcowi, o którym mowa w</w:t>
      </w:r>
      <w:r w:rsidR="00DF496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 xml:space="preserve">art. 9 ust. 2 ustawy z dnia 15 czerwca 2012 r. o skutkach powierzania wykonywania pracy cudzoziemcom przebywającym wbrew przepisom na terytorium Rzeczypospolitej Polskiej </w:t>
      </w:r>
      <w:bookmarkStart w:id="16" w:name="_Hlk137027280"/>
      <w:r w:rsidRPr="00964826">
        <w:rPr>
          <w:rFonts w:ascii="Times New Roman" w:hAnsi="Times New Roman" w:cs="Times New Roman"/>
          <w:sz w:val="24"/>
          <w:szCs w:val="24"/>
        </w:rPr>
        <w:t>(Dz. U.</w:t>
      </w:r>
      <w:r w:rsidR="001B6E1F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>z 202</w:t>
      </w:r>
      <w:r w:rsidR="00F86E22">
        <w:rPr>
          <w:rFonts w:ascii="Times New Roman" w:hAnsi="Times New Roman" w:cs="Times New Roman"/>
          <w:sz w:val="24"/>
          <w:szCs w:val="24"/>
        </w:rPr>
        <w:t xml:space="preserve">1, </w:t>
      </w:r>
      <w:r w:rsidRPr="00964826">
        <w:rPr>
          <w:rFonts w:ascii="Times New Roman" w:hAnsi="Times New Roman" w:cs="Times New Roman"/>
          <w:sz w:val="24"/>
          <w:szCs w:val="24"/>
        </w:rPr>
        <w:t xml:space="preserve">poz. </w:t>
      </w:r>
      <w:r w:rsidR="001B6E1F">
        <w:rPr>
          <w:rFonts w:ascii="Times New Roman" w:hAnsi="Times New Roman" w:cs="Times New Roman"/>
          <w:sz w:val="24"/>
          <w:szCs w:val="24"/>
        </w:rPr>
        <w:t>1745</w:t>
      </w:r>
      <w:r w:rsidRPr="00964826">
        <w:rPr>
          <w:rFonts w:ascii="Times New Roman" w:hAnsi="Times New Roman" w:cs="Times New Roman"/>
          <w:sz w:val="24"/>
          <w:szCs w:val="24"/>
        </w:rPr>
        <w:t>),</w:t>
      </w:r>
      <w:bookmarkEnd w:id="16"/>
    </w:p>
    <w:p w14:paraId="242148F1" w14:textId="77777777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BF80D8F" w14:textId="46975C05" w:rsidR="004A15AF" w:rsidRPr="00964826" w:rsidRDefault="004A15AF" w:rsidP="00F71EE3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o którym mowa w art. 9 ust. 1 i 3 lub art. 10 ustawy z dnia 15 czerwca 2012 r. o</w:t>
      </w:r>
      <w:r w:rsidR="00DF496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 xml:space="preserve">skutkach powierzania wykonywania pracy cudzoziemcom przebywającym wbrew przepisom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na terytorium Rzeczypospolitej Polskiej</w:t>
      </w:r>
    </w:p>
    <w:p w14:paraId="662CEFC7" w14:textId="77777777" w:rsidR="004A15AF" w:rsidRPr="00964826" w:rsidRDefault="004A15AF" w:rsidP="00F71E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14:paraId="64F79469" w14:textId="1E0FDF4C" w:rsidR="004A15AF" w:rsidRPr="00964826" w:rsidRDefault="004A15AF" w:rsidP="00F71EE3">
      <w:pPr>
        <w:numPr>
          <w:ilvl w:val="1"/>
          <w:numId w:val="1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jeżeli urzędującego członka jego organu zarządzającego lub nadzorczego, wspólnika spółki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spółce jawnej lub partnerskiej albo komplementariusza w spółce komandytowej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lastRenderedPageBreak/>
        <w:t>lub komandytowo-akcyjnej lub prokurenta prawomocnie skazano za przestępstwo, o</w:t>
      </w:r>
      <w:r w:rsidR="004D2D3B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którym mowa w pkt 1;</w:t>
      </w:r>
    </w:p>
    <w:p w14:paraId="0905684C" w14:textId="40FADDC8" w:rsidR="004A15AF" w:rsidRPr="00964826" w:rsidRDefault="004A15AF" w:rsidP="00F71EE3">
      <w:pPr>
        <w:numPr>
          <w:ilvl w:val="1"/>
          <w:numId w:val="1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wobec którego wydano prawomocny wyrok sądu lub ostateczną decyzję administracyjną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o zaleganiu z uiszczeniem podatków, opłat lub składek na ubezpieczenie społeczne lub zdrowotne, chyba że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="003B02DD" w:rsidRPr="00964826">
        <w:rPr>
          <w:rFonts w:ascii="Times New Roman" w:hAnsi="Times New Roman" w:cs="Times New Roman"/>
          <w:sz w:val="24"/>
          <w:szCs w:val="24"/>
        </w:rPr>
        <w:t>ykonawca</w:t>
      </w:r>
      <w:r w:rsidRPr="00964826">
        <w:rPr>
          <w:rFonts w:ascii="Times New Roman" w:hAnsi="Times New Roman" w:cs="Times New Roman"/>
          <w:sz w:val="24"/>
          <w:szCs w:val="24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F7EF185" w14:textId="77777777" w:rsidR="004A15AF" w:rsidRPr="00964826" w:rsidRDefault="004A15AF" w:rsidP="00F71EE3">
      <w:pPr>
        <w:numPr>
          <w:ilvl w:val="1"/>
          <w:numId w:val="1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14:paraId="340440DA" w14:textId="1EBB8070" w:rsidR="004A15AF" w:rsidRPr="00964826" w:rsidRDefault="004A15AF" w:rsidP="00F71EE3">
      <w:pPr>
        <w:numPr>
          <w:ilvl w:val="1"/>
          <w:numId w:val="1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="003B02DD" w:rsidRPr="00964826">
        <w:rPr>
          <w:rFonts w:ascii="Times New Roman" w:hAnsi="Times New Roman" w:cs="Times New Roman"/>
          <w:sz w:val="24"/>
          <w:szCs w:val="24"/>
        </w:rPr>
        <w:t xml:space="preserve">ykonawca zawarł z innymi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ykonawcami porozumienie mające na celu zakłócenie konkurencji,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</w:t>
      </w:r>
      <w:r w:rsidR="00174B5E" w:rsidRPr="00964826">
        <w:rPr>
          <w:rFonts w:ascii="Times New Roman" w:hAnsi="Times New Roman" w:cs="Times New Roman"/>
          <w:sz w:val="24"/>
          <w:szCs w:val="24"/>
        </w:rPr>
        <w:t>szczególności,</w:t>
      </w:r>
      <w:r w:rsidRPr="00964826">
        <w:rPr>
          <w:rFonts w:ascii="Times New Roman" w:hAnsi="Times New Roman" w:cs="Times New Roman"/>
          <w:sz w:val="24"/>
          <w:szCs w:val="24"/>
        </w:rPr>
        <w:t xml:space="preserve"> jeżeli należąc do tej samej grupy kapitałowej w rozumieniu ustawy z dnia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826">
        <w:rPr>
          <w:rFonts w:ascii="Times New Roman" w:hAnsi="Times New Roman" w:cs="Times New Roman"/>
          <w:sz w:val="24"/>
          <w:szCs w:val="24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38B441" w14:textId="68BF9130" w:rsidR="004A15AF" w:rsidRPr="00964826" w:rsidRDefault="004A15AF" w:rsidP="00F71EE3">
      <w:pPr>
        <w:numPr>
          <w:ilvl w:val="1"/>
          <w:numId w:val="1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z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="003B02DD" w:rsidRPr="00964826">
        <w:rPr>
          <w:rFonts w:ascii="Times New Roman" w:hAnsi="Times New Roman" w:cs="Times New Roman"/>
          <w:sz w:val="24"/>
          <w:szCs w:val="24"/>
        </w:rPr>
        <w:t>ykonawcy</w:t>
      </w:r>
      <w:r w:rsidRPr="00964826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</w:t>
      </w:r>
      <w:r w:rsidR="00320B79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 xml:space="preserve">16 lutego 2007 r.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o ochronie konkurencji i konsumentów, chyba że spowodowane tym zakłócenie konkurencji może być wyeliminowane w inny sposób niż przez wykluczenie wykonawcy z udziału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w postępowaniu o udzielenie zamówienia.</w:t>
      </w:r>
    </w:p>
    <w:p w14:paraId="7467D8E8" w14:textId="62FED494" w:rsidR="004A15AF" w:rsidRPr="00964826" w:rsidRDefault="004A15AF" w:rsidP="00F71EE3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przewiduje wykluczenia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ykonawcy z postępowania na podstawie art. 109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F86E22">
        <w:rPr>
          <w:rFonts w:ascii="Times New Roman" w:hAnsi="Times New Roman" w:cs="Times New Roman"/>
          <w:sz w:val="24"/>
          <w:szCs w:val="24"/>
        </w:rPr>
        <w:t>zp</w:t>
      </w:r>
      <w:r w:rsidR="004D2D3B" w:rsidRPr="00964826">
        <w:rPr>
          <w:rFonts w:ascii="Times New Roman" w:hAnsi="Times New Roman" w:cs="Times New Roman"/>
          <w:sz w:val="24"/>
          <w:szCs w:val="24"/>
        </w:rPr>
        <w:t>:</w:t>
      </w:r>
    </w:p>
    <w:p w14:paraId="4EF93E6E" w14:textId="344BF64A" w:rsidR="004A15AF" w:rsidRPr="00964826" w:rsidRDefault="004A15AF" w:rsidP="00F71EE3">
      <w:pPr>
        <w:pStyle w:val="Akapitzlist"/>
        <w:numPr>
          <w:ilvl w:val="0"/>
          <w:numId w:val="16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="003B02DD" w:rsidRPr="00964826">
        <w:rPr>
          <w:rFonts w:ascii="Times New Roman" w:hAnsi="Times New Roman" w:cs="Times New Roman"/>
          <w:sz w:val="24"/>
          <w:szCs w:val="24"/>
        </w:rPr>
        <w:t>ykonawca</w:t>
      </w:r>
      <w:r w:rsidRPr="00964826">
        <w:rPr>
          <w:rFonts w:ascii="Times New Roman" w:hAnsi="Times New Roman" w:cs="Times New Roman"/>
          <w:sz w:val="24"/>
          <w:szCs w:val="24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ubezpieczenia społeczne lub zdrowotne wraz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z odsetkami lub grzywnami lub zawarł wiążące porozumienie w sprawie spłaty tych należności;</w:t>
      </w:r>
    </w:p>
    <w:p w14:paraId="4ADCEF6E" w14:textId="77777777" w:rsidR="004A15AF" w:rsidRPr="00964826" w:rsidRDefault="004A15AF" w:rsidP="00F71EE3">
      <w:pPr>
        <w:pStyle w:val="Akapitzlist"/>
        <w:numPr>
          <w:ilvl w:val="0"/>
          <w:numId w:val="16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który naruszył obowiązki w dziedzinie ochrony środowiska, prawa socjalnego lub prawa pracy:</w:t>
      </w:r>
    </w:p>
    <w:p w14:paraId="18DA3744" w14:textId="4B4C8C43" w:rsidR="004A15AF" w:rsidRPr="00964826" w:rsidRDefault="004A15AF" w:rsidP="00F71EE3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będącego osobą fizyczną skazanego prawomocnie za przestępstwo przeciwko środowisku, o którym mowa w rozdziale XXII Kodeksu karnego lub za przestępstwo przeciwko prawom osób wykonujących pracę zarobkową, o którym mowa w</w:t>
      </w:r>
      <w:r w:rsidR="0002389C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rozdziale XXVIII Kodeksu karnego, lub za odpowiedni czyn zabroniony określony w</w:t>
      </w:r>
      <w:r w:rsidR="004D2D3B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przepisach prawa obcego,</w:t>
      </w:r>
    </w:p>
    <w:p w14:paraId="0686D930" w14:textId="77777777" w:rsidR="004A15AF" w:rsidRPr="00964826" w:rsidRDefault="004A15AF" w:rsidP="00F71EE3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7E46C3BA" w14:textId="6E173D5D" w:rsidR="004A15AF" w:rsidRPr="00964826" w:rsidRDefault="004A15AF" w:rsidP="00F71EE3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wobec którego wydano ostateczną decyzję administracyjną o naruszeniu obowiązków wynikających z prawa ochrony środowiska, prawa pracy lub przepisów o</w:t>
      </w:r>
      <w:r w:rsidR="004D2D3B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zabezpieczeniu społecznym, jeżeli wymierzono tą decyzją karę pieniężną;</w:t>
      </w:r>
    </w:p>
    <w:p w14:paraId="7BCFA6BC" w14:textId="1F1AA1E7" w:rsidR="004A15AF" w:rsidRPr="00964826" w:rsidRDefault="004A15AF" w:rsidP="00F71EE3">
      <w:pPr>
        <w:pStyle w:val="Akapitzlist"/>
        <w:numPr>
          <w:ilvl w:val="0"/>
          <w:numId w:val="16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jeżeli urzędującego członka jego organu zarządzającego lub nadzorczego, wspólnika spółki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spółce jawnej lub partnerskiej albo komplementariusza w spółce komandytowej lub komandytowo-akcyjnej lub prokurenta prawomocnie skazano za przestępstwo lub ukarano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826">
        <w:rPr>
          <w:rFonts w:ascii="Times New Roman" w:hAnsi="Times New Roman" w:cs="Times New Roman"/>
          <w:sz w:val="24"/>
          <w:szCs w:val="24"/>
        </w:rPr>
        <w:t>za wykroczenie, o którym mowa w pkt 2 lit. a lub b;</w:t>
      </w:r>
    </w:p>
    <w:p w14:paraId="683C775A" w14:textId="6D3CD206" w:rsidR="004A15AF" w:rsidRPr="00693AAB" w:rsidRDefault="004A15AF" w:rsidP="00F71EE3">
      <w:pPr>
        <w:pStyle w:val="Akapitzlist"/>
        <w:numPr>
          <w:ilvl w:val="0"/>
          <w:numId w:val="16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</w:t>
      </w:r>
      <w:r w:rsidR="00174B5E" w:rsidRPr="00964826">
        <w:rPr>
          <w:rFonts w:ascii="Times New Roman" w:hAnsi="Times New Roman" w:cs="Times New Roman"/>
          <w:sz w:val="24"/>
          <w:szCs w:val="24"/>
        </w:rPr>
        <w:t>stosunku,</w:t>
      </w:r>
      <w:r w:rsidRPr="00964826">
        <w:rPr>
          <w:rFonts w:ascii="Times New Roman" w:hAnsi="Times New Roman" w:cs="Times New Roman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</w:t>
      </w:r>
      <w:r w:rsidRPr="00964826">
        <w:rPr>
          <w:rFonts w:ascii="Times New Roman" w:hAnsi="Times New Roman" w:cs="Times New Roman"/>
          <w:sz w:val="24"/>
          <w:szCs w:val="24"/>
        </w:rPr>
        <w:lastRenderedPageBreak/>
        <w:t xml:space="preserve">zawieszona albo znajduje się on w innej tego rodzaju sytuacji wynikającej z podobnej </w:t>
      </w:r>
      <w:r w:rsidRPr="00693AAB">
        <w:rPr>
          <w:rFonts w:ascii="Times New Roman" w:hAnsi="Times New Roman" w:cs="Times New Roman"/>
          <w:sz w:val="24"/>
          <w:szCs w:val="24"/>
        </w:rPr>
        <w:t>procedury przewidzianej w przepisach miejsca wszczęcia tej procedury.</w:t>
      </w:r>
    </w:p>
    <w:p w14:paraId="6D4B8B27" w14:textId="6C7552C1" w:rsidR="00693AAB" w:rsidRPr="0042061E" w:rsidRDefault="00693AAB" w:rsidP="00F71EE3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10252890"/>
      <w:r w:rsidRPr="0042061E">
        <w:rPr>
          <w:rFonts w:ascii="Times New Roman" w:hAnsi="Times New Roman" w:cs="Times New Roman"/>
          <w:sz w:val="24"/>
          <w:szCs w:val="24"/>
        </w:rPr>
        <w:t xml:space="preserve">Ponadto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42061E">
        <w:rPr>
          <w:rFonts w:ascii="Times New Roman" w:hAnsi="Times New Roman" w:cs="Times New Roman"/>
          <w:sz w:val="24"/>
          <w:szCs w:val="24"/>
        </w:rPr>
        <w:t xml:space="preserve">amawiający na podstawie </w:t>
      </w:r>
      <w:r w:rsidRPr="0042061E">
        <w:rPr>
          <w:rFonts w:ascii="Times New Roman" w:hAnsi="Times New Roman" w:cs="Times New Roman"/>
          <w:b/>
          <w:bCs/>
          <w:sz w:val="24"/>
          <w:szCs w:val="24"/>
        </w:rPr>
        <w:t xml:space="preserve">art. 7 ust. 1 ustawy z dnia 13 kwietnia 2022 r. </w:t>
      </w:r>
      <w:r w:rsidR="00AB4F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42061E">
        <w:rPr>
          <w:rFonts w:ascii="Times New Roman" w:hAnsi="Times New Roman" w:cs="Times New Roman"/>
          <w:b/>
          <w:bCs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bookmarkStart w:id="18" w:name="_Hlk137027310"/>
      <w:r w:rsidRPr="0042061E">
        <w:rPr>
          <w:rFonts w:ascii="Times New Roman" w:hAnsi="Times New Roman" w:cs="Times New Roman"/>
          <w:b/>
          <w:bCs/>
          <w:sz w:val="24"/>
          <w:szCs w:val="24"/>
        </w:rPr>
        <w:t>(Dz.U.</w:t>
      </w:r>
      <w:r w:rsidR="00F86E22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4206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B6E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6E22">
        <w:rPr>
          <w:rFonts w:ascii="Times New Roman" w:hAnsi="Times New Roman" w:cs="Times New Roman"/>
          <w:b/>
          <w:bCs/>
          <w:sz w:val="24"/>
          <w:szCs w:val="24"/>
        </w:rPr>
        <w:t xml:space="preserve">, poz. </w:t>
      </w:r>
      <w:r w:rsidR="001B6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6E22">
        <w:rPr>
          <w:rFonts w:ascii="Times New Roman" w:hAnsi="Times New Roman" w:cs="Times New Roman"/>
          <w:b/>
          <w:bCs/>
          <w:sz w:val="24"/>
          <w:szCs w:val="24"/>
        </w:rPr>
        <w:t>497</w:t>
      </w:r>
      <w:r w:rsidRPr="004206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2061E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Pr="0042061E">
        <w:rPr>
          <w:rFonts w:ascii="Times New Roman" w:hAnsi="Times New Roman" w:cs="Times New Roman"/>
          <w:sz w:val="24"/>
          <w:szCs w:val="24"/>
        </w:rPr>
        <w:t>(zwaną dalej „specustawą”) wykluczy również z postępowania o udzielenie zamówienia:</w:t>
      </w:r>
    </w:p>
    <w:p w14:paraId="062651D4" w14:textId="190EA245" w:rsidR="00693AAB" w:rsidRPr="0042061E" w:rsidRDefault="00693AAB">
      <w:pPr>
        <w:pStyle w:val="Tekstdymka"/>
        <w:numPr>
          <w:ilvl w:val="2"/>
          <w:numId w:val="51"/>
        </w:numPr>
        <w:spacing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61E">
        <w:rPr>
          <w:rFonts w:ascii="Times New Roman" w:hAnsi="Times New Roman" w:cs="Times New Roman"/>
          <w:sz w:val="24"/>
          <w:szCs w:val="24"/>
        </w:rPr>
        <w:t xml:space="preserve">wykonawcę wymienionego w wykazach określonych w rozporządzeniu Rady (WE) </w:t>
      </w:r>
      <w:r w:rsidR="001260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061E">
        <w:rPr>
          <w:rFonts w:ascii="Times New Roman" w:hAnsi="Times New Roman" w:cs="Times New Roman"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UE L 134 </w:t>
      </w:r>
      <w:r w:rsidR="001260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2061E">
        <w:rPr>
          <w:rFonts w:ascii="Times New Roman" w:hAnsi="Times New Roman" w:cs="Times New Roman"/>
          <w:sz w:val="24"/>
          <w:szCs w:val="24"/>
        </w:rPr>
        <w:t xml:space="preserve">z 20.05.2006, str. 1, z późn. zm.) (dalej „rozporządzenie 765/2006”) i rozporządzeniu Rady (UE) nr 269/2014 z dnia 17 marca 2014 r. w sprawie środków ograniczających w odniesieniu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061E">
        <w:rPr>
          <w:rFonts w:ascii="Times New Roman" w:hAnsi="Times New Roman" w:cs="Times New Roman"/>
          <w:sz w:val="24"/>
          <w:szCs w:val="24"/>
        </w:rPr>
        <w:t>do działań podważających integralność terytorialną, suwerenność i niezależność Ukrainy lub im zagrażających (Dz. Urz. UE L 78 z 17.03.2014, str. 6, z późn. zm.) (dalej „rozporządzenie 269/2014”) albo wpisanego na listę na podstawie decyzji w sprawie wpisu na listę rozstrzygającej o zastosowaniu środka, o którym mowa w art. 1 pkt 3 specustawy;</w:t>
      </w:r>
    </w:p>
    <w:p w14:paraId="6DBCF2EE" w14:textId="067B8612" w:rsidR="00693AAB" w:rsidRDefault="00693AAB">
      <w:pPr>
        <w:pStyle w:val="Tekstdymka"/>
        <w:numPr>
          <w:ilvl w:val="2"/>
          <w:numId w:val="51"/>
        </w:numPr>
        <w:spacing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61E">
        <w:rPr>
          <w:rFonts w:ascii="Times New Roman" w:hAnsi="Times New Roman" w:cs="Times New Roman"/>
          <w:sz w:val="24"/>
          <w:szCs w:val="24"/>
        </w:rPr>
        <w:t>wykonawcę, którego beneficjentem rzeczywistym w rozumieniu ustawy z dnia 1 marca 2018 r. o przeciwdziałaniu praniu pieniędzy oraz finansowaniu terroryzmu (Dz. U. z 202</w:t>
      </w:r>
      <w:r w:rsidR="000F720C">
        <w:rPr>
          <w:rFonts w:ascii="Times New Roman" w:hAnsi="Times New Roman" w:cs="Times New Roman"/>
          <w:sz w:val="24"/>
          <w:szCs w:val="24"/>
        </w:rPr>
        <w:t>3</w:t>
      </w:r>
      <w:r w:rsidR="00F86E22">
        <w:rPr>
          <w:rFonts w:ascii="Times New Roman" w:hAnsi="Times New Roman" w:cs="Times New Roman"/>
          <w:sz w:val="24"/>
          <w:szCs w:val="24"/>
        </w:rPr>
        <w:t>,</w:t>
      </w:r>
      <w:r w:rsidR="00AB4F6E">
        <w:rPr>
          <w:rFonts w:ascii="Times New Roman" w:hAnsi="Times New Roman" w:cs="Times New Roman"/>
          <w:sz w:val="24"/>
          <w:szCs w:val="24"/>
        </w:rPr>
        <w:t xml:space="preserve"> </w:t>
      </w:r>
      <w:r w:rsidRPr="0042061E">
        <w:rPr>
          <w:rFonts w:ascii="Times New Roman" w:hAnsi="Times New Roman" w:cs="Times New Roman"/>
          <w:sz w:val="24"/>
          <w:szCs w:val="24"/>
        </w:rPr>
        <w:t xml:space="preserve">poz. </w:t>
      </w:r>
      <w:r w:rsidR="000F720C">
        <w:rPr>
          <w:rFonts w:ascii="Times New Roman" w:hAnsi="Times New Roman" w:cs="Times New Roman"/>
          <w:sz w:val="24"/>
          <w:szCs w:val="24"/>
        </w:rPr>
        <w:t>1124</w:t>
      </w:r>
      <w:r w:rsidRPr="0042061E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0EB76E9E" w14:textId="5A4A6782" w:rsidR="00B44258" w:rsidRPr="0042061E" w:rsidRDefault="00693AAB">
      <w:pPr>
        <w:pStyle w:val="Tekstdymka"/>
        <w:numPr>
          <w:ilvl w:val="2"/>
          <w:numId w:val="51"/>
        </w:numPr>
        <w:spacing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061E">
        <w:rPr>
          <w:rFonts w:ascii="Times New Roman" w:hAnsi="Times New Roman" w:cs="Times New Roman"/>
          <w:sz w:val="24"/>
          <w:szCs w:val="24"/>
        </w:rPr>
        <w:t xml:space="preserve">wykonawcę, którego jednostką dominującą w rozumieniu art. 3 ust. 1 pkt 37 ustawy z dnia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061E">
        <w:rPr>
          <w:rFonts w:ascii="Times New Roman" w:hAnsi="Times New Roman" w:cs="Times New Roman"/>
          <w:sz w:val="24"/>
          <w:szCs w:val="24"/>
        </w:rPr>
        <w:t>29 września 1994 r. o rachunkowości (Dz. U. z 202</w:t>
      </w:r>
      <w:r w:rsidR="000F720C">
        <w:rPr>
          <w:rFonts w:ascii="Times New Roman" w:hAnsi="Times New Roman" w:cs="Times New Roman"/>
          <w:sz w:val="24"/>
          <w:szCs w:val="24"/>
        </w:rPr>
        <w:t>3</w:t>
      </w:r>
      <w:r w:rsidR="00F86E22">
        <w:rPr>
          <w:rFonts w:ascii="Times New Roman" w:hAnsi="Times New Roman" w:cs="Times New Roman"/>
          <w:sz w:val="24"/>
          <w:szCs w:val="24"/>
        </w:rPr>
        <w:t xml:space="preserve">, </w:t>
      </w:r>
      <w:r w:rsidRPr="0042061E">
        <w:rPr>
          <w:rFonts w:ascii="Times New Roman" w:hAnsi="Times New Roman" w:cs="Times New Roman"/>
          <w:sz w:val="24"/>
          <w:szCs w:val="24"/>
        </w:rPr>
        <w:t xml:space="preserve">poz. </w:t>
      </w:r>
      <w:r w:rsidR="000F720C">
        <w:rPr>
          <w:rFonts w:ascii="Times New Roman" w:hAnsi="Times New Roman" w:cs="Times New Roman"/>
          <w:sz w:val="24"/>
          <w:szCs w:val="24"/>
        </w:rPr>
        <w:t>120</w:t>
      </w:r>
      <w:r w:rsidRPr="0042061E">
        <w:rPr>
          <w:rFonts w:ascii="Times New Roman" w:hAnsi="Times New Roman" w:cs="Times New Roman"/>
          <w:sz w:val="24"/>
          <w:szCs w:val="24"/>
        </w:rPr>
        <w:t xml:space="preserve">) jest podmiot wymieniony </w:t>
      </w:r>
      <w:r w:rsidR="00F86E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061E">
        <w:rPr>
          <w:rFonts w:ascii="Times New Roman" w:hAnsi="Times New Roman" w:cs="Times New Roman"/>
          <w:sz w:val="24"/>
          <w:szCs w:val="24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42061E" w:rsidDel="000B7FC4">
        <w:rPr>
          <w:rFonts w:ascii="Times New Roman" w:hAnsi="Times New Roman" w:cs="Times New Roman"/>
          <w:sz w:val="24"/>
          <w:szCs w:val="24"/>
        </w:rPr>
        <w:t xml:space="preserve"> </w:t>
      </w:r>
      <w:r w:rsidRPr="0042061E">
        <w:rPr>
          <w:rFonts w:ascii="Times New Roman" w:hAnsi="Times New Roman" w:cs="Times New Roman"/>
          <w:sz w:val="24"/>
          <w:szCs w:val="24"/>
        </w:rPr>
        <w:t>specustawy</w:t>
      </w:r>
    </w:p>
    <w:bookmarkEnd w:id="17"/>
    <w:p w14:paraId="256A451A" w14:textId="704F01E9" w:rsidR="00665CEB" w:rsidRPr="00964826" w:rsidRDefault="00665CEB" w:rsidP="00F71EE3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Wykonawca może zostać wykluczony przez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amawiającego na każdym etapie postępowania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4826">
        <w:rPr>
          <w:rFonts w:ascii="Times New Roman" w:hAnsi="Times New Roman" w:cs="Times New Roman"/>
          <w:sz w:val="24"/>
          <w:szCs w:val="24"/>
        </w:rPr>
        <w:t>o udzielenie zamówienia.</w:t>
      </w:r>
    </w:p>
    <w:p w14:paraId="275B6C3A" w14:textId="68F2A5A4" w:rsidR="00986ED2" w:rsidRPr="00964826" w:rsidRDefault="00187DAD" w:rsidP="003C19B5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284" w:hanging="284"/>
      </w:pPr>
      <w:bookmarkStart w:id="19" w:name="_Toc160024592"/>
      <w:r>
        <w:t>INDORMACJA O WARUNKACH UDZ</w:t>
      </w:r>
      <w:r w:rsidR="003C19B5">
        <w:t>IA</w:t>
      </w:r>
      <w:r>
        <w:t>ŁU W POSTĘPOWANIU O UDZIELENIE ZAMÓWIENIA</w:t>
      </w:r>
      <w:bookmarkEnd w:id="19"/>
    </w:p>
    <w:p w14:paraId="35EA6680" w14:textId="57DFAF8B" w:rsidR="003C19B5" w:rsidRPr="00574EA5" w:rsidRDefault="003C19B5">
      <w:pPr>
        <w:numPr>
          <w:ilvl w:val="0"/>
          <w:numId w:val="44"/>
        </w:numPr>
        <w:tabs>
          <w:tab w:val="clear" w:pos="0"/>
        </w:tabs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O udzielenie zamówienia mogą ubiegać się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>ykonawcy, którzy:</w:t>
      </w:r>
    </w:p>
    <w:p w14:paraId="7C6B028E" w14:textId="77777777" w:rsidR="003C19B5" w:rsidRPr="00574EA5" w:rsidRDefault="003C19B5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Cs/>
          <w:sz w:val="24"/>
          <w:szCs w:val="24"/>
        </w:rPr>
        <w:t>nie podlegają wykluczeniu,</w:t>
      </w:r>
    </w:p>
    <w:p w14:paraId="304DFB6C" w14:textId="77777777" w:rsidR="003C19B5" w:rsidRPr="00574EA5" w:rsidRDefault="003C19B5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3AB31F33" w14:textId="2E6CBED5" w:rsidR="003C19B5" w:rsidRPr="00574EA5" w:rsidRDefault="003C19B5">
      <w:pPr>
        <w:pStyle w:val="Akapitzlist"/>
        <w:numPr>
          <w:ilvl w:val="0"/>
          <w:numId w:val="67"/>
        </w:numPr>
        <w:tabs>
          <w:tab w:val="left" w:pos="851"/>
        </w:tabs>
        <w:suppressAutoHyphens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bCs/>
          <w:sz w:val="24"/>
          <w:szCs w:val="24"/>
        </w:rPr>
        <w:t>kompetencji lub uprawnień do prowadzenia określonej działalności zawodowej</w:t>
      </w:r>
      <w:r w:rsidRPr="00574EA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574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74EA5">
        <w:rPr>
          <w:rFonts w:ascii="Times New Roman" w:hAnsi="Times New Roman" w:cs="Times New Roman"/>
          <w:bCs/>
          <w:sz w:val="24"/>
          <w:szCs w:val="24"/>
        </w:rPr>
        <w:t xml:space="preserve">o ile wynika to z odrębnych przepisów -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574EA5">
        <w:rPr>
          <w:rFonts w:ascii="Times New Roman" w:hAnsi="Times New Roman" w:cs="Times New Roman"/>
          <w:sz w:val="24"/>
          <w:szCs w:val="24"/>
        </w:rPr>
        <w:t>amawiający nie stawia warunków w tym zakresie,</w:t>
      </w:r>
    </w:p>
    <w:p w14:paraId="04C0AD84" w14:textId="1AB17260" w:rsidR="003C19B5" w:rsidRPr="00574EA5" w:rsidRDefault="003C19B5">
      <w:pPr>
        <w:pStyle w:val="Akapitzlist"/>
        <w:numPr>
          <w:ilvl w:val="0"/>
          <w:numId w:val="67"/>
        </w:numPr>
        <w:tabs>
          <w:tab w:val="left" w:pos="851"/>
        </w:tabs>
        <w:suppressAutoHyphens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>s</w:t>
      </w:r>
      <w:r w:rsidRPr="00574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ytuacji ekonomicznej lub finansowej - </w:t>
      </w:r>
      <w:r w:rsidR="00F86E2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74EA5">
        <w:rPr>
          <w:rFonts w:ascii="Times New Roman" w:hAnsi="Times New Roman" w:cs="Times New Roman"/>
          <w:color w:val="000000"/>
          <w:sz w:val="24"/>
          <w:szCs w:val="24"/>
        </w:rPr>
        <w:t>ykonawca spełni warunek jeżeli wykaże, że:</w:t>
      </w:r>
    </w:p>
    <w:p w14:paraId="6ECD4717" w14:textId="03B57A74" w:rsidR="003C19B5" w:rsidRPr="00574EA5" w:rsidRDefault="003C19B5">
      <w:pPr>
        <w:pStyle w:val="Akapitzlist"/>
        <w:numPr>
          <w:ilvl w:val="0"/>
          <w:numId w:val="72"/>
        </w:numPr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EA5">
        <w:rPr>
          <w:rFonts w:ascii="Times New Roman" w:eastAsia="MS Mincho" w:hAnsi="Times New Roman" w:cs="Times New Roman"/>
          <w:bCs/>
          <w:sz w:val="24"/>
          <w:szCs w:val="24"/>
        </w:rPr>
        <w:t xml:space="preserve">posiada ubezpieczenie od odpowiedzialności cywilnej w zakresie prowadzonej działalności związanej z przedmiotem zamówienia na kwotę gwarancyjną  </w:t>
      </w:r>
      <w:r w:rsidR="00AB4F6E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</w:t>
      </w:r>
      <w:r w:rsidRPr="00574EA5">
        <w:rPr>
          <w:rFonts w:ascii="Times New Roman" w:eastAsia="MS Mincho" w:hAnsi="Times New Roman" w:cs="Times New Roman"/>
          <w:bCs/>
          <w:sz w:val="24"/>
          <w:szCs w:val="24"/>
        </w:rPr>
        <w:t xml:space="preserve">nie mniejszą niż </w:t>
      </w:r>
      <w:r w:rsidR="007F73D1">
        <w:rPr>
          <w:rFonts w:ascii="Times New Roman" w:eastAsia="MS Mincho" w:hAnsi="Times New Roman" w:cs="Times New Roman"/>
          <w:bCs/>
          <w:sz w:val="24"/>
          <w:szCs w:val="24"/>
        </w:rPr>
        <w:t>1 0</w:t>
      </w:r>
      <w:r w:rsidRPr="00574EA5">
        <w:rPr>
          <w:rFonts w:ascii="Times New Roman" w:eastAsia="MS Mincho" w:hAnsi="Times New Roman" w:cs="Times New Roman"/>
          <w:bCs/>
          <w:sz w:val="24"/>
          <w:szCs w:val="24"/>
        </w:rPr>
        <w:t>00 000,00 zł (słownie:</w:t>
      </w:r>
      <w:r w:rsidR="007F73D1">
        <w:rPr>
          <w:rFonts w:ascii="Times New Roman" w:eastAsia="MS Mincho" w:hAnsi="Times New Roman" w:cs="Times New Roman"/>
          <w:bCs/>
          <w:sz w:val="24"/>
          <w:szCs w:val="24"/>
        </w:rPr>
        <w:t xml:space="preserve"> jeden milion z</w:t>
      </w:r>
      <w:r w:rsidRPr="00574EA5">
        <w:rPr>
          <w:rFonts w:ascii="Times New Roman" w:eastAsia="MS Mincho" w:hAnsi="Times New Roman" w:cs="Times New Roman"/>
          <w:bCs/>
          <w:sz w:val="24"/>
          <w:szCs w:val="24"/>
        </w:rPr>
        <w:t>łotych),</w:t>
      </w:r>
    </w:p>
    <w:p w14:paraId="542D28A7" w14:textId="13FB904C" w:rsidR="003C19B5" w:rsidRPr="00574EA5" w:rsidRDefault="003C19B5">
      <w:pPr>
        <w:pStyle w:val="Akapitzlist"/>
        <w:numPr>
          <w:ilvl w:val="0"/>
          <w:numId w:val="72"/>
        </w:numPr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EA5">
        <w:rPr>
          <w:rFonts w:ascii="Times New Roman" w:eastAsia="MS Mincho" w:hAnsi="Times New Roman" w:cs="Times New Roman"/>
          <w:bCs/>
          <w:sz w:val="24"/>
          <w:szCs w:val="24"/>
        </w:rPr>
        <w:t>posiada środki finansowe lub zdolność kredytową w wysokości min. 600 000,00 zł (słownie: sześćset tysięcy złotych),</w:t>
      </w:r>
    </w:p>
    <w:p w14:paraId="637D6CB3" w14:textId="7FD6D5AA" w:rsidR="003C19B5" w:rsidRPr="00574EA5" w:rsidRDefault="003C19B5">
      <w:pPr>
        <w:pStyle w:val="Akapitzlist"/>
        <w:numPr>
          <w:ilvl w:val="0"/>
          <w:numId w:val="70"/>
        </w:numPr>
        <w:tabs>
          <w:tab w:val="left" w:pos="851"/>
        </w:tabs>
        <w:suppressAutoHyphens/>
        <w:spacing w:after="0"/>
        <w:ind w:left="1134" w:hanging="425"/>
        <w:contextualSpacing w:val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 xml:space="preserve">zdolności technicznej i zawodowej -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>ykonawca spełni warunek jeżeli wykaże, że:</w:t>
      </w:r>
    </w:p>
    <w:p w14:paraId="5DC00DA8" w14:textId="77777777" w:rsidR="003C19B5" w:rsidRPr="00C77FC7" w:rsidRDefault="003C19B5">
      <w:pPr>
        <w:pStyle w:val="Akapitzlist"/>
        <w:numPr>
          <w:ilvl w:val="0"/>
          <w:numId w:val="71"/>
        </w:numPr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FC7">
        <w:rPr>
          <w:rFonts w:ascii="Times New Roman" w:hAnsi="Times New Roman" w:cs="Times New Roman"/>
          <w:sz w:val="24"/>
          <w:szCs w:val="24"/>
          <w:u w:val="single"/>
        </w:rPr>
        <w:t>dysponuje osobami zdolnymi do realizacji zamówienia</w:t>
      </w:r>
      <w:r w:rsidRPr="00C77FC7">
        <w:rPr>
          <w:rFonts w:ascii="Times New Roman" w:hAnsi="Times New Roman" w:cs="Times New Roman"/>
          <w:sz w:val="24"/>
          <w:szCs w:val="24"/>
        </w:rPr>
        <w:t xml:space="preserve">, tj. </w:t>
      </w:r>
      <w:r w:rsidRPr="00C77FC7">
        <w:rPr>
          <w:rFonts w:ascii="Times New Roman" w:eastAsia="MS Mincho" w:hAnsi="Times New Roman" w:cs="Times New Roman"/>
          <w:bCs/>
          <w:sz w:val="24"/>
          <w:szCs w:val="24"/>
        </w:rPr>
        <w:t xml:space="preserve">co najmniej 1 osobą pełniącą funkcję koordynatora (tj. osobę odpowiedzialną za </w:t>
      </w:r>
      <w:r w:rsidRPr="00C77FC7">
        <w:rPr>
          <w:rFonts w:ascii="Times New Roman" w:hAnsi="Times New Roman" w:cs="Times New Roman"/>
          <w:sz w:val="24"/>
          <w:szCs w:val="24"/>
        </w:rPr>
        <w:t xml:space="preserve">organizację, nadzór oraz </w:t>
      </w:r>
      <w:r w:rsidRPr="00C77FC7">
        <w:rPr>
          <w:rFonts w:ascii="Times New Roman" w:hAnsi="Times New Roman" w:cs="Times New Roman"/>
          <w:sz w:val="24"/>
          <w:szCs w:val="24"/>
        </w:rPr>
        <w:lastRenderedPageBreak/>
        <w:t>zapewnienie wysokiej jakości świadczonych usług), posiadającą co najmniej wykształcenie średnie oraz min. 5 letnie doświadczenie zawodowe na stanowisku związanym z organizacją i nadzorem świadczenia usług komunalnych związanych               z zimowym utrzymaniem dróg miejskich;</w:t>
      </w:r>
    </w:p>
    <w:p w14:paraId="2BD8BED3" w14:textId="0BC279DF" w:rsidR="003C19B5" w:rsidRPr="00C77FC7" w:rsidRDefault="003C19B5">
      <w:pPr>
        <w:pStyle w:val="Akapitzlist"/>
        <w:numPr>
          <w:ilvl w:val="0"/>
          <w:numId w:val="71"/>
        </w:numPr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FC7">
        <w:rPr>
          <w:rFonts w:ascii="Times New Roman" w:hAnsi="Times New Roman" w:cs="Times New Roman"/>
          <w:sz w:val="24"/>
          <w:szCs w:val="24"/>
          <w:u w:val="single"/>
        </w:rPr>
        <w:t>posiada niezbędną wiedzę i doświadczenie</w:t>
      </w:r>
      <w:r w:rsidRPr="00C77FC7">
        <w:rPr>
          <w:rFonts w:ascii="Times New Roman" w:hAnsi="Times New Roman" w:cs="Times New Roman"/>
          <w:sz w:val="24"/>
          <w:szCs w:val="24"/>
        </w:rPr>
        <w:t xml:space="preserve">, tzn. </w:t>
      </w:r>
      <w:r w:rsidRPr="00C77FC7">
        <w:rPr>
          <w:rFonts w:ascii="Times New Roman" w:hAnsi="Times New Roman" w:cs="Times New Roman"/>
          <w:bCs/>
          <w:sz w:val="24"/>
          <w:szCs w:val="24"/>
        </w:rPr>
        <w:t xml:space="preserve">w okresie ostatnich 3 lat </w:t>
      </w:r>
      <w:r w:rsidRPr="00C77FC7">
        <w:rPr>
          <w:rFonts w:ascii="Times New Roman" w:hAnsi="Times New Roman" w:cs="Times New Roman"/>
          <w:sz w:val="24"/>
          <w:szCs w:val="24"/>
        </w:rPr>
        <w:t>przed upływem terminu składania ofert, a jeżeli okres prowadzenia działalności jest krótszy – w tym okresie</w:t>
      </w:r>
      <w:r w:rsidRPr="00C77FC7">
        <w:rPr>
          <w:rFonts w:ascii="Times New Roman" w:eastAsia="MS Mincho" w:hAnsi="Times New Roman" w:cs="Times New Roman"/>
          <w:bCs/>
          <w:sz w:val="24"/>
          <w:szCs w:val="24"/>
        </w:rPr>
        <w:t xml:space="preserve"> wykaże się wykonaniem </w:t>
      </w:r>
      <w:r>
        <w:rPr>
          <w:rFonts w:ascii="Times New Roman" w:eastAsia="MS Mincho" w:hAnsi="Times New Roman" w:cs="Times New Roman"/>
          <w:bCs/>
          <w:sz w:val="24"/>
          <w:szCs w:val="24"/>
        </w:rPr>
        <w:t>co najmniej</w:t>
      </w:r>
      <w:r w:rsidRPr="00C77FC7">
        <w:rPr>
          <w:rFonts w:ascii="Times New Roman" w:eastAsia="MS Mincho" w:hAnsi="Times New Roman" w:cs="Times New Roman"/>
          <w:bCs/>
          <w:sz w:val="24"/>
          <w:szCs w:val="24"/>
        </w:rPr>
        <w:t xml:space="preserve"> dwóch usług na wartość łączną nie mniejszą niż 2 000 000,00 zł brutto, polegających  na zimowym utrzymaniu dróg na terenach gminnych, z czego przynajmniej jedna usługa świadczona w mieście, </w:t>
      </w:r>
      <w:r w:rsidR="00CE335A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Pr="00C77FC7">
        <w:rPr>
          <w:rFonts w:ascii="Times New Roman" w:eastAsia="MS Mincho" w:hAnsi="Times New Roman" w:cs="Times New Roman"/>
          <w:bCs/>
          <w:sz w:val="24"/>
          <w:szCs w:val="24"/>
        </w:rPr>
        <w:t>w którym liczba mieszkańców przekracza 40 tys. i polegająca na zimowym utrzymaniu dróg miejskich;</w:t>
      </w:r>
    </w:p>
    <w:p w14:paraId="351D617F" w14:textId="77777777" w:rsidR="003C19B5" w:rsidRPr="00574EA5" w:rsidRDefault="003C19B5">
      <w:pPr>
        <w:pStyle w:val="Akapitzlist"/>
        <w:numPr>
          <w:ilvl w:val="0"/>
          <w:numId w:val="71"/>
        </w:numPr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EA5">
        <w:rPr>
          <w:rFonts w:ascii="Times New Roman" w:hAnsi="Times New Roman" w:cs="Times New Roman"/>
          <w:sz w:val="24"/>
          <w:szCs w:val="24"/>
          <w:u w:val="single"/>
        </w:rPr>
        <w:t>dysponuje potencjałem technicznym</w:t>
      </w:r>
      <w:r w:rsidRPr="00574EA5">
        <w:rPr>
          <w:rFonts w:ascii="Times New Roman" w:hAnsi="Times New Roman" w:cs="Times New Roman"/>
          <w:sz w:val="24"/>
          <w:szCs w:val="24"/>
        </w:rPr>
        <w:t xml:space="preserve"> do wykonania zamówienia, tj. </w:t>
      </w:r>
    </w:p>
    <w:p w14:paraId="43320B7F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  <w:tab w:val="num" w:pos="2268"/>
        </w:tabs>
        <w:suppressAutoHyphens/>
        <w:spacing w:after="0"/>
        <w:ind w:left="1701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 xml:space="preserve">zestaw: nośnik DMC poniżej 20 t + posypywarka środków chemicznych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74EA5">
        <w:rPr>
          <w:rFonts w:ascii="Times New Roman" w:hAnsi="Times New Roman" w:cs="Times New Roman"/>
          <w:b/>
          <w:sz w:val="24"/>
          <w:szCs w:val="24"/>
        </w:rPr>
        <w:t xml:space="preserve"> + pług średni </w:t>
      </w:r>
      <w:r w:rsidRPr="00574EA5">
        <w:rPr>
          <w:rFonts w:ascii="Times New Roman" w:hAnsi="Times New Roman" w:cs="Times New Roman"/>
          <w:sz w:val="24"/>
          <w:szCs w:val="24"/>
        </w:rPr>
        <w:t xml:space="preserve">– 4 sztuki      </w:t>
      </w:r>
    </w:p>
    <w:p w14:paraId="71EFD01D" w14:textId="3E32E73A" w:rsidR="003C19B5" w:rsidRPr="00574EA5" w:rsidRDefault="003C19B5" w:rsidP="00F71EE3">
      <w:pPr>
        <w:pStyle w:val="Akapitzlist"/>
        <w:tabs>
          <w:tab w:val="left" w:pos="851"/>
        </w:tabs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opis: samochód ciężarowy o DMC poniżej 20,0 t; pług średni z dociskiem                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z płynną regulacją zmiany kąta odśnieżania; posypywarka środków chemicznych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74EA5">
        <w:rPr>
          <w:rFonts w:ascii="Times New Roman" w:hAnsi="Times New Roman" w:cs="Times New Roman"/>
          <w:sz w:val="24"/>
          <w:szCs w:val="24"/>
        </w:rPr>
        <w:t>o pojemności ładunkowej materiału suchego min. 4 m</w:t>
      </w:r>
      <w:r w:rsidRPr="00574E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EA5">
        <w:rPr>
          <w:rFonts w:ascii="Times New Roman" w:hAnsi="Times New Roman" w:cs="Times New Roman"/>
          <w:sz w:val="24"/>
          <w:szCs w:val="24"/>
        </w:rPr>
        <w:t>, pojemności ładunkowej zespołu zwilżania soli min. 1750 l, płynnej regulacji ilości rozsypywanych środków,  równomiernym  wydatku jednostkowym (g/m</w:t>
      </w:r>
      <w:r w:rsidRPr="00574E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4EA5">
        <w:rPr>
          <w:rFonts w:ascii="Times New Roman" w:hAnsi="Times New Roman" w:cs="Times New Roman"/>
          <w:sz w:val="24"/>
          <w:szCs w:val="24"/>
        </w:rPr>
        <w:t xml:space="preserve"> bez względu na prędkość posypywarki),   z  dawkowaniem  środków  chemicznych   5 – 40 g/m</w:t>
      </w:r>
      <w:r w:rsidRPr="00574E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4E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4EA5">
        <w:rPr>
          <w:rFonts w:ascii="Times New Roman" w:hAnsi="Times New Roman" w:cs="Times New Roman"/>
          <w:sz w:val="24"/>
          <w:szCs w:val="24"/>
        </w:rPr>
        <w:t xml:space="preserve">i  środków </w:t>
      </w:r>
      <w:proofErr w:type="spellStart"/>
      <w:r w:rsidRPr="00574EA5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Pr="00574EA5">
        <w:rPr>
          <w:rFonts w:ascii="Times New Roman" w:hAnsi="Times New Roman" w:cs="Times New Roman"/>
          <w:sz w:val="24"/>
          <w:szCs w:val="24"/>
        </w:rPr>
        <w:t xml:space="preserve">  40 - 320 g/m</w:t>
      </w:r>
      <w:r w:rsidRPr="00574E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4EA5">
        <w:rPr>
          <w:rFonts w:ascii="Times New Roman" w:hAnsi="Times New Roman" w:cs="Times New Roman"/>
          <w:sz w:val="24"/>
          <w:szCs w:val="24"/>
        </w:rPr>
        <w:t>, płynnej regulacji zmiany szerokości posypywania podczas jazdy (symetrycznie i asymetrycznie)  w zakresie  od 2 – 10 m; zainstalowany rejestrator ilości zużytych materiałów, godzin pracy oraz przejechanych kilometrów;</w:t>
      </w:r>
    </w:p>
    <w:p w14:paraId="180FE598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  <w:tab w:val="num" w:pos="1701"/>
        </w:tabs>
        <w:suppressAutoHyphens/>
        <w:spacing w:after="0"/>
        <w:ind w:left="1701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 xml:space="preserve">zestaw: nośnik DMC poniżej 6 t + </w:t>
      </w:r>
      <w:proofErr w:type="spellStart"/>
      <w:r w:rsidRPr="00574EA5">
        <w:rPr>
          <w:rFonts w:ascii="Times New Roman" w:hAnsi="Times New Roman" w:cs="Times New Roman"/>
          <w:b/>
          <w:sz w:val="24"/>
          <w:szCs w:val="24"/>
        </w:rPr>
        <w:t>rozsypywarka</w:t>
      </w:r>
      <w:proofErr w:type="spellEnd"/>
      <w:r w:rsidRPr="00574EA5">
        <w:rPr>
          <w:rFonts w:ascii="Times New Roman" w:hAnsi="Times New Roman" w:cs="Times New Roman"/>
          <w:b/>
          <w:sz w:val="24"/>
          <w:szCs w:val="24"/>
        </w:rPr>
        <w:t xml:space="preserve"> materiałów </w:t>
      </w:r>
      <w:proofErr w:type="spellStart"/>
      <w:r w:rsidRPr="00574EA5">
        <w:rPr>
          <w:rFonts w:ascii="Times New Roman" w:hAnsi="Times New Roman" w:cs="Times New Roman"/>
          <w:b/>
          <w:sz w:val="24"/>
          <w:szCs w:val="24"/>
        </w:rPr>
        <w:t>uszorstniających</w:t>
      </w:r>
      <w:proofErr w:type="spellEnd"/>
      <w:r w:rsidRPr="00574EA5">
        <w:rPr>
          <w:rFonts w:ascii="Times New Roman" w:hAnsi="Times New Roman" w:cs="Times New Roman"/>
          <w:b/>
          <w:sz w:val="24"/>
          <w:szCs w:val="24"/>
        </w:rPr>
        <w:t xml:space="preserve"> + pług lekki </w:t>
      </w:r>
      <w:r w:rsidRPr="00574EA5">
        <w:rPr>
          <w:rFonts w:ascii="Times New Roman" w:hAnsi="Times New Roman" w:cs="Times New Roman"/>
          <w:sz w:val="24"/>
          <w:szCs w:val="24"/>
        </w:rPr>
        <w:t>– 2 sztuki</w:t>
      </w:r>
      <w:r w:rsidRPr="00574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34E7B1D7" w14:textId="77777777" w:rsidR="003C19B5" w:rsidRPr="00574EA5" w:rsidRDefault="003C19B5" w:rsidP="00F71EE3">
      <w:pPr>
        <w:pStyle w:val="Akapitzlist"/>
        <w:tabs>
          <w:tab w:val="left" w:pos="851"/>
          <w:tab w:val="num" w:pos="1701"/>
        </w:tabs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opis:</w:t>
      </w:r>
      <w:r w:rsidRPr="0057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EA5">
        <w:rPr>
          <w:rFonts w:ascii="Times New Roman" w:hAnsi="Times New Roman" w:cs="Times New Roman"/>
          <w:sz w:val="24"/>
          <w:szCs w:val="24"/>
        </w:rPr>
        <w:t>samochód lub ciągnik o DMC  poniżej 6,0 t; pług lekki z płynną regulacją zmiany kąta odśnieżania; posypywarka  o pojemności ładunkowej materiału suchego – max. 2 m</w:t>
      </w:r>
      <w:r w:rsidRPr="00574E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EA5">
        <w:rPr>
          <w:rFonts w:ascii="Times New Roman" w:hAnsi="Times New Roman" w:cs="Times New Roman"/>
          <w:sz w:val="24"/>
          <w:szCs w:val="24"/>
        </w:rPr>
        <w:t>;</w:t>
      </w:r>
    </w:p>
    <w:p w14:paraId="379E52BB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  <w:tab w:val="num" w:pos="2268"/>
        </w:tabs>
        <w:suppressAutoHyphens/>
        <w:spacing w:after="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 xml:space="preserve">zestaw: pojazd samobieżny DMC poniżej 1,5 t + </w:t>
      </w:r>
      <w:proofErr w:type="spellStart"/>
      <w:r w:rsidRPr="00574EA5">
        <w:rPr>
          <w:rFonts w:ascii="Times New Roman" w:hAnsi="Times New Roman" w:cs="Times New Roman"/>
          <w:b/>
          <w:sz w:val="24"/>
          <w:szCs w:val="24"/>
        </w:rPr>
        <w:t>rozsypywarka</w:t>
      </w:r>
      <w:proofErr w:type="spellEnd"/>
      <w:r w:rsidRPr="00574EA5">
        <w:rPr>
          <w:rFonts w:ascii="Times New Roman" w:hAnsi="Times New Roman" w:cs="Times New Roman"/>
          <w:b/>
          <w:sz w:val="24"/>
          <w:szCs w:val="24"/>
        </w:rPr>
        <w:t xml:space="preserve"> materiałów </w:t>
      </w:r>
      <w:proofErr w:type="spellStart"/>
      <w:r w:rsidRPr="00574EA5">
        <w:rPr>
          <w:rFonts w:ascii="Times New Roman" w:hAnsi="Times New Roman" w:cs="Times New Roman"/>
          <w:b/>
          <w:sz w:val="24"/>
          <w:szCs w:val="24"/>
        </w:rPr>
        <w:t>uszorstniających</w:t>
      </w:r>
      <w:proofErr w:type="spellEnd"/>
      <w:r w:rsidRPr="00574EA5">
        <w:rPr>
          <w:rFonts w:ascii="Times New Roman" w:hAnsi="Times New Roman" w:cs="Times New Roman"/>
          <w:b/>
          <w:sz w:val="24"/>
          <w:szCs w:val="24"/>
        </w:rPr>
        <w:t xml:space="preserve"> + pług lekki – </w:t>
      </w:r>
      <w:r w:rsidRPr="00574EA5">
        <w:rPr>
          <w:rFonts w:ascii="Times New Roman" w:hAnsi="Times New Roman" w:cs="Times New Roman"/>
          <w:sz w:val="24"/>
          <w:szCs w:val="24"/>
        </w:rPr>
        <w:t>3 sztuki</w:t>
      </w:r>
    </w:p>
    <w:p w14:paraId="4FD8B0AA" w14:textId="77777777" w:rsidR="003C19B5" w:rsidRPr="00574EA5" w:rsidRDefault="003C19B5" w:rsidP="00F71EE3">
      <w:pPr>
        <w:pStyle w:val="Akapitzlist"/>
        <w:tabs>
          <w:tab w:val="left" w:pos="85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opis: pojazd o DMC poniżej 1,5 t; pług czołowy lekki;</w:t>
      </w:r>
    </w:p>
    <w:p w14:paraId="46FE56B4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</w:tabs>
        <w:suppressAutoHyphens/>
        <w:spacing w:after="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>zestaw: pojazd samobieżny</w:t>
      </w:r>
      <w:r w:rsidRPr="00574EA5">
        <w:rPr>
          <w:rFonts w:ascii="Times New Roman" w:hAnsi="Times New Roman" w:cs="Times New Roman"/>
          <w:sz w:val="24"/>
          <w:szCs w:val="24"/>
        </w:rPr>
        <w:t xml:space="preserve"> </w:t>
      </w:r>
      <w:r w:rsidRPr="00574EA5">
        <w:rPr>
          <w:rFonts w:ascii="Times New Roman" w:hAnsi="Times New Roman" w:cs="Times New Roman"/>
          <w:b/>
          <w:sz w:val="24"/>
          <w:szCs w:val="24"/>
        </w:rPr>
        <w:t xml:space="preserve">DMC poniżej 5 t + </w:t>
      </w:r>
      <w:proofErr w:type="spellStart"/>
      <w:r w:rsidRPr="00574EA5">
        <w:rPr>
          <w:rFonts w:ascii="Times New Roman" w:hAnsi="Times New Roman" w:cs="Times New Roman"/>
          <w:b/>
          <w:sz w:val="24"/>
          <w:szCs w:val="24"/>
        </w:rPr>
        <w:t>rozsypywarka</w:t>
      </w:r>
      <w:proofErr w:type="spellEnd"/>
      <w:r w:rsidRPr="00574EA5">
        <w:rPr>
          <w:rFonts w:ascii="Times New Roman" w:hAnsi="Times New Roman" w:cs="Times New Roman"/>
          <w:b/>
          <w:sz w:val="24"/>
          <w:szCs w:val="24"/>
        </w:rPr>
        <w:t xml:space="preserve"> materiałów </w:t>
      </w:r>
      <w:proofErr w:type="spellStart"/>
      <w:r w:rsidRPr="00574EA5">
        <w:rPr>
          <w:rFonts w:ascii="Times New Roman" w:hAnsi="Times New Roman" w:cs="Times New Roman"/>
          <w:b/>
          <w:sz w:val="24"/>
          <w:szCs w:val="24"/>
        </w:rPr>
        <w:t>uszorstniających</w:t>
      </w:r>
      <w:proofErr w:type="spellEnd"/>
      <w:r w:rsidRPr="00574EA5">
        <w:rPr>
          <w:rFonts w:ascii="Times New Roman" w:hAnsi="Times New Roman" w:cs="Times New Roman"/>
          <w:b/>
          <w:sz w:val="24"/>
          <w:szCs w:val="24"/>
        </w:rPr>
        <w:t xml:space="preserve"> + pług lekki – </w:t>
      </w:r>
      <w:r w:rsidRPr="00574EA5">
        <w:rPr>
          <w:rFonts w:ascii="Times New Roman" w:hAnsi="Times New Roman" w:cs="Times New Roman"/>
          <w:sz w:val="24"/>
          <w:szCs w:val="24"/>
        </w:rPr>
        <w:t>2 sztuki</w:t>
      </w:r>
    </w:p>
    <w:p w14:paraId="26511547" w14:textId="77777777" w:rsidR="003C19B5" w:rsidRPr="00574EA5" w:rsidRDefault="003C19B5" w:rsidP="00F71EE3">
      <w:pPr>
        <w:pStyle w:val="Akapitzlist"/>
        <w:tabs>
          <w:tab w:val="left" w:pos="851"/>
        </w:tabs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opis:</w:t>
      </w:r>
      <w:r w:rsidRPr="0057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EA5">
        <w:rPr>
          <w:rFonts w:ascii="Times New Roman" w:hAnsi="Times New Roman" w:cs="Times New Roman"/>
          <w:sz w:val="24"/>
          <w:szCs w:val="24"/>
        </w:rPr>
        <w:t>pojazd o DMC poniżej 5,0 t; pług czołowy lekki z płynną regulacją zmiany kąta odśnieżania;</w:t>
      </w:r>
    </w:p>
    <w:p w14:paraId="0FAA0F20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  <w:tab w:val="num" w:pos="1701"/>
        </w:tabs>
        <w:suppressAutoHyphens/>
        <w:spacing w:after="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>ładowarka kołowa</w:t>
      </w:r>
      <w:r w:rsidRPr="00574EA5">
        <w:rPr>
          <w:rFonts w:ascii="Times New Roman" w:hAnsi="Times New Roman" w:cs="Times New Roman"/>
          <w:sz w:val="24"/>
          <w:szCs w:val="24"/>
        </w:rPr>
        <w:t xml:space="preserve"> do załadunku posypywarek oraz do likwidacji zasp śnieżnych – 2 sztuki</w:t>
      </w:r>
    </w:p>
    <w:p w14:paraId="0A12F94C" w14:textId="41DD777C" w:rsidR="003C19B5" w:rsidRPr="00574EA5" w:rsidRDefault="003C19B5" w:rsidP="00F71EE3">
      <w:pPr>
        <w:pStyle w:val="Akapitzlist"/>
        <w:tabs>
          <w:tab w:val="left" w:pos="851"/>
          <w:tab w:val="num" w:pos="1701"/>
        </w:tabs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opis: pojemność łyżki min 1,0 m</w:t>
      </w:r>
      <w:r w:rsidRPr="00574E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4EA5">
        <w:rPr>
          <w:rFonts w:ascii="Times New Roman" w:hAnsi="Times New Roman" w:cs="Times New Roman"/>
          <w:sz w:val="24"/>
          <w:szCs w:val="24"/>
        </w:rPr>
        <w:t xml:space="preserve">  i możliwość załadunku na wysokość 3 m;</w:t>
      </w:r>
    </w:p>
    <w:p w14:paraId="14F294B4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  <w:tab w:val="num" w:pos="1701"/>
        </w:tabs>
        <w:suppressAutoHyphens/>
        <w:spacing w:after="0"/>
        <w:ind w:left="1931" w:hanging="5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>urządzenie do wytwarzania roztworu soli</w:t>
      </w:r>
      <w:r w:rsidRPr="00574EA5">
        <w:rPr>
          <w:rFonts w:ascii="Times New Roman" w:hAnsi="Times New Roman" w:cs="Times New Roman"/>
          <w:sz w:val="24"/>
          <w:szCs w:val="24"/>
        </w:rPr>
        <w:t xml:space="preserve"> – 1 sztuka</w:t>
      </w:r>
    </w:p>
    <w:p w14:paraId="393F8ACB" w14:textId="77777777" w:rsidR="003C19B5" w:rsidRPr="00574EA5" w:rsidRDefault="003C19B5" w:rsidP="00F71EE3">
      <w:pPr>
        <w:pStyle w:val="Akapitzlist"/>
        <w:tabs>
          <w:tab w:val="left" w:pos="851"/>
          <w:tab w:val="num" w:pos="1701"/>
        </w:tabs>
        <w:ind w:left="226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opis: przygotowanie  min. 4500 l/godz. solanki o stężeniu 21%;</w:t>
      </w:r>
    </w:p>
    <w:p w14:paraId="55BC5993" w14:textId="77777777" w:rsidR="003C19B5" w:rsidRPr="00574EA5" w:rsidRDefault="003C19B5">
      <w:pPr>
        <w:pStyle w:val="Akapitzlist"/>
        <w:numPr>
          <w:ilvl w:val="0"/>
          <w:numId w:val="69"/>
        </w:numPr>
        <w:tabs>
          <w:tab w:val="clear" w:pos="2061"/>
          <w:tab w:val="left" w:pos="851"/>
          <w:tab w:val="num" w:pos="1701"/>
        </w:tabs>
        <w:suppressAutoHyphens/>
        <w:spacing w:after="0"/>
        <w:ind w:left="2268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b/>
          <w:sz w:val="24"/>
          <w:szCs w:val="24"/>
        </w:rPr>
        <w:t>stacja meteorologiczna</w:t>
      </w:r>
      <w:r w:rsidRPr="00574EA5">
        <w:rPr>
          <w:rFonts w:ascii="Times New Roman" w:hAnsi="Times New Roman" w:cs="Times New Roman"/>
          <w:sz w:val="24"/>
          <w:szCs w:val="24"/>
        </w:rPr>
        <w:t xml:space="preserve"> – 1 sztuka</w:t>
      </w:r>
    </w:p>
    <w:p w14:paraId="35C52F59" w14:textId="1104E417" w:rsidR="003C19B5" w:rsidRPr="00574EA5" w:rsidRDefault="003C19B5" w:rsidP="00F71EE3">
      <w:pPr>
        <w:pStyle w:val="Akapitzlist"/>
        <w:tabs>
          <w:tab w:val="left" w:pos="851"/>
          <w:tab w:val="num" w:pos="1701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opis: wyposażona w klatkę meteorologiczną, </w:t>
      </w:r>
      <w:proofErr w:type="spellStart"/>
      <w:r w:rsidRPr="00574EA5">
        <w:rPr>
          <w:rFonts w:ascii="Times New Roman" w:hAnsi="Times New Roman" w:cs="Times New Roman"/>
          <w:sz w:val="24"/>
          <w:szCs w:val="24"/>
        </w:rPr>
        <w:t>termohigrometr</w:t>
      </w:r>
      <w:proofErr w:type="spellEnd"/>
      <w:r w:rsidRPr="00574EA5">
        <w:rPr>
          <w:rFonts w:ascii="Times New Roman" w:hAnsi="Times New Roman" w:cs="Times New Roman"/>
          <w:sz w:val="24"/>
          <w:szCs w:val="24"/>
        </w:rPr>
        <w:t xml:space="preserve"> (pomiar wilgotności i temperatury otoczenia), termometr do pomiarów przygruntowych, rejestrator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do wizualizacji i rejestracji wyników pomiarów w wersji elektronicznej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i analogowej (celem archiwizacji u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574EA5">
        <w:rPr>
          <w:rFonts w:ascii="Times New Roman" w:hAnsi="Times New Roman" w:cs="Times New Roman"/>
          <w:sz w:val="24"/>
          <w:szCs w:val="24"/>
        </w:rPr>
        <w:t>amawiającego), aktualna legalizacja.</w:t>
      </w:r>
    </w:p>
    <w:p w14:paraId="68B64617" w14:textId="4CA3AC39" w:rsidR="003C19B5" w:rsidRPr="00574EA5" w:rsidRDefault="003C19B5">
      <w:pPr>
        <w:numPr>
          <w:ilvl w:val="0"/>
          <w:numId w:val="4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Zamawiający może na każdym etapie postępowania uznać, że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ykonawca nie posiada wymaganych zdolności, jeżeli zaangażowanie zasobów technicznych lub zawodowych </w:t>
      </w:r>
      <w:r w:rsidR="00F86E22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ykonawcy w inne przedsięwzięcia gospodarcze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ykonawcy może mieć negatywny wpływ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EA5">
        <w:rPr>
          <w:rFonts w:ascii="Times New Roman" w:hAnsi="Times New Roman" w:cs="Times New Roman"/>
          <w:sz w:val="24"/>
          <w:szCs w:val="24"/>
        </w:rPr>
        <w:t>na realizację zamówienia.</w:t>
      </w:r>
    </w:p>
    <w:p w14:paraId="33ABDB9D" w14:textId="2ED262D6" w:rsidR="003C19B5" w:rsidRPr="00574EA5" w:rsidRDefault="003C19B5">
      <w:pPr>
        <w:numPr>
          <w:ilvl w:val="0"/>
          <w:numId w:val="44"/>
        </w:numPr>
        <w:suppressAutoHyphens/>
        <w:spacing w:after="0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86E22">
        <w:rPr>
          <w:rFonts w:ascii="Times New Roman" w:hAnsi="Times New Roman" w:cs="Times New Roman"/>
          <w:iCs/>
          <w:sz w:val="24"/>
          <w:szCs w:val="24"/>
        </w:rPr>
        <w:t>w</w:t>
      </w:r>
      <w:r w:rsidRPr="00574EA5">
        <w:rPr>
          <w:rFonts w:ascii="Times New Roman" w:hAnsi="Times New Roman" w:cs="Times New Roman"/>
          <w:iCs/>
          <w:sz w:val="24"/>
          <w:szCs w:val="24"/>
        </w:rPr>
        <w:t xml:space="preserve">ykonawców wspólnie ubiegających się o udzielenie zamówienia </w:t>
      </w:r>
      <w:r w:rsidRPr="00574EA5">
        <w:rPr>
          <w:rFonts w:ascii="Times New Roman" w:eastAsia="MS Mincho" w:hAnsi="Times New Roman" w:cs="Times New Roman"/>
          <w:sz w:val="24"/>
          <w:szCs w:val="24"/>
        </w:rPr>
        <w:t xml:space="preserve">warunek określony w ust. 1 pkt 2) lit. c) tiret 2 nie podlega sumowaniu co oznacza, </w:t>
      </w:r>
      <w:r w:rsidR="00AB4F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74EA5">
        <w:rPr>
          <w:rFonts w:ascii="Times New Roman" w:eastAsia="MS Mincho" w:hAnsi="Times New Roman" w:cs="Times New Roman"/>
          <w:sz w:val="24"/>
          <w:szCs w:val="24"/>
        </w:rPr>
        <w:t>że</w:t>
      </w:r>
      <w:r w:rsidR="009906E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74EA5">
        <w:rPr>
          <w:rFonts w:ascii="Times New Roman" w:eastAsia="MS Mincho" w:hAnsi="Times New Roman" w:cs="Times New Roman"/>
          <w:sz w:val="24"/>
          <w:szCs w:val="24"/>
        </w:rPr>
        <w:t xml:space="preserve">co najmniej jeden z </w:t>
      </w:r>
      <w:r w:rsidR="00F86E22">
        <w:rPr>
          <w:rFonts w:ascii="Times New Roman" w:eastAsia="MS Mincho" w:hAnsi="Times New Roman" w:cs="Times New Roman"/>
          <w:sz w:val="24"/>
          <w:szCs w:val="24"/>
        </w:rPr>
        <w:t>w</w:t>
      </w:r>
      <w:r w:rsidRPr="00574EA5">
        <w:rPr>
          <w:rFonts w:ascii="Times New Roman" w:eastAsia="MS Mincho" w:hAnsi="Times New Roman" w:cs="Times New Roman"/>
          <w:sz w:val="24"/>
          <w:szCs w:val="24"/>
        </w:rPr>
        <w:t>ykonawców składających ofertę wspólną musi wykazać się wykonaniem usług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574EA5">
        <w:rPr>
          <w:rFonts w:ascii="Times New Roman" w:eastAsia="MS Mincho" w:hAnsi="Times New Roman" w:cs="Times New Roman"/>
          <w:sz w:val="24"/>
          <w:szCs w:val="24"/>
        </w:rPr>
        <w:t xml:space="preserve"> o których mowa w ust. 1 pkt 2) lit. c) tiret 2.</w:t>
      </w:r>
    </w:p>
    <w:p w14:paraId="6314E828" w14:textId="32E8715E" w:rsidR="003C19B5" w:rsidRPr="00574EA5" w:rsidRDefault="003C19B5">
      <w:pPr>
        <w:numPr>
          <w:ilvl w:val="0"/>
          <w:numId w:val="4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4EA5"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Pr="00574EA5">
        <w:rPr>
          <w:rFonts w:ascii="Times New Roman" w:hAnsi="Times New Roman" w:cs="Times New Roman"/>
          <w:sz w:val="24"/>
          <w:szCs w:val="24"/>
        </w:rPr>
        <w:t xml:space="preserve">może w celu potwierdzenia spełniania warunków, o których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w </w:t>
      </w:r>
      <w:r w:rsidRPr="00574EA5">
        <w:rPr>
          <w:rFonts w:ascii="Times New Roman" w:eastAsia="MS Mincho" w:hAnsi="Times New Roman" w:cs="Times New Roman"/>
          <w:sz w:val="24"/>
          <w:szCs w:val="24"/>
        </w:rPr>
        <w:t xml:space="preserve">ust. 1 pkt 2) lit. b) i c) </w:t>
      </w:r>
      <w:r w:rsidRPr="00574EA5">
        <w:rPr>
          <w:rFonts w:ascii="Times New Roman" w:hAnsi="Times New Roman" w:cs="Times New Roman"/>
          <w:sz w:val="24"/>
          <w:szCs w:val="24"/>
        </w:rPr>
        <w:t>w stosownych sytuacjach oraz w odniesieniu  do konkretnego zamówienia lub jego części, polega</w:t>
      </w:r>
      <w:r>
        <w:rPr>
          <w:rFonts w:ascii="Times New Roman" w:hAnsi="Times New Roman" w:cs="Times New Roman"/>
          <w:sz w:val="24"/>
          <w:szCs w:val="24"/>
        </w:rPr>
        <w:t xml:space="preserve">ć na zdolnościach technicznych, </w:t>
      </w:r>
      <w:r w:rsidRPr="00574EA5">
        <w:rPr>
          <w:rFonts w:ascii="Times New Roman" w:hAnsi="Times New Roman" w:cs="Times New Roman"/>
          <w:sz w:val="24"/>
          <w:szCs w:val="24"/>
        </w:rPr>
        <w:t xml:space="preserve">lub zawodowych, lub sytuacji finansowej, lub ekonomicznej innych podmiotów, niezależnie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4EA5">
        <w:rPr>
          <w:rFonts w:ascii="Times New Roman" w:hAnsi="Times New Roman" w:cs="Times New Roman"/>
          <w:sz w:val="24"/>
          <w:szCs w:val="24"/>
        </w:rPr>
        <w:t>od charakteru prawnego łączących go z nim stosunków prawnych</w:t>
      </w:r>
      <w:r w:rsidRPr="00574EA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1B235E" w14:textId="577C788B" w:rsidR="003C19B5" w:rsidRPr="00574EA5" w:rsidRDefault="003C19B5">
      <w:pPr>
        <w:numPr>
          <w:ilvl w:val="0"/>
          <w:numId w:val="4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iCs/>
          <w:sz w:val="24"/>
          <w:szCs w:val="24"/>
        </w:rPr>
        <w:t xml:space="preserve">Zamawiający jednocześnie informuje, iż „stosowna sytuacja” o której mowa w </w:t>
      </w:r>
      <w:r>
        <w:rPr>
          <w:rFonts w:ascii="Times New Roman" w:hAnsi="Times New Roman" w:cs="Times New Roman"/>
          <w:sz w:val="24"/>
          <w:szCs w:val="24"/>
        </w:rPr>
        <w:t xml:space="preserve">ust. 4. </w:t>
      </w:r>
      <w:r w:rsidRPr="00574EA5">
        <w:rPr>
          <w:rFonts w:ascii="Times New Roman" w:hAnsi="Times New Roman" w:cs="Times New Roman"/>
          <w:sz w:val="24"/>
          <w:szCs w:val="24"/>
        </w:rPr>
        <w:t>wystąpi wyłącznie w przypadku kiedy:</w:t>
      </w:r>
    </w:p>
    <w:p w14:paraId="1028A904" w14:textId="54D7853A" w:rsidR="003C19B5" w:rsidRPr="00574EA5" w:rsidRDefault="003C19B5">
      <w:pPr>
        <w:numPr>
          <w:ilvl w:val="0"/>
          <w:numId w:val="6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innych podmiotów udowodni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574EA5">
        <w:rPr>
          <w:rFonts w:ascii="Times New Roman" w:hAnsi="Times New Roman" w:cs="Times New Roman"/>
          <w:sz w:val="24"/>
          <w:szCs w:val="24"/>
        </w:rPr>
        <w:t xml:space="preserve">amawiającemu, że realizując zamówienie, będzie dysponował niezbędnymi zasobami tych  podmiotów, w szczególności przedstawiając zobowiązanie </w:t>
      </w:r>
      <w:r w:rsidRPr="009906E2">
        <w:rPr>
          <w:rFonts w:ascii="Times New Roman" w:hAnsi="Times New Roman" w:cs="Times New Roman"/>
          <w:b/>
          <w:sz w:val="24"/>
          <w:szCs w:val="24"/>
          <w:u w:val="single"/>
        </w:rPr>
        <w:t>(Załącznik nr 3 do SWZ)</w:t>
      </w:r>
      <w:r w:rsidRPr="00990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4EA5">
        <w:rPr>
          <w:rFonts w:ascii="Times New Roman" w:hAnsi="Times New Roman" w:cs="Times New Roman"/>
          <w:sz w:val="24"/>
          <w:szCs w:val="24"/>
        </w:rPr>
        <w:t>tych podmiotów do oddania mu do dyspozycji niezbędnych zasobów na potrzeby realizacji zamówienia,</w:t>
      </w:r>
    </w:p>
    <w:p w14:paraId="02E8A618" w14:textId="5C001867" w:rsidR="003C19B5" w:rsidRPr="00574EA5" w:rsidRDefault="003C19B5">
      <w:pPr>
        <w:numPr>
          <w:ilvl w:val="0"/>
          <w:numId w:val="6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Zamawiający oceni, czy udostępniane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ykonawcy przez inne podmioty zdolności techniczne lub zawodowe lub ich sytuacja ekonomiczna, pozwalają na wykazanie przez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ykonawcę spełniania warunków udziału w postępowaniu oraz zbada, czy nie zachodzą wobec tego podmiotu podstawy wykluczenia, o których mowa w </w:t>
      </w:r>
      <w:r>
        <w:rPr>
          <w:rFonts w:ascii="Times New Roman" w:hAnsi="Times New Roman" w:cs="Times New Roman"/>
          <w:sz w:val="24"/>
          <w:szCs w:val="24"/>
        </w:rPr>
        <w:t>rozdziale VII,</w:t>
      </w:r>
    </w:p>
    <w:p w14:paraId="32389D91" w14:textId="6022EE6F" w:rsidR="003C19B5" w:rsidRPr="00574EA5" w:rsidRDefault="003C19B5">
      <w:pPr>
        <w:numPr>
          <w:ilvl w:val="0"/>
          <w:numId w:val="6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w odniesieniu do warunków dotyczących wykształcenia, kwalifikacji zawodowych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lub doświadczenia,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ykonawcy mogą polegać na zdolnościach innych podmiotów,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74EA5">
        <w:rPr>
          <w:rFonts w:ascii="Times New Roman" w:hAnsi="Times New Roman" w:cs="Times New Roman"/>
          <w:sz w:val="24"/>
          <w:szCs w:val="24"/>
        </w:rPr>
        <w:t>jeśli podmioty te zrealizują usługi, do realizacji których te zdolności są wymagane,</w:t>
      </w:r>
    </w:p>
    <w:p w14:paraId="41019C05" w14:textId="318F8AAA" w:rsidR="003C19B5" w:rsidRPr="00574EA5" w:rsidRDefault="003C19B5">
      <w:pPr>
        <w:numPr>
          <w:ilvl w:val="0"/>
          <w:numId w:val="6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Wykonawca, który polega na sytuacji ekonomicznej lub finansowej innych podmiotów, odpowiada solidarnie z podmiotem, który zobowiązał się do udostępnienia zasobów,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za szkodę poniesioną przez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574EA5">
        <w:rPr>
          <w:rFonts w:ascii="Times New Roman" w:hAnsi="Times New Roman" w:cs="Times New Roman"/>
          <w:sz w:val="24"/>
          <w:szCs w:val="24"/>
        </w:rPr>
        <w:t xml:space="preserve">amawiającego powstałą wskutek nieudostępnienia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4EA5">
        <w:rPr>
          <w:rFonts w:ascii="Times New Roman" w:hAnsi="Times New Roman" w:cs="Times New Roman"/>
          <w:sz w:val="24"/>
          <w:szCs w:val="24"/>
        </w:rPr>
        <w:t>tych zasobów, chyba że za nieudostępnienie zasobów nie ponosi winy,</w:t>
      </w:r>
    </w:p>
    <w:p w14:paraId="75CB3C36" w14:textId="792EB7AB" w:rsidR="003C19B5" w:rsidRPr="00574EA5" w:rsidRDefault="003C19B5">
      <w:pPr>
        <w:numPr>
          <w:ilvl w:val="0"/>
          <w:numId w:val="6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jeżeli zdolności techniczne lub zawodowe lub sytuacja ekonomiczna lub finansowa podmiotu, o którym mowa w ust. 1, nie potwierdzają spełnienia przez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ykonawcę warunków udziału </w:t>
      </w:r>
      <w:r w:rsidR="00207AE9">
        <w:rPr>
          <w:rFonts w:ascii="Times New Roman" w:hAnsi="Times New Roman" w:cs="Times New Roman"/>
          <w:sz w:val="24"/>
          <w:szCs w:val="24"/>
        </w:rPr>
        <w:t xml:space="preserve">  </w:t>
      </w:r>
      <w:r w:rsidR="00F86E22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EA5">
        <w:rPr>
          <w:rFonts w:ascii="Times New Roman" w:hAnsi="Times New Roman" w:cs="Times New Roman"/>
          <w:sz w:val="24"/>
          <w:szCs w:val="24"/>
        </w:rPr>
        <w:t xml:space="preserve">w postępowaniu lub zachodzą wobec tych podmiotów podstawy wykluczenia,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574EA5">
        <w:rPr>
          <w:rFonts w:ascii="Times New Roman" w:hAnsi="Times New Roman" w:cs="Times New Roman"/>
          <w:sz w:val="24"/>
          <w:szCs w:val="24"/>
        </w:rPr>
        <w:t xml:space="preserve">amawiający żąda, aby </w:t>
      </w:r>
      <w:r w:rsidR="00F86E22">
        <w:rPr>
          <w:rFonts w:ascii="Times New Roman" w:hAnsi="Times New Roman" w:cs="Times New Roman"/>
          <w:sz w:val="24"/>
          <w:szCs w:val="24"/>
        </w:rPr>
        <w:t>w</w:t>
      </w:r>
      <w:r w:rsidRPr="00574EA5">
        <w:rPr>
          <w:rFonts w:ascii="Times New Roman" w:hAnsi="Times New Roman" w:cs="Times New Roman"/>
          <w:sz w:val="24"/>
          <w:szCs w:val="24"/>
        </w:rPr>
        <w:t xml:space="preserve">ykonawca w terminie określonym przez </w:t>
      </w:r>
      <w:r w:rsidR="00F86E22">
        <w:rPr>
          <w:rFonts w:ascii="Times New Roman" w:hAnsi="Times New Roman" w:cs="Times New Roman"/>
          <w:sz w:val="24"/>
          <w:szCs w:val="24"/>
        </w:rPr>
        <w:t>z</w:t>
      </w:r>
      <w:r w:rsidRPr="00574EA5">
        <w:rPr>
          <w:rFonts w:ascii="Times New Roman" w:hAnsi="Times New Roman" w:cs="Times New Roman"/>
          <w:sz w:val="24"/>
          <w:szCs w:val="24"/>
        </w:rPr>
        <w:t xml:space="preserve">amawiającego: </w:t>
      </w:r>
    </w:p>
    <w:p w14:paraId="10D1E000" w14:textId="77777777" w:rsidR="003C19B5" w:rsidRPr="00574EA5" w:rsidRDefault="003C19B5">
      <w:pPr>
        <w:numPr>
          <w:ilvl w:val="0"/>
          <w:numId w:val="73"/>
        </w:numPr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 xml:space="preserve">zastąpił ten podmiot innym podmiotem lub podmiotami lub </w:t>
      </w:r>
    </w:p>
    <w:p w14:paraId="5E8B278E" w14:textId="77777777" w:rsidR="003C19B5" w:rsidRDefault="003C19B5">
      <w:pPr>
        <w:numPr>
          <w:ilvl w:val="0"/>
          <w:numId w:val="73"/>
        </w:numPr>
        <w:suppressAutoHyphens/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EA5">
        <w:rPr>
          <w:rFonts w:ascii="Times New Roman" w:hAnsi="Times New Roman" w:cs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o których mowa w ust. 1.</w:t>
      </w:r>
    </w:p>
    <w:p w14:paraId="26BDD521" w14:textId="54D2AC2C" w:rsidR="0044053C" w:rsidRPr="00964826" w:rsidRDefault="00C747CB" w:rsidP="0007514D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426" w:hanging="426"/>
      </w:pPr>
      <w:bookmarkStart w:id="20" w:name="_Toc160024593"/>
      <w:r w:rsidRPr="00964826">
        <w:t>WYKAZ</w:t>
      </w:r>
      <w:r w:rsidR="00DC75B7" w:rsidRPr="00964826">
        <w:t xml:space="preserve"> PODMIOTOWYCH ŚRODK</w:t>
      </w:r>
      <w:r w:rsidRPr="00964826">
        <w:t>ÓW</w:t>
      </w:r>
      <w:r w:rsidR="00DC75B7" w:rsidRPr="00964826">
        <w:t xml:space="preserve"> DOWODOWYCH</w:t>
      </w:r>
      <w:bookmarkEnd w:id="20"/>
    </w:p>
    <w:p w14:paraId="3E224696" w14:textId="77777777" w:rsidR="0007514D" w:rsidRPr="00862611" w:rsidRDefault="0007514D" w:rsidP="00F71E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Hlk108599093"/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następujących podmiotowych środków dowodowych na potwierdzenie braku podstaw do wykluczenia:</w:t>
      </w:r>
    </w:p>
    <w:p w14:paraId="43FACA59" w14:textId="7B7840B3" w:rsidR="0007514D" w:rsidRPr="003C5CE7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>oświadczenia Wykonawcy o aktualności informacji zawartych w oświadczeniu, o którym mowa w art. 125 ust. 1 ustawy P</w:t>
      </w:r>
      <w:r w:rsidR="00F86E22">
        <w:rPr>
          <w:rFonts w:ascii="Times New Roman" w:hAnsi="Times New Roman" w:cs="Times New Roman"/>
          <w:bCs/>
          <w:sz w:val="24"/>
          <w:szCs w:val="24"/>
        </w:rPr>
        <w:t>zp</w:t>
      </w:r>
      <w:r w:rsidRPr="00862611">
        <w:rPr>
          <w:rFonts w:ascii="Times New Roman" w:hAnsi="Times New Roman" w:cs="Times New Roman"/>
          <w:bCs/>
          <w:sz w:val="24"/>
          <w:szCs w:val="24"/>
        </w:rPr>
        <w:t xml:space="preserve">, w zakresie podstaw wykluczenia z postępowania wskazanych przez Zamawiającego </w:t>
      </w:r>
      <w:r w:rsidRPr="009906E2">
        <w:rPr>
          <w:rFonts w:ascii="Times New Roman" w:hAnsi="Times New Roman" w:cs="Times New Roman"/>
          <w:bCs/>
          <w:sz w:val="24"/>
          <w:szCs w:val="24"/>
        </w:rPr>
        <w:t>-</w:t>
      </w:r>
      <w:r w:rsidRPr="009906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906E2">
        <w:rPr>
          <w:rFonts w:ascii="Times New Roman" w:hAnsi="Times New Roman" w:cs="Times New Roman"/>
          <w:b/>
          <w:iCs/>
          <w:sz w:val="24"/>
          <w:szCs w:val="24"/>
          <w:u w:val="single"/>
        </w:rPr>
        <w:t>Załącznik nr 4 do SWZ</w:t>
      </w:r>
      <w:r w:rsidRPr="009906E2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9906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319AB7" w14:textId="510D4172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zaświadczenia właściwego naczelnika urzędu skarbowego potwierdzającego, że </w:t>
      </w:r>
      <w:r w:rsidR="00F86E22">
        <w:rPr>
          <w:rFonts w:ascii="Times New Roman" w:hAnsi="Times New Roman" w:cs="Times New Roman"/>
          <w:bCs/>
          <w:sz w:val="24"/>
          <w:szCs w:val="24"/>
        </w:rPr>
        <w:t>w</w:t>
      </w:r>
      <w:r w:rsidRPr="00862611">
        <w:rPr>
          <w:rFonts w:ascii="Times New Roman" w:hAnsi="Times New Roman" w:cs="Times New Roman"/>
          <w:bCs/>
          <w:sz w:val="24"/>
          <w:szCs w:val="24"/>
        </w:rPr>
        <w:t xml:space="preserve">ykonawca nie zalega z opłacaniem podatków i opłat, w zakresie art. 109 ust. 1 pkt 1 ustawy, wystawionego nie wcześniej niż 3 miesiące przed jego złożeniem, a w przypadku zalegania </w:t>
      </w:r>
      <w:r w:rsidR="009906E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626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="00F86E22">
        <w:rPr>
          <w:rFonts w:ascii="Times New Roman" w:hAnsi="Times New Roman" w:cs="Times New Roman"/>
          <w:bCs/>
          <w:sz w:val="24"/>
          <w:szCs w:val="24"/>
        </w:rPr>
        <w:t>w</w:t>
      </w:r>
      <w:r w:rsidRPr="00862611">
        <w:rPr>
          <w:rFonts w:ascii="Times New Roman" w:hAnsi="Times New Roman" w:cs="Times New Roman"/>
          <w:bCs/>
          <w:sz w:val="24"/>
          <w:szCs w:val="24"/>
        </w:rPr>
        <w:t xml:space="preserve">ykonawca dokonał płatności należnych podatków lub opłat wraz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F6E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862611">
        <w:rPr>
          <w:rFonts w:ascii="Times New Roman" w:hAnsi="Times New Roman" w:cs="Times New Roman"/>
          <w:bCs/>
          <w:sz w:val="24"/>
          <w:szCs w:val="24"/>
        </w:rPr>
        <w:t>odsetkami lub grzywnami lub zawarł wiążące porozumienie w sprawie spłat tych należności,</w:t>
      </w:r>
    </w:p>
    <w:p w14:paraId="150924EA" w14:textId="5592A038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 w:rsidR="00F86E22">
        <w:rPr>
          <w:rFonts w:ascii="Times New Roman" w:hAnsi="Times New Roman" w:cs="Times New Roman"/>
          <w:bCs/>
          <w:sz w:val="24"/>
          <w:szCs w:val="24"/>
        </w:rPr>
        <w:t>w</w:t>
      </w:r>
      <w:r w:rsidRPr="00862611">
        <w:rPr>
          <w:rFonts w:ascii="Times New Roman" w:hAnsi="Times New Roman" w:cs="Times New Roman"/>
          <w:bCs/>
          <w:sz w:val="24"/>
          <w:szCs w:val="24"/>
        </w:rPr>
        <w:t xml:space="preserve">ykonawca nie zalega z opłacaniem składek na ubezpieczenia społeczne i zdrowotne, w zakresie art. 109 ust. 1 pkt 1 ustawy, wystawionego nie wcześniej niż 3 miesiące przed jego złożeniem, </w:t>
      </w:r>
      <w:r w:rsidR="00AB4F6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862611">
        <w:rPr>
          <w:rFonts w:ascii="Times New Roman" w:hAnsi="Times New Roman" w:cs="Times New Roman"/>
          <w:bCs/>
          <w:sz w:val="24"/>
          <w:szCs w:val="24"/>
        </w:rPr>
        <w:t xml:space="preserve">a w przypadku zalegania z opłacaniem składek na ubezpieczenia społeczne lub zdrowotne wraz z zaświadczeniem albo innym dokumentem zamawiający żąda złożenia dokumentów potwierdzających, że odpowiednio przed upływem terminu składania wniosków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F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862611">
        <w:rPr>
          <w:rFonts w:ascii="Times New Roman" w:hAnsi="Times New Roman" w:cs="Times New Roman"/>
          <w:bCs/>
          <w:sz w:val="24"/>
          <w:szCs w:val="24"/>
        </w:rPr>
        <w:t>o dopuszczenie do udziału w postępowaniu albo przed upływem terminu składania ofert Wykonawca dokonał płatności należnych składek na ubezpieczenia społeczne lub zdrowotne wraz odsetkami lub grzywnami lub zawarł wiążące porozumienie w sprawie spłat tych należności,</w:t>
      </w:r>
    </w:p>
    <w:p w14:paraId="1AD9F4F5" w14:textId="77777777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informacji z Krajowego Rejestru Karnego w zakresie </w:t>
      </w:r>
      <w:hyperlink r:id="rId14" w:anchor="/document/18903829?unitId=art(108)ust(1)pkt(1)&amp;cm=DOCUMENT" w:tgtFrame="_blank" w:history="1">
        <w:r w:rsidRPr="008626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art. 108 ust. 1 pkt 1</w:t>
        </w:r>
      </w:hyperlink>
      <w:r w:rsidRPr="00862611">
        <w:rPr>
          <w:rFonts w:ascii="Times New Roman" w:hAnsi="Times New Roman" w:cs="Times New Roman"/>
          <w:bCs/>
          <w:sz w:val="24"/>
          <w:szCs w:val="24"/>
        </w:rPr>
        <w:t xml:space="preserve"> i </w:t>
      </w:r>
      <w:hyperlink r:id="rId15" w:anchor="/document/18903829?unitId=art(108)ust(1)pkt(2)&amp;cm=DOCUMENT" w:tgtFrame="_blank" w:history="1">
        <w:r w:rsidRPr="008626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Pr="00862611">
        <w:rPr>
          <w:rFonts w:ascii="Times New Roman" w:hAnsi="Times New Roman" w:cs="Times New Roman"/>
          <w:bCs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62611">
        <w:rPr>
          <w:rFonts w:ascii="Times New Roman" w:hAnsi="Times New Roman" w:cs="Times New Roman"/>
          <w:bCs/>
          <w:sz w:val="24"/>
          <w:szCs w:val="24"/>
        </w:rPr>
        <w:t xml:space="preserve">z dnia 11 września 2019 r. - Prawo zamówień publicznych, sporządzonej nie wcześniej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862611">
        <w:rPr>
          <w:rFonts w:ascii="Times New Roman" w:hAnsi="Times New Roman" w:cs="Times New Roman"/>
          <w:bCs/>
          <w:sz w:val="24"/>
          <w:szCs w:val="24"/>
        </w:rPr>
        <w:t>niż 6 miesięcy przed jej złożeniem,</w:t>
      </w:r>
    </w:p>
    <w:p w14:paraId="36972D93" w14:textId="77777777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informacji z Krajowego Rejestru Karnego w zakresie </w:t>
      </w:r>
      <w:hyperlink r:id="rId16" w:anchor="/document/18903829?unitId=art(108)ust(1)pkt(4)&amp;cm=DOCUMENT" w:tgtFrame="_blank" w:history="1">
        <w:r w:rsidRPr="008626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art. 108 ust. 1 pkt 4</w:t>
        </w:r>
      </w:hyperlink>
      <w:r w:rsidRPr="00862611">
        <w:rPr>
          <w:rFonts w:ascii="Times New Roman" w:hAnsi="Times New Roman" w:cs="Times New Roman"/>
          <w:bCs/>
          <w:sz w:val="24"/>
          <w:szCs w:val="24"/>
        </w:rPr>
        <w:t xml:space="preserve"> ustawy, dotyczącej orzeczenia zakazu ubiegania się o zamówienie publiczne tytułem środka karnego, sporządzonej nie wcześniej niż 6 miesięcy przed jej złożeniem,</w:t>
      </w:r>
    </w:p>
    <w:p w14:paraId="60BC40AF" w14:textId="77777777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informacji z Krajowego Rejestru Karnego w zakresie </w:t>
      </w:r>
      <w:hyperlink r:id="rId17" w:anchor="/document/18903829?unitId=art(109)ust(1)pkt(2)lit(a)&amp;cm=DOCUMENT" w:tgtFrame="_blank" w:history="1">
        <w:r w:rsidRPr="008626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art. 109 ust. 1 pkt 2 lit. a</w:t>
        </w:r>
      </w:hyperlink>
      <w:r w:rsidRPr="00862611">
        <w:rPr>
          <w:rFonts w:ascii="Times New Roman" w:hAnsi="Times New Roman" w:cs="Times New Roman"/>
          <w:bCs/>
          <w:sz w:val="24"/>
          <w:szCs w:val="24"/>
        </w:rPr>
        <w:t xml:space="preserve"> ustawy, sporządzonej nie wcześniej niż 6 miesięcy przed jej złożeniem,</w:t>
      </w:r>
    </w:p>
    <w:p w14:paraId="310A6313" w14:textId="77777777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informacji z Krajowego Rejestru Karnego w zakresie </w:t>
      </w:r>
      <w:hyperlink r:id="rId18" w:anchor="/document/18903829?unitId=art(109)ust(1)pkt(2)lit(b)&amp;cm=DOCUMENT" w:tgtFrame="_blank" w:history="1">
        <w:r w:rsidRPr="008626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art. 109 ust. 1 pkt 2 lit. b</w:t>
        </w:r>
      </w:hyperlink>
      <w:r w:rsidRPr="00862611">
        <w:rPr>
          <w:rFonts w:ascii="Times New Roman" w:hAnsi="Times New Roman" w:cs="Times New Roman"/>
          <w:bCs/>
          <w:sz w:val="24"/>
          <w:szCs w:val="24"/>
        </w:rPr>
        <w:t xml:space="preserve"> ustawy, dotyczącej ukarania za wykroczenie, za które wymierzono karę aresztu, sporządzonej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62611">
        <w:rPr>
          <w:rFonts w:ascii="Times New Roman" w:hAnsi="Times New Roman" w:cs="Times New Roman"/>
          <w:bCs/>
          <w:sz w:val="24"/>
          <w:szCs w:val="24"/>
        </w:rPr>
        <w:t>nie wcześniej niż 6 miesięcy przed jej złożeniem,</w:t>
      </w:r>
    </w:p>
    <w:p w14:paraId="7687A026" w14:textId="77777777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 xml:space="preserve">informacji z Krajowego Rejestru Karnego w zakresie </w:t>
      </w:r>
      <w:hyperlink r:id="rId19" w:anchor="/document/18903829?unitId=art(109)ust(1)pkt(3)&amp;cm=DOCUMENT" w:tgtFrame="_blank" w:history="1">
        <w:r w:rsidRPr="008626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art. 109 ust. 1 pkt 3</w:t>
        </w:r>
      </w:hyperlink>
      <w:r w:rsidRPr="00862611">
        <w:rPr>
          <w:rFonts w:ascii="Times New Roman" w:hAnsi="Times New Roman" w:cs="Times New Roman"/>
          <w:bCs/>
          <w:sz w:val="24"/>
          <w:szCs w:val="24"/>
        </w:rPr>
        <w:t xml:space="preserve"> ustawy, dotyczącej skazania za przestępstwo lub ukarania za wykroczenie, za które wymierzono karę aresztu, sporządzonej nie wcześniej niż 6 miesięcy przed jej złożeniem,</w:t>
      </w:r>
    </w:p>
    <w:p w14:paraId="4C17C040" w14:textId="77777777" w:rsidR="0007514D" w:rsidRPr="00862611" w:rsidRDefault="0007514D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611">
        <w:rPr>
          <w:rFonts w:ascii="Times New Roman" w:hAnsi="Times New Roman" w:cs="Times New Roman"/>
          <w:bCs/>
          <w:sz w:val="24"/>
          <w:szCs w:val="24"/>
        </w:rPr>
        <w:t>odpisu lub informacji z Krajowego Rejestru Sądowego lub z Centralnej Ewidencji i Informacji o Działalności Gospodarczej, w zakresie art. 109 ust. 1 pkt 4 ustawy, sporządzonych nie wcześniej niż 3 miesiące przed jej złożeniem, jeżeli odrębne przepisy wymagają wpisu do rejestru lub ewidencji.</w:t>
      </w:r>
    </w:p>
    <w:p w14:paraId="46372733" w14:textId="6A7E1463" w:rsidR="0007514D" w:rsidRPr="00862611" w:rsidRDefault="0007514D" w:rsidP="00F71E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 poza granicami Rzeczypospolitej Polskiej, zamiast:</w:t>
      </w:r>
    </w:p>
    <w:p w14:paraId="4CE7A219" w14:textId="05626469" w:rsidR="0007514D" w:rsidRPr="00862611" w:rsidRDefault="000751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 Krajowego Rejestru Karnego, o której mowa w ust. 1 pkt 4-8 - składa informację z odpowiedniego rejestru, takiego jak rejestr sądowy, albo, w przypadku braku takiego rejestru, inny równoważny dokument wydany przez właściwy organ sądowy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lub administracyjny kraju, w którym Wykonawca ma siedzibę lub miejsce zamieszkania</w:t>
      </w:r>
      <w:r w:rsidR="00A64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miejsce zamieszkania ma osoba, której dotyczy informacja albo dokument,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</w:t>
      </w:r>
      <w:r w:rsidR="00A64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1 pkt 4-8,</w:t>
      </w:r>
    </w:p>
    <w:p w14:paraId="6D42795D" w14:textId="341770E6" w:rsidR="0007514D" w:rsidRPr="00862611" w:rsidRDefault="0007514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zaświadczenia, o którym mowa w ust. 1 pkt 2, zaświadczenia albo innego dokumentu potwierdzającego, że Wykonawca nie zalega z opłacaniem składek na ubezpieczenia społeczne lub zdrowotne, o których mowa w ust. 1 pkt 3, lub odpisu albo informacji z Krajowego Rejestru Sądowego lub z Centralnej Ewidencji i Informacji o Działalności Gospodarczej, o których mowa w ust. 1 pkt 9 - składa dokument lub dokumenty wystawione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kraju, w którym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ma siedzibę lub miejsce zamieszkania, potwierdzające odpowiednio, że:</w:t>
      </w:r>
    </w:p>
    <w:p w14:paraId="2A36CE49" w14:textId="77777777" w:rsidR="0007514D" w:rsidRPr="00862611" w:rsidRDefault="000751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naruszył obowiązków dotyczących płatności podatków, opłat lub składek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społeczne lub zdrowotne,</w:t>
      </w:r>
    </w:p>
    <w:p w14:paraId="139496C5" w14:textId="641F0221" w:rsidR="0007514D" w:rsidRPr="00862611" w:rsidRDefault="000751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</w:t>
      </w:r>
      <w:r w:rsidR="00AB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zawieszona ani nie znajduje się on w innej tego rodzaju sytuacji wynikającej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z podobnej procedury przewidzianej w przepisach miejsca wszczęcia tej procedury.</w:t>
      </w:r>
    </w:p>
    <w:p w14:paraId="4668CBA6" w14:textId="08715C07" w:rsidR="0007514D" w:rsidRPr="00862611" w:rsidRDefault="0007514D" w:rsidP="00F71E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Dokument, o którym mowa w ust. 2 pkt 1, powinien być wystawiony nie wcześniej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AB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przed jego złożeniem. Dokumenty, o których mowa w ust. 2 pkt 2, powinny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wystawione nie wcześniej niż 3 miesiące przed ich złożeniem.</w:t>
      </w:r>
    </w:p>
    <w:p w14:paraId="3D596F1B" w14:textId="22145DD8" w:rsidR="0007514D" w:rsidRPr="00862611" w:rsidRDefault="0007514D" w:rsidP="00F71E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kraju, w którym Wykonawca ma siedzibę lub miejsce zamieszkania</w:t>
      </w:r>
      <w:r w:rsidR="0045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miejsce zamieszkania ma osoba, której dokument dotyczy,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wydaje się dokumentów, o których mowa w ust. 2, lub gdy dokumenty te nie odnoszą się do wszystkich przypadków, o których mowa w art. 108 ust. 1 pkt 1, 2 i 4, art. 109 ust. 1 pkt 1, 2 lit. a i b oraz pkt 3 ustawy P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zastępuje się je odpowiednio w całości lub w części dokumentem zawierającym odpowiednio oświadczenie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ma siedzibę lub miejsce zamieszkania </w:t>
      </w:r>
      <w:r w:rsidR="0045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miejsce zamieszkania ma osoba, której dokument ma dotyczyć,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455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miejsce zamieszkania osoby, której dokument miał dotyczyć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ust. 3 stosuje się.</w:t>
      </w:r>
    </w:p>
    <w:p w14:paraId="2B082372" w14:textId="77777777" w:rsidR="0007514D" w:rsidRPr="00862611" w:rsidRDefault="0007514D" w:rsidP="00F71E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następujących podmiotowych środków dowodowych na potwierdzenie spełniania warunków udziału w postępowaniu:</w:t>
      </w:r>
    </w:p>
    <w:p w14:paraId="72448E93" w14:textId="591E0330" w:rsidR="0007514D" w:rsidRPr="00C77FC7" w:rsidRDefault="0007514D">
      <w:pPr>
        <w:numPr>
          <w:ilvl w:val="0"/>
          <w:numId w:val="74"/>
        </w:numPr>
        <w:tabs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335A">
        <w:rPr>
          <w:rFonts w:ascii="Times New Roman" w:hAnsi="Times New Roman"/>
          <w:sz w:val="24"/>
          <w:szCs w:val="24"/>
          <w:u w:val="single"/>
          <w:lang w:eastAsia="pl-PL"/>
        </w:rPr>
        <w:t>informacji banku</w:t>
      </w:r>
      <w:r w:rsidRPr="00C77FC7">
        <w:rPr>
          <w:rFonts w:ascii="Times New Roman" w:hAnsi="Times New Roman"/>
          <w:sz w:val="24"/>
          <w:szCs w:val="24"/>
          <w:lang w:eastAsia="pl-PL"/>
        </w:rPr>
        <w:t xml:space="preserve"> lub spółdzielczej kasy oszczędnościowo-kredytowej potwierdzającej wysokość posiadanych środków finansowych lub zdolność kredytową </w:t>
      </w:r>
      <w:r w:rsidR="00F86E22">
        <w:rPr>
          <w:rFonts w:ascii="Times New Roman" w:hAnsi="Times New Roman"/>
          <w:sz w:val="24"/>
          <w:szCs w:val="24"/>
          <w:lang w:eastAsia="pl-PL"/>
        </w:rPr>
        <w:t>w</w:t>
      </w:r>
      <w:r w:rsidRPr="00C77FC7">
        <w:rPr>
          <w:rFonts w:ascii="Times New Roman" w:hAnsi="Times New Roman"/>
          <w:sz w:val="24"/>
          <w:szCs w:val="24"/>
          <w:lang w:eastAsia="pl-PL"/>
        </w:rPr>
        <w:t xml:space="preserve">ykonawcy, w okresie nie wcześniejszym niż </w:t>
      </w: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>3 miesiące przed jej złożeniem,</w:t>
      </w:r>
    </w:p>
    <w:p w14:paraId="4B1E8627" w14:textId="50551E2B" w:rsidR="0007514D" w:rsidRDefault="0007514D">
      <w:pPr>
        <w:numPr>
          <w:ilvl w:val="0"/>
          <w:numId w:val="74"/>
        </w:numPr>
        <w:tabs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6334">
        <w:rPr>
          <w:rFonts w:ascii="Times New Roman" w:hAnsi="Times New Roman"/>
          <w:sz w:val="24"/>
          <w:szCs w:val="24"/>
          <w:lang w:eastAsia="pl-PL"/>
        </w:rPr>
        <w:t xml:space="preserve">dokumentów potwierdzających, że </w:t>
      </w:r>
      <w:r w:rsidR="00F86E22">
        <w:rPr>
          <w:rFonts w:ascii="Times New Roman" w:hAnsi="Times New Roman"/>
          <w:sz w:val="24"/>
          <w:szCs w:val="24"/>
          <w:lang w:eastAsia="pl-PL"/>
        </w:rPr>
        <w:t>w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ykonawca jest </w:t>
      </w:r>
      <w:r w:rsidRPr="00CE335A">
        <w:rPr>
          <w:rFonts w:ascii="Times New Roman" w:hAnsi="Times New Roman"/>
          <w:sz w:val="24"/>
          <w:szCs w:val="24"/>
          <w:u w:val="single"/>
          <w:lang w:eastAsia="pl-PL"/>
        </w:rPr>
        <w:t xml:space="preserve">ubezpieczony od odpowiedzialności cywilnej 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="0082510A">
        <w:rPr>
          <w:rFonts w:ascii="Times New Roman" w:hAnsi="Times New Roman"/>
          <w:sz w:val="24"/>
          <w:szCs w:val="24"/>
          <w:lang w:eastAsia="pl-PL"/>
        </w:rPr>
        <w:t xml:space="preserve">ze wskazaniem </w:t>
      </w:r>
      <w:r w:rsidRPr="00B86334">
        <w:rPr>
          <w:rFonts w:ascii="Times New Roman" w:hAnsi="Times New Roman"/>
          <w:sz w:val="24"/>
          <w:szCs w:val="24"/>
          <w:lang w:eastAsia="pl-PL"/>
        </w:rPr>
        <w:t>sum gwarancyjn</w:t>
      </w:r>
      <w:r w:rsidR="0082510A">
        <w:rPr>
          <w:rFonts w:ascii="Times New Roman" w:hAnsi="Times New Roman"/>
          <w:sz w:val="24"/>
          <w:szCs w:val="24"/>
          <w:lang w:eastAsia="pl-PL"/>
        </w:rPr>
        <w:t>ej tego ubezpieczenia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określoną przez </w:t>
      </w:r>
      <w:r w:rsidR="00F86E22">
        <w:rPr>
          <w:rFonts w:ascii="Times New Roman" w:hAnsi="Times New Roman"/>
          <w:sz w:val="24"/>
          <w:szCs w:val="24"/>
          <w:lang w:eastAsia="pl-PL"/>
        </w:rPr>
        <w:t>z</w:t>
      </w:r>
      <w:r w:rsidRPr="00B86334">
        <w:rPr>
          <w:rFonts w:ascii="Times New Roman" w:hAnsi="Times New Roman"/>
          <w:sz w:val="24"/>
          <w:szCs w:val="24"/>
          <w:lang w:eastAsia="pl-PL"/>
        </w:rPr>
        <w:t>amawiającego,</w:t>
      </w:r>
    </w:p>
    <w:p w14:paraId="6D0D5D9B" w14:textId="18B65F21" w:rsidR="0007514D" w:rsidRPr="00C77FC7" w:rsidRDefault="0007514D" w:rsidP="00F71EE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aktualnym stanie prawnym polisa OC winna być opłacona. W przypadku zawarcia umowy ubezpieczenia, dla której składka płatna jest w ratach, za prawidłowy dokument potwierdzający spełnianie warunku udziału w postępowaniu należy uznać polisę opłaconą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zakresie, by zapewniała ochronę ubezpieczeniową w dniu wyznaczonym przez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AB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>na składanie ofert.</w:t>
      </w:r>
    </w:p>
    <w:p w14:paraId="34CD028A" w14:textId="77777777" w:rsidR="0007514D" w:rsidRPr="00C77FC7" w:rsidRDefault="0007514D" w:rsidP="00F71EE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jest także możliwa sytuacja, że strony umówiły się inaczej i odpowiedzialność ubezpieczyciela trwa pomimo nieuiszczenia kolejnej składki ubezpieczeniowej, musi to jednak jasno wynikać z przedstawionych dokumentów.</w:t>
      </w:r>
    </w:p>
    <w:p w14:paraId="37E72C18" w14:textId="00CC7C75" w:rsidR="0007514D" w:rsidRPr="00C77FC7" w:rsidRDefault="0007514D" w:rsidP="00F71EE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 uzasadnionej przyczyny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nie może złożyć wymaganych przez Zamawiającego podmiotowych środków dowodowych,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77FC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 inne podmiotowe środki dowodowe, które w wystarczający sposób potwierdzają spełnianie opisanego przez Zamawiającego warunku udziału w postępowaniu dotyczącego sytuacji ekonomicznej lub finansowej.</w:t>
      </w:r>
    </w:p>
    <w:p w14:paraId="3A9364E5" w14:textId="0B65B840" w:rsidR="0007514D" w:rsidRPr="00B86334" w:rsidRDefault="0007514D">
      <w:pPr>
        <w:numPr>
          <w:ilvl w:val="0"/>
          <w:numId w:val="74"/>
        </w:numPr>
        <w:tabs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335A">
        <w:rPr>
          <w:rFonts w:ascii="Times New Roman" w:hAnsi="Times New Roman"/>
          <w:sz w:val="24"/>
          <w:szCs w:val="24"/>
          <w:u w:val="single"/>
          <w:lang w:eastAsia="pl-PL"/>
        </w:rPr>
        <w:t>wykazu usług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wykonanych</w:t>
      </w:r>
      <w:r w:rsidR="0082510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86334">
        <w:rPr>
          <w:rFonts w:ascii="Times New Roman" w:hAnsi="Times New Roman"/>
          <w:sz w:val="24"/>
          <w:szCs w:val="24"/>
          <w:lang w:eastAsia="pl-PL"/>
        </w:rPr>
        <w:t>w okresie ostatnich 3 lat</w:t>
      </w:r>
      <w:r w:rsidR="0082510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B86334">
        <w:rPr>
          <w:rFonts w:ascii="Times New Roman" w:hAnsi="Times New Roman"/>
          <w:sz w:val="24"/>
          <w:szCs w:val="24"/>
          <w:lang w:eastAsia="pl-PL"/>
        </w:rPr>
        <w:t>a jeżeli okres prowadzenia działalności jest krótszy - w tym okresie, wraz z podaniem ich wartości, przedmiotu, dat wykonania</w:t>
      </w:r>
      <w:r w:rsidR="0082510A"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i podmiotów, na rzecz których usługi zostały wykonane, oraz załączeniem dowodów określających czy te usługi zostały wykonane należycie, przy czym dowodami, o których </w:t>
      </w:r>
      <w:r w:rsidRPr="00B86334">
        <w:rPr>
          <w:rFonts w:ascii="Times New Roman" w:hAnsi="Times New Roman"/>
          <w:sz w:val="24"/>
          <w:szCs w:val="24"/>
          <w:lang w:eastAsia="pl-PL"/>
        </w:rPr>
        <w:lastRenderedPageBreak/>
        <w:t xml:space="preserve">mowa, są referencje bądź inne dokumenty </w:t>
      </w:r>
      <w:r w:rsidR="0082510A">
        <w:rPr>
          <w:rFonts w:ascii="Times New Roman" w:hAnsi="Times New Roman"/>
          <w:sz w:val="24"/>
          <w:szCs w:val="24"/>
          <w:lang w:eastAsia="pl-PL"/>
        </w:rPr>
        <w:t>sporządzone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przez podmiot, na rzecz którego usługi były wykonane, a jeżeli</w:t>
      </w:r>
      <w:r w:rsidR="006C7C9F">
        <w:rPr>
          <w:rFonts w:ascii="Times New Roman" w:hAnsi="Times New Roman"/>
          <w:sz w:val="24"/>
          <w:szCs w:val="24"/>
          <w:lang w:eastAsia="pl-PL"/>
        </w:rPr>
        <w:t xml:space="preserve"> wykonawca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z przyczyn</w:t>
      </w:r>
      <w:r w:rsidR="006C7C9F">
        <w:rPr>
          <w:rFonts w:ascii="Times New Roman" w:hAnsi="Times New Roman"/>
          <w:sz w:val="24"/>
          <w:szCs w:val="24"/>
          <w:lang w:eastAsia="pl-PL"/>
        </w:rPr>
        <w:t xml:space="preserve"> niezależnych od niego nie jest w stanie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uzyskać tych dokumentów - oświadczenie </w:t>
      </w:r>
      <w:r w:rsidR="00F86E22">
        <w:rPr>
          <w:rFonts w:ascii="Times New Roman" w:hAnsi="Times New Roman"/>
          <w:sz w:val="24"/>
          <w:szCs w:val="24"/>
          <w:lang w:eastAsia="pl-PL"/>
        </w:rPr>
        <w:t>w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ykonawcy; </w:t>
      </w:r>
      <w:r w:rsidR="006C7C9F">
        <w:rPr>
          <w:rFonts w:ascii="Times New Roman" w:hAnsi="Times New Roman"/>
          <w:sz w:val="24"/>
          <w:szCs w:val="24"/>
          <w:lang w:eastAsia="pl-PL"/>
        </w:rPr>
        <w:t xml:space="preserve">przy czym </w:t>
      </w:r>
      <w:r w:rsidRPr="00B86334">
        <w:rPr>
          <w:rFonts w:ascii="Times New Roman" w:hAnsi="Times New Roman"/>
          <w:sz w:val="24"/>
          <w:szCs w:val="24"/>
          <w:lang w:eastAsia="pl-PL"/>
        </w:rPr>
        <w:t>powinny być wy</w:t>
      </w:r>
      <w:r w:rsidR="006C7C9F">
        <w:rPr>
          <w:rFonts w:ascii="Times New Roman" w:hAnsi="Times New Roman"/>
          <w:sz w:val="24"/>
          <w:szCs w:val="24"/>
          <w:lang w:eastAsia="pl-PL"/>
        </w:rPr>
        <w:t xml:space="preserve">stawione                              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C7C9F">
        <w:rPr>
          <w:rFonts w:ascii="Times New Roman" w:hAnsi="Times New Roman"/>
          <w:sz w:val="24"/>
          <w:szCs w:val="24"/>
          <w:lang w:eastAsia="pl-PL"/>
        </w:rPr>
        <w:t>w okresie ostatnich 3 miesięcy</w:t>
      </w:r>
      <w:r w:rsidRPr="00B863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906E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(Załącznik nr </w:t>
      </w:r>
      <w:r w:rsidR="009906E2" w:rsidRPr="009906E2">
        <w:rPr>
          <w:rFonts w:ascii="Times New Roman" w:hAnsi="Times New Roman"/>
          <w:b/>
          <w:sz w:val="24"/>
          <w:szCs w:val="24"/>
          <w:u w:val="single"/>
          <w:lang w:eastAsia="pl-PL"/>
        </w:rPr>
        <w:t>7</w:t>
      </w:r>
      <w:r w:rsidRPr="009906E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do SWZ),</w:t>
      </w:r>
    </w:p>
    <w:p w14:paraId="4392664E" w14:textId="1800E811" w:rsidR="0007514D" w:rsidRDefault="0007514D">
      <w:pPr>
        <w:numPr>
          <w:ilvl w:val="0"/>
          <w:numId w:val="74"/>
        </w:numPr>
        <w:tabs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335A">
        <w:rPr>
          <w:rFonts w:ascii="Times New Roman" w:hAnsi="Times New Roman"/>
          <w:sz w:val="24"/>
          <w:szCs w:val="24"/>
          <w:u w:val="single"/>
        </w:rPr>
        <w:t>wykazu osób</w:t>
      </w:r>
      <w:r w:rsidRPr="00E52197">
        <w:rPr>
          <w:rFonts w:ascii="Times New Roman" w:hAnsi="Times New Roman"/>
          <w:sz w:val="24"/>
          <w:szCs w:val="24"/>
        </w:rPr>
        <w:t>,</w:t>
      </w:r>
      <w:r w:rsidRPr="00B86334">
        <w:rPr>
          <w:rFonts w:ascii="Times New Roman" w:hAnsi="Times New Roman"/>
          <w:sz w:val="24"/>
          <w:szCs w:val="24"/>
        </w:rPr>
        <w:t xml:space="preserve"> skierowanych przez </w:t>
      </w:r>
      <w:r w:rsidR="00F86E22">
        <w:rPr>
          <w:rFonts w:ascii="Times New Roman" w:hAnsi="Times New Roman"/>
          <w:sz w:val="24"/>
          <w:szCs w:val="24"/>
        </w:rPr>
        <w:t>w</w:t>
      </w:r>
      <w:r w:rsidRPr="00B86334">
        <w:rPr>
          <w:rFonts w:ascii="Times New Roman" w:hAnsi="Times New Roman"/>
          <w:sz w:val="24"/>
          <w:szCs w:val="24"/>
        </w:rPr>
        <w:t>ykonawcę do rea</w:t>
      </w:r>
      <w:r>
        <w:rPr>
          <w:rFonts w:ascii="Times New Roman" w:hAnsi="Times New Roman"/>
          <w:sz w:val="24"/>
          <w:szCs w:val="24"/>
        </w:rPr>
        <w:t>lizacji zamówienia publicznego</w:t>
      </w:r>
      <w:r w:rsidR="006C7C9F">
        <w:rPr>
          <w:rFonts w:ascii="Times New Roman" w:hAnsi="Times New Roman"/>
          <w:sz w:val="24"/>
          <w:szCs w:val="24"/>
        </w:rPr>
        <w:t>,                          w szczególności odpowiedzialnych za świadczenie 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334">
        <w:rPr>
          <w:rFonts w:ascii="Times New Roman" w:hAnsi="Times New Roman"/>
          <w:sz w:val="24"/>
          <w:szCs w:val="24"/>
        </w:rPr>
        <w:t xml:space="preserve">wraz z informacjami na temat ich kwalifikacji zawodowych, uprawnień, doświadczenia i wykształcenia niezbędnych </w:t>
      </w:r>
      <w:r w:rsidR="008362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86334">
        <w:rPr>
          <w:rFonts w:ascii="Times New Roman" w:hAnsi="Times New Roman"/>
          <w:sz w:val="24"/>
          <w:szCs w:val="24"/>
        </w:rPr>
        <w:t xml:space="preserve">do wykonania zamówienia publicznego, a także zakresu wykonywanych przez nie czynności oraz informacją o podstawie do dysponowania tymi osobami </w:t>
      </w:r>
      <w:r w:rsidRPr="009906E2">
        <w:rPr>
          <w:rFonts w:ascii="Times New Roman" w:hAnsi="Times New Roman"/>
          <w:b/>
          <w:sz w:val="24"/>
          <w:szCs w:val="24"/>
          <w:u w:val="single"/>
        </w:rPr>
        <w:t xml:space="preserve">(Załącznik nr </w:t>
      </w:r>
      <w:r w:rsidR="009906E2" w:rsidRPr="009906E2">
        <w:rPr>
          <w:rFonts w:ascii="Times New Roman" w:hAnsi="Times New Roman"/>
          <w:b/>
          <w:sz w:val="24"/>
          <w:szCs w:val="24"/>
          <w:u w:val="single"/>
        </w:rPr>
        <w:t>8</w:t>
      </w:r>
      <w:r w:rsidRPr="009906E2">
        <w:rPr>
          <w:rFonts w:ascii="Times New Roman" w:hAnsi="Times New Roman"/>
          <w:b/>
          <w:sz w:val="24"/>
          <w:szCs w:val="24"/>
          <w:u w:val="single"/>
        </w:rPr>
        <w:t xml:space="preserve"> do SWZ),</w:t>
      </w:r>
    </w:p>
    <w:p w14:paraId="626B9241" w14:textId="49362EB2" w:rsidR="0007514D" w:rsidRPr="00BF621C" w:rsidRDefault="008362C6">
      <w:pPr>
        <w:numPr>
          <w:ilvl w:val="0"/>
          <w:numId w:val="74"/>
        </w:numPr>
        <w:tabs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wykazu narzędzi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wyposażenia zakładu lub urządzeń technicznych dostępnych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wykonania zamówienia publicznego wraz z informacją o podstawie do dysponowania tymi zasobami </w:t>
      </w:r>
      <w:r w:rsidR="0007514D" w:rsidRPr="009906E2">
        <w:rPr>
          <w:rFonts w:ascii="Times New Roman" w:hAnsi="Times New Roman"/>
          <w:sz w:val="24"/>
          <w:szCs w:val="24"/>
          <w:u w:val="single"/>
        </w:rPr>
        <w:t>(</w:t>
      </w:r>
      <w:r w:rsidR="0007514D" w:rsidRPr="009906E2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9906E2" w:rsidRPr="009906E2">
        <w:rPr>
          <w:rFonts w:ascii="Times New Roman" w:hAnsi="Times New Roman"/>
          <w:b/>
          <w:sz w:val="24"/>
          <w:szCs w:val="24"/>
          <w:u w:val="single"/>
        </w:rPr>
        <w:t>9</w:t>
      </w:r>
      <w:r w:rsidR="0007514D" w:rsidRPr="009906E2">
        <w:rPr>
          <w:rFonts w:ascii="Times New Roman" w:hAnsi="Times New Roman"/>
          <w:b/>
          <w:sz w:val="24"/>
          <w:szCs w:val="24"/>
          <w:u w:val="single"/>
        </w:rPr>
        <w:t xml:space="preserve"> do SWZ).</w:t>
      </w:r>
    </w:p>
    <w:p w14:paraId="255F4147" w14:textId="53747062" w:rsidR="0014448E" w:rsidRDefault="0007514D" w:rsidP="0014448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wyborem najkorzystniejszej oferty wezwie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ykonawcę, którego oferta została najwyżej oceniona, do złożenia w wyznaczonym terminie, nie krótszym niż 10 dni, aktualnych na dzień złożenia podmiotowych środków dowodowych, o których mowa w ust. 1-5.</w:t>
      </w:r>
    </w:p>
    <w:p w14:paraId="238111B3" w14:textId="3FA86C88" w:rsidR="0014448E" w:rsidRPr="0014448E" w:rsidRDefault="0014448E" w:rsidP="0014448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</w:t>
      </w:r>
      <w:r w:rsidR="00F86E22">
        <w:rPr>
          <w:rFonts w:ascii="Times New Roman" w:eastAsia="Calibri" w:hAnsi="Times New Roman" w:cs="Times New Roman"/>
          <w:sz w:val="24"/>
          <w:szCs w:val="24"/>
        </w:rPr>
        <w:t>w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ykonawca nie może złożyć wymaganych przez </w:t>
      </w:r>
      <w:r w:rsidR="00F86E22">
        <w:rPr>
          <w:rFonts w:ascii="Times New Roman" w:eastAsia="Calibri" w:hAnsi="Times New Roman" w:cs="Times New Roman"/>
          <w:sz w:val="24"/>
          <w:szCs w:val="24"/>
        </w:rPr>
        <w:t>z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amawiającego podmiotowych środków dowodowych, o których mowa w pkt. 1 i 2, </w:t>
      </w:r>
      <w:r w:rsidR="00F86E22">
        <w:rPr>
          <w:rFonts w:ascii="Times New Roman" w:eastAsia="Calibri" w:hAnsi="Times New Roman" w:cs="Times New Roman"/>
          <w:sz w:val="24"/>
          <w:szCs w:val="24"/>
        </w:rPr>
        <w:t>w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ykonawca składa inne podmiotowe środki dowodowe, które w wystarczający sposób potwierdzają spełnienie opisanego przez </w:t>
      </w:r>
      <w:r w:rsidR="00F86E22">
        <w:rPr>
          <w:rFonts w:ascii="Times New Roman" w:eastAsia="Calibri" w:hAnsi="Times New Roman" w:cs="Times New Roman"/>
          <w:sz w:val="24"/>
          <w:szCs w:val="24"/>
        </w:rPr>
        <w:t>z</w:t>
      </w:r>
      <w:r w:rsidRPr="0014448E">
        <w:rPr>
          <w:rFonts w:ascii="Times New Roman" w:eastAsia="Calibri" w:hAnsi="Times New Roman" w:cs="Times New Roman"/>
          <w:sz w:val="24"/>
          <w:szCs w:val="24"/>
        </w:rPr>
        <w:t>amawiającego warunku udziału  w postępowaniu lub kryterium selekcji dotyczącego sytuacji ekonomicznej lub finansowej.</w:t>
      </w:r>
    </w:p>
    <w:p w14:paraId="17B39D2E" w14:textId="433716E6" w:rsidR="0014448E" w:rsidRPr="0014448E" w:rsidRDefault="0014448E" w:rsidP="0014448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8E">
        <w:rPr>
          <w:rFonts w:ascii="Times New Roman" w:eastAsia="Calibri" w:hAnsi="Times New Roman" w:cs="Times New Roman"/>
          <w:sz w:val="24"/>
          <w:szCs w:val="24"/>
        </w:rPr>
        <w:t>W zakresie nieuregulowanym ustawą P</w:t>
      </w:r>
      <w:r w:rsidR="00F86E22">
        <w:rPr>
          <w:rFonts w:ascii="Times New Roman" w:eastAsia="Calibri" w:hAnsi="Times New Roman" w:cs="Times New Roman"/>
          <w:sz w:val="24"/>
          <w:szCs w:val="24"/>
        </w:rPr>
        <w:t>zp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 lub niniejszą SWZ do oświadczeń i dokumentów składanych przez </w:t>
      </w:r>
      <w:r w:rsidR="00F86E22">
        <w:rPr>
          <w:rFonts w:ascii="Times New Roman" w:eastAsia="Calibri" w:hAnsi="Times New Roman" w:cs="Times New Roman"/>
          <w:sz w:val="24"/>
          <w:szCs w:val="24"/>
        </w:rPr>
        <w:t>w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F86E22">
        <w:rPr>
          <w:rFonts w:ascii="Times New Roman" w:eastAsia="Calibri" w:hAnsi="Times New Roman" w:cs="Times New Roman"/>
          <w:sz w:val="24"/>
          <w:szCs w:val="24"/>
        </w:rPr>
        <w:t>z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amawiający od </w:t>
      </w:r>
      <w:r w:rsidR="00F86E22">
        <w:rPr>
          <w:rFonts w:ascii="Times New Roman" w:eastAsia="Calibri" w:hAnsi="Times New Roman" w:cs="Times New Roman"/>
          <w:sz w:val="24"/>
          <w:szCs w:val="24"/>
        </w:rPr>
        <w:t>w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ykonawcy oraz rozporządzenia Prezesa Rady Ministrów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4448E">
        <w:rPr>
          <w:rFonts w:ascii="Times New Roman" w:eastAsia="Calibri" w:hAnsi="Times New Roman" w:cs="Times New Roman"/>
          <w:sz w:val="24"/>
          <w:szCs w:val="24"/>
        </w:rPr>
        <w:t xml:space="preserve">23 grudnia 2020 r. w sprawie sposobu sporządzania i przekazywania informacji oraz wymagań technicznych dla dokumentów elektronicznych oraz środków komunikacji elektronicznej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4448E">
        <w:rPr>
          <w:rFonts w:ascii="Times New Roman" w:eastAsia="Calibri" w:hAnsi="Times New Roman" w:cs="Times New Roman"/>
          <w:sz w:val="24"/>
          <w:szCs w:val="24"/>
        </w:rPr>
        <w:t>w postępowaniu o udzielenie zamówienia publicznego lub konkursie.</w:t>
      </w:r>
    </w:p>
    <w:p w14:paraId="6E8093D7" w14:textId="25727CAB" w:rsidR="0007514D" w:rsidRPr="00862611" w:rsidRDefault="0007514D" w:rsidP="00F71E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zachodzą uzasadnione podstawy do uznania, że złożone uprzednio podmiotowe środki dowodowe nie są już aktualne,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może w każdym czasie wezwać </w:t>
      </w:r>
      <w:r w:rsidR="00F86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Wykonawców do złożenia wszystkich lub niektórych podmiotowych środków dowodowych aktualnych na dzień ich złożenia.</w:t>
      </w:r>
    </w:p>
    <w:p w14:paraId="55B49C76" w14:textId="0D378C5D" w:rsidR="0007514D" w:rsidRDefault="0007514D" w:rsidP="0014448E">
      <w:pPr>
        <w:pStyle w:val="Akapitzlist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wskazał w jednolitym dokumencie dane umożliwiające dostęp do tych środków.</w:t>
      </w:r>
    </w:p>
    <w:p w14:paraId="2639A57E" w14:textId="14F4AC9C" w:rsidR="003533D5" w:rsidRPr="00964826" w:rsidRDefault="003533D5" w:rsidP="0007514D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567" w:hanging="425"/>
      </w:pPr>
      <w:bookmarkStart w:id="22" w:name="_Toc160024594"/>
      <w:r w:rsidRPr="00964826">
        <w:t>POLEGANIE NA ZASOBACH INNYCH PODMIOTÓW</w:t>
      </w:r>
      <w:bookmarkEnd w:id="22"/>
    </w:p>
    <w:p w14:paraId="0C8EA918" w14:textId="77D90790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 postępowaniu, w stosownych sytuacjach oraz w odniesieniu do konkretnego zamówienia, polegać </w:t>
      </w:r>
      <w:r w:rsidR="00AB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na zdolnościach technicznych lub zawodowych lub sytuacji finansowej lub ekonomicznej podmiotów udostępniających zasoby, niezależnie od charakteru prawnego łączących go z</w:t>
      </w:r>
      <w:r w:rsidR="0002389C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nimi stosunków prawnych.</w:t>
      </w:r>
    </w:p>
    <w:p w14:paraId="57F9BAC9" w14:textId="3D8A8F0C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dotyczących doświadczenia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mogą polegać </w:t>
      </w:r>
      <w:r w:rsidR="0020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zdolnościach podmiotów udostępniających zasoby, jeśli podmioty te wykonają </w:t>
      </w:r>
      <w:r w:rsidR="006A1920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0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których te zdolności są wymagane.</w:t>
      </w:r>
    </w:p>
    <w:p w14:paraId="227F8C49" w14:textId="5E7B68B3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który polega na zdolnościach lub sytuacji podmiotów udostępniających zasoby, składa wraz z ofertą </w:t>
      </w:r>
      <w:r w:rsidR="003A58D0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podmiotu udostępniającego zasoby do oddania mu </w:t>
      </w:r>
      <w:r w:rsidR="0020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 potrzeby realizacji danego zamówienia </w:t>
      </w:r>
      <w:r w:rsidRPr="009906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906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3A58D0" w:rsidRPr="009906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9906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</w:t>
      </w:r>
      <w:r w:rsidRPr="00990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podmiotowy środek dowodowy potwierdzający, że Wykonawca realizując zamówienie będzie dysponował niezbędnymi zasobami tych podmiotów.</w:t>
      </w:r>
    </w:p>
    <w:p w14:paraId="12358924" w14:textId="6C2E36C3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podmiotu udostępniającego zasoby, o którym mowa w ust. 3, potwierdza, że stosunek łączący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z podmiotami udostępniającymi zasoby gwarantuje rzeczywisty dostęp do tych zasobów oraz określa w szczególności:</w:t>
      </w:r>
    </w:p>
    <w:p w14:paraId="2ADADB88" w14:textId="161891B6" w:rsidR="003533D5" w:rsidRPr="00964826" w:rsidRDefault="003533D5" w:rsidP="00F71EE3">
      <w:pPr>
        <w:numPr>
          <w:ilvl w:val="2"/>
          <w:numId w:val="5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dostępnych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zasobów podmiotu udostępniającego zasoby,</w:t>
      </w:r>
    </w:p>
    <w:p w14:paraId="2924C5C0" w14:textId="14BEF255" w:rsidR="003533D5" w:rsidRPr="00964826" w:rsidRDefault="003533D5" w:rsidP="00F71EE3">
      <w:pPr>
        <w:numPr>
          <w:ilvl w:val="2"/>
          <w:numId w:val="5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i okres udostępnienia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i wykorzystania przez niego zasobów podmiotu udostępniającego te zasoby przy wykonywaniu zamówienia,</w:t>
      </w:r>
    </w:p>
    <w:p w14:paraId="02C32C52" w14:textId="0A070CD0" w:rsidR="003533D5" w:rsidRPr="00964826" w:rsidRDefault="003533D5" w:rsidP="00F71EE3">
      <w:pPr>
        <w:numPr>
          <w:ilvl w:val="2"/>
          <w:numId w:val="5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i w jakim zakresie podmiot udostępniający zasoby, na zdolnościach którego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polega, w odniesieniu do warunków udziału w postępowaniu dotyczących wykształcenia, kwalifikacji zawodowych lub doświadczenia zrealizuje roboty budowlane lub usługi, których wskazane zdolności dotyczą.</w:t>
      </w:r>
    </w:p>
    <w:p w14:paraId="1320943A" w14:textId="77FE2F63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udostępniane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przez podmioty udostępniające zasoby zdolności zawodowe lub ich sytuacja finansowa lub ekonomiczna, pozwalają na wykazanie przez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spełniania warunków udziału w postępowaniu oraz zbada, czy nie </w:t>
      </w:r>
      <w:r w:rsidR="00174B5E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zachodzą,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tego podmiotu podstawy wykluczenia, które zostały przewidziane względem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ykonawcy.</w:t>
      </w:r>
    </w:p>
    <w:p w14:paraId="3340BCAF" w14:textId="453BFC3C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zobowiązał się do udostępnienia zasobów, odpowiada solidarnie z</w:t>
      </w:r>
      <w:r w:rsidR="0002389C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ykonawcą, który polega na jego sytuacji finansowej lub ekonomicznej, za szkodę poniesioną przez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powstałą wskutek nieudostępnienia tych zasobów, chyba że za nieudostępnienie zasobów podmiot ten nie ponosi winy.</w:t>
      </w:r>
    </w:p>
    <w:p w14:paraId="6E693769" w14:textId="66682111" w:rsidR="003533D5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zdolności zawodowe, sytuacja ekonomiczna lub finansowa podmiotu udostępniającego zasoby nie potwierdzają spełniania przez </w:t>
      </w:r>
      <w:r w:rsidR="00F22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ykonawcę warunków udziału w postępowaniu </w:t>
      </w:r>
      <w:r w:rsidR="00AB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74B5E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zachodzą,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tego</w:t>
      </w:r>
      <w:r w:rsidRPr="00964826">
        <w:rPr>
          <w:rFonts w:ascii="Times New Roman" w:hAnsi="Times New Roman" w:cs="Times New Roman"/>
          <w:sz w:val="24"/>
          <w:szCs w:val="24"/>
        </w:rPr>
        <w:t xml:space="preserve"> podmiotu podstawy wykluczenia, Zamawiający żąda, aby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 w terminie określonym przez </w:t>
      </w:r>
      <w:r w:rsidR="00F22393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amawiającego zastąpił ten podmiot innym podmiotem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lub podmiotami albo wykazał, że samodzielnie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udziału w postępowaniu.</w:t>
      </w:r>
    </w:p>
    <w:p w14:paraId="66870968" w14:textId="27FF9C29" w:rsidR="00DA63A3" w:rsidRPr="00964826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AB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zakresie na zdolnościach lub sytuacji podmiotów udostępniających zasoby.</w:t>
      </w:r>
    </w:p>
    <w:p w14:paraId="156A368A" w14:textId="1467664B" w:rsidR="007708C5" w:rsidRPr="000272FA" w:rsidRDefault="003533D5" w:rsidP="00F71EE3">
      <w:pPr>
        <w:numPr>
          <w:ilvl w:val="6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A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</w:t>
      </w:r>
      <w:r w:rsidRPr="000272FA">
        <w:rPr>
          <w:rFonts w:ascii="Times New Roman" w:hAnsi="Times New Roman" w:cs="Times New Roman"/>
          <w:sz w:val="24"/>
          <w:szCs w:val="24"/>
          <w:u w:val="single"/>
        </w:rPr>
        <w:t xml:space="preserve">przedstawia </w:t>
      </w:r>
      <w:r w:rsidR="007708C5" w:rsidRPr="000272FA">
        <w:rPr>
          <w:rFonts w:ascii="Times New Roman" w:hAnsi="Times New Roman" w:cs="Times New Roman"/>
          <w:sz w:val="24"/>
          <w:szCs w:val="24"/>
          <w:u w:val="single"/>
        </w:rPr>
        <w:t xml:space="preserve">na wezwanie </w:t>
      </w:r>
      <w:r w:rsidR="00F22393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7708C5" w:rsidRPr="000272FA">
        <w:rPr>
          <w:rFonts w:ascii="Times New Roman" w:hAnsi="Times New Roman" w:cs="Times New Roman"/>
          <w:sz w:val="24"/>
          <w:szCs w:val="24"/>
          <w:u w:val="single"/>
        </w:rPr>
        <w:t>amawiającego</w:t>
      </w:r>
      <w:r w:rsidR="007708C5" w:rsidRPr="000272FA">
        <w:rPr>
          <w:rFonts w:ascii="Times New Roman" w:hAnsi="Times New Roman" w:cs="Times New Roman"/>
          <w:sz w:val="24"/>
          <w:szCs w:val="24"/>
        </w:rPr>
        <w:t xml:space="preserve">, </w:t>
      </w:r>
      <w:r w:rsidRPr="000272FA">
        <w:rPr>
          <w:rFonts w:ascii="Times New Roman" w:hAnsi="Times New Roman" w:cs="Times New Roman"/>
          <w:sz w:val="24"/>
          <w:szCs w:val="24"/>
        </w:rPr>
        <w:t>oświadczenie</w:t>
      </w:r>
      <w:r w:rsidR="00B70291" w:rsidRPr="000272FA">
        <w:rPr>
          <w:rFonts w:ascii="Times New Roman" w:hAnsi="Times New Roman" w:cs="Times New Roman"/>
          <w:sz w:val="24"/>
          <w:szCs w:val="24"/>
        </w:rPr>
        <w:t xml:space="preserve"> podmiotu udostępniającego zasoby</w:t>
      </w:r>
      <w:r w:rsidRPr="000272FA">
        <w:rPr>
          <w:rFonts w:ascii="Times New Roman" w:hAnsi="Times New Roman" w:cs="Times New Roman"/>
          <w:sz w:val="24"/>
          <w:szCs w:val="24"/>
        </w:rPr>
        <w:t xml:space="preserve">, </w:t>
      </w:r>
      <w:r w:rsidR="00B70291" w:rsidRPr="000272FA">
        <w:rPr>
          <w:rFonts w:ascii="Times New Roman" w:hAnsi="Times New Roman" w:cs="Times New Roman"/>
          <w:sz w:val="24"/>
          <w:szCs w:val="24"/>
        </w:rPr>
        <w:t>składane na formularzu JEDZ</w:t>
      </w:r>
      <w:r w:rsidRPr="000272FA">
        <w:rPr>
          <w:rFonts w:ascii="Times New Roman" w:hAnsi="Times New Roman" w:cs="Times New Roman"/>
          <w:sz w:val="24"/>
          <w:szCs w:val="24"/>
        </w:rPr>
        <w:t xml:space="preserve">, potwierdzające brak podstaw wykluczenia tego podmiotu oraz spełnianie warunków udziału w postępowaniu w zakresie, w jakim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0272FA">
        <w:rPr>
          <w:rFonts w:ascii="Times New Roman" w:hAnsi="Times New Roman" w:cs="Times New Roman"/>
          <w:sz w:val="24"/>
          <w:szCs w:val="24"/>
        </w:rPr>
        <w:t>ykonawca powołuje się na jego zasoby</w:t>
      </w:r>
      <w:r w:rsidR="007708C5" w:rsidRPr="000272FA">
        <w:rPr>
          <w:rFonts w:ascii="Times New Roman" w:hAnsi="Times New Roman" w:cs="Times New Roman"/>
          <w:sz w:val="24"/>
          <w:szCs w:val="24"/>
        </w:rPr>
        <w:t>.</w:t>
      </w:r>
    </w:p>
    <w:p w14:paraId="3481ACC1" w14:textId="69042033" w:rsidR="00DA63A3" w:rsidRPr="000272FA" w:rsidRDefault="007708C5" w:rsidP="00F71EE3">
      <w:pPr>
        <w:numPr>
          <w:ilvl w:val="6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A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</w:t>
      </w:r>
      <w:r w:rsidRPr="000272FA">
        <w:rPr>
          <w:rFonts w:ascii="Times New Roman" w:hAnsi="Times New Roman" w:cs="Times New Roman"/>
          <w:sz w:val="24"/>
          <w:szCs w:val="24"/>
          <w:u w:val="single"/>
        </w:rPr>
        <w:t>składa wraz z ofertą</w:t>
      </w:r>
      <w:r w:rsidRPr="000272FA">
        <w:rPr>
          <w:rFonts w:ascii="Times New Roman" w:hAnsi="Times New Roman" w:cs="Times New Roman"/>
          <w:sz w:val="24"/>
          <w:szCs w:val="24"/>
        </w:rPr>
        <w:t>,</w:t>
      </w:r>
      <w:r w:rsidR="00DA63A3" w:rsidRPr="000272FA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A532C" w:rsidRPr="000272FA">
        <w:rPr>
          <w:rFonts w:ascii="Times New Roman" w:hAnsi="Times New Roman" w:cs="Times New Roman"/>
          <w:sz w:val="24"/>
          <w:szCs w:val="24"/>
        </w:rPr>
        <w:t>e</w:t>
      </w:r>
      <w:r w:rsidR="00DA63A3" w:rsidRPr="000272FA">
        <w:rPr>
          <w:rFonts w:ascii="Times New Roman" w:hAnsi="Times New Roman" w:cs="Times New Roman"/>
          <w:sz w:val="24"/>
          <w:szCs w:val="24"/>
        </w:rPr>
        <w:t xml:space="preserve"> dotyczącego przesłanek wykluczenia z art. 5k rozporządzenia 833/2014 oraz art. 7 ust. 1 ustawy o szczególnych rozwiązaniach w zakresie przeciwdziałania wspieraniu agresji na Ukrainę oraz służących ochronie bezpieczeństwa narodowego składane na podstawie art. 125 ust. 1 ustawy P</w:t>
      </w:r>
      <w:r w:rsidR="00F22393">
        <w:rPr>
          <w:rFonts w:ascii="Times New Roman" w:hAnsi="Times New Roman" w:cs="Times New Roman"/>
          <w:sz w:val="24"/>
          <w:szCs w:val="24"/>
        </w:rPr>
        <w:t>zp</w:t>
      </w:r>
      <w:r w:rsidR="00DA63A3" w:rsidRPr="000272FA">
        <w:rPr>
          <w:rFonts w:ascii="Times New Roman" w:hAnsi="Times New Roman" w:cs="Times New Roman"/>
          <w:sz w:val="24"/>
          <w:szCs w:val="24"/>
        </w:rPr>
        <w:t xml:space="preserve"> </w:t>
      </w:r>
      <w:r w:rsidR="00FA532C" w:rsidRPr="000272F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63A3" w:rsidRPr="000272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</w:t>
      </w:r>
      <w:r w:rsidR="009906E2" w:rsidRPr="000272F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DA63A3" w:rsidRPr="000272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SWZ</w:t>
      </w:r>
      <w:r w:rsidR="00FA532C" w:rsidRPr="000272F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272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420124C" w14:textId="459CE993" w:rsidR="00726F72" w:rsidRPr="00964826" w:rsidRDefault="003533D5" w:rsidP="00F71EE3">
      <w:pPr>
        <w:numPr>
          <w:ilvl w:val="6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hAnsi="Times New Roman" w:cs="Times New Roman"/>
          <w:sz w:val="24"/>
          <w:szCs w:val="24"/>
        </w:rPr>
        <w:t>Oświadczenia</w:t>
      </w:r>
      <w:r w:rsidR="00050DC9" w:rsidRPr="00964826">
        <w:rPr>
          <w:rFonts w:ascii="Times New Roman" w:hAnsi="Times New Roman" w:cs="Times New Roman"/>
          <w:sz w:val="24"/>
          <w:szCs w:val="24"/>
        </w:rPr>
        <w:t>, o których mowa w ust. 9</w:t>
      </w:r>
      <w:r w:rsidR="007708C5" w:rsidRPr="00964826">
        <w:rPr>
          <w:rFonts w:ascii="Times New Roman" w:hAnsi="Times New Roman" w:cs="Times New Roman"/>
          <w:sz w:val="24"/>
          <w:szCs w:val="24"/>
        </w:rPr>
        <w:t xml:space="preserve"> i 10</w:t>
      </w:r>
      <w:r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="006A1920" w:rsidRPr="00964826">
        <w:rPr>
          <w:rFonts w:ascii="Times New Roman" w:hAnsi="Times New Roman" w:cs="Times New Roman"/>
          <w:sz w:val="24"/>
          <w:szCs w:val="24"/>
        </w:rPr>
        <w:t>muszą</w:t>
      </w:r>
      <w:r w:rsidRPr="00964826">
        <w:rPr>
          <w:rFonts w:ascii="Times New Roman" w:hAnsi="Times New Roman" w:cs="Times New Roman"/>
          <w:sz w:val="24"/>
          <w:szCs w:val="24"/>
        </w:rPr>
        <w:t xml:space="preserve"> mieć formę elektroniczną</w:t>
      </w:r>
      <w:r w:rsidR="006A1920" w:rsidRPr="00964826">
        <w:rPr>
          <w:rFonts w:ascii="Times New Roman" w:hAnsi="Times New Roman" w:cs="Times New Roman"/>
          <w:sz w:val="24"/>
          <w:szCs w:val="24"/>
        </w:rPr>
        <w:t xml:space="preserve">, </w:t>
      </w:r>
      <w:r w:rsidRPr="00964826">
        <w:rPr>
          <w:rFonts w:ascii="Times New Roman" w:hAnsi="Times New Roman" w:cs="Times New Roman"/>
          <w:sz w:val="24"/>
          <w:szCs w:val="24"/>
        </w:rPr>
        <w:t>tj. podpisaną kwalifikowanym podpisem elektronicznym przez każdy z tych podmiotów</w:t>
      </w:r>
      <w:r w:rsidR="006A1920" w:rsidRPr="00964826">
        <w:rPr>
          <w:rFonts w:ascii="Times New Roman" w:hAnsi="Times New Roman" w:cs="Times New Roman"/>
          <w:sz w:val="24"/>
          <w:szCs w:val="24"/>
        </w:rPr>
        <w:t>,</w:t>
      </w:r>
      <w:r w:rsidRPr="00964826">
        <w:rPr>
          <w:rFonts w:ascii="Times New Roman" w:hAnsi="Times New Roman" w:cs="Times New Roman"/>
          <w:sz w:val="24"/>
          <w:szCs w:val="24"/>
        </w:rPr>
        <w:t xml:space="preserve"> w zakresie w jakim potwierdzają okoliczności, o których mowa w treści art. 124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F22393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4131A2B9" w14:textId="2AF42770" w:rsidR="00726F72" w:rsidRPr="00964826" w:rsidRDefault="003533D5" w:rsidP="00F71EE3">
      <w:pPr>
        <w:numPr>
          <w:ilvl w:val="6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zakresie „części IV Kryteria kwalifikacji” JEDZ podmiot udostępniający zasoby przedstawia oświadczenie w zakresie zdolności udostępnianych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ykonawcy. Podmiot udostępniający zasoby może ograniczyć się do wypełnienia sekcji α. W takim przypadku ogólne oświadczenie podmiotu udostępniającego zasoby będzie interpretowane jedynie w</w:t>
      </w:r>
      <w:r w:rsidR="0002389C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zakresie udostępnianych zdolności.</w:t>
      </w:r>
    </w:p>
    <w:p w14:paraId="1531F75F" w14:textId="1FB08060" w:rsidR="00726F72" w:rsidRPr="00964826" w:rsidRDefault="003533D5" w:rsidP="00F71EE3">
      <w:pPr>
        <w:numPr>
          <w:ilvl w:val="6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hAnsi="Times New Roman" w:cs="Times New Roman"/>
          <w:sz w:val="24"/>
          <w:szCs w:val="24"/>
        </w:rPr>
        <w:lastRenderedPageBreak/>
        <w:t xml:space="preserve">Na wezwanie </w:t>
      </w:r>
      <w:r w:rsidR="00F22393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ykonawca, który polega na zdolnościach lub sytuacji podmiotów udostępniających zasoby na zasadach określonych w art. 118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F22393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, zobowiązany jest </w:t>
      </w:r>
      <w:r w:rsidR="00F223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do przedstawienia w odniesieniu do tych podmiotów podmiotowych środków dowodowych </w:t>
      </w:r>
      <w:r w:rsidR="00F223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4826">
        <w:rPr>
          <w:rFonts w:ascii="Times New Roman" w:hAnsi="Times New Roman" w:cs="Times New Roman"/>
          <w:sz w:val="24"/>
          <w:szCs w:val="24"/>
        </w:rPr>
        <w:t>o których m</w:t>
      </w:r>
      <w:r w:rsidR="00726F72" w:rsidRPr="00964826">
        <w:rPr>
          <w:rFonts w:ascii="Times New Roman" w:hAnsi="Times New Roman" w:cs="Times New Roman"/>
          <w:sz w:val="24"/>
          <w:szCs w:val="24"/>
        </w:rPr>
        <w:t>owa w Rozdz.</w:t>
      </w:r>
      <w:r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="007708C5" w:rsidRPr="00964826">
        <w:rPr>
          <w:rFonts w:ascii="Times New Roman" w:hAnsi="Times New Roman" w:cs="Times New Roman"/>
          <w:sz w:val="24"/>
          <w:szCs w:val="24"/>
        </w:rPr>
        <w:t>XI</w:t>
      </w:r>
      <w:r w:rsidRPr="00964826">
        <w:rPr>
          <w:rFonts w:ascii="Times New Roman" w:hAnsi="Times New Roman" w:cs="Times New Roman"/>
          <w:sz w:val="24"/>
          <w:szCs w:val="24"/>
        </w:rPr>
        <w:t xml:space="preserve"> ust. 1</w:t>
      </w:r>
      <w:r w:rsidR="007708C5" w:rsidRPr="00964826">
        <w:rPr>
          <w:rFonts w:ascii="Times New Roman" w:hAnsi="Times New Roman" w:cs="Times New Roman"/>
          <w:sz w:val="24"/>
          <w:szCs w:val="24"/>
        </w:rPr>
        <w:t xml:space="preserve">-4 </w:t>
      </w:r>
      <w:r w:rsidRPr="00964826">
        <w:rPr>
          <w:rFonts w:ascii="Times New Roman" w:hAnsi="Times New Roman" w:cs="Times New Roman"/>
          <w:sz w:val="24"/>
          <w:szCs w:val="24"/>
        </w:rPr>
        <w:t>potwierdzających, że nie zachodzą wobec tych podmiotów podstawy do wykluczenia z postępowania.</w:t>
      </w:r>
    </w:p>
    <w:p w14:paraId="59D71BD0" w14:textId="77777777" w:rsidR="003533D5" w:rsidRPr="00964826" w:rsidRDefault="003533D5" w:rsidP="0007514D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284" w:hanging="284"/>
      </w:pPr>
      <w:bookmarkStart w:id="23" w:name="_Toc160024595"/>
      <w:bookmarkEnd w:id="21"/>
      <w:r w:rsidRPr="00964826">
        <w:t>PODWYKONAWSTWO</w:t>
      </w:r>
      <w:bookmarkEnd w:id="23"/>
    </w:p>
    <w:p w14:paraId="4032AD25" w14:textId="2ABF870F" w:rsidR="0084586F" w:rsidRPr="00964826" w:rsidRDefault="0084586F" w:rsidP="00F71EE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przez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ykonawcę kluczowych części </w:t>
      </w:r>
      <w:r w:rsidR="008362C6">
        <w:rPr>
          <w:rFonts w:ascii="Times New Roman" w:hAnsi="Times New Roman" w:cs="Times New Roman"/>
          <w:sz w:val="24"/>
          <w:szCs w:val="24"/>
        </w:rPr>
        <w:t>usługi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75CDC6D9" w14:textId="59E943FF" w:rsidR="0084586F" w:rsidRPr="00964826" w:rsidRDefault="0084586F" w:rsidP="00F71EE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 wskazał części zamówienia, których wykonanie zamierza powierzyć podwykonawcom </w:t>
      </w:r>
      <w:r w:rsidR="000D389C" w:rsidRPr="00964826">
        <w:rPr>
          <w:rFonts w:ascii="Times New Roman" w:hAnsi="Times New Roman" w:cs="Times New Roman"/>
          <w:sz w:val="24"/>
          <w:szCs w:val="24"/>
        </w:rPr>
        <w:t xml:space="preserve">(o ile są mu wiadome na tym etapie) </w:t>
      </w:r>
      <w:r w:rsidRPr="00964826">
        <w:rPr>
          <w:rFonts w:ascii="Times New Roman" w:hAnsi="Times New Roman" w:cs="Times New Roman"/>
          <w:sz w:val="24"/>
          <w:szCs w:val="24"/>
        </w:rPr>
        <w:t xml:space="preserve">oraz podał (o ile są mu wiadome na tym etapie) nazwy (firmy) tych podwykonawców 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9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214EA0" w:rsidRPr="009906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9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SWZ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26BB2E4D" w14:textId="60FB3333" w:rsidR="003533D5" w:rsidRPr="00964826" w:rsidRDefault="003533D5" w:rsidP="00F71EE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Powierzenie wykonania części zamówienia podwykonawcom nie zwalnia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 z</w:t>
      </w:r>
      <w:r w:rsidR="00214EA0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odpowiedzialności za należyte wykonanie tego zamówienia.</w:t>
      </w:r>
    </w:p>
    <w:p w14:paraId="75EC0521" w14:textId="720F1655" w:rsidR="003533D5" w:rsidRPr="00964826" w:rsidRDefault="003533D5" w:rsidP="00AB4F6E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567" w:hanging="567"/>
        <w:jc w:val="left"/>
      </w:pPr>
      <w:bookmarkStart w:id="24" w:name="_Toc160024596"/>
      <w:bookmarkStart w:id="25" w:name="_Hlk108599257"/>
      <w:r w:rsidRPr="00964826">
        <w:t xml:space="preserve">INFORMACJA DLA WYKONAWCÓW WSPÓLNIE UBIEGAJĄCYCH SIĘ </w:t>
      </w:r>
      <w:r w:rsidR="00AB4F6E">
        <w:t xml:space="preserve">                          </w:t>
      </w:r>
      <w:r w:rsidRPr="00964826">
        <w:t>O UDZIELENIE ZAMÓWIENIA (SPÓŁKI CYWILNE/ KONSORCJA)</w:t>
      </w:r>
      <w:bookmarkEnd w:id="24"/>
    </w:p>
    <w:p w14:paraId="66A3D047" w14:textId="26C32F0D" w:rsidR="002B5FE9" w:rsidRPr="00964826" w:rsidRDefault="003533D5" w:rsidP="00F71EE3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 ustanawiają pełnomocnika do reprezentowania ich w postępowaniu albo do reprezentowania i zawarcia umowy w sprawie zamówienia publicznego. Pełnomocnictwo winno być załączone do oferty.</w:t>
      </w:r>
    </w:p>
    <w:p w14:paraId="23A6541E" w14:textId="0367CE48" w:rsidR="006E542E" w:rsidRPr="00964826" w:rsidRDefault="003533D5" w:rsidP="00F71EE3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Jednolity Europejski Dokument Zamówienia (JEDZ)</w:t>
      </w:r>
      <w:r w:rsidRPr="00964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542E" w:rsidRPr="00964826">
        <w:rPr>
          <w:rFonts w:ascii="Times New Roman" w:hAnsi="Times New Roman" w:cs="Times New Roman"/>
          <w:bCs/>
          <w:sz w:val="24"/>
          <w:szCs w:val="24"/>
        </w:rPr>
        <w:t xml:space="preserve">składa na wezwanie </w:t>
      </w:r>
      <w:r w:rsidR="00F22393">
        <w:rPr>
          <w:rFonts w:ascii="Times New Roman" w:hAnsi="Times New Roman" w:cs="Times New Roman"/>
          <w:bCs/>
          <w:sz w:val="24"/>
          <w:szCs w:val="24"/>
        </w:rPr>
        <w:t>z</w:t>
      </w:r>
      <w:r w:rsidR="006E542E" w:rsidRPr="00964826">
        <w:rPr>
          <w:rFonts w:ascii="Times New Roman" w:hAnsi="Times New Roman" w:cs="Times New Roman"/>
          <w:bCs/>
          <w:sz w:val="24"/>
          <w:szCs w:val="24"/>
        </w:rPr>
        <w:t xml:space="preserve">amawiającego, </w:t>
      </w:r>
      <w:bookmarkStart w:id="26" w:name="_Hlk108001427"/>
      <w:r w:rsidR="006E542E" w:rsidRPr="00964826">
        <w:rPr>
          <w:rFonts w:ascii="Times New Roman" w:hAnsi="Times New Roman" w:cs="Times New Roman"/>
          <w:bCs/>
          <w:sz w:val="24"/>
          <w:szCs w:val="24"/>
        </w:rPr>
        <w:t xml:space="preserve">każdy z </w:t>
      </w:r>
      <w:r w:rsidR="00F22393">
        <w:rPr>
          <w:rFonts w:ascii="Times New Roman" w:hAnsi="Times New Roman" w:cs="Times New Roman"/>
          <w:bCs/>
          <w:sz w:val="24"/>
          <w:szCs w:val="24"/>
        </w:rPr>
        <w:t>w</w:t>
      </w:r>
      <w:r w:rsidR="006E542E" w:rsidRPr="00964826">
        <w:rPr>
          <w:rFonts w:ascii="Times New Roman" w:hAnsi="Times New Roman" w:cs="Times New Roman"/>
          <w:bCs/>
          <w:sz w:val="24"/>
          <w:szCs w:val="24"/>
        </w:rPr>
        <w:t>ykonawców składających ofertę wspólną.</w:t>
      </w:r>
      <w:bookmarkEnd w:id="26"/>
      <w:r w:rsidR="006E542E" w:rsidRPr="00964826">
        <w:rPr>
          <w:rFonts w:ascii="Times New Roman" w:hAnsi="Times New Roman" w:cs="Times New Roman"/>
          <w:bCs/>
          <w:sz w:val="24"/>
          <w:szCs w:val="24"/>
        </w:rPr>
        <w:t xml:space="preserve"> Oświadczenie to potwierdza brak podstaw wykluczenia oraz spełnianie warunków udziału w postępowaniu w zakresie, w jakim każdy z </w:t>
      </w:r>
      <w:r w:rsidR="00F22393">
        <w:rPr>
          <w:rFonts w:ascii="Times New Roman" w:hAnsi="Times New Roman" w:cs="Times New Roman"/>
          <w:bCs/>
          <w:sz w:val="24"/>
          <w:szCs w:val="24"/>
        </w:rPr>
        <w:t>w</w:t>
      </w:r>
      <w:r w:rsidR="006E542E" w:rsidRPr="00964826">
        <w:rPr>
          <w:rFonts w:ascii="Times New Roman" w:hAnsi="Times New Roman" w:cs="Times New Roman"/>
          <w:bCs/>
          <w:sz w:val="24"/>
          <w:szCs w:val="24"/>
        </w:rPr>
        <w:t>ykonawców wykazuje spełnianie warunków udziału w postępowaniu.</w:t>
      </w:r>
    </w:p>
    <w:p w14:paraId="49B0AE88" w14:textId="35870E80" w:rsidR="00FA532C" w:rsidRPr="00964826" w:rsidRDefault="006E542E" w:rsidP="00F71EE3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 przypadku wspólnego ubiegania się o zamówienie przez Wykonawców</w:t>
      </w:r>
      <w:r w:rsidR="00FA532C" w:rsidRPr="00964826">
        <w:rPr>
          <w:rFonts w:ascii="Times New Roman" w:hAnsi="Times New Roman" w:cs="Times New Roman"/>
          <w:bCs/>
          <w:iCs/>
          <w:sz w:val="24"/>
          <w:szCs w:val="24"/>
        </w:rPr>
        <w:t xml:space="preserve"> oświadczenie dotyczącego przesłanek wykluczenia z art. 5k rozporządzenia 833/2014 oraz art. 7 ust. 1 ustawy o szczególnych rozwiązaniach w zakresie przeciwdziałania wspieraniu agresji na Ukrainę oraz służących ochronie bezpieczeństwa narodowego składane na podstawie art. 125 ust. 1 ustawy P</w:t>
      </w:r>
      <w:r w:rsidR="00F22393">
        <w:rPr>
          <w:rFonts w:ascii="Times New Roman" w:hAnsi="Times New Roman" w:cs="Times New Roman"/>
          <w:bCs/>
          <w:iCs/>
          <w:sz w:val="24"/>
          <w:szCs w:val="24"/>
        </w:rPr>
        <w:t>zp</w:t>
      </w:r>
      <w:r w:rsidR="00FA532C" w:rsidRPr="00964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532C" w:rsidRPr="009906E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FA532C" w:rsidRPr="0099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Pr="009906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A532C" w:rsidRPr="0099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SWZ</w:t>
      </w:r>
      <w:r w:rsidR="00FA532C" w:rsidRPr="009906E2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99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bCs/>
          <w:sz w:val="24"/>
          <w:szCs w:val="24"/>
        </w:rPr>
        <w:t xml:space="preserve">składa wraz z ofertą każdy z </w:t>
      </w:r>
      <w:r w:rsidR="00F22393">
        <w:rPr>
          <w:rFonts w:ascii="Times New Roman" w:hAnsi="Times New Roman" w:cs="Times New Roman"/>
          <w:bCs/>
          <w:sz w:val="24"/>
          <w:szCs w:val="24"/>
        </w:rPr>
        <w:t>w</w:t>
      </w:r>
      <w:r w:rsidRPr="00964826">
        <w:rPr>
          <w:rFonts w:ascii="Times New Roman" w:hAnsi="Times New Roman" w:cs="Times New Roman"/>
          <w:bCs/>
          <w:sz w:val="24"/>
          <w:szCs w:val="24"/>
        </w:rPr>
        <w:t>ykonawców składających ofertę wspólną.</w:t>
      </w:r>
    </w:p>
    <w:p w14:paraId="4BAE5C73" w14:textId="22B63BDF" w:rsidR="005034AF" w:rsidRPr="00964826" w:rsidRDefault="005034AF" w:rsidP="00F71EE3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przypadku, o którym mowa w Rozdz. </w:t>
      </w:r>
      <w:r w:rsidR="00485024">
        <w:rPr>
          <w:rFonts w:ascii="Times New Roman" w:hAnsi="Times New Roman" w:cs="Times New Roman"/>
          <w:sz w:val="24"/>
          <w:szCs w:val="24"/>
        </w:rPr>
        <w:t>I</w:t>
      </w:r>
      <w:r w:rsidRPr="00964826">
        <w:rPr>
          <w:rFonts w:ascii="Times New Roman" w:hAnsi="Times New Roman" w:cs="Times New Roman"/>
          <w:sz w:val="24"/>
          <w:szCs w:val="24"/>
        </w:rPr>
        <w:t xml:space="preserve">X ust. 4,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 wspólnie ubiegający się o</w:t>
      </w:r>
      <w:r w:rsidR="00A11ED4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 xml:space="preserve">udzielenie zamówienia dołączają odpowiednio do oferty oświadczenie, </w:t>
      </w:r>
      <w:r w:rsidR="00A11ED4" w:rsidRPr="00964826">
        <w:rPr>
          <w:rFonts w:ascii="Times New Roman" w:hAnsi="Times New Roman" w:cs="Times New Roman"/>
          <w:sz w:val="24"/>
          <w:szCs w:val="24"/>
        </w:rPr>
        <w:t>na podstawie art. 117 ust. 4 ustawy P</w:t>
      </w:r>
      <w:r w:rsidR="00F22393">
        <w:rPr>
          <w:rFonts w:ascii="Times New Roman" w:hAnsi="Times New Roman" w:cs="Times New Roman"/>
          <w:sz w:val="24"/>
          <w:szCs w:val="24"/>
        </w:rPr>
        <w:t>zp</w:t>
      </w:r>
      <w:r w:rsidR="00A11ED4" w:rsidRPr="00964826">
        <w:rPr>
          <w:rFonts w:ascii="Times New Roman" w:hAnsi="Times New Roman" w:cs="Times New Roman"/>
          <w:sz w:val="24"/>
          <w:szCs w:val="24"/>
        </w:rPr>
        <w:t xml:space="preserve">, </w:t>
      </w:r>
      <w:r w:rsidRPr="00964826">
        <w:rPr>
          <w:rFonts w:ascii="Times New Roman" w:hAnsi="Times New Roman" w:cs="Times New Roman"/>
          <w:sz w:val="24"/>
          <w:szCs w:val="24"/>
        </w:rPr>
        <w:t xml:space="preserve">z którego wynika, które </w:t>
      </w:r>
      <w:r w:rsidR="00A11ED4" w:rsidRPr="00964826">
        <w:rPr>
          <w:rFonts w:ascii="Times New Roman" w:hAnsi="Times New Roman" w:cs="Times New Roman"/>
          <w:sz w:val="24"/>
          <w:szCs w:val="24"/>
        </w:rPr>
        <w:t>usługi</w:t>
      </w:r>
      <w:r w:rsidRPr="00964826">
        <w:rPr>
          <w:rFonts w:ascii="Times New Roman" w:hAnsi="Times New Roman" w:cs="Times New Roman"/>
          <w:sz w:val="24"/>
          <w:szCs w:val="24"/>
        </w:rPr>
        <w:t xml:space="preserve"> wykonają poszczególni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ykonawcy.</w:t>
      </w:r>
    </w:p>
    <w:p w14:paraId="10238485" w14:textId="2584B817" w:rsidR="003533D5" w:rsidRPr="00964826" w:rsidRDefault="002B5FE9" w:rsidP="00F71EE3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Oświadczenia</w:t>
      </w:r>
      <w:r w:rsidR="00050DC9" w:rsidRPr="00964826">
        <w:rPr>
          <w:rFonts w:ascii="Times New Roman" w:hAnsi="Times New Roman" w:cs="Times New Roman"/>
          <w:bCs/>
          <w:sz w:val="24"/>
          <w:szCs w:val="24"/>
        </w:rPr>
        <w:t>, o których mowa w ust. 2</w:t>
      </w:r>
      <w:r w:rsidR="0048690E" w:rsidRPr="00964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59D" w:rsidRPr="0096482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8690E" w:rsidRPr="00964826">
        <w:rPr>
          <w:rFonts w:ascii="Times New Roman" w:hAnsi="Times New Roman" w:cs="Times New Roman"/>
          <w:bCs/>
          <w:sz w:val="24"/>
          <w:szCs w:val="24"/>
        </w:rPr>
        <w:t>3</w:t>
      </w:r>
      <w:r w:rsidR="001657FE" w:rsidRPr="00964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bCs/>
          <w:sz w:val="24"/>
          <w:szCs w:val="24"/>
        </w:rPr>
        <w:t>muszą mieć formę elektroniczną, tj. podpisaną kwalifikowanym podpisem elektronicznym.</w:t>
      </w:r>
    </w:p>
    <w:p w14:paraId="3D9F9352" w14:textId="19E5D077" w:rsidR="003533D5" w:rsidRPr="00964826" w:rsidRDefault="003533D5" w:rsidP="00F71EE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 wspólnego ubiegania się o zamówienie przez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ykonawców są oni zobowiązani</w:t>
      </w:r>
      <w:r w:rsidR="0084586F" w:rsidRPr="00964826">
        <w:rPr>
          <w:rFonts w:ascii="Times New Roman" w:hAnsi="Times New Roman" w:cs="Times New Roman"/>
          <w:sz w:val="24"/>
          <w:szCs w:val="24"/>
        </w:rPr>
        <w:t xml:space="preserve"> n</w:t>
      </w:r>
      <w:r w:rsidRPr="00964826">
        <w:rPr>
          <w:rFonts w:ascii="Times New Roman" w:hAnsi="Times New Roman" w:cs="Times New Roman"/>
          <w:sz w:val="24"/>
          <w:szCs w:val="24"/>
        </w:rPr>
        <w:t xml:space="preserve">a wezwanie </w:t>
      </w:r>
      <w:r w:rsidR="00F22393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amawiającego złożyć aktualne na dzień złożenia podmiotowe środki dowodowe,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84586F" w:rsidRPr="00964826">
        <w:rPr>
          <w:rFonts w:ascii="Times New Roman" w:hAnsi="Times New Roman" w:cs="Times New Roman"/>
          <w:sz w:val="24"/>
          <w:szCs w:val="24"/>
        </w:rPr>
        <w:t>R</w:t>
      </w:r>
      <w:r w:rsidRPr="00964826">
        <w:rPr>
          <w:rFonts w:ascii="Times New Roman" w:hAnsi="Times New Roman" w:cs="Times New Roman"/>
          <w:sz w:val="24"/>
          <w:szCs w:val="24"/>
        </w:rPr>
        <w:t xml:space="preserve">ozdz. </w:t>
      </w:r>
      <w:r w:rsidR="00BB26D3">
        <w:rPr>
          <w:rFonts w:ascii="Times New Roman" w:hAnsi="Times New Roman" w:cs="Times New Roman"/>
          <w:sz w:val="24"/>
          <w:szCs w:val="24"/>
        </w:rPr>
        <w:t>I</w:t>
      </w:r>
      <w:r w:rsidR="00DD134E" w:rsidRPr="00964826">
        <w:rPr>
          <w:rFonts w:ascii="Times New Roman" w:hAnsi="Times New Roman" w:cs="Times New Roman"/>
          <w:sz w:val="24"/>
          <w:szCs w:val="24"/>
        </w:rPr>
        <w:t>X</w:t>
      </w:r>
      <w:r w:rsidRPr="00964826">
        <w:rPr>
          <w:rFonts w:ascii="Times New Roman" w:hAnsi="Times New Roman" w:cs="Times New Roman"/>
          <w:sz w:val="24"/>
          <w:szCs w:val="24"/>
        </w:rPr>
        <w:t>, przy czym:</w:t>
      </w:r>
    </w:p>
    <w:p w14:paraId="2DE382B0" w14:textId="7B053EBF" w:rsidR="003533D5" w:rsidRPr="00964826" w:rsidRDefault="003533D5">
      <w:pPr>
        <w:pStyle w:val="Akapitzlist"/>
        <w:numPr>
          <w:ilvl w:val="0"/>
          <w:numId w:val="3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podmiotowe środki dowodowe, o których mowa w </w:t>
      </w:r>
      <w:r w:rsidR="000D389C" w:rsidRPr="00964826">
        <w:rPr>
          <w:rFonts w:ascii="Times New Roman" w:hAnsi="Times New Roman" w:cs="Times New Roman"/>
          <w:sz w:val="24"/>
          <w:szCs w:val="24"/>
        </w:rPr>
        <w:t>R</w:t>
      </w:r>
      <w:r w:rsidRPr="00964826">
        <w:rPr>
          <w:rFonts w:ascii="Times New Roman" w:hAnsi="Times New Roman" w:cs="Times New Roman"/>
          <w:sz w:val="24"/>
          <w:szCs w:val="24"/>
        </w:rPr>
        <w:t>ozdz</w:t>
      </w:r>
      <w:r w:rsidR="000D389C" w:rsidRPr="00964826">
        <w:rPr>
          <w:rFonts w:ascii="Times New Roman" w:hAnsi="Times New Roman" w:cs="Times New Roman"/>
          <w:sz w:val="24"/>
          <w:szCs w:val="24"/>
        </w:rPr>
        <w:t>.</w:t>
      </w:r>
      <w:r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="00C8114D">
        <w:rPr>
          <w:rFonts w:ascii="Times New Roman" w:hAnsi="Times New Roman" w:cs="Times New Roman"/>
          <w:sz w:val="24"/>
          <w:szCs w:val="24"/>
        </w:rPr>
        <w:t>I</w:t>
      </w:r>
      <w:r w:rsidR="00DD134E" w:rsidRPr="00964826">
        <w:rPr>
          <w:rFonts w:ascii="Times New Roman" w:hAnsi="Times New Roman" w:cs="Times New Roman"/>
          <w:sz w:val="24"/>
          <w:szCs w:val="24"/>
        </w:rPr>
        <w:t>X</w:t>
      </w:r>
      <w:r w:rsidRPr="00964826">
        <w:rPr>
          <w:rFonts w:ascii="Times New Roman" w:hAnsi="Times New Roman" w:cs="Times New Roman"/>
          <w:sz w:val="24"/>
          <w:szCs w:val="24"/>
        </w:rPr>
        <w:t xml:space="preserve"> ust.</w:t>
      </w:r>
      <w:r w:rsidR="000D389C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 xml:space="preserve">5 składa odpowiednio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ykonawca/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ykonawcy, który/którzy wykazuje/ą spełnianie warunk</w:t>
      </w:r>
      <w:r w:rsidR="000D389C" w:rsidRPr="00964826">
        <w:rPr>
          <w:rFonts w:ascii="Times New Roman" w:hAnsi="Times New Roman" w:cs="Times New Roman"/>
          <w:sz w:val="24"/>
          <w:szCs w:val="24"/>
        </w:rPr>
        <w:t xml:space="preserve">ów udziału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389C" w:rsidRPr="00964826">
        <w:rPr>
          <w:rFonts w:ascii="Times New Roman" w:hAnsi="Times New Roman" w:cs="Times New Roman"/>
          <w:sz w:val="24"/>
          <w:szCs w:val="24"/>
        </w:rPr>
        <w:t>w postępowaniu,</w:t>
      </w:r>
      <w:r w:rsidR="00AB4F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961DF" w14:textId="38F6A12A" w:rsidR="003533D5" w:rsidRPr="00964826" w:rsidRDefault="003533D5">
      <w:pPr>
        <w:pStyle w:val="Akapitzlist"/>
        <w:numPr>
          <w:ilvl w:val="0"/>
          <w:numId w:val="3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podmiotowe środki dowodowe, o których mowa w </w:t>
      </w:r>
      <w:r w:rsidR="000D389C" w:rsidRPr="00964826">
        <w:rPr>
          <w:rFonts w:ascii="Times New Roman" w:hAnsi="Times New Roman" w:cs="Times New Roman"/>
          <w:sz w:val="24"/>
          <w:szCs w:val="24"/>
        </w:rPr>
        <w:t xml:space="preserve">Rozdz. </w:t>
      </w:r>
      <w:r w:rsidR="00C8114D">
        <w:rPr>
          <w:rFonts w:ascii="Times New Roman" w:hAnsi="Times New Roman" w:cs="Times New Roman"/>
          <w:sz w:val="24"/>
          <w:szCs w:val="24"/>
        </w:rPr>
        <w:t>I</w:t>
      </w:r>
      <w:r w:rsidR="00DD134E" w:rsidRPr="00964826">
        <w:rPr>
          <w:rFonts w:ascii="Times New Roman" w:hAnsi="Times New Roman" w:cs="Times New Roman"/>
          <w:sz w:val="24"/>
          <w:szCs w:val="24"/>
        </w:rPr>
        <w:t>X</w:t>
      </w:r>
      <w:r w:rsidR="000D389C" w:rsidRPr="00964826">
        <w:rPr>
          <w:rFonts w:ascii="Times New Roman" w:hAnsi="Times New Roman" w:cs="Times New Roman"/>
          <w:sz w:val="24"/>
          <w:szCs w:val="24"/>
        </w:rPr>
        <w:t xml:space="preserve"> ust. 1-4</w:t>
      </w:r>
      <w:r w:rsidRPr="00964826">
        <w:rPr>
          <w:rFonts w:ascii="Times New Roman" w:hAnsi="Times New Roman" w:cs="Times New Roman"/>
          <w:sz w:val="24"/>
          <w:szCs w:val="24"/>
        </w:rPr>
        <w:t xml:space="preserve"> składa każdy </w:t>
      </w:r>
      <w:r w:rsidR="00AB4F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z nich.</w:t>
      </w:r>
    </w:p>
    <w:p w14:paraId="44CC69E0" w14:textId="5C3EE05E" w:rsidR="003533D5" w:rsidRPr="00964826" w:rsidRDefault="003533D5" w:rsidP="00F71EE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 wyboru oferty </w:t>
      </w:r>
      <w:r w:rsidR="00F22393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ykonawców wspólnie ubiegających się o udzielenie zamówienia:</w:t>
      </w:r>
    </w:p>
    <w:p w14:paraId="71068340" w14:textId="4EA0F409" w:rsidR="003533D5" w:rsidRPr="00964826" w:rsidRDefault="003533D5">
      <w:pPr>
        <w:pStyle w:val="Akapitzlist"/>
        <w:numPr>
          <w:ilvl w:val="0"/>
          <w:numId w:val="19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Zamawiający, zgodnie z art. 59 ustawy </w:t>
      </w:r>
      <w:r w:rsidR="00A40910" w:rsidRPr="00964826">
        <w:rPr>
          <w:rFonts w:ascii="Times New Roman" w:hAnsi="Times New Roman" w:cs="Times New Roman"/>
          <w:bCs/>
          <w:sz w:val="24"/>
          <w:szCs w:val="24"/>
        </w:rPr>
        <w:t>P</w:t>
      </w:r>
      <w:r w:rsidR="00F22393">
        <w:rPr>
          <w:rFonts w:ascii="Times New Roman" w:hAnsi="Times New Roman" w:cs="Times New Roman"/>
          <w:bCs/>
          <w:sz w:val="24"/>
          <w:szCs w:val="24"/>
        </w:rPr>
        <w:t>zp</w:t>
      </w:r>
      <w:r w:rsidRPr="00964826">
        <w:rPr>
          <w:rFonts w:ascii="Times New Roman" w:hAnsi="Times New Roman" w:cs="Times New Roman"/>
          <w:bCs/>
          <w:sz w:val="24"/>
          <w:szCs w:val="24"/>
        </w:rPr>
        <w:t xml:space="preserve">, żąda kopii umowy regulującej współpracę tych </w:t>
      </w:r>
      <w:r w:rsidR="00F22393">
        <w:rPr>
          <w:rFonts w:ascii="Times New Roman" w:hAnsi="Times New Roman" w:cs="Times New Roman"/>
          <w:bCs/>
          <w:sz w:val="24"/>
          <w:szCs w:val="24"/>
        </w:rPr>
        <w:t>w</w:t>
      </w:r>
      <w:r w:rsidRPr="00964826">
        <w:rPr>
          <w:rFonts w:ascii="Times New Roman" w:hAnsi="Times New Roman" w:cs="Times New Roman"/>
          <w:bCs/>
          <w:sz w:val="24"/>
          <w:szCs w:val="24"/>
        </w:rPr>
        <w:t>ykonawców przed zawarciem umowy,</w:t>
      </w:r>
    </w:p>
    <w:p w14:paraId="21E61607" w14:textId="77777777" w:rsidR="003533D5" w:rsidRPr="00964826" w:rsidRDefault="003533D5">
      <w:pPr>
        <w:pStyle w:val="Akapitzlist"/>
        <w:numPr>
          <w:ilvl w:val="0"/>
          <w:numId w:val="19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Wykonawcy ponoszą solidarną odpowiedzialność za wykonanie umowy i wniesienie zabezpieczenia należytego wykonania umowy.</w:t>
      </w:r>
    </w:p>
    <w:p w14:paraId="206650B2" w14:textId="19D3FCCD" w:rsidR="003F18B0" w:rsidRPr="00964826" w:rsidRDefault="003F18B0" w:rsidP="00AB4F6E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567" w:hanging="567"/>
        <w:jc w:val="left"/>
      </w:pPr>
      <w:bookmarkStart w:id="27" w:name="_Toc160024597"/>
      <w:bookmarkStart w:id="28" w:name="_Hlk107817756"/>
      <w:bookmarkEnd w:id="25"/>
      <w:r w:rsidRPr="00964826">
        <w:t>INFORMACJE O ŚRODKACH KOMUNIKACJI ELEKTRONICZNEJ, PRZY UŻYCIU KTÓRYCH ZAMAWIAJĄCY BĘDZIE KOMUNIKOWAŁ SIĘ</w:t>
      </w:r>
      <w:r w:rsidR="004243ED">
        <w:t xml:space="preserve"> </w:t>
      </w:r>
      <w:r w:rsidRPr="00964826">
        <w:t>Z</w:t>
      </w:r>
      <w:r w:rsidR="00EA1B56" w:rsidRPr="00964826">
        <w:t> </w:t>
      </w:r>
      <w:r w:rsidRPr="00964826">
        <w:t>WYKONAWCAMI, ORAZ INFORMACJE O WYMAGANIACH TECHNICZNYCH I ORGANIZACYJNYCH SPORZĄDZANIA, WYSYŁANIA I</w:t>
      </w:r>
      <w:r w:rsidR="00EA1B56" w:rsidRPr="00964826">
        <w:t> </w:t>
      </w:r>
      <w:r w:rsidRPr="00964826">
        <w:t>ODBIERANIA KORESPONDENCJI ELEKTRONICZNEJ</w:t>
      </w:r>
      <w:bookmarkEnd w:id="27"/>
    </w:p>
    <w:bookmarkEnd w:id="28"/>
    <w:p w14:paraId="6EB9BC67" w14:textId="77777777" w:rsidR="00132989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F47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języku polskim.</w:t>
      </w:r>
    </w:p>
    <w:p w14:paraId="667DBD7E" w14:textId="58012A98" w:rsidR="00132989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Komunikacja pomiędzy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amawiającym a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>ykonawcami odbywa się przy użyciu środków komunikacji elektronicznej zgodnie z art. 61 ustawy P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zp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>, za pośrednictwem elektronicznej Platformy zakupowej OpenNexus (dalej „Platforma”) pod adresem platformazakupowa.pl, która spełnia wymagania opisane w art. 64 ustawy P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zp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DB7134" w14:textId="6896A55C" w:rsidR="00132989" w:rsidRPr="00DA27A6" w:rsidRDefault="00132989">
      <w:pPr>
        <w:pStyle w:val="Akapitzlist"/>
        <w:numPr>
          <w:ilvl w:val="0"/>
          <w:numId w:val="5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skrócenia czasu udzielenia odpowiedzi na pytania komunikacja między </w:t>
      </w:r>
      <w:r w:rsidR="00F22393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DA2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amawiającym </w:t>
      </w:r>
      <w:r w:rsidR="00AB4F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</w:t>
      </w:r>
      <w:r w:rsidRPr="00DA2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  <w:r w:rsidR="00F22393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DA27A6">
        <w:rPr>
          <w:rFonts w:ascii="Times New Roman" w:eastAsia="Calibri" w:hAnsi="Times New Roman" w:cs="Times New Roman"/>
          <w:sz w:val="24"/>
          <w:szCs w:val="24"/>
          <w:lang w:eastAsia="pl-PL"/>
        </w:rPr>
        <w:t>ykonawcami w zakresie:</w:t>
      </w:r>
    </w:p>
    <w:p w14:paraId="7D9296FA" w14:textId="73CE106A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 xml:space="preserve">przesyłania 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z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amawiającemu pytań do treści SWZ,</w:t>
      </w:r>
    </w:p>
    <w:p w14:paraId="7BB6F2C6" w14:textId="3C9BE423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 xml:space="preserve">przesyłania odpowiedzi na wezwanie 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z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amawiającego do złożenia podmiotowych środków dowodowych,</w:t>
      </w:r>
    </w:p>
    <w:p w14:paraId="348C8859" w14:textId="6B04697D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 xml:space="preserve">przesyłania odpowiedzi na wezwanie 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z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amawiającego do złożenia/poprawienia/uzupełnienia oświadczenia, o którym mowa w art. 125 ust. 1, podmiotowych środków dowodowych, innych dokumentów lub oświadczeń składanych w postępowaniu,</w:t>
      </w:r>
    </w:p>
    <w:p w14:paraId="0E577FE6" w14:textId="45E24CD3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 xml:space="preserve">przesyłania odpowiedzi na wezwanie 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z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amawiającego do złożenia wyjaśnień dotyczących treści oświadczenia, o którym mowa w art. 125 ust. 1 lub złożonych podmiotowych środków dowodowych lub innych dokumentów lub oświadczeń składanych w postępowaniu,</w:t>
      </w:r>
    </w:p>
    <w:p w14:paraId="4DD24B8F" w14:textId="3A7C04F4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 xml:space="preserve">przesyłania odpowiedzi na wezwanie 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z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amawiającego do złożenia wyjaśnień dotyczących treści przedmiotowych środków dowodowych,</w:t>
      </w:r>
    </w:p>
    <w:p w14:paraId="17A97ED9" w14:textId="2FA0D547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przesłania odpowiedzi na inne wezwania Zamawiającego wynikające z ustawy P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zp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,</w:t>
      </w:r>
    </w:p>
    <w:p w14:paraId="5C7412C3" w14:textId="77F855BE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 xml:space="preserve">przesyłania wniosków, informacji, oświadczeń </w:t>
      </w:r>
      <w:r w:rsidR="00F22393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w</w:t>
      </w: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ykonawcy,</w:t>
      </w:r>
    </w:p>
    <w:p w14:paraId="6C00AB10" w14:textId="77777777" w:rsidR="00132989" w:rsidRPr="00DA27A6" w:rsidRDefault="00132989">
      <w:pPr>
        <w:numPr>
          <w:ilvl w:val="0"/>
          <w:numId w:val="15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</w:pPr>
      <w:r w:rsidRPr="00DA27A6">
        <w:rPr>
          <w:rFonts w:ascii="Times New Roman" w:eastAsia="Calibri" w:hAnsi="Times New Roman" w:cs="Times New Roman"/>
          <w:sz w:val="24"/>
          <w:szCs w:val="24"/>
          <w:highlight w:val="white"/>
          <w:lang w:eastAsia="pl-PL"/>
        </w:rPr>
        <w:t>przesyłania odwołania/inne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A2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bookmarkStart w:id="29" w:name="_Hlk135293662"/>
      <w:r w:rsidRPr="00DA27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A27A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HYPERLINK "http://platformazakupowa.pl" \h</w:instrText>
      </w:r>
      <w:r w:rsidRPr="00DA27A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A27A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A27A6">
        <w:rPr>
          <w:rFonts w:ascii="Times New Roman" w:eastAsia="Calibri" w:hAnsi="Times New Roman" w:cs="Times New Roman"/>
          <w:color w:val="1155CC"/>
          <w:sz w:val="24"/>
          <w:szCs w:val="24"/>
          <w:u w:val="single"/>
          <w:lang w:eastAsia="pl-PL"/>
        </w:rPr>
        <w:t>platformazakupowa.pl</w:t>
      </w:r>
      <w:r w:rsidRPr="00DA27A6">
        <w:rPr>
          <w:rFonts w:ascii="Times New Roman" w:eastAsia="Calibri" w:hAnsi="Times New Roman" w:cs="Times New Roman"/>
          <w:color w:val="1155CC"/>
          <w:sz w:val="24"/>
          <w:szCs w:val="24"/>
          <w:u w:val="single"/>
          <w:lang w:eastAsia="pl-PL"/>
        </w:rPr>
        <w:fldChar w:fldCharType="end"/>
      </w:r>
      <w:bookmarkEnd w:id="29"/>
      <w:r w:rsidRPr="00DA2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„Wyślij wiadomość do zamawiającego”.</w:t>
      </w:r>
    </w:p>
    <w:p w14:paraId="70AF780D" w14:textId="0CFE54C2" w:rsidR="00132989" w:rsidRPr="00DA27A6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>Za datę przekazania (wpływu) oświadczeń, wniosków, zawiadomień oraz informacji przyjmuje się datę ich przesłania za pośrednictwem platformazakupowa.pl poprzez kliknięcie przycisku  „Wyślij wiadomość do zamawiającego”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po których pojawi się komunikat, że wiadomość została wysłana do zamawiającego.</w:t>
      </w:r>
    </w:p>
    <w:p w14:paraId="169D72A7" w14:textId="465985A8" w:rsidR="00132989" w:rsidRPr="00DA27A6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będzie przekazywał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ykonawcom informacje za pośrednictwem platformazakupowa.pl. Informacje dotyczące odpowiedzi na pytania, zmiany specyfikacji, zmiany terminu składania i otwarcia ofert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amawiający będzie zamieszczał na platformie w sekcji „Komunikaty”. Korespondencja, której zgodnie z obowiązującymi przepisami adresatem jest konkretny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ykonawca, będzie przekazywana za pośrednictwem platformazakupowa.pl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do konkretnego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>ykonawcy.</w:t>
      </w:r>
    </w:p>
    <w:p w14:paraId="314421BF" w14:textId="431E9221" w:rsidR="00132989" w:rsidRPr="00DA27A6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jako podmiot profesjonalny ma obowiązek sprawdzania komunikatów i wiadomości bezpośrednio na platformazakupowa.pl przesłanych przez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DA27A6">
        <w:rPr>
          <w:rFonts w:ascii="Times New Roman" w:eastAsia="Times New Roman" w:hAnsi="Times New Roman" w:cs="Times New Roman"/>
          <w:bCs/>
          <w:sz w:val="24"/>
          <w:szCs w:val="24"/>
        </w:rPr>
        <w:t>amawiającego, gdyż system powiadomień może ulec awarii lub powiadomienie może trafić do folderu SPAM.</w:t>
      </w:r>
    </w:p>
    <w:p w14:paraId="1DCF7541" w14:textId="675659D8" w:rsidR="00132989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Zamawiający, zgodnie z Rozporządzeniem Prezesa Rady Ministrów z dnia 30 grudnia 2020 r. </w:t>
      </w:r>
      <w:bookmarkStart w:id="30" w:name="_Hlk135293958"/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 udzielenie zamówienia publicznego lub konkursie</w:t>
      </w:r>
      <w:bookmarkEnd w:id="30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 (Dz. U. z 2020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poz. 2452), określa niezbędne wymagania sprzętowo - aplikacyjne umożliwiające pracę na </w:t>
      </w:r>
      <w:hyperlink r:id="rId20">
        <w:r w:rsidRPr="0041589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platformazakupowa.pl</w:t>
        </w:r>
      </w:hyperlink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, tj.:</w:t>
      </w:r>
    </w:p>
    <w:p w14:paraId="3AD2026D" w14:textId="77777777" w:rsidR="00132989" w:rsidRDefault="00132989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kb</w:t>
      </w:r>
      <w:proofErr w:type="spellEnd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/s,</w:t>
      </w:r>
    </w:p>
    <w:p w14:paraId="25B3D1D6" w14:textId="77777777" w:rsidR="00132989" w:rsidRDefault="00132989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E85C818" w14:textId="77777777" w:rsidR="00132989" w:rsidRDefault="00132989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zainstalowana dowolna, inna przeglądarka internetowa niż Internet Explorer,</w:t>
      </w:r>
    </w:p>
    <w:p w14:paraId="6D5A3A40" w14:textId="77777777" w:rsidR="00132989" w:rsidRDefault="00132989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włączona obsługa JavaScript,</w:t>
      </w:r>
    </w:p>
    <w:p w14:paraId="39799B11" w14:textId="77777777" w:rsidR="00132989" w:rsidRPr="0041589C" w:rsidRDefault="00132989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zainstalowany program Adobe </w:t>
      </w:r>
      <w:proofErr w:type="spellStart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Acrobat</w:t>
      </w:r>
      <w:proofErr w:type="spellEnd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 Reader lub inny obsługujący format plików .pdf,</w:t>
      </w:r>
    </w:p>
    <w:p w14:paraId="093EB1B9" w14:textId="77777777" w:rsidR="00132989" w:rsidRPr="0041589C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Szyfrowanie na platformazakupowa.pl odbywa się za pomocą protokołu TLS 1.3.</w:t>
      </w:r>
    </w:p>
    <w:p w14:paraId="4534B1D1" w14:textId="77777777" w:rsidR="00132989" w:rsidRDefault="00132989">
      <w:pPr>
        <w:pStyle w:val="Akapitzlist"/>
        <w:numPr>
          <w:ilvl w:val="0"/>
          <w:numId w:val="5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hh:mm:ss</w:t>
      </w:r>
      <w:proofErr w:type="spellEnd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) generowany według czasu lokalnego serwera synchronizowanego z zegarem Głównego Urzędu Miar.</w:t>
      </w:r>
    </w:p>
    <w:p w14:paraId="11966DD4" w14:textId="77777777" w:rsidR="00132989" w:rsidRPr="0041589C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Wykonawca, przystępując do niniejszego postępowania o udzielenie zamówienia publicznego:</w:t>
      </w:r>
    </w:p>
    <w:p w14:paraId="53001BC1" w14:textId="77777777" w:rsidR="00132989" w:rsidRDefault="00132989">
      <w:pPr>
        <w:pStyle w:val="Akapitzlist"/>
        <w:numPr>
          <w:ilvl w:val="0"/>
          <w:numId w:val="56"/>
        </w:numPr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akceptuje warunki korzystania z </w:t>
      </w:r>
      <w:hyperlink r:id="rId21">
        <w:r w:rsidRPr="0041589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platformazakupowa.pl</w:t>
        </w:r>
      </w:hyperlink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określone w Regulaminie zamieszczonym na stronie internetowej </w:t>
      </w:r>
      <w:hyperlink r:id="rId22">
        <w:r w:rsidRPr="0041589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pod linkiem</w:t>
        </w:r>
      </w:hyperlink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  w zakładce „Regulamin" oraz uznaje go za wiążący,</w:t>
      </w:r>
    </w:p>
    <w:p w14:paraId="4635AEBA" w14:textId="77777777" w:rsidR="00132989" w:rsidRDefault="00132989">
      <w:pPr>
        <w:pStyle w:val="Akapitzlist"/>
        <w:numPr>
          <w:ilvl w:val="0"/>
          <w:numId w:val="56"/>
        </w:numPr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zapoznał i stosuje się do Instrukcji składania ofert/wniosków dostępnej </w:t>
      </w:r>
      <w:hyperlink r:id="rId23">
        <w:r w:rsidRPr="0041589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pod linkiem</w:t>
        </w:r>
      </w:hyperlink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47CF9D4" w14:textId="3E9CC941" w:rsidR="00132989" w:rsidRPr="0041589C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nie ponosi odpowiedzialności za złożenie oferty w sposób niezgodny z Instrukcją korzystania z platformazakupowa.pl, w szczególności za sytuację, gdy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amawiający zapozna się z treścią oferty przed upływem terminu składania ofert (np. złożenie oferty w zakładce „Wyślij wiadomość do zamawiającego”).Taka oferta zostanie uznana przez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amawiającego za ofertę handlową i nie będzie brana pod uwagę w przedmiotowym postępowaniu ponieważ nie został spełniony obowiązek narzucony w art. 221 ustawy P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zp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988EED8" w14:textId="03EC2C30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informuje, że instrukcje korzystania z platformazakupowa.pl dotyczące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r w:rsidRPr="00267C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https://platformazakupowa.pl/strona/45-instrukcje.</w:t>
      </w:r>
    </w:p>
    <w:p w14:paraId="353F8A1E" w14:textId="18BB5179" w:rsidR="00132989" w:rsidRPr="0041589C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Formaty plików wykorzystywanych przez wykonawców powinny być zgodne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w postaci elektronicznej oraz minimalnych wymagań dla systemów teleinformatycznych.</w:t>
      </w:r>
    </w:p>
    <w:p w14:paraId="61A27CD5" w14:textId="77777777" w:rsidR="00132989" w:rsidRPr="0041589C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Zamawiający rekomenduje wykorzystanie formatów: .pdf .</w:t>
      </w:r>
      <w:proofErr w:type="spellStart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 .xls .jpg (.</w:t>
      </w:r>
      <w:proofErr w:type="spellStart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jpeg</w:t>
      </w:r>
      <w:proofErr w:type="spellEnd"/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) ze szczególnym wskazaniem na .pdf.</w:t>
      </w:r>
    </w:p>
    <w:p w14:paraId="319BF2B6" w14:textId="2B6FF482" w:rsidR="00132989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ewentualnej kompresji danych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 xml:space="preserve">amawiający rekomenduje wykorzystanie jednego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41589C">
        <w:rPr>
          <w:rFonts w:ascii="Times New Roman" w:eastAsia="Times New Roman" w:hAnsi="Times New Roman" w:cs="Times New Roman"/>
          <w:bCs/>
          <w:sz w:val="24"/>
          <w:szCs w:val="24"/>
        </w:rPr>
        <w:t>z formatów:</w:t>
      </w:r>
    </w:p>
    <w:p w14:paraId="46BB0935" w14:textId="77777777" w:rsidR="00132989" w:rsidRDefault="00132989">
      <w:pPr>
        <w:pStyle w:val="Akapitzlist"/>
        <w:numPr>
          <w:ilvl w:val="0"/>
          <w:numId w:val="57"/>
        </w:numPr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.zip</w:t>
      </w:r>
    </w:p>
    <w:p w14:paraId="105D0EF9" w14:textId="77777777" w:rsidR="00132989" w:rsidRPr="00267CF1" w:rsidRDefault="00132989">
      <w:pPr>
        <w:pStyle w:val="Akapitzlist"/>
        <w:numPr>
          <w:ilvl w:val="0"/>
          <w:numId w:val="57"/>
        </w:numPr>
        <w:ind w:left="709" w:hanging="29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.7Z</w:t>
      </w:r>
    </w:p>
    <w:p w14:paraId="5D141C54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Wśród formatów powszechnych, a NIE występujących w rozporządzeniu występują: .</w:t>
      </w:r>
      <w:proofErr w:type="spellStart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rar</w:t>
      </w:r>
      <w:proofErr w:type="spellEnd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.gif .</w:t>
      </w:r>
      <w:proofErr w:type="spellStart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bmp</w:t>
      </w:r>
      <w:proofErr w:type="spellEnd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numbers</w:t>
      </w:r>
      <w:proofErr w:type="spellEnd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pages</w:t>
      </w:r>
      <w:proofErr w:type="spellEnd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. Dokumenty złożone w takich plikach zostaną uznane za złożone nieskutecznie.</w:t>
      </w:r>
    </w:p>
    <w:p w14:paraId="0EE09908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PAdES</w:t>
      </w:r>
      <w:proofErr w:type="spellEnd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5B7BC1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Pliki w innych formatach niż PDF zaleca się opatrzyć zewnętrznym podpisem </w:t>
      </w:r>
      <w:proofErr w:type="spellStart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XAdES</w:t>
      </w:r>
      <w:proofErr w:type="spellEnd"/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. Wykonawca powinien pamiętać, aby plik z podpisem przekazywać łącznie z dokumentem podpisywanym.</w:t>
      </w:r>
    </w:p>
    <w:p w14:paraId="25A78FA1" w14:textId="0BB9C96D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zaleca, aby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ykonawca z odpowiednim wyprzedzeniem przetestował możliwość prawidłowego wykorzystania wybranej metody podpisania plików oferty.</w:t>
      </w:r>
    </w:p>
    <w:p w14:paraId="283DD846" w14:textId="1B0D36DE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Zaleca się, aby komunikacja z </w:t>
      </w:r>
      <w:r w:rsidR="00F2239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ykonawcami odbywała się tylko na Platformie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za pośrednictwem formularza „Wyślij wiadomość do zamawiającego”, nie za pośrednictwem adresu email.</w:t>
      </w:r>
    </w:p>
    <w:p w14:paraId="679EC587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Osobą składającą ofertę powinna być osoba kontaktowa podawana w dokumentacji.</w:t>
      </w:r>
    </w:p>
    <w:p w14:paraId="510CAC8D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E447543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Podczas podpisywania plików zaleca się stosowanie algorytmu skrótu SHA2 zamiast SHA1.</w:t>
      </w:r>
    </w:p>
    <w:p w14:paraId="53537596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Jeśli Wykonawca pakuje dokumenty np. w plik ZIP zalecamy wcześniejsze podpisanie każdego ze skompresowanych plików.</w:t>
      </w:r>
    </w:p>
    <w:p w14:paraId="43D2EB36" w14:textId="77777777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Zamawiający rekomenduje wykorzystanie podpisu z kwalifikowanym znacznikiem czasu.</w:t>
      </w:r>
    </w:p>
    <w:p w14:paraId="0D9649CA" w14:textId="4E80A434" w:rsidR="00132989" w:rsidRPr="00267CF1" w:rsidRDefault="00132989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zaleca aby nie wprowadzać jakichkolwiek zmian w plikach po podpisaniu ich podpisem kwalifikowanym. Może to skutkować naruszeniem integralności plików </w:t>
      </w:r>
      <w:r w:rsidR="00AB4F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267CF1">
        <w:rPr>
          <w:rFonts w:ascii="Times New Roman" w:eastAsia="Times New Roman" w:hAnsi="Times New Roman" w:cs="Times New Roman"/>
          <w:bCs/>
          <w:sz w:val="24"/>
          <w:szCs w:val="24"/>
        </w:rPr>
        <w:t>co równoważne będzie z koniecznością odrzucenia oferty w postępowaniu.</w:t>
      </w:r>
    </w:p>
    <w:p w14:paraId="1AD4DA3D" w14:textId="77777777" w:rsidR="003F18B0" w:rsidRPr="00964826" w:rsidRDefault="003F18B0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spacing w:before="240" w:after="240" w:line="240" w:lineRule="auto"/>
        <w:ind w:left="284" w:hanging="284"/>
      </w:pPr>
      <w:bookmarkStart w:id="31" w:name="_Toc160024598"/>
      <w:r w:rsidRPr="00964826">
        <w:t>UDZIELANIE WYJAŚNIEŃ TREŚCI SWZ</w:t>
      </w:r>
      <w:bookmarkEnd w:id="31"/>
    </w:p>
    <w:p w14:paraId="19BAA62B" w14:textId="1A27A961" w:rsidR="00D96B10" w:rsidRPr="00964826" w:rsidRDefault="003F18B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Wykonawca może zwrócić się do </w:t>
      </w:r>
      <w:r w:rsidR="00F22393">
        <w:t>z</w:t>
      </w:r>
      <w:r w:rsidRPr="00964826">
        <w:t xml:space="preserve">amawiającego o wyjaśnienie treści Specyfikacji Warunków Zamówienia. Wniosek należy przesłać za pośrednictwem Platformy. Zamawiający prosi </w:t>
      </w:r>
      <w:r w:rsidR="00AB4F6E">
        <w:t xml:space="preserve">                               </w:t>
      </w:r>
      <w:r w:rsidRPr="00964826">
        <w:t>o przekazywanie pytań również w formie edytowalnej, gdyż skróc</w:t>
      </w:r>
      <w:r w:rsidR="00D96B10" w:rsidRPr="00964826">
        <w:t>i to czas udzielania wyjaśnień.</w:t>
      </w:r>
    </w:p>
    <w:p w14:paraId="1BA073B8" w14:textId="53EF4B6F" w:rsidR="00D96B10" w:rsidRPr="00964826" w:rsidRDefault="00D96B1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Zamawiający jest obowiązany udzielić wyjaśnień niezwłocznie, jednak nie później niż na 6 dni przed upływem terminu składania ofert, pod </w:t>
      </w:r>
      <w:r w:rsidR="00174B5E" w:rsidRPr="00964826">
        <w:t>warunkiem,</w:t>
      </w:r>
      <w:r w:rsidRPr="00964826">
        <w:t xml:space="preserve"> że wniosek o wyjaśnienie treści SWZ wpłynął do zamawiającego nie później niż na 14 dni przed upływem terminu składania ofert.</w:t>
      </w:r>
    </w:p>
    <w:p w14:paraId="7C084C9E" w14:textId="27431242" w:rsidR="00D96B10" w:rsidRPr="00964826" w:rsidRDefault="00D96B1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Jeżeli </w:t>
      </w:r>
      <w:r w:rsidR="00F22393">
        <w:t>z</w:t>
      </w:r>
      <w:r w:rsidRPr="00964826">
        <w:t>amawiający nie udzieli wyjaśnień w termin</w:t>
      </w:r>
      <w:r w:rsidR="005E4299" w:rsidRPr="00964826">
        <w:t>ie</w:t>
      </w:r>
      <w:r w:rsidRPr="00964826">
        <w:t>, o który</w:t>
      </w:r>
      <w:r w:rsidR="005E4299" w:rsidRPr="00964826">
        <w:t>m</w:t>
      </w:r>
      <w:r w:rsidRPr="00964826">
        <w:t xml:space="preserve"> mowa w ust. 2, przedłuż</w:t>
      </w:r>
      <w:r w:rsidR="005E4299" w:rsidRPr="00964826">
        <w:t>y</w:t>
      </w:r>
      <w:r w:rsidRPr="00964826">
        <w:t xml:space="preserve"> termin składania ofert o czas niezbędny do zapoznania się wszystkich zainteresowanych </w:t>
      </w:r>
      <w:r w:rsidR="00F22393">
        <w:t>w</w:t>
      </w:r>
      <w:r w:rsidRPr="00964826">
        <w:t xml:space="preserve">ykonawców </w:t>
      </w:r>
      <w:r w:rsidR="00AB4F6E">
        <w:t xml:space="preserve">           </w:t>
      </w:r>
      <w:r w:rsidRPr="00964826">
        <w:t>z wyjaśnieniami niezbędnymi do należytego przygotowania i złożenia ofert.</w:t>
      </w:r>
    </w:p>
    <w:p w14:paraId="4086CC68" w14:textId="1761BAC2" w:rsidR="00D96B10" w:rsidRPr="00964826" w:rsidRDefault="00D96B1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W przypadku gdy wniosek o wyjaśnienie treści SWZ nie wpłynął w terminie, o którym mowa </w:t>
      </w:r>
      <w:r w:rsidR="00AB4F6E">
        <w:t xml:space="preserve">                   </w:t>
      </w:r>
      <w:r w:rsidRPr="00964826">
        <w:t xml:space="preserve">w ust. 2, </w:t>
      </w:r>
      <w:r w:rsidR="00F22393">
        <w:t>z</w:t>
      </w:r>
      <w:r w:rsidRPr="00964826">
        <w:t>amawiający nie ma obowiązku udzielania wyjaśnień SWZ oraz obowiązku przedłużenia terminu składania ofert.</w:t>
      </w:r>
    </w:p>
    <w:p w14:paraId="36170F2E" w14:textId="7527779F" w:rsidR="00D96B10" w:rsidRPr="00964826" w:rsidRDefault="00D96B1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Treść zapytań wraz z wyjaśnieniami </w:t>
      </w:r>
      <w:r w:rsidR="00F22393">
        <w:t>z</w:t>
      </w:r>
      <w:r w:rsidRPr="00964826">
        <w:t>amawiający udostępni na stronie internetowej prowadzonego postępowania, bez ujawniania źródła zapytania.</w:t>
      </w:r>
    </w:p>
    <w:p w14:paraId="315D385A" w14:textId="61C47BAB" w:rsidR="00D96B10" w:rsidRPr="00964826" w:rsidRDefault="00D96B1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W uzasadnionych przypadkach </w:t>
      </w:r>
      <w:r w:rsidR="00F22393">
        <w:t>z</w:t>
      </w:r>
      <w:r w:rsidRPr="00964826">
        <w:t xml:space="preserve">amawiający może przed upływem terminu składania ofert zmienić treść SWZ. Dokonaną zmianę treści SWZ </w:t>
      </w:r>
      <w:r w:rsidR="00F22393">
        <w:t>z</w:t>
      </w:r>
      <w:r w:rsidRPr="00964826">
        <w:t>amawiający udostępnia na stronie internetowej prowadzonego postępowania.</w:t>
      </w:r>
    </w:p>
    <w:p w14:paraId="7F609471" w14:textId="472C4068" w:rsidR="003F18B0" w:rsidRPr="00964826" w:rsidRDefault="003F18B0" w:rsidP="00207AE9">
      <w:pPr>
        <w:pStyle w:val="Bezodstpw"/>
        <w:numPr>
          <w:ilvl w:val="6"/>
          <w:numId w:val="2"/>
        </w:numPr>
        <w:spacing w:line="259" w:lineRule="auto"/>
        <w:ind w:left="284" w:hanging="284"/>
        <w:jc w:val="both"/>
      </w:pPr>
      <w:r w:rsidRPr="00964826">
        <w:t xml:space="preserve">Zamawiający nie przewiduje zebrania </w:t>
      </w:r>
      <w:r w:rsidR="00F22393">
        <w:t>w</w:t>
      </w:r>
      <w:r w:rsidRPr="00964826">
        <w:t>ykonawców, w celu wyjaśnienia treści SWZ.</w:t>
      </w:r>
    </w:p>
    <w:p w14:paraId="372BBCFF" w14:textId="63FA7872" w:rsidR="003F18B0" w:rsidRPr="00964826" w:rsidRDefault="003F18B0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567" w:hanging="567"/>
        <w:jc w:val="left"/>
      </w:pPr>
      <w:bookmarkStart w:id="32" w:name="_Toc160024599"/>
      <w:r w:rsidRPr="00964826">
        <w:t>WSKAZANIE OSÓB UPRAWNIONYCH DO KOMUNIKOWANIA SIĘ Z</w:t>
      </w:r>
      <w:r w:rsidR="00EA1B56" w:rsidRPr="00964826">
        <w:t> </w:t>
      </w:r>
      <w:r w:rsidRPr="00964826">
        <w:t>WYKONAWCAMI</w:t>
      </w:r>
      <w:bookmarkEnd w:id="32"/>
    </w:p>
    <w:p w14:paraId="23FE458D" w14:textId="4D7226B4" w:rsidR="003F18B0" w:rsidRPr="00964826" w:rsidRDefault="003F18B0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Osobami uprawnionymi przez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 do komunikowania się z 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ykonawcami są:</w:t>
      </w:r>
    </w:p>
    <w:p w14:paraId="6CBEED90" w14:textId="52360080" w:rsidR="003F18B0" w:rsidRPr="00964826" w:rsidRDefault="003F18B0">
      <w:pPr>
        <w:numPr>
          <w:ilvl w:val="0"/>
          <w:numId w:val="25"/>
        </w:numPr>
        <w:autoSpaceDE w:val="0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kwestiach </w:t>
      </w:r>
      <w:r w:rsidRPr="005269E7">
        <w:rPr>
          <w:rFonts w:ascii="Times New Roman" w:hAnsi="Times New Roman" w:cs="Times New Roman"/>
          <w:sz w:val="24"/>
          <w:szCs w:val="24"/>
        </w:rPr>
        <w:t xml:space="preserve">formalnych - z Wydziału </w:t>
      </w:r>
      <w:r w:rsidR="00123035" w:rsidRPr="005269E7">
        <w:rPr>
          <w:rFonts w:ascii="Times New Roman" w:hAnsi="Times New Roman" w:cs="Times New Roman"/>
          <w:sz w:val="24"/>
          <w:szCs w:val="24"/>
        </w:rPr>
        <w:t>Przetargów i Inwestycji Miejskich</w:t>
      </w:r>
      <w:r w:rsidR="003D72EF" w:rsidRPr="005269E7">
        <w:rPr>
          <w:rFonts w:ascii="Times New Roman" w:hAnsi="Times New Roman" w:cs="Times New Roman"/>
          <w:sz w:val="24"/>
          <w:szCs w:val="24"/>
        </w:rPr>
        <w:t>:</w:t>
      </w:r>
    </w:p>
    <w:p w14:paraId="370341B6" w14:textId="052911D6" w:rsidR="00E8501F" w:rsidRPr="00964826" w:rsidRDefault="00E8501F">
      <w:pPr>
        <w:numPr>
          <w:ilvl w:val="0"/>
          <w:numId w:val="26"/>
        </w:numPr>
        <w:suppressAutoHyphens/>
        <w:autoSpaceDE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Katarzyna Wrona,</w:t>
      </w:r>
    </w:p>
    <w:p w14:paraId="73ACA81E" w14:textId="41FF172E" w:rsidR="003F18B0" w:rsidRPr="00964826" w:rsidRDefault="003F18B0">
      <w:pPr>
        <w:numPr>
          <w:ilvl w:val="0"/>
          <w:numId w:val="26"/>
        </w:numPr>
        <w:suppressAutoHyphens/>
        <w:autoSpaceDE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Monika Naskręt </w:t>
      </w:r>
      <w:r w:rsidR="000646A7" w:rsidRPr="00964826">
        <w:rPr>
          <w:rFonts w:ascii="Times New Roman" w:hAnsi="Times New Roman" w:cs="Times New Roman"/>
          <w:sz w:val="24"/>
          <w:szCs w:val="24"/>
        </w:rPr>
        <w:t>-</w:t>
      </w:r>
      <w:r w:rsidRPr="00964826">
        <w:rPr>
          <w:rFonts w:ascii="Times New Roman" w:hAnsi="Times New Roman" w:cs="Times New Roman"/>
          <w:sz w:val="24"/>
          <w:szCs w:val="24"/>
        </w:rPr>
        <w:t xml:space="preserve"> Kozak</w:t>
      </w:r>
      <w:r w:rsidR="00E8501F" w:rsidRPr="00964826">
        <w:rPr>
          <w:rFonts w:ascii="Times New Roman" w:hAnsi="Times New Roman" w:cs="Times New Roman"/>
          <w:sz w:val="24"/>
          <w:szCs w:val="24"/>
        </w:rPr>
        <w:t>,</w:t>
      </w:r>
    </w:p>
    <w:p w14:paraId="2A345555" w14:textId="2B3A38D9" w:rsidR="003F18B0" w:rsidRPr="00964826" w:rsidRDefault="003F18B0">
      <w:pPr>
        <w:numPr>
          <w:ilvl w:val="0"/>
          <w:numId w:val="26"/>
        </w:numPr>
        <w:suppressAutoHyphens/>
        <w:autoSpaceDE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lastRenderedPageBreak/>
        <w:t>Izabela Fecko</w:t>
      </w:r>
      <w:r w:rsidR="00E8501F" w:rsidRPr="00964826">
        <w:rPr>
          <w:rFonts w:ascii="Times New Roman" w:hAnsi="Times New Roman" w:cs="Times New Roman"/>
          <w:sz w:val="24"/>
          <w:szCs w:val="24"/>
        </w:rPr>
        <w:t>,</w:t>
      </w:r>
    </w:p>
    <w:p w14:paraId="054D83A4" w14:textId="77777777" w:rsidR="0007514D" w:rsidRPr="00862611" w:rsidRDefault="0007514D">
      <w:pPr>
        <w:numPr>
          <w:ilvl w:val="0"/>
          <w:numId w:val="25"/>
        </w:numPr>
        <w:autoSpaceDE w:val="0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>w kwestiach merytorycznych - z Wydziału Dróg i Infrastruktury Miejskiej:</w:t>
      </w:r>
    </w:p>
    <w:p w14:paraId="09BFDD29" w14:textId="77777777" w:rsidR="0007514D" w:rsidRPr="00C93C3B" w:rsidRDefault="0007514D">
      <w:pPr>
        <w:pStyle w:val="Akapitzlist"/>
        <w:numPr>
          <w:ilvl w:val="0"/>
          <w:numId w:val="75"/>
        </w:numPr>
        <w:tabs>
          <w:tab w:val="left" w:pos="851"/>
        </w:tabs>
        <w:suppressAutoHyphens/>
        <w:spacing w:after="0"/>
        <w:ind w:hanging="93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C3B">
        <w:rPr>
          <w:rFonts w:ascii="Times New Roman" w:hAnsi="Times New Roman" w:cs="Times New Roman"/>
          <w:bCs/>
          <w:sz w:val="24"/>
          <w:szCs w:val="24"/>
        </w:rPr>
        <w:t xml:space="preserve">Maciej Gleba, </w:t>
      </w:r>
    </w:p>
    <w:p w14:paraId="20941250" w14:textId="77777777" w:rsidR="0007514D" w:rsidRPr="00C93C3B" w:rsidRDefault="0007514D">
      <w:pPr>
        <w:pStyle w:val="Akapitzlist"/>
        <w:numPr>
          <w:ilvl w:val="0"/>
          <w:numId w:val="75"/>
        </w:numPr>
        <w:tabs>
          <w:tab w:val="left" w:pos="851"/>
        </w:tabs>
        <w:suppressAutoHyphens/>
        <w:spacing w:after="0"/>
        <w:ind w:hanging="93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C3B">
        <w:rPr>
          <w:rFonts w:ascii="Times New Roman" w:hAnsi="Times New Roman" w:cs="Times New Roman"/>
          <w:bCs/>
          <w:sz w:val="24"/>
          <w:szCs w:val="24"/>
        </w:rPr>
        <w:t xml:space="preserve">Renata Kogut, </w:t>
      </w:r>
    </w:p>
    <w:p w14:paraId="6B8F452D" w14:textId="77777777" w:rsidR="0007514D" w:rsidRPr="00C93C3B" w:rsidRDefault="0007514D">
      <w:pPr>
        <w:pStyle w:val="Akapitzlist"/>
        <w:numPr>
          <w:ilvl w:val="0"/>
          <w:numId w:val="75"/>
        </w:numPr>
        <w:tabs>
          <w:tab w:val="left" w:pos="851"/>
        </w:tabs>
        <w:suppressAutoHyphens/>
        <w:spacing w:after="0"/>
        <w:ind w:hanging="9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C3B">
        <w:rPr>
          <w:rFonts w:ascii="Times New Roman" w:hAnsi="Times New Roman" w:cs="Times New Roman"/>
          <w:bCs/>
          <w:sz w:val="24"/>
          <w:szCs w:val="24"/>
        </w:rPr>
        <w:t>Magdalena Pacześniak.</w:t>
      </w:r>
    </w:p>
    <w:p w14:paraId="4B70494A" w14:textId="7292818A" w:rsidR="003F18B0" w:rsidRPr="00964826" w:rsidRDefault="003F18B0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 informuje, że przepisy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PZP</w:t>
      </w:r>
      <w:r w:rsidRPr="00964826">
        <w:rPr>
          <w:rFonts w:ascii="Times New Roman" w:hAnsi="Times New Roman" w:cs="Times New Roman"/>
          <w:sz w:val="24"/>
          <w:szCs w:val="24"/>
        </w:rPr>
        <w:t xml:space="preserve"> nie pozwalają na jakikolwiek inny kontakt - zarówno z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amawiającym jak i osobami uprawnionymi do porozumiewania się </w:t>
      </w:r>
      <w:r w:rsidR="004C75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z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ykonawcami - niż wskazany w SWZ.</w:t>
      </w:r>
    </w:p>
    <w:p w14:paraId="2DB885D5" w14:textId="77777777" w:rsidR="003F18B0" w:rsidRPr="00964826" w:rsidRDefault="003F18B0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spacing w:before="240" w:after="240" w:line="240" w:lineRule="auto"/>
        <w:ind w:left="284" w:hanging="284"/>
      </w:pPr>
      <w:bookmarkStart w:id="33" w:name="_Toc160024600"/>
      <w:r w:rsidRPr="00964826">
        <w:t>TERMIN ZWIĄZANIA OFERTĄ</w:t>
      </w:r>
      <w:bookmarkEnd w:id="33"/>
    </w:p>
    <w:p w14:paraId="1AF31014" w14:textId="390A5A91" w:rsidR="003F18B0" w:rsidRPr="00964826" w:rsidRDefault="003F18B0">
      <w:pPr>
        <w:pStyle w:val="Bezodstpw"/>
        <w:numPr>
          <w:ilvl w:val="0"/>
          <w:numId w:val="29"/>
        </w:numPr>
        <w:spacing w:line="259" w:lineRule="auto"/>
        <w:ind w:left="284" w:hanging="284"/>
        <w:jc w:val="both"/>
      </w:pPr>
      <w:r w:rsidRPr="00964826">
        <w:t xml:space="preserve">Wykonawca jest związany ofertą przez okres </w:t>
      </w:r>
      <w:r w:rsidR="00EC7724" w:rsidRPr="00964826">
        <w:t>90</w:t>
      </w:r>
      <w:r w:rsidRPr="00964826">
        <w:t xml:space="preserve"> dni, od dnia upływu terminu składania ofert </w:t>
      </w:r>
      <w:r w:rsidR="004C7563">
        <w:t xml:space="preserve">                      </w:t>
      </w:r>
      <w:r w:rsidRPr="00964826">
        <w:rPr>
          <w:b/>
          <w:bCs/>
        </w:rPr>
        <w:t xml:space="preserve">do dnia </w:t>
      </w:r>
      <w:r w:rsidR="00FF0E08">
        <w:rPr>
          <w:b/>
          <w:bCs/>
        </w:rPr>
        <w:t>11-11-2024</w:t>
      </w:r>
      <w:r w:rsidR="00A60999" w:rsidRPr="00964826">
        <w:rPr>
          <w:b/>
          <w:bCs/>
        </w:rPr>
        <w:t xml:space="preserve"> r.</w:t>
      </w:r>
    </w:p>
    <w:p w14:paraId="0AB6A0E0" w14:textId="134CDBEF" w:rsidR="00101A62" w:rsidRPr="00964826" w:rsidRDefault="00101A62">
      <w:pPr>
        <w:pStyle w:val="Bezodstpw"/>
        <w:numPr>
          <w:ilvl w:val="0"/>
          <w:numId w:val="29"/>
        </w:numPr>
        <w:spacing w:line="259" w:lineRule="auto"/>
        <w:ind w:left="284" w:hanging="284"/>
        <w:jc w:val="both"/>
      </w:pPr>
      <w:r w:rsidRPr="00964826">
        <w:t xml:space="preserve">W przypadku gdy wybór najkorzystniejszej oferty nie nastąpi przed upływem terminu związania ofertą, o którym mowa w ust. </w:t>
      </w:r>
      <w:r w:rsidR="002C1164" w:rsidRPr="00964826">
        <w:t>1</w:t>
      </w:r>
      <w:r w:rsidRPr="00964826">
        <w:t xml:space="preserve">, </w:t>
      </w:r>
      <w:r w:rsidR="00C14A81">
        <w:t>z</w:t>
      </w:r>
      <w:r w:rsidRPr="00964826">
        <w:t xml:space="preserve">amawiający przed upływem terminu związania ofertą, </w:t>
      </w:r>
      <w:r w:rsidR="00D93E0F" w:rsidRPr="00964826">
        <w:t>zwróci</w:t>
      </w:r>
      <w:r w:rsidRPr="00964826">
        <w:t xml:space="preserve"> się jednokrotnie do </w:t>
      </w:r>
      <w:r w:rsidR="00C14A81">
        <w:t>w</w:t>
      </w:r>
      <w:r w:rsidRPr="00964826">
        <w:t>ykonawców o wyrażenie zgody na przedłużenie tego terminu o wskazywany przez niego okres, nie dłuższy niż 60 dni.</w:t>
      </w:r>
    </w:p>
    <w:p w14:paraId="1757D9B9" w14:textId="7C0363DD" w:rsidR="00D93E0F" w:rsidRPr="00964826" w:rsidRDefault="00101A62">
      <w:pPr>
        <w:pStyle w:val="Bezodstpw"/>
        <w:numPr>
          <w:ilvl w:val="0"/>
          <w:numId w:val="29"/>
        </w:numPr>
        <w:spacing w:line="259" w:lineRule="auto"/>
        <w:ind w:left="284" w:hanging="284"/>
        <w:jc w:val="both"/>
      </w:pPr>
      <w:r w:rsidRPr="00964826">
        <w:t xml:space="preserve">Przedłużenie terminu związania ofertą, o którym mowa w ust. 2, wymaga złożenia przez </w:t>
      </w:r>
      <w:r w:rsidR="00C14A81">
        <w:t>w</w:t>
      </w:r>
      <w:r w:rsidRPr="00964826">
        <w:t xml:space="preserve">ykonawcę pisemnego oświadczenia o wyrażeniu zgody na przedłużenie terminu związania ofertą. Przedłużenie terminu związania ofertą, o którym mowa w ust. 2, następuje wraz </w:t>
      </w:r>
      <w:r w:rsidR="004C7563">
        <w:t xml:space="preserve">                                   </w:t>
      </w:r>
      <w:r w:rsidRPr="00964826">
        <w:t xml:space="preserve">z przedłużeniem okresu ważności wadium </w:t>
      </w:r>
      <w:r w:rsidR="00174B5E" w:rsidRPr="00964826">
        <w:t>albo</w:t>
      </w:r>
      <w:r w:rsidRPr="00964826">
        <w:t xml:space="preserve"> jeżeli nie jest to możliwe, z</w:t>
      </w:r>
      <w:r w:rsidR="00A92848" w:rsidRPr="00964826">
        <w:t> </w:t>
      </w:r>
      <w:r w:rsidRPr="00964826">
        <w:t>wniesieniem nowego wadium na przedłużony okres związania ofertą.</w:t>
      </w:r>
    </w:p>
    <w:p w14:paraId="213C40DD" w14:textId="779020C9" w:rsidR="00D93E0F" w:rsidRPr="00964826" w:rsidRDefault="00D93E0F">
      <w:pPr>
        <w:pStyle w:val="Bezodstpw"/>
        <w:numPr>
          <w:ilvl w:val="0"/>
          <w:numId w:val="29"/>
        </w:numPr>
        <w:spacing w:line="259" w:lineRule="auto"/>
        <w:ind w:left="284" w:hanging="284"/>
        <w:jc w:val="both"/>
      </w:pPr>
      <w:r w:rsidRPr="00964826">
        <w:t xml:space="preserve">Jeżeli termin związania ofertą upłynie przed wyborem najkorzystniejszej oferty, </w:t>
      </w:r>
      <w:r w:rsidR="00C14A81">
        <w:t>z</w:t>
      </w:r>
      <w:r w:rsidRPr="00964826">
        <w:t xml:space="preserve">amawiający wezwie </w:t>
      </w:r>
      <w:r w:rsidR="00C14A81">
        <w:t>w</w:t>
      </w:r>
      <w:r w:rsidRPr="00964826">
        <w:t xml:space="preserve">ykonawcę, którego oferta otrzymała najwyższą ocenę, do wyrażenia, w wyznaczonym przez </w:t>
      </w:r>
      <w:r w:rsidR="00C14A81">
        <w:t>z</w:t>
      </w:r>
      <w:r w:rsidRPr="00964826">
        <w:t>amawiającego terminie, pisemnej zgody na wybór jego oferty.</w:t>
      </w:r>
    </w:p>
    <w:p w14:paraId="2869AB4C" w14:textId="33013771" w:rsidR="00D93E0F" w:rsidRPr="00964826" w:rsidRDefault="00D93E0F">
      <w:pPr>
        <w:pStyle w:val="Bezodstpw"/>
        <w:numPr>
          <w:ilvl w:val="0"/>
          <w:numId w:val="29"/>
        </w:numPr>
        <w:spacing w:line="259" w:lineRule="auto"/>
        <w:ind w:left="284" w:hanging="284"/>
        <w:jc w:val="both"/>
      </w:pPr>
      <w:r w:rsidRPr="00964826">
        <w:t xml:space="preserve">W przypadku braku zgody, o której mowa w ust. 4, </w:t>
      </w:r>
      <w:r w:rsidR="00C14A81">
        <w:t>z</w:t>
      </w:r>
      <w:r w:rsidRPr="00964826">
        <w:t xml:space="preserve">amawiający zwróci się o wyrażenie takiej zgody do kolejnego </w:t>
      </w:r>
      <w:r w:rsidR="00C14A81">
        <w:t>w</w:t>
      </w:r>
      <w:r w:rsidRPr="00964826">
        <w:t>ykonawcy, którego oferta została najwyżej oceniona, chyba że zajdą przesłanki do unieważnienia postępowania.</w:t>
      </w:r>
    </w:p>
    <w:p w14:paraId="27FEBA25" w14:textId="77777777" w:rsidR="003F18B0" w:rsidRPr="00964826" w:rsidRDefault="003F18B0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426"/>
          <w:tab w:val="left" w:pos="567"/>
        </w:tabs>
        <w:spacing w:before="240" w:after="240" w:line="240" w:lineRule="auto"/>
        <w:ind w:left="284" w:hanging="284"/>
      </w:pPr>
      <w:bookmarkStart w:id="34" w:name="_Toc160024601"/>
      <w:r w:rsidRPr="00964826">
        <w:t>WYMAGANIA DOTYCZĄCE WADIUM</w:t>
      </w:r>
      <w:bookmarkEnd w:id="34"/>
    </w:p>
    <w:p w14:paraId="7237DE07" w14:textId="0D28EA62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Wykonawca jest zobowiązany do wniesienia wadium w wysokości </w:t>
      </w:r>
      <w:r w:rsidR="0007514D">
        <w:rPr>
          <w:rFonts w:ascii="Times New Roman" w:hAnsi="Times New Roman" w:cs="Times New Roman"/>
          <w:sz w:val="24"/>
          <w:szCs w:val="24"/>
        </w:rPr>
        <w:t>5</w:t>
      </w:r>
      <w:r w:rsidR="00710461" w:rsidRPr="00964826">
        <w:rPr>
          <w:rFonts w:ascii="Times New Roman" w:hAnsi="Times New Roman" w:cs="Times New Roman"/>
          <w:sz w:val="24"/>
          <w:szCs w:val="24"/>
        </w:rPr>
        <w:t>0 000,00</w:t>
      </w:r>
      <w:r w:rsidRPr="00964826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07514D">
        <w:rPr>
          <w:rFonts w:ascii="Times New Roman" w:hAnsi="Times New Roman" w:cs="Times New Roman"/>
          <w:sz w:val="24"/>
          <w:szCs w:val="24"/>
        </w:rPr>
        <w:t>pięćdziesiąt</w:t>
      </w:r>
      <w:r w:rsidR="00710461" w:rsidRPr="00964826">
        <w:rPr>
          <w:rFonts w:ascii="Times New Roman" w:hAnsi="Times New Roman" w:cs="Times New Roman"/>
          <w:sz w:val="24"/>
          <w:szCs w:val="24"/>
        </w:rPr>
        <w:t xml:space="preserve"> tysięcy </w:t>
      </w:r>
      <w:r w:rsidRPr="00964826">
        <w:rPr>
          <w:rFonts w:ascii="Times New Roman" w:hAnsi="Times New Roman" w:cs="Times New Roman"/>
          <w:sz w:val="24"/>
          <w:szCs w:val="24"/>
        </w:rPr>
        <w:t>złotych).</w:t>
      </w:r>
    </w:p>
    <w:p w14:paraId="644DA269" w14:textId="3235D6D6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Wadium musi być wniesione przed upływem terminu składania ofert w jednej lub kilku formach wymienionych w art. 97 ust. 7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C14A81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, w zależności od wyboru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ykonawcy.</w:t>
      </w:r>
    </w:p>
    <w:p w14:paraId="115C7754" w14:textId="396013BD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Wadium w formie pieniądza należy wnieść przelewem na konto w Banku PEKAO SA Oddział I w Świdnicy nr rachunku </w:t>
      </w:r>
      <w:r w:rsidRPr="00964826">
        <w:rPr>
          <w:rFonts w:ascii="Times New Roman" w:hAnsi="Times New Roman" w:cs="Times New Roman"/>
          <w:b/>
          <w:bCs/>
          <w:sz w:val="24"/>
          <w:szCs w:val="24"/>
        </w:rPr>
        <w:t>96 1240 1978 1111 0010 0166 5724</w:t>
      </w:r>
      <w:r w:rsidRPr="00964826">
        <w:rPr>
          <w:rFonts w:ascii="Times New Roman" w:hAnsi="Times New Roman" w:cs="Times New Roman"/>
          <w:sz w:val="24"/>
          <w:szCs w:val="24"/>
        </w:rPr>
        <w:t xml:space="preserve">, z dopiskiem na przelewie: </w:t>
      </w:r>
      <w:r w:rsidRPr="00964826">
        <w:rPr>
          <w:rFonts w:ascii="Times New Roman" w:hAnsi="Times New Roman" w:cs="Times New Roman"/>
          <w:b/>
          <w:bCs/>
          <w:sz w:val="24"/>
          <w:szCs w:val="24"/>
        </w:rPr>
        <w:t xml:space="preserve">„Wadium w postępowaniu nr </w:t>
      </w:r>
      <w:r w:rsidR="006C7C41">
        <w:rPr>
          <w:rFonts w:ascii="Times New Roman" w:hAnsi="Times New Roman" w:cs="Times New Roman"/>
          <w:b/>
          <w:bCs/>
          <w:sz w:val="24"/>
          <w:szCs w:val="24"/>
        </w:rPr>
        <w:t>P-75/VIII/24</w:t>
      </w:r>
      <w:r w:rsidRPr="00964826">
        <w:rPr>
          <w:rFonts w:ascii="Times New Roman" w:hAnsi="Times New Roman" w:cs="Times New Roman"/>
          <w:b/>
          <w:sz w:val="24"/>
          <w:szCs w:val="24"/>
        </w:rPr>
        <w:t>”</w:t>
      </w:r>
    </w:p>
    <w:p w14:paraId="235A9B8C" w14:textId="0D267523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Ze względu na ryzyko związane z okresem rozliczeń międzybankowych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 zaleca dokonanie przelewu ze stosownym wyprzedzeniem. Skuteczne wniesienie wadium w pieniądzu następuje z chwilą uznania środków pieniężnych na rachunku bankowym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amawiającego, </w:t>
      </w:r>
      <w:r w:rsidR="004C7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o którym mowa w ust. 3, przed upływem terminu składania ofert (tj. przed upływem dnia i godziny wyznaczonej jako ostateczny termin składania ofert).</w:t>
      </w:r>
    </w:p>
    <w:p w14:paraId="660E0F04" w14:textId="3702DCAF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 korzystania przez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ykonawcę z systemu umożliwiającego dokonywanie natychmiastowych przelewów między kontami w różnych bankach,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ykonawca zobowiązany jest tak opisać tytuł przelewu, aby wynikało z niego kto wpłaca wadium i</w:t>
      </w:r>
      <w:r w:rsidR="00EA1B5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jakiego przetargu dotyczy wpłata.</w:t>
      </w:r>
    </w:p>
    <w:p w14:paraId="4462FF65" w14:textId="244F24F8" w:rsidR="003F18B0" w:rsidRPr="00964826" w:rsidRDefault="00AC1F18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Jeżeli wadium jest wnoszone w formie gwarancji lub poręczenia,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 przekazuje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amawiającemu oryginał gwarancji lub poręczenia, w postaci elektronicznej.</w:t>
      </w:r>
    </w:p>
    <w:p w14:paraId="24EC9199" w14:textId="77777777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lastRenderedPageBreak/>
        <w:t>W przypadku wniesienia wadium w formie gwarancji lub poręczenia, koniecznym jest, aby gwarancja lub poręczenie obejmowały:</w:t>
      </w:r>
    </w:p>
    <w:p w14:paraId="229A4E23" w14:textId="0BF197B7" w:rsidR="003F18B0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nazwę dającego zlecenie (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ykonawcy), beneficjenta gwarancji (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amawiającego), gwaranta (banku lub instytucji ubezpieczeniowej udzielających gwarancji) oraz wskazanie ich siedzib,</w:t>
      </w:r>
    </w:p>
    <w:p w14:paraId="14B446FF" w14:textId="77777777" w:rsidR="003F18B0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kwotę gwarancji,</w:t>
      </w:r>
    </w:p>
    <w:p w14:paraId="6314538A" w14:textId="77777777" w:rsidR="003F18B0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termin ważności gwarancji w formule: „od dnia ………… - do dnia…………",</w:t>
      </w:r>
    </w:p>
    <w:p w14:paraId="1DD5CA19" w14:textId="3F989B59" w:rsidR="003F18B0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odpowiedzialność za wszystkie przypadki powodujące utratę wadium przez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ykonawcę, określone w art. 98 ust. 6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1260F1">
        <w:rPr>
          <w:rFonts w:ascii="Times New Roman" w:hAnsi="Times New Roman" w:cs="Times New Roman"/>
          <w:sz w:val="24"/>
          <w:szCs w:val="24"/>
        </w:rPr>
        <w:t>zp</w:t>
      </w:r>
      <w:r w:rsidR="00AC1F18" w:rsidRPr="00964826">
        <w:rPr>
          <w:rFonts w:ascii="Times New Roman" w:hAnsi="Times New Roman" w:cs="Times New Roman"/>
          <w:sz w:val="24"/>
          <w:szCs w:val="24"/>
        </w:rPr>
        <w:t>,</w:t>
      </w:r>
    </w:p>
    <w:p w14:paraId="2DB6E950" w14:textId="62DC01EE" w:rsidR="003F18B0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nieodwołalne i bezwarunkowe zobowiązanie wystawcy dokumentu do zapłaty na rzecz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 kwoty wadium</w:t>
      </w:r>
      <w:r w:rsidR="00AB687D" w:rsidRPr="00964826">
        <w:rPr>
          <w:rFonts w:ascii="Times New Roman" w:hAnsi="Times New Roman" w:cs="Times New Roman"/>
          <w:sz w:val="24"/>
          <w:szCs w:val="24"/>
        </w:rPr>
        <w:t>,</w:t>
      </w:r>
      <w:r w:rsidRPr="00964826">
        <w:rPr>
          <w:rFonts w:ascii="Times New Roman" w:hAnsi="Times New Roman" w:cs="Times New Roman"/>
          <w:sz w:val="24"/>
          <w:szCs w:val="24"/>
        </w:rPr>
        <w:t xml:space="preserve"> płatne na pierwsze pisemne żądanie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amawiającego,</w:t>
      </w:r>
    </w:p>
    <w:p w14:paraId="1A2074E0" w14:textId="3C565428" w:rsidR="00E1778A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sposób przesłania żądania zapłaty</w:t>
      </w:r>
      <w:r w:rsidR="00E1778A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="002C1164" w:rsidRPr="00964826">
        <w:rPr>
          <w:rFonts w:ascii="Times New Roman" w:hAnsi="Times New Roman" w:cs="Times New Roman"/>
          <w:sz w:val="24"/>
          <w:szCs w:val="24"/>
        </w:rPr>
        <w:t xml:space="preserve">- </w:t>
      </w:r>
      <w:r w:rsidR="00E1778A" w:rsidRPr="00964826">
        <w:rPr>
          <w:rFonts w:ascii="Times New Roman" w:hAnsi="Times New Roman" w:cs="Times New Roman"/>
          <w:sz w:val="24"/>
          <w:szCs w:val="24"/>
        </w:rPr>
        <w:t>forma pisemna lub forma elektroniczna opatrzona kwalifikowanym podpisem elektronicznym pod rygorem nieważności</w:t>
      </w:r>
      <w:r w:rsidRPr="00964826">
        <w:rPr>
          <w:rFonts w:ascii="Times New Roman" w:hAnsi="Times New Roman" w:cs="Times New Roman"/>
          <w:sz w:val="24"/>
          <w:szCs w:val="24"/>
        </w:rPr>
        <w:t>, z podaniem adresu poczty elektronicznej, na który zostanie przesłane wezwanie żądania zapłaty</w:t>
      </w:r>
      <w:r w:rsidR="00E1778A" w:rsidRPr="00964826">
        <w:rPr>
          <w:rFonts w:ascii="Times New Roman" w:hAnsi="Times New Roman" w:cs="Times New Roman"/>
          <w:sz w:val="24"/>
          <w:szCs w:val="24"/>
        </w:rPr>
        <w:t>,</w:t>
      </w:r>
    </w:p>
    <w:p w14:paraId="5D217FCC" w14:textId="4FA3E583" w:rsidR="003F18B0" w:rsidRPr="00964826" w:rsidRDefault="003F18B0" w:rsidP="00207AE9">
      <w:pPr>
        <w:numPr>
          <w:ilvl w:val="2"/>
          <w:numId w:val="7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termin na dostarczenie żądania</w:t>
      </w:r>
      <w:r w:rsidR="00E1778A" w:rsidRPr="00964826">
        <w:rPr>
          <w:rFonts w:ascii="Times New Roman" w:hAnsi="Times New Roman" w:cs="Times New Roman"/>
          <w:sz w:val="24"/>
          <w:szCs w:val="24"/>
        </w:rPr>
        <w:t xml:space="preserve"> zapłaty - bieg terminu nie może rozpoczynać się w</w:t>
      </w:r>
      <w:r w:rsidR="00EA1B56" w:rsidRPr="00964826">
        <w:rPr>
          <w:rFonts w:ascii="Times New Roman" w:hAnsi="Times New Roman" w:cs="Times New Roman"/>
          <w:sz w:val="24"/>
          <w:szCs w:val="24"/>
        </w:rPr>
        <w:t> </w:t>
      </w:r>
      <w:r w:rsidR="00E1778A" w:rsidRPr="00964826">
        <w:rPr>
          <w:rFonts w:ascii="Times New Roman" w:hAnsi="Times New Roman" w:cs="Times New Roman"/>
          <w:sz w:val="24"/>
          <w:szCs w:val="24"/>
        </w:rPr>
        <w:t>okresie ważności wadium.</w:t>
      </w:r>
    </w:p>
    <w:p w14:paraId="693097DD" w14:textId="69EB6CA8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Wierzytelność z tytułu gwarancji/poręczenia nie może być przedmiotem przelewu na rzecz osoby trzeciej</w:t>
      </w:r>
      <w:r w:rsidR="00AC1F18" w:rsidRPr="00964826">
        <w:rPr>
          <w:rFonts w:ascii="Times New Roman" w:hAnsi="Times New Roman" w:cs="Times New Roman"/>
          <w:sz w:val="24"/>
          <w:szCs w:val="24"/>
        </w:rPr>
        <w:t xml:space="preserve"> oraz dokument nie może zawierać postanowień uzależniających jego dalsze obowiązywanie od zwrotu oryginału dokumentu gwarancyjnego do gwaranta.</w:t>
      </w:r>
    </w:p>
    <w:p w14:paraId="083EE290" w14:textId="7A0675ED" w:rsidR="003F18B0" w:rsidRPr="00964826" w:rsidRDefault="003F18B0" w:rsidP="00207AE9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Oferta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ykonawcy, który nie wniesie wadium lub wniesie w sposób nieprawidłowy zostanie odrzucona.</w:t>
      </w:r>
    </w:p>
    <w:p w14:paraId="6F8669A7" w14:textId="5E01661B" w:rsidR="003F18B0" w:rsidRPr="00964826" w:rsidRDefault="003F18B0" w:rsidP="00CE335A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Okoliczności i zasady zwrotu wadium, jego przepadku oraz zasady jego zaliczenia na poczet zabezpieczenia należytego wykonania umowy określa ustawa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C14A81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1290267B" w14:textId="31CF3570" w:rsidR="003F18B0" w:rsidRPr="00964826" w:rsidRDefault="003F18B0" w:rsidP="00D33B91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zatrzyma wadium wraz z odsetkami, w przypadkach określonych w art. 98 ust. 6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C14A81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3F20E512" w14:textId="77777777" w:rsidR="003F18B0" w:rsidRPr="00964826" w:rsidRDefault="003F18B0" w:rsidP="004C7563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284" w:hanging="284"/>
      </w:pPr>
      <w:bookmarkStart w:id="35" w:name="_Toc160024602"/>
      <w:r w:rsidRPr="00964826">
        <w:t>OPIS SPOSOBU PRZYGOTOWYWANIA OFERTY</w:t>
      </w:r>
      <w:bookmarkEnd w:id="35"/>
    </w:p>
    <w:p w14:paraId="7FF78A7A" w14:textId="77777777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36" w:name="_Hlk108600237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Oferta powinna być:</w:t>
      </w:r>
    </w:p>
    <w:p w14:paraId="568864AD" w14:textId="0BB2AF03" w:rsidR="00C5593D" w:rsidRPr="00C5593D" w:rsidRDefault="00C5593D">
      <w:pPr>
        <w:numPr>
          <w:ilvl w:val="1"/>
          <w:numId w:val="59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złożona z wykorzystaniem formularzy zamieszczonych w załącznikach do SWZ - jeżeli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ykonawca zamierza korzystać z własnych wzorów, powinny być one sporządzone zgodnie </w:t>
      </w:r>
      <w:r w:rsidR="004C75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wzorami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amawiającego, co do treści oraz opisu kolumn i wierszy,</w:t>
      </w:r>
    </w:p>
    <w:p w14:paraId="498B3283" w14:textId="0D8A672C" w:rsidR="00C5593D" w:rsidRPr="00C5593D" w:rsidRDefault="00C5593D">
      <w:pPr>
        <w:numPr>
          <w:ilvl w:val="1"/>
          <w:numId w:val="59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złożona w języku polskim w przypadku  załączenia dokumentów sporządzonych w innym języku niż dopuszczony,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ykonawca zobowiązany jest załączyć tłumaczenie na język polski,</w:t>
      </w:r>
    </w:p>
    <w:p w14:paraId="7C1DBA7B" w14:textId="77777777" w:rsidR="00C5593D" w:rsidRPr="00C5593D" w:rsidRDefault="00C5593D">
      <w:pPr>
        <w:numPr>
          <w:ilvl w:val="1"/>
          <w:numId w:val="59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czytelna,</w:t>
      </w:r>
    </w:p>
    <w:p w14:paraId="1B87FA4B" w14:textId="77777777" w:rsidR="00C5593D" w:rsidRPr="00C5593D" w:rsidRDefault="00C5593D">
      <w:pPr>
        <w:numPr>
          <w:ilvl w:val="1"/>
          <w:numId w:val="59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4">
        <w:r w:rsidRPr="00C5593D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4A99E198" w14:textId="77777777" w:rsidR="00C5593D" w:rsidRPr="00C5593D" w:rsidRDefault="00C5593D">
      <w:pPr>
        <w:numPr>
          <w:ilvl w:val="1"/>
          <w:numId w:val="59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podpisana kwalifikowanym podpisem elektronicznym przez osobę/osoby upoważnioną/upoważnione.</w:t>
      </w:r>
    </w:p>
    <w:p w14:paraId="0C704F9A" w14:textId="75F30A4E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Każdy z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ykonawców może złożyć tylko jedną ofertę.</w:t>
      </w:r>
    </w:p>
    <w:p w14:paraId="163C9B13" w14:textId="1C12799B" w:rsidR="002B4BA0" w:rsidRPr="00990B63" w:rsidRDefault="002B4BA0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63">
        <w:rPr>
          <w:rFonts w:ascii="Times New Roman" w:eastAsia="Calibri" w:hAnsi="Times New Roman" w:cs="Times New Roman"/>
          <w:sz w:val="24"/>
          <w:szCs w:val="24"/>
        </w:rPr>
        <w:t>Ofert</w:t>
      </w:r>
      <w:r w:rsidR="00421999">
        <w:rPr>
          <w:rFonts w:ascii="Times New Roman" w:eastAsia="Calibri" w:hAnsi="Times New Roman" w:cs="Times New Roman"/>
          <w:sz w:val="24"/>
          <w:szCs w:val="24"/>
        </w:rPr>
        <w:t>y</w:t>
      </w:r>
      <w:r w:rsidRPr="00990B63">
        <w:rPr>
          <w:rFonts w:ascii="Times New Roman" w:eastAsia="Calibri" w:hAnsi="Times New Roman" w:cs="Times New Roman"/>
          <w:sz w:val="24"/>
          <w:szCs w:val="24"/>
        </w:rPr>
        <w:t xml:space="preserve"> składane elektronicznie muszą zostać podpisane kwalifikowanym podpisem elektronicznym. W procesie składania oferty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B63">
        <w:rPr>
          <w:rFonts w:ascii="Times New Roman" w:eastAsia="Calibri" w:hAnsi="Times New Roman" w:cs="Times New Roman"/>
          <w:sz w:val="24"/>
          <w:szCs w:val="24"/>
        </w:rPr>
        <w:t xml:space="preserve">na platformie kwalifikowany podpis elektroniczny </w:t>
      </w:r>
      <w:r w:rsidR="00C14A81">
        <w:rPr>
          <w:rFonts w:ascii="Times New Roman" w:eastAsia="Calibri" w:hAnsi="Times New Roman" w:cs="Times New Roman"/>
          <w:sz w:val="24"/>
          <w:szCs w:val="24"/>
        </w:rPr>
        <w:t>w</w:t>
      </w:r>
      <w:r w:rsidRPr="00990B63">
        <w:rPr>
          <w:rFonts w:ascii="Times New Roman" w:eastAsia="Calibri" w:hAnsi="Times New Roman" w:cs="Times New Roman"/>
          <w:sz w:val="24"/>
          <w:szCs w:val="24"/>
        </w:rPr>
        <w:t>ykonawca składa bezpośrednio na dokumencie, który następnie przesyła do systemu.</w:t>
      </w:r>
    </w:p>
    <w:p w14:paraId="649AA4C0" w14:textId="433E938B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Podpisy kwalifikowane wykorzystywane przez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eIDAS</w:t>
      </w:r>
      <w:proofErr w:type="spellEnd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) (UE) nr 910/2014 - od 1 lipca 2016 roku.</w:t>
      </w:r>
    </w:p>
    <w:p w14:paraId="1BAF52C3" w14:textId="2070C5D3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przypadku wykorzystania formatu podpisu </w:t>
      </w:r>
      <w:proofErr w:type="spellStart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XAdES</w:t>
      </w:r>
      <w:proofErr w:type="spellEnd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zewnętrzny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amawiający wymaga dołączenia odpowiedniej ilości plików tj. podpisywanych plików z danymi oraz plików podpisu w formacie </w:t>
      </w:r>
      <w:proofErr w:type="spellStart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XAdES</w:t>
      </w:r>
      <w:proofErr w:type="spellEnd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006C3BB" w14:textId="0A5A61EC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18 ust. 3 ustawy P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zp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Jeżeli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E8F9BF4" w14:textId="77777777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Wykonawca, za pośrednictwem </w:t>
      </w:r>
      <w:bookmarkStart w:id="37" w:name="_Hlk135298445"/>
      <w:r w:rsidRPr="00C5593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5593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HYPERLINK "https://platformazakupowa.pl/" \h</w:instrText>
      </w:r>
      <w:r w:rsidRPr="00C5593D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5593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5593D">
        <w:rPr>
          <w:rFonts w:ascii="Times New Roman" w:eastAsia="Calibri" w:hAnsi="Times New Roman" w:cs="Times New Roman"/>
          <w:color w:val="1155CC"/>
          <w:sz w:val="24"/>
          <w:szCs w:val="24"/>
          <w:u w:val="single"/>
          <w:lang w:eastAsia="pl-PL"/>
        </w:rPr>
        <w:t>platformazakupowa.pl</w:t>
      </w:r>
      <w:r w:rsidRPr="00C5593D">
        <w:rPr>
          <w:rFonts w:ascii="Times New Roman" w:eastAsia="Calibri" w:hAnsi="Times New Roman" w:cs="Times New Roman"/>
          <w:color w:val="1155CC"/>
          <w:sz w:val="24"/>
          <w:szCs w:val="24"/>
          <w:u w:val="single"/>
          <w:lang w:eastAsia="pl-PL"/>
        </w:rPr>
        <w:fldChar w:fldCharType="end"/>
      </w:r>
      <w:bookmarkEnd w:id="37"/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może przed upływem terminu składania ofert wycofać ofertę. Sposób dokonywania wycofania oferty zamieszczono w instrukcji zamieszczonej na stronie internetowej pod adresem </w:t>
      </w:r>
      <w:hyperlink r:id="rId25">
        <w:r w:rsidRPr="00C5593D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1394FD6" w14:textId="37436D60" w:rsidR="00A524CF" w:rsidRPr="00A524CF" w:rsidRDefault="00A524CF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4CF">
        <w:rPr>
          <w:rFonts w:ascii="Times New Roman" w:eastAsia="Calibri" w:hAnsi="Times New Roman" w:cs="Times New Roman"/>
          <w:sz w:val="24"/>
          <w:szCs w:val="24"/>
        </w:rPr>
        <w:t xml:space="preserve">Wykonawca może przed upływem terminu do składania ofert wycofać ofertę za pośrednictwem Formularza składania oferty. Z uwagi na fakt, że oferta </w:t>
      </w:r>
      <w:r w:rsidR="00C14A81">
        <w:rPr>
          <w:rFonts w:ascii="Times New Roman" w:eastAsia="Calibri" w:hAnsi="Times New Roman" w:cs="Times New Roman"/>
          <w:sz w:val="24"/>
          <w:szCs w:val="24"/>
        </w:rPr>
        <w:t>w</w:t>
      </w:r>
      <w:r w:rsidRPr="00A524CF">
        <w:rPr>
          <w:rFonts w:ascii="Times New Roman" w:eastAsia="Calibri" w:hAnsi="Times New Roman" w:cs="Times New Roman"/>
          <w:sz w:val="24"/>
          <w:szCs w:val="24"/>
        </w:rPr>
        <w:t xml:space="preserve">ykonawcy jest zaszyfrowana, nie można jej edytować. Przez zmianę oferty rozumie się złożenie nowej oferty i wycofanie poprzedniej, jednak należy to zrobić przed upływem terminu zakończenia składania ofert w postępowaniu. Złożenie nowej oferty i wycofanie poprzedniej w postępowaniu w którym </w:t>
      </w:r>
      <w:r w:rsidR="00C14A81">
        <w:rPr>
          <w:rFonts w:ascii="Times New Roman" w:eastAsia="Calibri" w:hAnsi="Times New Roman" w:cs="Times New Roman"/>
          <w:sz w:val="24"/>
          <w:szCs w:val="24"/>
        </w:rPr>
        <w:t>z</w:t>
      </w:r>
      <w:r w:rsidRPr="00A524CF">
        <w:rPr>
          <w:rFonts w:ascii="Times New Roman" w:eastAsia="Calibri" w:hAnsi="Times New Roman" w:cs="Times New Roman"/>
          <w:sz w:val="24"/>
          <w:szCs w:val="24"/>
        </w:rPr>
        <w:t xml:space="preserve">amawiający dopuszcza złożenie tylko jednej oferty przed upływem terminu zakończenia składania ofert </w:t>
      </w:r>
      <w:r w:rsidR="004C7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4CF">
        <w:rPr>
          <w:rFonts w:ascii="Times New Roman" w:eastAsia="Calibri" w:hAnsi="Times New Roman" w:cs="Times New Roman"/>
          <w:sz w:val="24"/>
          <w:szCs w:val="24"/>
        </w:rPr>
        <w:t>w postępowaniu powoduje wycofanie oferty poprzednio złożonej.</w:t>
      </w:r>
    </w:p>
    <w:p w14:paraId="63DD277A" w14:textId="04D33873" w:rsidR="00C5593D" w:rsidRPr="00C5593D" w:rsidRDefault="00C5593D">
      <w:pPr>
        <w:numPr>
          <w:ilvl w:val="0"/>
          <w:numId w:val="6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</w:t>
      </w:r>
      <w:r w:rsidR="00C14A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64054E1" w14:textId="77777777" w:rsidR="00C5593D" w:rsidRPr="00C5593D" w:rsidRDefault="00C5593D">
      <w:pPr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Calibri" w:hAnsi="Times New Roman" w:cs="Times New Roman"/>
          <w:sz w:val="24"/>
          <w:szCs w:val="24"/>
          <w:lang w:eastAsia="pl-PL"/>
        </w:rPr>
        <w:t>Maksymalny rozmiar jednego pliku przesyłanego za pośrednictwem dedykowanych formularzy do złożenia, zmiany, wycofania oferty wynosi 150 MB natomiast przy komunikacji wielkość pliku to maksymalnie 500 MB.</w:t>
      </w:r>
    </w:p>
    <w:p w14:paraId="5D05023F" w14:textId="2AAEE932" w:rsidR="00C5593D" w:rsidRPr="00C5593D" w:rsidRDefault="00C5593D">
      <w:pPr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składa się na Formularzu Ofertowym, zgodnie z </w:t>
      </w:r>
      <w:r w:rsidRPr="009906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Załącznikiem nr</w:t>
      </w:r>
      <w:r w:rsidR="00B74504" w:rsidRPr="009906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1</w:t>
      </w:r>
      <w:r w:rsidRPr="009906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do SWZ</w:t>
      </w:r>
      <w:r w:rsidRPr="009906E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.</w:t>
      </w:r>
    </w:p>
    <w:p w14:paraId="23404798" w14:textId="5A909E31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b/>
          <w:bCs/>
          <w:sz w:val="24"/>
          <w:szCs w:val="24"/>
        </w:rPr>
        <w:t xml:space="preserve">W związku z zastosowaniem procedury, o której mowa w art. 139 ust. 1 ustawy Pzp, </w:t>
      </w:r>
      <w:r w:rsidR="00C14A8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C1803">
        <w:rPr>
          <w:rFonts w:ascii="Times New Roman" w:hAnsi="Times New Roman" w:cs="Times New Roman"/>
          <w:b/>
          <w:bCs/>
          <w:sz w:val="24"/>
          <w:szCs w:val="24"/>
        </w:rPr>
        <w:t xml:space="preserve">ykonawca nie jest obowiązany do złożenia wraz z ofertą oświadczenia, o którym mowa w art. 125 ust. 1 (JEDZ). Zamawiający przewiduje możliwość żądania tego oświadczenia wyłącznie od </w:t>
      </w:r>
      <w:r w:rsidR="00C14A8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C1803">
        <w:rPr>
          <w:rFonts w:ascii="Times New Roman" w:hAnsi="Times New Roman" w:cs="Times New Roman"/>
          <w:b/>
          <w:bCs/>
          <w:sz w:val="24"/>
          <w:szCs w:val="24"/>
        </w:rPr>
        <w:t>ykonawcy, którego oferta została najwyżej oceniona.</w:t>
      </w:r>
    </w:p>
    <w:p w14:paraId="74076683" w14:textId="34940D80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Oświadczenie, o którym mowa w ust. 12 stanowi dowód potwierdzający brak podstaw do wykluczenia i spełnianie warunków udziału w postępowaniu odpowiednio na dzień składania ofert, tymczasowo zastępujący wymagane przez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7C1803">
        <w:rPr>
          <w:rFonts w:ascii="Times New Roman" w:hAnsi="Times New Roman" w:cs="Times New Roman"/>
          <w:sz w:val="24"/>
          <w:szCs w:val="24"/>
        </w:rPr>
        <w:t>amawiającego podmiotowe środki dowodowe.</w:t>
      </w:r>
    </w:p>
    <w:p w14:paraId="5AF496B1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Oświadczenie, o którym mowa w ust. 12 składa się na formularzu jednolitego europejskiego dokumentu zamówienia, sporządzonym zgodnie z rozporządzeniem w sprawie JEDZ.</w:t>
      </w:r>
    </w:p>
    <w:p w14:paraId="7445DBBD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Wykonawca wypełnia JEDZ, tworząc dokument elektroniczny.</w:t>
      </w:r>
    </w:p>
    <w:p w14:paraId="370BE0E4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Wykonawca może korzystać z narzędzia ESPD </w:t>
      </w:r>
      <w:hyperlink r:id="rId26" w:tgtFrame="_blank" w:history="1">
        <w:r w:rsidRPr="007C18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espd.uzp.gov.pl</w:t>
        </w:r>
      </w:hyperlink>
      <w:r w:rsidRPr="007C1803">
        <w:rPr>
          <w:rFonts w:ascii="Times New Roman" w:hAnsi="Times New Roman" w:cs="Times New Roman"/>
          <w:sz w:val="24"/>
          <w:szCs w:val="24"/>
        </w:rPr>
        <w:t xml:space="preserve"> lub innych dostępnych narzędzi lub oprogramowania, które umożliwiają wypełnienie JEDZ i utworzenie dokumentu elektronicznego.</w:t>
      </w:r>
    </w:p>
    <w:p w14:paraId="5DBF4EC9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Zamawiający informuje, że instrukcję wypełnienia JEDZ można znaleźć pod adresem </w:t>
      </w:r>
      <w:hyperlink r:id="rId27" w:tooltip="Jednolity Europejski Dokument Zamówienia" w:history="1">
        <w:r w:rsidRPr="007C18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Jednolity Europejski Dokument Zamówienia</w:t>
        </w:r>
      </w:hyperlink>
      <w:r w:rsidRPr="007C1803">
        <w:rPr>
          <w:rFonts w:ascii="Times New Roman" w:hAnsi="Times New Roman" w:cs="Times New Roman"/>
          <w:sz w:val="24"/>
          <w:szCs w:val="24"/>
        </w:rPr>
        <w:t>.</w:t>
      </w:r>
    </w:p>
    <w:p w14:paraId="0F3E6B8F" w14:textId="7C659F12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W zakresie „części IV Kryteria kwalifikacji” JEDZ, Wykonawca wypełnienia tylko sekcję α,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>ykonawca nie wypełnia żadnej z pozostałych sekcji (A-D) w części IV JEDZ.</w:t>
      </w:r>
    </w:p>
    <w:p w14:paraId="68B10E0F" w14:textId="2669864B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zastrzega, że w Części III Sekcja C jednolitego dokumentu „Podstawy związane </w:t>
      </w:r>
      <w:r w:rsidR="00C14A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1803">
        <w:rPr>
          <w:rFonts w:ascii="Times New Roman" w:hAnsi="Times New Roman" w:cs="Times New Roman"/>
          <w:sz w:val="24"/>
          <w:szCs w:val="24"/>
        </w:rPr>
        <w:t xml:space="preserve">z niewypłacalnością, konfliktem interesów lub wykroczeniami zawodowymi”, podsekcji </w:t>
      </w:r>
      <w:r w:rsidR="00C14A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1803">
        <w:rPr>
          <w:rFonts w:ascii="Times New Roman" w:hAnsi="Times New Roman" w:cs="Times New Roman"/>
          <w:sz w:val="24"/>
          <w:szCs w:val="24"/>
        </w:rPr>
        <w:t>„Czy wykonawca, wedle własnej wiedzy, naruszył swoje obowiązki w dziedzinie prawa środowiska, prawa socjalnego i prawa pracy” Wykonawca składa oświadczenie w zakresie:</w:t>
      </w:r>
    </w:p>
    <w:p w14:paraId="6B754FBB" w14:textId="77777777" w:rsidR="007C1803" w:rsidRPr="007C1803" w:rsidRDefault="007C180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 przeciwko środowisku wymienionych w art. 181 - 188 Kodeksu karnego,</w:t>
      </w:r>
    </w:p>
    <w:p w14:paraId="0E80A38F" w14:textId="77777777" w:rsidR="007C1803" w:rsidRPr="007C1803" w:rsidRDefault="007C180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 przeciwko prawom osób wykonujących pracę zarobkową z art. 218 - 221 Kodeksu karnego,</w:t>
      </w:r>
    </w:p>
    <w:p w14:paraId="780F6AB4" w14:textId="20103357" w:rsidR="007C1803" w:rsidRPr="007C1803" w:rsidRDefault="007C180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przestępstwa, o którym mowa w art. 9 lub art. 10 ustawy z dnia 15 czerwca 2012 r. o skutkach powierzania wykonywania pracy cudzoziemcom przebywającym wbrew przepisom na terytorium Rzeczypospolitej Polskiej (Dz. U. </w:t>
      </w:r>
      <w:r w:rsidR="00C1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2021, </w:t>
      </w:r>
      <w:r w:rsidRPr="007C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C14A81">
        <w:rPr>
          <w:rFonts w:ascii="Times New Roman" w:eastAsia="Times New Roman" w:hAnsi="Times New Roman" w:cs="Times New Roman"/>
          <w:sz w:val="24"/>
          <w:szCs w:val="24"/>
          <w:lang w:eastAsia="pl-PL"/>
        </w:rPr>
        <w:t>1745</w:t>
      </w:r>
      <w:r w:rsidRPr="007C180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7D7FB8" w14:textId="2370AA04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Wykonawca zobowiązany jest przesłać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7C1803">
        <w:rPr>
          <w:rFonts w:ascii="Times New Roman" w:hAnsi="Times New Roman" w:cs="Times New Roman"/>
          <w:sz w:val="24"/>
          <w:szCs w:val="24"/>
        </w:rPr>
        <w:t xml:space="preserve">amawiającemu JEDZ w formie elektronicznej, </w:t>
      </w:r>
      <w:r w:rsidR="00C14A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1803">
        <w:rPr>
          <w:rFonts w:ascii="Times New Roman" w:hAnsi="Times New Roman" w:cs="Times New Roman"/>
          <w:sz w:val="24"/>
          <w:szCs w:val="24"/>
        </w:rPr>
        <w:t>tj. opatrzonej kwalifikowanym podpisem elektronicznym, zgodnie z zasadami określonymi w Rozdz. X</w:t>
      </w:r>
      <w:r w:rsidR="00C8114D">
        <w:rPr>
          <w:rFonts w:ascii="Times New Roman" w:hAnsi="Times New Roman" w:cs="Times New Roman"/>
          <w:sz w:val="24"/>
          <w:szCs w:val="24"/>
        </w:rPr>
        <w:t>III</w:t>
      </w:r>
      <w:r w:rsidRPr="007C1803">
        <w:rPr>
          <w:rFonts w:ascii="Times New Roman" w:hAnsi="Times New Roman" w:cs="Times New Roman"/>
          <w:sz w:val="24"/>
          <w:szCs w:val="24"/>
        </w:rPr>
        <w:t>.</w:t>
      </w:r>
    </w:p>
    <w:p w14:paraId="239960EE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Wykonawca do oferty załącza:</w:t>
      </w:r>
    </w:p>
    <w:p w14:paraId="4E284EF2" w14:textId="14E0CC80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zobowiązanie innego podmiotu, o którym mowa w Rozdz. X, o ile dotyczy,</w:t>
      </w:r>
    </w:p>
    <w:p w14:paraId="7B698B81" w14:textId="58EBCDD1" w:rsidR="007C1803" w:rsidRPr="000272FA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2FA">
        <w:rPr>
          <w:rFonts w:ascii="Times New Roman" w:hAnsi="Times New Roman" w:cs="Times New Roman"/>
          <w:sz w:val="24"/>
          <w:szCs w:val="24"/>
        </w:rPr>
        <w:t>oświadczenie, o którym mowa w Rozdz. X</w:t>
      </w:r>
      <w:r w:rsidR="000272FA" w:rsidRPr="000272FA">
        <w:rPr>
          <w:rFonts w:ascii="Times New Roman" w:hAnsi="Times New Roman" w:cs="Times New Roman"/>
          <w:sz w:val="24"/>
          <w:szCs w:val="24"/>
        </w:rPr>
        <w:t>II</w:t>
      </w:r>
      <w:r w:rsidRPr="000272FA">
        <w:rPr>
          <w:rFonts w:ascii="Times New Roman" w:hAnsi="Times New Roman" w:cs="Times New Roman"/>
          <w:sz w:val="24"/>
          <w:szCs w:val="24"/>
        </w:rPr>
        <w:t xml:space="preserve"> ust. </w:t>
      </w:r>
      <w:r w:rsidR="000272FA" w:rsidRPr="000272FA">
        <w:rPr>
          <w:rFonts w:ascii="Times New Roman" w:hAnsi="Times New Roman" w:cs="Times New Roman"/>
          <w:sz w:val="24"/>
          <w:szCs w:val="24"/>
        </w:rPr>
        <w:t>4</w:t>
      </w:r>
      <w:r w:rsidRPr="000272FA">
        <w:rPr>
          <w:rFonts w:ascii="Times New Roman" w:hAnsi="Times New Roman" w:cs="Times New Roman"/>
          <w:sz w:val="24"/>
          <w:szCs w:val="24"/>
        </w:rPr>
        <w:t>, o ile dotyczy,</w:t>
      </w:r>
    </w:p>
    <w:p w14:paraId="1B19BBCB" w14:textId="77777777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oświadczenie o powierzeniu wykonania części zamówienia podwykonawcom 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2 do SWZ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),</w:t>
      </w:r>
      <w:r w:rsidRPr="009906E2">
        <w:rPr>
          <w:rFonts w:ascii="Times New Roman" w:hAnsi="Times New Roman" w:cs="Times New Roman"/>
          <w:sz w:val="24"/>
          <w:szCs w:val="24"/>
        </w:rPr>
        <w:t xml:space="preserve"> </w:t>
      </w:r>
      <w:r w:rsidRPr="007C1803">
        <w:rPr>
          <w:rFonts w:ascii="Times New Roman" w:hAnsi="Times New Roman" w:cs="Times New Roman"/>
          <w:sz w:val="24"/>
          <w:szCs w:val="24"/>
        </w:rPr>
        <w:t>o ile dotyczy,</w:t>
      </w:r>
    </w:p>
    <w:p w14:paraId="45460BD3" w14:textId="7FC95038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7C1803">
        <w:rPr>
          <w:rFonts w:ascii="Times New Roman" w:hAnsi="Times New Roman" w:cs="Times New Roman"/>
          <w:sz w:val="24"/>
          <w:szCs w:val="24"/>
        </w:rPr>
        <w:t xml:space="preserve"> -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>ykonawca/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 xml:space="preserve">ykonawcy wspólnie ubiegającego się o udzielenie zamówienia 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906E2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5 do SWZ</w:t>
      </w:r>
      <w:r w:rsidRPr="009906E2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14:paraId="2B407685" w14:textId="5C98BF43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oświadczenie dotyczące przesłanek wykluczenia z art. 5k rozporządzenia 833/2014 oraz art. 7 ust. 1 ustawy o szczególnych rozwiązaniach w zakresie przeciwdziałania wspieraniu agresji </w:t>
      </w:r>
      <w:r w:rsidR="00C14A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1803">
        <w:rPr>
          <w:rFonts w:ascii="Times New Roman" w:hAnsi="Times New Roman" w:cs="Times New Roman"/>
          <w:sz w:val="24"/>
          <w:szCs w:val="24"/>
        </w:rPr>
        <w:t xml:space="preserve">na Ukrainę oraz służących ochronie bezpieczeństwa narodowego składane na podstawie </w:t>
      </w:r>
      <w:r w:rsidR="001013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1803">
        <w:rPr>
          <w:rFonts w:ascii="Times New Roman" w:hAnsi="Times New Roman" w:cs="Times New Roman"/>
          <w:sz w:val="24"/>
          <w:szCs w:val="24"/>
        </w:rPr>
        <w:t>art. 125 ust. 1 ustawy 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7C1803">
        <w:rPr>
          <w:rFonts w:ascii="Times New Roman" w:hAnsi="Times New Roman" w:cs="Times New Roman"/>
          <w:sz w:val="24"/>
          <w:szCs w:val="24"/>
        </w:rPr>
        <w:t xml:space="preserve"> - podmiot udostępniający zasoby </w:t>
      </w:r>
      <w:r w:rsidRPr="006208E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208E5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6 do SWZ</w:t>
      </w:r>
      <w:r w:rsidRPr="006208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14:paraId="630F9020" w14:textId="77777777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oryginał gwarancji lub poręczenia wniesienia wadium (jeśli wadium jest wnoszone w innej formie niż pieniądzu),</w:t>
      </w:r>
    </w:p>
    <w:p w14:paraId="67190439" w14:textId="77777777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pełnomocnictwo upoważniające do złożenia oferty, o ile ofertę składa pełnomocnik,</w:t>
      </w:r>
    </w:p>
    <w:p w14:paraId="45C3EE6D" w14:textId="4D4A1032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pełnomocnictwo dla pełnomocnika do reprezentowania w postępowaniu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 xml:space="preserve">ykonawców wspólnie ubiegających się o udzielenie zamówienia - dotyczy ofert składanych przez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>ykonawców wspólnie ubiegających się o udzielenie zamówienia,</w:t>
      </w:r>
    </w:p>
    <w:p w14:paraId="089E9EC6" w14:textId="4F09C692" w:rsidR="007C1803" w:rsidRPr="007C1803" w:rsidRDefault="007C1803">
      <w:pPr>
        <w:numPr>
          <w:ilvl w:val="1"/>
          <w:numId w:val="24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odpis lub informację z Krajowego Rejestru Sądowego, Centralnej Ewidencji i Informacji o Działalności Gospodarczej lub innego właściwego rejestru - w celu potwierdzenia, że osoba działająca w imieniu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 xml:space="preserve">ykonawcy jest umocowana do jego reprezentowania,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 xml:space="preserve">ykonawca nie jest zobowiązany do złożenia przedmiotowych dokumentów, jeżeli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7C1803">
        <w:rPr>
          <w:rFonts w:ascii="Times New Roman" w:hAnsi="Times New Roman" w:cs="Times New Roman"/>
          <w:sz w:val="24"/>
          <w:szCs w:val="24"/>
        </w:rPr>
        <w:t xml:space="preserve">amawiający może je uzyskać za pomocą bezpłatnych i ogólnodostępnych baz danych, o ile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>ykonawca wskazał dane umożliwiające dostęp do tych dokumentów.</w:t>
      </w:r>
    </w:p>
    <w:p w14:paraId="483DB6DF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Pełnomocnictwo do złożenia oferty musi być złożone w oryginale w takiej samej formie, jak składana oferta, tj. w formie elektronicznej. Dopuszcza się także złożenie elektronicznej kopii (skanu) pełnomocnictwa sporządzonego uprzednio w formie pisemnej, w formie elektronicznego poświadczenia sporządzonego stosownie do art. 97 § 2 ustawy z dnia 14 lutego1991 r. - Prawo o notariacie, które to poświadczenie notariusz opatruje kwalifikowanym podpisem elektronicznym, bądź też poprzez opatrzenie skanu pełnomocnictwa sporządzonego uprzednio w formie pisemnej kwalifikowanym podpisem mocodawcy. Elektroniczna kopia pełnomocnictwa nie może być uwierzytelniona przez pełnomocnika.</w:t>
      </w:r>
    </w:p>
    <w:p w14:paraId="029D518C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lastRenderedPageBreak/>
        <w:t>Podmiotowe środki dowodowe, oświadczenie, o którym mowa w art. 117 ust. 4 ustawy Pzp, zobowiązanie podmiotu udostępniającego zasoby, niewystawione przez upoważnione podmioty, oraz pełnomocnictwo przekazuje się w postaci elektronicznej i opatruje się kwalifikowanym podpisem elektronicznym.</w:t>
      </w:r>
    </w:p>
    <w:p w14:paraId="684E14BD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W przypadku gdy podmiotowe środki dowodowe, oświadczenie, o którym mowa w art. 117 ust. 4 ustawy Pzp,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 postaci papierowej.</w:t>
      </w:r>
    </w:p>
    <w:p w14:paraId="167E8F4D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papierowej, o którym mowa w ust. 24, dokonuje w przypadku:</w:t>
      </w:r>
    </w:p>
    <w:p w14:paraId="104C3206" w14:textId="4EBF7FD4" w:rsidR="007C1803" w:rsidRPr="007C1803" w:rsidRDefault="007C1803">
      <w:pPr>
        <w:numPr>
          <w:ilvl w:val="0"/>
          <w:numId w:val="58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 xml:space="preserve">podmiotowych środków dowodowych - odpowiednio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 xml:space="preserve">ykonawca,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7C1803">
        <w:rPr>
          <w:rFonts w:ascii="Times New Roman" w:hAnsi="Times New Roman" w:cs="Times New Roman"/>
          <w:sz w:val="24"/>
          <w:szCs w:val="24"/>
        </w:rPr>
        <w:t>ykonawca wspólnie ubiegający się o udzielenie zamówienia, podmiot udostępniający zasoby lub podwykonawca, w zakresie podmiotowych środków dowodowych, które każdego z nich dotyczą,</w:t>
      </w:r>
    </w:p>
    <w:p w14:paraId="5627DABB" w14:textId="77777777" w:rsidR="007C1803" w:rsidRPr="007C1803" w:rsidRDefault="007C1803">
      <w:pPr>
        <w:numPr>
          <w:ilvl w:val="0"/>
          <w:numId w:val="58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pełnomocnictwa - mocodawca.</w:t>
      </w:r>
    </w:p>
    <w:p w14:paraId="51FF2DDF" w14:textId="77777777" w:rsidR="007C1803" w:rsidRPr="007C1803" w:rsidRDefault="007C1803">
      <w:pPr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803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papierowej, o którym mowa w ust. 24, może dokonać również notariusz.</w:t>
      </w:r>
    </w:p>
    <w:p w14:paraId="0BD0E83E" w14:textId="60BD58C8" w:rsidR="003F18B0" w:rsidRPr="00964826" w:rsidRDefault="00351485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spacing w:before="240" w:after="240" w:line="240" w:lineRule="auto"/>
        <w:ind w:left="284" w:hanging="284"/>
      </w:pPr>
      <w:bookmarkStart w:id="38" w:name="_Toc160024603"/>
      <w:r>
        <w:t>SPOSÓB</w:t>
      </w:r>
      <w:r w:rsidR="003F18B0" w:rsidRPr="00964826">
        <w:t xml:space="preserve"> ORAZ </w:t>
      </w:r>
      <w:r>
        <w:t>TERMIN</w:t>
      </w:r>
      <w:r w:rsidR="003F18B0" w:rsidRPr="00964826">
        <w:t xml:space="preserve"> SKŁADANIA OFERTY</w:t>
      </w:r>
      <w:bookmarkEnd w:id="38"/>
    </w:p>
    <w:bookmarkEnd w:id="36"/>
    <w:p w14:paraId="67BF7667" w14:textId="107CF3C3" w:rsidR="00B35F2C" w:rsidRDefault="00B35F2C">
      <w:pPr>
        <w:pStyle w:val="Bezodstpw"/>
        <w:numPr>
          <w:ilvl w:val="6"/>
          <w:numId w:val="27"/>
        </w:numPr>
        <w:spacing w:line="259" w:lineRule="auto"/>
        <w:ind w:left="284" w:hanging="284"/>
        <w:contextualSpacing/>
        <w:jc w:val="both"/>
      </w:pPr>
      <w:r w:rsidRPr="00560ABD">
        <w:rPr>
          <w:rFonts w:eastAsia="Calibri"/>
        </w:rPr>
        <w:t xml:space="preserve">Ofertę wraz z wymaganymi dokumentami należy umieścić na Platformie pod adresem: </w:t>
      </w:r>
      <w:hyperlink r:id="rId28" w:history="1">
        <w:r w:rsidR="009F0722" w:rsidRPr="00EF3C05">
          <w:rPr>
            <w:rStyle w:val="Hipercze"/>
          </w:rPr>
          <w:t>https://platformazakupowa.pl/transakcja/950422</w:t>
        </w:r>
      </w:hyperlink>
      <w:r w:rsidR="009F0722" w:rsidRPr="009F0722">
        <w:t xml:space="preserve"> </w:t>
      </w:r>
      <w:r w:rsidRPr="00560ABD">
        <w:t xml:space="preserve">terminie </w:t>
      </w:r>
      <w:r w:rsidRPr="00560ABD">
        <w:rPr>
          <w:b/>
          <w:bCs/>
        </w:rPr>
        <w:t xml:space="preserve">do dnia </w:t>
      </w:r>
      <w:r w:rsidR="009F0722">
        <w:rPr>
          <w:b/>
          <w:bCs/>
        </w:rPr>
        <w:t>14-08-2024</w:t>
      </w:r>
      <w:r w:rsidRPr="00560ABD">
        <w:rPr>
          <w:b/>
          <w:bCs/>
        </w:rPr>
        <w:t xml:space="preserve"> r. do godz. </w:t>
      </w:r>
      <w:r w:rsidR="00576CAC">
        <w:rPr>
          <w:b/>
          <w:bCs/>
        </w:rPr>
        <w:t>09:00</w:t>
      </w:r>
      <w:r w:rsidRPr="00560ABD">
        <w:t>.</w:t>
      </w:r>
    </w:p>
    <w:p w14:paraId="372E4AD9" w14:textId="77777777" w:rsidR="00B35F2C" w:rsidRDefault="00B35F2C">
      <w:pPr>
        <w:pStyle w:val="Bezodstpw"/>
        <w:numPr>
          <w:ilvl w:val="6"/>
          <w:numId w:val="27"/>
        </w:numPr>
        <w:spacing w:line="259" w:lineRule="auto"/>
        <w:ind w:left="284" w:hanging="284"/>
        <w:contextualSpacing/>
        <w:jc w:val="both"/>
      </w:pPr>
      <w:r w:rsidRPr="00560ABD">
        <w:t>Do oferty należy dołączyć wszystkie wymagane w SWZ dokumenty.</w:t>
      </w:r>
    </w:p>
    <w:p w14:paraId="05FA4339" w14:textId="77777777" w:rsidR="00B35F2C" w:rsidRPr="00560ABD" w:rsidRDefault="00B35F2C">
      <w:pPr>
        <w:pStyle w:val="Bezodstpw"/>
        <w:numPr>
          <w:ilvl w:val="6"/>
          <w:numId w:val="27"/>
        </w:numPr>
        <w:spacing w:line="259" w:lineRule="auto"/>
        <w:ind w:left="284" w:hanging="284"/>
        <w:contextualSpacing/>
        <w:jc w:val="both"/>
      </w:pPr>
      <w:r w:rsidRPr="00560ABD">
        <w:t>Po wypełnieniu Formularza składania oferty lub wniosku i dołączenia  wszystkich wymaganych załączników należy kliknąć przycisk „Przejdź do podsumowania”.</w:t>
      </w:r>
    </w:p>
    <w:p w14:paraId="6CF193C2" w14:textId="3CA0FDAF" w:rsidR="00B35F2C" w:rsidRDefault="00B35F2C">
      <w:pPr>
        <w:pStyle w:val="Bezodstpw"/>
        <w:numPr>
          <w:ilvl w:val="6"/>
          <w:numId w:val="27"/>
        </w:numPr>
        <w:spacing w:line="259" w:lineRule="auto"/>
        <w:ind w:left="284" w:hanging="284"/>
        <w:contextualSpacing/>
        <w:jc w:val="both"/>
      </w:pPr>
      <w:r w:rsidRPr="00560ABD">
        <w:t>Oferta lub wniosek składana elektronicznie musi zostać podpisana elektronicznym podpisem kwalifikowanym</w:t>
      </w:r>
      <w:r>
        <w:t xml:space="preserve">. </w:t>
      </w:r>
      <w:r w:rsidRPr="00560ABD">
        <w:t xml:space="preserve">W procesie składania oferty za pośrednictwem </w:t>
      </w:r>
      <w:hyperlink r:id="rId29">
        <w:r w:rsidRPr="00560ABD">
          <w:rPr>
            <w:rFonts w:eastAsia="Calibri"/>
            <w:color w:val="1155CC"/>
            <w:u w:val="single"/>
          </w:rPr>
          <w:t>platformazakupowa.pl</w:t>
        </w:r>
      </w:hyperlink>
      <w:r w:rsidRPr="00560ABD">
        <w:t xml:space="preserve">, </w:t>
      </w:r>
      <w:r>
        <w:t>W</w:t>
      </w:r>
      <w:r w:rsidRPr="00560ABD">
        <w:t>ykonawca powinien złożyć podpis bezpośrednio na dokumentach przesłanych za pośrednictwem</w:t>
      </w:r>
      <w:r>
        <w:t xml:space="preserve"> </w:t>
      </w:r>
      <w:hyperlink r:id="rId30">
        <w:r w:rsidRPr="00560ABD">
          <w:rPr>
            <w:rFonts w:eastAsia="Calibri"/>
            <w:color w:val="1155CC"/>
            <w:u w:val="single"/>
          </w:rPr>
          <w:t>platformazakupowa.pl</w:t>
        </w:r>
      </w:hyperlink>
      <w:r w:rsidRPr="00560ABD">
        <w:t xml:space="preserve">. </w:t>
      </w:r>
      <w:r>
        <w:t>Zamawiający zaleca</w:t>
      </w:r>
      <w:r w:rsidRPr="00560ABD">
        <w:t xml:space="preserve"> stosowanie podpisu na każdym załączonym pliku osobno, w szczególności wskazanych w art. 63 ust 1 oraz ust.</w:t>
      </w:r>
      <w:r>
        <w:t xml:space="preserve"> </w:t>
      </w:r>
      <w:r w:rsidRPr="00560ABD">
        <w:t xml:space="preserve">2 </w:t>
      </w:r>
      <w:r>
        <w:t>ustawy P</w:t>
      </w:r>
      <w:r w:rsidR="00C14A81">
        <w:t>zp</w:t>
      </w:r>
      <w:r w:rsidRPr="00560ABD">
        <w:t>, gdzie zaznaczono, iż oferty, wnioski o dopuszczenie do udziału w postępowaniu oraz oświadczenie, o którym mowa w art. 125 ust.</w:t>
      </w:r>
      <w:r>
        <w:t xml:space="preserve"> </w:t>
      </w:r>
      <w:r w:rsidRPr="00560ABD">
        <w:t xml:space="preserve">1 </w:t>
      </w:r>
      <w:r>
        <w:t>ustawy P</w:t>
      </w:r>
      <w:r w:rsidR="00C14A81">
        <w:t>zp</w:t>
      </w:r>
      <w:r>
        <w:t xml:space="preserve"> </w:t>
      </w:r>
      <w:r w:rsidRPr="00560ABD">
        <w:t>sporządza się, pod rygorem nieważności, w formie elektronicznej i opatruje się kwalifikowanym podpisem elektronicznym</w:t>
      </w:r>
      <w:r w:rsidR="00EF66D8">
        <w:t>.</w:t>
      </w:r>
    </w:p>
    <w:p w14:paraId="0ABE6035" w14:textId="77777777" w:rsidR="00B35F2C" w:rsidRDefault="00B35F2C">
      <w:pPr>
        <w:pStyle w:val="Bezodstpw"/>
        <w:numPr>
          <w:ilvl w:val="6"/>
          <w:numId w:val="27"/>
        </w:numPr>
        <w:spacing w:line="259" w:lineRule="auto"/>
        <w:ind w:left="284" w:hanging="284"/>
        <w:contextualSpacing/>
        <w:jc w:val="both"/>
      </w:pPr>
      <w:r w:rsidRPr="00560ABD">
        <w:t xml:space="preserve">Za datę złożenia oferty przyjmuje się datę jej przekazania w systemie (platformie) w drugim kroku składania oferty poprzez kliknięcie przycisku </w:t>
      </w:r>
      <w:r>
        <w:t>„</w:t>
      </w:r>
      <w:r w:rsidRPr="00560ABD">
        <w:t>Złóż ofertę” i wyświetlenie się komunikatu, że oferta została zaszyfrowana i złożona.</w:t>
      </w:r>
    </w:p>
    <w:p w14:paraId="447D85EE" w14:textId="651C8A06" w:rsidR="00B35F2C" w:rsidRPr="00560ABD" w:rsidRDefault="00B35F2C">
      <w:pPr>
        <w:pStyle w:val="Bezodstpw"/>
        <w:numPr>
          <w:ilvl w:val="6"/>
          <w:numId w:val="27"/>
        </w:numPr>
        <w:spacing w:line="259" w:lineRule="auto"/>
        <w:ind w:left="284" w:hanging="284"/>
        <w:contextualSpacing/>
        <w:jc w:val="both"/>
      </w:pPr>
      <w:r w:rsidRPr="00560ABD">
        <w:t xml:space="preserve">Szczegółowa instrukcja dla </w:t>
      </w:r>
      <w:r w:rsidR="00C14A81">
        <w:t>w</w:t>
      </w:r>
      <w:r w:rsidRPr="00560ABD">
        <w:t xml:space="preserve">ykonawców dotycząca złożenia, zmiany i wycofania oferty znajduje się na stronie internetowej pod adresem: </w:t>
      </w:r>
      <w:hyperlink r:id="rId31" w:history="1">
        <w:r w:rsidR="009F0722" w:rsidRPr="00EF3C05">
          <w:rPr>
            <w:rStyle w:val="Hipercze"/>
          </w:rPr>
          <w:t>https://platformazakupowa.pl/strona/45-instrukcje</w:t>
        </w:r>
      </w:hyperlink>
      <w:r w:rsidR="009F0722">
        <w:t xml:space="preserve"> </w:t>
      </w:r>
    </w:p>
    <w:p w14:paraId="76D0C381" w14:textId="1B833A92" w:rsidR="003F18B0" w:rsidRDefault="003F18B0" w:rsidP="00E02CCF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spacing w:before="240" w:after="240" w:line="240" w:lineRule="auto"/>
        <w:ind w:left="284" w:hanging="284"/>
      </w:pPr>
      <w:bookmarkStart w:id="39" w:name="_Toc160024604"/>
      <w:r w:rsidRPr="00964826">
        <w:t>SPOSÓB OBLICZANIA CENY</w:t>
      </w:r>
      <w:bookmarkEnd w:id="39"/>
    </w:p>
    <w:p w14:paraId="440540C7" w14:textId="77777777" w:rsidR="00851126" w:rsidRDefault="00851126" w:rsidP="00207AE9">
      <w:pPr>
        <w:pStyle w:val="Akapitzlist1"/>
        <w:numPr>
          <w:ilvl w:val="1"/>
          <w:numId w:val="11"/>
        </w:numPr>
        <w:spacing w:before="120" w:line="259" w:lineRule="auto"/>
        <w:ind w:left="425" w:hanging="425"/>
        <w:contextualSpacing/>
        <w:jc w:val="both"/>
        <w:rPr>
          <w:sz w:val="24"/>
          <w:szCs w:val="24"/>
        </w:rPr>
      </w:pPr>
      <w:r w:rsidRPr="00006320">
        <w:rPr>
          <w:sz w:val="24"/>
          <w:szCs w:val="24"/>
        </w:rPr>
        <w:t xml:space="preserve">Ceną oferty jest </w:t>
      </w:r>
      <w:r>
        <w:rPr>
          <w:sz w:val="24"/>
          <w:szCs w:val="24"/>
        </w:rPr>
        <w:t>cena ryczałtowa brutto, tj.</w:t>
      </w:r>
      <w:r w:rsidRPr="00006320">
        <w:rPr>
          <w:sz w:val="24"/>
          <w:szCs w:val="24"/>
        </w:rPr>
        <w:t xml:space="preserve"> </w:t>
      </w:r>
      <w:r w:rsidRPr="00041062">
        <w:rPr>
          <w:sz w:val="24"/>
          <w:szCs w:val="24"/>
        </w:rPr>
        <w:t>z uwzględnieniem podatku VAT</w:t>
      </w:r>
      <w:r w:rsidRPr="00006320">
        <w:rPr>
          <w:sz w:val="24"/>
          <w:szCs w:val="24"/>
        </w:rPr>
        <w:t xml:space="preserve"> przedmiotu zamówienia, podana w „Formularzu oferty”.</w:t>
      </w:r>
    </w:p>
    <w:p w14:paraId="1892EDEF" w14:textId="77777777" w:rsidR="00851126" w:rsidRDefault="00851126" w:rsidP="00207AE9">
      <w:pPr>
        <w:pStyle w:val="Akapitzlist1"/>
        <w:numPr>
          <w:ilvl w:val="1"/>
          <w:numId w:val="11"/>
        </w:numPr>
        <w:spacing w:before="240" w:line="259" w:lineRule="auto"/>
        <w:ind w:left="425" w:hanging="425"/>
        <w:contextualSpacing/>
        <w:jc w:val="both"/>
        <w:rPr>
          <w:sz w:val="24"/>
          <w:szCs w:val="24"/>
        </w:rPr>
      </w:pPr>
      <w:r w:rsidRPr="009A1494">
        <w:rPr>
          <w:sz w:val="24"/>
          <w:szCs w:val="24"/>
        </w:rPr>
        <w:t>Cena oferty musi być wyrażona w złotych polskich (PLN), ceny muszą być podane                              i wyliczone w zaokrągleniu do dwóch miejsc po przecinku (zasada zaokrąglenia - poniżej                     5 należy końcówkę pominąć, powyżej i równe 5 należy zaokrąglić w górę).</w:t>
      </w:r>
    </w:p>
    <w:p w14:paraId="57BEA2EB" w14:textId="77777777" w:rsidR="00851126" w:rsidRDefault="00851126" w:rsidP="00207AE9">
      <w:pPr>
        <w:pStyle w:val="Akapitzlist1"/>
        <w:numPr>
          <w:ilvl w:val="1"/>
          <w:numId w:val="11"/>
        </w:numPr>
        <w:spacing w:before="240" w:line="259" w:lineRule="auto"/>
        <w:ind w:left="425" w:hanging="425"/>
        <w:contextualSpacing/>
        <w:jc w:val="both"/>
        <w:rPr>
          <w:sz w:val="24"/>
          <w:szCs w:val="24"/>
        </w:rPr>
      </w:pPr>
      <w:r w:rsidRPr="00E35D43">
        <w:rPr>
          <w:sz w:val="24"/>
          <w:szCs w:val="24"/>
        </w:rPr>
        <w:lastRenderedPageBreak/>
        <w:t xml:space="preserve">Wykonawca określa cenę realizacji zamówienia poprzez wskazanie w Formularzu ofertowym sporządzonym wg wzoru - </w:t>
      </w:r>
      <w:r w:rsidRPr="006208E5">
        <w:rPr>
          <w:b/>
          <w:sz w:val="24"/>
          <w:szCs w:val="24"/>
          <w:u w:val="single"/>
        </w:rPr>
        <w:t>Załącznik nr 1 do SWZ</w:t>
      </w:r>
      <w:r w:rsidRPr="006208E5">
        <w:rPr>
          <w:sz w:val="24"/>
          <w:szCs w:val="24"/>
          <w:u w:val="single"/>
        </w:rPr>
        <w:t xml:space="preserve"> </w:t>
      </w:r>
      <w:r w:rsidRPr="00E35D43">
        <w:rPr>
          <w:sz w:val="24"/>
          <w:szCs w:val="24"/>
        </w:rPr>
        <w:t>- ryczałtowej ceny ofertowej brutto                  za realizację przedmiotu zamówienia.</w:t>
      </w:r>
    </w:p>
    <w:p w14:paraId="477CFAF2" w14:textId="77777777" w:rsidR="00851126" w:rsidRDefault="00851126" w:rsidP="00207AE9">
      <w:pPr>
        <w:pStyle w:val="Akapitzlist1"/>
        <w:numPr>
          <w:ilvl w:val="1"/>
          <w:numId w:val="11"/>
        </w:numPr>
        <w:spacing w:before="240" w:line="259" w:lineRule="auto"/>
        <w:ind w:left="425" w:hanging="425"/>
        <w:contextualSpacing/>
        <w:jc w:val="both"/>
        <w:rPr>
          <w:sz w:val="24"/>
          <w:szCs w:val="24"/>
        </w:rPr>
      </w:pPr>
      <w:r w:rsidRPr="00E35D43">
        <w:rPr>
          <w:sz w:val="24"/>
          <w:szCs w:val="24"/>
        </w:rPr>
        <w:t xml:space="preserve">Cena oferty podana w Formularzu ofertowym musi wynikać z </w:t>
      </w:r>
      <w:r w:rsidRPr="006208E5">
        <w:rPr>
          <w:b/>
          <w:sz w:val="24"/>
          <w:szCs w:val="24"/>
          <w:u w:val="single"/>
        </w:rPr>
        <w:t>Załącznika nr 1a do SWZ</w:t>
      </w:r>
      <w:r w:rsidRPr="006208E5">
        <w:rPr>
          <w:sz w:val="24"/>
          <w:szCs w:val="24"/>
          <w:u w:val="single"/>
        </w:rPr>
        <w:t>,</w:t>
      </w:r>
      <w:r w:rsidRPr="006208E5">
        <w:rPr>
          <w:sz w:val="24"/>
          <w:szCs w:val="24"/>
        </w:rPr>
        <w:t xml:space="preserve">                </w:t>
      </w:r>
      <w:r w:rsidRPr="00E35D43">
        <w:rPr>
          <w:sz w:val="24"/>
          <w:szCs w:val="24"/>
        </w:rPr>
        <w:t xml:space="preserve">tj. Kosztorysu ofertowego stanowiącego integralną część oferty. Wartości wymienione                     w poszczególnych pozycjach kosztorysu są kwotami ryczałtowymi i obejmują wszystkie koszty i wydatki związane z realizacją przedmiotu zamówienia zgodnie z opisem przedmiotu zamówienia oraz wzorem umowy określonym w niniejszej SWZ. </w:t>
      </w:r>
    </w:p>
    <w:p w14:paraId="20B3ED22" w14:textId="49721985" w:rsidR="00851126" w:rsidRDefault="00851126" w:rsidP="00207AE9">
      <w:pPr>
        <w:pStyle w:val="Akapitzlist1"/>
        <w:numPr>
          <w:ilvl w:val="1"/>
          <w:numId w:val="11"/>
        </w:numPr>
        <w:spacing w:before="240" w:line="259" w:lineRule="auto"/>
        <w:ind w:left="425" w:hanging="425"/>
        <w:contextualSpacing/>
        <w:jc w:val="both"/>
        <w:rPr>
          <w:sz w:val="24"/>
          <w:szCs w:val="24"/>
        </w:rPr>
      </w:pPr>
      <w:r w:rsidRPr="00E35D43">
        <w:rPr>
          <w:sz w:val="24"/>
          <w:szCs w:val="24"/>
        </w:rPr>
        <w:t xml:space="preserve">Wykonawca musi </w:t>
      </w:r>
      <w:r w:rsidR="00A52698">
        <w:rPr>
          <w:sz w:val="24"/>
          <w:szCs w:val="24"/>
        </w:rPr>
        <w:t>uwzględnić</w:t>
      </w:r>
      <w:r w:rsidRPr="00E35D43">
        <w:rPr>
          <w:sz w:val="24"/>
          <w:szCs w:val="24"/>
        </w:rPr>
        <w:t xml:space="preserve"> wszystkie okoliczności, które mogą wpłynąć na cenę zamówienia.</w:t>
      </w:r>
    </w:p>
    <w:p w14:paraId="319CF550" w14:textId="77777777" w:rsidR="00851126" w:rsidRPr="00E35D43" w:rsidRDefault="00851126" w:rsidP="00207AE9">
      <w:pPr>
        <w:pStyle w:val="Akapitzlist1"/>
        <w:numPr>
          <w:ilvl w:val="1"/>
          <w:numId w:val="11"/>
        </w:numPr>
        <w:spacing w:before="240" w:line="259" w:lineRule="auto"/>
        <w:ind w:left="425" w:hanging="425"/>
        <w:contextualSpacing/>
        <w:jc w:val="both"/>
        <w:rPr>
          <w:sz w:val="24"/>
          <w:szCs w:val="24"/>
        </w:rPr>
      </w:pPr>
      <w:r w:rsidRPr="00E35D43">
        <w:rPr>
          <w:color w:val="000000"/>
          <w:sz w:val="24"/>
          <w:szCs w:val="24"/>
        </w:rPr>
        <w:t xml:space="preserve">Zamawiający przewiduje możliwości zmian ceny ofertowej brutto w sytuacjach wymienionych </w:t>
      </w:r>
      <w:r w:rsidRPr="00E35D43">
        <w:rPr>
          <w:sz w:val="24"/>
          <w:szCs w:val="24"/>
        </w:rPr>
        <w:t xml:space="preserve">w § 11 projektu umowy - </w:t>
      </w:r>
      <w:r w:rsidRPr="006208E5">
        <w:rPr>
          <w:b/>
          <w:sz w:val="24"/>
          <w:szCs w:val="24"/>
          <w:u w:val="single"/>
        </w:rPr>
        <w:t>Załącznik nr 10  do SWZ.</w:t>
      </w:r>
    </w:p>
    <w:p w14:paraId="6D7BCE3C" w14:textId="6C73F1C7" w:rsidR="00851126" w:rsidRDefault="00851126" w:rsidP="00207AE9">
      <w:pPr>
        <w:pStyle w:val="Akapitzlist1"/>
        <w:numPr>
          <w:ilvl w:val="1"/>
          <w:numId w:val="11"/>
        </w:numPr>
        <w:spacing w:before="240" w:line="259" w:lineRule="auto"/>
        <w:ind w:left="425" w:hanging="425"/>
        <w:contextualSpacing/>
        <w:jc w:val="both"/>
        <w:rPr>
          <w:sz w:val="24"/>
          <w:szCs w:val="24"/>
        </w:rPr>
      </w:pPr>
      <w:r w:rsidRPr="00E35D43">
        <w:rPr>
          <w:sz w:val="24"/>
          <w:szCs w:val="24"/>
        </w:rPr>
        <w:t xml:space="preserve">Zamawiający poprawi oczywiste omyłki zgodnie z przepisami w art. </w:t>
      </w:r>
      <w:r w:rsidR="00A52698">
        <w:rPr>
          <w:sz w:val="24"/>
          <w:szCs w:val="24"/>
        </w:rPr>
        <w:t>223</w:t>
      </w:r>
      <w:r w:rsidRPr="00E35D43">
        <w:rPr>
          <w:sz w:val="24"/>
          <w:szCs w:val="24"/>
        </w:rPr>
        <w:t xml:space="preserve"> ust. 2 ustawy P</w:t>
      </w:r>
      <w:r w:rsidR="00C14A81">
        <w:rPr>
          <w:sz w:val="24"/>
          <w:szCs w:val="24"/>
        </w:rPr>
        <w:t>zp</w:t>
      </w:r>
      <w:r w:rsidRPr="00E35D43">
        <w:rPr>
          <w:sz w:val="24"/>
          <w:szCs w:val="24"/>
        </w:rPr>
        <w:t>.</w:t>
      </w:r>
    </w:p>
    <w:p w14:paraId="41A3BB46" w14:textId="43873F0D" w:rsidR="00851126" w:rsidRPr="00E35D43" w:rsidRDefault="00851126" w:rsidP="00207AE9">
      <w:pPr>
        <w:pStyle w:val="Akapitzlist1"/>
        <w:numPr>
          <w:ilvl w:val="1"/>
          <w:numId w:val="11"/>
        </w:numPr>
        <w:spacing w:before="240" w:after="120" w:line="259" w:lineRule="auto"/>
        <w:ind w:left="425" w:hanging="425"/>
        <w:contextualSpacing/>
        <w:jc w:val="both"/>
        <w:rPr>
          <w:sz w:val="24"/>
          <w:szCs w:val="24"/>
        </w:rPr>
      </w:pPr>
      <w:r w:rsidRPr="00E35D43">
        <w:rPr>
          <w:sz w:val="24"/>
          <w:szCs w:val="24"/>
        </w:rPr>
        <w:t xml:space="preserve">Jeżeli w postępowaniu złożona będzie oferta, której wybór prowadziłby do powstania u Zamawiającego obowiązku podatkowego zgodnie z przepisami o podatku od towarów                     i usług, zamawiający w celu oceny takiej oferty doliczy do przedstawionej w niej ceny podatek od towarów i usług, który miałby obowiązek rozliczyć zgodnie z tymi przepisami. W takim przypadku </w:t>
      </w:r>
      <w:r w:rsidR="00C14A81">
        <w:rPr>
          <w:sz w:val="24"/>
          <w:szCs w:val="24"/>
        </w:rPr>
        <w:t>w</w:t>
      </w:r>
      <w:r w:rsidRPr="00E35D43">
        <w:rPr>
          <w:sz w:val="24"/>
          <w:szCs w:val="24"/>
        </w:rPr>
        <w:t xml:space="preserve">ykonawca, składając ofertę, jest zobligowany poinformować </w:t>
      </w:r>
      <w:r w:rsidR="00C14A81">
        <w:rPr>
          <w:sz w:val="24"/>
          <w:szCs w:val="24"/>
        </w:rPr>
        <w:t>z</w:t>
      </w:r>
      <w:r w:rsidRPr="00E35D43">
        <w:rPr>
          <w:sz w:val="24"/>
          <w:szCs w:val="24"/>
        </w:rPr>
        <w:t xml:space="preserve">amawiającego, że wybór jego oferty będzie prowadzić do powstania u </w:t>
      </w:r>
      <w:r w:rsidR="00C14A81">
        <w:rPr>
          <w:sz w:val="24"/>
          <w:szCs w:val="24"/>
        </w:rPr>
        <w:t>z</w:t>
      </w:r>
      <w:r w:rsidRPr="00E35D43">
        <w:rPr>
          <w:sz w:val="24"/>
          <w:szCs w:val="24"/>
        </w:rPr>
        <w:t>amawiającego obowiązku podatkowego, wskazując nazwę usługi, której świadczenie będzie prowadzić do jego powstania                           oraz wskazując jej wartość bez kwoty podatku.</w:t>
      </w:r>
      <w:r>
        <w:rPr>
          <w:sz w:val="24"/>
          <w:szCs w:val="24"/>
        </w:rPr>
        <w:t xml:space="preserve">                                                                     </w:t>
      </w:r>
    </w:p>
    <w:p w14:paraId="015EB405" w14:textId="7ED169C1" w:rsidR="003F18B0" w:rsidRPr="00964826" w:rsidRDefault="003F18B0" w:rsidP="00893F23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709" w:hanging="709"/>
      </w:pPr>
      <w:bookmarkStart w:id="40" w:name="_Toc160024605"/>
      <w:r w:rsidRPr="00964826">
        <w:t>OPIS KRYTERIÓW, KTÓRYMI ZAMAWIAJĄCY BĘDZIE SIĘ KIEROWAŁ PRZY WYBORZE OFERTY, WRAZ Z PODANIEM WAG TYCH KRYTERIÓW I</w:t>
      </w:r>
      <w:r w:rsidR="00562D9C" w:rsidRPr="00964826">
        <w:t> </w:t>
      </w:r>
      <w:r w:rsidRPr="00964826">
        <w:t>SPOSOBU OCENY OFERT</w:t>
      </w:r>
      <w:bookmarkEnd w:id="40"/>
    </w:p>
    <w:p w14:paraId="601BA432" w14:textId="77777777" w:rsidR="00893F23" w:rsidRDefault="00893F23">
      <w:pPr>
        <w:numPr>
          <w:ilvl w:val="0"/>
          <w:numId w:val="46"/>
        </w:numPr>
        <w:tabs>
          <w:tab w:val="left" w:pos="426"/>
          <w:tab w:val="left" w:pos="567"/>
        </w:tabs>
        <w:suppressAutoHyphens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41" w:name="_Hlk171061269"/>
      <w:r>
        <w:rPr>
          <w:rFonts w:ascii="Times New Roman" w:hAnsi="Times New Roman"/>
          <w:sz w:val="24"/>
          <w:szCs w:val="24"/>
        </w:rPr>
        <w:t>Za ofertę najkorzystniejszą zostanie uznana oferta zawierająca najkorzystniejszy bilans punktów w kryteriach:</w:t>
      </w:r>
    </w:p>
    <w:p w14:paraId="1F76ED21" w14:textId="77777777" w:rsidR="00893F23" w:rsidRDefault="00893F23">
      <w:pPr>
        <w:numPr>
          <w:ilvl w:val="0"/>
          <w:numId w:val="77"/>
        </w:numPr>
        <w:tabs>
          <w:tab w:val="num" w:pos="360"/>
          <w:tab w:val="left" w:pos="993"/>
        </w:tabs>
        <w:suppressAutoHyphens/>
        <w:spacing w:after="0"/>
        <w:ind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brutto – C;</w:t>
      </w:r>
    </w:p>
    <w:p w14:paraId="3073D219" w14:textId="29AB0025" w:rsidR="00893F23" w:rsidRPr="00C47B9F" w:rsidRDefault="00893F23">
      <w:pPr>
        <w:numPr>
          <w:ilvl w:val="0"/>
          <w:numId w:val="77"/>
        </w:numPr>
        <w:tabs>
          <w:tab w:val="clear" w:pos="720"/>
          <w:tab w:val="num" w:pos="360"/>
          <w:tab w:val="num" w:pos="993"/>
        </w:tabs>
        <w:suppressAutoHyphens/>
        <w:spacing w:after="0"/>
        <w:ind w:left="993" w:hanging="358"/>
        <w:jc w:val="both"/>
        <w:rPr>
          <w:rFonts w:ascii="Times New Roman" w:hAnsi="Times New Roman"/>
          <w:sz w:val="24"/>
          <w:szCs w:val="24"/>
        </w:rPr>
      </w:pPr>
      <w:r w:rsidRPr="00C47B9F">
        <w:rPr>
          <w:rFonts w:ascii="Times New Roman" w:hAnsi="Times New Roman"/>
          <w:sz w:val="24"/>
          <w:szCs w:val="24"/>
        </w:rPr>
        <w:t xml:space="preserve">Czas podjęcia przez </w:t>
      </w:r>
      <w:r w:rsidR="00C14A81">
        <w:rPr>
          <w:rFonts w:ascii="Times New Roman" w:hAnsi="Times New Roman"/>
          <w:sz w:val="24"/>
          <w:szCs w:val="24"/>
        </w:rPr>
        <w:t>w</w:t>
      </w:r>
      <w:r w:rsidRPr="00C47B9F">
        <w:rPr>
          <w:rFonts w:ascii="Times New Roman" w:hAnsi="Times New Roman"/>
          <w:sz w:val="24"/>
          <w:szCs w:val="24"/>
        </w:rPr>
        <w:t xml:space="preserve">ykonawcę akcji czynnej ZUD od momentu wystąpienia zjawiska lub wydania polecenia przez </w:t>
      </w:r>
      <w:r w:rsidR="00C14A81">
        <w:rPr>
          <w:rFonts w:ascii="Times New Roman" w:hAnsi="Times New Roman"/>
          <w:sz w:val="24"/>
          <w:szCs w:val="24"/>
        </w:rPr>
        <w:t>z</w:t>
      </w:r>
      <w:r w:rsidRPr="00C47B9F">
        <w:rPr>
          <w:rFonts w:ascii="Times New Roman" w:hAnsi="Times New Roman"/>
          <w:sz w:val="24"/>
          <w:szCs w:val="24"/>
        </w:rPr>
        <w:t>amawiającego - R</w:t>
      </w:r>
    </w:p>
    <w:p w14:paraId="664FCB04" w14:textId="1CDA2873" w:rsidR="00893F23" w:rsidRPr="00207AE9" w:rsidRDefault="00893F23">
      <w:pPr>
        <w:numPr>
          <w:ilvl w:val="0"/>
          <w:numId w:val="46"/>
        </w:numPr>
        <w:tabs>
          <w:tab w:val="left" w:pos="426"/>
          <w:tab w:val="left" w:pos="567"/>
        </w:tabs>
        <w:suppressAutoHyphens/>
        <w:spacing w:after="0"/>
        <w:ind w:hanging="35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Powyższym kryteriom </w:t>
      </w:r>
      <w:r w:rsidR="00C14A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przypisał następujące znaczenie:</w:t>
      </w:r>
    </w:p>
    <w:p w14:paraId="4A994606" w14:textId="77777777" w:rsidR="00207AE9" w:rsidRDefault="00207AE9" w:rsidP="00207AE9">
      <w:pPr>
        <w:tabs>
          <w:tab w:val="left" w:pos="426"/>
          <w:tab w:val="left" w:pos="567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A971F6" w14:textId="77777777" w:rsidR="00207AE9" w:rsidRPr="00C47B9F" w:rsidRDefault="00207AE9" w:rsidP="00207AE9">
      <w:pPr>
        <w:tabs>
          <w:tab w:val="left" w:pos="426"/>
          <w:tab w:val="left" w:pos="567"/>
        </w:tabs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1E2C52AA" w14:textId="77777777" w:rsidR="00893F23" w:rsidRDefault="00893F23" w:rsidP="00893F23">
      <w:pPr>
        <w:tabs>
          <w:tab w:val="left" w:pos="426"/>
          <w:tab w:val="left" w:pos="385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134"/>
        <w:gridCol w:w="4141"/>
      </w:tblGrid>
      <w:tr w:rsidR="00893F23" w14:paraId="27C08019" w14:textId="77777777" w:rsidTr="005F71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6C010D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11987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D26A8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0FA56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Sposób oceny wg wzoru</w:t>
            </w:r>
          </w:p>
        </w:tc>
      </w:tr>
      <w:tr w:rsidR="00893F23" w14:paraId="2797F111" w14:textId="77777777" w:rsidTr="005F712F">
        <w:trPr>
          <w:trHeight w:val="10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042B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ofertowa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AB3B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C675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500B" w14:textId="77777777" w:rsidR="00893F23" w:rsidRDefault="00893F23" w:rsidP="005F712F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                Cena najtańszej oferty</w:t>
            </w:r>
          </w:p>
          <w:p w14:paraId="19159229" w14:textId="77777777" w:rsidR="00893F23" w:rsidRPr="005455EA" w:rsidRDefault="00893F23" w:rsidP="005F712F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s</w:t>
            </w:r>
            <w:r w:rsidRPr="005455EA">
              <w:rPr>
                <w:rFonts w:ascii="Times New Roman" w:eastAsia="MS Mincho" w:hAnsi="Times New Roman"/>
                <w:sz w:val="16"/>
                <w:szCs w:val="16"/>
              </w:rPr>
              <w:t>pośród ofert niepodlegających odrzuceniu</w:t>
            </w:r>
          </w:p>
          <w:p w14:paraId="6B94F267" w14:textId="77777777" w:rsidR="00893F23" w:rsidRDefault="00893F23" w:rsidP="005F712F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 = ----------------------------------------- x 60pkt</w:t>
            </w:r>
          </w:p>
          <w:p w14:paraId="4C244C82" w14:textId="77777777" w:rsidR="00893F23" w:rsidRDefault="00893F23" w:rsidP="005F712F">
            <w:pPr>
              <w:spacing w:before="120" w:after="120" w:line="240" w:lineRule="auto"/>
              <w:ind w:left="120"/>
              <w:jc w:val="both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             Cena badanej oferty</w:t>
            </w:r>
          </w:p>
        </w:tc>
      </w:tr>
      <w:tr w:rsidR="00893F23" w14:paraId="65E8B81D" w14:textId="77777777" w:rsidTr="005F712F">
        <w:trPr>
          <w:cantSplit/>
          <w:trHeight w:val="16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EADA" w14:textId="78300887" w:rsidR="00893F23" w:rsidRDefault="00893F23" w:rsidP="005F712F">
            <w:pPr>
              <w:spacing w:before="120" w:after="12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podjęcia przez Wykonawcę akcji czynnej ZUD od momentu wystąpienia zjawiska lub wydania polecenia przez </w:t>
            </w:r>
            <w:r w:rsidR="00C14A8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6039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38EF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F493" w14:textId="77777777" w:rsidR="00893F23" w:rsidRDefault="00893F23" w:rsidP="005F712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R = Liczba punktów za czas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reakcji </w:t>
            </w:r>
          </w:p>
          <w:p w14:paraId="449C9DBE" w14:textId="77777777" w:rsidR="00893F23" w:rsidRPr="004C0649" w:rsidRDefault="00893F23">
            <w:pPr>
              <w:numPr>
                <w:ilvl w:val="0"/>
                <w:numId w:val="76"/>
              </w:numPr>
              <w:tabs>
                <w:tab w:val="clear" w:pos="0"/>
                <w:tab w:val="num" w:pos="717"/>
              </w:tabs>
              <w:suppressAutoHyphens/>
              <w:spacing w:after="0" w:line="240" w:lineRule="auto"/>
              <w:ind w:left="7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649">
              <w:rPr>
                <w:rFonts w:ascii="Times New Roman" w:hAnsi="Times New Roman"/>
                <w:sz w:val="20"/>
                <w:szCs w:val="20"/>
              </w:rPr>
              <w:t xml:space="preserve">czas w przedziale: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powyżej </w:t>
            </w:r>
            <w:r w:rsidRPr="004C0649">
              <w:rPr>
                <w:rFonts w:ascii="Times New Roman" w:hAnsi="Times New Roman"/>
                <w:sz w:val="20"/>
                <w:szCs w:val="20"/>
              </w:rPr>
              <w:t xml:space="preserve">2 godzin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do 3 godzin </w:t>
            </w:r>
            <w:r w:rsidRPr="004C0649">
              <w:rPr>
                <w:rFonts w:ascii="Times New Roman" w:hAnsi="Times New Roman"/>
                <w:sz w:val="20"/>
                <w:szCs w:val="20"/>
              </w:rPr>
              <w:t>– 0 pkt,</w:t>
            </w:r>
          </w:p>
          <w:p w14:paraId="475C62E8" w14:textId="77777777" w:rsidR="00893F23" w:rsidRPr="004C0649" w:rsidRDefault="00893F23">
            <w:pPr>
              <w:numPr>
                <w:ilvl w:val="0"/>
                <w:numId w:val="76"/>
              </w:numPr>
              <w:tabs>
                <w:tab w:val="clear" w:pos="0"/>
                <w:tab w:val="num" w:pos="717"/>
              </w:tabs>
              <w:suppressAutoHyphens/>
              <w:spacing w:after="0" w:line="240" w:lineRule="auto"/>
              <w:ind w:left="7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649">
              <w:rPr>
                <w:rFonts w:ascii="Times New Roman" w:hAnsi="Times New Roman"/>
                <w:sz w:val="20"/>
                <w:szCs w:val="20"/>
              </w:rPr>
              <w:t xml:space="preserve">czas w przedziale: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4C0649">
              <w:rPr>
                <w:rFonts w:ascii="Times New Roman" w:hAnsi="Times New Roman"/>
                <w:sz w:val="20"/>
                <w:szCs w:val="20"/>
              </w:rPr>
              <w:t xml:space="preserve"> 1 godziny do 2 godzin – 20 pkt,</w:t>
            </w:r>
          </w:p>
          <w:p w14:paraId="3E4B32CD" w14:textId="77777777" w:rsidR="00893F23" w:rsidRPr="008F2A22" w:rsidRDefault="00893F23">
            <w:pPr>
              <w:numPr>
                <w:ilvl w:val="0"/>
                <w:numId w:val="76"/>
              </w:numPr>
              <w:tabs>
                <w:tab w:val="clear" w:pos="0"/>
                <w:tab w:val="num" w:pos="717"/>
              </w:tabs>
              <w:suppressAutoHyphens/>
              <w:spacing w:after="0" w:line="240" w:lineRule="auto"/>
              <w:ind w:left="7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649">
              <w:rPr>
                <w:rFonts w:ascii="Times New Roman" w:hAnsi="Times New Roman"/>
                <w:sz w:val="20"/>
                <w:szCs w:val="20"/>
              </w:rPr>
              <w:t>czas do 1 godziny – 40 pkt.</w:t>
            </w:r>
          </w:p>
        </w:tc>
      </w:tr>
      <w:tr w:rsidR="00893F23" w14:paraId="181E684F" w14:textId="77777777" w:rsidTr="005F712F">
        <w:trPr>
          <w:trHeight w:val="5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21FA" w14:textId="77777777" w:rsidR="00893F23" w:rsidRDefault="00893F23" w:rsidP="005F71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4DD0" w14:textId="77777777" w:rsidR="00893F23" w:rsidRDefault="00893F23" w:rsidP="005F71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DDCE" w14:textId="77777777" w:rsidR="00893F23" w:rsidRDefault="00893F23" w:rsidP="005F71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B1F59" w14:textId="77777777" w:rsidR="00893F23" w:rsidRDefault="00893F23" w:rsidP="005F712F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</w:tbl>
    <w:p w14:paraId="61946368" w14:textId="77777777" w:rsidR="00893F23" w:rsidRDefault="00893F23" w:rsidP="0089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67C47" w14:textId="77777777" w:rsidR="00893F23" w:rsidRDefault="00893F23">
      <w:pPr>
        <w:numPr>
          <w:ilvl w:val="0"/>
          <w:numId w:val="46"/>
        </w:numPr>
        <w:tabs>
          <w:tab w:val="clear" w:pos="360"/>
          <w:tab w:val="left" w:pos="284"/>
          <w:tab w:val="num" w:pos="567"/>
          <w:tab w:val="left" w:pos="3855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37CA6E0F" w14:textId="77777777" w:rsidR="00893F23" w:rsidRDefault="00893F23" w:rsidP="00207A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ED0D1D" w14:textId="77777777" w:rsidR="00893F23" w:rsidRDefault="00893F23" w:rsidP="00207A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C + R</w:t>
      </w:r>
    </w:p>
    <w:p w14:paraId="001CFF4F" w14:textId="77777777" w:rsidR="00893F23" w:rsidRDefault="00893F23" w:rsidP="00207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14:paraId="737B3138" w14:textId="77777777" w:rsidR="00893F23" w:rsidRDefault="00893F23" w:rsidP="00207A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– całkowita liczba punktów,</w:t>
      </w:r>
    </w:p>
    <w:p w14:paraId="581C2209" w14:textId="77777777" w:rsidR="00893F23" w:rsidRDefault="00893F23" w:rsidP="00207A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– punkty uzyskane w kryterium „Cena ofertowa brutto”,</w:t>
      </w:r>
    </w:p>
    <w:p w14:paraId="4A52A2B0" w14:textId="2E9708DB" w:rsidR="00893F23" w:rsidRDefault="00893F23" w:rsidP="00207AE9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– punkty uzyskane w kryterium „Czas podjęcia przez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ykonawcę akcji czynnej ZUD                   od momentu wystąpienia zjawiska lub wydania polecenia przez </w:t>
      </w:r>
      <w:r w:rsidR="00C14A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amawiającego”</w:t>
      </w:r>
    </w:p>
    <w:p w14:paraId="5F381799" w14:textId="4EAF6BF1" w:rsidR="00893F23" w:rsidRDefault="00893F23">
      <w:pPr>
        <w:numPr>
          <w:ilvl w:val="0"/>
          <w:numId w:val="46"/>
        </w:numPr>
        <w:tabs>
          <w:tab w:val="clear" w:pos="360"/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punktowa w kryterium „Cena ofertowa brutto” dokonana zostanie na podstawie łącznej ceny ofertowej brutto wskazanej przez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ykonawcę w ofercie i przeliczona według wzoru opisanego w tabeli powyżej.</w:t>
      </w:r>
    </w:p>
    <w:p w14:paraId="05EE2460" w14:textId="23D770D9" w:rsidR="00893F23" w:rsidRDefault="00893F23">
      <w:pPr>
        <w:numPr>
          <w:ilvl w:val="0"/>
          <w:numId w:val="46"/>
        </w:numPr>
        <w:tabs>
          <w:tab w:val="clear" w:pos="360"/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punktowa w kryterium „Czas podjęcia przez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ykonawcę akcji czynnej ZUD  od momentu wystąpienia zjawiska lub wydania polecenia przez </w:t>
      </w:r>
      <w:r w:rsidR="00C14A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amawiającego” zostanie dokonana podstawie czasu, jaki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ykonawca zadeklaruje na podjęcie akcji czynnej ZUD. W zależności </w:t>
      </w:r>
      <w:r w:rsidR="003223C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od zaproponowanego przez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ykonawców czasu będą oni oceniani następująco:</w:t>
      </w:r>
    </w:p>
    <w:p w14:paraId="1BF6178C" w14:textId="77777777" w:rsidR="00893F23" w:rsidRDefault="00893F23">
      <w:pPr>
        <w:numPr>
          <w:ilvl w:val="0"/>
          <w:numId w:val="78"/>
        </w:numPr>
        <w:tabs>
          <w:tab w:val="left" w:pos="284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 przedziale: powyżej 2 godzin do 3 godzin – 0 pkt,</w:t>
      </w:r>
    </w:p>
    <w:p w14:paraId="4AF210D4" w14:textId="77777777" w:rsidR="00893F23" w:rsidRDefault="00893F23">
      <w:pPr>
        <w:numPr>
          <w:ilvl w:val="0"/>
          <w:numId w:val="78"/>
        </w:numPr>
        <w:tabs>
          <w:tab w:val="left" w:pos="284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 przedziale: powyżej 1 godziny do 2 godzin – 20 pkt,</w:t>
      </w:r>
    </w:p>
    <w:p w14:paraId="437C6CFB" w14:textId="77777777" w:rsidR="00893F23" w:rsidRDefault="00893F23">
      <w:pPr>
        <w:numPr>
          <w:ilvl w:val="0"/>
          <w:numId w:val="78"/>
        </w:numPr>
        <w:tabs>
          <w:tab w:val="left" w:pos="284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do 1 godziny – 40 pkt.</w:t>
      </w:r>
    </w:p>
    <w:p w14:paraId="176DBC77" w14:textId="524F7D4B" w:rsidR="00893F23" w:rsidRDefault="00893F23" w:rsidP="00207AE9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zawierające czas </w:t>
      </w:r>
      <w:r w:rsidRPr="005455EA">
        <w:rPr>
          <w:rFonts w:ascii="Times New Roman" w:hAnsi="Times New Roman"/>
          <w:sz w:val="24"/>
          <w:szCs w:val="24"/>
        </w:rPr>
        <w:t xml:space="preserve">podjęcia przez </w:t>
      </w:r>
      <w:r w:rsidR="00C14A81">
        <w:rPr>
          <w:rFonts w:ascii="Times New Roman" w:hAnsi="Times New Roman"/>
          <w:sz w:val="24"/>
          <w:szCs w:val="24"/>
        </w:rPr>
        <w:t>w</w:t>
      </w:r>
      <w:r w:rsidRPr="005455EA">
        <w:rPr>
          <w:rFonts w:ascii="Times New Roman" w:hAnsi="Times New Roman"/>
          <w:sz w:val="24"/>
          <w:szCs w:val="24"/>
        </w:rPr>
        <w:t xml:space="preserve">ykonawcę akcji czynnej ZUD od momentu wystąpienia zjawiska lub wydania polecenia przez </w:t>
      </w:r>
      <w:r w:rsidR="00C14A81">
        <w:rPr>
          <w:rFonts w:ascii="Times New Roman" w:hAnsi="Times New Roman"/>
          <w:sz w:val="24"/>
          <w:szCs w:val="24"/>
        </w:rPr>
        <w:t>z</w:t>
      </w:r>
      <w:r w:rsidRPr="005455EA"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z w:val="24"/>
          <w:szCs w:val="24"/>
        </w:rPr>
        <w:t xml:space="preserve"> powyżej 3 godzin będą odrzucone.</w:t>
      </w:r>
    </w:p>
    <w:p w14:paraId="67E3EE8E" w14:textId="77777777" w:rsidR="00893F23" w:rsidRDefault="00893F23">
      <w:pPr>
        <w:numPr>
          <w:ilvl w:val="0"/>
          <w:numId w:val="46"/>
        </w:numPr>
        <w:tabs>
          <w:tab w:val="clear" w:pos="360"/>
          <w:tab w:val="left" w:pos="284"/>
          <w:tab w:val="left" w:pos="3855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przyznawana ofertom w poszczególnych kryteriach będzie liczona z dokładnością             do dwóch miejsc po przecinku. Najwyższa liczba punktów wyznaczy najkorzystniejszą ofertę.</w:t>
      </w:r>
    </w:p>
    <w:p w14:paraId="2E43A8CF" w14:textId="17D00A78" w:rsidR="00893F23" w:rsidRDefault="00893F23">
      <w:pPr>
        <w:numPr>
          <w:ilvl w:val="0"/>
          <w:numId w:val="46"/>
        </w:numPr>
        <w:tabs>
          <w:tab w:val="clear" w:pos="360"/>
          <w:tab w:val="left" w:pos="284"/>
          <w:tab w:val="left" w:pos="3855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udzieli zamówienia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ykonawcy, którego oferta odpowiadać będzie wszystkim wymaganiom przedstawionym w ustawie P</w:t>
      </w:r>
      <w:r w:rsidR="002E1458">
        <w:rPr>
          <w:rFonts w:ascii="Times New Roman" w:hAnsi="Times New Roman"/>
          <w:sz w:val="24"/>
          <w:szCs w:val="24"/>
        </w:rPr>
        <w:t>zp</w:t>
      </w:r>
      <w:r>
        <w:rPr>
          <w:rFonts w:ascii="Times New Roman" w:hAnsi="Times New Roman"/>
          <w:sz w:val="24"/>
          <w:szCs w:val="24"/>
        </w:rPr>
        <w:t xml:space="preserve"> oraz w SWZ i zostanie oceniona jako najkorzystniejsza w oparciu o podane kryteria wyboru.</w:t>
      </w:r>
    </w:p>
    <w:p w14:paraId="74AFE443" w14:textId="467DE7F5" w:rsidR="00893F23" w:rsidRDefault="00893F23">
      <w:pPr>
        <w:numPr>
          <w:ilvl w:val="0"/>
          <w:numId w:val="46"/>
        </w:numPr>
        <w:tabs>
          <w:tab w:val="clear" w:pos="360"/>
          <w:tab w:val="left" w:pos="284"/>
          <w:tab w:val="left" w:pos="3855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będzie można dokonać wyboru oferty najkorzystniejszej ze względu na to, że dwie lub więcej ofert przedstawia taki sam bilans ceny i pozostałych kryteriów oceny ofert, </w:t>
      </w:r>
      <w:r w:rsidR="00C14A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spośród tych ofert dokona wyboru oferty z niższą ceną.</w:t>
      </w:r>
    </w:p>
    <w:p w14:paraId="1AD4E118" w14:textId="77777777" w:rsidR="00893F23" w:rsidRDefault="00893F23">
      <w:pPr>
        <w:numPr>
          <w:ilvl w:val="0"/>
          <w:numId w:val="46"/>
        </w:numPr>
        <w:tabs>
          <w:tab w:val="clear" w:pos="360"/>
          <w:tab w:val="left" w:pos="284"/>
          <w:tab w:val="left" w:pos="3855"/>
        </w:tabs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</w:t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przeprowadzenia dogrywki w formie aukcji elektronicznej.</w:t>
      </w:r>
    </w:p>
    <w:p w14:paraId="7DD1F4DA" w14:textId="6C401A8B" w:rsidR="0036432A" w:rsidRDefault="0036432A" w:rsidP="00BC2363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709" w:hanging="709"/>
        <w:rPr>
          <w:lang w:eastAsia="ar-SA"/>
        </w:rPr>
      </w:pPr>
      <w:bookmarkStart w:id="42" w:name="_Toc160024606"/>
      <w:bookmarkEnd w:id="41"/>
      <w:r>
        <w:rPr>
          <w:lang w:eastAsia="ar-SA"/>
        </w:rPr>
        <w:t>TERMIN OTWARCIA OFERT</w:t>
      </w:r>
      <w:bookmarkEnd w:id="42"/>
      <w:r>
        <w:rPr>
          <w:lang w:eastAsia="ar-SA"/>
        </w:rPr>
        <w:t xml:space="preserve"> </w:t>
      </w:r>
    </w:p>
    <w:p w14:paraId="4881D814" w14:textId="3C6429E8" w:rsidR="0036432A" w:rsidRDefault="0036432A">
      <w:pPr>
        <w:numPr>
          <w:ilvl w:val="0"/>
          <w:numId w:val="61"/>
        </w:numPr>
        <w:shd w:val="clear" w:color="auto" w:fill="FFFFFF"/>
        <w:spacing w:before="120"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560ABD">
        <w:rPr>
          <w:rFonts w:ascii="Times New Roman" w:eastAsia="Calibri" w:hAnsi="Times New Roman"/>
          <w:sz w:val="24"/>
          <w:szCs w:val="24"/>
        </w:rPr>
        <w:t xml:space="preserve">Otwarcie ofert następuje </w:t>
      </w:r>
      <w:r>
        <w:rPr>
          <w:rFonts w:ascii="Times New Roman" w:eastAsia="Calibri" w:hAnsi="Times New Roman"/>
          <w:sz w:val="24"/>
          <w:szCs w:val="24"/>
        </w:rPr>
        <w:t xml:space="preserve">za pomocą Platformy </w:t>
      </w:r>
      <w:r w:rsidRPr="00560ABD">
        <w:rPr>
          <w:rFonts w:ascii="Times New Roman" w:eastAsia="Calibri" w:hAnsi="Times New Roman"/>
          <w:sz w:val="24"/>
          <w:szCs w:val="24"/>
        </w:rPr>
        <w:t xml:space="preserve">niezwłocznie po upływie terminu składania ofert, tj. </w:t>
      </w:r>
      <w:r w:rsidRPr="009E11AE">
        <w:rPr>
          <w:rFonts w:ascii="Times New Roman" w:eastAsia="Calibri" w:hAnsi="Times New Roman"/>
          <w:b/>
          <w:bCs/>
          <w:sz w:val="24"/>
          <w:szCs w:val="24"/>
        </w:rPr>
        <w:t xml:space="preserve">w dniu </w:t>
      </w:r>
      <w:r w:rsidR="00DC05BD">
        <w:rPr>
          <w:rFonts w:ascii="Times New Roman" w:eastAsia="Calibri" w:hAnsi="Times New Roman"/>
          <w:b/>
          <w:bCs/>
          <w:sz w:val="24"/>
          <w:szCs w:val="24"/>
        </w:rPr>
        <w:t>14-08-2024</w:t>
      </w:r>
      <w:r w:rsidRPr="009E11AE">
        <w:rPr>
          <w:rFonts w:ascii="Times New Roman" w:eastAsia="Calibri" w:hAnsi="Times New Roman"/>
          <w:b/>
          <w:bCs/>
          <w:sz w:val="24"/>
          <w:szCs w:val="24"/>
        </w:rPr>
        <w:t xml:space="preserve"> r. o godz. </w:t>
      </w:r>
      <w:r w:rsidR="00576CAC">
        <w:rPr>
          <w:rFonts w:ascii="Times New Roman" w:eastAsia="Calibri" w:hAnsi="Times New Roman"/>
          <w:b/>
          <w:bCs/>
          <w:sz w:val="24"/>
          <w:szCs w:val="24"/>
        </w:rPr>
        <w:t>10:00.</w:t>
      </w:r>
    </w:p>
    <w:p w14:paraId="384B4E68" w14:textId="77777777" w:rsidR="0036432A" w:rsidRDefault="0036432A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E11AE">
        <w:rPr>
          <w:rFonts w:ascii="Times New Roman" w:eastAsia="Calibri" w:hAnsi="Times New Roman"/>
          <w:sz w:val="24"/>
          <w:szCs w:val="24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C0BCF23" w14:textId="77777777" w:rsidR="0036432A" w:rsidRDefault="0036432A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E11AE">
        <w:rPr>
          <w:rFonts w:ascii="Times New Roman" w:eastAsia="Calibri" w:hAnsi="Times New Roman"/>
          <w:sz w:val="24"/>
          <w:szCs w:val="24"/>
        </w:rPr>
        <w:t>Zamawiający poinformuje o zmianie terminu otwarcia ofert na stronie internetowej prowadzonego postępowania.</w:t>
      </w:r>
    </w:p>
    <w:p w14:paraId="2C164603" w14:textId="77777777" w:rsidR="0036432A" w:rsidRDefault="0036432A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E11AE">
        <w:rPr>
          <w:rFonts w:ascii="Times New Roman" w:eastAsia="Calibri" w:hAnsi="Times New Roman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88A1D3" w14:textId="77777777" w:rsidR="0036432A" w:rsidRPr="009E11AE" w:rsidRDefault="0036432A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E11AE">
        <w:rPr>
          <w:rFonts w:ascii="Times New Roman" w:eastAsia="Calibri" w:hAnsi="Times New Roman"/>
          <w:sz w:val="24"/>
          <w:szCs w:val="24"/>
        </w:rPr>
        <w:t>Zamawiający, niezwłocznie po otwarciu ofert, udostępnia na stronie internetowej prowadzonego postępowania informacje o:</w:t>
      </w:r>
    </w:p>
    <w:p w14:paraId="2DB51975" w14:textId="77777777" w:rsidR="0036432A" w:rsidRPr="00560ABD" w:rsidRDefault="0036432A">
      <w:pPr>
        <w:numPr>
          <w:ilvl w:val="1"/>
          <w:numId w:val="61"/>
        </w:numPr>
        <w:shd w:val="clear" w:color="auto" w:fill="FFFFFF"/>
        <w:spacing w:after="0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 w:rsidRPr="00560ABD">
        <w:rPr>
          <w:rFonts w:ascii="Times New Roman" w:eastAsia="Calibri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79E7672" w14:textId="77777777" w:rsidR="0036432A" w:rsidRPr="00560ABD" w:rsidRDefault="0036432A">
      <w:pPr>
        <w:numPr>
          <w:ilvl w:val="1"/>
          <w:numId w:val="61"/>
        </w:numPr>
        <w:shd w:val="clear" w:color="auto" w:fill="FFFFFF"/>
        <w:spacing w:after="0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 w:rsidRPr="00560ABD">
        <w:rPr>
          <w:rFonts w:ascii="Times New Roman" w:eastAsia="Calibri" w:hAnsi="Times New Roman"/>
          <w:sz w:val="24"/>
          <w:szCs w:val="24"/>
        </w:rPr>
        <w:t>cenach lub kosztach zawartych w ofertach.</w:t>
      </w:r>
    </w:p>
    <w:p w14:paraId="3532BE32" w14:textId="77777777" w:rsidR="0036432A" w:rsidRDefault="0036432A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560ABD">
        <w:rPr>
          <w:rFonts w:ascii="Times New Roman" w:eastAsia="Calibri" w:hAnsi="Times New Roman"/>
          <w:sz w:val="24"/>
          <w:szCs w:val="24"/>
        </w:rPr>
        <w:t>Informacja zostanie opublikowana na stronie postępowania 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hyperlink r:id="rId32">
        <w:r w:rsidRPr="00560ABD">
          <w:rPr>
            <w:rFonts w:ascii="Times New Roman" w:eastAsia="Calibri" w:hAnsi="Times New Roman"/>
            <w:color w:val="1155CC"/>
            <w:sz w:val="24"/>
            <w:szCs w:val="24"/>
            <w:u w:val="single"/>
          </w:rPr>
          <w:t>platformazakupowa.pl</w:t>
        </w:r>
      </w:hyperlink>
      <w:hyperlink r:id="rId33">
        <w:r w:rsidRPr="009E11AE">
          <w:rPr>
            <w:rFonts w:ascii="Times New Roman" w:eastAsia="Calibri" w:hAnsi="Times New Roman"/>
            <w:sz w:val="24"/>
            <w:szCs w:val="24"/>
          </w:rPr>
          <w:t xml:space="preserve"> </w:t>
        </w:r>
      </w:hyperlink>
      <w:r w:rsidRPr="00560ABD">
        <w:rPr>
          <w:rFonts w:ascii="Times New Roman" w:eastAsia="Calibri" w:hAnsi="Times New Roman"/>
          <w:sz w:val="24"/>
          <w:szCs w:val="24"/>
        </w:rPr>
        <w:t>w sekcji ,,Komunikaty”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6B74247" w14:textId="634A14DB" w:rsidR="0036432A" w:rsidRPr="009E11AE" w:rsidRDefault="0036432A">
      <w:pPr>
        <w:numPr>
          <w:ilvl w:val="0"/>
          <w:numId w:val="61"/>
        </w:numPr>
        <w:shd w:val="clear" w:color="auto" w:fill="FFFFFF"/>
        <w:suppressAutoHyphens/>
        <w:autoSpaceDE w:val="0"/>
        <w:spacing w:after="0"/>
        <w:ind w:left="284" w:hanging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E11AE">
        <w:rPr>
          <w:rFonts w:ascii="Times New Roman" w:eastAsia="Calibri" w:hAnsi="Times New Roman"/>
          <w:sz w:val="24"/>
          <w:szCs w:val="24"/>
        </w:rPr>
        <w:lastRenderedPageBreak/>
        <w:t>Zgodnie z ustawą P</w:t>
      </w:r>
      <w:r w:rsidR="00C14A81">
        <w:rPr>
          <w:rFonts w:ascii="Times New Roman" w:eastAsia="Calibri" w:hAnsi="Times New Roman"/>
          <w:sz w:val="24"/>
          <w:szCs w:val="24"/>
        </w:rPr>
        <w:t>zp z</w:t>
      </w:r>
      <w:r w:rsidRPr="009E11AE">
        <w:rPr>
          <w:rFonts w:ascii="Times New Roman" w:eastAsia="Calibri" w:hAnsi="Times New Roman"/>
          <w:sz w:val="24"/>
          <w:szCs w:val="24"/>
        </w:rPr>
        <w:t>amawiający nie ma obowiązku przeprowadzania jawnej sesji otwarcia ofert w sposób jawny z udziałem wykonawców lub transmitowania sesji otwarcia za pośrednictwem elektronicznych narzędzi do przekazu wideo on-line, a ma jedynie takie uprawnienie.</w:t>
      </w:r>
    </w:p>
    <w:p w14:paraId="16CD8245" w14:textId="00FF041F" w:rsidR="003F18B0" w:rsidRPr="00964826" w:rsidRDefault="00BC2363" w:rsidP="00BC2363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851" w:hanging="851"/>
        <w:jc w:val="left"/>
      </w:pPr>
      <w:bookmarkStart w:id="43" w:name="_Toc160024607"/>
      <w:r>
        <w:t>I</w:t>
      </w:r>
      <w:r w:rsidR="003F18B0" w:rsidRPr="00964826">
        <w:t>NFORMACJE O FORMALNOŚCIACH, JAKIE POWINNY BYĆ DOPEŁNIONE PO WYBORZE OFERTY W CELU ZAWARCIA UMOWY W SPRAWIE ZAMÓWIENIA PUBLICZNEGO</w:t>
      </w:r>
      <w:bookmarkEnd w:id="43"/>
    </w:p>
    <w:p w14:paraId="398CF026" w14:textId="3F59A952" w:rsidR="00905F62" w:rsidRPr="00964826" w:rsidRDefault="00905F62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zawrze umowę w sprawie zamówienia publicznego, z uwzględnieniem art. 577,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terminie nie krótszym niż 10 dni od dnia przesłania zawiadomienia o wyborze najkorzystniejszej oferty, przy użyciu środków komunikacji elektronicznej, albo 15 dni - jeżeli zostanie przesłane </w:t>
      </w:r>
      <w:r w:rsidR="00CE33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4826">
        <w:rPr>
          <w:rFonts w:ascii="Times New Roman" w:hAnsi="Times New Roman" w:cs="Times New Roman"/>
          <w:sz w:val="24"/>
          <w:szCs w:val="24"/>
        </w:rPr>
        <w:t>w inny sposób.</w:t>
      </w:r>
    </w:p>
    <w:p w14:paraId="650B5626" w14:textId="5D44F58C" w:rsidR="003F18B0" w:rsidRPr="00964826" w:rsidRDefault="00905F62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przetargu nieograniczonego złożono tylko jedną ofertę.</w:t>
      </w:r>
    </w:p>
    <w:p w14:paraId="7EF4DBC6" w14:textId="58E55578" w:rsidR="003F18B0" w:rsidRPr="00964826" w:rsidRDefault="003F18B0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Wykonawca, którego oferta została wybrana jako najkorzystniejsza, zostanie poinformowany przez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 o miejscu i terminie podpisania umowy</w:t>
      </w:r>
    </w:p>
    <w:p w14:paraId="2690C9F8" w14:textId="113DE0CD" w:rsidR="003F18B0" w:rsidRDefault="003F18B0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Osoby reprezentujące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73B05D75" w14:textId="42190E9B" w:rsidR="00A315A2" w:rsidRPr="00806B89" w:rsidRDefault="00A315A2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podpisaniem umowy </w:t>
      </w:r>
      <w:r w:rsidR="00C14A8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806B89">
        <w:rPr>
          <w:rFonts w:ascii="Times New Roman" w:hAnsi="Times New Roman" w:cs="Times New Roman"/>
          <w:color w:val="000000" w:themeColor="text1"/>
          <w:sz w:val="24"/>
          <w:szCs w:val="24"/>
        </w:rPr>
        <w:t>ykonawca będzie zobowiązany dopełnić następujących formalności:</w:t>
      </w:r>
    </w:p>
    <w:p w14:paraId="022A5CC3" w14:textId="2AF97087" w:rsidR="00893F23" w:rsidRPr="00862611" w:rsidRDefault="00893F23">
      <w:pPr>
        <w:numPr>
          <w:ilvl w:val="0"/>
          <w:numId w:val="79"/>
        </w:numPr>
        <w:tabs>
          <w:tab w:val="clear" w:pos="1800"/>
          <w:tab w:val="num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2611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862611">
        <w:rPr>
          <w:rFonts w:ascii="Times New Roman" w:hAnsi="Times New Roman" w:cs="Times New Roman"/>
          <w:sz w:val="24"/>
          <w:szCs w:val="24"/>
        </w:rPr>
        <w:t>amawiającemu w wyznaczonym terminie wykaz podwykonawców, którzy będą uczestniczyć w realizacji przedmiotu zamówienia (jeżeli dotyczy),</w:t>
      </w:r>
    </w:p>
    <w:p w14:paraId="2E35522C" w14:textId="729ACA10" w:rsidR="00893F23" w:rsidRPr="006208E5" w:rsidRDefault="00893F23">
      <w:pPr>
        <w:numPr>
          <w:ilvl w:val="0"/>
          <w:numId w:val="79"/>
        </w:numPr>
        <w:tabs>
          <w:tab w:val="clear" w:pos="1800"/>
          <w:tab w:val="left" w:pos="-1"/>
          <w:tab w:val="num" w:pos="567"/>
          <w:tab w:val="left" w:pos="709"/>
        </w:tabs>
        <w:suppressAutoHyphens/>
        <w:spacing w:after="0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1956A3">
        <w:rPr>
          <w:rFonts w:ascii="Times New Roman" w:hAnsi="Times New Roman"/>
          <w:sz w:val="24"/>
          <w:szCs w:val="24"/>
        </w:rPr>
        <w:t xml:space="preserve">dostarczyć wykaz pracowników </w:t>
      </w:r>
      <w:r w:rsidRPr="001956A3">
        <w:rPr>
          <w:rFonts w:ascii="Times New Roman" w:eastAsia="MS Mincho" w:hAnsi="Times New Roman"/>
          <w:sz w:val="24"/>
          <w:szCs w:val="24"/>
        </w:rPr>
        <w:t xml:space="preserve">zatrudnionych na umowę o pracę, wykonujących wskazane przez Zamawiającego czynności o których mowa w </w:t>
      </w:r>
      <w:r>
        <w:rPr>
          <w:rFonts w:ascii="Times New Roman" w:eastAsia="MS Mincho" w:hAnsi="Times New Roman"/>
          <w:sz w:val="24"/>
          <w:szCs w:val="24"/>
        </w:rPr>
        <w:t>ust. 1</w:t>
      </w:r>
      <w:r w:rsidR="006208E5">
        <w:rPr>
          <w:rFonts w:ascii="Times New Roman" w:eastAsia="MS Mincho" w:hAnsi="Times New Roman"/>
          <w:sz w:val="24"/>
          <w:szCs w:val="24"/>
        </w:rPr>
        <w:t>8</w:t>
      </w:r>
      <w:r>
        <w:rPr>
          <w:rFonts w:ascii="Times New Roman" w:eastAsia="MS Mincho" w:hAnsi="Times New Roman"/>
          <w:sz w:val="24"/>
          <w:szCs w:val="24"/>
        </w:rPr>
        <w:t xml:space="preserve"> Rozdz. I</w:t>
      </w:r>
      <w:r w:rsidR="006208E5">
        <w:rPr>
          <w:rFonts w:ascii="Times New Roman" w:eastAsia="MS Mincho" w:hAnsi="Times New Roman"/>
          <w:sz w:val="24"/>
          <w:szCs w:val="24"/>
        </w:rPr>
        <w:t>II</w:t>
      </w:r>
      <w:r w:rsidR="00C14A81">
        <w:rPr>
          <w:rFonts w:ascii="Times New Roman" w:eastAsia="MS Mincho" w:hAnsi="Times New Roman"/>
          <w:sz w:val="24"/>
          <w:szCs w:val="24"/>
        </w:rPr>
        <w:t xml:space="preserve"> </w:t>
      </w:r>
      <w:r w:rsidRPr="009759F0">
        <w:rPr>
          <w:rFonts w:ascii="Times New Roman" w:eastAsia="MS Mincho" w:hAnsi="Times New Roman"/>
          <w:sz w:val="24"/>
          <w:szCs w:val="24"/>
        </w:rPr>
        <w:t xml:space="preserve">- </w:t>
      </w:r>
      <w:r w:rsidRPr="006208E5">
        <w:rPr>
          <w:rFonts w:ascii="Times New Roman" w:eastAsia="MS Mincho" w:hAnsi="Times New Roman"/>
          <w:b/>
          <w:bCs/>
          <w:iCs/>
          <w:sz w:val="24"/>
          <w:szCs w:val="24"/>
          <w:u w:val="single"/>
        </w:rPr>
        <w:t>Załącznik nr 4 do U</w:t>
      </w:r>
      <w:r w:rsidR="006208E5" w:rsidRPr="006208E5">
        <w:rPr>
          <w:rFonts w:ascii="Times New Roman" w:eastAsia="MS Mincho" w:hAnsi="Times New Roman"/>
          <w:b/>
          <w:bCs/>
          <w:iCs/>
          <w:sz w:val="24"/>
          <w:szCs w:val="24"/>
          <w:u w:val="single"/>
        </w:rPr>
        <w:t>MOWY</w:t>
      </w:r>
      <w:r w:rsidRPr="006208E5">
        <w:rPr>
          <w:rFonts w:ascii="Times New Roman" w:eastAsia="MS Mincho" w:hAnsi="Times New Roman"/>
          <w:b/>
          <w:bCs/>
          <w:iCs/>
          <w:sz w:val="24"/>
          <w:szCs w:val="24"/>
          <w:u w:val="single"/>
        </w:rPr>
        <w:t>.</w:t>
      </w:r>
    </w:p>
    <w:p w14:paraId="4E9E37B4" w14:textId="30829E11" w:rsidR="00893F23" w:rsidRPr="00D43598" w:rsidRDefault="00893F23">
      <w:pPr>
        <w:numPr>
          <w:ilvl w:val="0"/>
          <w:numId w:val="79"/>
        </w:numPr>
        <w:tabs>
          <w:tab w:val="clear" w:pos="1800"/>
          <w:tab w:val="left" w:pos="-1"/>
          <w:tab w:val="num" w:pos="567"/>
          <w:tab w:val="left" w:pos="709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3598">
        <w:rPr>
          <w:rFonts w:ascii="Times New Roman" w:hAnsi="Times New Roman"/>
          <w:sz w:val="24"/>
          <w:szCs w:val="24"/>
        </w:rPr>
        <w:t xml:space="preserve">dostarczyć </w:t>
      </w:r>
      <w:r w:rsidR="00C14A81">
        <w:rPr>
          <w:rFonts w:ascii="Times New Roman" w:hAnsi="Times New Roman"/>
          <w:sz w:val="24"/>
          <w:szCs w:val="24"/>
        </w:rPr>
        <w:t>z</w:t>
      </w:r>
      <w:r w:rsidRPr="00D43598">
        <w:rPr>
          <w:rFonts w:ascii="Times New Roman" w:hAnsi="Times New Roman"/>
          <w:sz w:val="24"/>
          <w:szCs w:val="24"/>
        </w:rPr>
        <w:t>amawiającemu kopię polisy OC,</w:t>
      </w:r>
    </w:p>
    <w:p w14:paraId="26CBDD71" w14:textId="1B5A5C8A" w:rsidR="00893F23" w:rsidRPr="00765343" w:rsidRDefault="00893F23">
      <w:pPr>
        <w:numPr>
          <w:ilvl w:val="0"/>
          <w:numId w:val="79"/>
        </w:numPr>
        <w:tabs>
          <w:tab w:val="clear" w:pos="1800"/>
          <w:tab w:val="left" w:pos="-1"/>
          <w:tab w:val="num" w:pos="567"/>
          <w:tab w:val="left" w:pos="709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dostarczyć wykaz sprzętu, przy pomocy którego </w:t>
      </w:r>
      <w:r w:rsidR="00C14A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będzie realizował przedmiot umowy wraz z podaniem nr rejestracyjnych pojazdów.</w:t>
      </w:r>
    </w:p>
    <w:p w14:paraId="1BA0E4E5" w14:textId="09267CB3" w:rsidR="003F18B0" w:rsidRPr="00964826" w:rsidRDefault="003F18B0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 wyboru oferty złożonej przez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ykonawców wspólnie ubiegających się o</w:t>
      </w:r>
      <w:r w:rsidR="004D65F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D0001C" w:rsidRPr="00964826">
        <w:rPr>
          <w:rFonts w:ascii="Times New Roman" w:hAnsi="Times New Roman" w:cs="Times New Roman"/>
          <w:sz w:val="24"/>
          <w:szCs w:val="24"/>
        </w:rPr>
        <w:t>za</w:t>
      </w:r>
      <w:r w:rsidRPr="00964826">
        <w:rPr>
          <w:rFonts w:ascii="Times New Roman" w:hAnsi="Times New Roman" w:cs="Times New Roman"/>
          <w:sz w:val="24"/>
          <w:szCs w:val="24"/>
        </w:rPr>
        <w:t xml:space="preserve">żąda przed zawarciem umowy przedstawienia umowy regulującej współpracę tych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76DB9E24" w14:textId="24EE98E6" w:rsidR="003F18B0" w:rsidRPr="00964826" w:rsidRDefault="00D0001C">
      <w:pPr>
        <w:numPr>
          <w:ilvl w:val="0"/>
          <w:numId w:val="20"/>
        </w:numPr>
        <w:tabs>
          <w:tab w:val="clear" w:pos="18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Jeżeli Wykonawca, którego oferta została wybrana jako najkorzystniejsza, uchyla się od zawarcia umowy w sprawie zamówienia publicznego lub nie wnosi wymaganego zabezpieczenia należytego wykonania umowy, </w:t>
      </w:r>
      <w:r w:rsidR="00C14A81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amawiający może dokonać ponownego badania i oceny ofert spośród ofert pozostałych w postępowaniu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ykonawców oraz wybrać najkorzystniejszą ofertę albo unieważnić postępowanie.</w:t>
      </w:r>
    </w:p>
    <w:p w14:paraId="624ECF06" w14:textId="77777777" w:rsidR="003F18B0" w:rsidRPr="00964826" w:rsidRDefault="003F18B0" w:rsidP="00893F23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709" w:hanging="709"/>
      </w:pPr>
      <w:bookmarkStart w:id="44" w:name="_Toc160024608"/>
      <w:r w:rsidRPr="00964826">
        <w:t>WYMAGANIA DOTYCZĄCE ZABEZPIECZENIA NALEŻYTEGO WYKONANIA UMOWY</w:t>
      </w:r>
      <w:bookmarkEnd w:id="44"/>
    </w:p>
    <w:p w14:paraId="029938F0" w14:textId="76F544CF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Wykonawca, którego oferta zostanie wybrana, zobowiązany będzie do wniesienia zabezpieczenia należytego wykonania umowy najpóźniej w dniu jej zawarcia, w wysokości </w:t>
      </w:r>
      <w:r w:rsidR="00893F23">
        <w:rPr>
          <w:rFonts w:ascii="Times New Roman" w:hAnsi="Times New Roman" w:cs="Times New Roman"/>
          <w:sz w:val="24"/>
          <w:szCs w:val="24"/>
        </w:rPr>
        <w:t>5</w:t>
      </w:r>
      <w:r w:rsidRPr="00964826">
        <w:rPr>
          <w:rFonts w:ascii="Times New Roman" w:hAnsi="Times New Roman" w:cs="Times New Roman"/>
          <w:sz w:val="24"/>
          <w:szCs w:val="24"/>
        </w:rPr>
        <w:t>% ceny całkowitej brutto podanej w ofercie.</w:t>
      </w:r>
    </w:p>
    <w:p w14:paraId="4B2A03A3" w14:textId="09CF53B1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lastRenderedPageBreak/>
        <w:t xml:space="preserve">Zabezpieczenie może być wnoszone według wyboru </w:t>
      </w:r>
      <w:r w:rsidR="00C14A81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ykonawcy w jednej lub w</w:t>
      </w:r>
      <w:r w:rsidR="004D65F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kilku następujących formach:</w:t>
      </w:r>
    </w:p>
    <w:p w14:paraId="25DA63C1" w14:textId="60E64C4C" w:rsidR="0001727B" w:rsidRPr="00964826" w:rsidRDefault="0001727B">
      <w:pPr>
        <w:pStyle w:val="Akapitzlist"/>
        <w:numPr>
          <w:ilvl w:val="1"/>
          <w:numId w:val="48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pieniądzu,</w:t>
      </w:r>
    </w:p>
    <w:p w14:paraId="46319DEF" w14:textId="23D29E74" w:rsidR="0001727B" w:rsidRPr="00964826" w:rsidRDefault="0001727B">
      <w:pPr>
        <w:pStyle w:val="Akapitzlist"/>
        <w:numPr>
          <w:ilvl w:val="1"/>
          <w:numId w:val="48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</w:t>
      </w:r>
      <w:r w:rsidR="004D65F6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>-</w:t>
      </w:r>
      <w:r w:rsidR="004D65F6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 xml:space="preserve">kredytowej, z </w:t>
      </w:r>
      <w:r w:rsidR="00174B5E" w:rsidRPr="00964826">
        <w:rPr>
          <w:rFonts w:ascii="Times New Roman" w:hAnsi="Times New Roman" w:cs="Times New Roman"/>
          <w:sz w:val="24"/>
          <w:szCs w:val="24"/>
        </w:rPr>
        <w:t>tym,</w:t>
      </w:r>
      <w:r w:rsidRPr="00964826">
        <w:rPr>
          <w:rFonts w:ascii="Times New Roman" w:hAnsi="Times New Roman" w:cs="Times New Roman"/>
          <w:sz w:val="24"/>
          <w:szCs w:val="24"/>
        </w:rPr>
        <w:t xml:space="preserve"> że zobowiązanie kasy jest zawsze zobowiązaniem pieniężnym,</w:t>
      </w:r>
    </w:p>
    <w:p w14:paraId="7884A3DA" w14:textId="5367B74A" w:rsidR="0001727B" w:rsidRPr="00964826" w:rsidRDefault="0001727B">
      <w:pPr>
        <w:pStyle w:val="Akapitzlist"/>
        <w:numPr>
          <w:ilvl w:val="1"/>
          <w:numId w:val="48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138ECDB8" w14:textId="6AAAA1AA" w:rsidR="0001727B" w:rsidRPr="00964826" w:rsidRDefault="0001727B">
      <w:pPr>
        <w:pStyle w:val="Akapitzlist"/>
        <w:numPr>
          <w:ilvl w:val="1"/>
          <w:numId w:val="48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6876D87E" w14:textId="613C4978" w:rsidR="0001727B" w:rsidRPr="005269E7" w:rsidRDefault="0001727B">
      <w:pPr>
        <w:pStyle w:val="Akapitzlist"/>
        <w:numPr>
          <w:ilvl w:val="1"/>
          <w:numId w:val="48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</w:t>
      </w:r>
      <w:bookmarkStart w:id="45" w:name="_Hlk137027747"/>
      <w:r w:rsidRPr="005269E7">
        <w:rPr>
          <w:rFonts w:ascii="Times New Roman" w:hAnsi="Times New Roman" w:cs="Times New Roman"/>
          <w:sz w:val="24"/>
          <w:szCs w:val="24"/>
        </w:rPr>
        <w:t xml:space="preserve">(Dz. U. z </w:t>
      </w:r>
      <w:r w:rsidR="00A3257A" w:rsidRPr="005269E7">
        <w:rPr>
          <w:rFonts w:ascii="Times New Roman" w:hAnsi="Times New Roman" w:cs="Times New Roman"/>
          <w:sz w:val="24"/>
          <w:szCs w:val="24"/>
        </w:rPr>
        <w:t>202</w:t>
      </w:r>
      <w:r w:rsidR="00123035" w:rsidRPr="005269E7">
        <w:rPr>
          <w:rFonts w:ascii="Times New Roman" w:hAnsi="Times New Roman" w:cs="Times New Roman"/>
          <w:sz w:val="24"/>
          <w:szCs w:val="24"/>
        </w:rPr>
        <w:t>3</w:t>
      </w:r>
      <w:r w:rsidR="00E631A9">
        <w:rPr>
          <w:rFonts w:ascii="Times New Roman" w:hAnsi="Times New Roman" w:cs="Times New Roman"/>
          <w:sz w:val="24"/>
          <w:szCs w:val="24"/>
        </w:rPr>
        <w:t xml:space="preserve">, </w:t>
      </w:r>
      <w:r w:rsidRPr="005269E7">
        <w:rPr>
          <w:rFonts w:ascii="Times New Roman" w:hAnsi="Times New Roman" w:cs="Times New Roman"/>
          <w:sz w:val="24"/>
          <w:szCs w:val="24"/>
        </w:rPr>
        <w:t xml:space="preserve">poz. </w:t>
      </w:r>
      <w:r w:rsidR="00123035" w:rsidRPr="005269E7">
        <w:rPr>
          <w:rFonts w:ascii="Times New Roman" w:hAnsi="Times New Roman" w:cs="Times New Roman"/>
          <w:sz w:val="24"/>
          <w:szCs w:val="24"/>
        </w:rPr>
        <w:t>462</w:t>
      </w:r>
      <w:r w:rsidRPr="005269E7">
        <w:rPr>
          <w:rFonts w:ascii="Times New Roman" w:hAnsi="Times New Roman" w:cs="Times New Roman"/>
          <w:sz w:val="24"/>
          <w:szCs w:val="24"/>
        </w:rPr>
        <w:t>).</w:t>
      </w:r>
      <w:bookmarkEnd w:id="45"/>
    </w:p>
    <w:p w14:paraId="325C5302" w14:textId="2F40F2D2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9E7">
        <w:rPr>
          <w:rFonts w:ascii="Times New Roman" w:hAnsi="Times New Roman" w:cs="Times New Roman"/>
          <w:sz w:val="24"/>
          <w:szCs w:val="24"/>
        </w:rPr>
        <w:t>Zamawiający wyraża zgodę na wniesienie zabezpieczenia w formach określon</w:t>
      </w:r>
      <w:r w:rsidRPr="00964826">
        <w:rPr>
          <w:rFonts w:ascii="Times New Roman" w:hAnsi="Times New Roman" w:cs="Times New Roman"/>
          <w:sz w:val="24"/>
          <w:szCs w:val="24"/>
        </w:rPr>
        <w:t xml:space="preserve">ych w art. 450 ust. 2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1AE94986" w14:textId="21D4B487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Zabezpieczenie wnoszone w pieniądzu </w:t>
      </w:r>
      <w:r w:rsidR="00E631A9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 xml:space="preserve">ykonawca wpłaca przelewem na rachunek bankowy wskazany przez </w:t>
      </w:r>
      <w:r w:rsidR="00E631A9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amawiającego.</w:t>
      </w:r>
    </w:p>
    <w:p w14:paraId="02B64C56" w14:textId="3EE60344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 wniesienia wadium w pieniądzu </w:t>
      </w:r>
      <w:r w:rsidR="00E631A9">
        <w:rPr>
          <w:rFonts w:ascii="Times New Roman" w:hAnsi="Times New Roman" w:cs="Times New Roman"/>
          <w:sz w:val="24"/>
          <w:szCs w:val="24"/>
        </w:rPr>
        <w:t>w</w:t>
      </w:r>
      <w:r w:rsidRPr="00964826">
        <w:rPr>
          <w:rFonts w:ascii="Times New Roman" w:hAnsi="Times New Roman" w:cs="Times New Roman"/>
          <w:sz w:val="24"/>
          <w:szCs w:val="24"/>
        </w:rPr>
        <w:t>ykonawca może wyrazić zgodę na zaliczenie kwoty wadium na poczet zabezpieczenia.</w:t>
      </w:r>
    </w:p>
    <w:p w14:paraId="269B2AA1" w14:textId="01673DA5" w:rsidR="0001727B" w:rsidRPr="00964826" w:rsidRDefault="00A61B93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Jeżeli zabezpieczenie wniesiono w pieniądzu, zamawiający przechowuje je na oprocentowanym rachunku bankowym. Zamawiający zwraca zabezpieczenie wniesione w</w:t>
      </w:r>
      <w:r w:rsidR="004D65F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pieniądzu z odsetkami wynikającymi z umowy rachunku bankowego, na którym było ono przechowywane, pomniejszone o koszt prowadzenia tego rachunku oraz prowizji bankowej za przelew pieniędzy na rachunek bankowy wykonawcy.</w:t>
      </w:r>
    </w:p>
    <w:p w14:paraId="29BF1C7D" w14:textId="2F70C406" w:rsidR="0001727B" w:rsidRPr="00964826" w:rsidRDefault="003723A6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Z</w:t>
      </w:r>
      <w:r w:rsidR="0001727B" w:rsidRPr="00964826">
        <w:rPr>
          <w:rFonts w:ascii="Times New Roman" w:hAnsi="Times New Roman" w:cs="Times New Roman"/>
          <w:sz w:val="24"/>
          <w:szCs w:val="24"/>
        </w:rPr>
        <w:t xml:space="preserve"> treści zabezpieczenia przedstawionego w formie gwarancji/poręczenia winno wynikać,</w:t>
      </w:r>
      <w:r w:rsidR="00C86D7E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="0001727B" w:rsidRPr="00964826">
        <w:rPr>
          <w:rFonts w:ascii="Times New Roman" w:hAnsi="Times New Roman" w:cs="Times New Roman"/>
          <w:sz w:val="24"/>
          <w:szCs w:val="24"/>
        </w:rPr>
        <w:t xml:space="preserve">że bank/ubezpieczyciel/poręczyciel zapłaci, na rzecz </w:t>
      </w:r>
      <w:r w:rsidR="00E631A9">
        <w:rPr>
          <w:rFonts w:ascii="Times New Roman" w:hAnsi="Times New Roman" w:cs="Times New Roman"/>
          <w:sz w:val="24"/>
          <w:szCs w:val="24"/>
        </w:rPr>
        <w:t>z</w:t>
      </w:r>
      <w:r w:rsidR="0001727B" w:rsidRPr="00964826">
        <w:rPr>
          <w:rFonts w:ascii="Times New Roman" w:hAnsi="Times New Roman" w:cs="Times New Roman"/>
          <w:sz w:val="24"/>
          <w:szCs w:val="24"/>
        </w:rPr>
        <w:t xml:space="preserve">amawiającego w terminie maksymalnie 30 dni od pisemnego żądania kwotę zabezpieczenia, na pierwsze wezwanie </w:t>
      </w:r>
      <w:r w:rsidR="00E631A9">
        <w:rPr>
          <w:rFonts w:ascii="Times New Roman" w:hAnsi="Times New Roman" w:cs="Times New Roman"/>
          <w:sz w:val="24"/>
          <w:szCs w:val="24"/>
        </w:rPr>
        <w:t>z</w:t>
      </w:r>
      <w:r w:rsidR="0001727B" w:rsidRPr="00964826">
        <w:rPr>
          <w:rFonts w:ascii="Times New Roman" w:hAnsi="Times New Roman" w:cs="Times New Roman"/>
          <w:sz w:val="24"/>
          <w:szCs w:val="24"/>
        </w:rPr>
        <w:t xml:space="preserve">amawiającego, bez odwołania, bez warunku, niezależnie od kwestionowania czy zastrzeżeń </w:t>
      </w:r>
      <w:r w:rsidR="00E631A9">
        <w:rPr>
          <w:rFonts w:ascii="Times New Roman" w:hAnsi="Times New Roman" w:cs="Times New Roman"/>
          <w:sz w:val="24"/>
          <w:szCs w:val="24"/>
        </w:rPr>
        <w:t>w</w:t>
      </w:r>
      <w:r w:rsidR="0001727B" w:rsidRPr="00964826">
        <w:rPr>
          <w:rFonts w:ascii="Times New Roman" w:hAnsi="Times New Roman" w:cs="Times New Roman"/>
          <w:sz w:val="24"/>
          <w:szCs w:val="24"/>
        </w:rPr>
        <w:t xml:space="preserve">ykonawcy i bez dochodzenia czy wezwanie </w:t>
      </w:r>
      <w:r w:rsidR="00E631A9">
        <w:rPr>
          <w:rFonts w:ascii="Times New Roman" w:hAnsi="Times New Roman" w:cs="Times New Roman"/>
          <w:sz w:val="24"/>
          <w:szCs w:val="24"/>
        </w:rPr>
        <w:t>z</w:t>
      </w:r>
      <w:r w:rsidR="0001727B" w:rsidRPr="00964826">
        <w:rPr>
          <w:rFonts w:ascii="Times New Roman" w:hAnsi="Times New Roman" w:cs="Times New Roman"/>
          <w:sz w:val="24"/>
          <w:szCs w:val="24"/>
        </w:rPr>
        <w:t>amawiającego jest uzasadnione czy nie.</w:t>
      </w:r>
    </w:p>
    <w:p w14:paraId="23B4A228" w14:textId="323AFE7C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W przypadku, gdy zabezpieczenie, będzie wnoszone w formie innej niż pieniądz, </w:t>
      </w:r>
      <w:r w:rsidR="00E631A9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>amawiający zastrzega sobie prawo do akceptacji projektu ww. dokumentu.</w:t>
      </w:r>
    </w:p>
    <w:p w14:paraId="63BD9B97" w14:textId="3972CD8E" w:rsidR="0001727B" w:rsidRPr="00964826" w:rsidRDefault="0001727B" w:rsidP="00207AE9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Wykonawcy, którzy wspólnie ubiegają się o udzielenie zamówienia ponoszą solidarną odpowiedzialność za wykonanie umowy i wniesienie zabezpieczenia należytego wykonania umowy.</w:t>
      </w:r>
    </w:p>
    <w:p w14:paraId="04691471" w14:textId="0092ED06" w:rsidR="003F18B0" w:rsidRPr="00964826" w:rsidRDefault="0001727B" w:rsidP="00207AE9">
      <w:pPr>
        <w:pStyle w:val="Akapitzlist"/>
        <w:numPr>
          <w:ilvl w:val="1"/>
          <w:numId w:val="1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Zamawiający zwraca zabezpieczenie </w:t>
      </w:r>
      <w:r w:rsidR="00BC040F" w:rsidRPr="00964826">
        <w:rPr>
          <w:rFonts w:ascii="Times New Roman" w:hAnsi="Times New Roman" w:cs="Times New Roman"/>
          <w:sz w:val="24"/>
          <w:szCs w:val="24"/>
        </w:rPr>
        <w:t>zgodnie z art. 453 ustawy 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="00BC040F" w:rsidRPr="00964826">
        <w:rPr>
          <w:rFonts w:ascii="Times New Roman" w:hAnsi="Times New Roman" w:cs="Times New Roman"/>
          <w:sz w:val="24"/>
          <w:szCs w:val="24"/>
        </w:rPr>
        <w:t>.</w:t>
      </w:r>
    </w:p>
    <w:p w14:paraId="4E41DECF" w14:textId="77777777" w:rsidR="003F18B0" w:rsidRPr="00964826" w:rsidRDefault="003F18B0" w:rsidP="003223CA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709" w:hanging="709"/>
      </w:pPr>
      <w:bookmarkStart w:id="46" w:name="_Toc160024609"/>
      <w:r w:rsidRPr="00964826">
        <w:t>PROJEKTOWANE POSTANOWIENIA UMOWY W SPRAWIE ZAMÓWIENIA PUBLICZNEGO, KTÓRE ZOSTANĄ WPROWADZONE DO TREŚCI UMOWY</w:t>
      </w:r>
      <w:bookmarkEnd w:id="46"/>
    </w:p>
    <w:p w14:paraId="3C6697ED" w14:textId="44AB0511" w:rsidR="00C6607E" w:rsidRPr="00240B4A" w:rsidRDefault="00C6607E">
      <w:pPr>
        <w:pStyle w:val="Akapitzlist"/>
        <w:numPr>
          <w:ilvl w:val="2"/>
          <w:numId w:val="22"/>
        </w:numPr>
        <w:tabs>
          <w:tab w:val="clear" w:pos="1800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B4A">
        <w:rPr>
          <w:rFonts w:ascii="Times New Roman" w:hAnsi="Times New Roman" w:cs="Times New Roman"/>
          <w:sz w:val="24"/>
          <w:szCs w:val="24"/>
        </w:rPr>
        <w:t xml:space="preserve">Wzór umowy, stanowi </w:t>
      </w:r>
      <w:r w:rsidRPr="00240B4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Załącznik nr 10 do SWZ</w:t>
      </w:r>
      <w:r w:rsidRPr="00240B4A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14:paraId="46DF3B09" w14:textId="77777777" w:rsidR="00C6607E" w:rsidRPr="00240B4A" w:rsidRDefault="00C6607E">
      <w:pPr>
        <w:numPr>
          <w:ilvl w:val="2"/>
          <w:numId w:val="22"/>
        </w:numPr>
        <w:tabs>
          <w:tab w:val="clear" w:pos="180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B4A">
        <w:rPr>
          <w:rFonts w:ascii="Times New Roman" w:hAnsi="Times New Roman" w:cs="Times New Roman"/>
          <w:sz w:val="24"/>
          <w:szCs w:val="24"/>
        </w:rPr>
        <w:t>Postanowienia ustalone we wzorze umowy nie podlegają negocjacjom.</w:t>
      </w:r>
    </w:p>
    <w:p w14:paraId="7CE89D3C" w14:textId="3922B04B" w:rsidR="00C6607E" w:rsidRPr="00240B4A" w:rsidRDefault="00C6607E">
      <w:pPr>
        <w:numPr>
          <w:ilvl w:val="2"/>
          <w:numId w:val="22"/>
        </w:numPr>
        <w:tabs>
          <w:tab w:val="clear" w:pos="180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B4A">
        <w:rPr>
          <w:rFonts w:ascii="Times New Roman" w:hAnsi="Times New Roman"/>
          <w:sz w:val="24"/>
          <w:szCs w:val="24"/>
        </w:rPr>
        <w:t xml:space="preserve">Jeżeli wybrany </w:t>
      </w:r>
      <w:r w:rsidR="00E631A9" w:rsidRPr="00240B4A">
        <w:rPr>
          <w:rFonts w:ascii="Times New Roman" w:hAnsi="Times New Roman"/>
          <w:sz w:val="24"/>
          <w:szCs w:val="24"/>
        </w:rPr>
        <w:t>w</w:t>
      </w:r>
      <w:r w:rsidRPr="00240B4A">
        <w:rPr>
          <w:rFonts w:ascii="Times New Roman" w:hAnsi="Times New Roman"/>
          <w:sz w:val="24"/>
          <w:szCs w:val="24"/>
        </w:rPr>
        <w:t xml:space="preserve">ykonawca uchyla się od zawarcia umowy lub nie wnosi wymaganego zabezpieczenia należytego wykonania umowy, </w:t>
      </w:r>
      <w:r w:rsidR="00E631A9" w:rsidRPr="00240B4A">
        <w:rPr>
          <w:rFonts w:ascii="Times New Roman" w:hAnsi="Times New Roman"/>
          <w:sz w:val="24"/>
          <w:szCs w:val="24"/>
        </w:rPr>
        <w:t>z</w:t>
      </w:r>
      <w:r w:rsidRPr="00240B4A">
        <w:rPr>
          <w:rFonts w:ascii="Times New Roman" w:hAnsi="Times New Roman"/>
          <w:sz w:val="24"/>
          <w:szCs w:val="24"/>
        </w:rPr>
        <w:t>amawiający może zbadać, czy nie podlega wykluczeniu oraz czy spełnia warunki udziału w postępowaniu wykonawca, który złożył ofertę najwyżej ocenioną spośród pozostałych ofert.</w:t>
      </w:r>
    </w:p>
    <w:p w14:paraId="2C063EB3" w14:textId="77777777" w:rsidR="001D5261" w:rsidRPr="00240B4A" w:rsidRDefault="00C6607E">
      <w:pPr>
        <w:numPr>
          <w:ilvl w:val="2"/>
          <w:numId w:val="22"/>
        </w:numPr>
        <w:tabs>
          <w:tab w:val="clear" w:pos="180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B4A">
        <w:rPr>
          <w:rFonts w:ascii="Times New Roman" w:eastAsia="MS Mincho" w:hAnsi="Times New Roman" w:cs="Times New Roman"/>
          <w:sz w:val="24"/>
          <w:szCs w:val="24"/>
        </w:rPr>
        <w:t xml:space="preserve">Zamawiający przewiduje </w:t>
      </w:r>
      <w:r w:rsidR="00D33B91" w:rsidRPr="00240B4A">
        <w:rPr>
          <w:rFonts w:ascii="Times New Roman" w:eastAsia="MS Mincho" w:hAnsi="Times New Roman" w:cs="Times New Roman"/>
          <w:sz w:val="24"/>
          <w:szCs w:val="24"/>
        </w:rPr>
        <w:t xml:space="preserve">możliwość dokonania </w:t>
      </w:r>
      <w:r w:rsidRPr="00240B4A">
        <w:rPr>
          <w:rFonts w:ascii="Times New Roman" w:eastAsia="MS Mincho" w:hAnsi="Times New Roman" w:cs="Times New Roman"/>
          <w:sz w:val="24"/>
          <w:szCs w:val="24"/>
        </w:rPr>
        <w:t>zmian umowy</w:t>
      </w:r>
      <w:r w:rsidR="00D33B91" w:rsidRPr="00240B4A">
        <w:rPr>
          <w:rFonts w:ascii="Times New Roman" w:eastAsia="MS Mincho" w:hAnsi="Times New Roman" w:cs="Times New Roman"/>
          <w:sz w:val="24"/>
          <w:szCs w:val="24"/>
        </w:rPr>
        <w:t xml:space="preserve">, zgodnie z </w:t>
      </w:r>
      <w:r w:rsidRPr="00240B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33B91" w:rsidRPr="00240B4A">
        <w:rPr>
          <w:rFonts w:ascii="Times New Roman" w:eastAsia="Times New Roman" w:hAnsi="Times New Roman" w:cs="Times New Roman"/>
          <w:sz w:val="24"/>
          <w:szCs w:val="24"/>
          <w:lang w:eastAsia="pl-PL"/>
        </w:rPr>
        <w:t>§ 11 Umowy.</w:t>
      </w:r>
    </w:p>
    <w:p w14:paraId="2E22DB32" w14:textId="7C51E0AA" w:rsidR="003F18B0" w:rsidRPr="00964826" w:rsidRDefault="003F18B0" w:rsidP="003223CA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709" w:hanging="709"/>
      </w:pPr>
      <w:bookmarkStart w:id="47" w:name="_Toc160024610"/>
      <w:r w:rsidRPr="00964826">
        <w:t>POUCZENIE O ŚRODKACH OCHRONY PRAWNEJ</w:t>
      </w:r>
      <w:bookmarkEnd w:id="47"/>
    </w:p>
    <w:p w14:paraId="0A3FEB5A" w14:textId="16BF8FBD" w:rsidR="003F18B0" w:rsidRPr="00964826" w:rsidRDefault="003F18B0">
      <w:pPr>
        <w:numPr>
          <w:ilvl w:val="0"/>
          <w:numId w:val="21"/>
        </w:numPr>
        <w:tabs>
          <w:tab w:val="clear" w:pos="36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Ś</w:t>
      </w:r>
      <w:r w:rsidRPr="00964826">
        <w:rPr>
          <w:rFonts w:ascii="Times New Roman" w:hAnsi="Times New Roman" w:cs="Times New Roman"/>
          <w:sz w:val="24"/>
          <w:szCs w:val="24"/>
        </w:rPr>
        <w:t xml:space="preserve">rodki ochrony prawnej określone w niniejszym dziale przysługują wykonawcy, uczestnikowi konkursu oraz innemu podmiotowi, jeżeli ma lub miał interes w uzyskaniu zamówienia lub </w:t>
      </w:r>
      <w:r w:rsidRPr="00964826">
        <w:rPr>
          <w:rFonts w:ascii="Times New Roman" w:hAnsi="Times New Roman" w:cs="Times New Roman"/>
          <w:sz w:val="24"/>
          <w:szCs w:val="24"/>
        </w:rPr>
        <w:lastRenderedPageBreak/>
        <w:t xml:space="preserve">nagrody w konkursie oraz poniósł lub może ponieść szkodę w wyniku naruszenia przez zamawiającego przepisów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.</w:t>
      </w:r>
    </w:p>
    <w:p w14:paraId="51349B89" w14:textId="3C08156B" w:rsidR="003F18B0" w:rsidRPr="00964826" w:rsidRDefault="003F18B0">
      <w:pPr>
        <w:numPr>
          <w:ilvl w:val="0"/>
          <w:numId w:val="21"/>
        </w:numPr>
        <w:tabs>
          <w:tab w:val="clear" w:pos="36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 oraz Rzecznikowi Małych i Średnich Przedsiębiorców.</w:t>
      </w:r>
    </w:p>
    <w:p w14:paraId="6A3FA751" w14:textId="77777777" w:rsidR="003F18B0" w:rsidRPr="00964826" w:rsidRDefault="003F18B0" w:rsidP="003223CA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851"/>
        </w:tabs>
        <w:spacing w:before="240" w:after="240" w:line="240" w:lineRule="auto"/>
        <w:ind w:left="851" w:hanging="851"/>
        <w:jc w:val="left"/>
      </w:pPr>
      <w:bookmarkStart w:id="48" w:name="_Toc160024611"/>
      <w:r w:rsidRPr="00964826">
        <w:t>OBOWIĄZEK INFORMACYJNY WYNIKAJĄCY Z ARTYKUŁU 13 RODO W PRZYPADKU ZBIERANIA DANYCH OSOBOWYCH BEZPOŚREDNIO OD OSOBY FIZYCZNEJ, KTÓREJ DANE DOTYCZĄ, W CELU ZWIĄZANYM Z POSTĘPOWANIEM O UDZIELENIE ZAMÓWIENIA PUBLICZNEGO</w:t>
      </w:r>
      <w:bookmarkEnd w:id="48"/>
    </w:p>
    <w:p w14:paraId="2702B262" w14:textId="0FD464EB" w:rsidR="003F18B0" w:rsidRPr="00964826" w:rsidRDefault="003F18B0" w:rsidP="0020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</w:t>
      </w:r>
      <w:r w:rsidR="004D65F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04.05.2016, str. 1), dalej „RODO”, informuję, że:</w:t>
      </w:r>
    </w:p>
    <w:p w14:paraId="2D8218EB" w14:textId="77777777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964826">
        <w:rPr>
          <w:rFonts w:ascii="Times New Roman" w:hAnsi="Times New Roman" w:cs="Times New Roman"/>
          <w:bCs/>
          <w:iCs/>
          <w:sz w:val="24"/>
          <w:szCs w:val="24"/>
        </w:rPr>
        <w:t xml:space="preserve">Gmina Miasto Świdnica </w:t>
      </w:r>
      <w:r w:rsidRPr="00964826">
        <w:rPr>
          <w:rFonts w:ascii="Times New Roman" w:hAnsi="Times New Roman" w:cs="Times New Roman"/>
          <w:bCs/>
          <w:sz w:val="24"/>
          <w:szCs w:val="24"/>
        </w:rPr>
        <w:t>ul. Armii Krajowej 49, 58-100 Świdnica,</w:t>
      </w:r>
      <w:r w:rsidRPr="00964826">
        <w:rPr>
          <w:rFonts w:ascii="Times New Roman" w:hAnsi="Times New Roman" w:cs="Times New Roman"/>
          <w:iCs/>
          <w:sz w:val="24"/>
          <w:szCs w:val="24"/>
        </w:rPr>
        <w:t xml:space="preserve"> tel. 74 856-28-00 fax 74 856-87-21, w imieniu której działa Prezydent Miasta Beata Moskal - Słaniewska,</w:t>
      </w:r>
    </w:p>
    <w:p w14:paraId="7302B580" w14:textId="77777777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administrator powołał </w:t>
      </w:r>
      <w:r w:rsidRPr="00964826">
        <w:rPr>
          <w:rFonts w:ascii="Times New Roman" w:hAnsi="Times New Roman" w:cs="Times New Roman"/>
          <w:bCs/>
          <w:sz w:val="24"/>
          <w:szCs w:val="24"/>
        </w:rPr>
        <w:t>inspektora danych osobowych</w:t>
      </w:r>
      <w:r w:rsidRPr="00964826">
        <w:rPr>
          <w:rFonts w:ascii="Times New Roman" w:hAnsi="Times New Roman" w:cs="Times New Roman"/>
          <w:sz w:val="24"/>
          <w:szCs w:val="24"/>
        </w:rPr>
        <w:t xml:space="preserve">, z którym można skontaktować się pod adresem </w:t>
      </w:r>
      <w:r w:rsidRPr="00964826">
        <w:rPr>
          <w:rFonts w:ascii="Times New Roman" w:hAnsi="Times New Roman" w:cs="Times New Roman"/>
          <w:bCs/>
          <w:iCs/>
          <w:sz w:val="24"/>
          <w:szCs w:val="24"/>
        </w:rPr>
        <w:t>e-mail: iod@um.swidnica.pl, telefon 74 856-28-23,</w:t>
      </w:r>
    </w:p>
    <w:p w14:paraId="0C89665A" w14:textId="77777777" w:rsidR="002E1458" w:rsidRDefault="003F18B0" w:rsidP="00207AE9">
      <w:pPr>
        <w:pStyle w:val="CM85"/>
        <w:spacing w:before="40" w:after="120" w:line="259" w:lineRule="auto"/>
        <w:ind w:left="720"/>
        <w:jc w:val="center"/>
        <w:rPr>
          <w:rFonts w:ascii="Times New Roman" w:hAnsi="Times New Roman"/>
          <w:bCs/>
        </w:rPr>
      </w:pPr>
      <w:r w:rsidRPr="00964826">
        <w:rPr>
          <w:rFonts w:ascii="Times New Roman" w:hAnsi="Times New Roman"/>
        </w:rPr>
        <w:t>Pani/Pana dane osobowe przetwarzane będą na podstawie art. 6 ust. 1 lit. c</w:t>
      </w:r>
      <w:r w:rsidRPr="00964826">
        <w:rPr>
          <w:rFonts w:ascii="Times New Roman" w:hAnsi="Times New Roman"/>
          <w:i/>
          <w:iCs/>
        </w:rPr>
        <w:t xml:space="preserve"> </w:t>
      </w:r>
      <w:r w:rsidRPr="00964826">
        <w:rPr>
          <w:rFonts w:ascii="Times New Roman" w:hAnsi="Times New Roman"/>
        </w:rPr>
        <w:t xml:space="preserve">RODO w celu związanym z postępowaniem o udzielenie zamówienia </w:t>
      </w:r>
      <w:r w:rsidRPr="00964826">
        <w:rPr>
          <w:rFonts w:ascii="Times New Roman" w:hAnsi="Times New Roman"/>
          <w:bCs/>
        </w:rPr>
        <w:t xml:space="preserve">publicznego pn. </w:t>
      </w:r>
    </w:p>
    <w:p w14:paraId="6594062A" w14:textId="4DFA0B1E" w:rsidR="00C6607E" w:rsidRPr="00E52197" w:rsidRDefault="00C6607E" w:rsidP="002E1458">
      <w:pPr>
        <w:pStyle w:val="CM85"/>
        <w:spacing w:before="40" w:after="0" w:line="259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E52197">
        <w:rPr>
          <w:rFonts w:ascii="Times New Roman" w:hAnsi="Times New Roman"/>
          <w:b/>
        </w:rPr>
        <w:t>„Zimowe utrzymanie jezdni dróg gminnych, ciągów pieszych, alejek i schodów oraz przystanków komunikacyjnych na terenie miasta Świdnica</w:t>
      </w:r>
    </w:p>
    <w:p w14:paraId="7ABD6ED1" w14:textId="423149C9" w:rsidR="00C6607E" w:rsidRDefault="00C6607E" w:rsidP="00207AE9">
      <w:pPr>
        <w:pStyle w:val="Nagwek"/>
        <w:spacing w:line="259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71FA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4/2025, 2025/2026</w:t>
      </w:r>
      <w:r w:rsidRPr="000771F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5147E7" w14:textId="32CA74F1" w:rsidR="00C6607E" w:rsidRPr="00A62817" w:rsidRDefault="00C6607E" w:rsidP="00207AE9">
      <w:pPr>
        <w:pStyle w:val="Nagwek"/>
        <w:spacing w:line="259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52197">
        <w:rPr>
          <w:rFonts w:ascii="Times New Roman" w:hAnsi="Times New Roman"/>
          <w:iCs/>
          <w:sz w:val="24"/>
          <w:szCs w:val="24"/>
        </w:rPr>
        <w:t xml:space="preserve">nr sprawy </w:t>
      </w:r>
      <w:r w:rsidR="00240B4A">
        <w:rPr>
          <w:rFonts w:ascii="Times New Roman" w:hAnsi="Times New Roman"/>
          <w:iCs/>
        </w:rPr>
        <w:t>P-75/VIII/24</w:t>
      </w:r>
      <w:r w:rsidRPr="0098771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8771F">
        <w:rPr>
          <w:rFonts w:ascii="Times New Roman" w:hAnsi="Times New Roman"/>
          <w:bCs/>
          <w:iCs/>
          <w:sz w:val="24"/>
          <w:szCs w:val="24"/>
        </w:rPr>
        <w:t xml:space="preserve">prowadzonym </w:t>
      </w:r>
    </w:p>
    <w:p w14:paraId="49F9F04D" w14:textId="77E869A0" w:rsidR="003F18B0" w:rsidRPr="00C6607E" w:rsidRDefault="00C6607E" w:rsidP="00207AE9">
      <w:pPr>
        <w:pStyle w:val="Default"/>
        <w:spacing w:after="120" w:line="259" w:lineRule="auto"/>
        <w:ind w:left="357"/>
        <w:jc w:val="center"/>
        <w:rPr>
          <w:rFonts w:ascii="Times New Roman" w:hAnsi="Times New Roman"/>
          <w:bCs/>
          <w:iCs/>
        </w:rPr>
      </w:pPr>
      <w:r w:rsidRPr="0098771F">
        <w:rPr>
          <w:rFonts w:ascii="Times New Roman" w:hAnsi="Times New Roman"/>
          <w:bCs/>
          <w:iCs/>
        </w:rPr>
        <w:t>w trybie</w:t>
      </w:r>
      <w:r w:rsidRPr="0098771F">
        <w:rPr>
          <w:rFonts w:ascii="Times New Roman" w:hAnsi="Times New Roman"/>
          <w:bCs/>
          <w:i/>
          <w:iCs/>
        </w:rPr>
        <w:t xml:space="preserve"> </w:t>
      </w:r>
      <w:r w:rsidRPr="0098771F">
        <w:rPr>
          <w:rFonts w:ascii="Times New Roman" w:hAnsi="Times New Roman"/>
          <w:bCs/>
          <w:iCs/>
        </w:rPr>
        <w:t>przetargu nieograniczonego,</w:t>
      </w:r>
    </w:p>
    <w:p w14:paraId="14849D1B" w14:textId="6D7CA767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</w:t>
      </w:r>
      <w:r w:rsidR="00815D92" w:rsidRPr="00964826">
        <w:rPr>
          <w:rFonts w:ascii="Times New Roman" w:hAnsi="Times New Roman" w:cs="Times New Roman"/>
          <w:sz w:val="24"/>
          <w:szCs w:val="24"/>
        </w:rPr>
        <w:t xml:space="preserve">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,</w:t>
      </w:r>
    </w:p>
    <w:p w14:paraId="3E8BD433" w14:textId="67F7D0F1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</w:t>
      </w:r>
    </w:p>
    <w:p w14:paraId="155875A2" w14:textId="58246F15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 xml:space="preserve">, związanym z udziałem w postępowaniu o udzielenie zamówienia publicznego, konsekwencje niepodania określonych danych wynikają z ustawy </w:t>
      </w:r>
      <w:r w:rsidR="00A40910" w:rsidRPr="00964826">
        <w:rPr>
          <w:rFonts w:ascii="Times New Roman" w:hAnsi="Times New Roman" w:cs="Times New Roman"/>
          <w:sz w:val="24"/>
          <w:szCs w:val="24"/>
        </w:rPr>
        <w:t>P</w:t>
      </w:r>
      <w:r w:rsidR="002E1458">
        <w:rPr>
          <w:rFonts w:ascii="Times New Roman" w:hAnsi="Times New Roman" w:cs="Times New Roman"/>
          <w:sz w:val="24"/>
          <w:szCs w:val="24"/>
        </w:rPr>
        <w:t>zp</w:t>
      </w:r>
      <w:r w:rsidRPr="00964826">
        <w:rPr>
          <w:rFonts w:ascii="Times New Roman" w:hAnsi="Times New Roman" w:cs="Times New Roman"/>
          <w:sz w:val="24"/>
          <w:szCs w:val="24"/>
        </w:rPr>
        <w:t>,</w:t>
      </w:r>
    </w:p>
    <w:p w14:paraId="7DA577CD" w14:textId="77777777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RODO,</w:t>
      </w:r>
    </w:p>
    <w:p w14:paraId="4FF1FD44" w14:textId="77777777" w:rsidR="003F18B0" w:rsidRPr="00964826" w:rsidRDefault="003F18B0">
      <w:pPr>
        <w:numPr>
          <w:ilvl w:val="0"/>
          <w:numId w:val="2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posiada Pani/Pan:</w:t>
      </w:r>
    </w:p>
    <w:p w14:paraId="0DFE6A96" w14:textId="37E43A78" w:rsidR="003F18B0" w:rsidRPr="00964826" w:rsidRDefault="003F18B0">
      <w:pPr>
        <w:numPr>
          <w:ilvl w:val="0"/>
          <w:numId w:val="50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F14458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>(w</w:t>
      </w:r>
      <w:r w:rsidR="00F14458" w:rsidRPr="0096482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>przypadku, gdy skorzystanie z tego prawa wymagałoby po stronie administratora niewspółmiernie dużego wysiłku może zostać Pani/Pan zobowiązana do wskazania dodatkowych informacji mających na celu sprecyzowanie żądania, w</w:t>
      </w:r>
      <w:r w:rsidR="004D65F6" w:rsidRPr="0096482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>szczególności podania nazwy lub daty postępowania o udzielenie zamówienia publicznego lub konkursu albo sprecyzowanie nazwy lub daty zakończonego postępowania o udzielenie zamówienia),</w:t>
      </w:r>
    </w:p>
    <w:p w14:paraId="744BA9D2" w14:textId="2D6B9C19" w:rsidR="003F18B0" w:rsidRPr="00964826" w:rsidRDefault="003F18B0">
      <w:pPr>
        <w:numPr>
          <w:ilvl w:val="0"/>
          <w:numId w:val="50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16 RODO prawo do sprostowania Pani/Pana danych osobowych 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>(skorzystanie z prawa do sprostowania nie może skutkować zmianą wyniku postępowania o</w:t>
      </w:r>
      <w:r w:rsidR="00F14458" w:rsidRPr="0096482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>udzielenie zamówienia publicznego ani zmianą postanowień umowy w</w:t>
      </w:r>
      <w:r w:rsidR="004D65F6" w:rsidRPr="0096482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 xml:space="preserve">zakresie niezgodnym z ustawą </w:t>
      </w:r>
      <w:r w:rsidR="00A40910" w:rsidRPr="00964826">
        <w:rPr>
          <w:rFonts w:ascii="Times New Roman" w:hAnsi="Times New Roman" w:cs="Times New Roman"/>
          <w:i/>
          <w:iCs/>
          <w:sz w:val="24"/>
          <w:szCs w:val="24"/>
        </w:rPr>
        <w:t>PZP</w:t>
      </w:r>
      <w:r w:rsidRPr="00964826">
        <w:rPr>
          <w:rFonts w:ascii="Times New Roman" w:hAnsi="Times New Roman" w:cs="Times New Roman"/>
          <w:i/>
          <w:iCs/>
          <w:sz w:val="24"/>
          <w:szCs w:val="24"/>
        </w:rPr>
        <w:t xml:space="preserve"> oraz nie może naruszać integralności protokołu oraz jego załączników),</w:t>
      </w:r>
    </w:p>
    <w:p w14:paraId="15BED960" w14:textId="275CC436" w:rsidR="003F18B0" w:rsidRPr="00964826" w:rsidRDefault="003F18B0">
      <w:pPr>
        <w:numPr>
          <w:ilvl w:val="0"/>
          <w:numId w:val="50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okresu trwania postępowania o</w:t>
      </w:r>
      <w:r w:rsidR="004D65F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udzielenie zamówienia publicznego lub konkursu oraz przypadków, o których mowa w art. 18 ust. 2 RODO (</w:t>
      </w:r>
      <w:r w:rsidRPr="00964826">
        <w:rPr>
          <w:rFonts w:ascii="Times New Roman" w:hAnsi="Times New Roman" w:cs="Times New Roman"/>
          <w:i/>
          <w:sz w:val="24"/>
          <w:szCs w:val="24"/>
        </w:rPr>
        <w:t>prawo do ograniczenia przetwarzania nie ma zastosowania w</w:t>
      </w:r>
      <w:r w:rsidR="004D65F6" w:rsidRPr="00964826">
        <w:rPr>
          <w:rFonts w:ascii="Times New Roman" w:hAnsi="Times New Roman" w:cs="Times New Roman"/>
          <w:i/>
          <w:sz w:val="24"/>
          <w:szCs w:val="24"/>
        </w:rPr>
        <w:t> </w:t>
      </w:r>
      <w:r w:rsidRPr="00964826">
        <w:rPr>
          <w:rFonts w:ascii="Times New Roman" w:hAnsi="Times New Roman" w:cs="Times New Roman"/>
          <w:i/>
          <w:sz w:val="24"/>
          <w:szCs w:val="24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64826">
        <w:rPr>
          <w:rFonts w:ascii="Times New Roman" w:hAnsi="Times New Roman" w:cs="Times New Roman"/>
          <w:sz w:val="24"/>
          <w:szCs w:val="24"/>
        </w:rPr>
        <w:t>),</w:t>
      </w:r>
    </w:p>
    <w:p w14:paraId="55A5E38F" w14:textId="6199FB25" w:rsidR="003F18B0" w:rsidRPr="00964826" w:rsidRDefault="003F18B0">
      <w:pPr>
        <w:numPr>
          <w:ilvl w:val="0"/>
          <w:numId w:val="50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="00F14458" w:rsidRPr="00964826">
        <w:rPr>
          <w:rFonts w:ascii="Times New Roman" w:hAnsi="Times New Roman" w:cs="Times New Roman"/>
          <w:sz w:val="24"/>
          <w:szCs w:val="24"/>
        </w:rPr>
        <w:t>,</w:t>
      </w:r>
    </w:p>
    <w:p w14:paraId="5817BAD1" w14:textId="2B328BE6" w:rsidR="003F18B0" w:rsidRPr="00964826" w:rsidRDefault="003F18B0">
      <w:pPr>
        <w:numPr>
          <w:ilvl w:val="0"/>
          <w:numId w:val="50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</w:t>
      </w:r>
      <w:r w:rsidR="004D65F6" w:rsidRPr="00964826">
        <w:rPr>
          <w:rFonts w:ascii="Times New Roman" w:hAnsi="Times New Roman" w:cs="Times New Roman"/>
          <w:sz w:val="24"/>
          <w:szCs w:val="24"/>
        </w:rPr>
        <w:t> </w:t>
      </w:r>
      <w:r w:rsidRPr="00964826">
        <w:rPr>
          <w:rFonts w:ascii="Times New Roman" w:hAnsi="Times New Roman" w:cs="Times New Roman"/>
          <w:sz w:val="24"/>
          <w:szCs w:val="24"/>
        </w:rPr>
        <w:t>RODO przetwarzanie Pani/Pana danych osobowych przez administratora. Organem właściwym dla przedmiotowej skargi jest Urząd Ochrony Danych Osobowych, ul Stawki 2, 00-193 Warszawa.</w:t>
      </w:r>
    </w:p>
    <w:p w14:paraId="2166C3E9" w14:textId="77777777" w:rsidR="003F18B0" w:rsidRPr="00964826" w:rsidRDefault="003F18B0">
      <w:pPr>
        <w:numPr>
          <w:ilvl w:val="0"/>
          <w:numId w:val="50"/>
        </w:numPr>
        <w:suppressAutoHyphens/>
        <w:spacing w:after="0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26">
        <w:rPr>
          <w:rFonts w:ascii="Times New Roman" w:hAnsi="Times New Roman" w:cs="Times New Roman"/>
          <w:bCs/>
          <w:sz w:val="24"/>
          <w:szCs w:val="24"/>
        </w:rPr>
        <w:t>nie przysługuje Pani/Panu:</w:t>
      </w:r>
    </w:p>
    <w:p w14:paraId="7E768F44" w14:textId="77777777" w:rsidR="003F18B0" w:rsidRPr="00964826" w:rsidRDefault="003F18B0">
      <w:pPr>
        <w:numPr>
          <w:ilvl w:val="0"/>
          <w:numId w:val="49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osobowych,</w:t>
      </w:r>
    </w:p>
    <w:p w14:paraId="25632ACD" w14:textId="77777777" w:rsidR="003F18B0" w:rsidRPr="00964826" w:rsidRDefault="003F18B0">
      <w:pPr>
        <w:numPr>
          <w:ilvl w:val="0"/>
          <w:numId w:val="49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14:paraId="686DC121" w14:textId="77777777" w:rsidR="003F18B0" w:rsidRPr="00964826" w:rsidRDefault="003F18B0">
      <w:pPr>
        <w:numPr>
          <w:ilvl w:val="0"/>
          <w:numId w:val="49"/>
        </w:numPr>
        <w:suppressAutoHyphens/>
        <w:spacing w:after="0"/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596F3D7" w14:textId="43FD010A" w:rsidR="003F18B0" w:rsidRPr="00964826" w:rsidRDefault="003F18B0" w:rsidP="00207AE9">
      <w:pPr>
        <w:pStyle w:val="Nagwek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ind w:left="284" w:hanging="284"/>
      </w:pPr>
      <w:bookmarkStart w:id="49" w:name="_Toc160024612"/>
      <w:r w:rsidRPr="00964826">
        <w:t>ZAŁĄCZNIKI DO SWZ</w:t>
      </w:r>
      <w:bookmarkEnd w:id="49"/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6100"/>
      </w:tblGrid>
      <w:tr w:rsidR="006208E5" w:rsidRPr="00964826" w14:paraId="1E3CB4A8" w14:textId="77777777" w:rsidTr="00207AE9">
        <w:trPr>
          <w:jc w:val="center"/>
        </w:trPr>
        <w:tc>
          <w:tcPr>
            <w:tcW w:w="2694" w:type="dxa"/>
          </w:tcPr>
          <w:p w14:paraId="3754AAF5" w14:textId="4B73CBBE" w:rsidR="006208E5" w:rsidRPr="00964826" w:rsidRDefault="006208E5" w:rsidP="00F71EE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26">
              <w:rPr>
                <w:rFonts w:ascii="Times New Roman" w:hAnsi="Times New Roman" w:cs="Times New Roman"/>
                <w:sz w:val="20"/>
                <w:szCs w:val="20"/>
              </w:rPr>
              <w:t>Numer załącznika</w:t>
            </w:r>
          </w:p>
        </w:tc>
        <w:tc>
          <w:tcPr>
            <w:tcW w:w="6100" w:type="dxa"/>
          </w:tcPr>
          <w:p w14:paraId="462F437C" w14:textId="0F0B2A89" w:rsidR="006208E5" w:rsidRPr="00964826" w:rsidRDefault="006208E5" w:rsidP="00F71EE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26">
              <w:rPr>
                <w:rFonts w:ascii="Times New Roman" w:hAnsi="Times New Roman" w:cs="Times New Roman"/>
                <w:sz w:val="20"/>
                <w:szCs w:val="20"/>
              </w:rPr>
              <w:t>Nazwa załącznika</w:t>
            </w:r>
          </w:p>
        </w:tc>
      </w:tr>
      <w:tr w:rsidR="006208E5" w:rsidRPr="00964826" w14:paraId="20BB9753" w14:textId="77777777" w:rsidTr="00207AE9">
        <w:trPr>
          <w:jc w:val="center"/>
        </w:trPr>
        <w:tc>
          <w:tcPr>
            <w:tcW w:w="2694" w:type="dxa"/>
          </w:tcPr>
          <w:p w14:paraId="65CB086F" w14:textId="1E38A5CF" w:rsidR="006208E5" w:rsidRPr="00207AE9" w:rsidRDefault="006208E5" w:rsidP="00D722C3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1 do SWZ</w:t>
            </w:r>
          </w:p>
        </w:tc>
        <w:tc>
          <w:tcPr>
            <w:tcW w:w="6100" w:type="dxa"/>
          </w:tcPr>
          <w:p w14:paraId="390F7300" w14:textId="7E3DC7CB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>Formularz oferty</w:t>
            </w:r>
          </w:p>
        </w:tc>
      </w:tr>
      <w:tr w:rsidR="006208E5" w:rsidRPr="00964826" w14:paraId="6A83AAEF" w14:textId="77777777" w:rsidTr="00207AE9">
        <w:trPr>
          <w:jc w:val="center"/>
        </w:trPr>
        <w:tc>
          <w:tcPr>
            <w:tcW w:w="2694" w:type="dxa"/>
          </w:tcPr>
          <w:p w14:paraId="3B7F07D8" w14:textId="7ED7A46E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7AE9">
              <w:rPr>
                <w:rFonts w:ascii="Times New Roman" w:hAnsi="Times New Roman"/>
                <w:b/>
              </w:rPr>
              <w:t xml:space="preserve">Załącznik nr 1a </w:t>
            </w:r>
            <w:r w:rsidRPr="00207AE9">
              <w:rPr>
                <w:rFonts w:ascii="Times New Roman" w:hAnsi="Times New Roman" w:cs="Times New Roman"/>
                <w:b/>
              </w:rPr>
              <w:t>do SWZ</w:t>
            </w:r>
          </w:p>
        </w:tc>
        <w:tc>
          <w:tcPr>
            <w:tcW w:w="6100" w:type="dxa"/>
          </w:tcPr>
          <w:p w14:paraId="135CCF26" w14:textId="0245A203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/>
              </w:rPr>
              <w:t>Kosztorys ofertowy</w:t>
            </w:r>
          </w:p>
        </w:tc>
      </w:tr>
      <w:tr w:rsidR="006208E5" w:rsidRPr="00964826" w14:paraId="44EEB34E" w14:textId="77777777" w:rsidTr="00207AE9">
        <w:trPr>
          <w:jc w:val="center"/>
        </w:trPr>
        <w:tc>
          <w:tcPr>
            <w:tcW w:w="2694" w:type="dxa"/>
          </w:tcPr>
          <w:p w14:paraId="71BE6040" w14:textId="37F20F6C" w:rsidR="006208E5" w:rsidRPr="00207AE9" w:rsidRDefault="006208E5" w:rsidP="00CC543E">
            <w:pPr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2 do SWZ</w:t>
            </w:r>
          </w:p>
        </w:tc>
        <w:tc>
          <w:tcPr>
            <w:tcW w:w="6100" w:type="dxa"/>
          </w:tcPr>
          <w:p w14:paraId="2F7F6266" w14:textId="4CB77C10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 xml:space="preserve">Oświadczenie </w:t>
            </w:r>
            <w:r w:rsidR="00E631A9">
              <w:rPr>
                <w:rFonts w:ascii="Times New Roman" w:hAnsi="Times New Roman" w:cs="Times New Roman"/>
              </w:rPr>
              <w:t>w</w:t>
            </w:r>
            <w:r w:rsidRPr="00207AE9">
              <w:rPr>
                <w:rFonts w:ascii="Times New Roman" w:hAnsi="Times New Roman" w:cs="Times New Roman"/>
              </w:rPr>
              <w:t>ykonawcy o powierzeniu wykonania części zamówienia podwykonawcom</w:t>
            </w:r>
          </w:p>
        </w:tc>
      </w:tr>
      <w:tr w:rsidR="006208E5" w:rsidRPr="00964826" w14:paraId="2BF0F96D" w14:textId="77777777" w:rsidTr="00207AE9">
        <w:trPr>
          <w:jc w:val="center"/>
        </w:trPr>
        <w:tc>
          <w:tcPr>
            <w:tcW w:w="2694" w:type="dxa"/>
          </w:tcPr>
          <w:p w14:paraId="7B61FBAB" w14:textId="0E19B20C" w:rsidR="006208E5" w:rsidRPr="00207AE9" w:rsidRDefault="006208E5" w:rsidP="00CC543E">
            <w:pPr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3 do SWZ</w:t>
            </w:r>
          </w:p>
        </w:tc>
        <w:tc>
          <w:tcPr>
            <w:tcW w:w="6100" w:type="dxa"/>
          </w:tcPr>
          <w:p w14:paraId="7900BA1E" w14:textId="6E0D802D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 xml:space="preserve">Pisemne zobowiązanie podmiotu do oddania do dyspozycji </w:t>
            </w:r>
            <w:r w:rsidR="00E631A9">
              <w:rPr>
                <w:rFonts w:ascii="Times New Roman" w:hAnsi="Times New Roman" w:cs="Times New Roman"/>
              </w:rPr>
              <w:t>w</w:t>
            </w:r>
            <w:r w:rsidRPr="00207AE9">
              <w:rPr>
                <w:rFonts w:ascii="Times New Roman" w:hAnsi="Times New Roman" w:cs="Times New Roman"/>
              </w:rPr>
              <w:t>ykonawcy niezbędnych zasobów na okres korzystania z nich przy wykonaniu zamówienia zgodnie z art. 118 ustawy P</w:t>
            </w:r>
            <w:r w:rsidR="00E631A9">
              <w:rPr>
                <w:rFonts w:ascii="Times New Roman" w:hAnsi="Times New Roman" w:cs="Times New Roman"/>
              </w:rPr>
              <w:t>zp</w:t>
            </w:r>
          </w:p>
        </w:tc>
      </w:tr>
      <w:tr w:rsidR="006208E5" w:rsidRPr="00964826" w14:paraId="1B3112A4" w14:textId="77777777" w:rsidTr="00207AE9">
        <w:trPr>
          <w:jc w:val="center"/>
        </w:trPr>
        <w:tc>
          <w:tcPr>
            <w:tcW w:w="2694" w:type="dxa"/>
          </w:tcPr>
          <w:p w14:paraId="40033810" w14:textId="69A8596E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4 do SWZ</w:t>
            </w:r>
          </w:p>
        </w:tc>
        <w:tc>
          <w:tcPr>
            <w:tcW w:w="6100" w:type="dxa"/>
          </w:tcPr>
          <w:p w14:paraId="568A8585" w14:textId="7E395909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 xml:space="preserve">Oświadczenie </w:t>
            </w:r>
            <w:r w:rsidR="00E631A9">
              <w:rPr>
                <w:rFonts w:ascii="Times New Roman" w:hAnsi="Times New Roman" w:cs="Times New Roman"/>
              </w:rPr>
              <w:t>w</w:t>
            </w:r>
            <w:r w:rsidRPr="00207AE9">
              <w:rPr>
                <w:rFonts w:ascii="Times New Roman" w:hAnsi="Times New Roman" w:cs="Times New Roman"/>
              </w:rPr>
              <w:t>ykonawcy o aktualności informacji zawartych w oświadczeniu, o którym mowa w art. 125 ust.1 ustawy P</w:t>
            </w:r>
            <w:r w:rsidR="00E631A9">
              <w:rPr>
                <w:rFonts w:ascii="Times New Roman" w:hAnsi="Times New Roman" w:cs="Times New Roman"/>
              </w:rPr>
              <w:t>zp</w:t>
            </w:r>
            <w:r w:rsidRPr="00207AE9">
              <w:rPr>
                <w:rFonts w:ascii="Times New Roman" w:hAnsi="Times New Roman" w:cs="Times New Roman"/>
              </w:rPr>
              <w:t xml:space="preserve">, w zakresie podstaw wykluczenia z postępowania wskazanych przez </w:t>
            </w:r>
            <w:r w:rsidR="00E631A9">
              <w:rPr>
                <w:rFonts w:ascii="Times New Roman" w:hAnsi="Times New Roman" w:cs="Times New Roman"/>
              </w:rPr>
              <w:t>z</w:t>
            </w:r>
            <w:r w:rsidRPr="00207AE9">
              <w:rPr>
                <w:rFonts w:ascii="Times New Roman" w:hAnsi="Times New Roman" w:cs="Times New Roman"/>
              </w:rPr>
              <w:t>amawiającego</w:t>
            </w:r>
          </w:p>
        </w:tc>
      </w:tr>
      <w:tr w:rsidR="006208E5" w:rsidRPr="00964826" w14:paraId="3DD49442" w14:textId="77777777" w:rsidTr="00207AE9">
        <w:trPr>
          <w:jc w:val="center"/>
        </w:trPr>
        <w:tc>
          <w:tcPr>
            <w:tcW w:w="2694" w:type="dxa"/>
          </w:tcPr>
          <w:p w14:paraId="36FE0879" w14:textId="5B627BA2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5 do SWZ</w:t>
            </w:r>
          </w:p>
        </w:tc>
        <w:tc>
          <w:tcPr>
            <w:tcW w:w="6100" w:type="dxa"/>
          </w:tcPr>
          <w:p w14:paraId="4A97D509" w14:textId="144E4E0E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 xml:space="preserve">Oświadczenie </w:t>
            </w:r>
            <w:r w:rsidR="00E631A9">
              <w:rPr>
                <w:rFonts w:ascii="Times New Roman" w:hAnsi="Times New Roman" w:cs="Times New Roman"/>
              </w:rPr>
              <w:t>w</w:t>
            </w:r>
            <w:r w:rsidRPr="00207AE9">
              <w:rPr>
                <w:rFonts w:ascii="Times New Roman" w:hAnsi="Times New Roman" w:cs="Times New Roman"/>
              </w:rPr>
              <w:t xml:space="preserve">ykonawcy/ </w:t>
            </w:r>
            <w:r w:rsidR="00E631A9">
              <w:rPr>
                <w:rFonts w:ascii="Times New Roman" w:hAnsi="Times New Roman" w:cs="Times New Roman"/>
              </w:rPr>
              <w:t>w</w:t>
            </w:r>
            <w:r w:rsidRPr="00207AE9">
              <w:rPr>
                <w:rFonts w:ascii="Times New Roman" w:hAnsi="Times New Roman" w:cs="Times New Roman"/>
              </w:rPr>
              <w:t xml:space="preserve">ykonawcy wspólnie ubiegającego się o zamówienie dotyczące przesłanek wykluczenia z art. 5k rozporządzenia 833/2014 oraz art. 7 ust. 1 ustawy o szczególnych rozwiązaniach </w:t>
            </w:r>
            <w:r w:rsidR="0054595B" w:rsidRPr="00207AE9">
              <w:rPr>
                <w:rFonts w:ascii="Times New Roman" w:hAnsi="Times New Roman" w:cs="Times New Roman"/>
              </w:rPr>
              <w:t xml:space="preserve"> </w:t>
            </w:r>
            <w:r w:rsidRPr="00207AE9">
              <w:rPr>
                <w:rFonts w:ascii="Times New Roman" w:hAnsi="Times New Roman" w:cs="Times New Roman"/>
              </w:rPr>
              <w:t>w zakresie przeciwdziałania wspieraniu agresji na Ukrainę oraz służących ochronie bezpieczeństwa narodowego składane na podstawie art. 125 ust. 1 ustawy P</w:t>
            </w:r>
            <w:r w:rsidR="00E631A9">
              <w:rPr>
                <w:rFonts w:ascii="Times New Roman" w:hAnsi="Times New Roman" w:cs="Times New Roman"/>
              </w:rPr>
              <w:t>zp</w:t>
            </w:r>
            <w:r w:rsidRPr="00207A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08E5" w:rsidRPr="00964826" w14:paraId="2436CADB" w14:textId="77777777" w:rsidTr="00207AE9">
        <w:trPr>
          <w:jc w:val="center"/>
        </w:trPr>
        <w:tc>
          <w:tcPr>
            <w:tcW w:w="2694" w:type="dxa"/>
          </w:tcPr>
          <w:p w14:paraId="5F11984E" w14:textId="6EFEEBF1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6 do SWZ</w:t>
            </w:r>
          </w:p>
        </w:tc>
        <w:tc>
          <w:tcPr>
            <w:tcW w:w="6100" w:type="dxa"/>
          </w:tcPr>
          <w:p w14:paraId="410CD43C" w14:textId="06074EDE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 xml:space="preserve">Oświadczenie </w:t>
            </w:r>
            <w:r w:rsidR="00BC2363" w:rsidRPr="00207AE9">
              <w:rPr>
                <w:rFonts w:ascii="Times New Roman" w:hAnsi="Times New Roman" w:cs="Times New Roman"/>
              </w:rPr>
              <w:t xml:space="preserve">podmiotu udostępniającego zasoby </w:t>
            </w:r>
            <w:r w:rsidRPr="00207AE9">
              <w:rPr>
                <w:rFonts w:ascii="Times New Roman" w:hAnsi="Times New Roman" w:cs="Times New Roman"/>
              </w:rPr>
              <w:t xml:space="preserve">dotyczące przesłanek wykluczenia z art. 5k rozporządzenia 833/2014 oraz art. 7 ust. 1 ustawy o szczególnych rozwiązaniach w zakresie przeciwdziałania wspieraniu agresji na Ukrainę oraz służących </w:t>
            </w:r>
            <w:r w:rsidRPr="00207AE9">
              <w:rPr>
                <w:rFonts w:ascii="Times New Roman" w:hAnsi="Times New Roman" w:cs="Times New Roman"/>
              </w:rPr>
              <w:lastRenderedPageBreak/>
              <w:t>ochronie bezpieczeństwa narodowego składane na podstawie art. 125 ust. 1 ustawy P</w:t>
            </w:r>
            <w:r w:rsidR="00E631A9">
              <w:rPr>
                <w:rFonts w:ascii="Times New Roman" w:hAnsi="Times New Roman" w:cs="Times New Roman"/>
              </w:rPr>
              <w:t>zp</w:t>
            </w:r>
          </w:p>
        </w:tc>
      </w:tr>
      <w:tr w:rsidR="006208E5" w:rsidRPr="00964826" w14:paraId="7F003013" w14:textId="77777777" w:rsidTr="00207AE9">
        <w:trPr>
          <w:jc w:val="center"/>
        </w:trPr>
        <w:tc>
          <w:tcPr>
            <w:tcW w:w="2694" w:type="dxa"/>
          </w:tcPr>
          <w:p w14:paraId="7FC073DC" w14:textId="7BCEA2C7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lastRenderedPageBreak/>
              <w:t>Załącznik nr 7 do SWZ</w:t>
            </w:r>
          </w:p>
        </w:tc>
        <w:tc>
          <w:tcPr>
            <w:tcW w:w="6100" w:type="dxa"/>
          </w:tcPr>
          <w:p w14:paraId="1529C891" w14:textId="47722EB3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bookmarkStart w:id="50" w:name="_Hlk108010852"/>
            <w:r w:rsidRPr="00207AE9">
              <w:rPr>
                <w:rFonts w:ascii="Times New Roman" w:hAnsi="Times New Roman" w:cs="Times New Roman"/>
              </w:rPr>
              <w:t xml:space="preserve">Wykaz usług </w:t>
            </w:r>
            <w:bookmarkEnd w:id="50"/>
          </w:p>
        </w:tc>
      </w:tr>
      <w:tr w:rsidR="006208E5" w:rsidRPr="00964826" w14:paraId="0656C94D" w14:textId="77777777" w:rsidTr="00207AE9">
        <w:trPr>
          <w:jc w:val="center"/>
        </w:trPr>
        <w:tc>
          <w:tcPr>
            <w:tcW w:w="2694" w:type="dxa"/>
          </w:tcPr>
          <w:p w14:paraId="5073488E" w14:textId="2306A6FC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8 do SWZ</w:t>
            </w:r>
          </w:p>
        </w:tc>
        <w:tc>
          <w:tcPr>
            <w:tcW w:w="6100" w:type="dxa"/>
          </w:tcPr>
          <w:p w14:paraId="71B34B25" w14:textId="027653CF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bookmarkStart w:id="51" w:name="_Hlk108010976"/>
            <w:r w:rsidRPr="00207AE9">
              <w:rPr>
                <w:rFonts w:ascii="Times New Roman" w:hAnsi="Times New Roman" w:cs="Times New Roman"/>
              </w:rPr>
              <w:t>Wykaz osób</w:t>
            </w:r>
            <w:bookmarkEnd w:id="51"/>
          </w:p>
        </w:tc>
      </w:tr>
      <w:tr w:rsidR="006208E5" w:rsidRPr="00964826" w14:paraId="0677EA77" w14:textId="77777777" w:rsidTr="00207AE9">
        <w:trPr>
          <w:jc w:val="center"/>
        </w:trPr>
        <w:tc>
          <w:tcPr>
            <w:tcW w:w="2694" w:type="dxa"/>
          </w:tcPr>
          <w:p w14:paraId="458EA4C4" w14:textId="540FDD68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9 do SWZ</w:t>
            </w:r>
          </w:p>
        </w:tc>
        <w:tc>
          <w:tcPr>
            <w:tcW w:w="6100" w:type="dxa"/>
          </w:tcPr>
          <w:p w14:paraId="0C53D0A4" w14:textId="1079EA51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>Wykaz narzędzi</w:t>
            </w:r>
          </w:p>
        </w:tc>
      </w:tr>
      <w:tr w:rsidR="006208E5" w:rsidRPr="00964826" w14:paraId="12FE16A4" w14:textId="77777777" w:rsidTr="00207AE9">
        <w:trPr>
          <w:jc w:val="center"/>
        </w:trPr>
        <w:tc>
          <w:tcPr>
            <w:tcW w:w="2694" w:type="dxa"/>
          </w:tcPr>
          <w:p w14:paraId="553605BC" w14:textId="6172236C" w:rsidR="006208E5" w:rsidRPr="00207AE9" w:rsidRDefault="006208E5" w:rsidP="00CC543E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  <w:bCs/>
              </w:rPr>
              <w:t>Załącznik nr 10 do SWZ</w:t>
            </w:r>
          </w:p>
        </w:tc>
        <w:tc>
          <w:tcPr>
            <w:tcW w:w="6100" w:type="dxa"/>
          </w:tcPr>
          <w:p w14:paraId="1486D09F" w14:textId="004341F4" w:rsidR="006208E5" w:rsidRPr="00207AE9" w:rsidRDefault="006208E5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 w:cs="Times New Roman"/>
              </w:rPr>
              <w:t>Wzór umowy</w:t>
            </w:r>
          </w:p>
        </w:tc>
      </w:tr>
      <w:tr w:rsidR="00BC2363" w:rsidRPr="00964826" w14:paraId="30465F21" w14:textId="77777777" w:rsidTr="00207AE9">
        <w:trPr>
          <w:jc w:val="center"/>
        </w:trPr>
        <w:tc>
          <w:tcPr>
            <w:tcW w:w="2694" w:type="dxa"/>
            <w:vAlign w:val="center"/>
          </w:tcPr>
          <w:p w14:paraId="2EABB712" w14:textId="15CB900C" w:rsidR="00BC2363" w:rsidRPr="00207AE9" w:rsidRDefault="00BC2363" w:rsidP="00BC2363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</w:rPr>
              <w:t>Załącznik nr 11 do SWZ</w:t>
            </w:r>
          </w:p>
        </w:tc>
        <w:tc>
          <w:tcPr>
            <w:tcW w:w="6100" w:type="dxa"/>
          </w:tcPr>
          <w:p w14:paraId="0C9AF8C5" w14:textId="3D61E7F6" w:rsidR="00BC2363" w:rsidRPr="00207AE9" w:rsidRDefault="00BC2363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/>
              </w:rPr>
              <w:t>Szczegółowy opis przedmiotu zamówienia</w:t>
            </w:r>
          </w:p>
        </w:tc>
      </w:tr>
      <w:tr w:rsidR="00BC2363" w:rsidRPr="00964826" w14:paraId="3D8C32AD" w14:textId="77777777" w:rsidTr="00207AE9">
        <w:trPr>
          <w:jc w:val="center"/>
        </w:trPr>
        <w:tc>
          <w:tcPr>
            <w:tcW w:w="2694" w:type="dxa"/>
            <w:vAlign w:val="center"/>
          </w:tcPr>
          <w:p w14:paraId="72F94EEF" w14:textId="4072A661" w:rsidR="00BC2363" w:rsidRPr="00207AE9" w:rsidRDefault="00BC2363" w:rsidP="00BC2363">
            <w:pPr>
              <w:rPr>
                <w:rFonts w:ascii="Times New Roman" w:hAnsi="Times New Roman" w:cs="Times New Roman"/>
                <w:b/>
                <w:bCs/>
              </w:rPr>
            </w:pPr>
            <w:r w:rsidRPr="00207AE9">
              <w:rPr>
                <w:rFonts w:ascii="Times New Roman" w:hAnsi="Times New Roman" w:cs="Times New Roman"/>
                <w:b/>
              </w:rPr>
              <w:t>Załącznik nr 12 do SWZ</w:t>
            </w:r>
          </w:p>
        </w:tc>
        <w:tc>
          <w:tcPr>
            <w:tcW w:w="6100" w:type="dxa"/>
          </w:tcPr>
          <w:p w14:paraId="61560F0C" w14:textId="0965B6C7" w:rsidR="00BC2363" w:rsidRPr="00207AE9" w:rsidRDefault="00BC2363" w:rsidP="00207AE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207AE9">
              <w:rPr>
                <w:rFonts w:ascii="Times New Roman" w:hAnsi="Times New Roman"/>
              </w:rPr>
              <w:t>Wykaz jezdni dróg gminnych, ciągów pieszych, alejek i schodów oraz przystanków komunikacyjnych przeznaczonych do utrzymania ZUD</w:t>
            </w:r>
          </w:p>
        </w:tc>
      </w:tr>
    </w:tbl>
    <w:p w14:paraId="1E2808AF" w14:textId="2D27512E" w:rsidR="00B76FFC" w:rsidRPr="00964826" w:rsidRDefault="00B76FFC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7127337" w14:textId="54352F0D" w:rsidR="00B76FFC" w:rsidRDefault="00B76FFC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5725654" w14:textId="77777777" w:rsidR="002055AF" w:rsidRDefault="002055AF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FDA9D2B" w14:textId="77777777" w:rsidR="002055AF" w:rsidRDefault="002055AF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248C4C" w14:textId="77777777" w:rsidR="002055AF" w:rsidRPr="00964826" w:rsidRDefault="002055AF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E692723" w14:textId="3115C58F" w:rsidR="00B76FFC" w:rsidRPr="00964826" w:rsidRDefault="00B76FFC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482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CDF7A" wp14:editId="1354CF76">
                <wp:simplePos x="0" y="0"/>
                <wp:positionH relativeFrom="margin">
                  <wp:posOffset>3223260</wp:posOffset>
                </wp:positionH>
                <wp:positionV relativeFrom="paragraph">
                  <wp:posOffset>1270</wp:posOffset>
                </wp:positionV>
                <wp:extent cx="2369820" cy="868680"/>
                <wp:effectExtent l="0" t="0" r="11430" b="266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E472" w14:textId="77777777" w:rsidR="00CB7737" w:rsidRDefault="00CB7737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FBDEA5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A4DBE" w14:textId="5444DC78" w:rsidR="00BC2363" w:rsidRDefault="001D0458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Krystian Werecki</w:t>
                            </w:r>
                          </w:p>
                          <w:p w14:paraId="2D2B100A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F46699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E1F6D" w14:textId="4758F67C" w:rsidR="00CB7737" w:rsidRPr="001B4498" w:rsidRDefault="00CB7737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Zastępca Prezydenta Miasta / osoba upoważniona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DF7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3.8pt;margin-top:.1pt;width:186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">
                <v:textbox>
                  <w:txbxContent>
                    <w:p w14:paraId="2FAFE472" w14:textId="77777777" w:rsidR="00CB7737" w:rsidRDefault="00CB7737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FBDEA5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9A4DBE" w14:textId="5444DC78" w:rsidR="00BC2363" w:rsidRDefault="001D0458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Krystian Werecki</w:t>
                      </w:r>
                    </w:p>
                    <w:p w14:paraId="2D2B100A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F46699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8E1F6D" w14:textId="4758F67C" w:rsidR="00CB7737" w:rsidRPr="001B4498" w:rsidRDefault="00CB7737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Zastępca Prezydenta Miasta / osoba upoważniona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82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E6070A" wp14:editId="0D3C9EBC">
                <wp:simplePos x="0" y="0"/>
                <wp:positionH relativeFrom="margin">
                  <wp:posOffset>443865</wp:posOffset>
                </wp:positionH>
                <wp:positionV relativeFrom="paragraph">
                  <wp:posOffset>1270</wp:posOffset>
                </wp:positionV>
                <wp:extent cx="2369820" cy="868680"/>
                <wp:effectExtent l="0" t="0" r="11430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F0D" w14:textId="0FBB5415" w:rsidR="00BC2363" w:rsidRDefault="001D0458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DYREKTOR WYDZIAŁU</w:t>
                            </w:r>
                          </w:p>
                          <w:p w14:paraId="5F941A0E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9294A2" w14:textId="77BB341E" w:rsidR="00BC2363" w:rsidRDefault="001D0458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Maciej Gleba</w:t>
                            </w:r>
                          </w:p>
                          <w:p w14:paraId="1B7570C1" w14:textId="77777777" w:rsidR="001D0458" w:rsidRDefault="001D0458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46582C" w14:textId="48F470CE" w:rsidR="00CB7737" w:rsidRPr="001B4498" w:rsidRDefault="00CB7737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Data/</w:t>
                            </w:r>
                            <w:r w:rsidRPr="00A529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2E4A">
                              <w:rPr>
                                <w:sz w:val="16"/>
                                <w:szCs w:val="16"/>
                              </w:rPr>
                              <w:t>Data/podpis dyrektora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/kierownika</w:t>
                            </w:r>
                            <w:r w:rsidRPr="00502E4A">
                              <w:rPr>
                                <w:sz w:val="16"/>
                                <w:szCs w:val="16"/>
                              </w:rPr>
                              <w:t xml:space="preserve"> wydziału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/biura/referatu </w:t>
                            </w:r>
                            <w:r w:rsidRPr="00BE5C5F">
                              <w:rPr>
                                <w:sz w:val="16"/>
                                <w:szCs w:val="16"/>
                              </w:rPr>
                              <w:t>odpowiedzialne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go</w:t>
                            </w:r>
                            <w:r w:rsidRPr="00BE5C5F">
                              <w:rPr>
                                <w:sz w:val="16"/>
                                <w:szCs w:val="16"/>
                              </w:rPr>
                              <w:t xml:space="preserve"> merytorycznie za przygotowanie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070A" id="Pole tekstowe 3" o:spid="_x0000_s1027" type="#_x0000_t202" style="position:absolute;left:0;text-align:left;margin-left:34.95pt;margin-top:.1pt;width:186.6pt;height:68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">
                <v:textbox>
                  <w:txbxContent>
                    <w:p w14:paraId="40144F0D" w14:textId="0FBB5415" w:rsidR="00BC2363" w:rsidRDefault="001D0458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DYREKTOR WYDZIAŁU</w:t>
                      </w:r>
                    </w:p>
                    <w:p w14:paraId="5F941A0E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9294A2" w14:textId="77BB341E" w:rsidR="00BC2363" w:rsidRDefault="001D0458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Maciej Gleba</w:t>
                      </w:r>
                    </w:p>
                    <w:p w14:paraId="1B7570C1" w14:textId="77777777" w:rsidR="001D0458" w:rsidRDefault="001D0458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46582C" w14:textId="48F470CE" w:rsidR="00CB7737" w:rsidRPr="001B4498" w:rsidRDefault="00CB7737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Data/</w:t>
                      </w:r>
                      <w:r w:rsidRPr="00A529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2E4A">
                        <w:rPr>
                          <w:sz w:val="16"/>
                          <w:szCs w:val="16"/>
                        </w:rPr>
                        <w:t>Data/podpis dyrektora</w:t>
                      </w:r>
                      <w:r>
                        <w:rPr>
                          <w:sz w:val="16"/>
                          <w:szCs w:val="16"/>
                        </w:rPr>
                        <w:t>/kierownika</w:t>
                      </w:r>
                      <w:r w:rsidRPr="00502E4A">
                        <w:rPr>
                          <w:sz w:val="16"/>
                          <w:szCs w:val="16"/>
                        </w:rPr>
                        <w:t xml:space="preserve"> wydziału</w:t>
                      </w:r>
                      <w:r>
                        <w:rPr>
                          <w:sz w:val="16"/>
                          <w:szCs w:val="16"/>
                        </w:rPr>
                        <w:t xml:space="preserve">/biura/referatu </w:t>
                      </w:r>
                      <w:r w:rsidRPr="00BE5C5F">
                        <w:rPr>
                          <w:sz w:val="16"/>
                          <w:szCs w:val="16"/>
                        </w:rPr>
                        <w:t>odpowiedzialne</w:t>
                      </w:r>
                      <w:r>
                        <w:rPr>
                          <w:sz w:val="16"/>
                          <w:szCs w:val="16"/>
                        </w:rPr>
                        <w:t>go</w:t>
                      </w:r>
                      <w:r w:rsidRPr="00BE5C5F">
                        <w:rPr>
                          <w:sz w:val="16"/>
                          <w:szCs w:val="16"/>
                        </w:rPr>
                        <w:t xml:space="preserve"> merytorycznie za przygotowanie zamówienia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2D13A" w14:textId="3B2261FC" w:rsidR="00FD59DC" w:rsidRPr="00964826" w:rsidRDefault="00FD59DC" w:rsidP="00D72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C417297" w14:textId="77777777" w:rsidR="0073509D" w:rsidRPr="00964826" w:rsidRDefault="0073509D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06442" w14:textId="6D62D757" w:rsidR="00D96335" w:rsidRPr="00964826" w:rsidRDefault="00D96335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32692" w14:textId="64936B3E" w:rsidR="00D96335" w:rsidRPr="00964826" w:rsidRDefault="00D96335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02EB" w14:textId="32F5C07D" w:rsidR="008B366C" w:rsidRPr="00964826" w:rsidRDefault="008B366C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DA4D9" w14:textId="61007196" w:rsidR="00D96335" w:rsidRPr="00964826" w:rsidRDefault="00B76FFC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BB704" wp14:editId="239FC302">
                <wp:simplePos x="0" y="0"/>
                <wp:positionH relativeFrom="margin">
                  <wp:posOffset>3216911</wp:posOffset>
                </wp:positionH>
                <wp:positionV relativeFrom="paragraph">
                  <wp:posOffset>6350</wp:posOffset>
                </wp:positionV>
                <wp:extent cx="2387600" cy="857250"/>
                <wp:effectExtent l="0" t="0" r="1270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296B" w14:textId="24415868" w:rsidR="00BC2363" w:rsidRDefault="001D0458" w:rsidP="00D96335">
                            <w:pPr>
                              <w:pStyle w:val="Bezodstpw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  <w:t>wz. PREZYDENTA MIASTA</w:t>
                            </w:r>
                          </w:p>
                          <w:p w14:paraId="05D802E0" w14:textId="77777777" w:rsidR="001D0458" w:rsidRDefault="001D0458" w:rsidP="00D96335">
                            <w:pPr>
                              <w:pStyle w:val="Bezodstpw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2264EE93" w14:textId="77777777" w:rsidR="00BC2363" w:rsidRDefault="00BC2363" w:rsidP="00D96335">
                            <w:pPr>
                              <w:pStyle w:val="Bezodstpw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164824CF" w14:textId="69306B8D" w:rsidR="000D68B2" w:rsidRDefault="001D0458" w:rsidP="00D96335">
                            <w:pPr>
                              <w:pStyle w:val="Bezodstpw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  <w:t>Krystian Werecki</w:t>
                            </w:r>
                          </w:p>
                          <w:p w14:paraId="31AE6FCE" w14:textId="3A57D19F" w:rsidR="001D0458" w:rsidRDefault="001D0458" w:rsidP="00D96335">
                            <w:pPr>
                              <w:pStyle w:val="Bezodstpw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  <w:t>Zastępca 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B704" id="Pole tekstowe 2" o:spid="_x0000_s1028" type="#_x0000_t202" style="position:absolute;left:0;text-align:left;margin-left:253.3pt;margin-top:.5pt;width:188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1eGQ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">
                <v:textbox>
                  <w:txbxContent>
                    <w:p w14:paraId="1352296B" w14:textId="24415868" w:rsidR="00BC2363" w:rsidRDefault="001D0458" w:rsidP="00D96335">
                      <w:pPr>
                        <w:pStyle w:val="Bezodstpw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  <w:t>wz. PREZYDENTA MIASTA</w:t>
                      </w:r>
                    </w:p>
                    <w:p w14:paraId="05D802E0" w14:textId="77777777" w:rsidR="001D0458" w:rsidRDefault="001D0458" w:rsidP="00D96335">
                      <w:pPr>
                        <w:pStyle w:val="Bezodstpw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2264EE93" w14:textId="77777777" w:rsidR="00BC2363" w:rsidRDefault="00BC2363" w:rsidP="00D96335">
                      <w:pPr>
                        <w:pStyle w:val="Bezodstpw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</w:p>
                    <w:p w14:paraId="164824CF" w14:textId="69306B8D" w:rsidR="000D68B2" w:rsidRDefault="001D0458" w:rsidP="00D96335">
                      <w:pPr>
                        <w:pStyle w:val="Bezodstpw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  <w:t>Krystian Werecki</w:t>
                      </w:r>
                    </w:p>
                    <w:p w14:paraId="31AE6FCE" w14:textId="3A57D19F" w:rsidR="001D0458" w:rsidRDefault="001D0458" w:rsidP="00D96335">
                      <w:pPr>
                        <w:pStyle w:val="Bezodstpw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kern w:val="0"/>
                          <w:sz w:val="16"/>
                          <w:szCs w:val="16"/>
                          <w:lang w:eastAsia="en-US"/>
                        </w:rPr>
                        <w:t>Zastępca Prezydenta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82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8DB8F" wp14:editId="576E53F6">
                <wp:simplePos x="0" y="0"/>
                <wp:positionH relativeFrom="margin">
                  <wp:posOffset>442595</wp:posOffset>
                </wp:positionH>
                <wp:positionV relativeFrom="paragraph">
                  <wp:posOffset>5715</wp:posOffset>
                </wp:positionV>
                <wp:extent cx="2371725" cy="8572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5443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B15B7" w14:textId="0EC5D8DA" w:rsidR="00BC2363" w:rsidRDefault="001D0458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DYREKTOR WYDZIAŁU</w:t>
                            </w:r>
                          </w:p>
                          <w:p w14:paraId="749D6679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7CBD10" w14:textId="595C662C" w:rsidR="00BC2363" w:rsidRDefault="001D0458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Joanna Salus</w:t>
                            </w:r>
                          </w:p>
                          <w:p w14:paraId="27A7FC21" w14:textId="77777777" w:rsidR="00BC2363" w:rsidRDefault="00BC2363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EF853" w14:textId="77EEC596" w:rsidR="00CB7737" w:rsidRPr="001B4498" w:rsidRDefault="00CB7737" w:rsidP="00D9633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Data/podpis dyrektora wydziału </w:t>
                            </w:r>
                            <w:r w:rsidR="00576CAC">
                              <w:rPr>
                                <w:sz w:val="16"/>
                                <w:szCs w:val="16"/>
                              </w:rPr>
                              <w:t>WPI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DB8F" id="Pole tekstowe 1" o:spid="_x0000_s1029" type="#_x0000_t202" style="position:absolute;left:0;text-align:left;margin-left:34.85pt;margin-top:.45pt;width:186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">
                <v:textbox>
                  <w:txbxContent>
                    <w:p w14:paraId="1BE65443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B15B7" w14:textId="0EC5D8DA" w:rsidR="00BC2363" w:rsidRDefault="001D0458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DYREKTOR WYDZIAŁU</w:t>
                      </w:r>
                    </w:p>
                    <w:p w14:paraId="749D6679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7CBD10" w14:textId="595C662C" w:rsidR="00BC2363" w:rsidRDefault="001D0458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Joanna Salus</w:t>
                      </w:r>
                    </w:p>
                    <w:p w14:paraId="27A7FC21" w14:textId="77777777" w:rsidR="00BC2363" w:rsidRDefault="00BC2363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1EF853" w14:textId="77EEC596" w:rsidR="00CB7737" w:rsidRPr="001B4498" w:rsidRDefault="00CB7737" w:rsidP="00D9633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Data/podpis dyrektora wydziału </w:t>
                      </w:r>
                      <w:r w:rsidR="00576CAC">
                        <w:rPr>
                          <w:sz w:val="16"/>
                          <w:szCs w:val="16"/>
                        </w:rPr>
                        <w:t>WPI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9FA9C" w14:textId="485ADDEC" w:rsidR="00D96335" w:rsidRPr="00964826" w:rsidRDefault="00D96335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5E07F" w14:textId="741B15FF" w:rsidR="00180ED2" w:rsidRPr="00964826" w:rsidRDefault="00180ED2" w:rsidP="00D722C3">
      <w:pPr>
        <w:widowControl w:val="0"/>
        <w:tabs>
          <w:tab w:val="left" w:pos="-20896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25994" w14:textId="4707B963" w:rsidR="00180ED2" w:rsidRPr="00964826" w:rsidRDefault="00180ED2" w:rsidP="00D72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35CC1" w14:textId="704DB1D2" w:rsidR="003C3B33" w:rsidRPr="00964826" w:rsidRDefault="003C3B33" w:rsidP="00D72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br w:type="page"/>
      </w:r>
    </w:p>
    <w:p w14:paraId="60B54689" w14:textId="1C30A0A6" w:rsidR="004B4F09" w:rsidRPr="00CC543E" w:rsidRDefault="00A90CFF" w:rsidP="00D722C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52" w:name="_Toc457896978"/>
      <w:bookmarkStart w:id="53" w:name="_Toc458148540"/>
      <w:bookmarkStart w:id="54" w:name="_Hlk515351138"/>
      <w:r w:rsidRPr="00CC54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1 do SWZ</w:t>
      </w:r>
      <w:bookmarkEnd w:id="52"/>
      <w:bookmarkEnd w:id="53"/>
    </w:p>
    <w:p w14:paraId="0FECDFD3" w14:textId="78CD5D8A" w:rsidR="00A90CFF" w:rsidRPr="00964826" w:rsidRDefault="00A90CFF" w:rsidP="00D722C3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A608EF" w14:textId="77777777" w:rsidR="00A2415E" w:rsidRPr="00862611" w:rsidRDefault="00A2415E" w:rsidP="00A241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OFERTY</w:t>
      </w:r>
    </w:p>
    <w:p w14:paraId="40B17511" w14:textId="77777777" w:rsidR="00A2415E" w:rsidRPr="00862611" w:rsidRDefault="00A2415E" w:rsidP="00A2415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</w:t>
      </w:r>
      <w:r w:rsidRPr="00862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08"/>
      </w:tblGrid>
      <w:tr w:rsidR="00A2415E" w:rsidRPr="00316C6A" w14:paraId="78DC2810" w14:textId="77777777" w:rsidTr="005F712F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F403" w14:textId="77777777" w:rsidR="00A2415E" w:rsidRPr="004F0129" w:rsidRDefault="00A2415E" w:rsidP="005F712F">
            <w:pPr>
              <w:spacing w:before="120" w:line="240" w:lineRule="auto"/>
              <w:ind w:left="80"/>
              <w:jc w:val="both"/>
              <w:rPr>
                <w:rFonts w:ascii="Times New Roman" w:hAnsi="Times New Roman"/>
              </w:rPr>
            </w:pPr>
            <w:r w:rsidRPr="004F0129">
              <w:rPr>
                <w:rFonts w:ascii="Times New Roman" w:hAnsi="Times New Roman"/>
              </w:rPr>
              <w:t>1.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0FB9" w14:textId="77777777" w:rsidR="00A2415E" w:rsidRPr="004F0129" w:rsidRDefault="00A2415E" w:rsidP="005F712F">
            <w:pPr>
              <w:pStyle w:val="Tekstpodstawowy31"/>
              <w:spacing w:before="60"/>
              <w:ind w:left="215"/>
            </w:pPr>
            <w:r w:rsidRPr="004F0129">
              <w:rPr>
                <w:sz w:val="22"/>
                <w:szCs w:val="22"/>
              </w:rPr>
              <w:t>Pełna nazwa:</w:t>
            </w:r>
            <w:r w:rsidRPr="004F0129">
              <w:rPr>
                <w:bCs/>
                <w:spacing w:val="40"/>
                <w:sz w:val="22"/>
                <w:szCs w:val="22"/>
              </w:rPr>
              <w:t>........................................................................</w:t>
            </w:r>
          </w:p>
          <w:p w14:paraId="36D21721" w14:textId="77777777" w:rsidR="00A2415E" w:rsidRPr="004F0129" w:rsidRDefault="00A2415E" w:rsidP="005F712F">
            <w:pPr>
              <w:spacing w:before="60" w:line="240" w:lineRule="auto"/>
              <w:ind w:left="215"/>
              <w:rPr>
                <w:rFonts w:ascii="Times New Roman" w:hAnsi="Times New Roman"/>
              </w:rPr>
            </w:pPr>
            <w:r w:rsidRPr="004F0129">
              <w:rPr>
                <w:rFonts w:ascii="Times New Roman" w:hAnsi="Times New Roman"/>
              </w:rPr>
              <w:t>Adres:</w:t>
            </w:r>
            <w:r w:rsidRPr="004F0129">
              <w:rPr>
                <w:rFonts w:ascii="Times New Roman" w:hAnsi="Times New Roman"/>
                <w:spacing w:val="40"/>
              </w:rPr>
              <w:t xml:space="preserve"> </w:t>
            </w:r>
            <w:r w:rsidRPr="004F0129">
              <w:rPr>
                <w:rFonts w:ascii="Times New Roman" w:hAnsi="Times New Roman"/>
              </w:rPr>
              <w:t>ulica</w:t>
            </w:r>
            <w:r w:rsidRPr="004F0129">
              <w:rPr>
                <w:rFonts w:ascii="Times New Roman" w:hAnsi="Times New Roman"/>
                <w:bCs/>
              </w:rPr>
              <w:t xml:space="preserve"> </w:t>
            </w:r>
            <w:r w:rsidRPr="004F0129">
              <w:rPr>
                <w:rFonts w:ascii="Times New Roman" w:hAnsi="Times New Roman"/>
                <w:bCs/>
                <w:spacing w:val="40"/>
              </w:rPr>
              <w:t>..........................</w:t>
            </w:r>
            <w:r w:rsidRPr="004F0129">
              <w:rPr>
                <w:rFonts w:ascii="Times New Roman" w:hAnsi="Times New Roman"/>
              </w:rPr>
              <w:t xml:space="preserve"> kod</w:t>
            </w:r>
            <w:r w:rsidRPr="004F0129">
              <w:rPr>
                <w:rFonts w:ascii="Times New Roman" w:hAnsi="Times New Roman"/>
                <w:bCs/>
              </w:rPr>
              <w:t xml:space="preserve"> </w:t>
            </w:r>
            <w:r w:rsidRPr="004F0129">
              <w:rPr>
                <w:rFonts w:ascii="Times New Roman" w:hAnsi="Times New Roman"/>
                <w:bCs/>
                <w:spacing w:val="40"/>
              </w:rPr>
              <w:t>...........</w:t>
            </w:r>
            <w:r w:rsidRPr="004F0129">
              <w:rPr>
                <w:rFonts w:ascii="Times New Roman" w:hAnsi="Times New Roman"/>
              </w:rPr>
              <w:t xml:space="preserve"> miejscowość </w:t>
            </w:r>
            <w:r w:rsidRPr="004F0129">
              <w:rPr>
                <w:rFonts w:ascii="Times New Roman" w:hAnsi="Times New Roman"/>
                <w:bCs/>
                <w:spacing w:val="40"/>
              </w:rPr>
              <w:t>....................</w:t>
            </w:r>
          </w:p>
          <w:p w14:paraId="34CE2E8C" w14:textId="77777777" w:rsidR="00A2415E" w:rsidRPr="002E787E" w:rsidRDefault="00A2415E" w:rsidP="005F712F">
            <w:pPr>
              <w:spacing w:before="60" w:after="120" w:line="240" w:lineRule="auto"/>
              <w:ind w:left="215"/>
              <w:rPr>
                <w:rFonts w:ascii="Times New Roman" w:hAnsi="Times New Roman"/>
                <w:bCs/>
                <w:lang w:val="en-US"/>
              </w:rPr>
            </w:pPr>
            <w:r w:rsidRPr="002E787E">
              <w:rPr>
                <w:rFonts w:ascii="Times New Roman" w:hAnsi="Times New Roman"/>
                <w:lang w:val="en-US"/>
              </w:rPr>
              <w:t>tel.:</w:t>
            </w:r>
            <w:r w:rsidRPr="002E787E">
              <w:rPr>
                <w:rFonts w:ascii="Times New Roman" w:hAnsi="Times New Roman"/>
                <w:bCs/>
                <w:spacing w:val="40"/>
                <w:lang w:val="en-US"/>
              </w:rPr>
              <w:t xml:space="preserve"> .......................</w:t>
            </w:r>
            <w:r w:rsidRPr="002E787E">
              <w:rPr>
                <w:rFonts w:ascii="Times New Roman" w:hAnsi="Times New Roman"/>
                <w:lang w:val="en-US"/>
              </w:rPr>
              <w:t xml:space="preserve"> fax:</w:t>
            </w:r>
            <w:r w:rsidRPr="002E787E">
              <w:rPr>
                <w:rFonts w:ascii="Times New Roman" w:hAnsi="Times New Roman"/>
                <w:bCs/>
                <w:spacing w:val="40"/>
                <w:lang w:val="en-US"/>
              </w:rPr>
              <w:t xml:space="preserve"> .................... </w:t>
            </w:r>
            <w:r w:rsidRPr="002E787E">
              <w:rPr>
                <w:rFonts w:ascii="Times New Roman" w:hAnsi="Times New Roman"/>
                <w:lang w:val="en-US"/>
              </w:rPr>
              <w:t>e-mail</w:t>
            </w:r>
            <w:r w:rsidRPr="002E787E">
              <w:rPr>
                <w:rFonts w:ascii="Times New Roman" w:hAnsi="Times New Roman"/>
                <w:spacing w:val="40"/>
                <w:lang w:val="en-US"/>
              </w:rPr>
              <w:t>....................</w:t>
            </w:r>
          </w:p>
          <w:p w14:paraId="64DC775D" w14:textId="77777777" w:rsidR="00A2415E" w:rsidRPr="002E787E" w:rsidRDefault="00A2415E" w:rsidP="005F712F">
            <w:pPr>
              <w:spacing w:before="60" w:after="120" w:line="240" w:lineRule="auto"/>
              <w:ind w:left="215"/>
              <w:rPr>
                <w:rFonts w:ascii="Times New Roman" w:hAnsi="Times New Roman"/>
                <w:lang w:val="en-US"/>
              </w:rPr>
            </w:pPr>
            <w:proofErr w:type="spellStart"/>
            <w:r w:rsidRPr="002E787E">
              <w:rPr>
                <w:rFonts w:ascii="Times New Roman" w:hAnsi="Times New Roman"/>
                <w:bCs/>
                <w:lang w:val="en-US"/>
              </w:rPr>
              <w:t>numer</w:t>
            </w:r>
            <w:proofErr w:type="spellEnd"/>
            <w:r w:rsidRPr="002E787E">
              <w:rPr>
                <w:rFonts w:ascii="Times New Roman" w:hAnsi="Times New Roman"/>
                <w:bCs/>
                <w:lang w:val="en-US"/>
              </w:rPr>
              <w:t xml:space="preserve"> NIP</w:t>
            </w:r>
            <w:r w:rsidRPr="002E787E">
              <w:rPr>
                <w:rFonts w:ascii="Times New Roman" w:hAnsi="Times New Roman"/>
                <w:lang w:val="en-US"/>
              </w:rPr>
              <w:t xml:space="preserve"> </w:t>
            </w:r>
            <w:r w:rsidRPr="002E787E">
              <w:rPr>
                <w:rFonts w:ascii="Times New Roman" w:hAnsi="Times New Roman"/>
                <w:spacing w:val="40"/>
                <w:lang w:val="en-US"/>
              </w:rPr>
              <w:t>..................</w:t>
            </w:r>
            <w:r w:rsidRPr="002E787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E787E">
              <w:rPr>
                <w:rFonts w:ascii="Times New Roman" w:hAnsi="Times New Roman"/>
                <w:bCs/>
                <w:lang w:val="en-US"/>
              </w:rPr>
              <w:t>numer</w:t>
            </w:r>
            <w:proofErr w:type="spellEnd"/>
            <w:r w:rsidRPr="002E787E">
              <w:rPr>
                <w:rFonts w:ascii="Times New Roman" w:hAnsi="Times New Roman"/>
                <w:bCs/>
                <w:lang w:val="en-US"/>
              </w:rPr>
              <w:t xml:space="preserve"> REGON</w:t>
            </w:r>
            <w:r w:rsidRPr="002E787E">
              <w:rPr>
                <w:rFonts w:ascii="Times New Roman" w:hAnsi="Times New Roman"/>
                <w:lang w:val="en-US"/>
              </w:rPr>
              <w:t xml:space="preserve"> </w:t>
            </w:r>
            <w:r w:rsidRPr="002E787E">
              <w:rPr>
                <w:rFonts w:ascii="Times New Roman" w:hAnsi="Times New Roman"/>
                <w:spacing w:val="40"/>
                <w:lang w:val="en-US"/>
              </w:rPr>
              <w:t xml:space="preserve">................. </w:t>
            </w:r>
          </w:p>
        </w:tc>
      </w:tr>
      <w:tr w:rsidR="00A2415E" w:rsidRPr="00316C6A" w14:paraId="70B90FF2" w14:textId="77777777" w:rsidTr="005F712F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E2A1" w14:textId="77777777" w:rsidR="00A2415E" w:rsidRPr="004F0129" w:rsidRDefault="00A2415E" w:rsidP="005F712F">
            <w:pPr>
              <w:spacing w:before="120" w:line="240" w:lineRule="auto"/>
              <w:ind w:left="80"/>
              <w:jc w:val="both"/>
              <w:rPr>
                <w:rFonts w:ascii="Times New Roman" w:hAnsi="Times New Roman"/>
              </w:rPr>
            </w:pPr>
            <w:r w:rsidRPr="004F0129">
              <w:rPr>
                <w:rFonts w:ascii="Times New Roman" w:hAnsi="Times New Roman"/>
              </w:rPr>
              <w:t>2.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F4DB" w14:textId="77777777" w:rsidR="00A2415E" w:rsidRPr="004F0129" w:rsidRDefault="00A2415E" w:rsidP="005F712F">
            <w:pPr>
              <w:pStyle w:val="Tekstpodstawowy31"/>
              <w:spacing w:before="60"/>
              <w:ind w:left="215"/>
            </w:pPr>
            <w:r w:rsidRPr="004F0129">
              <w:rPr>
                <w:sz w:val="22"/>
                <w:szCs w:val="22"/>
              </w:rPr>
              <w:t>Pełna nazwa:</w:t>
            </w:r>
            <w:r w:rsidRPr="004F0129">
              <w:rPr>
                <w:bCs/>
                <w:spacing w:val="40"/>
                <w:sz w:val="22"/>
                <w:szCs w:val="22"/>
              </w:rPr>
              <w:t>........................................................................</w:t>
            </w:r>
          </w:p>
          <w:p w14:paraId="7DF96280" w14:textId="77777777" w:rsidR="00A2415E" w:rsidRPr="004F0129" w:rsidRDefault="00A2415E" w:rsidP="005F712F">
            <w:pPr>
              <w:spacing w:before="60" w:line="240" w:lineRule="auto"/>
              <w:ind w:left="215"/>
              <w:rPr>
                <w:rFonts w:ascii="Times New Roman" w:hAnsi="Times New Roman"/>
              </w:rPr>
            </w:pPr>
            <w:r w:rsidRPr="004F0129">
              <w:rPr>
                <w:rFonts w:ascii="Times New Roman" w:hAnsi="Times New Roman"/>
              </w:rPr>
              <w:t>Adres:</w:t>
            </w:r>
            <w:r w:rsidRPr="004F0129">
              <w:rPr>
                <w:rFonts w:ascii="Times New Roman" w:hAnsi="Times New Roman"/>
                <w:spacing w:val="40"/>
              </w:rPr>
              <w:t xml:space="preserve"> </w:t>
            </w:r>
            <w:r w:rsidRPr="004F0129">
              <w:rPr>
                <w:rFonts w:ascii="Times New Roman" w:hAnsi="Times New Roman"/>
              </w:rPr>
              <w:t>ulica</w:t>
            </w:r>
            <w:r w:rsidRPr="004F0129">
              <w:rPr>
                <w:rFonts w:ascii="Times New Roman" w:hAnsi="Times New Roman"/>
                <w:bCs/>
              </w:rPr>
              <w:t xml:space="preserve"> </w:t>
            </w:r>
            <w:r w:rsidRPr="004F0129">
              <w:rPr>
                <w:rFonts w:ascii="Times New Roman" w:hAnsi="Times New Roman"/>
                <w:bCs/>
                <w:spacing w:val="40"/>
              </w:rPr>
              <w:t>..........................</w:t>
            </w:r>
            <w:r w:rsidRPr="004F0129">
              <w:rPr>
                <w:rFonts w:ascii="Times New Roman" w:hAnsi="Times New Roman"/>
              </w:rPr>
              <w:t xml:space="preserve"> kod</w:t>
            </w:r>
            <w:r w:rsidRPr="004F0129">
              <w:rPr>
                <w:rFonts w:ascii="Times New Roman" w:hAnsi="Times New Roman"/>
                <w:bCs/>
              </w:rPr>
              <w:t xml:space="preserve"> </w:t>
            </w:r>
            <w:r w:rsidRPr="004F0129">
              <w:rPr>
                <w:rFonts w:ascii="Times New Roman" w:hAnsi="Times New Roman"/>
                <w:bCs/>
                <w:spacing w:val="40"/>
              </w:rPr>
              <w:t>...........</w:t>
            </w:r>
            <w:r w:rsidRPr="004F0129">
              <w:rPr>
                <w:rFonts w:ascii="Times New Roman" w:hAnsi="Times New Roman"/>
              </w:rPr>
              <w:t xml:space="preserve"> miejscowość </w:t>
            </w:r>
            <w:r w:rsidRPr="004F0129">
              <w:rPr>
                <w:rFonts w:ascii="Times New Roman" w:hAnsi="Times New Roman"/>
                <w:bCs/>
                <w:spacing w:val="40"/>
              </w:rPr>
              <w:t>....................</w:t>
            </w:r>
          </w:p>
          <w:p w14:paraId="6344CCE5" w14:textId="77777777" w:rsidR="00A2415E" w:rsidRPr="002E787E" w:rsidRDefault="00A2415E" w:rsidP="005F712F">
            <w:pPr>
              <w:spacing w:before="60" w:after="120" w:line="240" w:lineRule="auto"/>
              <w:ind w:left="215"/>
              <w:rPr>
                <w:rFonts w:ascii="Times New Roman" w:hAnsi="Times New Roman"/>
                <w:bCs/>
                <w:lang w:val="en-US"/>
              </w:rPr>
            </w:pPr>
            <w:r w:rsidRPr="002E787E">
              <w:rPr>
                <w:rFonts w:ascii="Times New Roman" w:hAnsi="Times New Roman"/>
                <w:lang w:val="en-US"/>
              </w:rPr>
              <w:t>tel.:</w:t>
            </w:r>
            <w:r w:rsidRPr="002E787E">
              <w:rPr>
                <w:rFonts w:ascii="Times New Roman" w:hAnsi="Times New Roman"/>
                <w:bCs/>
                <w:spacing w:val="40"/>
                <w:lang w:val="en-US"/>
              </w:rPr>
              <w:t xml:space="preserve"> .......................</w:t>
            </w:r>
            <w:r w:rsidRPr="002E787E">
              <w:rPr>
                <w:rFonts w:ascii="Times New Roman" w:hAnsi="Times New Roman"/>
                <w:lang w:val="en-US"/>
              </w:rPr>
              <w:t xml:space="preserve"> fax:</w:t>
            </w:r>
            <w:r w:rsidRPr="002E787E">
              <w:rPr>
                <w:rFonts w:ascii="Times New Roman" w:hAnsi="Times New Roman"/>
                <w:bCs/>
                <w:spacing w:val="40"/>
                <w:lang w:val="en-US"/>
              </w:rPr>
              <w:t xml:space="preserve"> .................... </w:t>
            </w:r>
            <w:r w:rsidRPr="002E787E">
              <w:rPr>
                <w:rFonts w:ascii="Times New Roman" w:hAnsi="Times New Roman"/>
                <w:lang w:val="en-US"/>
              </w:rPr>
              <w:t>e-mail</w:t>
            </w:r>
            <w:r w:rsidRPr="002E787E">
              <w:rPr>
                <w:rFonts w:ascii="Times New Roman" w:hAnsi="Times New Roman"/>
                <w:spacing w:val="40"/>
                <w:lang w:val="en-US"/>
              </w:rPr>
              <w:t>....................</w:t>
            </w:r>
          </w:p>
          <w:p w14:paraId="61756BE5" w14:textId="77777777" w:rsidR="00A2415E" w:rsidRPr="002E787E" w:rsidRDefault="00A2415E" w:rsidP="005F712F">
            <w:pPr>
              <w:spacing w:before="60" w:after="120" w:line="240" w:lineRule="auto"/>
              <w:ind w:left="215"/>
              <w:rPr>
                <w:rFonts w:ascii="Times New Roman" w:hAnsi="Times New Roman"/>
                <w:lang w:val="en-US"/>
              </w:rPr>
            </w:pPr>
            <w:proofErr w:type="spellStart"/>
            <w:r w:rsidRPr="002E787E">
              <w:rPr>
                <w:rFonts w:ascii="Times New Roman" w:hAnsi="Times New Roman"/>
                <w:bCs/>
                <w:lang w:val="en-US"/>
              </w:rPr>
              <w:t>numer</w:t>
            </w:r>
            <w:proofErr w:type="spellEnd"/>
            <w:r w:rsidRPr="002E787E">
              <w:rPr>
                <w:rFonts w:ascii="Times New Roman" w:hAnsi="Times New Roman"/>
                <w:bCs/>
                <w:lang w:val="en-US"/>
              </w:rPr>
              <w:t xml:space="preserve"> NIP</w:t>
            </w:r>
            <w:r w:rsidRPr="002E787E">
              <w:rPr>
                <w:rFonts w:ascii="Times New Roman" w:hAnsi="Times New Roman"/>
                <w:lang w:val="en-US"/>
              </w:rPr>
              <w:t xml:space="preserve"> </w:t>
            </w:r>
            <w:r w:rsidRPr="002E787E">
              <w:rPr>
                <w:rFonts w:ascii="Times New Roman" w:hAnsi="Times New Roman"/>
                <w:spacing w:val="40"/>
                <w:lang w:val="en-US"/>
              </w:rPr>
              <w:t>..................</w:t>
            </w:r>
            <w:r w:rsidRPr="002E787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E787E">
              <w:rPr>
                <w:rFonts w:ascii="Times New Roman" w:hAnsi="Times New Roman"/>
                <w:bCs/>
                <w:lang w:val="en-US"/>
              </w:rPr>
              <w:t>numer</w:t>
            </w:r>
            <w:proofErr w:type="spellEnd"/>
            <w:r w:rsidRPr="002E787E">
              <w:rPr>
                <w:rFonts w:ascii="Times New Roman" w:hAnsi="Times New Roman"/>
                <w:bCs/>
                <w:lang w:val="en-US"/>
              </w:rPr>
              <w:t xml:space="preserve"> REGON</w:t>
            </w:r>
            <w:r w:rsidRPr="002E787E">
              <w:rPr>
                <w:rFonts w:ascii="Times New Roman" w:hAnsi="Times New Roman"/>
                <w:lang w:val="en-US"/>
              </w:rPr>
              <w:t xml:space="preserve"> </w:t>
            </w:r>
            <w:r w:rsidRPr="002E787E">
              <w:rPr>
                <w:rFonts w:ascii="Times New Roman" w:hAnsi="Times New Roman"/>
                <w:spacing w:val="40"/>
                <w:lang w:val="en-US"/>
              </w:rPr>
              <w:t xml:space="preserve">................. </w:t>
            </w:r>
          </w:p>
        </w:tc>
      </w:tr>
    </w:tbl>
    <w:p w14:paraId="06A5BC5D" w14:textId="77777777" w:rsidR="00A2415E" w:rsidRPr="002E787E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F380298" w14:textId="77777777" w:rsidR="00A2415E" w:rsidRPr="00D35162" w:rsidRDefault="00A2415E" w:rsidP="00A2415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35162">
        <w:rPr>
          <w:rFonts w:ascii="Times New Roman" w:eastAsia="Calibri" w:hAnsi="Times New Roman" w:cs="Times New Roman"/>
          <w:lang w:eastAsia="pl-PL"/>
        </w:rPr>
        <w:t>Oświadczam, że jestem</w:t>
      </w:r>
      <w:r w:rsidRPr="00D35162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35162">
        <w:rPr>
          <w:rFonts w:ascii="Times New Roman" w:eastAsia="Calibri" w:hAnsi="Times New Roman" w:cs="Times New Roman"/>
          <w:lang w:eastAsia="pl-PL"/>
        </w:rPr>
        <w:t>:</w:t>
      </w:r>
    </w:p>
    <w:p w14:paraId="42C84DA5" w14:textId="77777777" w:rsidR="00A2415E" w:rsidRPr="005842B8" w:rsidRDefault="00A2415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lang w:eastAsia="pl-PL"/>
        </w:rPr>
      </w:pPr>
      <w:r w:rsidRPr="005842B8">
        <w:rPr>
          <w:rFonts w:ascii="Times New Roman" w:eastAsia="Calibri" w:hAnsi="Times New Roman" w:cs="Times New Roman"/>
          <w:i/>
          <w:lang w:eastAsia="pl-PL"/>
        </w:rPr>
        <w:t>mikroprzedsiębiorstwem</w:t>
      </w:r>
    </w:p>
    <w:p w14:paraId="19579746" w14:textId="77777777" w:rsidR="00A2415E" w:rsidRPr="005842B8" w:rsidRDefault="00A2415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lang w:eastAsia="pl-PL"/>
        </w:rPr>
      </w:pPr>
      <w:r w:rsidRPr="005842B8">
        <w:rPr>
          <w:rFonts w:ascii="Times New Roman" w:eastAsia="Calibri" w:hAnsi="Times New Roman" w:cs="Times New Roman"/>
          <w:i/>
          <w:lang w:eastAsia="pl-PL"/>
        </w:rPr>
        <w:t>małym przedsiębiorstwem</w:t>
      </w:r>
    </w:p>
    <w:p w14:paraId="50531439" w14:textId="77777777" w:rsidR="00A2415E" w:rsidRPr="005842B8" w:rsidRDefault="00A2415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lang w:eastAsia="pl-PL"/>
        </w:rPr>
      </w:pPr>
      <w:r w:rsidRPr="005842B8">
        <w:rPr>
          <w:rFonts w:ascii="Times New Roman" w:eastAsia="Calibri" w:hAnsi="Times New Roman" w:cs="Times New Roman"/>
          <w:i/>
          <w:lang w:eastAsia="pl-PL"/>
        </w:rPr>
        <w:t>średnim przedsiębiorstwem</w:t>
      </w:r>
    </w:p>
    <w:p w14:paraId="1E3BA69A" w14:textId="77777777" w:rsidR="00A2415E" w:rsidRPr="005842B8" w:rsidRDefault="00A2415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lang w:eastAsia="pl-PL"/>
        </w:rPr>
      </w:pPr>
      <w:r w:rsidRPr="005842B8">
        <w:rPr>
          <w:rFonts w:ascii="Times New Roman" w:eastAsia="Calibri" w:hAnsi="Times New Roman" w:cs="Times New Roman"/>
          <w:i/>
          <w:lang w:eastAsia="pl-PL"/>
        </w:rPr>
        <w:t>prowadzącym jednoosobową działalność gospodarczą</w:t>
      </w:r>
    </w:p>
    <w:p w14:paraId="717317E4" w14:textId="77777777" w:rsidR="00A2415E" w:rsidRPr="005842B8" w:rsidRDefault="00A2415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i/>
          <w:lang w:eastAsia="pl-PL"/>
        </w:rPr>
      </w:pPr>
      <w:r w:rsidRPr="005842B8">
        <w:rPr>
          <w:rFonts w:ascii="Times New Roman" w:eastAsia="Calibri" w:hAnsi="Times New Roman" w:cs="Times New Roman"/>
          <w:i/>
          <w:lang w:eastAsia="pl-PL"/>
        </w:rPr>
        <w:t>osobą fizyczną nieprowadzącą działalności gospodarczej</w:t>
      </w:r>
    </w:p>
    <w:p w14:paraId="67687DA3" w14:textId="77777777" w:rsidR="00A2415E" w:rsidRPr="005842B8" w:rsidRDefault="00A2415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lang w:eastAsia="pl-PL"/>
        </w:rPr>
      </w:pPr>
      <w:r w:rsidRPr="005842B8">
        <w:rPr>
          <w:rFonts w:ascii="Times New Roman" w:eastAsia="Calibri" w:hAnsi="Times New Roman" w:cs="Times New Roman"/>
          <w:i/>
          <w:lang w:eastAsia="pl-PL"/>
        </w:rPr>
        <w:t>inny rodzaj</w:t>
      </w:r>
    </w:p>
    <w:p w14:paraId="2EA8C124" w14:textId="004310EB" w:rsidR="00A2415E" w:rsidRPr="00C76F58" w:rsidRDefault="00A2415E" w:rsidP="00A241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F58">
        <w:rPr>
          <w:rFonts w:ascii="Times New Roman" w:eastAsia="Calibri" w:hAnsi="Times New Roman" w:cs="Times New Roman"/>
          <w:i/>
          <w:lang w:eastAsia="pl-PL"/>
        </w:rPr>
        <w:t>Definicja mikro, małego i średniego przedsiębiorcy znajduje się w art. 7 ust. 1 pkt 1, 2 i 3 ustawy z dnia 16 marca 2018 r. - Prawo przedsiębiorców (Dz. U. z 202</w:t>
      </w:r>
      <w:r w:rsidR="00D75089">
        <w:rPr>
          <w:rFonts w:ascii="Times New Roman" w:eastAsia="Calibri" w:hAnsi="Times New Roman" w:cs="Times New Roman"/>
          <w:i/>
          <w:lang w:eastAsia="pl-PL"/>
        </w:rPr>
        <w:t>4,</w:t>
      </w:r>
      <w:r w:rsidRPr="00C76F58">
        <w:rPr>
          <w:rFonts w:ascii="Times New Roman" w:eastAsia="Calibri" w:hAnsi="Times New Roman" w:cs="Times New Roman"/>
          <w:i/>
          <w:lang w:eastAsia="pl-PL"/>
        </w:rPr>
        <w:t xml:space="preserve"> poz. </w:t>
      </w:r>
      <w:r w:rsidR="00D75089">
        <w:rPr>
          <w:rFonts w:ascii="Times New Roman" w:eastAsia="Calibri" w:hAnsi="Times New Roman" w:cs="Times New Roman"/>
          <w:i/>
          <w:lang w:eastAsia="pl-PL"/>
        </w:rPr>
        <w:t>236</w:t>
      </w:r>
      <w:r w:rsidRPr="00C76F58">
        <w:rPr>
          <w:rFonts w:ascii="Times New Roman" w:eastAsia="Calibri" w:hAnsi="Times New Roman" w:cs="Times New Roman"/>
          <w:i/>
          <w:lang w:eastAsia="pl-PL"/>
        </w:rPr>
        <w:t>).</w:t>
      </w:r>
    </w:p>
    <w:p w14:paraId="1B063D46" w14:textId="77777777" w:rsidR="00A2415E" w:rsidRPr="00C76F58" w:rsidRDefault="00A2415E" w:rsidP="00A2415E">
      <w:pPr>
        <w:pStyle w:val="Zwykytekst1"/>
        <w:tabs>
          <w:tab w:val="left" w:leader="dot" w:pos="9360"/>
        </w:tabs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C76F58">
        <w:rPr>
          <w:rFonts w:ascii="Times New Roman" w:hAnsi="Times New Roman" w:cs="Times New Roman"/>
          <w:sz w:val="22"/>
          <w:szCs w:val="22"/>
        </w:rPr>
        <w:t>Nawiązując do ogłoszenia o zamówieniu w postępowaniu o udzielenie zamówienia publicznego prowadzonym w trybie przetargu nieograniczonego na:</w:t>
      </w:r>
    </w:p>
    <w:p w14:paraId="59696CF0" w14:textId="77777777" w:rsidR="00A2415E" w:rsidRPr="00E52197" w:rsidRDefault="00A2415E" w:rsidP="00A2415E">
      <w:pPr>
        <w:pStyle w:val="Nagwek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52197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i schodów oraz przystanków komunikacyjnych na terenie miasta Świdnica </w:t>
      </w:r>
    </w:p>
    <w:p w14:paraId="3C850A1B" w14:textId="24723B55" w:rsidR="00A2415E" w:rsidRDefault="00A2415E" w:rsidP="00A2415E">
      <w:pPr>
        <w:pStyle w:val="Nagwek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52197">
        <w:rPr>
          <w:rFonts w:ascii="Times New Roman" w:hAnsi="Times New Roman"/>
          <w:b/>
          <w:sz w:val="24"/>
          <w:szCs w:val="24"/>
        </w:rPr>
        <w:t>w sezonach  202</w:t>
      </w:r>
      <w:r w:rsidR="00CC543E">
        <w:rPr>
          <w:rFonts w:ascii="Times New Roman" w:hAnsi="Times New Roman"/>
          <w:b/>
          <w:sz w:val="24"/>
          <w:szCs w:val="24"/>
        </w:rPr>
        <w:t>4</w:t>
      </w:r>
      <w:r w:rsidRPr="00E52197">
        <w:rPr>
          <w:rFonts w:ascii="Times New Roman" w:hAnsi="Times New Roman"/>
          <w:b/>
          <w:sz w:val="24"/>
          <w:szCs w:val="24"/>
        </w:rPr>
        <w:t>/202</w:t>
      </w:r>
      <w:r w:rsidR="00CC543E">
        <w:rPr>
          <w:rFonts w:ascii="Times New Roman" w:hAnsi="Times New Roman"/>
          <w:b/>
          <w:sz w:val="24"/>
          <w:szCs w:val="24"/>
        </w:rPr>
        <w:t>5</w:t>
      </w:r>
      <w:r w:rsidRPr="00E52197">
        <w:rPr>
          <w:rFonts w:ascii="Times New Roman" w:hAnsi="Times New Roman"/>
          <w:b/>
          <w:sz w:val="24"/>
          <w:szCs w:val="24"/>
        </w:rPr>
        <w:t>, 202</w:t>
      </w:r>
      <w:r w:rsidR="00CC543E">
        <w:rPr>
          <w:rFonts w:ascii="Times New Roman" w:hAnsi="Times New Roman"/>
          <w:b/>
          <w:sz w:val="24"/>
          <w:szCs w:val="24"/>
        </w:rPr>
        <w:t>5</w:t>
      </w:r>
      <w:r w:rsidRPr="00E52197">
        <w:rPr>
          <w:rFonts w:ascii="Times New Roman" w:hAnsi="Times New Roman"/>
          <w:b/>
          <w:sz w:val="24"/>
          <w:szCs w:val="24"/>
        </w:rPr>
        <w:t>/202</w:t>
      </w:r>
      <w:r w:rsidR="00CC543E">
        <w:rPr>
          <w:rFonts w:ascii="Times New Roman" w:hAnsi="Times New Roman"/>
          <w:b/>
          <w:sz w:val="24"/>
          <w:szCs w:val="24"/>
        </w:rPr>
        <w:t>6</w:t>
      </w:r>
      <w:r w:rsidRPr="00E52197">
        <w:rPr>
          <w:rFonts w:ascii="Times New Roman" w:hAnsi="Times New Roman"/>
          <w:b/>
          <w:sz w:val="24"/>
          <w:szCs w:val="24"/>
        </w:rPr>
        <w:t>.”</w:t>
      </w:r>
    </w:p>
    <w:p w14:paraId="56E17C42" w14:textId="77777777" w:rsidR="00A2415E" w:rsidRPr="00E52197" w:rsidRDefault="00A2415E" w:rsidP="00A2415E">
      <w:pPr>
        <w:pStyle w:val="Nagwek"/>
        <w:ind w:left="567"/>
        <w:jc w:val="center"/>
        <w:rPr>
          <w:rFonts w:ascii="Times New Roman" w:hAnsi="Times New Roman"/>
          <w:sz w:val="24"/>
          <w:szCs w:val="24"/>
        </w:rPr>
      </w:pPr>
    </w:p>
    <w:p w14:paraId="2368D0A3" w14:textId="77777777" w:rsidR="00A2415E" w:rsidRDefault="00A2415E">
      <w:pPr>
        <w:numPr>
          <w:ilvl w:val="0"/>
          <w:numId w:val="80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6F58">
        <w:rPr>
          <w:rFonts w:ascii="Times New Roman" w:eastAsia="Times New Roman" w:hAnsi="Times New Roman" w:cs="Times New Roman"/>
        </w:rPr>
        <w:t>Oferujemy wykonanie przedmiotu zamówienia w łącznej cenie ryczałtowej wynoszącej:</w:t>
      </w:r>
    </w:p>
    <w:p w14:paraId="0718BCD5" w14:textId="77777777" w:rsidR="00A2415E" w:rsidRPr="00C76F58" w:rsidRDefault="00A2415E" w:rsidP="00A2415E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2415E" w:rsidRPr="00F55242" w14:paraId="47E0B7E8" w14:textId="77777777" w:rsidTr="005F712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F305" w14:textId="77777777" w:rsidR="00A2415E" w:rsidRPr="00C76F58" w:rsidRDefault="00A2415E" w:rsidP="005F712F">
            <w:pPr>
              <w:spacing w:before="60" w:after="120"/>
              <w:rPr>
                <w:rFonts w:ascii="Times New Roman" w:eastAsia="Times New Roman" w:hAnsi="Times New Roman" w:cs="Times New Roman"/>
              </w:rPr>
            </w:pPr>
            <w:r w:rsidRPr="00C76F58">
              <w:rPr>
                <w:rFonts w:ascii="Times New Roman" w:eastAsia="Times New Roman" w:hAnsi="Times New Roman" w:cs="Times New Roman"/>
              </w:rPr>
              <w:t>Wartość netto:……………………………..</w:t>
            </w:r>
          </w:p>
          <w:p w14:paraId="3447F723" w14:textId="77777777" w:rsidR="00A2415E" w:rsidRPr="00C76F58" w:rsidRDefault="00A2415E" w:rsidP="005F7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F58">
              <w:rPr>
                <w:rFonts w:ascii="Times New Roman" w:eastAsia="Times New Roman" w:hAnsi="Times New Roman" w:cs="Times New Roman"/>
              </w:rPr>
              <w:t>(słownie: ……………………………..)</w:t>
            </w:r>
          </w:p>
        </w:tc>
      </w:tr>
      <w:tr w:rsidR="00A2415E" w:rsidRPr="00F55242" w14:paraId="27E2B28E" w14:textId="77777777" w:rsidTr="005F712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FFB" w14:textId="77777777" w:rsidR="00A2415E" w:rsidRPr="00C76F58" w:rsidRDefault="00A2415E" w:rsidP="005F712F">
            <w:pPr>
              <w:spacing w:before="60" w:after="120"/>
              <w:rPr>
                <w:rFonts w:ascii="Times New Roman" w:eastAsia="Times New Roman" w:hAnsi="Times New Roman" w:cs="Times New Roman"/>
              </w:rPr>
            </w:pPr>
            <w:r w:rsidRPr="00C76F58">
              <w:rPr>
                <w:rFonts w:ascii="Times New Roman" w:eastAsia="Times New Roman" w:hAnsi="Times New Roman" w:cs="Times New Roman"/>
              </w:rPr>
              <w:t>Podatek VAT 8%: …………………………</w:t>
            </w:r>
          </w:p>
          <w:p w14:paraId="6AFDDBB6" w14:textId="77777777" w:rsidR="00A2415E" w:rsidRPr="00C76F58" w:rsidRDefault="00A2415E" w:rsidP="005F7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F58">
              <w:rPr>
                <w:rFonts w:ascii="Times New Roman" w:eastAsia="Times New Roman" w:hAnsi="Times New Roman" w:cs="Times New Roman"/>
              </w:rPr>
              <w:t>(słownie: ……………………………..)</w:t>
            </w:r>
          </w:p>
        </w:tc>
      </w:tr>
      <w:tr w:rsidR="00A2415E" w:rsidRPr="00F55242" w14:paraId="72CE8202" w14:textId="77777777" w:rsidTr="005F712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B88B" w14:textId="77777777" w:rsidR="00A2415E" w:rsidRPr="00C76F58" w:rsidRDefault="00A2415E" w:rsidP="005F712F">
            <w:pPr>
              <w:spacing w:before="60" w:after="120"/>
              <w:rPr>
                <w:rFonts w:ascii="Times New Roman" w:eastAsia="Times New Roman" w:hAnsi="Times New Roman" w:cs="Times New Roman"/>
              </w:rPr>
            </w:pPr>
            <w:r w:rsidRPr="00C76F58">
              <w:rPr>
                <w:rFonts w:ascii="Times New Roman" w:eastAsia="Times New Roman" w:hAnsi="Times New Roman" w:cs="Times New Roman"/>
              </w:rPr>
              <w:t>Wartość brutto: ……………………………..</w:t>
            </w:r>
          </w:p>
          <w:p w14:paraId="00FC86DD" w14:textId="77777777" w:rsidR="00A2415E" w:rsidRPr="00C76F58" w:rsidRDefault="00A2415E" w:rsidP="005F7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F58">
              <w:rPr>
                <w:rFonts w:ascii="Times New Roman" w:eastAsia="Times New Roman" w:hAnsi="Times New Roman" w:cs="Times New Roman"/>
              </w:rPr>
              <w:t>(słownie: ……………………………..)</w:t>
            </w:r>
          </w:p>
        </w:tc>
      </w:tr>
    </w:tbl>
    <w:p w14:paraId="775E69A1" w14:textId="1F65991E" w:rsidR="00A2415E" w:rsidRPr="007F4CED" w:rsidRDefault="00A2415E">
      <w:pPr>
        <w:pStyle w:val="Bezodstpw"/>
        <w:widowControl/>
        <w:numPr>
          <w:ilvl w:val="1"/>
          <w:numId w:val="81"/>
        </w:numPr>
        <w:tabs>
          <w:tab w:val="clear" w:pos="1200"/>
          <w:tab w:val="num" w:pos="426"/>
        </w:tabs>
        <w:spacing w:before="240" w:after="60"/>
        <w:ind w:left="425" w:hanging="425"/>
        <w:jc w:val="both"/>
        <w:rPr>
          <w:sz w:val="22"/>
          <w:szCs w:val="22"/>
        </w:rPr>
      </w:pPr>
      <w:r w:rsidRPr="007F4CED">
        <w:rPr>
          <w:sz w:val="22"/>
          <w:szCs w:val="22"/>
        </w:rPr>
        <w:lastRenderedPageBreak/>
        <w:t xml:space="preserve">Oświadczamy, że czas reakcji, w którym zostanie osiągnięty oczekiwany przez </w:t>
      </w:r>
      <w:r w:rsidR="00E631A9">
        <w:rPr>
          <w:sz w:val="22"/>
          <w:szCs w:val="22"/>
        </w:rPr>
        <w:t>z</w:t>
      </w:r>
      <w:r w:rsidRPr="007F4CED">
        <w:rPr>
          <w:sz w:val="22"/>
          <w:szCs w:val="22"/>
        </w:rPr>
        <w:t xml:space="preserve">amawiającego standard utrzymania będzie wynosił*: </w:t>
      </w:r>
    </w:p>
    <w:p w14:paraId="7C07483C" w14:textId="77777777" w:rsidR="00A2415E" w:rsidRPr="007F4CED" w:rsidRDefault="00A2415E" w:rsidP="00A2415E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7F4CED">
        <w:rPr>
          <w:rFonts w:ascii="Times New Roman" w:hAnsi="Times New Roman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4CE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b/>
        </w:rPr>
      </w:r>
      <w:r w:rsidR="00000000">
        <w:rPr>
          <w:rFonts w:ascii="Times New Roman" w:hAnsi="Times New Roman"/>
          <w:b/>
        </w:rPr>
        <w:fldChar w:fldCharType="separate"/>
      </w:r>
      <w:r w:rsidRPr="007F4CED">
        <w:rPr>
          <w:rFonts w:ascii="Times New Roman" w:hAnsi="Times New Roman"/>
          <w:b/>
        </w:rPr>
        <w:fldChar w:fldCharType="end"/>
      </w:r>
      <w:r w:rsidRPr="007F4CED">
        <w:rPr>
          <w:rFonts w:ascii="Times New Roman" w:hAnsi="Times New Roman"/>
          <w:b/>
        </w:rPr>
        <w:t xml:space="preserve"> </w:t>
      </w:r>
      <w:r w:rsidRPr="007F4CED">
        <w:rPr>
          <w:rFonts w:ascii="Times New Roman" w:hAnsi="Times New Roman"/>
        </w:rPr>
        <w:t xml:space="preserve">w przedziale: </w:t>
      </w:r>
      <w:r>
        <w:rPr>
          <w:rFonts w:ascii="Times New Roman" w:hAnsi="Times New Roman"/>
        </w:rPr>
        <w:t>powyżej</w:t>
      </w:r>
      <w:r w:rsidRPr="007F4CED">
        <w:rPr>
          <w:rFonts w:ascii="Times New Roman" w:hAnsi="Times New Roman"/>
        </w:rPr>
        <w:t xml:space="preserve"> 2 godziny do 3 godzin</w:t>
      </w:r>
    </w:p>
    <w:p w14:paraId="3E6B24A7" w14:textId="77777777" w:rsidR="00A2415E" w:rsidRPr="007F4CED" w:rsidRDefault="00A2415E" w:rsidP="00A2415E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7F4CED">
        <w:rPr>
          <w:rFonts w:ascii="Times New Roman" w:hAnsi="Times New Roman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4CE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b/>
        </w:rPr>
      </w:r>
      <w:r w:rsidR="00000000">
        <w:rPr>
          <w:rFonts w:ascii="Times New Roman" w:hAnsi="Times New Roman"/>
          <w:b/>
        </w:rPr>
        <w:fldChar w:fldCharType="separate"/>
      </w:r>
      <w:r w:rsidRPr="007F4CED">
        <w:rPr>
          <w:rFonts w:ascii="Times New Roman" w:hAnsi="Times New Roman"/>
          <w:b/>
        </w:rPr>
        <w:fldChar w:fldCharType="end"/>
      </w:r>
      <w:r w:rsidRPr="007F4CED">
        <w:rPr>
          <w:rFonts w:ascii="Times New Roman" w:hAnsi="Times New Roman"/>
          <w:b/>
        </w:rPr>
        <w:t xml:space="preserve"> </w:t>
      </w:r>
      <w:r w:rsidRPr="007F4CED">
        <w:rPr>
          <w:rFonts w:ascii="Times New Roman" w:hAnsi="Times New Roman"/>
        </w:rPr>
        <w:t xml:space="preserve">w przedziale: </w:t>
      </w:r>
      <w:r>
        <w:rPr>
          <w:rFonts w:ascii="Times New Roman" w:hAnsi="Times New Roman"/>
        </w:rPr>
        <w:t>powyżej</w:t>
      </w:r>
      <w:r w:rsidRPr="007F4CED">
        <w:rPr>
          <w:rFonts w:ascii="Times New Roman" w:hAnsi="Times New Roman"/>
        </w:rPr>
        <w:t xml:space="preserve"> 1 godziny do 2 godzin </w:t>
      </w:r>
    </w:p>
    <w:p w14:paraId="2F69E213" w14:textId="77777777" w:rsidR="00A2415E" w:rsidRPr="007F4CED" w:rsidRDefault="00A2415E" w:rsidP="00A2415E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7F4CED">
        <w:rPr>
          <w:rFonts w:ascii="Times New Roman" w:hAnsi="Times New Roman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4CE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b/>
        </w:rPr>
      </w:r>
      <w:r w:rsidR="00000000">
        <w:rPr>
          <w:rFonts w:ascii="Times New Roman" w:hAnsi="Times New Roman"/>
          <w:b/>
        </w:rPr>
        <w:fldChar w:fldCharType="separate"/>
      </w:r>
      <w:r w:rsidRPr="007F4CED">
        <w:rPr>
          <w:rFonts w:ascii="Times New Roman" w:hAnsi="Times New Roman"/>
          <w:b/>
        </w:rPr>
        <w:fldChar w:fldCharType="end"/>
      </w:r>
      <w:r w:rsidRPr="007F4CED">
        <w:rPr>
          <w:rFonts w:ascii="Times New Roman" w:hAnsi="Times New Roman"/>
          <w:b/>
        </w:rPr>
        <w:t xml:space="preserve"> </w:t>
      </w:r>
      <w:r w:rsidRPr="007F4CED">
        <w:rPr>
          <w:rFonts w:ascii="Times New Roman" w:hAnsi="Times New Roman"/>
        </w:rPr>
        <w:t xml:space="preserve">w przedziale do 1 godziny </w:t>
      </w:r>
    </w:p>
    <w:p w14:paraId="0C12D0B7" w14:textId="5EED2762" w:rsidR="00A2415E" w:rsidRPr="007F4CED" w:rsidRDefault="00A2415E">
      <w:pPr>
        <w:pStyle w:val="Bezodstpw"/>
        <w:widowControl/>
        <w:numPr>
          <w:ilvl w:val="0"/>
          <w:numId w:val="82"/>
        </w:numPr>
        <w:spacing w:before="120" w:after="60"/>
        <w:ind w:left="425" w:hanging="425"/>
        <w:jc w:val="both"/>
        <w:rPr>
          <w:sz w:val="22"/>
          <w:szCs w:val="22"/>
        </w:rPr>
      </w:pPr>
      <w:r w:rsidRPr="007F4CED">
        <w:rPr>
          <w:sz w:val="22"/>
          <w:szCs w:val="22"/>
        </w:rPr>
        <w:t>Deklarujemy</w:t>
      </w:r>
      <w:r w:rsidRPr="007F4CED">
        <w:rPr>
          <w:spacing w:val="-2"/>
          <w:sz w:val="22"/>
          <w:szCs w:val="22"/>
        </w:rPr>
        <w:t xml:space="preserve"> </w:t>
      </w:r>
      <w:r w:rsidRPr="007F4CED">
        <w:rPr>
          <w:sz w:val="22"/>
          <w:szCs w:val="22"/>
        </w:rPr>
        <w:t>wykonanie przedmiotu zamówienia w terminie</w:t>
      </w:r>
      <w:r w:rsidRPr="007F4CED">
        <w:rPr>
          <w:b/>
          <w:sz w:val="22"/>
          <w:szCs w:val="22"/>
        </w:rPr>
        <w:t xml:space="preserve">: </w:t>
      </w:r>
      <w:r w:rsidRPr="007F4CED">
        <w:rPr>
          <w:sz w:val="22"/>
          <w:szCs w:val="22"/>
        </w:rPr>
        <w:t>od dnia podpisania umowy  do 15 kwietnia 202</w:t>
      </w:r>
      <w:r w:rsidR="00CC543E">
        <w:rPr>
          <w:sz w:val="22"/>
          <w:szCs w:val="22"/>
        </w:rPr>
        <w:t>6</w:t>
      </w:r>
      <w:r w:rsidRPr="007F4CED">
        <w:rPr>
          <w:sz w:val="22"/>
          <w:szCs w:val="22"/>
        </w:rPr>
        <w:t xml:space="preserve"> r. </w:t>
      </w:r>
      <w:r>
        <w:rPr>
          <w:sz w:val="22"/>
          <w:szCs w:val="22"/>
        </w:rPr>
        <w:t>w</w:t>
      </w:r>
      <w:r w:rsidRPr="007F4CED">
        <w:rPr>
          <w:sz w:val="22"/>
          <w:szCs w:val="22"/>
        </w:rPr>
        <w:t xml:space="preserve"> sezonach: 202</w:t>
      </w:r>
      <w:r w:rsidR="00CC543E">
        <w:rPr>
          <w:sz w:val="22"/>
          <w:szCs w:val="22"/>
        </w:rPr>
        <w:t>4</w:t>
      </w:r>
      <w:r w:rsidRPr="007F4CED">
        <w:rPr>
          <w:sz w:val="22"/>
          <w:szCs w:val="22"/>
        </w:rPr>
        <w:t>/202</w:t>
      </w:r>
      <w:r w:rsidR="00CC543E">
        <w:rPr>
          <w:sz w:val="22"/>
          <w:szCs w:val="22"/>
        </w:rPr>
        <w:t>5</w:t>
      </w:r>
      <w:r w:rsidRPr="007F4CED">
        <w:rPr>
          <w:sz w:val="22"/>
          <w:szCs w:val="22"/>
        </w:rPr>
        <w:t>, 202</w:t>
      </w:r>
      <w:r w:rsidR="00FF3853">
        <w:rPr>
          <w:sz w:val="22"/>
          <w:szCs w:val="22"/>
        </w:rPr>
        <w:t>5</w:t>
      </w:r>
      <w:r w:rsidRPr="007F4CED">
        <w:rPr>
          <w:sz w:val="22"/>
          <w:szCs w:val="22"/>
        </w:rPr>
        <w:t>/202</w:t>
      </w:r>
      <w:r w:rsidR="00FF3853">
        <w:rPr>
          <w:sz w:val="22"/>
          <w:szCs w:val="22"/>
        </w:rPr>
        <w:t>6</w:t>
      </w:r>
      <w:r w:rsidR="001D5261">
        <w:rPr>
          <w:sz w:val="22"/>
          <w:szCs w:val="22"/>
        </w:rPr>
        <w:t>.</w:t>
      </w:r>
    </w:p>
    <w:p w14:paraId="48DDBFD7" w14:textId="77777777" w:rsidR="00A2415E" w:rsidRPr="007F4CED" w:rsidRDefault="00A2415E">
      <w:pPr>
        <w:pStyle w:val="Bezodstpw"/>
        <w:widowControl/>
        <w:numPr>
          <w:ilvl w:val="0"/>
          <w:numId w:val="82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7F4CED">
        <w:rPr>
          <w:sz w:val="22"/>
          <w:szCs w:val="22"/>
        </w:rPr>
        <w:t xml:space="preserve">Potwierdzamy przyjęcie warunków umownych i </w:t>
      </w:r>
      <w:r w:rsidRPr="007F4CED">
        <w:rPr>
          <w:bCs/>
          <w:sz w:val="22"/>
          <w:szCs w:val="22"/>
        </w:rPr>
        <w:t xml:space="preserve">warunków płatności </w:t>
      </w:r>
      <w:r w:rsidRPr="007F4CED">
        <w:rPr>
          <w:sz w:val="22"/>
          <w:szCs w:val="22"/>
        </w:rPr>
        <w:t xml:space="preserve">zawartych w SWZ  i we wzorze umowy stanowiącej </w:t>
      </w:r>
      <w:r w:rsidRPr="0024032C">
        <w:rPr>
          <w:b/>
          <w:sz w:val="22"/>
          <w:szCs w:val="22"/>
        </w:rPr>
        <w:t>Załącznik nr 10 do SWZ</w:t>
      </w:r>
      <w:r w:rsidRPr="0024032C">
        <w:rPr>
          <w:sz w:val="22"/>
          <w:szCs w:val="22"/>
        </w:rPr>
        <w:t>.</w:t>
      </w:r>
    </w:p>
    <w:p w14:paraId="7E158041" w14:textId="77777777" w:rsidR="00A2415E" w:rsidRPr="007F4CED" w:rsidRDefault="00A2415E">
      <w:pPr>
        <w:pStyle w:val="Bezodstpw"/>
        <w:widowControl/>
        <w:numPr>
          <w:ilvl w:val="0"/>
          <w:numId w:val="82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7F4CED">
        <w:rPr>
          <w:sz w:val="22"/>
          <w:szCs w:val="22"/>
        </w:rPr>
        <w:t xml:space="preserve">Uważamy się za związanych niniejszą ofertą przez </w:t>
      </w:r>
      <w:r>
        <w:rPr>
          <w:sz w:val="22"/>
          <w:szCs w:val="22"/>
        </w:rPr>
        <w:t>9</w:t>
      </w:r>
      <w:r w:rsidRPr="007F4CED">
        <w:rPr>
          <w:sz w:val="22"/>
          <w:szCs w:val="22"/>
        </w:rPr>
        <w:t>0 dni od upływu terminu składania ofert.</w:t>
      </w:r>
    </w:p>
    <w:p w14:paraId="19E6460F" w14:textId="77777777" w:rsidR="00A2415E" w:rsidRPr="007F4CED" w:rsidRDefault="00A2415E">
      <w:pPr>
        <w:pStyle w:val="Bezodstpw"/>
        <w:widowControl/>
        <w:numPr>
          <w:ilvl w:val="0"/>
          <w:numId w:val="82"/>
        </w:numPr>
        <w:spacing w:before="120" w:after="120"/>
        <w:ind w:left="425" w:hanging="425"/>
        <w:jc w:val="both"/>
        <w:rPr>
          <w:b/>
          <w:bCs/>
          <w:sz w:val="22"/>
          <w:szCs w:val="22"/>
        </w:rPr>
      </w:pPr>
      <w:r w:rsidRPr="007F4CED">
        <w:rPr>
          <w:sz w:val="22"/>
          <w:szCs w:val="22"/>
        </w:rPr>
        <w:t xml:space="preserve">Potwierdzamy wniesienie wadium w wysokości </w:t>
      </w:r>
      <w:r w:rsidRPr="007F4CED">
        <w:rPr>
          <w:b/>
          <w:bCs/>
          <w:sz w:val="22"/>
          <w:szCs w:val="22"/>
        </w:rPr>
        <w:t>50 000,00 zł.</w:t>
      </w:r>
    </w:p>
    <w:p w14:paraId="321A7E73" w14:textId="523AA91A" w:rsidR="00A2415E" w:rsidRPr="007F4CED" w:rsidRDefault="00A2415E" w:rsidP="00A2415E">
      <w:pPr>
        <w:pStyle w:val="Bezodstpw"/>
        <w:spacing w:before="120" w:after="120"/>
        <w:ind w:left="426" w:hanging="1"/>
        <w:jc w:val="both"/>
        <w:rPr>
          <w:sz w:val="22"/>
          <w:szCs w:val="22"/>
        </w:rPr>
      </w:pPr>
      <w:r w:rsidRPr="007F4CED">
        <w:rPr>
          <w:sz w:val="22"/>
          <w:szCs w:val="22"/>
        </w:rPr>
        <w:t xml:space="preserve">Wniesione wadium </w:t>
      </w:r>
      <w:r w:rsidRPr="007F4CED">
        <w:rPr>
          <w:i/>
          <w:sz w:val="22"/>
          <w:szCs w:val="22"/>
        </w:rPr>
        <w:t>(</w:t>
      </w:r>
      <w:r w:rsidRPr="007F4CED">
        <w:rPr>
          <w:i/>
          <w:spacing w:val="-4"/>
          <w:sz w:val="22"/>
          <w:szCs w:val="22"/>
        </w:rPr>
        <w:t xml:space="preserve">dotyczy </w:t>
      </w:r>
      <w:r w:rsidR="00E631A9">
        <w:rPr>
          <w:i/>
          <w:spacing w:val="-4"/>
          <w:sz w:val="22"/>
          <w:szCs w:val="22"/>
        </w:rPr>
        <w:t>w</w:t>
      </w:r>
      <w:r w:rsidRPr="007F4CED">
        <w:rPr>
          <w:i/>
          <w:spacing w:val="-4"/>
          <w:sz w:val="22"/>
          <w:szCs w:val="22"/>
        </w:rPr>
        <w:t>ykonawców wnoszących wadium w pieniądzu</w:t>
      </w:r>
      <w:r w:rsidRPr="007F4CED">
        <w:rPr>
          <w:i/>
          <w:sz w:val="22"/>
          <w:szCs w:val="22"/>
        </w:rPr>
        <w:t>)</w:t>
      </w:r>
      <w:r w:rsidRPr="007F4CED">
        <w:rPr>
          <w:sz w:val="22"/>
          <w:szCs w:val="22"/>
        </w:rPr>
        <w:t xml:space="preserve"> prosimy zwrócić na*:</w:t>
      </w:r>
    </w:p>
    <w:p w14:paraId="3D71C2D1" w14:textId="77777777" w:rsidR="00A2415E" w:rsidRPr="007F4CED" w:rsidRDefault="00A2415E" w:rsidP="00A2415E">
      <w:pPr>
        <w:spacing w:before="60" w:line="240" w:lineRule="auto"/>
        <w:ind w:left="993" w:hanging="567"/>
        <w:jc w:val="both"/>
        <w:rPr>
          <w:rFonts w:ascii="Times New Roman" w:hAnsi="Times New Roman"/>
        </w:rPr>
      </w:pPr>
      <w:r w:rsidRPr="007F4CED">
        <w:rPr>
          <w:rFonts w:ascii="Times New Roman" w:hAnsi="Times New Roman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4CE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b/>
        </w:rPr>
      </w:r>
      <w:r w:rsidR="00000000">
        <w:rPr>
          <w:rFonts w:ascii="Times New Roman" w:hAnsi="Times New Roman"/>
          <w:b/>
        </w:rPr>
        <w:fldChar w:fldCharType="separate"/>
      </w:r>
      <w:r w:rsidRPr="007F4CED">
        <w:rPr>
          <w:rFonts w:ascii="Times New Roman" w:hAnsi="Times New Roman"/>
          <w:b/>
        </w:rPr>
        <w:fldChar w:fldCharType="end"/>
      </w:r>
      <w:r w:rsidRPr="007F4CED">
        <w:rPr>
          <w:rFonts w:ascii="Times New Roman" w:hAnsi="Times New Roman"/>
          <w:b/>
        </w:rPr>
        <w:t xml:space="preserve"> </w:t>
      </w:r>
      <w:r w:rsidRPr="007F4CED">
        <w:rPr>
          <w:rFonts w:ascii="Times New Roman" w:hAnsi="Times New Roman"/>
        </w:rPr>
        <w:t>rachunek bankowy, z którego dokonano przelewu wpłaty wadium,</w:t>
      </w:r>
    </w:p>
    <w:p w14:paraId="504B98E0" w14:textId="77777777" w:rsidR="00A2415E" w:rsidRPr="004F0129" w:rsidRDefault="00A2415E" w:rsidP="00A2415E">
      <w:pPr>
        <w:spacing w:before="60" w:after="0" w:line="240" w:lineRule="auto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4F012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29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4F0129">
        <w:rPr>
          <w:rFonts w:ascii="Times New Roman" w:hAnsi="Times New Roman"/>
          <w:b/>
          <w:sz w:val="24"/>
          <w:szCs w:val="24"/>
        </w:rPr>
        <w:fldChar w:fldCharType="end"/>
      </w:r>
      <w:r w:rsidRPr="004F01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wskazany rachunek bankowy: </w:t>
      </w:r>
      <w:r w:rsidRPr="004F012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14:paraId="7F34B81E" w14:textId="77777777" w:rsidR="00A2415E" w:rsidRPr="004F0129" w:rsidRDefault="00A2415E" w:rsidP="00A2415E">
      <w:pPr>
        <w:spacing w:after="0" w:line="240" w:lineRule="auto"/>
        <w:ind w:left="993" w:hanging="567"/>
        <w:jc w:val="center"/>
        <w:rPr>
          <w:rFonts w:ascii="Times New Roman" w:hAnsi="Times New Roman"/>
          <w:sz w:val="20"/>
          <w:szCs w:val="20"/>
        </w:rPr>
      </w:pPr>
      <w:r w:rsidRPr="004F0129">
        <w:rPr>
          <w:rFonts w:ascii="Times New Roman" w:hAnsi="Times New Roman"/>
          <w:i/>
          <w:sz w:val="20"/>
          <w:szCs w:val="20"/>
        </w:rPr>
        <w:t>(podać nazwę banku oraz nr konta)</w:t>
      </w:r>
    </w:p>
    <w:p w14:paraId="24884293" w14:textId="77777777" w:rsidR="00A2415E" w:rsidRPr="00D35162" w:rsidRDefault="00A2415E">
      <w:pPr>
        <w:pStyle w:val="Bezodstpw"/>
        <w:widowControl/>
        <w:numPr>
          <w:ilvl w:val="0"/>
          <w:numId w:val="83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35162">
        <w:rPr>
          <w:sz w:val="22"/>
          <w:szCs w:val="22"/>
        </w:rPr>
        <w:t>Oświadczamy, że złożona oferta*:</w:t>
      </w:r>
    </w:p>
    <w:p w14:paraId="1A6EB5A1" w14:textId="60FF05D7" w:rsidR="00A2415E" w:rsidRPr="00D35162" w:rsidRDefault="00A2415E" w:rsidP="00A2415E">
      <w:pPr>
        <w:tabs>
          <w:tab w:val="left" w:pos="567"/>
          <w:tab w:val="left" w:pos="709"/>
        </w:tabs>
        <w:spacing w:before="120" w:after="120" w:line="240" w:lineRule="auto"/>
        <w:ind w:left="850" w:hanging="425"/>
        <w:jc w:val="both"/>
        <w:rPr>
          <w:rFonts w:ascii="Times New Roman" w:hAnsi="Times New Roman"/>
        </w:rPr>
      </w:pPr>
      <w:r w:rsidRPr="00D35162">
        <w:rPr>
          <w:rFonts w:ascii="Times New Roman" w:hAnsi="Times New Roman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162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b/>
        </w:rPr>
      </w:r>
      <w:r w:rsidR="00000000">
        <w:rPr>
          <w:rFonts w:ascii="Times New Roman" w:hAnsi="Times New Roman"/>
          <w:b/>
        </w:rPr>
        <w:fldChar w:fldCharType="separate"/>
      </w:r>
      <w:r w:rsidRPr="00D35162">
        <w:rPr>
          <w:rFonts w:ascii="Times New Roman" w:hAnsi="Times New Roman"/>
          <w:b/>
        </w:rPr>
        <w:fldChar w:fldCharType="end"/>
      </w:r>
      <w:r w:rsidRPr="00D35162">
        <w:rPr>
          <w:rFonts w:ascii="Times New Roman" w:hAnsi="Times New Roman"/>
          <w:b/>
        </w:rPr>
        <w:t xml:space="preserve"> </w:t>
      </w:r>
      <w:r w:rsidRPr="00D35162">
        <w:rPr>
          <w:rFonts w:ascii="Times New Roman" w:hAnsi="Times New Roman"/>
          <w:bCs/>
        </w:rPr>
        <w:t>nie</w:t>
      </w:r>
      <w:r w:rsidRPr="00D35162">
        <w:rPr>
          <w:rFonts w:ascii="Times New Roman" w:hAnsi="Times New Roman"/>
        </w:rPr>
        <w:t xml:space="preserve"> prowadzi do powstania u </w:t>
      </w:r>
      <w:r w:rsidR="00E631A9">
        <w:rPr>
          <w:rFonts w:ascii="Times New Roman" w:hAnsi="Times New Roman"/>
        </w:rPr>
        <w:t>z</w:t>
      </w:r>
      <w:r w:rsidRPr="00D35162">
        <w:rPr>
          <w:rFonts w:ascii="Times New Roman" w:hAnsi="Times New Roman"/>
        </w:rPr>
        <w:t xml:space="preserve">amawiającego obowiązku podatkowego zgodnie z przepisami </w:t>
      </w:r>
      <w:r>
        <w:rPr>
          <w:rFonts w:ascii="Times New Roman" w:hAnsi="Times New Roman"/>
        </w:rPr>
        <w:t xml:space="preserve">                    </w:t>
      </w:r>
      <w:r w:rsidRPr="00D35162">
        <w:rPr>
          <w:rFonts w:ascii="Times New Roman" w:hAnsi="Times New Roman"/>
        </w:rPr>
        <w:t>o podatku od towarów i usług;</w:t>
      </w:r>
    </w:p>
    <w:p w14:paraId="243AAC1E" w14:textId="54EE107D" w:rsidR="00A2415E" w:rsidRPr="00D35162" w:rsidRDefault="00A2415E" w:rsidP="00A2415E">
      <w:pPr>
        <w:tabs>
          <w:tab w:val="left" w:pos="709"/>
        </w:tabs>
        <w:spacing w:before="120" w:after="120" w:line="240" w:lineRule="auto"/>
        <w:ind w:left="850" w:hanging="425"/>
        <w:jc w:val="both"/>
        <w:rPr>
          <w:rFonts w:ascii="Times New Roman" w:hAnsi="Times New Roman"/>
        </w:rPr>
      </w:pPr>
      <w:r w:rsidRPr="00D35162">
        <w:rPr>
          <w:rFonts w:ascii="Times New Roman" w:hAnsi="Times New Roma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162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D35162">
        <w:rPr>
          <w:rFonts w:ascii="Times New Roman" w:hAnsi="Times New Roman"/>
        </w:rPr>
        <w:fldChar w:fldCharType="end"/>
      </w:r>
      <w:r w:rsidRPr="00D35162">
        <w:rPr>
          <w:rFonts w:ascii="Times New Roman" w:hAnsi="Times New Roman"/>
        </w:rPr>
        <w:t xml:space="preserve">  prowadzi do powstania u </w:t>
      </w:r>
      <w:r w:rsidR="00E631A9">
        <w:rPr>
          <w:rFonts w:ascii="Times New Roman" w:hAnsi="Times New Roman"/>
        </w:rPr>
        <w:t>z</w:t>
      </w:r>
      <w:r w:rsidRPr="00D35162">
        <w:rPr>
          <w:rFonts w:ascii="Times New Roman" w:hAnsi="Times New Roman"/>
        </w:rPr>
        <w:t>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49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22"/>
      </w:tblGrid>
      <w:tr w:rsidR="00A2415E" w:rsidRPr="004F0129" w14:paraId="08A1021D" w14:textId="77777777" w:rsidTr="005F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D170" w14:textId="77777777" w:rsidR="00A2415E" w:rsidRPr="004F1DA8" w:rsidRDefault="00A2415E" w:rsidP="005F712F">
            <w:pPr>
              <w:pStyle w:val="Bezodstpw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F1D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AE06" w14:textId="77777777" w:rsidR="00A2415E" w:rsidRPr="004F1DA8" w:rsidRDefault="00A2415E" w:rsidP="005F712F">
            <w:pPr>
              <w:pStyle w:val="Bezodstpw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F1DA8">
              <w:rPr>
                <w:b/>
                <w:sz w:val="20"/>
                <w:szCs w:val="20"/>
              </w:rPr>
              <w:t>Nazwa (rodzaj) towaru lub usługi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EB3B" w14:textId="77777777" w:rsidR="00A2415E" w:rsidRPr="004F1DA8" w:rsidRDefault="00A2415E" w:rsidP="005F712F">
            <w:pPr>
              <w:pStyle w:val="Bezodstpw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F1DA8">
              <w:rPr>
                <w:b/>
                <w:sz w:val="20"/>
                <w:szCs w:val="20"/>
              </w:rPr>
              <w:t>Wartość bez kwoty podatku</w:t>
            </w:r>
          </w:p>
        </w:tc>
      </w:tr>
      <w:tr w:rsidR="00A2415E" w:rsidRPr="004F0129" w14:paraId="505FC11B" w14:textId="77777777" w:rsidTr="005F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D78C" w14:textId="77777777" w:rsidR="00A2415E" w:rsidRPr="004F0129" w:rsidRDefault="00A2415E" w:rsidP="005F712F">
            <w:pPr>
              <w:pStyle w:val="Bezodstpw"/>
              <w:snapToGrid w:val="0"/>
              <w:jc w:val="center"/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D480" w14:textId="77777777" w:rsidR="00A2415E" w:rsidRPr="004F0129" w:rsidRDefault="00A2415E" w:rsidP="005F712F">
            <w:pPr>
              <w:pStyle w:val="Bezodstpw"/>
              <w:snapToGrid w:val="0"/>
              <w:jc w:val="center"/>
              <w:rPr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06A6" w14:textId="77777777" w:rsidR="00A2415E" w:rsidRPr="004F0129" w:rsidRDefault="00A2415E" w:rsidP="005F712F">
            <w:pPr>
              <w:pStyle w:val="Bezodstpw"/>
              <w:snapToGrid w:val="0"/>
              <w:jc w:val="center"/>
              <w:rPr>
                <w:szCs w:val="20"/>
              </w:rPr>
            </w:pPr>
          </w:p>
        </w:tc>
      </w:tr>
      <w:tr w:rsidR="00A2415E" w:rsidRPr="004F0129" w14:paraId="66D168A8" w14:textId="77777777" w:rsidTr="005F7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087F" w14:textId="77777777" w:rsidR="00A2415E" w:rsidRPr="004F0129" w:rsidRDefault="00A2415E" w:rsidP="005F712F">
            <w:pPr>
              <w:pStyle w:val="Bezodstpw"/>
              <w:snapToGrid w:val="0"/>
              <w:jc w:val="center"/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A1E4" w14:textId="77777777" w:rsidR="00A2415E" w:rsidRPr="004F0129" w:rsidRDefault="00A2415E" w:rsidP="005F712F">
            <w:pPr>
              <w:pStyle w:val="Bezodstpw"/>
              <w:snapToGrid w:val="0"/>
              <w:jc w:val="center"/>
              <w:rPr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72AF" w14:textId="77777777" w:rsidR="00A2415E" w:rsidRPr="004F0129" w:rsidRDefault="00A2415E" w:rsidP="005F712F">
            <w:pPr>
              <w:pStyle w:val="Bezodstpw"/>
              <w:snapToGrid w:val="0"/>
              <w:jc w:val="center"/>
              <w:rPr>
                <w:szCs w:val="20"/>
              </w:rPr>
            </w:pPr>
          </w:p>
        </w:tc>
      </w:tr>
    </w:tbl>
    <w:p w14:paraId="0AA8E102" w14:textId="4DDB398B" w:rsidR="00A2415E" w:rsidRPr="00D35162" w:rsidRDefault="00A2415E">
      <w:pPr>
        <w:numPr>
          <w:ilvl w:val="0"/>
          <w:numId w:val="84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D35162">
        <w:rPr>
          <w:rFonts w:ascii="Times New Roman" w:eastAsia="Times New Roman" w:hAnsi="Times New Roman" w:cs="Times New Roman"/>
        </w:rPr>
        <w:t>Oświadczamy</w:t>
      </w:r>
      <w:r w:rsidRPr="00D35162">
        <w:rPr>
          <w:rFonts w:ascii="Times New Roman" w:eastAsia="Times New Roman" w:hAnsi="Times New Roman" w:cs="Times New Roman"/>
          <w:bCs/>
        </w:rPr>
        <w:t xml:space="preserve"> na podstawie art. 18 ust. 3 ustawy P</w:t>
      </w:r>
      <w:r w:rsidR="00D75089">
        <w:rPr>
          <w:rFonts w:ascii="Times New Roman" w:eastAsia="Times New Roman" w:hAnsi="Times New Roman" w:cs="Times New Roman"/>
          <w:bCs/>
        </w:rPr>
        <w:t>zp</w:t>
      </w:r>
      <w:r w:rsidRPr="00D35162">
        <w:rPr>
          <w:rFonts w:ascii="Times New Roman" w:eastAsia="Times New Roman" w:hAnsi="Times New Roman" w:cs="Times New Roman"/>
          <w:bCs/>
        </w:rPr>
        <w:t>, że:</w:t>
      </w:r>
    </w:p>
    <w:p w14:paraId="0BCCB364" w14:textId="77777777" w:rsidR="00A2415E" w:rsidRPr="00D35162" w:rsidRDefault="00A2415E" w:rsidP="00A2415E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35162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5162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pl-PL"/>
        </w:rPr>
      </w:r>
      <w:r w:rsidR="0000000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D3516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351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5162">
        <w:rPr>
          <w:rFonts w:ascii="Times New Roman" w:eastAsia="Times New Roman" w:hAnsi="Times New Roman" w:cs="Times New Roman"/>
          <w:bCs/>
          <w:lang w:eastAsia="pl-PL"/>
        </w:rPr>
        <w:t xml:space="preserve">żadna z informacji zawartych w ofercie nie stanowi tajemnicy przedsiębiorstwa w rozumieniu </w:t>
      </w:r>
      <w:r w:rsidRPr="00D35162">
        <w:rPr>
          <w:rFonts w:ascii="Times New Roman" w:eastAsia="Times New Roman" w:hAnsi="Times New Roman" w:cs="Times New Roman"/>
          <w:lang w:eastAsia="pl-PL"/>
        </w:rPr>
        <w:t>przepisów</w:t>
      </w:r>
      <w:r w:rsidRPr="00D35162">
        <w:rPr>
          <w:rFonts w:ascii="Times New Roman" w:eastAsia="Times New Roman" w:hAnsi="Times New Roman" w:cs="Times New Roman"/>
          <w:bCs/>
          <w:lang w:eastAsia="pl-PL"/>
        </w:rPr>
        <w:t xml:space="preserve"> o zwalczaniu nieuczciwej konkurencji,</w:t>
      </w:r>
    </w:p>
    <w:p w14:paraId="470AB681" w14:textId="77777777" w:rsidR="00A2415E" w:rsidRPr="00D35162" w:rsidRDefault="00A2415E" w:rsidP="00A2415E">
      <w:pPr>
        <w:tabs>
          <w:tab w:val="left" w:pos="851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5162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5162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pl-PL"/>
        </w:rPr>
      </w:r>
      <w:r w:rsidR="0000000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D3516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351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5162">
        <w:rPr>
          <w:rFonts w:ascii="Times New Roman" w:eastAsia="Times New Roman" w:hAnsi="Times New Roman" w:cs="Times New Roman"/>
          <w:bCs/>
          <w:lang w:eastAsia="pl-PL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p w14:paraId="01084F07" w14:textId="77777777" w:rsidR="00A2415E" w:rsidRPr="00862611" w:rsidRDefault="00A2415E" w:rsidP="00A2415E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</w:tblGrid>
      <w:tr w:rsidR="00A2415E" w:rsidRPr="00862611" w14:paraId="65DD1CDD" w14:textId="77777777" w:rsidTr="005F712F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36CC830E" w14:textId="77777777" w:rsidR="00A2415E" w:rsidRPr="004F1DA8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14:paraId="5ECC7CD0" w14:textId="77777777" w:rsidR="00A2415E" w:rsidRPr="004F1DA8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Oznaczenie pliku zawierającego tajemnicę przedsiębiorstwa</w:t>
            </w:r>
          </w:p>
        </w:tc>
      </w:tr>
      <w:tr w:rsidR="00A2415E" w:rsidRPr="00862611" w14:paraId="2D97F9C9" w14:textId="77777777" w:rsidTr="005F712F">
        <w:trPr>
          <w:trHeight w:val="276"/>
          <w:jc w:val="center"/>
        </w:trPr>
        <w:tc>
          <w:tcPr>
            <w:tcW w:w="567" w:type="dxa"/>
            <w:vMerge/>
          </w:tcPr>
          <w:p w14:paraId="6EA93A4D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D2E8B04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5E" w:rsidRPr="00862611" w14:paraId="5F564D3B" w14:textId="77777777" w:rsidTr="005F712F">
        <w:trPr>
          <w:jc w:val="center"/>
        </w:trPr>
        <w:tc>
          <w:tcPr>
            <w:tcW w:w="567" w:type="dxa"/>
          </w:tcPr>
          <w:p w14:paraId="3A566C10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7C65B3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5E" w:rsidRPr="00862611" w14:paraId="15FEF3ED" w14:textId="77777777" w:rsidTr="005F712F">
        <w:trPr>
          <w:jc w:val="center"/>
        </w:trPr>
        <w:tc>
          <w:tcPr>
            <w:tcW w:w="567" w:type="dxa"/>
          </w:tcPr>
          <w:p w14:paraId="0CDDBC09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835274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5E" w:rsidRPr="00862611" w14:paraId="17DDF0A3" w14:textId="77777777" w:rsidTr="005F712F">
        <w:trPr>
          <w:jc w:val="center"/>
        </w:trPr>
        <w:tc>
          <w:tcPr>
            <w:tcW w:w="567" w:type="dxa"/>
          </w:tcPr>
          <w:p w14:paraId="70E07F05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75DE4C" w14:textId="77777777" w:rsidR="00A2415E" w:rsidRPr="00862611" w:rsidRDefault="00A2415E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656DC3" w14:textId="77777777" w:rsidR="00A2415E" w:rsidRPr="00E85579" w:rsidRDefault="00A2415E">
      <w:pPr>
        <w:pStyle w:val="Akapitzlist"/>
        <w:numPr>
          <w:ilvl w:val="0"/>
          <w:numId w:val="84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85579">
        <w:rPr>
          <w:rFonts w:ascii="Times New Roman" w:eastAsia="Times New Roman" w:hAnsi="Times New Roman" w:cs="Times New Roman"/>
          <w:lang w:eastAsia="pl-PL"/>
        </w:rPr>
        <w:t>Uzasadnienia zastrzeżenia dokumentów:</w:t>
      </w:r>
      <w:r w:rsidRPr="00E85579">
        <w:rPr>
          <w:vertAlign w:val="superscript"/>
          <w:lang w:eastAsia="pl-PL"/>
        </w:rPr>
        <w:footnoteReference w:id="3"/>
      </w:r>
    </w:p>
    <w:p w14:paraId="2630B5CC" w14:textId="77777777" w:rsidR="00A2415E" w:rsidRPr="00455195" w:rsidRDefault="00A2415E" w:rsidP="00A241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</w:t>
      </w:r>
    </w:p>
    <w:p w14:paraId="35BB126D" w14:textId="77777777" w:rsidR="00A2415E" w:rsidRPr="00455195" w:rsidRDefault="00A2415E" w:rsidP="00A241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</w:t>
      </w:r>
    </w:p>
    <w:p w14:paraId="64BEA5BB" w14:textId="77777777" w:rsidR="00A2415E" w:rsidRPr="00455195" w:rsidRDefault="00A2415E" w:rsidP="00A241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</w:t>
      </w:r>
    </w:p>
    <w:p w14:paraId="00E8D160" w14:textId="77777777" w:rsidR="00A2415E" w:rsidRPr="00862611" w:rsidRDefault="00A2415E" w:rsidP="00A241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</w:t>
      </w:r>
    </w:p>
    <w:p w14:paraId="7EB50C90" w14:textId="77777777" w:rsidR="00A2415E" w:rsidRPr="00862611" w:rsidRDefault="00A2415E" w:rsidP="00A241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………………………………………………………………..……………….………………..</w:t>
      </w:r>
    </w:p>
    <w:p w14:paraId="02AFF577" w14:textId="77777777" w:rsidR="00A2415E" w:rsidRPr="00D35162" w:rsidRDefault="00A2415E">
      <w:pPr>
        <w:numPr>
          <w:ilvl w:val="0"/>
          <w:numId w:val="84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516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Przystępując do zamówienia publicznego w trybie przetargu nieograniczonego oświadczamy, że zapoznaliśmy się z </w:t>
      </w:r>
      <w:r w:rsidRPr="00D35162">
        <w:rPr>
          <w:rFonts w:ascii="Times New Roman" w:eastAsia="Times New Roman" w:hAnsi="Times New Roman" w:cs="Times New Roman"/>
          <w:lang w:eastAsia="pl-PL"/>
        </w:rPr>
        <w:t>dokumentami</w:t>
      </w:r>
      <w:r w:rsidRPr="00D35162">
        <w:rPr>
          <w:rFonts w:ascii="Times New Roman" w:eastAsia="Times New Roman" w:hAnsi="Times New Roman" w:cs="Times New Roman"/>
          <w:bCs/>
          <w:lang w:eastAsia="pl-PL"/>
        </w:rPr>
        <w:t xml:space="preserve"> zamówienia, w tym Specyfikacją Warunków Zamówienia wraz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Pr="00D35162">
        <w:rPr>
          <w:rFonts w:ascii="Times New Roman" w:eastAsia="Times New Roman" w:hAnsi="Times New Roman" w:cs="Times New Roman"/>
          <w:bCs/>
          <w:lang w:eastAsia="pl-PL"/>
        </w:rPr>
        <w:t>ze wzorem umowy i przyjmujemy je bez zastrzeżeń.</w:t>
      </w:r>
    </w:p>
    <w:p w14:paraId="33688CB4" w14:textId="77777777" w:rsidR="00A2415E" w:rsidRPr="00D35162" w:rsidRDefault="00A2415E">
      <w:pPr>
        <w:numPr>
          <w:ilvl w:val="0"/>
          <w:numId w:val="84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D35162">
        <w:rPr>
          <w:rFonts w:ascii="Times New Roman" w:eastAsia="Times New Roman" w:hAnsi="Times New Roman" w:cs="Times New Roman"/>
        </w:rPr>
        <w:t>Oświadczamy</w:t>
      </w:r>
      <w:r w:rsidRPr="00D35162">
        <w:rPr>
          <w:rFonts w:ascii="Times New Roman" w:eastAsia="Times New Roman" w:hAnsi="Times New Roman" w:cs="Times New Roman"/>
          <w:bCs/>
        </w:rPr>
        <w:t xml:space="preserve">, że uwzględniliśmy zmiany i dodatkowe ustalenia wynikłe w trakcie procedury, stanowiące integralną </w:t>
      </w:r>
      <w:r w:rsidRPr="00D35162">
        <w:rPr>
          <w:rFonts w:ascii="Times New Roman" w:eastAsia="Times New Roman" w:hAnsi="Times New Roman" w:cs="Times New Roman"/>
        </w:rPr>
        <w:t>część</w:t>
      </w:r>
      <w:r w:rsidRPr="00D35162">
        <w:rPr>
          <w:rFonts w:ascii="Times New Roman" w:eastAsia="Times New Roman" w:hAnsi="Times New Roman" w:cs="Times New Roman"/>
          <w:bCs/>
        </w:rPr>
        <w:t xml:space="preserve"> SWZ.</w:t>
      </w:r>
    </w:p>
    <w:p w14:paraId="4CEAB141" w14:textId="77777777" w:rsidR="00A2415E" w:rsidRDefault="00A2415E">
      <w:pPr>
        <w:numPr>
          <w:ilvl w:val="0"/>
          <w:numId w:val="84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35162">
        <w:rPr>
          <w:rFonts w:ascii="Times New Roman" w:eastAsia="Times New Roman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D35162"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14:paraId="629EEF9D" w14:textId="77777777" w:rsidR="00A2415E" w:rsidRPr="00D35162" w:rsidRDefault="00A2415E">
      <w:pPr>
        <w:numPr>
          <w:ilvl w:val="0"/>
          <w:numId w:val="84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oferty naszej firmy zobowiązujemy się do wniesienia zabezpieczenia należytego wykonania umowy w wysokości 5% ceny całkowitej brutto podanej w ofercie.</w:t>
      </w:r>
    </w:p>
    <w:p w14:paraId="065B548C" w14:textId="77777777" w:rsidR="00A2415E" w:rsidRPr="00862611" w:rsidRDefault="00A2415E" w:rsidP="00A2415E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C731A8" w14:textId="77777777" w:rsidR="00A2415E" w:rsidRDefault="00A2415E" w:rsidP="00A2415E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90015" w14:textId="77777777" w:rsidR="00A2415E" w:rsidRPr="00862611" w:rsidRDefault="00A2415E" w:rsidP="00A2415E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14D776" w14:textId="77777777" w:rsidR="00A2415E" w:rsidRPr="00862611" w:rsidRDefault="00A2415E" w:rsidP="00A2415E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A2415E" w:rsidRPr="00862611" w14:paraId="31C0E8A0" w14:textId="77777777" w:rsidTr="005F712F">
        <w:tc>
          <w:tcPr>
            <w:tcW w:w="2268" w:type="dxa"/>
            <w:tcBorders>
              <w:top w:val="dashed" w:sz="4" w:space="0" w:color="auto"/>
            </w:tcBorders>
          </w:tcPr>
          <w:p w14:paraId="389A7554" w14:textId="77777777" w:rsidR="00A2415E" w:rsidRPr="00FF3853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Pr="00FF38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1893D87B" w14:textId="77777777" w:rsidR="00A2415E" w:rsidRPr="00862611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7AE4ACAA" w14:textId="1458BECC" w:rsidR="00A2415E" w:rsidRPr="00862611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</w:tc>
      </w:tr>
    </w:tbl>
    <w:p w14:paraId="798A7156" w14:textId="4F2AFA56" w:rsidR="00002769" w:rsidRPr="00964826" w:rsidRDefault="00002769" w:rsidP="00D722C3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54"/>
    <w:p w14:paraId="2AB12F03" w14:textId="5919D43A" w:rsidR="00D30AC3" w:rsidRPr="00964826" w:rsidRDefault="00A90CFF" w:rsidP="00D722C3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4C8138D4" w14:textId="77777777" w:rsidR="00A2415E" w:rsidRPr="0024032C" w:rsidRDefault="00A2415E" w:rsidP="00A2415E">
      <w:pPr>
        <w:pStyle w:val="Tekstpodstawowywcity31"/>
        <w:pageBreakBefore/>
        <w:spacing w:before="60" w:after="0"/>
        <w:ind w:left="284"/>
        <w:jc w:val="right"/>
        <w:rPr>
          <w:b/>
          <w:sz w:val="24"/>
          <w:szCs w:val="24"/>
        </w:rPr>
      </w:pPr>
      <w:r w:rsidRPr="0024032C">
        <w:rPr>
          <w:b/>
          <w:sz w:val="24"/>
          <w:szCs w:val="24"/>
        </w:rPr>
        <w:lastRenderedPageBreak/>
        <w:t>Załącznik nr 1a do SWZ</w:t>
      </w:r>
    </w:p>
    <w:p w14:paraId="146DFE6D" w14:textId="77777777" w:rsidR="00A2415E" w:rsidRPr="0024032C" w:rsidRDefault="00A2415E" w:rsidP="00A2415E">
      <w:pPr>
        <w:pStyle w:val="Tekstpodstawowywcity31"/>
        <w:spacing w:before="60" w:after="0"/>
        <w:ind w:left="284"/>
        <w:jc w:val="right"/>
        <w:rPr>
          <w:b/>
          <w:sz w:val="24"/>
          <w:szCs w:val="24"/>
        </w:rPr>
      </w:pPr>
      <w:r w:rsidRPr="0024032C">
        <w:rPr>
          <w:b/>
          <w:sz w:val="24"/>
          <w:szCs w:val="24"/>
        </w:rPr>
        <w:t xml:space="preserve">Załącznik nr 1 do oferty </w:t>
      </w:r>
    </w:p>
    <w:p w14:paraId="5AC6542B" w14:textId="77777777" w:rsidR="00A2415E" w:rsidRPr="0024032C" w:rsidRDefault="00A2415E" w:rsidP="00A2415E">
      <w:pPr>
        <w:pStyle w:val="Tekstpodstawowywcity31"/>
        <w:spacing w:before="60" w:after="0"/>
        <w:ind w:left="284"/>
        <w:jc w:val="right"/>
        <w:rPr>
          <w:b/>
          <w:sz w:val="24"/>
          <w:szCs w:val="24"/>
        </w:rPr>
      </w:pPr>
      <w:r w:rsidRPr="0024032C">
        <w:rPr>
          <w:b/>
          <w:sz w:val="24"/>
          <w:szCs w:val="24"/>
        </w:rPr>
        <w:t>Załącznik nr 3 do umowy</w:t>
      </w:r>
    </w:p>
    <w:p w14:paraId="0597D4C9" w14:textId="77777777" w:rsidR="00A2415E" w:rsidRPr="008A2607" w:rsidRDefault="00A2415E" w:rsidP="00A2415E">
      <w:pPr>
        <w:pStyle w:val="Tekstpodstawowywcity31"/>
        <w:spacing w:before="60" w:after="0"/>
        <w:ind w:left="284"/>
        <w:jc w:val="right"/>
        <w:rPr>
          <w:b/>
          <w:sz w:val="22"/>
          <w:szCs w:val="22"/>
        </w:rPr>
      </w:pPr>
    </w:p>
    <w:p w14:paraId="2CCACA5C" w14:textId="77777777" w:rsidR="00A2415E" w:rsidRPr="0079355C" w:rsidRDefault="00A2415E" w:rsidP="00A2415E">
      <w:pPr>
        <w:pStyle w:val="Tekstpodstawowywcity31"/>
        <w:spacing w:before="60" w:after="0"/>
        <w:ind w:left="284"/>
        <w:jc w:val="center"/>
        <w:rPr>
          <w:b/>
          <w:sz w:val="24"/>
          <w:szCs w:val="24"/>
        </w:rPr>
      </w:pPr>
      <w:r w:rsidRPr="0079355C">
        <w:rPr>
          <w:b/>
          <w:sz w:val="24"/>
          <w:szCs w:val="24"/>
        </w:rPr>
        <w:t>KOSZTORYS OFERTOWY</w:t>
      </w:r>
    </w:p>
    <w:p w14:paraId="7AC1ECC2" w14:textId="77777777" w:rsidR="00A2415E" w:rsidRPr="0079355C" w:rsidRDefault="00A2415E" w:rsidP="00A2415E">
      <w:pPr>
        <w:pStyle w:val="Tekstpodstawowywcity31"/>
        <w:spacing w:before="60" w:after="0"/>
        <w:ind w:left="284"/>
        <w:jc w:val="center"/>
        <w:rPr>
          <w:sz w:val="24"/>
          <w:szCs w:val="24"/>
        </w:rPr>
      </w:pPr>
      <w:r w:rsidRPr="0079355C">
        <w:rPr>
          <w:b/>
          <w:sz w:val="24"/>
          <w:szCs w:val="24"/>
        </w:rPr>
        <w:t>na zadanie:</w:t>
      </w:r>
    </w:p>
    <w:p w14:paraId="7CA4B74C" w14:textId="77777777" w:rsidR="00A2415E" w:rsidRPr="0024032C" w:rsidRDefault="00A2415E" w:rsidP="00A2415E">
      <w:pPr>
        <w:pStyle w:val="Nagwek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i schodów oraz przystanków komunikacyjnych na terenie miasta Świdnica </w:t>
      </w:r>
    </w:p>
    <w:p w14:paraId="5618E34E" w14:textId="654D7A6F" w:rsidR="00A2415E" w:rsidRPr="0024032C" w:rsidRDefault="00A2415E" w:rsidP="00A2415E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 w:rsidR="00CC543E"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 w:rsidR="00CC543E"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 w:rsidR="00CC543E"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 w:rsidR="00CC543E"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13D51B8E" w14:textId="77777777" w:rsidR="00A2415E" w:rsidRPr="0050509E" w:rsidRDefault="00A2415E" w:rsidP="00A2415E">
      <w:pPr>
        <w:pStyle w:val="Default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509E">
        <w:rPr>
          <w:rFonts w:ascii="Times New Roman" w:hAnsi="Times New Roman" w:cs="Times New Roman"/>
          <w:bCs/>
          <w:sz w:val="22"/>
          <w:szCs w:val="22"/>
        </w:rPr>
        <w:t xml:space="preserve">Opis tych prac znajduje się w </w:t>
      </w:r>
      <w:r>
        <w:rPr>
          <w:rFonts w:ascii="Times New Roman" w:hAnsi="Times New Roman" w:cs="Times New Roman"/>
          <w:bCs/>
          <w:sz w:val="22"/>
          <w:szCs w:val="22"/>
        </w:rPr>
        <w:t>załączniku nr 11 do S</w:t>
      </w:r>
      <w:r w:rsidRPr="0050509E">
        <w:rPr>
          <w:rFonts w:ascii="Times New Roman" w:hAnsi="Times New Roman" w:cs="Times New Roman"/>
          <w:bCs/>
          <w:sz w:val="22"/>
          <w:szCs w:val="22"/>
        </w:rPr>
        <w:t>WZ w szczegółowym opisie przedmiotu zamówienia.</w:t>
      </w:r>
    </w:p>
    <w:p w14:paraId="718EBF7E" w14:textId="77777777" w:rsidR="00A2415E" w:rsidRPr="002C69B5" w:rsidRDefault="00A2415E" w:rsidP="00A2415E">
      <w:pPr>
        <w:pStyle w:val="Defaul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969"/>
        <w:gridCol w:w="1134"/>
        <w:gridCol w:w="1134"/>
        <w:gridCol w:w="1418"/>
        <w:gridCol w:w="1701"/>
      </w:tblGrid>
      <w:tr w:rsidR="00A2415E" w:rsidRPr="00A958FF" w14:paraId="64963B54" w14:textId="77777777" w:rsidTr="005F712F">
        <w:trPr>
          <w:trHeight w:val="8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4BB9" w14:textId="77777777" w:rsidR="00A2415E" w:rsidRPr="00A958FF" w:rsidRDefault="00A2415E" w:rsidP="005F712F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B0EE" w14:textId="77777777" w:rsidR="00A2415E" w:rsidRPr="00A958FF" w:rsidRDefault="00A2415E" w:rsidP="005F712F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Rodzaj działań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FE6132" w14:textId="77777777" w:rsidR="00A2415E" w:rsidRPr="00A958FF" w:rsidRDefault="00A2415E" w:rsidP="005F712F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3809F" w14:textId="77777777" w:rsidR="00A2415E" w:rsidRPr="00A958FF" w:rsidRDefault="00A2415E" w:rsidP="005F712F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Krotność</w:t>
            </w:r>
          </w:p>
          <w:p w14:paraId="64CA3C36" w14:textId="77777777" w:rsidR="00A2415E" w:rsidRPr="00A958FF" w:rsidRDefault="00A2415E" w:rsidP="005F712F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w sezonie zimowym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C566" w14:textId="77777777" w:rsidR="00A2415E" w:rsidRDefault="00A2415E" w:rsidP="005F712F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Cena jednostkowa netto</w:t>
            </w:r>
          </w:p>
          <w:p w14:paraId="43C5B578" w14:textId="77777777" w:rsidR="00A2415E" w:rsidRPr="00A958FF" w:rsidRDefault="00A2415E" w:rsidP="005F712F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[zł/m-c,  zł/</w:t>
            </w:r>
            <w:r w:rsidRPr="00A958FF">
              <w:rPr>
                <w:b/>
                <w:sz w:val="18"/>
                <w:szCs w:val="18"/>
              </w:rPr>
              <w:t>m</w:t>
            </w:r>
            <w:r w:rsidRPr="0079355C">
              <w:rPr>
                <w:b/>
              </w:rPr>
              <w:t>²</w:t>
            </w:r>
            <w:r w:rsidRPr="00A958FF">
              <w:rPr>
                <w:b/>
                <w:sz w:val="18"/>
                <w:szCs w:val="18"/>
              </w:rPr>
              <w:t>, zł/m</w:t>
            </w:r>
            <w:r w:rsidRPr="0079355C">
              <w:rPr>
                <w:b/>
                <w:sz w:val="18"/>
                <w:szCs w:val="18"/>
                <w:vertAlign w:val="superscript"/>
              </w:rPr>
              <w:t>3</w:t>
            </w:r>
            <w:r w:rsidRPr="00A958FF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8727" w14:textId="77777777" w:rsidR="00A2415E" w:rsidRPr="00A958FF" w:rsidRDefault="00A2415E" w:rsidP="005F712F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Wartość netto</w:t>
            </w:r>
          </w:p>
          <w:p w14:paraId="3E808C61" w14:textId="77777777" w:rsidR="00A2415E" w:rsidRPr="00A958FF" w:rsidRDefault="00A2415E" w:rsidP="005F712F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958FF">
              <w:rPr>
                <w:b/>
                <w:sz w:val="18"/>
                <w:szCs w:val="18"/>
              </w:rPr>
              <w:t>[zł/sezon]</w:t>
            </w:r>
          </w:p>
        </w:tc>
      </w:tr>
      <w:tr w:rsidR="00A2415E" w:rsidRPr="00A958FF" w14:paraId="6FD86B0A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FA67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290C" w14:textId="77777777" w:rsidR="00A2415E" w:rsidRPr="00C76F58" w:rsidRDefault="00A2415E" w:rsidP="005F712F">
            <w:pPr>
              <w:pStyle w:val="Tekstpodstawowy"/>
              <w:spacing w:before="60" w:afterLines="60" w:after="144"/>
              <w:rPr>
                <w:sz w:val="20"/>
                <w:szCs w:val="20"/>
              </w:rPr>
            </w:pPr>
            <w:r w:rsidRPr="00C76F58">
              <w:rPr>
                <w:sz w:val="20"/>
                <w:szCs w:val="20"/>
              </w:rPr>
              <w:t>dyżur dyspozycyjny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6CED" w14:textId="77777777" w:rsidR="00A2415E" w:rsidRPr="00A958FF" w:rsidRDefault="00A2415E" w:rsidP="005F712F">
            <w:pPr>
              <w:pStyle w:val="Tekstpodstawowy"/>
              <w:spacing w:afterLines="60" w:after="144"/>
              <w:rPr>
                <w:sz w:val="20"/>
                <w:szCs w:val="20"/>
              </w:rPr>
            </w:pPr>
            <w:r w:rsidRPr="00A958FF">
              <w:rPr>
                <w:sz w:val="20"/>
                <w:szCs w:val="20"/>
              </w:rPr>
              <w:t>ryczałt -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973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633E" w14:textId="77777777" w:rsidR="00A2415E" w:rsidRPr="00A958FF" w:rsidRDefault="00A2415E" w:rsidP="005F712F">
            <w:pPr>
              <w:pStyle w:val="Tekstpodstawowy"/>
              <w:spacing w:afterLines="60" w:after="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F96C" w14:textId="77777777" w:rsidR="00A2415E" w:rsidRPr="00A958FF" w:rsidRDefault="00A2415E" w:rsidP="005F712F">
            <w:pPr>
              <w:pStyle w:val="Tekstpodstawowy"/>
              <w:spacing w:afterLines="60" w:after="144"/>
              <w:rPr>
                <w:b/>
              </w:rPr>
            </w:pPr>
          </w:p>
        </w:tc>
      </w:tr>
      <w:tr w:rsidR="00A2415E" w:rsidRPr="00A958FF" w14:paraId="0FC54DB7" w14:textId="77777777" w:rsidTr="005F712F">
        <w:trPr>
          <w:trHeight w:val="150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516C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8091" w14:textId="77777777" w:rsidR="00A2415E" w:rsidRPr="00C76F58" w:rsidRDefault="00A2415E" w:rsidP="005F712F">
            <w:pPr>
              <w:pStyle w:val="Lista-kontynuacja2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76F58">
              <w:rPr>
                <w:rFonts w:ascii="Times New Roman" w:hAnsi="Times New Roman"/>
              </w:rPr>
              <w:t>zwalczanie i likwidacja  skutków śliskości zimowej 100m²/24h jezdni -  zwalczania  gołoledzi, lodowicy, śliskości pośniegowej, szronu, szadzi  poprzez  użycie materiałów zwalczających śliskość w postaci: środków chemicznych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F678" w14:textId="77777777" w:rsidR="00A2415E" w:rsidRPr="00634701" w:rsidRDefault="00A2415E" w:rsidP="005F712F">
            <w:pPr>
              <w:pStyle w:val="Tekstpodstawowy"/>
              <w:spacing w:before="120" w:afterLines="60" w:after="144"/>
              <w:jc w:val="right"/>
            </w:pPr>
            <w:r w:rsidRPr="00634701">
              <w:t>436 768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317D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49DD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5D05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</w:tr>
      <w:tr w:rsidR="00A2415E" w:rsidRPr="00A958FF" w14:paraId="5BE8497C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2CDA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6E56" w14:textId="77777777" w:rsidR="00A2415E" w:rsidRPr="00C76F58" w:rsidRDefault="00A2415E" w:rsidP="005F712F">
            <w:pPr>
              <w:pStyle w:val="Tekstpodstawowy"/>
              <w:spacing w:before="60" w:after="60"/>
              <w:jc w:val="both"/>
              <w:rPr>
                <w:b/>
              </w:rPr>
            </w:pPr>
            <w:r w:rsidRPr="00C76F58">
              <w:rPr>
                <w:sz w:val="20"/>
                <w:szCs w:val="20"/>
              </w:rPr>
              <w:t xml:space="preserve">odśnieżanie i </w:t>
            </w:r>
            <w:proofErr w:type="spellStart"/>
            <w:r w:rsidRPr="00C76F58">
              <w:rPr>
                <w:sz w:val="20"/>
                <w:szCs w:val="20"/>
              </w:rPr>
              <w:t>uszorstnienie</w:t>
            </w:r>
            <w:proofErr w:type="spellEnd"/>
            <w:r w:rsidRPr="00C76F58">
              <w:rPr>
                <w:sz w:val="20"/>
                <w:szCs w:val="20"/>
              </w:rPr>
              <w:t xml:space="preserve"> 100m²/24h jezdni poprzez użycie materiałów zwalczających śliskość  w  postaci: środków chemicznych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D836" w14:textId="77777777" w:rsidR="00A2415E" w:rsidRPr="00C76F58" w:rsidRDefault="00A2415E" w:rsidP="005F712F">
            <w:pPr>
              <w:pStyle w:val="Tekstpodstawowy"/>
              <w:spacing w:before="120" w:afterLines="60" w:after="144"/>
              <w:jc w:val="right"/>
              <w:rPr>
                <w:color w:val="FF0000"/>
              </w:rPr>
            </w:pPr>
            <w:r w:rsidRPr="00634701">
              <w:t>436 768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4E56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EDFF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FE50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</w:tr>
      <w:tr w:rsidR="00A2415E" w:rsidRPr="00A958FF" w14:paraId="703FEDA5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EECA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A5EE" w14:textId="77777777" w:rsidR="00A2415E" w:rsidRPr="00C76F58" w:rsidRDefault="00A2415E" w:rsidP="005F712F">
            <w:pPr>
              <w:pStyle w:val="Tekstpodstawowy"/>
              <w:spacing w:before="60" w:after="60"/>
              <w:jc w:val="both"/>
              <w:rPr>
                <w:b/>
              </w:rPr>
            </w:pPr>
            <w:r w:rsidRPr="00C76F58">
              <w:rPr>
                <w:sz w:val="20"/>
                <w:szCs w:val="20"/>
              </w:rPr>
              <w:t xml:space="preserve">jednorazowe </w:t>
            </w:r>
            <w:proofErr w:type="spellStart"/>
            <w:r w:rsidRPr="00C76F58">
              <w:rPr>
                <w:sz w:val="20"/>
                <w:szCs w:val="20"/>
              </w:rPr>
              <w:t>uszorstnienie</w:t>
            </w:r>
            <w:proofErr w:type="spellEnd"/>
            <w:r w:rsidRPr="00C76F58">
              <w:rPr>
                <w:sz w:val="20"/>
                <w:szCs w:val="20"/>
              </w:rPr>
              <w:t xml:space="preserve"> 100m²/24h</w:t>
            </w:r>
            <w:r w:rsidRPr="00C76F58">
              <w:t xml:space="preserve"> </w:t>
            </w:r>
            <w:r w:rsidRPr="00C76F58">
              <w:rPr>
                <w:sz w:val="20"/>
                <w:szCs w:val="20"/>
              </w:rPr>
              <w:t>nawierzchni jezdni poprzez  użycie materiałów zwalczających śliskość w postaci: środków chemicznych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80B1" w14:textId="77777777" w:rsidR="00A2415E" w:rsidRPr="00634701" w:rsidRDefault="00A2415E" w:rsidP="005F712F">
            <w:pPr>
              <w:pStyle w:val="Tekstpodstawowy"/>
              <w:spacing w:before="120" w:afterLines="60" w:after="144"/>
              <w:jc w:val="right"/>
            </w:pPr>
            <w:r>
              <w:t>21 838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C8FD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5EB6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4CEC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</w:tr>
      <w:tr w:rsidR="00A2415E" w:rsidRPr="00A958FF" w14:paraId="62C0F9C3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D324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0430" w14:textId="77777777" w:rsidR="00A2415E" w:rsidRPr="00C76F58" w:rsidRDefault="00A2415E" w:rsidP="005F712F">
            <w:pPr>
              <w:pStyle w:val="Nagwek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efektywne utrzymanie 100m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/24h nawierzchni ciągów pieszych poprzez odśnieżanie wraz z </w:t>
            </w:r>
            <w:proofErr w:type="spellStart"/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uszorstnieniem</w:t>
            </w:r>
            <w:proofErr w:type="spellEnd"/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przy użyciu mieszaniny  kruszyw z solą o składzie wagowym 90% kruszywa + 10 % soli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85CC" w14:textId="77777777" w:rsidR="00A2415E" w:rsidRPr="00C76F58" w:rsidRDefault="00A2415E" w:rsidP="005F712F">
            <w:pPr>
              <w:pStyle w:val="Tekstpodstawowy"/>
              <w:spacing w:before="120" w:afterLines="60" w:after="144"/>
              <w:jc w:val="right"/>
              <w:rPr>
                <w:color w:val="FF0000"/>
              </w:rPr>
            </w:pPr>
            <w:r w:rsidRPr="00634701">
              <w:t>18 897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AD36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E31C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71A1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</w:tr>
      <w:tr w:rsidR="00A2415E" w:rsidRPr="00A958FF" w14:paraId="10F37038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AA99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739F" w14:textId="77777777" w:rsidR="00A2415E" w:rsidRPr="00C76F58" w:rsidRDefault="00A2415E" w:rsidP="005F712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F58">
              <w:rPr>
                <w:rFonts w:ascii="Times New Roman" w:hAnsi="Times New Roman"/>
                <w:sz w:val="20"/>
                <w:szCs w:val="20"/>
              </w:rPr>
              <w:t>efektywne utrzymanie 100m</w:t>
            </w:r>
            <w:r w:rsidRPr="00C76F5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sz w:val="20"/>
                <w:szCs w:val="20"/>
              </w:rPr>
              <w:t xml:space="preserve">/24h nawierzchni ciągów  pieszych  poprzez odśnieżanie wraz z </w:t>
            </w:r>
            <w:proofErr w:type="spellStart"/>
            <w:r w:rsidRPr="00C76F58">
              <w:rPr>
                <w:rFonts w:ascii="Times New Roman" w:hAnsi="Times New Roman"/>
                <w:sz w:val="20"/>
                <w:szCs w:val="20"/>
              </w:rPr>
              <w:t>uszorstnieniem</w:t>
            </w:r>
            <w:proofErr w:type="spellEnd"/>
            <w:r w:rsidRPr="00C76F58">
              <w:rPr>
                <w:rFonts w:ascii="Times New Roman" w:hAnsi="Times New Roman"/>
                <w:sz w:val="20"/>
                <w:szCs w:val="20"/>
              </w:rPr>
              <w:t xml:space="preserve">  przy użyciu materiałów </w:t>
            </w:r>
            <w:proofErr w:type="spellStart"/>
            <w:r w:rsidRPr="00C76F58">
              <w:rPr>
                <w:rFonts w:ascii="Times New Roman" w:hAnsi="Times New Roman"/>
                <w:sz w:val="20"/>
                <w:szCs w:val="20"/>
              </w:rPr>
              <w:t>uszorstniających</w:t>
            </w:r>
            <w:proofErr w:type="spellEnd"/>
            <w:r w:rsidRPr="00C76F58">
              <w:rPr>
                <w:rFonts w:ascii="Times New Roman" w:hAnsi="Times New Roman"/>
                <w:sz w:val="20"/>
                <w:szCs w:val="20"/>
              </w:rPr>
              <w:t xml:space="preserve"> w postaci środków chemicznych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4B8A" w14:textId="77777777" w:rsidR="00A2415E" w:rsidRPr="00634701" w:rsidRDefault="00A2415E" w:rsidP="005F712F">
            <w:pPr>
              <w:pStyle w:val="Tekstpodstawowy"/>
              <w:spacing w:before="120" w:afterLines="60" w:after="144"/>
              <w:jc w:val="right"/>
            </w:pPr>
            <w:r w:rsidRPr="00634701">
              <w:t>94 484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D07D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1FB5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237E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</w:tr>
      <w:tr w:rsidR="00A2415E" w:rsidRPr="00A958FF" w14:paraId="6FD7297C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C6D8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36A5" w14:textId="77777777" w:rsidR="00A2415E" w:rsidRPr="00C76F58" w:rsidRDefault="00A2415E" w:rsidP="005F712F">
            <w:pPr>
              <w:pStyle w:val="Nagwek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overflowPunct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efektywne utrzymanie 100m</w:t>
            </w:r>
            <w:r w:rsidRPr="00C76F58">
              <w:rPr>
                <w:rFonts w:ascii="Times New Roman" w:hAnsi="Times New Roman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/24h nawierzchni ciągów  pieszych przy zwalczaniu  i likwidacji gołoledzi, lodowicy,  śliskości pośniegowej, szronu szadzi poprzez użycie środków chemicznych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1A2E" w14:textId="77777777" w:rsidR="00A2415E" w:rsidRPr="00C76F58" w:rsidRDefault="00A2415E" w:rsidP="005F712F">
            <w:pPr>
              <w:pStyle w:val="Tekstpodstawowy"/>
              <w:spacing w:before="120" w:afterLines="60" w:after="144"/>
              <w:jc w:val="right"/>
              <w:rPr>
                <w:color w:val="FF0000"/>
              </w:rPr>
            </w:pPr>
            <w:r w:rsidRPr="00634701">
              <w:t>94 484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2010" w14:textId="77777777" w:rsidR="00A2415E" w:rsidRPr="00A958FF" w:rsidRDefault="00A2415E" w:rsidP="005F712F">
            <w:pPr>
              <w:pStyle w:val="Tekstpodstawowy"/>
              <w:spacing w:before="120" w:afterLines="60" w:after="144"/>
              <w:jc w:val="center"/>
            </w:pPr>
            <w:r w:rsidRPr="00A958F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FF59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C4C8" w14:textId="77777777" w:rsidR="00A2415E" w:rsidRPr="00A958FF" w:rsidRDefault="00A2415E" w:rsidP="005F712F">
            <w:pPr>
              <w:pStyle w:val="Tekstpodstawowy"/>
              <w:snapToGrid w:val="0"/>
              <w:spacing w:before="120" w:afterLines="60" w:after="144"/>
              <w:rPr>
                <w:b/>
              </w:rPr>
            </w:pPr>
          </w:p>
        </w:tc>
      </w:tr>
      <w:tr w:rsidR="00A2415E" w:rsidRPr="00A958FF" w14:paraId="2E195C90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6B6A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949A" w14:textId="77777777" w:rsidR="00A2415E" w:rsidRPr="00C76F58" w:rsidRDefault="00A2415E" w:rsidP="005F712F">
            <w:pPr>
              <w:pStyle w:val="Nagwek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overflowPunct w:val="0"/>
              <w:autoSpaceDE w:val="0"/>
              <w:spacing w:before="60" w:after="60" w:line="254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ręczne odkucie 100 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lodu z chodnika                         z odgarnięciem i spryzmowaniem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C2A4" w14:textId="77777777" w:rsidR="00A2415E" w:rsidRPr="00634701" w:rsidRDefault="00A2415E" w:rsidP="005F712F">
            <w:pPr>
              <w:pStyle w:val="Tekstpodstawowy"/>
              <w:spacing w:before="120"/>
              <w:jc w:val="right"/>
            </w:pPr>
            <w:r w:rsidRPr="00634701"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0097" w14:textId="77777777" w:rsidR="00A2415E" w:rsidRPr="00A958FF" w:rsidRDefault="00A2415E" w:rsidP="005F712F">
            <w:pPr>
              <w:pStyle w:val="Tekstpodstawowy"/>
              <w:spacing w:before="120"/>
              <w:jc w:val="center"/>
            </w:pPr>
            <w:r w:rsidRPr="00A958FF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9A18" w14:textId="77777777" w:rsidR="00A2415E" w:rsidRPr="00A958FF" w:rsidRDefault="00A2415E" w:rsidP="005F712F">
            <w:pPr>
              <w:pStyle w:val="Tekstpodstawowy"/>
              <w:snapToGrid w:val="0"/>
              <w:spacing w:before="1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3A4C" w14:textId="77777777" w:rsidR="00A2415E" w:rsidRPr="00A958FF" w:rsidRDefault="00A2415E" w:rsidP="005F712F">
            <w:pPr>
              <w:pStyle w:val="Tekstpodstawowy"/>
              <w:snapToGrid w:val="0"/>
              <w:spacing w:before="120"/>
              <w:rPr>
                <w:b/>
              </w:rPr>
            </w:pPr>
          </w:p>
        </w:tc>
      </w:tr>
      <w:tr w:rsidR="00A2415E" w:rsidRPr="00A958FF" w14:paraId="5E13ABBB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C9F8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F7C7" w14:textId="77777777" w:rsidR="00A2415E" w:rsidRPr="00C76F58" w:rsidRDefault="00A2415E" w:rsidP="005F712F">
            <w:pPr>
              <w:pStyle w:val="Nagwek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overflowPunct w:val="0"/>
              <w:autoSpaceDE w:val="0"/>
              <w:spacing w:before="60" w:after="60" w:line="254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załadowanie i wywiezienie z chodników 1 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3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śniegu i lodu  na odległość do  5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481E" w14:textId="77777777" w:rsidR="00A2415E" w:rsidRPr="00634701" w:rsidRDefault="00A2415E" w:rsidP="005F712F">
            <w:pPr>
              <w:pStyle w:val="Tekstpodstawowy"/>
              <w:spacing w:before="120"/>
              <w:jc w:val="right"/>
            </w:pPr>
            <w:r w:rsidRPr="00634701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4A90" w14:textId="77777777" w:rsidR="00A2415E" w:rsidRPr="00A958FF" w:rsidRDefault="00A2415E" w:rsidP="005F712F">
            <w:pPr>
              <w:pStyle w:val="Tekstpodstawowy"/>
              <w:spacing w:before="120"/>
              <w:jc w:val="center"/>
            </w:pPr>
            <w:r w:rsidRPr="00A958FF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61D6" w14:textId="77777777" w:rsidR="00A2415E" w:rsidRPr="00A958FF" w:rsidRDefault="00A2415E" w:rsidP="005F712F">
            <w:pPr>
              <w:pStyle w:val="Tekstpodstawowy"/>
              <w:snapToGrid w:val="0"/>
              <w:spacing w:before="1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29C7" w14:textId="77777777" w:rsidR="00A2415E" w:rsidRPr="00A958FF" w:rsidRDefault="00A2415E" w:rsidP="005F712F">
            <w:pPr>
              <w:pStyle w:val="Tekstpodstawowy"/>
              <w:snapToGrid w:val="0"/>
              <w:spacing w:before="120"/>
              <w:rPr>
                <w:b/>
              </w:rPr>
            </w:pPr>
          </w:p>
        </w:tc>
      </w:tr>
      <w:tr w:rsidR="00A2415E" w:rsidRPr="00A958FF" w14:paraId="35115EE6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091D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71C2" w14:textId="77777777" w:rsidR="00A2415E" w:rsidRPr="00C76F58" w:rsidRDefault="00A2415E" w:rsidP="005F712F">
            <w:pPr>
              <w:pStyle w:val="Nagwek4"/>
              <w:keepLines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overflowPunct w:val="0"/>
              <w:autoSpaceDE w:val="0"/>
              <w:spacing w:before="60" w:after="60" w:line="254" w:lineRule="auto"/>
              <w:ind w:firstLine="34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efektywne utrzymanie 100m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/24h nawierzchni schodów na ciągach pieszych 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przy zwalczaniu i likwidacji śliskości pośniegowej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D93F" w14:textId="77777777" w:rsidR="00A2415E" w:rsidRPr="00634701" w:rsidRDefault="00A2415E" w:rsidP="005F712F">
            <w:pPr>
              <w:pStyle w:val="Tekstpodstawowy"/>
              <w:spacing w:before="120"/>
              <w:jc w:val="right"/>
            </w:pPr>
            <w:r w:rsidRPr="00634701">
              <w:lastRenderedPageBreak/>
              <w:t>3 522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2172" w14:textId="77777777" w:rsidR="00A2415E" w:rsidRPr="00A958FF" w:rsidRDefault="00A2415E" w:rsidP="005F712F">
            <w:pPr>
              <w:pStyle w:val="Tekstpodstawowy"/>
              <w:spacing w:before="120"/>
              <w:jc w:val="center"/>
            </w:pPr>
            <w:r w:rsidRPr="00A958FF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1146" w14:textId="77777777" w:rsidR="00A2415E" w:rsidRPr="00A958FF" w:rsidRDefault="00A2415E" w:rsidP="005F712F">
            <w:pPr>
              <w:pStyle w:val="Tekstpodstawowy"/>
              <w:snapToGrid w:val="0"/>
              <w:spacing w:before="1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4B65" w14:textId="77777777" w:rsidR="00A2415E" w:rsidRPr="00A958FF" w:rsidRDefault="00A2415E" w:rsidP="005F712F">
            <w:pPr>
              <w:pStyle w:val="Tekstpodstawowy"/>
              <w:snapToGrid w:val="0"/>
              <w:spacing w:before="120"/>
              <w:rPr>
                <w:b/>
              </w:rPr>
            </w:pPr>
          </w:p>
        </w:tc>
      </w:tr>
      <w:tr w:rsidR="00A2415E" w:rsidRPr="00A958FF" w14:paraId="7C303334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70A6" w14:textId="77777777" w:rsidR="00A2415E" w:rsidRPr="00A958FF" w:rsidRDefault="00A2415E">
            <w:pPr>
              <w:pStyle w:val="Lista-kontynuacja2"/>
              <w:numPr>
                <w:ilvl w:val="0"/>
                <w:numId w:val="85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7B01" w14:textId="77777777" w:rsidR="00A2415E" w:rsidRPr="00C76F58" w:rsidRDefault="00A2415E" w:rsidP="005F712F">
            <w:pPr>
              <w:pStyle w:val="Nagwek4"/>
              <w:tabs>
                <w:tab w:val="center" w:pos="1062"/>
              </w:tabs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efektywne utrzymanie 100m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/24h przystanków z wiatą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A204" w14:textId="77777777" w:rsidR="00A2415E" w:rsidRPr="00034A7F" w:rsidRDefault="00A2415E" w:rsidP="005F712F">
            <w:pPr>
              <w:pStyle w:val="Tekstpodstawowy"/>
              <w:spacing w:before="120"/>
              <w:jc w:val="right"/>
            </w:pPr>
            <w:r w:rsidRPr="00034A7F">
              <w:t xml:space="preserve"> 6 585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4654" w14:textId="77777777" w:rsidR="00A2415E" w:rsidRPr="00A958FF" w:rsidRDefault="00A2415E" w:rsidP="005F712F">
            <w:pPr>
              <w:pStyle w:val="Tekstpodstawowy"/>
              <w:spacing w:before="120"/>
              <w:jc w:val="center"/>
            </w:pPr>
            <w:r w:rsidRPr="00A958FF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B3F2" w14:textId="77777777" w:rsidR="00A2415E" w:rsidRPr="00A958FF" w:rsidRDefault="00A2415E" w:rsidP="005F712F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23ED" w14:textId="77777777" w:rsidR="00A2415E" w:rsidRPr="00A958FF" w:rsidRDefault="00A2415E" w:rsidP="005F712F">
            <w:pPr>
              <w:pStyle w:val="Tekstpodstawowy"/>
              <w:spacing w:before="120"/>
              <w:rPr>
                <w:b/>
              </w:rPr>
            </w:pPr>
          </w:p>
        </w:tc>
      </w:tr>
      <w:tr w:rsidR="00A2415E" w:rsidRPr="00A958FF" w14:paraId="6ED646FA" w14:textId="77777777" w:rsidTr="005F71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58AF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2916" w14:textId="6B798D15" w:rsidR="00A2415E" w:rsidRPr="00C76F58" w:rsidRDefault="00A2415E" w:rsidP="005F712F">
            <w:pPr>
              <w:pStyle w:val="Nagwek4"/>
              <w:spacing w:before="6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efektywne utrzymanie 100m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/24h przystanków bez wiaty</w:t>
            </w:r>
            <w:r w:rsidR="00AC4AE0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(z słupkiem)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FFF7" w14:textId="56A71839" w:rsidR="00A2415E" w:rsidRPr="00034A7F" w:rsidRDefault="00034A7F" w:rsidP="005F712F">
            <w:pPr>
              <w:pStyle w:val="Tekstpodstawowy"/>
              <w:spacing w:before="120"/>
              <w:jc w:val="right"/>
            </w:pPr>
            <w:r w:rsidRPr="00034A7F">
              <w:t>2 662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91CD" w14:textId="77777777" w:rsidR="00A2415E" w:rsidRPr="00A958FF" w:rsidRDefault="00A2415E" w:rsidP="005F712F">
            <w:pPr>
              <w:pStyle w:val="Tekstpodstawowy"/>
              <w:spacing w:before="120"/>
              <w:jc w:val="center"/>
            </w:pPr>
            <w:r w:rsidRPr="00A958FF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550B" w14:textId="77777777" w:rsidR="00A2415E" w:rsidRPr="00A958FF" w:rsidRDefault="00A2415E" w:rsidP="005F712F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4C3C" w14:textId="77777777" w:rsidR="00A2415E" w:rsidRPr="00A958FF" w:rsidRDefault="00A2415E" w:rsidP="005F712F">
            <w:pPr>
              <w:pStyle w:val="Tekstpodstawowy"/>
              <w:spacing w:before="120"/>
              <w:rPr>
                <w:b/>
              </w:rPr>
            </w:pPr>
          </w:p>
        </w:tc>
      </w:tr>
      <w:tr w:rsidR="00A2415E" w:rsidRPr="00A958FF" w14:paraId="5C04E67E" w14:textId="77777777" w:rsidTr="005F712F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D2F7" w14:textId="77777777" w:rsidR="00A2415E" w:rsidRPr="00A958FF" w:rsidRDefault="00A2415E">
            <w:pPr>
              <w:pStyle w:val="Tekstpodstawowy"/>
              <w:widowControl/>
              <w:numPr>
                <w:ilvl w:val="0"/>
                <w:numId w:val="85"/>
              </w:num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282B" w14:textId="77777777" w:rsidR="00A2415E" w:rsidRPr="00C76F58" w:rsidRDefault="00A2415E" w:rsidP="005F712F">
            <w:pPr>
              <w:pStyle w:val="Nagwek4"/>
              <w:spacing w:before="0"/>
              <w:ind w:left="34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efektywne utrzymanie 100 m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vertAlign w:val="superscript"/>
              </w:rPr>
              <w:t>2</w:t>
            </w:r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/24h alejek poprzez </w:t>
            </w:r>
            <w:proofErr w:type="spellStart"/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uszorstnienie</w:t>
            </w:r>
            <w:proofErr w:type="spellEnd"/>
            <w:r w:rsidRPr="00C76F5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mechaniczne lub ręczne przy użyciu kruszywa naturalnego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DCAD" w14:textId="77777777" w:rsidR="00A2415E" w:rsidRPr="00634701" w:rsidRDefault="00A2415E" w:rsidP="005F712F">
            <w:pPr>
              <w:pStyle w:val="Tekstpodstawowy"/>
              <w:spacing w:before="120"/>
              <w:jc w:val="right"/>
            </w:pPr>
            <w:r w:rsidRPr="00634701">
              <w:t>5 329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B7A1" w14:textId="77777777" w:rsidR="00A2415E" w:rsidRPr="00A958FF" w:rsidRDefault="00A2415E" w:rsidP="005F712F">
            <w:pPr>
              <w:pStyle w:val="Tekstpodstawowy"/>
              <w:spacing w:before="120"/>
              <w:jc w:val="center"/>
            </w:pPr>
            <w:r w:rsidRPr="00A958FF"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F9312" w14:textId="77777777" w:rsidR="00A2415E" w:rsidRPr="00A958FF" w:rsidRDefault="00A2415E" w:rsidP="005F712F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15D9" w14:textId="77777777" w:rsidR="00A2415E" w:rsidRPr="00A958FF" w:rsidRDefault="00A2415E" w:rsidP="005F712F">
            <w:pPr>
              <w:pStyle w:val="Tekstpodstawowy"/>
              <w:spacing w:before="120"/>
              <w:rPr>
                <w:b/>
              </w:rPr>
            </w:pPr>
          </w:p>
        </w:tc>
      </w:tr>
      <w:tr w:rsidR="00A2415E" w:rsidRPr="00A958FF" w14:paraId="009F55D6" w14:textId="77777777" w:rsidTr="005F712F"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669C" w14:textId="77777777" w:rsidR="00A2415E" w:rsidRPr="00A958FF" w:rsidRDefault="00A2415E" w:rsidP="005F712F">
            <w:pPr>
              <w:pStyle w:val="Tekstpodstawowy"/>
              <w:spacing w:before="120"/>
              <w:jc w:val="center"/>
              <w:rPr>
                <w:b/>
                <w:sz w:val="20"/>
                <w:szCs w:val="20"/>
              </w:rPr>
            </w:pPr>
            <w:r w:rsidRPr="00A958F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4BA9" w14:textId="77777777" w:rsidR="00A2415E" w:rsidRPr="00A958FF" w:rsidRDefault="00A2415E" w:rsidP="005F712F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BAC9222" w14:textId="77777777" w:rsidR="00A2415E" w:rsidRPr="00A958FF" w:rsidRDefault="00A2415E" w:rsidP="00A2415E">
      <w:pPr>
        <w:pStyle w:val="Tekstpodstawowywcity31"/>
        <w:spacing w:before="60" w:after="0"/>
        <w:ind w:left="0"/>
        <w:jc w:val="both"/>
        <w:rPr>
          <w:sz w:val="22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938"/>
        <w:gridCol w:w="1701"/>
      </w:tblGrid>
      <w:tr w:rsidR="00A2415E" w:rsidRPr="00A958FF" w14:paraId="1822C6B1" w14:textId="77777777" w:rsidTr="005F71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26AE" w14:textId="77777777" w:rsidR="00A2415E" w:rsidRPr="00A958FF" w:rsidRDefault="00A2415E" w:rsidP="005F712F">
            <w:pPr>
              <w:pStyle w:val="Lista-kontynuacja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97B0" w14:textId="77777777" w:rsidR="00A2415E" w:rsidRPr="00A958FF" w:rsidRDefault="00A2415E" w:rsidP="005F712F">
            <w:pPr>
              <w:pStyle w:val="Lista-kontynuacja1"/>
              <w:spacing w:before="120"/>
              <w:ind w:left="0"/>
              <w:jc w:val="both"/>
              <w:rPr>
                <w:rFonts w:ascii="Times New Roman" w:hAnsi="Times New Roman"/>
                <w:b/>
              </w:rPr>
            </w:pPr>
            <w:r w:rsidRPr="00A958FF">
              <w:rPr>
                <w:rFonts w:ascii="Times New Roman" w:hAnsi="Times New Roman"/>
              </w:rPr>
              <w:t xml:space="preserve">RAZEM NETTO za 1 sezon zimowy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F070" w14:textId="77777777" w:rsidR="00A2415E" w:rsidRPr="00A958FF" w:rsidRDefault="00A2415E" w:rsidP="005F712F">
            <w:pPr>
              <w:pStyle w:val="Lista-kontynuacja1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2415E" w:rsidRPr="00A958FF" w14:paraId="7C91939C" w14:textId="77777777" w:rsidTr="005F71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2B27" w14:textId="77777777" w:rsidR="00A2415E" w:rsidRPr="00A958FF" w:rsidRDefault="00A2415E" w:rsidP="005F712F">
            <w:pPr>
              <w:pStyle w:val="Lista-kontynuacja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2926" w14:textId="77777777" w:rsidR="00A2415E" w:rsidRPr="00A958FF" w:rsidRDefault="00A2415E" w:rsidP="005F712F">
            <w:pPr>
              <w:pStyle w:val="Lista-kontynuacja1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A958FF">
              <w:rPr>
                <w:rFonts w:ascii="Times New Roman" w:hAnsi="Times New Roman"/>
              </w:rPr>
              <w:t>Podatek VAT …8…….%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5033" w14:textId="77777777" w:rsidR="00A2415E" w:rsidRPr="00A958FF" w:rsidRDefault="00A2415E" w:rsidP="005F712F">
            <w:pPr>
              <w:pStyle w:val="Lista-kontynuacja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2415E" w:rsidRPr="00A958FF" w14:paraId="7E2F1F23" w14:textId="77777777" w:rsidTr="005F71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B4C4" w14:textId="77777777" w:rsidR="00A2415E" w:rsidRPr="00A958FF" w:rsidRDefault="00A2415E" w:rsidP="005F712F">
            <w:pPr>
              <w:pStyle w:val="Lista-kontynuacja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AF06" w14:textId="77777777" w:rsidR="00A2415E" w:rsidRPr="00A958FF" w:rsidRDefault="00A2415E" w:rsidP="005F712F">
            <w:pPr>
              <w:pStyle w:val="Lista-kontynuacja1"/>
              <w:spacing w:before="120"/>
              <w:ind w:left="0"/>
              <w:jc w:val="both"/>
              <w:rPr>
                <w:rFonts w:ascii="Times New Roman" w:hAnsi="Times New Roman"/>
                <w:b/>
              </w:rPr>
            </w:pPr>
            <w:r w:rsidRPr="00A958FF">
              <w:rPr>
                <w:rFonts w:ascii="Times New Roman" w:hAnsi="Times New Roman"/>
              </w:rPr>
              <w:t>RAZEM BRUTTO za 1 sezon zimowy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61B5" w14:textId="77777777" w:rsidR="00A2415E" w:rsidRPr="00A958FF" w:rsidRDefault="00A2415E" w:rsidP="005F712F">
            <w:pPr>
              <w:pStyle w:val="Lista-kontynuacja1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2415E" w:rsidRPr="00A958FF" w14:paraId="5679000E" w14:textId="77777777" w:rsidTr="005F71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7F5E" w14:textId="77777777" w:rsidR="00A2415E" w:rsidRPr="00A958FF" w:rsidRDefault="00A2415E" w:rsidP="005F712F">
            <w:pPr>
              <w:pStyle w:val="Lista-kontynuacja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2A84" w14:textId="77777777" w:rsidR="00A2415E" w:rsidRPr="00A958FF" w:rsidRDefault="00A2415E" w:rsidP="005F712F">
            <w:pPr>
              <w:pStyle w:val="Lista-kontynuacja1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A958FF">
              <w:rPr>
                <w:rFonts w:ascii="Times New Roman" w:hAnsi="Times New Roman"/>
                <w:b/>
              </w:rPr>
              <w:t>ŁĄCZNIE NETTO za 2 sezony zimowe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DD0C" w14:textId="77777777" w:rsidR="00A2415E" w:rsidRPr="00A958FF" w:rsidRDefault="00A2415E" w:rsidP="005F712F">
            <w:pPr>
              <w:pStyle w:val="Lista-kontynuacja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2415E" w:rsidRPr="00A958FF" w14:paraId="7C902619" w14:textId="77777777" w:rsidTr="005F71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0C19" w14:textId="77777777" w:rsidR="00A2415E" w:rsidRPr="00A958FF" w:rsidRDefault="00A2415E" w:rsidP="005F712F">
            <w:pPr>
              <w:pStyle w:val="Lista-kontynuacja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1450" w14:textId="77777777" w:rsidR="00A2415E" w:rsidRPr="00A958FF" w:rsidRDefault="00A2415E" w:rsidP="005F712F">
            <w:pPr>
              <w:pStyle w:val="Lista-kontynuacja1"/>
              <w:spacing w:before="120"/>
              <w:ind w:left="0"/>
              <w:jc w:val="both"/>
              <w:rPr>
                <w:rFonts w:ascii="Times New Roman" w:hAnsi="Times New Roman"/>
                <w:b/>
              </w:rPr>
            </w:pPr>
            <w:r w:rsidRPr="00A958FF">
              <w:rPr>
                <w:rFonts w:ascii="Times New Roman" w:hAnsi="Times New Roman"/>
              </w:rPr>
              <w:t>PODATEK VAT za  2 sezony zimowe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3D5E" w14:textId="77777777" w:rsidR="00A2415E" w:rsidRPr="00A958FF" w:rsidRDefault="00A2415E" w:rsidP="005F712F">
            <w:pPr>
              <w:pStyle w:val="Lista-kontynuacja1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2415E" w:rsidRPr="00A958FF" w14:paraId="1EF8C445" w14:textId="77777777" w:rsidTr="005F71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7D1A" w14:textId="77777777" w:rsidR="00A2415E" w:rsidRPr="00A958FF" w:rsidRDefault="00A2415E" w:rsidP="005F712F">
            <w:pPr>
              <w:pStyle w:val="Lista-kontynuacja1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1733" w14:textId="77777777" w:rsidR="00A2415E" w:rsidRPr="00A958FF" w:rsidRDefault="00A2415E" w:rsidP="005F712F">
            <w:pPr>
              <w:pStyle w:val="Lista-kontynuacja1"/>
              <w:spacing w:before="120"/>
              <w:ind w:left="0"/>
              <w:jc w:val="both"/>
              <w:rPr>
                <w:rFonts w:ascii="Times New Roman" w:hAnsi="Times New Roman"/>
                <w:b/>
              </w:rPr>
            </w:pPr>
            <w:r w:rsidRPr="00A958FF">
              <w:rPr>
                <w:rFonts w:ascii="Times New Roman" w:hAnsi="Times New Roman"/>
                <w:b/>
              </w:rPr>
              <w:t>ŁĄCZNIE BRUTTO za 2 sezony zimowe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E7AD" w14:textId="77777777" w:rsidR="00A2415E" w:rsidRPr="00A958FF" w:rsidRDefault="00A2415E" w:rsidP="005F712F">
            <w:pPr>
              <w:pStyle w:val="Lista-kontynuacja1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88E5E9C" w14:textId="77777777" w:rsidR="00A2415E" w:rsidRDefault="00A2415E" w:rsidP="00A2415E">
      <w:pPr>
        <w:pStyle w:val="Tekstpodstawowywcity31"/>
        <w:spacing w:before="60" w:after="0"/>
        <w:ind w:left="0"/>
        <w:jc w:val="both"/>
        <w:rPr>
          <w:sz w:val="22"/>
        </w:rPr>
      </w:pPr>
    </w:p>
    <w:p w14:paraId="18D074D2" w14:textId="77777777" w:rsidR="00A2415E" w:rsidRDefault="00A2415E" w:rsidP="00A2415E">
      <w:pPr>
        <w:pStyle w:val="Tekstpodstawowywcity31"/>
        <w:spacing w:before="60" w:after="0"/>
        <w:ind w:left="284"/>
        <w:jc w:val="right"/>
        <w:rPr>
          <w:b/>
          <w:sz w:val="22"/>
        </w:rPr>
      </w:pPr>
    </w:p>
    <w:p w14:paraId="101E5038" w14:textId="77777777" w:rsidR="00A2415E" w:rsidRDefault="00A2415E" w:rsidP="00A2415E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CC543E" w14:paraId="5D7335CC" w14:textId="77777777" w:rsidTr="00CC543E"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14:paraId="75F82319" w14:textId="28324118" w:rsidR="00CC543E" w:rsidRPr="00FF3853" w:rsidRDefault="00CC543E" w:rsidP="00CC5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4B675D1C" w14:textId="77777777" w:rsidR="00CC543E" w:rsidRPr="00862611" w:rsidRDefault="00CC543E" w:rsidP="00CC5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14:paraId="2AF7FBB4" w14:textId="2C247D1C" w:rsidR="00CC543E" w:rsidRPr="001A0594" w:rsidRDefault="00CC543E" w:rsidP="00CC5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576BCBB8" w14:textId="6B2B7811" w:rsidR="00CC543E" w:rsidRPr="00862611" w:rsidRDefault="00CC543E" w:rsidP="00CC5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27E3B8CA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34E384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091965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1FF461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EF3263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6CD142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A4D441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6F7E16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44B583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F430CE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0131AB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DB36FF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D9D895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56C764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2BF316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196FD3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E3F3E0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0FCCE4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340B9E" w14:textId="77777777" w:rsidR="00A2415E" w:rsidRDefault="00A2415E" w:rsidP="00A24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AC08E9" w14:textId="77777777" w:rsidR="00A2415E" w:rsidRDefault="00A2415E" w:rsidP="00D72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3E2D06FD" w14:textId="77777777" w:rsidR="00A2415E" w:rsidRDefault="00A2415E" w:rsidP="00D72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47218543" w14:textId="77777777" w:rsidR="00A2415E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2AC202C4" w14:textId="77777777" w:rsidR="00A2415E" w:rsidRDefault="00A2415E" w:rsidP="00D72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14:paraId="6181DD47" w14:textId="6FF0DDC3" w:rsidR="004B4F09" w:rsidRPr="003223CA" w:rsidRDefault="00A90CFF" w:rsidP="00D722C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223C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lastRenderedPageBreak/>
        <w:t xml:space="preserve">Załącznik nr </w:t>
      </w:r>
      <w:r w:rsidR="005F4BE2" w:rsidRPr="003223C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2</w:t>
      </w:r>
      <w:r w:rsidRPr="003223C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do SWZ</w:t>
      </w:r>
    </w:p>
    <w:p w14:paraId="59BB035B" w14:textId="77777777" w:rsidR="00A2415E" w:rsidRDefault="00A2415E" w:rsidP="00A241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2611">
        <w:rPr>
          <w:rFonts w:ascii="Times New Roman" w:eastAsia="Calibri" w:hAnsi="Times New Roman" w:cs="Times New Roman"/>
          <w:sz w:val="20"/>
          <w:szCs w:val="20"/>
        </w:rPr>
        <w:t>……………..……………………………..</w:t>
      </w:r>
    </w:p>
    <w:p w14:paraId="767C9A30" w14:textId="700B406A" w:rsidR="00A2415E" w:rsidRDefault="00A2415E" w:rsidP="00A241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2611">
        <w:rPr>
          <w:rFonts w:ascii="Times New Roman" w:eastAsia="Calibri" w:hAnsi="Times New Roman" w:cs="Times New Roman"/>
          <w:sz w:val="20"/>
          <w:szCs w:val="20"/>
        </w:rPr>
        <w:t xml:space="preserve">/pieczęć </w:t>
      </w:r>
      <w:proofErr w:type="spellStart"/>
      <w:r w:rsidR="00E631A9">
        <w:rPr>
          <w:rFonts w:ascii="Times New Roman" w:eastAsia="Calibri" w:hAnsi="Times New Roman" w:cs="Times New Roman"/>
          <w:sz w:val="20"/>
          <w:szCs w:val="20"/>
        </w:rPr>
        <w:t>ww</w:t>
      </w:r>
      <w:r w:rsidRPr="00862611">
        <w:rPr>
          <w:rFonts w:ascii="Times New Roman" w:eastAsia="Calibri" w:hAnsi="Times New Roman" w:cs="Times New Roman"/>
          <w:sz w:val="20"/>
          <w:szCs w:val="20"/>
        </w:rPr>
        <w:t>ykonawcy</w:t>
      </w:r>
      <w:proofErr w:type="spellEnd"/>
      <w:r w:rsidRPr="00862611">
        <w:rPr>
          <w:rFonts w:ascii="Times New Roman" w:eastAsia="Calibri" w:hAnsi="Times New Roman" w:cs="Times New Roman"/>
          <w:sz w:val="20"/>
          <w:szCs w:val="20"/>
        </w:rPr>
        <w:t>/</w:t>
      </w:r>
    </w:p>
    <w:p w14:paraId="2534255D" w14:textId="77777777" w:rsidR="00A2415E" w:rsidRDefault="00A2415E" w:rsidP="00A2415E">
      <w:pPr>
        <w:pStyle w:val="Bezodstpw"/>
        <w:rPr>
          <w:b/>
          <w:sz w:val="18"/>
          <w:szCs w:val="18"/>
          <w:u w:val="single"/>
        </w:rPr>
      </w:pPr>
    </w:p>
    <w:p w14:paraId="5C8A396D" w14:textId="77777777" w:rsidR="00A2415E" w:rsidRPr="00C76F58" w:rsidRDefault="00A2415E" w:rsidP="00A2415E">
      <w:pPr>
        <w:pStyle w:val="Bezodstpw"/>
        <w:rPr>
          <w:b/>
          <w:sz w:val="20"/>
          <w:szCs w:val="20"/>
          <w:u w:val="single"/>
        </w:rPr>
      </w:pPr>
      <w:r w:rsidRPr="00C76F58">
        <w:rPr>
          <w:b/>
          <w:sz w:val="20"/>
          <w:szCs w:val="20"/>
          <w:u w:val="single"/>
        </w:rPr>
        <w:t>ZAMAWIAJĄCY:</w:t>
      </w:r>
    </w:p>
    <w:p w14:paraId="3DC9DFDE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GMINA MIASTO ŚWIDNICA</w:t>
      </w:r>
    </w:p>
    <w:p w14:paraId="049E1641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 xml:space="preserve">reprezentowana przez: Prezydenta Miasta Świdnicy - Beatę Moskal-Słaniewską </w:t>
      </w:r>
    </w:p>
    <w:p w14:paraId="3FC85D7B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ul. Armii Krajowej 49</w:t>
      </w:r>
    </w:p>
    <w:p w14:paraId="04B7156C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58-100 Świdnica</w:t>
      </w:r>
    </w:p>
    <w:p w14:paraId="7EBD8CA0" w14:textId="77777777" w:rsidR="00A2415E" w:rsidRPr="00862611" w:rsidRDefault="00A2415E" w:rsidP="00A2415E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</w:p>
    <w:p w14:paraId="48C8BF66" w14:textId="77777777" w:rsidR="00A2415E" w:rsidRPr="00862611" w:rsidRDefault="00A2415E" w:rsidP="00A2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OŚWIADCZENIE WYKONAWCY O POWIERZENIU WYKONANIA CZĘŚCI ZAMÓWIENIA PODWYKONAWCOM</w:t>
      </w:r>
    </w:p>
    <w:p w14:paraId="58638DD6" w14:textId="77777777" w:rsidR="00A2415E" w:rsidRPr="0024032C" w:rsidRDefault="00A2415E" w:rsidP="00A2415E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i schodów oraz przystanków komunikacyjnych na terenie miasta Świdnica </w:t>
      </w:r>
    </w:p>
    <w:p w14:paraId="7E452627" w14:textId="7B477A3F" w:rsidR="00A2415E" w:rsidRPr="0024032C" w:rsidRDefault="00A2415E" w:rsidP="00A2415E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3DD59716" w14:textId="445BBC78" w:rsidR="00A2415E" w:rsidRPr="00862611" w:rsidRDefault="00A2415E" w:rsidP="00A2415E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611">
        <w:rPr>
          <w:rFonts w:ascii="Times New Roman" w:eastAsia="Times New Roman" w:hAnsi="Times New Roman" w:cs="Times New Roman"/>
          <w:sz w:val="24"/>
          <w:szCs w:val="24"/>
        </w:rPr>
        <w:t xml:space="preserve">Oświadczam, że następujące prace zamierzam zlecić </w:t>
      </w:r>
      <w:r w:rsidR="00E631A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62611">
        <w:rPr>
          <w:rFonts w:ascii="Times New Roman" w:eastAsia="Times New Roman" w:hAnsi="Times New Roman" w:cs="Times New Roman"/>
          <w:sz w:val="24"/>
          <w:szCs w:val="24"/>
        </w:rPr>
        <w:t>odwykonawcom.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688"/>
        <w:gridCol w:w="4394"/>
      </w:tblGrid>
      <w:tr w:rsidR="00A2415E" w:rsidRPr="00862611" w14:paraId="30320C2F" w14:textId="77777777" w:rsidTr="005F712F">
        <w:trPr>
          <w:jc w:val="center"/>
        </w:trPr>
        <w:tc>
          <w:tcPr>
            <w:tcW w:w="714" w:type="dxa"/>
            <w:vAlign w:val="center"/>
          </w:tcPr>
          <w:p w14:paraId="4611F6A4" w14:textId="77777777" w:rsidR="00A2415E" w:rsidRPr="004F1DA8" w:rsidRDefault="00A2415E" w:rsidP="005F712F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1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8" w:type="dxa"/>
            <w:vAlign w:val="center"/>
          </w:tcPr>
          <w:p w14:paraId="3A2FCEA4" w14:textId="77777777" w:rsidR="00A2415E" w:rsidRPr="004F1DA8" w:rsidRDefault="00A2415E" w:rsidP="005F712F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1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394" w:type="dxa"/>
            <w:vAlign w:val="center"/>
          </w:tcPr>
          <w:p w14:paraId="571733FB" w14:textId="77777777" w:rsidR="00A2415E" w:rsidRPr="004F1DA8" w:rsidRDefault="00A2415E" w:rsidP="005F712F">
            <w:pPr>
              <w:numPr>
                <w:ilvl w:val="12"/>
                <w:numId w:val="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1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usług do wykonania - udział procentowy</w:t>
            </w:r>
          </w:p>
        </w:tc>
      </w:tr>
      <w:tr w:rsidR="00A2415E" w:rsidRPr="00862611" w14:paraId="4ED81C56" w14:textId="77777777" w:rsidTr="005F712F">
        <w:trPr>
          <w:trHeight w:hRule="exact" w:val="851"/>
          <w:jc w:val="center"/>
        </w:trPr>
        <w:tc>
          <w:tcPr>
            <w:tcW w:w="714" w:type="dxa"/>
            <w:vAlign w:val="center"/>
          </w:tcPr>
          <w:p w14:paraId="0B0A456A" w14:textId="77777777" w:rsidR="00A2415E" w:rsidRPr="00862611" w:rsidRDefault="00A2415E" w:rsidP="005F712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center"/>
          </w:tcPr>
          <w:p w14:paraId="24159AEC" w14:textId="77777777" w:rsidR="00A2415E" w:rsidRPr="00862611" w:rsidRDefault="00A2415E" w:rsidP="005F712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6BE5180A" w14:textId="77777777" w:rsidR="00A2415E" w:rsidRPr="00862611" w:rsidRDefault="00A2415E" w:rsidP="005F712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415E" w:rsidRPr="00862611" w14:paraId="727C3DFC" w14:textId="77777777" w:rsidTr="005F712F">
        <w:trPr>
          <w:trHeight w:hRule="exact" w:val="851"/>
          <w:jc w:val="center"/>
        </w:trPr>
        <w:tc>
          <w:tcPr>
            <w:tcW w:w="714" w:type="dxa"/>
            <w:vAlign w:val="center"/>
          </w:tcPr>
          <w:p w14:paraId="53C3EDE0" w14:textId="77777777" w:rsidR="00A2415E" w:rsidRPr="00862611" w:rsidRDefault="00A2415E" w:rsidP="005F712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center"/>
          </w:tcPr>
          <w:p w14:paraId="1E899407" w14:textId="77777777" w:rsidR="00A2415E" w:rsidRPr="00862611" w:rsidRDefault="00A2415E" w:rsidP="005F712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14:paraId="1F00885E" w14:textId="77777777" w:rsidR="00A2415E" w:rsidRPr="00862611" w:rsidRDefault="00A2415E" w:rsidP="005F71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62E376" w14:textId="77777777" w:rsidR="00A2415E" w:rsidRPr="00862611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CE389" w14:textId="77777777" w:rsidR="00A2415E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36F9D" w14:textId="77777777" w:rsidR="00F71EE3" w:rsidRPr="00862611" w:rsidRDefault="00F71EE3" w:rsidP="00A2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1C50E" w14:textId="77777777" w:rsidR="00A2415E" w:rsidRPr="00862611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CC543E" w:rsidRPr="00862611" w14:paraId="2AF156C0" w14:textId="77777777" w:rsidTr="00CC543E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47A16C19" w14:textId="6BA8E4B7" w:rsidR="00CC543E" w:rsidRPr="00FF3853" w:rsidRDefault="00CC543E" w:rsidP="00CC5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16BCD5E6" w14:textId="77777777" w:rsidR="00CC543E" w:rsidRPr="00862611" w:rsidRDefault="00CC543E" w:rsidP="00CC5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49BF6E7F" w14:textId="299078BE" w:rsidR="00CC543E" w:rsidRPr="001A0594" w:rsidRDefault="00CC543E" w:rsidP="00CC5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656691B9" w14:textId="495B2C4D" w:rsidR="00CC543E" w:rsidRPr="00862611" w:rsidRDefault="00CC543E" w:rsidP="00CC5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3A77F843" w14:textId="16B2D5C7" w:rsidR="004B4F09" w:rsidRPr="00FF3853" w:rsidRDefault="00A2415E" w:rsidP="00D722C3">
      <w:pPr>
        <w:spacing w:before="60"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86261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90CFF" w:rsidRPr="00FF3853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lastRenderedPageBreak/>
        <w:t xml:space="preserve">Załącznik nr </w:t>
      </w:r>
      <w:r w:rsidR="005F4BE2" w:rsidRPr="00FF3853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3</w:t>
      </w:r>
      <w:r w:rsidR="00A90CFF" w:rsidRPr="00FF3853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do SWZ</w:t>
      </w:r>
      <w:bookmarkStart w:id="55" w:name="_Toc458148544"/>
    </w:p>
    <w:p w14:paraId="0A5F28C7" w14:textId="77777777" w:rsidR="00A2415E" w:rsidRPr="00862611" w:rsidRDefault="00A2415E" w:rsidP="00A2415E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</w:p>
    <w:p w14:paraId="7FAC164F" w14:textId="77777777" w:rsidR="00A2415E" w:rsidRPr="00862611" w:rsidRDefault="00A2415E" w:rsidP="00A241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2611">
        <w:rPr>
          <w:rFonts w:ascii="Times New Roman" w:eastAsia="Calibri" w:hAnsi="Times New Roman" w:cs="Times New Roman"/>
          <w:sz w:val="20"/>
          <w:szCs w:val="20"/>
        </w:rPr>
        <w:t>……………..……………………………..</w:t>
      </w:r>
    </w:p>
    <w:p w14:paraId="07E0C180" w14:textId="77777777" w:rsidR="00A2415E" w:rsidRPr="00FF3853" w:rsidRDefault="00A2415E" w:rsidP="00A241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F3853">
        <w:rPr>
          <w:rFonts w:ascii="Times New Roman" w:eastAsia="Calibri" w:hAnsi="Times New Roman" w:cs="Times New Roman"/>
          <w:sz w:val="16"/>
          <w:szCs w:val="16"/>
        </w:rPr>
        <w:t xml:space="preserve"> /pieczęć podmiotu trzeciego/</w:t>
      </w:r>
    </w:p>
    <w:p w14:paraId="546BF516" w14:textId="77777777" w:rsidR="00A2415E" w:rsidRDefault="00A2415E" w:rsidP="00A2415E">
      <w:pPr>
        <w:pStyle w:val="Bezodstpw"/>
        <w:rPr>
          <w:b/>
          <w:sz w:val="18"/>
          <w:szCs w:val="18"/>
          <w:u w:val="single"/>
        </w:rPr>
      </w:pPr>
    </w:p>
    <w:p w14:paraId="4CA61F90" w14:textId="77777777" w:rsidR="00A2415E" w:rsidRPr="00C76F58" w:rsidRDefault="00A2415E" w:rsidP="00A2415E">
      <w:pPr>
        <w:pStyle w:val="Bezodstpw"/>
        <w:rPr>
          <w:b/>
          <w:sz w:val="20"/>
          <w:szCs w:val="20"/>
          <w:u w:val="single"/>
        </w:rPr>
      </w:pPr>
      <w:r w:rsidRPr="00C76F58">
        <w:rPr>
          <w:b/>
          <w:sz w:val="20"/>
          <w:szCs w:val="20"/>
          <w:u w:val="single"/>
        </w:rPr>
        <w:t>ZAMAWIAJĄCY:</w:t>
      </w:r>
    </w:p>
    <w:p w14:paraId="1C15B799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GMINA MIASTO ŚWIDNICA</w:t>
      </w:r>
    </w:p>
    <w:p w14:paraId="08312BB9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 xml:space="preserve">reprezentowana przez: Prezydenta Miasta Świdnicy - Beatę Moskal-Słaniewską </w:t>
      </w:r>
    </w:p>
    <w:p w14:paraId="61670217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ul. Armii Krajowej 49</w:t>
      </w:r>
    </w:p>
    <w:p w14:paraId="47C81ACD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58-100 Świdnica</w:t>
      </w:r>
    </w:p>
    <w:p w14:paraId="62B8FA45" w14:textId="77777777" w:rsidR="00A2415E" w:rsidRPr="00862611" w:rsidRDefault="00A2415E" w:rsidP="00A2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2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118 USTAWY PZP</w:t>
      </w:r>
    </w:p>
    <w:p w14:paraId="6D661410" w14:textId="77777777" w:rsidR="00A2415E" w:rsidRPr="00E20B7D" w:rsidRDefault="00A2415E" w:rsidP="00A241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E20B7D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E20B7D">
        <w:rPr>
          <w:rFonts w:ascii="Times New Roman" w:eastAsia="Times New Roman" w:hAnsi="Times New Roman" w:cs="Times New Roman"/>
          <w:spacing w:val="-4"/>
          <w:lang w:eastAsia="pl-PL"/>
        </w:rPr>
        <w:t>w postępowaniu o udzielenie zamówienia publicznego pn.</w:t>
      </w:r>
    </w:p>
    <w:p w14:paraId="001C9257" w14:textId="77777777" w:rsidR="00A2415E" w:rsidRPr="0024032C" w:rsidRDefault="00A2415E" w:rsidP="00A2415E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i schodów oraz przystanków komunikacyjnych na terenie miasta Świdnica </w:t>
      </w:r>
    </w:p>
    <w:p w14:paraId="6326D611" w14:textId="3ED68E31" w:rsidR="00A2415E" w:rsidRPr="0024032C" w:rsidRDefault="00A2415E" w:rsidP="00A2415E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63EF286F" w14:textId="77777777" w:rsidR="00A2415E" w:rsidRPr="00B25AC3" w:rsidRDefault="00A2415E" w:rsidP="00A2415E">
      <w:pPr>
        <w:pStyle w:val="Nagwek"/>
        <w:jc w:val="center"/>
        <w:rPr>
          <w:rFonts w:ascii="Times New Roman" w:hAnsi="Times New Roman"/>
          <w:sz w:val="24"/>
          <w:szCs w:val="24"/>
        </w:rPr>
      </w:pPr>
    </w:p>
    <w:p w14:paraId="68EF25E1" w14:textId="77777777" w:rsidR="00A2415E" w:rsidRPr="00E20B7D" w:rsidRDefault="00A2415E" w:rsidP="00A241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E20B7D">
        <w:rPr>
          <w:rFonts w:ascii="Times New Roman" w:eastAsia="Times New Roman" w:hAnsi="Times New Roman" w:cs="Times New Roman"/>
          <w:spacing w:val="-4"/>
          <w:lang w:eastAsia="pl-PL"/>
        </w:rPr>
        <w:t>prowadzonym w trybie przetargu nieograniczonego z</w:t>
      </w:r>
      <w:r w:rsidRPr="00E20B7D">
        <w:rPr>
          <w:rFonts w:ascii="Times New Roman" w:eastAsia="Times New Roman" w:hAnsi="Times New Roman" w:cs="Times New Roman"/>
          <w:lang w:eastAsia="pl-PL"/>
        </w:rPr>
        <w:t>obowiązuję (zobowiązujemy) się udostępnić swoje zasoby Wykonawcy.</w:t>
      </w:r>
    </w:p>
    <w:p w14:paraId="398D16BC" w14:textId="6BD38F71" w:rsidR="00A2415E" w:rsidRPr="00E20B7D" w:rsidRDefault="00A2415E" w:rsidP="00A241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7D">
        <w:rPr>
          <w:rFonts w:ascii="Times New Roman" w:eastAsia="Times New Roman" w:hAnsi="Times New Roman" w:cs="Times New Roman"/>
          <w:lang w:eastAsia="pl-PL"/>
        </w:rPr>
        <w:t xml:space="preserve">W celu oceny, czy ww. </w:t>
      </w:r>
      <w:r w:rsidR="00E631A9">
        <w:rPr>
          <w:rFonts w:ascii="Times New Roman" w:eastAsia="Times New Roman" w:hAnsi="Times New Roman" w:cs="Times New Roman"/>
          <w:lang w:eastAsia="pl-PL"/>
        </w:rPr>
        <w:t>w</w:t>
      </w:r>
      <w:r w:rsidRPr="00E20B7D">
        <w:rPr>
          <w:rFonts w:ascii="Times New Roman" w:eastAsia="Times New Roman" w:hAnsi="Times New Roman" w:cs="Times New Roman"/>
          <w:lang w:eastAsia="pl-PL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74ADF6A5" w14:textId="6E220BC2" w:rsidR="00A2415E" w:rsidRPr="00E20B7D" w:rsidRDefault="00A24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E20B7D">
        <w:rPr>
          <w:rFonts w:ascii="Times New Roman" w:eastAsia="Times New Roman" w:hAnsi="Times New Roman" w:cs="Times New Roman"/>
          <w:lang w:eastAsia="pl-PL"/>
        </w:rPr>
        <w:t xml:space="preserve">zakres moich zasobów dostępnych </w:t>
      </w:r>
      <w:r w:rsidR="00E631A9">
        <w:rPr>
          <w:rFonts w:ascii="Times New Roman" w:eastAsia="Times New Roman" w:hAnsi="Times New Roman" w:cs="Times New Roman"/>
          <w:lang w:eastAsia="pl-PL"/>
        </w:rPr>
        <w:t>w</w:t>
      </w:r>
      <w:r w:rsidRPr="00E20B7D">
        <w:rPr>
          <w:rFonts w:ascii="Times New Roman" w:eastAsia="Times New Roman" w:hAnsi="Times New Roman" w:cs="Times New Roman"/>
          <w:lang w:eastAsia="pl-PL"/>
        </w:rPr>
        <w:t>ykonawcy:</w:t>
      </w:r>
    </w:p>
    <w:p w14:paraId="50DC1BAA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bookmarkStart w:id="56" w:name="_Hlk100063135"/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</w:t>
      </w:r>
    </w:p>
    <w:p w14:paraId="271E2F30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……</w:t>
      </w:r>
    </w:p>
    <w:p w14:paraId="4C050387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……</w:t>
      </w:r>
    </w:p>
    <w:bookmarkEnd w:id="56"/>
    <w:p w14:paraId="776529A2" w14:textId="067C82D4" w:rsidR="00A2415E" w:rsidRPr="00E20B7D" w:rsidRDefault="00A24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E20B7D">
        <w:rPr>
          <w:rFonts w:ascii="Times New Roman" w:eastAsia="Times New Roman" w:hAnsi="Times New Roman" w:cs="Times New Roman"/>
          <w:lang w:eastAsia="pl-PL"/>
        </w:rPr>
        <w:t xml:space="preserve">sposób wykorzystania moich zasobów przez </w:t>
      </w:r>
      <w:r w:rsidR="00E631A9">
        <w:rPr>
          <w:rFonts w:ascii="Times New Roman" w:eastAsia="Times New Roman" w:hAnsi="Times New Roman" w:cs="Times New Roman"/>
          <w:lang w:eastAsia="pl-PL"/>
        </w:rPr>
        <w:t>w</w:t>
      </w:r>
      <w:r w:rsidRPr="00E20B7D">
        <w:rPr>
          <w:rFonts w:ascii="Times New Roman" w:eastAsia="Times New Roman" w:hAnsi="Times New Roman" w:cs="Times New Roman"/>
          <w:lang w:eastAsia="pl-PL"/>
        </w:rPr>
        <w:t>ykonawcę przy wykonywaniu zamówienia:</w:t>
      </w:r>
    </w:p>
    <w:p w14:paraId="7EFB12A6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0E4359">
        <w:rPr>
          <w:rFonts w:ascii="Times New Roman" w:eastAsia="Times New Roman" w:hAnsi="Times New Roman" w:cs="Times New Roman"/>
          <w:lang w:eastAsia="pl-PL"/>
        </w:rPr>
        <w:t>……</w:t>
      </w:r>
    </w:p>
    <w:p w14:paraId="0107729A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0E4359">
        <w:rPr>
          <w:rFonts w:ascii="Times New Roman" w:eastAsia="Times New Roman" w:hAnsi="Times New Roman" w:cs="Times New Roman"/>
          <w:lang w:eastAsia="pl-PL"/>
        </w:rPr>
        <w:t>………</w:t>
      </w:r>
    </w:p>
    <w:p w14:paraId="15C44102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0E4359">
        <w:rPr>
          <w:rFonts w:ascii="Times New Roman" w:eastAsia="Times New Roman" w:hAnsi="Times New Roman" w:cs="Times New Roman"/>
          <w:lang w:eastAsia="pl-PL"/>
        </w:rPr>
        <w:t>………</w:t>
      </w:r>
    </w:p>
    <w:p w14:paraId="24FEB302" w14:textId="162C7970" w:rsidR="00A2415E" w:rsidRPr="00E20B7D" w:rsidRDefault="00A24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E20B7D">
        <w:rPr>
          <w:rFonts w:ascii="Times New Roman" w:eastAsia="Times New Roman" w:hAnsi="Times New Roman" w:cs="Times New Roman"/>
          <w:lang w:eastAsia="pl-PL"/>
        </w:rPr>
        <w:t xml:space="preserve">charakter stosunku, jaki będzie mnie łączył z </w:t>
      </w:r>
      <w:r w:rsidR="00E631A9">
        <w:rPr>
          <w:rFonts w:ascii="Times New Roman" w:eastAsia="Times New Roman" w:hAnsi="Times New Roman" w:cs="Times New Roman"/>
          <w:lang w:eastAsia="pl-PL"/>
        </w:rPr>
        <w:t>w</w:t>
      </w:r>
      <w:r w:rsidRPr="00E20B7D">
        <w:rPr>
          <w:rFonts w:ascii="Times New Roman" w:eastAsia="Times New Roman" w:hAnsi="Times New Roman" w:cs="Times New Roman"/>
          <w:lang w:eastAsia="pl-PL"/>
        </w:rPr>
        <w:t>ykonawcą:</w:t>
      </w:r>
    </w:p>
    <w:p w14:paraId="5A262B6E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…………</w:t>
      </w:r>
    </w:p>
    <w:p w14:paraId="055CF90A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……</w:t>
      </w:r>
    </w:p>
    <w:p w14:paraId="5ACA96CC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……</w:t>
      </w:r>
    </w:p>
    <w:p w14:paraId="290809B8" w14:textId="77777777" w:rsidR="00A2415E" w:rsidRPr="00E20B7D" w:rsidRDefault="00A24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E20B7D">
        <w:rPr>
          <w:rFonts w:ascii="Times New Roman" w:eastAsia="Times New Roman" w:hAnsi="Times New Roman" w:cs="Times New Roman"/>
          <w:lang w:eastAsia="pl-PL"/>
        </w:rPr>
        <w:t>zakres i okres mojego udziału przy wykonywaniu zamówienia:</w:t>
      </w:r>
    </w:p>
    <w:p w14:paraId="3469AA1E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……</w:t>
      </w:r>
    </w:p>
    <w:p w14:paraId="54B0054F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</w:t>
      </w:r>
    </w:p>
    <w:p w14:paraId="7FC87B51" w14:textId="77777777" w:rsidR="00A2415E" w:rsidRPr="000E4359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E4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………………...</w:t>
      </w:r>
      <w:r w:rsidRPr="000E4359">
        <w:rPr>
          <w:rFonts w:ascii="Times New Roman" w:eastAsia="Times New Roman" w:hAnsi="Times New Roman" w:cs="Times New Roman"/>
          <w:lang w:eastAsia="pl-PL"/>
        </w:rPr>
        <w:t>…</w:t>
      </w:r>
    </w:p>
    <w:p w14:paraId="492FC78A" w14:textId="77777777" w:rsidR="00A2415E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6CF60" w14:textId="77777777" w:rsidR="00A2415E" w:rsidRPr="00862611" w:rsidRDefault="00A2415E" w:rsidP="00A2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A2415E" w:rsidRPr="00862611" w14:paraId="73405945" w14:textId="77777777" w:rsidTr="00FF3853">
        <w:trPr>
          <w:trHeight w:val="540"/>
        </w:trPr>
        <w:tc>
          <w:tcPr>
            <w:tcW w:w="2268" w:type="dxa"/>
            <w:tcBorders>
              <w:top w:val="dashed" w:sz="4" w:space="0" w:color="auto"/>
            </w:tcBorders>
          </w:tcPr>
          <w:p w14:paraId="254E7257" w14:textId="77777777" w:rsidR="00A2415E" w:rsidRPr="00FF3853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   </w:t>
            </w: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4D852CA0" w14:textId="77777777" w:rsidR="00A2415E" w:rsidRPr="00862611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090DD8BC" w14:textId="2F1F25F5" w:rsidR="00A2415E" w:rsidRPr="000E4359" w:rsidRDefault="00A2415E" w:rsidP="005F712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</w:tc>
      </w:tr>
    </w:tbl>
    <w:p w14:paraId="7C298279" w14:textId="219C3E47" w:rsidR="00EA3CC6" w:rsidRPr="00FF3853" w:rsidRDefault="00A2415E" w:rsidP="00A2415E">
      <w:pPr>
        <w:spacing w:after="0" w:line="240" w:lineRule="auto"/>
        <w:ind w:left="180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862611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bookmarkEnd w:id="55"/>
      <w:r w:rsidR="008B0102" w:rsidRPr="00FF3853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lastRenderedPageBreak/>
        <w:t>Załącznik nr 4 do SWZ</w:t>
      </w:r>
    </w:p>
    <w:p w14:paraId="05B1984A" w14:textId="77777777" w:rsidR="00B23BBF" w:rsidRPr="00964826" w:rsidRDefault="00B23BBF" w:rsidP="00D722C3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</w:p>
    <w:p w14:paraId="092C0642" w14:textId="77777777" w:rsidR="00B23BBF" w:rsidRPr="00964826" w:rsidRDefault="00B23BBF" w:rsidP="00D722C3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</w:p>
    <w:p w14:paraId="70B2AC33" w14:textId="77777777" w:rsidR="00A2415E" w:rsidRDefault="00A2415E" w:rsidP="00A241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2611">
        <w:rPr>
          <w:rFonts w:ascii="Times New Roman" w:eastAsia="Calibri" w:hAnsi="Times New Roman" w:cs="Times New Roman"/>
          <w:sz w:val="20"/>
          <w:szCs w:val="20"/>
        </w:rPr>
        <w:t>……………..……………………………..</w:t>
      </w:r>
    </w:p>
    <w:p w14:paraId="118501B6" w14:textId="5F521FA3" w:rsidR="00A2415E" w:rsidRPr="00FF3853" w:rsidRDefault="00A2415E" w:rsidP="00A241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F3853">
        <w:rPr>
          <w:rFonts w:ascii="Times New Roman" w:eastAsia="Calibri" w:hAnsi="Times New Roman" w:cs="Times New Roman"/>
          <w:sz w:val="16"/>
          <w:szCs w:val="16"/>
        </w:rPr>
        <w:t xml:space="preserve"> /pieczęć </w:t>
      </w:r>
      <w:r w:rsidR="00E631A9">
        <w:rPr>
          <w:rFonts w:ascii="Times New Roman" w:eastAsia="Calibri" w:hAnsi="Times New Roman" w:cs="Times New Roman"/>
          <w:sz w:val="16"/>
          <w:szCs w:val="16"/>
        </w:rPr>
        <w:t>w</w:t>
      </w:r>
      <w:r w:rsidRPr="00FF3853">
        <w:rPr>
          <w:rFonts w:ascii="Times New Roman" w:eastAsia="Calibri" w:hAnsi="Times New Roman" w:cs="Times New Roman"/>
          <w:sz w:val="16"/>
          <w:szCs w:val="16"/>
        </w:rPr>
        <w:t>ykonawcy/</w:t>
      </w:r>
    </w:p>
    <w:p w14:paraId="369F6D39" w14:textId="77777777" w:rsidR="00A2415E" w:rsidRDefault="00A2415E" w:rsidP="00A2415E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</w:p>
    <w:p w14:paraId="1D2DEFD6" w14:textId="77777777" w:rsidR="00A2415E" w:rsidRPr="00C76F58" w:rsidRDefault="00A2415E" w:rsidP="00A2415E">
      <w:pPr>
        <w:pStyle w:val="Bezodstpw"/>
        <w:rPr>
          <w:b/>
          <w:sz w:val="20"/>
          <w:szCs w:val="20"/>
          <w:u w:val="single"/>
        </w:rPr>
      </w:pPr>
      <w:r w:rsidRPr="00C76F58">
        <w:rPr>
          <w:b/>
          <w:sz w:val="20"/>
          <w:szCs w:val="20"/>
          <w:u w:val="single"/>
        </w:rPr>
        <w:t>ZAMAWIAJĄCY:</w:t>
      </w:r>
    </w:p>
    <w:p w14:paraId="0656AD34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GMINA MIASTO ŚWIDNICA</w:t>
      </w:r>
    </w:p>
    <w:p w14:paraId="463F49CE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 xml:space="preserve">reprezentowana przez: Prezydenta Miasta Świdnicy - Beatę Moskal-Słaniewską </w:t>
      </w:r>
    </w:p>
    <w:p w14:paraId="04FF3A3B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ul. Armii Krajowej 49</w:t>
      </w:r>
    </w:p>
    <w:p w14:paraId="4E69AD78" w14:textId="77777777" w:rsidR="00A2415E" w:rsidRPr="00C76F58" w:rsidRDefault="00A2415E" w:rsidP="00A2415E">
      <w:pPr>
        <w:pStyle w:val="Bezodstpw"/>
        <w:rPr>
          <w:b/>
          <w:sz w:val="20"/>
          <w:szCs w:val="20"/>
        </w:rPr>
      </w:pPr>
      <w:r w:rsidRPr="00C76F58">
        <w:rPr>
          <w:b/>
          <w:sz w:val="20"/>
          <w:szCs w:val="20"/>
        </w:rPr>
        <w:t>58-100 Świdnica</w:t>
      </w:r>
    </w:p>
    <w:p w14:paraId="4730ABBC" w14:textId="77777777" w:rsidR="00A2415E" w:rsidRPr="00862611" w:rsidRDefault="00A2415E" w:rsidP="00A2415E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</w:p>
    <w:p w14:paraId="31392EA7" w14:textId="77777777" w:rsidR="00A2415E" w:rsidRPr="00862611" w:rsidRDefault="00A2415E" w:rsidP="00A2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57" w:name="_Hlk100137645"/>
      <w:r w:rsidRPr="008626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OŚWIADCZENIE WYKONAWCY O AKTUALNOŚCI INFORMACJI ZAWARTYCH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</w:t>
      </w:r>
      <w:r w:rsidRPr="008626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OŚWIADCZENIU, O KTÓRYM MOWA W ART. 125, UST.1 USTAWY PZP,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</w:t>
      </w:r>
      <w:r w:rsidRPr="00862611">
        <w:rPr>
          <w:rFonts w:ascii="Times New Roman" w:eastAsia="Times New Roman" w:hAnsi="Times New Roman" w:cs="Times New Roman"/>
          <w:b/>
          <w:iCs/>
          <w:sz w:val="24"/>
          <w:szCs w:val="24"/>
        </w:rPr>
        <w:t>W ZAKRESIE PODSTAW WYKLUCZENIA Z POSTĘPOWANIA WSKAZANYCH PRZEZ ZAMAWIAJĄCEGO</w:t>
      </w:r>
      <w:bookmarkEnd w:id="57"/>
    </w:p>
    <w:p w14:paraId="79BF90F6" w14:textId="77777777" w:rsidR="00A2415E" w:rsidRPr="00862611" w:rsidRDefault="00A2415E" w:rsidP="00A2415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611">
        <w:rPr>
          <w:rFonts w:ascii="Times New Roman" w:eastAsia="Calibri" w:hAnsi="Times New Roman" w:cs="Times New Roman"/>
          <w:sz w:val="24"/>
          <w:szCs w:val="24"/>
        </w:rPr>
        <w:t>do postępowania w sprawie udzielenia zamówienia publicznego pn.:</w:t>
      </w:r>
    </w:p>
    <w:p w14:paraId="45291478" w14:textId="77777777" w:rsidR="00A2415E" w:rsidRPr="0024032C" w:rsidRDefault="00A2415E" w:rsidP="00A2415E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i schodów oraz przystanków komunikacyjnych na terenie miasta Świdnica </w:t>
      </w:r>
    </w:p>
    <w:p w14:paraId="54031709" w14:textId="5CCDF411" w:rsidR="00A2415E" w:rsidRPr="0024032C" w:rsidRDefault="00A2415E" w:rsidP="00A2415E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4463DEF1" w14:textId="6E0EE743" w:rsidR="00B23BBF" w:rsidRPr="00964826" w:rsidRDefault="00B23BBF" w:rsidP="00D722C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Oświadczam, że informacje zawarte w oświadczeniu, o którym mowa w art. 125 ust. 1 ustawy P</w:t>
      </w:r>
      <w:r w:rsidR="00D75089">
        <w:rPr>
          <w:rFonts w:ascii="Times New Roman" w:eastAsia="Calibri" w:hAnsi="Times New Roman" w:cs="Times New Roman"/>
          <w:sz w:val="24"/>
          <w:szCs w:val="24"/>
        </w:rPr>
        <w:t>zp</w:t>
      </w:r>
      <w:r w:rsidRPr="00964826">
        <w:rPr>
          <w:rFonts w:ascii="Times New Roman" w:eastAsia="Calibri" w:hAnsi="Times New Roman" w:cs="Times New Roman"/>
          <w:sz w:val="24"/>
          <w:szCs w:val="24"/>
        </w:rPr>
        <w:t xml:space="preserve">, w zakresie podstaw wykluczenia wskazanych przez </w:t>
      </w:r>
      <w:r w:rsidR="00E631A9">
        <w:rPr>
          <w:rFonts w:ascii="Times New Roman" w:eastAsia="Calibri" w:hAnsi="Times New Roman" w:cs="Times New Roman"/>
          <w:sz w:val="24"/>
          <w:szCs w:val="24"/>
        </w:rPr>
        <w:t>z</w:t>
      </w:r>
      <w:r w:rsidRPr="00964826">
        <w:rPr>
          <w:rFonts w:ascii="Times New Roman" w:eastAsia="Calibri" w:hAnsi="Times New Roman" w:cs="Times New Roman"/>
          <w:sz w:val="24"/>
          <w:szCs w:val="24"/>
        </w:rPr>
        <w:t>amawiającego, o których mowa w:</w:t>
      </w:r>
    </w:p>
    <w:p w14:paraId="466C9513" w14:textId="04BFFBFB" w:rsidR="00B23BBF" w:rsidRPr="00964826" w:rsidRDefault="00B23BBF" w:rsidP="00B74504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8" w:name="_Hlk110253549"/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1, pkt. </w:t>
      </w:r>
      <w:r w:rsidR="00D4693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3936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17760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ustawy P</w:t>
      </w:r>
      <w:r w:rsidR="00E631A9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630A86" w14:textId="53465E3B" w:rsidR="00B23BBF" w:rsidRDefault="00B23BBF" w:rsidP="00B74504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pkt. 1 ustawy P</w:t>
      </w:r>
      <w:r w:rsidR="00E631A9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do naruszenia obowiązków dotyczących płatności podatków i opłat lokalnych, o których mowa w </w:t>
      </w:r>
      <w:hyperlink r:id="rId34" w:anchor="/document/16793992?cm=DOCUMENT" w:tgtFrame="_blank" w:history="1">
        <w:r w:rsidRPr="009648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stycznia 1991 r. o podatkach </w:t>
      </w:r>
      <w:r w:rsidR="00FF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i opłatach lokalnych (Dz. U. z 20</w:t>
      </w:r>
      <w:r w:rsidR="00F6361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E63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70),</w:t>
      </w:r>
    </w:p>
    <w:p w14:paraId="600EBBE0" w14:textId="4F5597EE" w:rsidR="00653936" w:rsidRPr="00964826" w:rsidRDefault="00653936" w:rsidP="00B74504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93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2 lit. b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631A9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Pr="00653936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ukarania za wykroczenie, za które wymierzono karę ograniczenia wolności lub karę grzywny,</w:t>
      </w:r>
    </w:p>
    <w:p w14:paraId="4C5BF295" w14:textId="76E3DEEC" w:rsidR="00653936" w:rsidRDefault="00000000" w:rsidP="00B74504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anchor="/document/18903829?unitId=art(109)ust(1)pkt(2)lit(c)&amp;cm=DOCUMENT" w:tgtFrame="_blank" w:history="1">
        <w:r w:rsidR="00B23BBF" w:rsidRPr="009648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109 ust. 1 pkt 2 lit. c</w:t>
        </w:r>
      </w:hyperlink>
      <w:r w:rsidR="00B23BBF"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</w:t>
      </w:r>
      <w:r w:rsidR="00E631A9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6539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8772F3" w14:textId="240FD7ED" w:rsidR="00653936" w:rsidRPr="00653936" w:rsidRDefault="00653936" w:rsidP="00B74504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93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631A9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Pr="00653936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ukarania za wykroczenie, za które wymierzono karę ograniczenia wolności lub karę grzywny,</w:t>
      </w:r>
    </w:p>
    <w:bookmarkEnd w:id="58"/>
    <w:p w14:paraId="3116A762" w14:textId="34626B99" w:rsidR="00B23BBF" w:rsidRPr="00964826" w:rsidRDefault="00B23BBF" w:rsidP="00D722C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są nadal aktualne</w:t>
      </w:r>
      <w:r w:rsidR="00117760" w:rsidRPr="009648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C6A213" w14:textId="65449668" w:rsidR="00117760" w:rsidRPr="00964826" w:rsidRDefault="00117760" w:rsidP="00D722C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26737" w14:textId="77777777" w:rsidR="00A2415E" w:rsidRPr="00862611" w:rsidRDefault="00A2415E" w:rsidP="00A241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A2415E" w:rsidRPr="00862611" w14:paraId="5DD2D7B4" w14:textId="77777777" w:rsidTr="00FF3853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31CE8E82" w14:textId="77777777" w:rsidR="00A2415E" w:rsidRPr="00FF3853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        </w:t>
            </w: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5C3DEFC9" w14:textId="77777777" w:rsidR="00A2415E" w:rsidRPr="00862611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4F24D4B3" w14:textId="058D88DD" w:rsidR="00A2415E" w:rsidRPr="000E4359" w:rsidRDefault="00A2415E" w:rsidP="005F712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5300B955" w14:textId="77777777" w:rsidR="00A2415E" w:rsidRPr="00862611" w:rsidRDefault="00A2415E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7CAA0ED2" w14:textId="41C57603" w:rsidR="00A2415E" w:rsidRPr="00862611" w:rsidRDefault="00A2415E" w:rsidP="00A2415E">
      <w:pPr>
        <w:tabs>
          <w:tab w:val="left" w:pos="11684"/>
        </w:tabs>
        <w:suppressAutoHyphens/>
        <w:autoSpaceDE w:val="0"/>
        <w:spacing w:before="240" w:after="240" w:line="240" w:lineRule="auto"/>
        <w:ind w:left="1134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261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UWAGA! </w:t>
      </w:r>
      <w:r w:rsidRPr="0086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Niniejszy dokument składa </w:t>
      </w:r>
      <w:r w:rsidR="00E63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6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ykonawca, którego oferta została najwyżej oceniona, na wezwanie </w:t>
      </w:r>
      <w:r w:rsidR="00E63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6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amawiającego.</w:t>
      </w:r>
    </w:p>
    <w:p w14:paraId="3DA53366" w14:textId="77777777" w:rsidR="00B23BBF" w:rsidRPr="00964826" w:rsidRDefault="00B23BBF" w:rsidP="00D722C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4826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7D8C3717" w14:textId="1FF4B040" w:rsidR="00C669D4" w:rsidRPr="00FF3853" w:rsidRDefault="00332814" w:rsidP="00D722C3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59" w:name="_Hlk100143745"/>
      <w:r w:rsidRPr="00FF385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5 do SWZ</w:t>
      </w:r>
    </w:p>
    <w:p w14:paraId="0F473249" w14:textId="77777777" w:rsidR="00332814" w:rsidRPr="00964826" w:rsidRDefault="00332814" w:rsidP="00D722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130484B" w14:textId="77777777" w:rsidR="00332814" w:rsidRPr="00964826" w:rsidRDefault="00332814" w:rsidP="00D722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49A663" w14:textId="3960C9F3" w:rsidR="00332814" w:rsidRPr="00964826" w:rsidRDefault="00332814" w:rsidP="00D722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4826">
        <w:rPr>
          <w:rFonts w:ascii="Times New Roman" w:eastAsia="Calibri" w:hAnsi="Times New Roman" w:cs="Times New Roman"/>
          <w:sz w:val="20"/>
          <w:szCs w:val="20"/>
        </w:rPr>
        <w:t>……………..……………………………..</w:t>
      </w:r>
    </w:p>
    <w:p w14:paraId="62810A3D" w14:textId="4C001255" w:rsidR="00332814" w:rsidRPr="00FF3853" w:rsidRDefault="00133102" w:rsidP="00D722C3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pieczęć </w:t>
      </w:r>
      <w:r w:rsidR="00E631A9">
        <w:rPr>
          <w:rFonts w:ascii="Times New Roman" w:eastAsia="Calibri" w:hAnsi="Times New Roman" w:cs="Times New Roman"/>
          <w:i/>
          <w:iCs/>
          <w:sz w:val="16"/>
          <w:szCs w:val="16"/>
        </w:rPr>
        <w:t>w</w:t>
      </w:r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>ykonawcy/</w:t>
      </w:r>
      <w:r w:rsidR="00E631A9">
        <w:rPr>
          <w:rFonts w:ascii="Times New Roman" w:eastAsia="Calibri" w:hAnsi="Times New Roman" w:cs="Times New Roman"/>
          <w:i/>
          <w:iCs/>
          <w:sz w:val="16"/>
          <w:szCs w:val="16"/>
        </w:rPr>
        <w:t>w</w:t>
      </w:r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>ykonawcy wspólnie</w:t>
      </w:r>
      <w:r w:rsidR="00806B89"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>ubiegającego się o udzielenie zamówienia</w:t>
      </w:r>
    </w:p>
    <w:p w14:paraId="2156ED57" w14:textId="176E74A5" w:rsidR="00C669D4" w:rsidRPr="00964826" w:rsidRDefault="00117BE5" w:rsidP="00FF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>OŚWIADCZENIE WYKONAWCY/</w:t>
      </w:r>
      <w:bookmarkStart w:id="60" w:name="_Hlk107490520"/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WYKONAWCY WSPÓLNIE UBIEGAJĄCEGO SIĘ </w:t>
      </w:r>
      <w:r w:rsidR="00FF38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</w:t>
      </w:r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>O UDZIELENIE ZAMÓWIENIA</w:t>
      </w:r>
      <w:bookmarkEnd w:id="60"/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DOTYCZĄCE PRZESŁANEK WYKLUCZENIA </w:t>
      </w:r>
      <w:r w:rsidR="00FF38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 ART. 5k ROZPORZĄDZENIA 833/2014 ORAZ ART. 7 UST. 1 USTAWY </w:t>
      </w:r>
      <w:r w:rsidR="00FF38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</w:t>
      </w:r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>O SZCZEGÓLNYCH ROZWIĄZANIACH W ZAKRESIE PRZECIWDZIAŁANIA WSPIERANIU AGRESJI NA UKRAINĘ ORAZ SŁUŻĄCYCH OCHRONIE BEZPIECZEŃSTWA NARODOWEGO SKŁADANE NA PODSTAWIE ART. 125 UST. 1 USTAWY PZP</w:t>
      </w:r>
    </w:p>
    <w:p w14:paraId="5B32C6CB" w14:textId="77777777" w:rsidR="001F2D44" w:rsidRPr="00964826" w:rsidRDefault="001F2D44" w:rsidP="00D722C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do postępowania w sprawie udzielenia zamówienia publicznego pn.:</w:t>
      </w:r>
    </w:p>
    <w:p w14:paraId="50692E4E" w14:textId="45611E7C" w:rsidR="00A2415E" w:rsidRPr="0024032C" w:rsidRDefault="00A2415E" w:rsidP="00A2415E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„Zimowe utrzymanie jezdni dróg gminnych, ciągów pieszych, alejek  i schodów oraz przystanków komunikacyjnych na terenie miasta Świdnica</w:t>
      </w:r>
    </w:p>
    <w:p w14:paraId="6E22542E" w14:textId="2AAAF86B" w:rsidR="00A2415E" w:rsidRPr="0024032C" w:rsidRDefault="00A2415E" w:rsidP="00A2415E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0613B9D3" w14:textId="57695B80" w:rsidR="00A52FF5" w:rsidRPr="00964826" w:rsidRDefault="00A52FF5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</w:p>
    <w:p w14:paraId="71DEFF0F" w14:textId="263E9901" w:rsidR="00C669D4" w:rsidRPr="00964826" w:rsidRDefault="00C669D4">
      <w:pPr>
        <w:pStyle w:val="Akapitzlist"/>
        <w:numPr>
          <w:ilvl w:val="0"/>
          <w:numId w:val="38"/>
        </w:numPr>
        <w:tabs>
          <w:tab w:val="clear" w:pos="1800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związku z działaniami Rosji destabilizującymi sytuację na Ukrainie (Dz. Urz. UE nr L 111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4826">
        <w:rPr>
          <w:rFonts w:ascii="Times New Roman" w:hAnsi="Times New Roman" w:cs="Times New Roman"/>
          <w:sz w:val="24"/>
          <w:szCs w:val="24"/>
        </w:rPr>
        <w:t>z 8.4.2022, str. 1), dalej: rozporządzenie 2022/576.</w:t>
      </w:r>
      <w:r w:rsidRPr="0096482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12EBC86E" w14:textId="372F03E0" w:rsidR="00C669D4" w:rsidRPr="00964826" w:rsidRDefault="00C669D4">
      <w:pPr>
        <w:pStyle w:val="Akapitzlist"/>
        <w:numPr>
          <w:ilvl w:val="0"/>
          <w:numId w:val="38"/>
        </w:numPr>
        <w:tabs>
          <w:tab w:val="clear" w:pos="1800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964826">
        <w:rPr>
          <w:rFonts w:ascii="Times New Roman" w:hAnsi="Times New Roman" w:cs="Times New Roman"/>
          <w:sz w:val="24"/>
          <w:szCs w:val="24"/>
        </w:rPr>
        <w:t xml:space="preserve">z dnia 13 kwietnia 2022 r. o szczególnych rozwiązaniach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(Dz. U. </w:t>
      </w:r>
      <w:r w:rsidR="00D75089">
        <w:rPr>
          <w:rFonts w:ascii="Times New Roman" w:hAnsi="Times New Roman" w:cs="Times New Roman"/>
          <w:sz w:val="24"/>
          <w:szCs w:val="24"/>
        </w:rPr>
        <w:t xml:space="preserve">z 2023, </w:t>
      </w:r>
      <w:r w:rsidRPr="00964826">
        <w:rPr>
          <w:rFonts w:ascii="Times New Roman" w:hAnsi="Times New Roman" w:cs="Times New Roman"/>
          <w:sz w:val="24"/>
          <w:szCs w:val="24"/>
        </w:rPr>
        <w:t xml:space="preserve">poz. </w:t>
      </w:r>
      <w:r w:rsidR="00D75089">
        <w:rPr>
          <w:rFonts w:ascii="Times New Roman" w:hAnsi="Times New Roman" w:cs="Times New Roman"/>
          <w:sz w:val="24"/>
          <w:szCs w:val="24"/>
        </w:rPr>
        <w:t>1497</w:t>
      </w:r>
      <w:r w:rsidRPr="00964826">
        <w:rPr>
          <w:rFonts w:ascii="Times New Roman" w:hAnsi="Times New Roman" w:cs="Times New Roman"/>
          <w:sz w:val="24"/>
          <w:szCs w:val="24"/>
        </w:rPr>
        <w:t>).</w:t>
      </w:r>
      <w:r w:rsidRPr="0096482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3589FDB1" w14:textId="09D64971" w:rsidR="00706618" w:rsidRPr="00964826" w:rsidRDefault="00706618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</w:p>
    <w:p w14:paraId="70B5E721" w14:textId="1B342969" w:rsidR="00C669D4" w:rsidRPr="00964826" w:rsidRDefault="00C669D4" w:rsidP="00D722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2" w:name="_Hlk99016800"/>
      <w:r w:rsidRPr="00964826">
        <w:rPr>
          <w:rFonts w:ascii="Times New Roman" w:hAnsi="Times New Roman" w:cs="Times New Roman"/>
          <w:sz w:val="20"/>
          <w:szCs w:val="20"/>
        </w:rPr>
        <w:t>UWAGA</w:t>
      </w:r>
      <w:r w:rsidRPr="00964826">
        <w:rPr>
          <w:rFonts w:ascii="Times New Roman" w:hAnsi="Times New Roman" w:cs="Times New Roman"/>
          <w:i/>
          <w:sz w:val="20"/>
          <w:szCs w:val="20"/>
        </w:rPr>
        <w:t xml:space="preserve">: wypełnić tylko w przypadku podmiotu udostępniającego zasoby, na którego zdolnościach lub sytuacji wykonawca polega w zakresie odpowiadającym ponad 10% wartości zamówienia. W przypadku więcej niż jednego </w:t>
      </w:r>
      <w:r w:rsidRPr="00964826">
        <w:rPr>
          <w:rFonts w:ascii="Times New Roman" w:hAnsi="Times New Roman" w:cs="Times New Roman"/>
          <w:i/>
          <w:sz w:val="20"/>
          <w:szCs w:val="20"/>
        </w:rPr>
        <w:lastRenderedPageBreak/>
        <w:t>podmiotu udostępniającego zasoby, na którego zdolnościach lub sytuacji wykonawca polega w zakresie odpowiadającym ponad 10% wartości zamówienia, należy zastosować tyle razy, ile jest to konieczne.</w:t>
      </w:r>
      <w:bookmarkEnd w:id="62"/>
    </w:p>
    <w:p w14:paraId="0D70E3CA" w14:textId="61502CB9" w:rsidR="00C669D4" w:rsidRPr="00964826" w:rsidRDefault="00C669D4" w:rsidP="00D722C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A7696F" w:rsidRPr="00964826">
        <w:rPr>
          <w:rFonts w:ascii="Times New Roman" w:hAnsi="Times New Roman" w:cs="Times New Roman"/>
          <w:sz w:val="24"/>
          <w:szCs w:val="24"/>
        </w:rPr>
        <w:t>Z</w:t>
      </w:r>
      <w:r w:rsidRPr="00964826">
        <w:rPr>
          <w:rFonts w:ascii="Times New Roman" w:hAnsi="Times New Roman" w:cs="Times New Roman"/>
          <w:sz w:val="24"/>
          <w:szCs w:val="24"/>
        </w:rPr>
        <w:t xml:space="preserve">amawiającego w ………………………………………………………….. </w:t>
      </w:r>
      <w:bookmarkStart w:id="63" w:name="_Hlk99005462"/>
      <w:r w:rsidRPr="00964826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63"/>
      <w:r w:rsidRPr="00964826">
        <w:rPr>
          <w:rFonts w:ascii="Times New Roman" w:hAnsi="Times New Roman" w:cs="Times New Roman"/>
          <w:i/>
          <w:sz w:val="20"/>
          <w:szCs w:val="20"/>
        </w:rPr>
        <w:t xml:space="preserve">dokument </w:t>
      </w:r>
      <w:r w:rsidR="003223CA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964826">
        <w:rPr>
          <w:rFonts w:ascii="Times New Roman" w:hAnsi="Times New Roman" w:cs="Times New Roman"/>
          <w:i/>
          <w:sz w:val="20"/>
          <w:szCs w:val="20"/>
        </w:rPr>
        <w:t>i właściwą jednostkę redakcyjną dokumentu, w której określono warunki udziału w postępowaniu)</w:t>
      </w:r>
      <w:r w:rsidRPr="00964826">
        <w:rPr>
          <w:rFonts w:ascii="Times New Roman" w:hAnsi="Times New Roman" w:cs="Times New Roman"/>
          <w:i/>
          <w:sz w:val="24"/>
          <w:szCs w:val="24"/>
        </w:rPr>
        <w:t>,</w:t>
      </w:r>
      <w:r w:rsidRPr="00964826">
        <w:rPr>
          <w:rFonts w:ascii="Times New Roman" w:hAnsi="Times New Roman" w:cs="Times New Roman"/>
          <w:sz w:val="24"/>
          <w:szCs w:val="24"/>
        </w:rPr>
        <w:t xml:space="preserve"> polegam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826">
        <w:rPr>
          <w:rFonts w:ascii="Times New Roman" w:hAnsi="Times New Roman" w:cs="Times New Roman"/>
          <w:sz w:val="24"/>
          <w:szCs w:val="24"/>
        </w:rPr>
        <w:t xml:space="preserve">na zdolnościach lub sytuacji następującego podmiotu udostępniającego zasoby: </w:t>
      </w:r>
      <w:bookmarkStart w:id="64" w:name="_Hlk99014455"/>
      <w:r w:rsidRPr="0096482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96482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64"/>
      <w:r w:rsidRPr="00964826">
        <w:rPr>
          <w:rFonts w:ascii="Times New Roman" w:hAnsi="Times New Roman" w:cs="Times New Roman"/>
          <w:i/>
          <w:sz w:val="24"/>
          <w:szCs w:val="24"/>
        </w:rPr>
        <w:t>(</w:t>
      </w:r>
      <w:r w:rsidRPr="00964826">
        <w:rPr>
          <w:rFonts w:ascii="Times New Roman" w:hAnsi="Times New Roman" w:cs="Times New Roman"/>
          <w:i/>
          <w:sz w:val="20"/>
          <w:szCs w:val="20"/>
        </w:rPr>
        <w:t xml:space="preserve">podać pełną nazwę/firmę, adres, a także w zależności </w:t>
      </w:r>
      <w:r w:rsidR="003223CA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964826">
        <w:rPr>
          <w:rFonts w:ascii="Times New Roman" w:hAnsi="Times New Roman" w:cs="Times New Roman"/>
          <w:i/>
          <w:sz w:val="20"/>
          <w:szCs w:val="20"/>
        </w:rPr>
        <w:t>od podmiotu: NIP/PESEL, KRS/CEiDG)</w:t>
      </w:r>
      <w:r w:rsidRPr="00964826">
        <w:rPr>
          <w:rFonts w:ascii="Times New Roman" w:hAnsi="Times New Roman" w:cs="Times New Roman"/>
          <w:sz w:val="24"/>
          <w:szCs w:val="24"/>
        </w:rPr>
        <w:t>,</w:t>
      </w:r>
      <w:r w:rsidR="00A7696F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………………………………………………………………………… </w:t>
      </w:r>
      <w:r w:rsidRPr="00964826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964826">
        <w:rPr>
          <w:rFonts w:ascii="Times New Roman" w:hAnsi="Times New Roman" w:cs="Times New Roman"/>
          <w:iCs/>
          <w:sz w:val="24"/>
          <w:szCs w:val="24"/>
        </w:rPr>
        <w:t>,</w:t>
      </w:r>
      <w:r w:rsidR="00A7696F" w:rsidRPr="009648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>co odpowiada ponad 10% wartości przedmiotowego zamówienia.</w:t>
      </w:r>
    </w:p>
    <w:p w14:paraId="3EDF672B" w14:textId="5797D717" w:rsidR="00C669D4" w:rsidRPr="00964826" w:rsidRDefault="00C669D4">
      <w:pPr>
        <w:pStyle w:val="Akapitzlist"/>
        <w:numPr>
          <w:ilvl w:val="0"/>
          <w:numId w:val="3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</w:t>
      </w:r>
    </w:p>
    <w:p w14:paraId="1B85AB99" w14:textId="24409195" w:rsidR="00C669D4" w:rsidRPr="00964826" w:rsidRDefault="00C669D4" w:rsidP="00D722C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826">
        <w:rPr>
          <w:rFonts w:ascii="Times New Roman" w:hAnsi="Times New Roman" w:cs="Times New Roman"/>
          <w:sz w:val="20"/>
          <w:szCs w:val="20"/>
        </w:rPr>
        <w:t>UWAGA</w:t>
      </w:r>
      <w:r w:rsidRPr="00964826">
        <w:rPr>
          <w:rFonts w:ascii="Times New Roman" w:hAnsi="Times New Roman" w:cs="Times New Roman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214D14A" w14:textId="2A3EF6F5" w:rsidR="00C669D4" w:rsidRPr="00964826" w:rsidRDefault="00C669D4" w:rsidP="00D722C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26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964826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964826">
        <w:rPr>
          <w:rFonts w:ascii="Times New Roman" w:hAnsi="Times New Roman" w:cs="Times New Roman"/>
          <w:sz w:val="24"/>
          <w:szCs w:val="24"/>
        </w:rPr>
        <w:t>,</w:t>
      </w:r>
      <w:r w:rsidR="007F614A" w:rsidRPr="00964826">
        <w:rPr>
          <w:rFonts w:ascii="Times New Roman" w:hAnsi="Times New Roman" w:cs="Times New Roman"/>
          <w:sz w:val="24"/>
          <w:szCs w:val="24"/>
        </w:rPr>
        <w:t xml:space="preserve"> </w:t>
      </w:r>
      <w:r w:rsidRPr="00964826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23ADF361" w14:textId="4923F0CC" w:rsidR="00C669D4" w:rsidRPr="00964826" w:rsidRDefault="00C669D4">
      <w:pPr>
        <w:pStyle w:val="Akapitzlist"/>
        <w:numPr>
          <w:ilvl w:val="0"/>
          <w:numId w:val="39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</w:t>
      </w:r>
    </w:p>
    <w:p w14:paraId="635E8E80" w14:textId="6BEE7051" w:rsidR="00C669D4" w:rsidRPr="00964826" w:rsidRDefault="00C669D4" w:rsidP="00D722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826">
        <w:rPr>
          <w:rFonts w:ascii="Times New Roman" w:hAnsi="Times New Roman" w:cs="Times New Roman"/>
          <w:sz w:val="16"/>
          <w:szCs w:val="16"/>
        </w:rPr>
        <w:t>UWAGA</w:t>
      </w:r>
      <w:r w:rsidRPr="00964826">
        <w:rPr>
          <w:rFonts w:ascii="Times New Roman" w:hAnsi="Times New Roman" w:cs="Times New Roman"/>
          <w:i/>
          <w:sz w:val="16"/>
          <w:szCs w:val="16"/>
        </w:rPr>
        <w:t xml:space="preserve">: wypełnić tylko w przypadku dostawcy, na którego przypada ponad 10% wartości zamówienia. W przypadku więcej niż jednego dostawcy, </w:t>
      </w:r>
      <w:r w:rsidR="003223CA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964826">
        <w:rPr>
          <w:rFonts w:ascii="Times New Roman" w:hAnsi="Times New Roman" w:cs="Times New Roman"/>
          <w:i/>
          <w:sz w:val="16"/>
          <w:szCs w:val="16"/>
        </w:rPr>
        <w:t>na którego przypada ponad 10% wartości zamówienia, należy zastosować tyle razy, ile jest to konieczne.</w:t>
      </w:r>
    </w:p>
    <w:p w14:paraId="74DF3D66" w14:textId="76C7C374" w:rsidR="00C3516F" w:rsidRDefault="00C669D4" w:rsidP="00C351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………………………………………………………………………………………….…</w:t>
      </w:r>
    </w:p>
    <w:p w14:paraId="31148703" w14:textId="0637AAF4" w:rsidR="00C3516F" w:rsidRDefault="00C3516F" w:rsidP="00C351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669D4" w:rsidRPr="00964826">
        <w:rPr>
          <w:rFonts w:ascii="Times New Roman" w:hAnsi="Times New Roman" w:cs="Times New Roman"/>
          <w:sz w:val="20"/>
          <w:szCs w:val="20"/>
        </w:rPr>
        <w:t xml:space="preserve"> </w:t>
      </w:r>
      <w:r w:rsidR="00C669D4" w:rsidRPr="0096482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669D4" w:rsidRPr="00964826">
        <w:rPr>
          <w:rFonts w:ascii="Times New Roman" w:hAnsi="Times New Roman" w:cs="Times New Roman"/>
          <w:sz w:val="16"/>
          <w:szCs w:val="16"/>
        </w:rPr>
        <w:t>,</w:t>
      </w:r>
      <w:r w:rsidR="007F614A" w:rsidRPr="009648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8DC288" w14:textId="7B8C4C9D" w:rsidR="00C669D4" w:rsidRPr="00964826" w:rsidRDefault="00C669D4" w:rsidP="00C351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t>nie</w:t>
      </w:r>
      <w:r w:rsidRPr="00964826">
        <w:rPr>
          <w:rFonts w:ascii="Times New Roman" w:hAnsi="Times New Roman" w:cs="Times New Roman"/>
          <w:sz w:val="16"/>
          <w:szCs w:val="16"/>
        </w:rPr>
        <w:t xml:space="preserve"> </w:t>
      </w:r>
      <w:r w:rsidRPr="00964826">
        <w:rPr>
          <w:rFonts w:ascii="Times New Roman" w:hAnsi="Times New Roman" w:cs="Times New Roman"/>
          <w:sz w:val="21"/>
          <w:szCs w:val="21"/>
        </w:rPr>
        <w:t xml:space="preserve">zachodzą podstawy wykluczenia </w:t>
      </w:r>
      <w:r w:rsidR="003223CA">
        <w:rPr>
          <w:rFonts w:ascii="Times New Roman" w:hAnsi="Times New Roman" w:cs="Times New Roman"/>
          <w:sz w:val="21"/>
          <w:szCs w:val="21"/>
        </w:rPr>
        <w:t xml:space="preserve"> </w:t>
      </w:r>
      <w:r w:rsidRPr="00964826">
        <w:rPr>
          <w:rFonts w:ascii="Times New Roman" w:hAnsi="Times New Roman" w:cs="Times New Roman"/>
          <w:sz w:val="21"/>
          <w:szCs w:val="21"/>
        </w:rPr>
        <w:t>z postępowania o udzielenie zamówienia przewidziane w  art.  5k rozporządzenia 833/2014 w brzmieniu nadanym rozporządzeniem 2022/576.</w:t>
      </w:r>
    </w:p>
    <w:p w14:paraId="026CA2D1" w14:textId="0A8FC234" w:rsidR="00C669D4" w:rsidRPr="00964826" w:rsidRDefault="00C669D4">
      <w:pPr>
        <w:pStyle w:val="Akapitzlist"/>
        <w:numPr>
          <w:ilvl w:val="0"/>
          <w:numId w:val="3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7C559D3C" w14:textId="4819F598" w:rsidR="00C669D4" w:rsidRPr="00964826" w:rsidRDefault="00C669D4" w:rsidP="00D72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4423BB" w14:textId="41EAA420" w:rsidR="00C669D4" w:rsidRPr="00964826" w:rsidRDefault="00C669D4">
      <w:pPr>
        <w:pStyle w:val="Akapitzlist"/>
        <w:numPr>
          <w:ilvl w:val="0"/>
          <w:numId w:val="3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</w:t>
      </w:r>
    </w:p>
    <w:p w14:paraId="4D1B95B9" w14:textId="69FB98A0" w:rsidR="00C669D4" w:rsidRPr="00964826" w:rsidRDefault="00C669D4" w:rsidP="00D722C3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3223CA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964826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964826">
        <w:rPr>
          <w:rFonts w:ascii="Times New Roman" w:hAnsi="Times New Roman" w:cs="Times New Roman"/>
        </w:rPr>
        <w:t xml:space="preserve"> </w:t>
      </w:r>
      <w:r w:rsidRPr="00964826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964826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64BBD6A" w14:textId="77777777" w:rsidR="00C669D4" w:rsidRPr="00964826" w:rsidRDefault="00C669D4" w:rsidP="00D72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AE51DE" w14:textId="77777777" w:rsidR="00C669D4" w:rsidRPr="00964826" w:rsidRDefault="00C669D4" w:rsidP="00D72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4877AA1" w14:textId="77777777" w:rsidR="00C669D4" w:rsidRPr="00964826" w:rsidRDefault="00C669D4" w:rsidP="00D722C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64826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E53020" w14:textId="5AD0CCB2" w:rsidR="00A33CD1" w:rsidRPr="00964826" w:rsidRDefault="00A33CD1" w:rsidP="00D722C3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F5C5D74" w14:textId="77777777" w:rsidR="00A834F3" w:rsidRPr="00964826" w:rsidRDefault="00A834F3" w:rsidP="00D722C3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1"/>
          <w:szCs w:val="21"/>
        </w:rPr>
      </w:pPr>
      <w:bookmarkStart w:id="65" w:name="_Hlk108006566"/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64826" w:rsidRPr="00964826" w14:paraId="10E600E9" w14:textId="77777777" w:rsidTr="00FF3853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27C08D59" w14:textId="77777777" w:rsidR="00A834F3" w:rsidRPr="00FF3853" w:rsidRDefault="00A834F3" w:rsidP="00D722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20FB5A30" w14:textId="77777777" w:rsidR="00A834F3" w:rsidRPr="00964826" w:rsidRDefault="00A834F3" w:rsidP="00D722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11D99A1A" w14:textId="2A71F860" w:rsidR="00A2415E" w:rsidRPr="000E4359" w:rsidRDefault="00A2415E" w:rsidP="00A2415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04B0E24B" w14:textId="7C6D8D7B" w:rsidR="00A834F3" w:rsidRPr="00964826" w:rsidRDefault="00A834F3" w:rsidP="00D722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bookmarkEnd w:id="65"/>
    </w:tbl>
    <w:p w14:paraId="4D9C499E" w14:textId="3579EEA7" w:rsidR="007F614A" w:rsidRPr="00964826" w:rsidRDefault="007F614A" w:rsidP="00D722C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br w:type="page"/>
      </w:r>
    </w:p>
    <w:p w14:paraId="29C7D0D6" w14:textId="698202D0" w:rsidR="00DA63A3" w:rsidRPr="00FF3853" w:rsidRDefault="007F614A" w:rsidP="00D722C3">
      <w:pPr>
        <w:pageBreakBefore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F385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Z</w:t>
      </w:r>
      <w:r w:rsidR="00DA63A3" w:rsidRPr="00FF3853">
        <w:rPr>
          <w:rFonts w:ascii="Times New Roman" w:eastAsia="Times New Roman" w:hAnsi="Times New Roman" w:cs="Times New Roman"/>
          <w:b/>
          <w:iCs/>
          <w:sz w:val="24"/>
          <w:szCs w:val="24"/>
        </w:rPr>
        <w:t>ałącznik</w:t>
      </w:r>
      <w:r w:rsidR="00DA63A3" w:rsidRPr="00FF3853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 n</w:t>
      </w:r>
      <w:r w:rsidR="00DA63A3" w:rsidRPr="00FF3853">
        <w:rPr>
          <w:rFonts w:ascii="Times New Roman" w:hAnsi="Times New Roman" w:cs="Times New Roman"/>
          <w:b/>
          <w:iCs/>
          <w:sz w:val="24"/>
          <w:szCs w:val="24"/>
        </w:rPr>
        <w:t>r 6 do SWZ</w:t>
      </w:r>
    </w:p>
    <w:p w14:paraId="0D92E7C7" w14:textId="77777777" w:rsidR="00A33CD1" w:rsidRPr="00964826" w:rsidRDefault="00A33CD1" w:rsidP="00D722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D2666D" w14:textId="77777777" w:rsidR="00A33CD1" w:rsidRPr="00964826" w:rsidRDefault="00A33CD1" w:rsidP="00D722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DB05916" w14:textId="77777777" w:rsidR="00A33CD1" w:rsidRPr="00964826" w:rsidRDefault="00A33CD1" w:rsidP="00D722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4826">
        <w:rPr>
          <w:rFonts w:ascii="Times New Roman" w:eastAsia="Calibri" w:hAnsi="Times New Roman" w:cs="Times New Roman"/>
          <w:sz w:val="20"/>
          <w:szCs w:val="20"/>
        </w:rPr>
        <w:t>……………..……………………………..</w:t>
      </w:r>
    </w:p>
    <w:p w14:paraId="315673A4" w14:textId="620C2898" w:rsidR="00A33CD1" w:rsidRPr="00FF3853" w:rsidRDefault="00A33CD1" w:rsidP="00D722C3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pieczęć podmiotu </w:t>
      </w:r>
      <w:bookmarkStart w:id="66" w:name="_Hlk108005887"/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>udost</w:t>
      </w:r>
      <w:r w:rsidR="00CE4239"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>ę</w:t>
      </w:r>
      <w:r w:rsidRPr="00FF3853">
        <w:rPr>
          <w:rFonts w:ascii="Times New Roman" w:eastAsia="Calibri" w:hAnsi="Times New Roman" w:cs="Times New Roman"/>
          <w:i/>
          <w:iCs/>
          <w:sz w:val="16"/>
          <w:szCs w:val="16"/>
        </w:rPr>
        <w:t>pniającego zasoby</w:t>
      </w:r>
      <w:bookmarkEnd w:id="66"/>
    </w:p>
    <w:p w14:paraId="16AEA201" w14:textId="2637EC9F" w:rsidR="00133102" w:rsidRPr="00964826" w:rsidRDefault="00133102" w:rsidP="00FF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 w:after="24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64826">
        <w:rPr>
          <w:rFonts w:ascii="Times New Roman" w:eastAsia="Times New Roman" w:hAnsi="Times New Roman" w:cs="Times New Roman"/>
          <w:b/>
          <w:iCs/>
          <w:sz w:val="24"/>
          <w:szCs w:val="24"/>
        </w:rPr>
        <w:t>OŚWIADCZENIA PODMIOTU UDOSTĘPNIAJĄCEGO ZASOBY DOTYCZĄCE PRZESŁANEK WYKLUCZENIA Z ART. 5k ROZPORZĄDZENIA 833/2014 ORAZ ART. 7 UST. 1 USTAWY O SZCZEGÓLNYCH ROZWIĄZANIACH W ZAKRESIE PRZECIWDZIAŁANIA WSPIERANIU AGRESJI  NA UKRAINĘ ORAZ SŁUŻĄCYCH OCHRONIE BEZPIECZEŃSTWA NARODOWEGO, SKŁADANE NA PODSTAWIE ART. 125 UST. 5 USTAWY PZP</w:t>
      </w:r>
    </w:p>
    <w:p w14:paraId="4D3B34E9" w14:textId="77777777" w:rsidR="00133102" w:rsidRPr="00964826" w:rsidRDefault="00133102" w:rsidP="00D722C3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do postępowania w sprawie udzielenia zamówienia publicznego pn.:</w:t>
      </w:r>
    </w:p>
    <w:p w14:paraId="3EBD4DCF" w14:textId="36C39433" w:rsidR="00A2415E" w:rsidRPr="0024032C" w:rsidRDefault="00A2415E" w:rsidP="00A2415E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„Zimowe utrzymanie jezdni dróg gminnych, ciągów pieszych, alejek  i schodów oraz przystanków komunikacyjnych na terenie miasta Świdnica</w:t>
      </w:r>
    </w:p>
    <w:p w14:paraId="7F5EDBA2" w14:textId="3D786FE3" w:rsidR="00A2415E" w:rsidRPr="0024032C" w:rsidRDefault="00A2415E" w:rsidP="00A2415E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62AB7446" w14:textId="1CE1F0BB" w:rsidR="00DA63A3" w:rsidRPr="00964826" w:rsidRDefault="00133102">
      <w:pPr>
        <w:pStyle w:val="Akapitzlist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OŚWIADCZENIA DOTYCZĄCE PODMIOTU UDOST</w:t>
      </w:r>
      <w:r w:rsidR="00CE4239" w:rsidRPr="00964826">
        <w:rPr>
          <w:rFonts w:ascii="Times New Roman" w:hAnsi="Times New Roman" w:cs="Times New Roman"/>
          <w:b/>
          <w:sz w:val="24"/>
          <w:szCs w:val="24"/>
        </w:rPr>
        <w:t>Ę</w:t>
      </w:r>
      <w:r w:rsidRPr="00964826">
        <w:rPr>
          <w:rFonts w:ascii="Times New Roman" w:hAnsi="Times New Roman" w:cs="Times New Roman"/>
          <w:b/>
          <w:sz w:val="24"/>
          <w:szCs w:val="24"/>
        </w:rPr>
        <w:t>PNIAJĄCEGO ZASOBY</w:t>
      </w:r>
    </w:p>
    <w:p w14:paraId="0794C001" w14:textId="21754F9B" w:rsidR="00DA63A3" w:rsidRPr="00964826" w:rsidRDefault="00DA63A3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421D0D" w:rsidRPr="00964826">
        <w:rPr>
          <w:rFonts w:ascii="Times New Roman" w:eastAsia="Calibri" w:hAnsi="Times New Roman" w:cs="Times New Roman"/>
          <w:sz w:val="24"/>
          <w:szCs w:val="24"/>
        </w:rPr>
        <w:t> </w:t>
      </w:r>
      <w:r w:rsidRPr="00964826">
        <w:rPr>
          <w:rFonts w:ascii="Times New Roman" w:eastAsia="Calibri" w:hAnsi="Times New Roman" w:cs="Times New Roman"/>
          <w:sz w:val="24"/>
          <w:szCs w:val="24"/>
        </w:rPr>
        <w:t>działaniami Rosji destabilizującymi sytuację na Ukrainie (Dz. Urz. UE nr L 111 z</w:t>
      </w:r>
      <w:r w:rsidR="00421D0D" w:rsidRPr="00964826">
        <w:rPr>
          <w:rFonts w:ascii="Times New Roman" w:eastAsia="Calibri" w:hAnsi="Times New Roman" w:cs="Times New Roman"/>
          <w:sz w:val="24"/>
          <w:szCs w:val="24"/>
        </w:rPr>
        <w:t> </w:t>
      </w:r>
      <w:r w:rsidRPr="00964826">
        <w:rPr>
          <w:rFonts w:ascii="Times New Roman" w:eastAsia="Calibri" w:hAnsi="Times New Roman" w:cs="Times New Roman"/>
          <w:sz w:val="24"/>
          <w:szCs w:val="24"/>
        </w:rPr>
        <w:t>8.4.2022, str. 1), dalej: rozporządzenie 2022/576.</w:t>
      </w:r>
      <w:r w:rsidRPr="00964826">
        <w:rPr>
          <w:rFonts w:ascii="Times New Roman" w:hAnsi="Times New Roman" w:cs="Times New Roman"/>
          <w:vertAlign w:val="superscript"/>
        </w:rPr>
        <w:footnoteReference w:id="7"/>
      </w:r>
    </w:p>
    <w:p w14:paraId="70968DEC" w14:textId="12485567" w:rsidR="00DA63A3" w:rsidRPr="00964826" w:rsidRDefault="00DA63A3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 </w:t>
      </w:r>
      <w:r w:rsidRPr="0096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964826">
        <w:rPr>
          <w:rFonts w:ascii="Times New Roman" w:eastAsia="Calibri" w:hAnsi="Times New Roman" w:cs="Times New Roman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(Dz. U. </w:t>
      </w:r>
      <w:r w:rsidR="00733C22">
        <w:rPr>
          <w:rFonts w:ascii="Times New Roman" w:eastAsia="Calibri" w:hAnsi="Times New Roman" w:cs="Times New Roman"/>
          <w:sz w:val="24"/>
          <w:szCs w:val="24"/>
        </w:rPr>
        <w:t xml:space="preserve">z 2023, </w:t>
      </w:r>
      <w:r w:rsidRPr="00964826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733C22">
        <w:rPr>
          <w:rFonts w:ascii="Times New Roman" w:eastAsia="Calibri" w:hAnsi="Times New Roman" w:cs="Times New Roman"/>
          <w:sz w:val="24"/>
          <w:szCs w:val="24"/>
        </w:rPr>
        <w:t>1497</w:t>
      </w:r>
      <w:r w:rsidRPr="00964826">
        <w:rPr>
          <w:rFonts w:ascii="Times New Roman" w:eastAsia="Calibri" w:hAnsi="Times New Roman" w:cs="Times New Roman"/>
          <w:sz w:val="24"/>
          <w:szCs w:val="24"/>
        </w:rPr>
        <w:t>).</w:t>
      </w:r>
      <w:r w:rsidRPr="00964826">
        <w:rPr>
          <w:rFonts w:ascii="Times New Roman" w:hAnsi="Times New Roman" w:cs="Times New Roman"/>
          <w:vertAlign w:val="superscript"/>
        </w:rPr>
        <w:footnoteReference w:id="8"/>
      </w:r>
    </w:p>
    <w:p w14:paraId="68544D24" w14:textId="480CE15D" w:rsidR="00DA63A3" w:rsidRPr="00964826" w:rsidRDefault="00DA63A3">
      <w:pPr>
        <w:pStyle w:val="Akapitzlist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</w:t>
      </w:r>
    </w:p>
    <w:p w14:paraId="41EE0E72" w14:textId="464C4424" w:rsidR="00DA63A3" w:rsidRPr="00964826" w:rsidRDefault="00DA63A3" w:rsidP="00D72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421D0D" w:rsidRPr="00964826">
        <w:rPr>
          <w:rFonts w:ascii="Times New Roman" w:eastAsia="Calibri" w:hAnsi="Times New Roman" w:cs="Times New Roman"/>
          <w:sz w:val="24"/>
          <w:szCs w:val="24"/>
        </w:rPr>
        <w:t> </w:t>
      </w:r>
      <w:r w:rsidRPr="00964826">
        <w:rPr>
          <w:rFonts w:ascii="Times New Roman" w:eastAsia="Calibri" w:hAnsi="Times New Roman" w:cs="Times New Roman"/>
          <w:sz w:val="24"/>
          <w:szCs w:val="24"/>
        </w:rPr>
        <w:t>zgodne</w:t>
      </w:r>
      <w:r w:rsidR="003223C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64826">
        <w:rPr>
          <w:rFonts w:ascii="Times New Roman" w:eastAsia="Calibri" w:hAnsi="Times New Roman" w:cs="Times New Roman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14:paraId="5CF73D0D" w14:textId="77777777" w:rsidR="00DA63A3" w:rsidRPr="00964826" w:rsidRDefault="00DA63A3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26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13EE012E" w14:textId="77777777" w:rsidR="00DA63A3" w:rsidRPr="00964826" w:rsidRDefault="00DA63A3" w:rsidP="00D722C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CAFF2F1" w14:textId="160B3559" w:rsidR="00DA63A3" w:rsidRPr="00964826" w:rsidRDefault="00DA63A3" w:rsidP="00D72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1) ..................</w:t>
      </w:r>
      <w:r w:rsidR="00421D0D" w:rsidRPr="00964826">
        <w:rPr>
          <w:rFonts w:ascii="Times New Roman" w:eastAsia="Calibri" w:hAnsi="Times New Roman" w:cs="Times New Roman"/>
          <w:sz w:val="24"/>
          <w:szCs w:val="24"/>
        </w:rPr>
        <w:t>.......</w:t>
      </w:r>
      <w:r w:rsidRPr="0096482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7507C7FC" w14:textId="77777777" w:rsidR="00DA63A3" w:rsidRPr="00964826" w:rsidRDefault="00DA63A3" w:rsidP="00D722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826">
        <w:rPr>
          <w:rFonts w:ascii="Times New Roman" w:eastAsia="Calibri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9016D7" w14:textId="70F38FBF" w:rsidR="00DA63A3" w:rsidRPr="00964826" w:rsidRDefault="00DA63A3" w:rsidP="00D72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826">
        <w:rPr>
          <w:rFonts w:ascii="Times New Roman" w:eastAsia="Calibri" w:hAnsi="Times New Roman" w:cs="Times New Roman"/>
          <w:sz w:val="24"/>
          <w:szCs w:val="24"/>
        </w:rPr>
        <w:t>2) ................</w:t>
      </w:r>
      <w:r w:rsidR="00421D0D" w:rsidRPr="00964826">
        <w:rPr>
          <w:rFonts w:ascii="Times New Roman" w:eastAsia="Calibri" w:hAnsi="Times New Roman" w:cs="Times New Roman"/>
          <w:sz w:val="24"/>
          <w:szCs w:val="24"/>
        </w:rPr>
        <w:t>..</w:t>
      </w:r>
      <w:r w:rsidRPr="0096482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0C91F88" w14:textId="77777777" w:rsidR="00DA63A3" w:rsidRPr="00964826" w:rsidRDefault="00DA63A3" w:rsidP="00D722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826">
        <w:rPr>
          <w:rFonts w:ascii="Times New Roman" w:eastAsia="Calibri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3E4B625" w14:textId="782C4AB5" w:rsidR="00933C9F" w:rsidRPr="00964826" w:rsidRDefault="00933C9F" w:rsidP="00D722C3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C3575A1" w14:textId="77777777" w:rsidR="003534D2" w:rsidRPr="00964826" w:rsidRDefault="003534D2" w:rsidP="00D722C3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9EE7F72" w14:textId="77777777" w:rsidR="003534D2" w:rsidRPr="00964826" w:rsidRDefault="003534D2" w:rsidP="00D722C3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64826" w:rsidRPr="00964826" w14:paraId="46C9117F" w14:textId="77777777" w:rsidTr="00A2415E">
        <w:trPr>
          <w:trHeight w:val="647"/>
        </w:trPr>
        <w:tc>
          <w:tcPr>
            <w:tcW w:w="2268" w:type="dxa"/>
            <w:tcBorders>
              <w:top w:val="dashed" w:sz="4" w:space="0" w:color="auto"/>
            </w:tcBorders>
          </w:tcPr>
          <w:p w14:paraId="7D9C3012" w14:textId="77777777" w:rsidR="003534D2" w:rsidRPr="00FF3853" w:rsidRDefault="003534D2" w:rsidP="00D722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6BED25D0" w14:textId="77777777" w:rsidR="003534D2" w:rsidRPr="00964826" w:rsidRDefault="003534D2" w:rsidP="00D722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106399C9" w14:textId="03C1284D" w:rsidR="00A2415E" w:rsidRPr="000E4359" w:rsidRDefault="00A2415E" w:rsidP="00A2415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70B40FA5" w14:textId="178625C4" w:rsidR="003534D2" w:rsidRPr="00964826" w:rsidRDefault="003534D2" w:rsidP="00D722C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3D864B0C" w14:textId="5E7D3199" w:rsidR="00FB75D7" w:rsidRPr="00964826" w:rsidRDefault="00FB75D7" w:rsidP="00D722C3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964826">
        <w:rPr>
          <w:rFonts w:ascii="Times New Roman" w:hAnsi="Times New Roman" w:cs="Times New Roman"/>
          <w:sz w:val="21"/>
          <w:szCs w:val="21"/>
        </w:rPr>
        <w:br w:type="page"/>
      </w:r>
    </w:p>
    <w:p w14:paraId="4C0BAF6F" w14:textId="38D51FB8" w:rsidR="002D0630" w:rsidRPr="00FF3853" w:rsidRDefault="002D0630" w:rsidP="00D722C3">
      <w:pPr>
        <w:suppressAutoHyphens/>
        <w:spacing w:after="0" w:line="240" w:lineRule="auto"/>
        <w:ind w:left="18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385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lastRenderedPageBreak/>
        <w:t>Załącznik nr 7 do SWZ</w:t>
      </w:r>
    </w:p>
    <w:p w14:paraId="3C5F869E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37BC3F21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3ED627B7" w14:textId="77777777" w:rsidR="00233BD7" w:rsidRPr="00FF3853" w:rsidRDefault="00233BD7" w:rsidP="00233BD7">
      <w:pPr>
        <w:spacing w:after="0" w:line="240" w:lineRule="auto"/>
        <w:ind w:left="180"/>
        <w:rPr>
          <w:rFonts w:ascii="Times New Roman" w:eastAsia="Calibri" w:hAnsi="Times New Roman"/>
          <w:sz w:val="16"/>
          <w:szCs w:val="16"/>
        </w:rPr>
      </w:pPr>
      <w:r w:rsidRPr="00FF3853">
        <w:rPr>
          <w:rFonts w:ascii="Times New Roman" w:eastAsia="Calibri" w:hAnsi="Times New Roman"/>
          <w:sz w:val="16"/>
          <w:szCs w:val="16"/>
        </w:rPr>
        <w:t>……………..……………</w:t>
      </w:r>
    </w:p>
    <w:p w14:paraId="38BE5DB0" w14:textId="7F06B633" w:rsidR="00233BD7" w:rsidRPr="00FF3853" w:rsidRDefault="00233BD7" w:rsidP="00233BD7">
      <w:pPr>
        <w:spacing w:after="0" w:line="240" w:lineRule="auto"/>
        <w:ind w:left="180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FF3853">
        <w:rPr>
          <w:rFonts w:ascii="Times New Roman" w:eastAsia="Calibri" w:hAnsi="Times New Roman"/>
          <w:i/>
          <w:sz w:val="16"/>
          <w:szCs w:val="16"/>
        </w:rPr>
        <w:t>pieczęć Wykonawcy</w:t>
      </w:r>
    </w:p>
    <w:p w14:paraId="7A1D0A57" w14:textId="77777777" w:rsidR="00233BD7" w:rsidRPr="008A2607" w:rsidRDefault="00233BD7" w:rsidP="00233BD7">
      <w:pPr>
        <w:keepNext/>
        <w:keepLines/>
        <w:spacing w:after="0" w:line="276" w:lineRule="auto"/>
        <w:rPr>
          <w:rFonts w:ascii="Times New Roman" w:hAnsi="Times New Roman"/>
          <w:bCs/>
          <w:i/>
          <w:iCs/>
          <w:color w:val="404040"/>
          <w:u w:val="single"/>
        </w:rPr>
      </w:pPr>
    </w:p>
    <w:p w14:paraId="4722B0E7" w14:textId="77777777" w:rsidR="00233BD7" w:rsidRPr="0079355C" w:rsidRDefault="00233BD7" w:rsidP="00233B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9355C">
        <w:rPr>
          <w:rFonts w:ascii="Times New Roman" w:hAnsi="Times New Roman"/>
          <w:b/>
          <w:iCs/>
          <w:color w:val="404040"/>
          <w:sz w:val="24"/>
          <w:szCs w:val="24"/>
        </w:rPr>
        <w:t>WYKAZ USŁUG</w:t>
      </w:r>
    </w:p>
    <w:p w14:paraId="18E96D28" w14:textId="77777777" w:rsidR="00233BD7" w:rsidRDefault="00233BD7" w:rsidP="00233BD7">
      <w:pPr>
        <w:spacing w:after="0" w:line="276" w:lineRule="auto"/>
        <w:jc w:val="center"/>
        <w:rPr>
          <w:rFonts w:ascii="Times New Roman" w:eastAsia="Calibri" w:hAnsi="Times New Roman"/>
        </w:rPr>
      </w:pPr>
    </w:p>
    <w:p w14:paraId="4E0D45D6" w14:textId="77777777" w:rsidR="00233BD7" w:rsidRPr="001A0594" w:rsidRDefault="00233BD7" w:rsidP="00233BD7">
      <w:pPr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A0594">
        <w:rPr>
          <w:rFonts w:ascii="Times New Roman" w:eastAsia="Calibri" w:hAnsi="Times New Roman"/>
          <w:sz w:val="24"/>
          <w:szCs w:val="24"/>
        </w:rPr>
        <w:t xml:space="preserve">do postępowania w sprawie udzielenia zamówienia publicznego </w:t>
      </w:r>
      <w:proofErr w:type="spellStart"/>
      <w:r w:rsidRPr="001A0594">
        <w:rPr>
          <w:rFonts w:ascii="Times New Roman" w:eastAsia="Calibri" w:hAnsi="Times New Roman"/>
          <w:sz w:val="24"/>
          <w:szCs w:val="24"/>
        </w:rPr>
        <w:t>pn</w:t>
      </w:r>
      <w:proofErr w:type="spellEnd"/>
      <w:r w:rsidRPr="001A0594">
        <w:rPr>
          <w:rFonts w:ascii="Times New Roman" w:eastAsia="Calibri" w:hAnsi="Times New Roman"/>
          <w:sz w:val="24"/>
          <w:szCs w:val="24"/>
        </w:rPr>
        <w:t>:</w:t>
      </w:r>
    </w:p>
    <w:p w14:paraId="6E3D0652" w14:textId="77777777" w:rsidR="00233BD7" w:rsidRPr="008A2607" w:rsidRDefault="00233BD7" w:rsidP="00233BD7">
      <w:pPr>
        <w:spacing w:after="0" w:line="276" w:lineRule="auto"/>
        <w:jc w:val="center"/>
        <w:rPr>
          <w:rFonts w:ascii="Times New Roman" w:eastAsia="Calibri" w:hAnsi="Times New Roman"/>
        </w:rPr>
      </w:pPr>
    </w:p>
    <w:p w14:paraId="362860FD" w14:textId="77777777" w:rsidR="00233BD7" w:rsidRPr="0024032C" w:rsidRDefault="00233BD7" w:rsidP="00233BD7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 i schodów oraz przystanków komunikacyjnych na terenie miasta Świdnica </w:t>
      </w:r>
    </w:p>
    <w:p w14:paraId="461DA4A6" w14:textId="2AE9F902" w:rsidR="00233BD7" w:rsidRPr="0024032C" w:rsidRDefault="00233BD7" w:rsidP="00233BD7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7A424CDE" w14:textId="77777777" w:rsidR="00233BD7" w:rsidRPr="00CB5467" w:rsidRDefault="00233BD7" w:rsidP="00233B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8BD54F" w14:textId="77777777" w:rsidR="00233BD7" w:rsidRDefault="00233BD7" w:rsidP="00233BD7">
      <w:pPr>
        <w:spacing w:after="0" w:line="276" w:lineRule="auto"/>
        <w:rPr>
          <w:rFonts w:ascii="Times New Roman" w:eastAsia="Calibri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5"/>
        <w:gridCol w:w="2921"/>
        <w:gridCol w:w="1544"/>
        <w:gridCol w:w="1507"/>
        <w:gridCol w:w="1403"/>
        <w:gridCol w:w="1929"/>
      </w:tblGrid>
      <w:tr w:rsidR="00233BD7" w14:paraId="634FD91C" w14:textId="77777777" w:rsidTr="005F7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30DB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36BE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Przedmiot zamówienia</w:t>
            </w:r>
          </w:p>
          <w:p w14:paraId="6A9F1A85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(zakres rzeczowy)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5820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Wartość zamówienia</w:t>
            </w:r>
          </w:p>
          <w:p w14:paraId="6B46AE78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32B3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Miejsce wykonania</w:t>
            </w:r>
          </w:p>
          <w:p w14:paraId="49C5AF4E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189B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Data wykonania</w:t>
            </w:r>
          </w:p>
          <w:p w14:paraId="0633C0EA" w14:textId="77777777" w:rsidR="00233BD7" w:rsidRPr="00086736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72E1" w14:textId="77777777" w:rsidR="00233BD7" w:rsidRPr="00086736" w:rsidRDefault="00233BD7" w:rsidP="005F712F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086736">
              <w:rPr>
                <w:rFonts w:ascii="Times New Roman" w:eastAsia="Calibri" w:hAnsi="Times New Roman"/>
                <w:b/>
                <w:sz w:val="18"/>
                <w:szCs w:val="18"/>
              </w:rPr>
              <w:t>Podmiot, na rzecz którego usługa została wykonana</w:t>
            </w:r>
          </w:p>
        </w:tc>
      </w:tr>
      <w:tr w:rsidR="00233BD7" w14:paraId="4BF7C3EB" w14:textId="77777777" w:rsidTr="005F7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E9EE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125F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A838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40CA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5410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92A6" w14:textId="77777777" w:rsidR="00233BD7" w:rsidRDefault="00233BD7" w:rsidP="005F712F">
            <w:pPr>
              <w:spacing w:after="0" w:line="276" w:lineRule="auto"/>
              <w:jc w:val="center"/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233BD7" w14:paraId="365D5769" w14:textId="77777777" w:rsidTr="005F712F">
        <w:trPr>
          <w:trHeight w:val="5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F17F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4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A141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07DD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8D8A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C252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9FCD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</w:tr>
      <w:tr w:rsidR="00233BD7" w14:paraId="4AA2C6E4" w14:textId="77777777" w:rsidTr="005F712F">
        <w:trPr>
          <w:trHeight w:val="54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2C1D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4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2DA0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2BD7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B358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0172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6162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</w:tr>
      <w:tr w:rsidR="00233BD7" w14:paraId="4EFE019E" w14:textId="77777777" w:rsidTr="005F712F">
        <w:trPr>
          <w:trHeight w:val="5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EDF2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4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43F0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4506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D451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F8CC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8DFE" w14:textId="77777777" w:rsidR="00233BD7" w:rsidRDefault="00233BD7" w:rsidP="005F712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/>
                <w:szCs w:val="40"/>
              </w:rPr>
            </w:pPr>
          </w:p>
        </w:tc>
      </w:tr>
      <w:tr w:rsidR="00233BD7" w14:paraId="56283D2C" w14:textId="77777777" w:rsidTr="005F712F">
        <w:trPr>
          <w:trHeight w:val="571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FB05" w14:textId="77777777" w:rsidR="00233BD7" w:rsidRDefault="00233BD7" w:rsidP="005F712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40"/>
              </w:rPr>
            </w:pPr>
          </w:p>
          <w:p w14:paraId="31FAA285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Cs w:val="40"/>
              </w:rPr>
            </w:pPr>
            <w:r>
              <w:rPr>
                <w:rFonts w:ascii="Times New Roman" w:eastAsia="Calibri" w:hAnsi="Times New Roman"/>
                <w:b/>
                <w:szCs w:val="40"/>
              </w:rPr>
              <w:t>Łącznie</w:t>
            </w:r>
          </w:p>
          <w:p w14:paraId="77398887" w14:textId="77777777" w:rsidR="00233BD7" w:rsidRDefault="00233BD7" w:rsidP="005F712F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A1EE" w14:textId="77777777" w:rsidR="00233BD7" w:rsidRDefault="00233BD7" w:rsidP="005F712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Cs w:val="4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2BDB" w14:textId="77777777" w:rsidR="00233BD7" w:rsidRDefault="00233BD7" w:rsidP="005F712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b/>
                <w:szCs w:val="40"/>
              </w:rPr>
            </w:pPr>
          </w:p>
          <w:p w14:paraId="6F3B6F43" w14:textId="77777777" w:rsidR="00233BD7" w:rsidRDefault="00233BD7" w:rsidP="005F712F">
            <w:pPr>
              <w:spacing w:after="0" w:line="276" w:lineRule="auto"/>
              <w:jc w:val="both"/>
            </w:pPr>
            <w:r>
              <w:rPr>
                <w:rFonts w:ascii="Times New Roman" w:eastAsia="Calibri" w:hAnsi="Times New Roman"/>
                <w:b/>
                <w:szCs w:val="40"/>
              </w:rPr>
              <w:t>--------------------------------------------------------------</w:t>
            </w:r>
          </w:p>
        </w:tc>
      </w:tr>
    </w:tbl>
    <w:p w14:paraId="60BFA71C" w14:textId="77777777" w:rsidR="00233BD7" w:rsidRDefault="00233BD7" w:rsidP="00233BD7">
      <w:pPr>
        <w:spacing w:after="0" w:line="276" w:lineRule="auto"/>
        <w:jc w:val="both"/>
        <w:rPr>
          <w:rFonts w:ascii="Times New Roman" w:eastAsia="Calibri" w:hAnsi="Times New Roman"/>
          <w:b/>
        </w:rPr>
      </w:pPr>
    </w:p>
    <w:p w14:paraId="337ACD1E" w14:textId="5CF1BE8F" w:rsidR="00233BD7" w:rsidRPr="008A2607" w:rsidRDefault="00233BD7" w:rsidP="00233BD7">
      <w:pPr>
        <w:spacing w:after="0" w:line="240" w:lineRule="auto"/>
        <w:jc w:val="both"/>
        <w:rPr>
          <w:rFonts w:ascii="Times New Roman" w:eastAsia="Calibri" w:hAnsi="Times New Roman"/>
        </w:rPr>
      </w:pPr>
      <w:r w:rsidRPr="008A2607">
        <w:rPr>
          <w:rFonts w:ascii="Times New Roman" w:hAnsi="Times New Roman"/>
        </w:rPr>
        <w:t>Warunki udziału w postępowaniu w zakresie zdolności technicznej i zawodowej zgodnie z Rozdziałem VI</w:t>
      </w:r>
      <w:r>
        <w:rPr>
          <w:rFonts w:ascii="Times New Roman" w:hAnsi="Times New Roman"/>
        </w:rPr>
        <w:t>II.</w:t>
      </w:r>
    </w:p>
    <w:p w14:paraId="091BB99D" w14:textId="77777777" w:rsidR="00233BD7" w:rsidRPr="00BC22C3" w:rsidRDefault="00233BD7" w:rsidP="00233BD7">
      <w:pPr>
        <w:spacing w:after="0" w:line="276" w:lineRule="auto"/>
        <w:jc w:val="both"/>
        <w:rPr>
          <w:rFonts w:ascii="Times New Roman" w:eastAsia="Calibri" w:hAnsi="Times New Roman"/>
          <w:b/>
          <w:bCs/>
        </w:rPr>
      </w:pPr>
      <w:r w:rsidRPr="00BC22C3">
        <w:rPr>
          <w:rFonts w:ascii="Times New Roman" w:eastAsia="Calibri" w:hAnsi="Times New Roman"/>
          <w:b/>
          <w:bCs/>
        </w:rPr>
        <w:t>Do wykazu załączam dowody określające, czy wskazane usługi zostały wykonane lub są wykonywane należycie.</w:t>
      </w:r>
    </w:p>
    <w:p w14:paraId="07AC7AFB" w14:textId="77777777" w:rsidR="00233BD7" w:rsidRDefault="00233BD7" w:rsidP="00233BD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F69279" w14:textId="77777777" w:rsidR="00233BD7" w:rsidRPr="00862611" w:rsidRDefault="00233BD7" w:rsidP="00233BD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33BD7" w:rsidRPr="00862611" w14:paraId="6F52D413" w14:textId="77777777" w:rsidTr="00FF3853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545E1B00" w14:textId="77777777" w:rsidR="00233BD7" w:rsidRPr="00FF3853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        </w:t>
            </w: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393EB055" w14:textId="77777777" w:rsidR="00233BD7" w:rsidRPr="00862611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34FF84D9" w14:textId="7F0B3D63" w:rsidR="00233BD7" w:rsidRPr="000E4359" w:rsidRDefault="00233BD7" w:rsidP="005F712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E631A9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499835C0" w14:textId="77777777" w:rsidR="00233BD7" w:rsidRPr="00862611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579EC820" w14:textId="77777777" w:rsidR="00233BD7" w:rsidRPr="008A2607" w:rsidRDefault="00233BD7" w:rsidP="00233BD7">
      <w:pPr>
        <w:spacing w:after="0" w:line="276" w:lineRule="auto"/>
        <w:ind w:left="180"/>
        <w:rPr>
          <w:rFonts w:ascii="Times New Roman" w:eastAsia="Calibri" w:hAnsi="Times New Roman"/>
        </w:rPr>
      </w:pPr>
    </w:p>
    <w:p w14:paraId="01704AC5" w14:textId="238DF4DB" w:rsidR="00233BD7" w:rsidRPr="008A2607" w:rsidRDefault="00233BD7" w:rsidP="00233BD7">
      <w:pPr>
        <w:tabs>
          <w:tab w:val="left" w:pos="11684"/>
        </w:tabs>
        <w:autoSpaceDE w:val="0"/>
        <w:spacing w:after="0" w:line="240" w:lineRule="auto"/>
        <w:rPr>
          <w:rFonts w:ascii="Times New Roman" w:hAnsi="Times New Roman"/>
        </w:rPr>
      </w:pPr>
      <w:r w:rsidRPr="008A2607">
        <w:rPr>
          <w:rFonts w:ascii="Times New Roman" w:hAnsi="Times New Roman"/>
          <w:b/>
          <w:iCs/>
        </w:rPr>
        <w:t xml:space="preserve">UWAGA! </w:t>
      </w:r>
      <w:r w:rsidRPr="008A2607">
        <w:rPr>
          <w:rFonts w:ascii="Times New Roman" w:hAnsi="Times New Roman"/>
          <w:b/>
        </w:rPr>
        <w:t xml:space="preserve">Niniejszy dokument składa </w:t>
      </w:r>
      <w:r w:rsidR="00E631A9">
        <w:rPr>
          <w:rFonts w:ascii="Times New Roman" w:hAnsi="Times New Roman"/>
          <w:b/>
        </w:rPr>
        <w:t>w</w:t>
      </w:r>
      <w:r w:rsidRPr="008A2607">
        <w:rPr>
          <w:rFonts w:ascii="Times New Roman" w:hAnsi="Times New Roman"/>
          <w:b/>
        </w:rPr>
        <w:t>ykonawca, którego oferta została najwyżej oceniona</w:t>
      </w:r>
    </w:p>
    <w:p w14:paraId="4BF1248F" w14:textId="77777777" w:rsidR="00233BD7" w:rsidRDefault="00233BD7" w:rsidP="00233BD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14:paraId="7D14563E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103D7B18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08FE9404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56D25360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5E64F4E4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2BACC695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4387A12F" w14:textId="77777777" w:rsidR="00733C22" w:rsidRDefault="00733C22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3F522F3C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7DF9625D" w14:textId="77777777" w:rsidR="00FF3853" w:rsidRDefault="00FF3853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26D62E44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21A7F0DB" w14:textId="77777777" w:rsidR="00233BD7" w:rsidRDefault="00233BD7" w:rsidP="00233BD7">
      <w:pPr>
        <w:spacing w:after="0" w:line="240" w:lineRule="auto"/>
        <w:ind w:left="180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14:paraId="41C405A0" w14:textId="7286F79D" w:rsidR="002D0630" w:rsidRPr="00CC543E" w:rsidRDefault="002D0630" w:rsidP="00D722C3">
      <w:pPr>
        <w:suppressAutoHyphens/>
        <w:spacing w:after="0" w:line="240" w:lineRule="auto"/>
        <w:ind w:left="180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CC543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lastRenderedPageBreak/>
        <w:t>Załącznik nr 8 do SWZ</w:t>
      </w:r>
    </w:p>
    <w:p w14:paraId="181894EF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02164515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2B64E935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18158204" w14:textId="77777777" w:rsidR="00233BD7" w:rsidRPr="001A0594" w:rsidRDefault="00233BD7" w:rsidP="00233B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0594">
        <w:rPr>
          <w:rFonts w:ascii="Times New Roman" w:eastAsia="Calibri" w:hAnsi="Times New Roman" w:cs="Times New Roman"/>
          <w:sz w:val="20"/>
          <w:szCs w:val="20"/>
        </w:rPr>
        <w:t>……………..……………</w:t>
      </w:r>
    </w:p>
    <w:p w14:paraId="0C29916C" w14:textId="15223D51" w:rsidR="00233BD7" w:rsidRPr="001A0594" w:rsidRDefault="00233BD7" w:rsidP="00233BD7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</w:pPr>
      <w:r w:rsidRPr="001A0594">
        <w:rPr>
          <w:rFonts w:ascii="Times New Roman" w:eastAsia="Calibri" w:hAnsi="Times New Roman" w:cs="Times New Roman"/>
          <w:i/>
          <w:sz w:val="16"/>
          <w:szCs w:val="16"/>
        </w:rPr>
        <w:t>pieczęć Wykonawcy</w:t>
      </w:r>
    </w:p>
    <w:p w14:paraId="31BC9807" w14:textId="77777777" w:rsidR="00233BD7" w:rsidRPr="001A0594" w:rsidRDefault="00233BD7" w:rsidP="00233BD7">
      <w:pPr>
        <w:pStyle w:val="Tekstpodstawowywcity"/>
        <w:tabs>
          <w:tab w:val="left" w:pos="180"/>
        </w:tabs>
        <w:ind w:left="0"/>
        <w:jc w:val="center"/>
        <w:rPr>
          <w:rFonts w:ascii="Times New Roman" w:eastAsia="MS Mincho" w:hAnsi="Times New Roman" w:cs="Times New Roman"/>
          <w:b/>
        </w:rPr>
      </w:pPr>
    </w:p>
    <w:p w14:paraId="2B211C6F" w14:textId="77777777" w:rsidR="00233BD7" w:rsidRPr="001A0594" w:rsidRDefault="00233BD7" w:rsidP="00233BD7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180"/>
        </w:tabs>
        <w:ind w:left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A0594">
        <w:rPr>
          <w:rFonts w:ascii="Times New Roman" w:eastAsia="MS Mincho" w:hAnsi="Times New Roman" w:cs="Times New Roman"/>
          <w:b/>
          <w:sz w:val="24"/>
          <w:szCs w:val="24"/>
        </w:rPr>
        <w:t>WYKAZ OSÓB</w:t>
      </w:r>
    </w:p>
    <w:p w14:paraId="304CAAA3" w14:textId="77777777" w:rsidR="00233BD7" w:rsidRPr="0024032C" w:rsidRDefault="00233BD7" w:rsidP="00233BD7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2C">
        <w:rPr>
          <w:rFonts w:ascii="Times New Roman" w:hAnsi="Times New Roman" w:cs="Times New Roman"/>
          <w:b/>
          <w:sz w:val="24"/>
          <w:szCs w:val="24"/>
        </w:rPr>
        <w:t xml:space="preserve">„Zimowe utrzymanie jezdni dróg gminnych, ciągów pieszych, alejek i schodów oraz przystanków komunikacyjnych na terenie miasta Świdnica </w:t>
      </w:r>
    </w:p>
    <w:p w14:paraId="083B00AA" w14:textId="1BA7D0DB" w:rsidR="00233BD7" w:rsidRPr="0024032C" w:rsidRDefault="00233BD7" w:rsidP="00233BD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24032C">
        <w:rPr>
          <w:rFonts w:ascii="Times New Roman" w:hAnsi="Times New Roman" w:cs="Times New Roman"/>
          <w:b/>
          <w:sz w:val="24"/>
          <w:szCs w:val="24"/>
        </w:rPr>
        <w:t>w sezonach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032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32C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32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032C">
        <w:rPr>
          <w:rFonts w:ascii="Times New Roman" w:hAnsi="Times New Roman" w:cs="Times New Roman"/>
          <w:b/>
          <w:sz w:val="24"/>
          <w:szCs w:val="24"/>
        </w:rPr>
        <w:t>.”</w:t>
      </w:r>
    </w:p>
    <w:p w14:paraId="5A953E3E" w14:textId="77777777" w:rsidR="00233BD7" w:rsidRPr="001A0594" w:rsidRDefault="00233BD7" w:rsidP="00233BD7">
      <w:pPr>
        <w:pStyle w:val="Nagwek"/>
        <w:jc w:val="center"/>
        <w:rPr>
          <w:rFonts w:ascii="Times New Roman" w:hAnsi="Times New Roman" w:cs="Times New Roman"/>
          <w:lang w:eastAsia="pl-PL"/>
        </w:rPr>
      </w:pPr>
    </w:p>
    <w:p w14:paraId="2A81AB1D" w14:textId="77777777" w:rsidR="00233BD7" w:rsidRPr="001A0594" w:rsidRDefault="00233BD7" w:rsidP="00233BD7">
      <w:pPr>
        <w:pStyle w:val="Akapitzlist"/>
        <w:tabs>
          <w:tab w:val="left" w:pos="851"/>
        </w:tabs>
        <w:ind w:left="142"/>
        <w:jc w:val="both"/>
        <w:rPr>
          <w:rFonts w:ascii="Times New Roman" w:hAnsi="Times New Roman" w:cs="Times New Roman"/>
          <w:lang w:eastAsia="pl-PL"/>
        </w:rPr>
      </w:pPr>
    </w:p>
    <w:p w14:paraId="4B8E422A" w14:textId="77777777" w:rsidR="00233BD7" w:rsidRPr="001A0594" w:rsidRDefault="00233BD7" w:rsidP="00233BD7">
      <w:pPr>
        <w:pStyle w:val="Akapitzlist"/>
        <w:tabs>
          <w:tab w:val="left" w:pos="851"/>
        </w:tabs>
        <w:ind w:left="142"/>
        <w:jc w:val="both"/>
        <w:rPr>
          <w:rFonts w:ascii="Times New Roman" w:hAnsi="Times New Roman" w:cs="Times New Roman"/>
          <w:u w:val="single"/>
        </w:rPr>
      </w:pPr>
      <w:r w:rsidRPr="001A0594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9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2523"/>
        <w:gridCol w:w="1559"/>
        <w:gridCol w:w="2694"/>
      </w:tblGrid>
      <w:tr w:rsidR="00233BD7" w:rsidRPr="001A0594" w14:paraId="5C429B44" w14:textId="77777777" w:rsidTr="005F71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D1BCD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1A059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05971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1A059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3950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1A059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Zakres wykonywanych czynności 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962B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59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Doświadczenie            i wykształcenie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BCE0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ind w:left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1A059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Informacja o podstawie do dysponowania wskazanymi osobami</w:t>
            </w:r>
          </w:p>
        </w:tc>
      </w:tr>
      <w:tr w:rsidR="00233BD7" w:rsidRPr="001A0594" w14:paraId="4FFB9F70" w14:textId="77777777" w:rsidTr="005F712F">
        <w:trPr>
          <w:trHeight w:val="12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B5AE5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ind w:left="0"/>
              <w:rPr>
                <w:rFonts w:ascii="Times New Roman" w:eastAsia="MS Mincho" w:hAnsi="Times New Roman" w:cs="Times New Roman"/>
              </w:rPr>
            </w:pPr>
            <w:r w:rsidRPr="001A0594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AB8D8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snapToGrid w:val="0"/>
              <w:ind w:left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EC0C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snapToGrid w:val="0"/>
              <w:ind w:left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A05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koordynator usług – </w:t>
            </w:r>
            <w:r w:rsidRPr="001A05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organizacja, nadzór, zapewnienie wysokiej jakości świadczonych usług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4DF8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snapToGrid w:val="0"/>
              <w:ind w:left="0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F31E" w14:textId="77777777" w:rsidR="00233BD7" w:rsidRPr="001A0594" w:rsidRDefault="00233BD7" w:rsidP="005F712F">
            <w:pPr>
              <w:pStyle w:val="Tekstpodstawowywcity"/>
              <w:tabs>
                <w:tab w:val="left" w:pos="180"/>
              </w:tabs>
              <w:snapToGrid w:val="0"/>
              <w:ind w:left="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</w:tbl>
    <w:p w14:paraId="032067DA" w14:textId="77777777" w:rsidR="00233BD7" w:rsidRPr="001A0594" w:rsidRDefault="00233BD7" w:rsidP="00233BD7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0D3CD9B6" w14:textId="77777777" w:rsidR="00233BD7" w:rsidRPr="001A0594" w:rsidRDefault="00233BD7" w:rsidP="00233BD7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7278C17B" w14:textId="77777777" w:rsidR="00233BD7" w:rsidRPr="001A0594" w:rsidRDefault="00233BD7" w:rsidP="00233BD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33BD7" w:rsidRPr="001A0594" w14:paraId="3BBD48C9" w14:textId="77777777" w:rsidTr="00FF3853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1DA37C85" w14:textId="77777777" w:rsidR="00233BD7" w:rsidRPr="00FF3853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059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        </w:t>
            </w: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23ECB3CA" w14:textId="77777777" w:rsidR="00233BD7" w:rsidRPr="001A0594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4ABA0C12" w14:textId="12759A2D" w:rsidR="00233BD7" w:rsidRPr="001A0594" w:rsidRDefault="00233BD7" w:rsidP="005F712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C52B9F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C52B9F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5E6DF783" w14:textId="77777777" w:rsidR="00233BD7" w:rsidRPr="001A0594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056B2C84" w14:textId="77777777" w:rsidR="00FF3853" w:rsidRDefault="00FF3853" w:rsidP="00233B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46CA3" w14:textId="77777777" w:rsidR="00FF3853" w:rsidRDefault="00FF3853" w:rsidP="00233B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BFE972" w14:textId="298297DE" w:rsidR="00233BD7" w:rsidRPr="001A0594" w:rsidRDefault="00233BD7" w:rsidP="00233B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0594">
        <w:rPr>
          <w:rFonts w:ascii="Times New Roman" w:hAnsi="Times New Roman" w:cs="Times New Roman"/>
        </w:rPr>
        <w:t>Warunki udziału w postępowaniu w zakresie zdolności technicznej i zawodowej zgodnie z Rozdziałem VI</w:t>
      </w:r>
      <w:r>
        <w:rPr>
          <w:rFonts w:ascii="Times New Roman" w:hAnsi="Times New Roman" w:cs="Times New Roman"/>
        </w:rPr>
        <w:t>II</w:t>
      </w:r>
      <w:r w:rsidR="00733C22">
        <w:rPr>
          <w:rFonts w:ascii="Times New Roman" w:hAnsi="Times New Roman" w:cs="Times New Roman"/>
        </w:rPr>
        <w:t>.</w:t>
      </w:r>
      <w:r w:rsidRPr="001A0594">
        <w:rPr>
          <w:rFonts w:ascii="Times New Roman" w:hAnsi="Times New Roman" w:cs="Times New Roman"/>
        </w:rPr>
        <w:t xml:space="preserve"> </w:t>
      </w:r>
    </w:p>
    <w:p w14:paraId="5A6B8989" w14:textId="77777777" w:rsidR="00233BD7" w:rsidRPr="001A0594" w:rsidRDefault="00233BD7" w:rsidP="00233BD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A8845C7" w14:textId="353297F6" w:rsidR="00233BD7" w:rsidRPr="001A0594" w:rsidRDefault="00233BD7" w:rsidP="00233BD7">
      <w:pPr>
        <w:tabs>
          <w:tab w:val="left" w:pos="11684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1A0594">
        <w:rPr>
          <w:rFonts w:ascii="Times New Roman" w:hAnsi="Times New Roman" w:cs="Times New Roman"/>
          <w:b/>
          <w:iCs/>
        </w:rPr>
        <w:t xml:space="preserve">UWAGA! </w:t>
      </w:r>
      <w:r>
        <w:rPr>
          <w:rFonts w:ascii="Times New Roman" w:hAnsi="Times New Roman" w:cs="Times New Roman"/>
          <w:b/>
          <w:iCs/>
        </w:rPr>
        <w:t xml:space="preserve">  </w:t>
      </w:r>
      <w:r w:rsidRPr="001A0594">
        <w:rPr>
          <w:rFonts w:ascii="Times New Roman" w:hAnsi="Times New Roman" w:cs="Times New Roman"/>
          <w:b/>
        </w:rPr>
        <w:t xml:space="preserve">Niniejszy dokument składa </w:t>
      </w:r>
      <w:r w:rsidR="00C52B9F">
        <w:rPr>
          <w:rFonts w:ascii="Times New Roman" w:hAnsi="Times New Roman" w:cs="Times New Roman"/>
          <w:b/>
        </w:rPr>
        <w:t>w</w:t>
      </w:r>
      <w:r w:rsidRPr="001A0594">
        <w:rPr>
          <w:rFonts w:ascii="Times New Roman" w:hAnsi="Times New Roman" w:cs="Times New Roman"/>
          <w:b/>
        </w:rPr>
        <w:t>ykonawca, którego oferta została najwyżej oceniona</w:t>
      </w:r>
    </w:p>
    <w:p w14:paraId="1D215692" w14:textId="77777777" w:rsidR="002D0630" w:rsidRPr="00964826" w:rsidRDefault="002D0630" w:rsidP="00D722C3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02E732" w14:textId="77777777" w:rsidR="002D0630" w:rsidRPr="00964826" w:rsidRDefault="002D0630" w:rsidP="00D722C3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6C3FEE" w14:textId="77777777" w:rsidR="002D0630" w:rsidRPr="00964826" w:rsidRDefault="002D0630" w:rsidP="00D722C3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0DD7456" w14:textId="77777777" w:rsidR="002D0630" w:rsidRPr="00964826" w:rsidRDefault="002D0630" w:rsidP="00D722C3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AC4F023" w14:textId="31C6385A" w:rsidR="002D0630" w:rsidRPr="00CC543E" w:rsidRDefault="002D0630" w:rsidP="00D722C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64826">
        <w:rPr>
          <w:rFonts w:ascii="Times New Roman" w:eastAsia="Times New Roman" w:hAnsi="Times New Roman" w:cs="Times New Roman"/>
          <w:lang w:eastAsia="ar-SA"/>
        </w:rPr>
        <w:br w:type="page"/>
      </w:r>
      <w:r w:rsidRPr="00CC543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lastRenderedPageBreak/>
        <w:t>Załącznik nr 9 do SWZ</w:t>
      </w:r>
    </w:p>
    <w:p w14:paraId="703D7A4E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0189EB77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p w14:paraId="231AE1B7" w14:textId="77777777" w:rsidR="002D0630" w:rsidRPr="00964826" w:rsidRDefault="002D0630" w:rsidP="00D722C3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lang w:eastAsia="ar-SA"/>
        </w:rPr>
      </w:pPr>
    </w:p>
    <w:bookmarkEnd w:id="59"/>
    <w:p w14:paraId="48262423" w14:textId="77777777" w:rsidR="00233BD7" w:rsidRPr="005B5080" w:rsidRDefault="00233BD7" w:rsidP="00233BD7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5B5080">
        <w:rPr>
          <w:rFonts w:ascii="Times New Roman" w:eastAsia="Calibri" w:hAnsi="Times New Roman"/>
          <w:sz w:val="16"/>
          <w:szCs w:val="16"/>
        </w:rPr>
        <w:t>……………..……………………………..</w:t>
      </w:r>
    </w:p>
    <w:p w14:paraId="7A453039" w14:textId="46DFAA69" w:rsidR="00233BD7" w:rsidRPr="005B5080" w:rsidRDefault="00233BD7" w:rsidP="00233BD7">
      <w:pPr>
        <w:spacing w:after="0" w:line="240" w:lineRule="auto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5B5080">
        <w:rPr>
          <w:rFonts w:ascii="Times New Roman" w:eastAsia="Calibri" w:hAnsi="Times New Roman"/>
          <w:i/>
          <w:sz w:val="16"/>
          <w:szCs w:val="16"/>
        </w:rPr>
        <w:t>pieczęć Wykonawcy</w:t>
      </w:r>
    </w:p>
    <w:p w14:paraId="4B57EEEC" w14:textId="77777777" w:rsidR="00233BD7" w:rsidRDefault="00233BD7" w:rsidP="00233BD7">
      <w:pPr>
        <w:spacing w:after="0" w:line="276" w:lineRule="auto"/>
        <w:ind w:left="180"/>
        <w:rPr>
          <w:rFonts w:ascii="Times New Roman" w:eastAsia="Calibri" w:hAnsi="Times New Roman"/>
          <w:b/>
        </w:rPr>
      </w:pPr>
    </w:p>
    <w:p w14:paraId="0775A316" w14:textId="77777777" w:rsidR="00233BD7" w:rsidRPr="00763CBA" w:rsidRDefault="00233BD7" w:rsidP="00233B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63CBA">
        <w:rPr>
          <w:rFonts w:ascii="Times New Roman" w:hAnsi="Times New Roman"/>
          <w:b/>
          <w:bCs/>
          <w:iCs/>
          <w:color w:val="404040"/>
          <w:sz w:val="24"/>
          <w:szCs w:val="24"/>
        </w:rPr>
        <w:t>WYKAZ NARZĘDZI</w:t>
      </w:r>
    </w:p>
    <w:p w14:paraId="46FE442E" w14:textId="77777777" w:rsidR="00233BD7" w:rsidRDefault="00233BD7" w:rsidP="00233BD7">
      <w:pPr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38A739A" w14:textId="77777777" w:rsidR="00233BD7" w:rsidRPr="00763CBA" w:rsidRDefault="00233BD7" w:rsidP="00233BD7">
      <w:pPr>
        <w:spacing w:after="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63CBA">
        <w:rPr>
          <w:rFonts w:ascii="Times New Roman" w:eastAsia="Calibri" w:hAnsi="Times New Roman"/>
          <w:sz w:val="24"/>
          <w:szCs w:val="24"/>
        </w:rPr>
        <w:t xml:space="preserve">do postępowania w sprawie udzielenia zamówienia publicznego </w:t>
      </w:r>
      <w:proofErr w:type="spellStart"/>
      <w:r w:rsidRPr="00763CBA">
        <w:rPr>
          <w:rFonts w:ascii="Times New Roman" w:eastAsia="Calibri" w:hAnsi="Times New Roman"/>
          <w:sz w:val="24"/>
          <w:szCs w:val="24"/>
        </w:rPr>
        <w:t>pn</w:t>
      </w:r>
      <w:proofErr w:type="spellEnd"/>
      <w:r w:rsidRPr="00763CBA">
        <w:rPr>
          <w:rFonts w:ascii="Times New Roman" w:eastAsia="Calibri" w:hAnsi="Times New Roman"/>
          <w:sz w:val="24"/>
          <w:szCs w:val="24"/>
        </w:rPr>
        <w:t>:</w:t>
      </w:r>
    </w:p>
    <w:p w14:paraId="11819B16" w14:textId="77777777" w:rsidR="00233BD7" w:rsidRPr="00763CBA" w:rsidRDefault="00233BD7" w:rsidP="00233BD7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14:paraId="3427610D" w14:textId="77777777" w:rsidR="00233BD7" w:rsidRPr="0024032C" w:rsidRDefault="00233BD7" w:rsidP="00233BD7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 xml:space="preserve">„Zimowe utrzymanie jezdni dróg gminnych, ciągów pieszych, alejek  i schodów oraz przystanków komunikacyjnych na terenie miasta Świdnica </w:t>
      </w:r>
    </w:p>
    <w:p w14:paraId="65C30331" w14:textId="2E75FAEB" w:rsidR="00233BD7" w:rsidRPr="0024032C" w:rsidRDefault="00233BD7" w:rsidP="00233BD7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w sezonach  202</w:t>
      </w:r>
      <w:r w:rsidR="00CC543E">
        <w:rPr>
          <w:rFonts w:ascii="Times New Roman" w:hAnsi="Times New Roman"/>
          <w:b/>
          <w:sz w:val="24"/>
          <w:szCs w:val="24"/>
        </w:rPr>
        <w:t>4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 w:rsidR="00CC543E"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, 202</w:t>
      </w:r>
      <w:r w:rsidR="00CC543E">
        <w:rPr>
          <w:rFonts w:ascii="Times New Roman" w:hAnsi="Times New Roman"/>
          <w:b/>
          <w:sz w:val="24"/>
          <w:szCs w:val="24"/>
        </w:rPr>
        <w:t>5</w:t>
      </w:r>
      <w:r w:rsidRPr="0024032C">
        <w:rPr>
          <w:rFonts w:ascii="Times New Roman" w:hAnsi="Times New Roman"/>
          <w:b/>
          <w:sz w:val="24"/>
          <w:szCs w:val="24"/>
        </w:rPr>
        <w:t>/202</w:t>
      </w:r>
      <w:r w:rsidR="00CC543E">
        <w:rPr>
          <w:rFonts w:ascii="Times New Roman" w:hAnsi="Times New Roman"/>
          <w:b/>
          <w:sz w:val="24"/>
          <w:szCs w:val="24"/>
        </w:rPr>
        <w:t>6</w:t>
      </w:r>
      <w:r w:rsidRPr="0024032C">
        <w:rPr>
          <w:rFonts w:ascii="Times New Roman" w:hAnsi="Times New Roman"/>
          <w:b/>
          <w:sz w:val="24"/>
          <w:szCs w:val="24"/>
        </w:rPr>
        <w:t>.”</w:t>
      </w:r>
    </w:p>
    <w:p w14:paraId="055E55FB" w14:textId="77777777" w:rsidR="00233BD7" w:rsidRDefault="00233BD7" w:rsidP="00233BD7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0"/>
        <w:gridCol w:w="1589"/>
        <w:gridCol w:w="1589"/>
        <w:gridCol w:w="2609"/>
      </w:tblGrid>
      <w:tr w:rsidR="00233BD7" w14:paraId="4EB1DBA0" w14:textId="77777777" w:rsidTr="005F712F">
        <w:trPr>
          <w:trHeight w:val="808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363C" w14:textId="77777777" w:rsidR="00233BD7" w:rsidRPr="00086736" w:rsidRDefault="00233BD7" w:rsidP="005F71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CE4A2E" w14:textId="77777777" w:rsidR="00233BD7" w:rsidRPr="00086736" w:rsidRDefault="00233BD7" w:rsidP="005F71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hAnsi="Times New Roman"/>
                <w:b/>
                <w:sz w:val="18"/>
                <w:szCs w:val="18"/>
              </w:rPr>
              <w:t xml:space="preserve">Rodzaj potencjału technicznego  </w:t>
            </w:r>
            <w:r w:rsidRPr="00086736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8AE5" w14:textId="77777777" w:rsidR="00233BD7" w:rsidRPr="00086736" w:rsidRDefault="00233BD7" w:rsidP="005F71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hAnsi="Times New Roman"/>
                <w:b/>
                <w:sz w:val="18"/>
                <w:szCs w:val="18"/>
              </w:rPr>
              <w:t>Opis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5845" w14:textId="77777777" w:rsidR="00233BD7" w:rsidRPr="00086736" w:rsidRDefault="00233BD7" w:rsidP="005F71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736">
              <w:rPr>
                <w:rFonts w:ascii="Times New Roman" w:hAnsi="Times New Roman"/>
                <w:b/>
                <w:sz w:val="18"/>
                <w:szCs w:val="18"/>
              </w:rPr>
              <w:t>Ilość [szt.]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2A40" w14:textId="77777777" w:rsidR="00233BD7" w:rsidRPr="00086736" w:rsidRDefault="00233BD7" w:rsidP="005F712F">
            <w:pPr>
              <w:jc w:val="center"/>
              <w:rPr>
                <w:sz w:val="18"/>
                <w:szCs w:val="18"/>
              </w:rPr>
            </w:pPr>
            <w:r w:rsidRPr="00086736">
              <w:rPr>
                <w:rFonts w:ascii="Times New Roman" w:hAnsi="Times New Roman"/>
                <w:b/>
                <w:sz w:val="18"/>
                <w:szCs w:val="18"/>
              </w:rPr>
              <w:t>Podstawa dysponowania</w:t>
            </w:r>
          </w:p>
        </w:tc>
      </w:tr>
      <w:tr w:rsidR="00233BD7" w14:paraId="4823E98D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36511" w14:textId="77777777" w:rsidR="00233BD7" w:rsidRPr="00086736" w:rsidRDefault="00233BD7" w:rsidP="005F712F">
            <w:pPr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>zestaw: nośnik DMC poniżej 20 t + posypywarka środków chemicznych + pług średni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EBC7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30BF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E82C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D7" w14:paraId="69C483BF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3B2F2" w14:textId="77777777" w:rsidR="00233BD7" w:rsidRPr="00086736" w:rsidRDefault="00233BD7" w:rsidP="005F712F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 xml:space="preserve">zestaw: nośnik DMC poniżej 6 t + </w:t>
            </w:r>
            <w:proofErr w:type="spellStart"/>
            <w:r>
              <w:rPr>
                <w:rFonts w:ascii="Times New Roman" w:hAnsi="Times New Roman" w:cs="Times New Roman"/>
              </w:rPr>
              <w:t>rozsypywarka</w:t>
            </w:r>
            <w:proofErr w:type="spellEnd"/>
            <w:r w:rsidRPr="00086736">
              <w:rPr>
                <w:rFonts w:ascii="Times New Roman" w:hAnsi="Times New Roman" w:cs="Times New Roman"/>
              </w:rPr>
              <w:t xml:space="preserve"> + pług lekki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B6E6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45E2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F03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D7" w14:paraId="645C8091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F388A" w14:textId="77777777" w:rsidR="00233BD7" w:rsidRPr="00086736" w:rsidRDefault="00233BD7" w:rsidP="005F712F">
            <w:pPr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 xml:space="preserve">zestaw: pojazd samobieżny DMC poniżej 1,5 t+ </w:t>
            </w:r>
            <w:proofErr w:type="spellStart"/>
            <w:r w:rsidRPr="00086736">
              <w:rPr>
                <w:rFonts w:ascii="Times New Roman" w:hAnsi="Times New Roman" w:cs="Times New Roman"/>
              </w:rPr>
              <w:t>rozsypywarka</w:t>
            </w:r>
            <w:proofErr w:type="spellEnd"/>
            <w:r w:rsidRPr="00086736">
              <w:rPr>
                <w:rFonts w:ascii="Times New Roman" w:hAnsi="Times New Roman" w:cs="Times New Roman"/>
              </w:rPr>
              <w:t xml:space="preserve"> materiałów </w:t>
            </w:r>
            <w:proofErr w:type="spellStart"/>
            <w:r w:rsidRPr="00086736">
              <w:rPr>
                <w:rFonts w:ascii="Times New Roman" w:hAnsi="Times New Roman" w:cs="Times New Roman"/>
              </w:rPr>
              <w:t>uszorstniających</w:t>
            </w:r>
            <w:proofErr w:type="spellEnd"/>
            <w:r w:rsidRPr="00086736">
              <w:rPr>
                <w:rFonts w:ascii="Times New Roman" w:hAnsi="Times New Roman" w:cs="Times New Roman"/>
              </w:rPr>
              <w:t xml:space="preserve"> + pług lekki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CD2B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A597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69D3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D7" w14:paraId="2A3568C5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D2E5D" w14:textId="77777777" w:rsidR="00233BD7" w:rsidRPr="00086736" w:rsidRDefault="00233BD7" w:rsidP="005F712F">
            <w:pPr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 xml:space="preserve">zestaw: pojazd samobieżny DMC poniżej 5 t + </w:t>
            </w:r>
            <w:proofErr w:type="spellStart"/>
            <w:r w:rsidRPr="00086736">
              <w:rPr>
                <w:rFonts w:ascii="Times New Roman" w:hAnsi="Times New Roman" w:cs="Times New Roman"/>
              </w:rPr>
              <w:t>rozsypywarka</w:t>
            </w:r>
            <w:proofErr w:type="spellEnd"/>
            <w:r w:rsidRPr="00086736">
              <w:rPr>
                <w:rFonts w:ascii="Times New Roman" w:hAnsi="Times New Roman" w:cs="Times New Roman"/>
              </w:rPr>
              <w:t xml:space="preserve"> materiałów </w:t>
            </w:r>
            <w:proofErr w:type="spellStart"/>
            <w:r w:rsidRPr="00086736">
              <w:rPr>
                <w:rFonts w:ascii="Times New Roman" w:hAnsi="Times New Roman" w:cs="Times New Roman"/>
              </w:rPr>
              <w:t>uszorstniających</w:t>
            </w:r>
            <w:proofErr w:type="spellEnd"/>
            <w:r w:rsidRPr="00086736">
              <w:rPr>
                <w:rFonts w:ascii="Times New Roman" w:hAnsi="Times New Roman" w:cs="Times New Roman"/>
              </w:rPr>
              <w:t xml:space="preserve"> + pług lekki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9102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D0CB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D823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D7" w14:paraId="69824925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10DEE" w14:textId="77777777" w:rsidR="00233BD7" w:rsidRPr="00086736" w:rsidRDefault="00233BD7" w:rsidP="005F712F">
            <w:pPr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>ładowarka kołowa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3E6C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A2B4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BBB2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D7" w14:paraId="0BA0C0D2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CF419" w14:textId="77777777" w:rsidR="00233BD7" w:rsidRPr="00086736" w:rsidRDefault="00233BD7" w:rsidP="005F712F">
            <w:pPr>
              <w:snapToGrid w:val="0"/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>urządzenie do wytwarzania roztworu soli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CE3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D716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1991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D7" w14:paraId="5ACACAD9" w14:textId="77777777" w:rsidTr="005F712F">
        <w:trPr>
          <w:trHeight w:val="470"/>
        </w:trPr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1F68E" w14:textId="77777777" w:rsidR="00233BD7" w:rsidRPr="00086736" w:rsidRDefault="00233BD7" w:rsidP="005F712F">
            <w:pPr>
              <w:snapToGrid w:val="0"/>
              <w:rPr>
                <w:rFonts w:ascii="Times New Roman" w:hAnsi="Times New Roman" w:cs="Times New Roman"/>
              </w:rPr>
            </w:pPr>
            <w:r w:rsidRPr="00086736">
              <w:rPr>
                <w:rFonts w:ascii="Times New Roman" w:hAnsi="Times New Roman" w:cs="Times New Roman"/>
              </w:rPr>
              <w:t>stacja meteorologiczna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D41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EE05" w14:textId="77777777" w:rsidR="00233BD7" w:rsidRDefault="00233BD7" w:rsidP="005F71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13A1" w14:textId="77777777" w:rsidR="00233BD7" w:rsidRDefault="00233BD7" w:rsidP="005F71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D4CBFD" w14:textId="77777777" w:rsidR="00233BD7" w:rsidRDefault="00233BD7" w:rsidP="00233BD7">
      <w:pPr>
        <w:spacing w:after="0" w:line="240" w:lineRule="auto"/>
        <w:jc w:val="both"/>
        <w:rPr>
          <w:rFonts w:ascii="Times New Roman" w:hAnsi="Times New Roman"/>
        </w:rPr>
      </w:pPr>
    </w:p>
    <w:p w14:paraId="6EA264A0" w14:textId="453F53E7" w:rsidR="00233BD7" w:rsidRDefault="00233BD7" w:rsidP="00233BD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Warunki udziału w postępowaniu w zakresie zdolności technicznej i zawodowej zgodnie z Rozdziałem VIII</w:t>
      </w:r>
      <w:r w:rsidR="00733C2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6FB4569" w14:textId="77777777" w:rsidR="00233BD7" w:rsidRDefault="00233BD7" w:rsidP="00233BD7">
      <w:pPr>
        <w:spacing w:after="0" w:line="276" w:lineRule="auto"/>
        <w:jc w:val="both"/>
        <w:rPr>
          <w:rFonts w:ascii="Times New Roman" w:eastAsia="Calibri" w:hAnsi="Times New Roman"/>
        </w:rPr>
      </w:pPr>
    </w:p>
    <w:p w14:paraId="50A2AD94" w14:textId="77777777" w:rsidR="00233BD7" w:rsidRPr="00862611" w:rsidRDefault="00233BD7" w:rsidP="00233BD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33BD7" w:rsidRPr="00862611" w14:paraId="55009C11" w14:textId="77777777" w:rsidTr="00FF3853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0BE9D7D7" w14:textId="77777777" w:rsidR="00233BD7" w:rsidRPr="00FF3853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        </w:t>
            </w:r>
            <w:r w:rsidRPr="00FF38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250A1B1D" w14:textId="77777777" w:rsidR="00233BD7" w:rsidRPr="00862611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0FBEF05E" w14:textId="78649E18" w:rsidR="00233BD7" w:rsidRPr="000E4359" w:rsidRDefault="00233BD7" w:rsidP="005F712F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C52B9F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C52B9F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0E4359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2B180EE8" w14:textId="77777777" w:rsidR="00233BD7" w:rsidRPr="00862611" w:rsidRDefault="00233BD7" w:rsidP="005F712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13702473" w14:textId="77777777" w:rsidR="00233BD7" w:rsidRDefault="00233BD7" w:rsidP="00233BD7">
      <w:pPr>
        <w:spacing w:after="0" w:line="276" w:lineRule="auto"/>
        <w:ind w:left="180"/>
        <w:rPr>
          <w:rFonts w:ascii="Times New Roman" w:eastAsia="Calibri" w:hAnsi="Times New Roman"/>
        </w:rPr>
      </w:pPr>
    </w:p>
    <w:p w14:paraId="5033154F" w14:textId="0ECA7C22" w:rsidR="00233BD7" w:rsidRDefault="00233BD7" w:rsidP="00233BD7">
      <w:pPr>
        <w:rPr>
          <w:rFonts w:ascii="Times New Roman" w:hAnsi="Times New Roman"/>
          <w:b/>
        </w:rPr>
      </w:pPr>
      <w:r w:rsidRPr="00086736">
        <w:rPr>
          <w:rFonts w:ascii="Times New Roman" w:hAnsi="Times New Roman"/>
          <w:b/>
          <w:iCs/>
        </w:rPr>
        <w:t>UWAGA!</w:t>
      </w:r>
      <w:r>
        <w:rPr>
          <w:rFonts w:ascii="Times New Roman" w:hAnsi="Times New Roman"/>
          <w:b/>
          <w:iCs/>
        </w:rPr>
        <w:t xml:space="preserve">  </w:t>
      </w:r>
      <w:r w:rsidRPr="00086736">
        <w:rPr>
          <w:rFonts w:ascii="Times New Roman" w:hAnsi="Times New Roman"/>
          <w:b/>
          <w:iCs/>
        </w:rPr>
        <w:t xml:space="preserve"> </w:t>
      </w:r>
      <w:r w:rsidRPr="00086736">
        <w:rPr>
          <w:rFonts w:ascii="Times New Roman" w:hAnsi="Times New Roman"/>
          <w:b/>
        </w:rPr>
        <w:t xml:space="preserve">Niniejszy dokument składa </w:t>
      </w:r>
      <w:r w:rsidR="00C52B9F">
        <w:rPr>
          <w:rFonts w:ascii="Times New Roman" w:hAnsi="Times New Roman"/>
          <w:b/>
        </w:rPr>
        <w:t>w</w:t>
      </w:r>
      <w:r w:rsidRPr="00086736">
        <w:rPr>
          <w:rFonts w:ascii="Times New Roman" w:hAnsi="Times New Roman"/>
          <w:b/>
        </w:rPr>
        <w:t>ykonawca, którego oferta została najwyżej oceniona.</w:t>
      </w:r>
    </w:p>
    <w:p w14:paraId="53E709CD" w14:textId="77777777" w:rsidR="00233BD7" w:rsidRDefault="00233BD7" w:rsidP="00233BD7">
      <w:pPr>
        <w:rPr>
          <w:rFonts w:ascii="Times New Roman" w:hAnsi="Times New Roman"/>
          <w:b/>
        </w:rPr>
      </w:pPr>
    </w:p>
    <w:p w14:paraId="1933FA4A" w14:textId="77777777" w:rsidR="00233BD7" w:rsidRDefault="00233BD7" w:rsidP="00233BD7">
      <w:pPr>
        <w:rPr>
          <w:rFonts w:ascii="Times New Roman" w:hAnsi="Times New Roman"/>
          <w:b/>
        </w:rPr>
      </w:pPr>
    </w:p>
    <w:p w14:paraId="13AD3B4A" w14:textId="77777777" w:rsidR="006470D8" w:rsidRPr="0024032C" w:rsidRDefault="006470D8" w:rsidP="006470D8">
      <w:pPr>
        <w:autoSpaceDE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32C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Załącznik nr 10 do SWZ</w:t>
      </w:r>
    </w:p>
    <w:p w14:paraId="10BB5A2E" w14:textId="1679179E" w:rsidR="00233BD7" w:rsidRPr="007A33A5" w:rsidRDefault="00233BD7" w:rsidP="00233BD7">
      <w:pPr>
        <w:pStyle w:val="Zwykytekst0"/>
        <w:jc w:val="center"/>
        <w:rPr>
          <w:rFonts w:ascii="Times New Roman" w:hAnsi="Times New Roman"/>
          <w:b/>
          <w:sz w:val="22"/>
          <w:szCs w:val="22"/>
        </w:rPr>
      </w:pPr>
      <w:r w:rsidRPr="007A33A5">
        <w:rPr>
          <w:rFonts w:ascii="Times New Roman" w:eastAsia="MS Mincho" w:hAnsi="Times New Roman"/>
          <w:b/>
          <w:sz w:val="22"/>
          <w:szCs w:val="22"/>
        </w:rPr>
        <w:t>UMOWA  (WZÓR)</w:t>
      </w:r>
    </w:p>
    <w:p w14:paraId="7E7F60E3" w14:textId="77777777" w:rsidR="00233BD7" w:rsidRPr="007A33A5" w:rsidRDefault="00233BD7" w:rsidP="00233BD7">
      <w:pPr>
        <w:pStyle w:val="Zwykytekst3"/>
        <w:rPr>
          <w:rFonts w:ascii="Times New Roman" w:eastAsia="MS Mincho" w:hAnsi="Times New Roman" w:cs="Times New Roman"/>
          <w:b/>
        </w:rPr>
      </w:pPr>
    </w:p>
    <w:p w14:paraId="77B4DDEC" w14:textId="194A9323" w:rsidR="00233BD7" w:rsidRPr="00862611" w:rsidRDefault="00233BD7" w:rsidP="00233B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w dniu ……………………., w wyniku przeprowadzonego postępowania o udzielenie zamówienia publicznego nr ……………………… z dnia ………………. r., w trybie przetargu nieograniczonego, zgodnie z art. 132 ustawy z dnia 11 września 2019 r. - Prawo zamówień publicznych (Dz. U. z 202</w:t>
      </w:r>
      <w:r w:rsidR="00121B4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21B45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ustawą P</w:t>
      </w:r>
      <w:r w:rsidR="00733C22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Pr="00862611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14:paraId="70B29181" w14:textId="77777777" w:rsidR="00233BD7" w:rsidRPr="00862611" w:rsidRDefault="00233BD7" w:rsidP="00233BD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2611">
        <w:rPr>
          <w:rFonts w:ascii="Times New Roman" w:eastAsia="Calibri" w:hAnsi="Times New Roman" w:cs="Times New Roman"/>
          <w:b/>
          <w:bCs/>
          <w:sz w:val="24"/>
          <w:szCs w:val="24"/>
        </w:rPr>
        <w:t>- Gminą Miasto Świdnica</w:t>
      </w:r>
      <w:r w:rsidRPr="008626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62611">
        <w:rPr>
          <w:rFonts w:ascii="Times New Roman" w:eastAsia="MS Mincho" w:hAnsi="Times New Roman" w:cs="Times New Roman"/>
          <w:sz w:val="24"/>
          <w:szCs w:val="24"/>
        </w:rPr>
        <w:t xml:space="preserve">NIP 8840024797, REGON 890718314, 58-100 Świdnica,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  <w:r w:rsidRPr="00862611">
        <w:rPr>
          <w:rFonts w:ascii="Times New Roman" w:eastAsia="MS Mincho" w:hAnsi="Times New Roman" w:cs="Times New Roman"/>
          <w:sz w:val="24"/>
          <w:szCs w:val="24"/>
        </w:rPr>
        <w:t>ul. Armii Krajowej 49, reprezentowaną przez:</w:t>
      </w:r>
    </w:p>
    <w:p w14:paraId="0D84FBED" w14:textId="77777777" w:rsidR="00233BD7" w:rsidRPr="00862611" w:rsidRDefault="00233BD7">
      <w:pPr>
        <w:numPr>
          <w:ilvl w:val="0"/>
          <w:numId w:val="150"/>
        </w:numPr>
        <w:spacing w:before="120" w:after="12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2611">
        <w:rPr>
          <w:rFonts w:ascii="Times New Roman" w:eastAsia="MS Mincho" w:hAnsi="Times New Roman" w:cs="Times New Roman"/>
          <w:sz w:val="24"/>
          <w:szCs w:val="24"/>
        </w:rPr>
        <w:t>…………………………………………..</w:t>
      </w:r>
      <w:r w:rsidRPr="00862611">
        <w:rPr>
          <w:rFonts w:ascii="Times New Roman" w:eastAsia="MS Mincho" w:hAnsi="Times New Roman" w:cs="Times New Roman"/>
          <w:sz w:val="24"/>
          <w:szCs w:val="24"/>
        </w:rPr>
        <w:tab/>
        <w:t>- ……………………………………</w:t>
      </w:r>
    </w:p>
    <w:p w14:paraId="41C16287" w14:textId="77777777" w:rsidR="00233BD7" w:rsidRPr="00862611" w:rsidRDefault="00233BD7" w:rsidP="00233BD7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86261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zwaną w dalszej części umowy </w:t>
      </w:r>
      <w:r w:rsidRPr="00862611">
        <w:rPr>
          <w:rFonts w:ascii="Times New Roman" w:eastAsia="MS Mincho" w:hAnsi="Times New Roman" w:cs="Times New Roman"/>
          <w:b/>
          <w:i/>
          <w:sz w:val="24"/>
          <w:szCs w:val="24"/>
          <w:lang w:eastAsia="pl-PL"/>
        </w:rPr>
        <w:t>Zamawiającym</w:t>
      </w:r>
      <w:r w:rsidRPr="00862611">
        <w:rPr>
          <w:rFonts w:ascii="Times New Roman" w:eastAsia="MS Mincho" w:hAnsi="Times New Roman" w:cs="Times New Roman"/>
          <w:sz w:val="24"/>
          <w:szCs w:val="24"/>
          <w:lang w:eastAsia="pl-PL"/>
        </w:rPr>
        <w:t>,</w:t>
      </w:r>
    </w:p>
    <w:p w14:paraId="32EDAE0F" w14:textId="77777777" w:rsidR="00233BD7" w:rsidRPr="00862611" w:rsidRDefault="00233BD7" w:rsidP="00FD33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MS Mincho" w:hAnsi="Times New Roman" w:cs="Times New Roman"/>
          <w:sz w:val="24"/>
          <w:szCs w:val="24"/>
          <w:lang w:eastAsia="pl-PL"/>
        </w:rPr>
        <w:t>a</w:t>
      </w:r>
    </w:p>
    <w:p w14:paraId="633B4732" w14:textId="77777777" w:rsidR="00233BD7" w:rsidRPr="00862611" w:rsidRDefault="00233BD7" w:rsidP="00FD33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6261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……………………………………………, NIP …………….., REGON ………………, reprezentowanym przez: </w:t>
      </w:r>
    </w:p>
    <w:p w14:paraId="74272985" w14:textId="77777777" w:rsidR="00233BD7" w:rsidRPr="00862611" w:rsidRDefault="00233BD7">
      <w:pPr>
        <w:numPr>
          <w:ilvl w:val="0"/>
          <w:numId w:val="150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2611">
        <w:rPr>
          <w:rFonts w:ascii="Times New Roman" w:eastAsia="MS Mincho" w:hAnsi="Times New Roman" w:cs="Times New Roman"/>
          <w:sz w:val="24"/>
          <w:szCs w:val="24"/>
        </w:rPr>
        <w:t>…………………………………………..</w:t>
      </w:r>
      <w:r w:rsidRPr="00862611">
        <w:rPr>
          <w:rFonts w:ascii="Times New Roman" w:eastAsia="MS Mincho" w:hAnsi="Times New Roman" w:cs="Times New Roman"/>
          <w:sz w:val="24"/>
          <w:szCs w:val="24"/>
        </w:rPr>
        <w:tab/>
        <w:t>- ……………………………………</w:t>
      </w:r>
    </w:p>
    <w:p w14:paraId="1D70C3C9" w14:textId="77777777" w:rsidR="00233BD7" w:rsidRPr="00862611" w:rsidRDefault="00233BD7" w:rsidP="00FD336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86261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zwanym w dalszej części umowy </w:t>
      </w:r>
      <w:r w:rsidRPr="00862611">
        <w:rPr>
          <w:rFonts w:ascii="Times New Roman" w:eastAsia="MS Mincho" w:hAnsi="Times New Roman" w:cs="Times New Roman"/>
          <w:b/>
          <w:i/>
          <w:sz w:val="24"/>
          <w:szCs w:val="24"/>
          <w:lang w:eastAsia="pl-PL"/>
        </w:rPr>
        <w:t>Wykonawcą</w:t>
      </w:r>
    </w:p>
    <w:p w14:paraId="0A13C23A" w14:textId="77777777" w:rsidR="00233BD7" w:rsidRPr="004F1DA8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4F1DA8">
        <w:rPr>
          <w:rFonts w:ascii="Times New Roman" w:eastAsia="MS Mincho" w:hAnsi="Times New Roman" w:cs="Times New Roman"/>
          <w:b/>
          <w:bCs/>
          <w:sz w:val="24"/>
          <w:szCs w:val="24"/>
        </w:rPr>
        <w:t>§ 1</w:t>
      </w:r>
    </w:p>
    <w:p w14:paraId="330ED422" w14:textId="0F672930" w:rsidR="00233BD7" w:rsidRPr="00B25AC3" w:rsidRDefault="00233BD7">
      <w:pPr>
        <w:pStyle w:val="Nagwek"/>
        <w:numPr>
          <w:ilvl w:val="0"/>
          <w:numId w:val="9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 wyniku rozstrzygnięcia przetargu nieograniczonego nr …………. z dnia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………….    </w:t>
      </w:r>
      <w:r w:rsidR="00C52B9F">
        <w:rPr>
          <w:rFonts w:ascii="Times New Roman" w:eastAsia="MS Mincho" w:hAnsi="Times New Roman" w:cs="Times New Roman"/>
          <w:bCs/>
          <w:sz w:val="24"/>
          <w:szCs w:val="24"/>
        </w:rPr>
        <w:t>z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amawiający powierza, a </w:t>
      </w:r>
      <w:r w:rsidR="00C52B9F">
        <w:rPr>
          <w:rFonts w:ascii="Times New Roman" w:eastAsia="MS Mincho" w:hAnsi="Times New Roman" w:cs="Times New Roman"/>
          <w:bCs/>
          <w:sz w:val="24"/>
          <w:szCs w:val="24"/>
        </w:rPr>
        <w:t>w</w:t>
      </w:r>
      <w:r>
        <w:rPr>
          <w:rFonts w:ascii="Times New Roman" w:eastAsia="MS Mincho" w:hAnsi="Times New Roman" w:cs="Times New Roman"/>
          <w:bCs/>
          <w:sz w:val="24"/>
          <w:szCs w:val="24"/>
        </w:rPr>
        <w:t>ykonawca przyjmuje do wykonania zadanie pn</w:t>
      </w:r>
      <w:r w:rsidRPr="00B25AC3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Pr="00B25AC3">
        <w:rPr>
          <w:rFonts w:ascii="Times New Roman" w:hAnsi="Times New Roman"/>
          <w:b/>
          <w:sz w:val="24"/>
          <w:szCs w:val="24"/>
        </w:rPr>
        <w:t>„Zimowe utrzymanie jezdni dróg gminnych, ciągów pieszych, alejek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AC3">
        <w:rPr>
          <w:rFonts w:ascii="Times New Roman" w:hAnsi="Times New Roman"/>
          <w:b/>
          <w:sz w:val="24"/>
          <w:szCs w:val="24"/>
        </w:rPr>
        <w:t>i schodów oraz przystanków komunikacyjnych na terenie miasta Świdnica w sezonach  202</w:t>
      </w:r>
      <w:r w:rsidR="00121B45">
        <w:rPr>
          <w:rFonts w:ascii="Times New Roman" w:hAnsi="Times New Roman"/>
          <w:b/>
          <w:sz w:val="24"/>
          <w:szCs w:val="24"/>
        </w:rPr>
        <w:t>4</w:t>
      </w:r>
      <w:r w:rsidRPr="00B25AC3">
        <w:rPr>
          <w:rFonts w:ascii="Times New Roman" w:hAnsi="Times New Roman"/>
          <w:b/>
          <w:sz w:val="24"/>
          <w:szCs w:val="24"/>
        </w:rPr>
        <w:t>/202</w:t>
      </w:r>
      <w:r w:rsidR="00121B45">
        <w:rPr>
          <w:rFonts w:ascii="Times New Roman" w:hAnsi="Times New Roman"/>
          <w:b/>
          <w:sz w:val="24"/>
          <w:szCs w:val="24"/>
        </w:rPr>
        <w:t>5</w:t>
      </w:r>
      <w:r w:rsidRPr="00B25AC3">
        <w:rPr>
          <w:rFonts w:ascii="Times New Roman" w:hAnsi="Times New Roman"/>
          <w:b/>
          <w:sz w:val="24"/>
          <w:szCs w:val="24"/>
        </w:rPr>
        <w:t>, 202</w:t>
      </w:r>
      <w:r w:rsidR="00121B45">
        <w:rPr>
          <w:rFonts w:ascii="Times New Roman" w:hAnsi="Times New Roman"/>
          <w:b/>
          <w:sz w:val="24"/>
          <w:szCs w:val="24"/>
        </w:rPr>
        <w:t>5</w:t>
      </w:r>
      <w:r w:rsidRPr="00B25AC3">
        <w:rPr>
          <w:rFonts w:ascii="Times New Roman" w:hAnsi="Times New Roman"/>
          <w:b/>
          <w:sz w:val="24"/>
          <w:szCs w:val="24"/>
        </w:rPr>
        <w:t>/202</w:t>
      </w:r>
      <w:r w:rsidR="00121B45">
        <w:rPr>
          <w:rFonts w:ascii="Times New Roman" w:hAnsi="Times New Roman"/>
          <w:b/>
          <w:sz w:val="24"/>
          <w:szCs w:val="24"/>
        </w:rPr>
        <w:t>6</w:t>
      </w:r>
      <w:r w:rsidRPr="00B25AC3">
        <w:rPr>
          <w:rFonts w:ascii="Times New Roman" w:hAnsi="Times New Roman"/>
          <w:b/>
          <w:sz w:val="24"/>
          <w:szCs w:val="24"/>
        </w:rPr>
        <w:t>.”</w:t>
      </w:r>
    </w:p>
    <w:p w14:paraId="5AECE482" w14:textId="79A2A362" w:rsidR="00233BD7" w:rsidRDefault="00233BD7">
      <w:pPr>
        <w:pStyle w:val="Zwykytekst3"/>
        <w:numPr>
          <w:ilvl w:val="0"/>
          <w:numId w:val="92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Przedmiot umowy będzie realizowany zgodnie z zapisami zawartymi w szczegółowym opisie przedmiotu zamówienia, który stanowi </w:t>
      </w:r>
      <w:r w:rsidR="00CE335A" w:rsidRPr="00C3516F">
        <w:rPr>
          <w:rFonts w:ascii="Times New Roman" w:eastAsia="MS Mincho" w:hAnsi="Times New Roman" w:cs="Times New Roman"/>
          <w:b/>
          <w:sz w:val="24"/>
        </w:rPr>
        <w:t>Z</w:t>
      </w:r>
      <w:r w:rsidRPr="00C3516F">
        <w:rPr>
          <w:rFonts w:ascii="Times New Roman" w:eastAsia="MS Mincho" w:hAnsi="Times New Roman" w:cs="Times New Roman"/>
          <w:b/>
          <w:sz w:val="24"/>
        </w:rPr>
        <w:t>ałącznik nr 1 do umowy.</w:t>
      </w:r>
    </w:p>
    <w:p w14:paraId="4D0725FE" w14:textId="1C202041" w:rsidR="00233BD7" w:rsidRPr="00C3516F" w:rsidRDefault="00233BD7">
      <w:pPr>
        <w:pStyle w:val="Zwykytekst3"/>
        <w:numPr>
          <w:ilvl w:val="0"/>
          <w:numId w:val="92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Wykaz jezdni dróg gminnych, ciągów pieszych, przystanków komunikacyjnych, alejek                        i schodów  przeznaczonych do zimowego utrzymania wraz z obmiarem zawiera </w:t>
      </w:r>
      <w:r w:rsidR="00C3516F" w:rsidRPr="00C3516F">
        <w:rPr>
          <w:rFonts w:ascii="Times New Roman" w:eastAsia="MS Mincho" w:hAnsi="Times New Roman" w:cs="Times New Roman"/>
          <w:b/>
          <w:sz w:val="24"/>
        </w:rPr>
        <w:t>Z</w:t>
      </w:r>
      <w:r w:rsidRPr="00C3516F">
        <w:rPr>
          <w:rFonts w:ascii="Times New Roman" w:eastAsia="MS Mincho" w:hAnsi="Times New Roman" w:cs="Times New Roman"/>
          <w:b/>
          <w:sz w:val="24"/>
        </w:rPr>
        <w:t>ałącznik nr 2 do umowy.</w:t>
      </w:r>
    </w:p>
    <w:p w14:paraId="26496827" w14:textId="77777777" w:rsidR="00233BD7" w:rsidRDefault="00233BD7" w:rsidP="00FD3364">
      <w:pPr>
        <w:pStyle w:val="Zwykytekst3"/>
        <w:spacing w:after="1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2</w:t>
      </w:r>
    </w:p>
    <w:p w14:paraId="692D62B4" w14:textId="62D0EC6C" w:rsidR="00233BD7" w:rsidRDefault="00233BD7">
      <w:pPr>
        <w:pStyle w:val="Zwykytekst3"/>
        <w:numPr>
          <w:ilvl w:val="0"/>
          <w:numId w:val="10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Umowa obowiązuje </w:t>
      </w:r>
      <w:r>
        <w:rPr>
          <w:rFonts w:ascii="Times New Roman" w:eastAsia="MS Mincho" w:hAnsi="Times New Roman" w:cs="Times New Roman"/>
          <w:b/>
          <w:bCs/>
          <w:sz w:val="24"/>
        </w:rPr>
        <w:t>od …………202</w:t>
      </w:r>
      <w:r w:rsidR="00121B45">
        <w:rPr>
          <w:rFonts w:ascii="Times New Roman" w:eastAsia="MS Mincho" w:hAnsi="Times New Roman" w:cs="Times New Roman"/>
          <w:b/>
          <w:bCs/>
          <w:sz w:val="24"/>
        </w:rPr>
        <w:t>4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r. do 15 kwietnia 202</w:t>
      </w:r>
      <w:r w:rsidR="00121B45">
        <w:rPr>
          <w:rFonts w:ascii="Times New Roman" w:eastAsia="MS Mincho" w:hAnsi="Times New Roman" w:cs="Times New Roman"/>
          <w:b/>
          <w:bCs/>
          <w:sz w:val="24"/>
        </w:rPr>
        <w:t>6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r. </w:t>
      </w:r>
      <w:r>
        <w:rPr>
          <w:rFonts w:ascii="Times New Roman" w:eastAsia="MS Mincho" w:hAnsi="Times New Roman" w:cs="Times New Roman"/>
          <w:bCs/>
          <w:sz w:val="24"/>
        </w:rPr>
        <w:t>w sezonach zimowych: 202</w:t>
      </w:r>
      <w:r w:rsidR="00121B45">
        <w:rPr>
          <w:rFonts w:ascii="Times New Roman" w:eastAsia="MS Mincho" w:hAnsi="Times New Roman" w:cs="Times New Roman"/>
          <w:bCs/>
          <w:sz w:val="24"/>
        </w:rPr>
        <w:t>4</w:t>
      </w:r>
      <w:r>
        <w:rPr>
          <w:rFonts w:ascii="Times New Roman" w:eastAsia="MS Mincho" w:hAnsi="Times New Roman" w:cs="Times New Roman"/>
          <w:bCs/>
          <w:sz w:val="24"/>
        </w:rPr>
        <w:t>/202</w:t>
      </w:r>
      <w:r w:rsidR="00121B45">
        <w:rPr>
          <w:rFonts w:ascii="Times New Roman" w:eastAsia="MS Mincho" w:hAnsi="Times New Roman" w:cs="Times New Roman"/>
          <w:bCs/>
          <w:sz w:val="24"/>
        </w:rPr>
        <w:t>5</w:t>
      </w:r>
      <w:r>
        <w:rPr>
          <w:rFonts w:ascii="Times New Roman" w:eastAsia="MS Mincho" w:hAnsi="Times New Roman" w:cs="Times New Roman"/>
          <w:bCs/>
          <w:sz w:val="24"/>
        </w:rPr>
        <w:t>, 202</w:t>
      </w:r>
      <w:r w:rsidR="00121B45">
        <w:rPr>
          <w:rFonts w:ascii="Times New Roman" w:eastAsia="MS Mincho" w:hAnsi="Times New Roman" w:cs="Times New Roman"/>
          <w:bCs/>
          <w:sz w:val="24"/>
        </w:rPr>
        <w:t>5</w:t>
      </w:r>
      <w:r>
        <w:rPr>
          <w:rFonts w:ascii="Times New Roman" w:eastAsia="MS Mincho" w:hAnsi="Times New Roman" w:cs="Times New Roman"/>
          <w:bCs/>
          <w:sz w:val="24"/>
        </w:rPr>
        <w:t>/202</w:t>
      </w:r>
      <w:r w:rsidR="00121B45">
        <w:rPr>
          <w:rFonts w:ascii="Times New Roman" w:eastAsia="MS Mincho" w:hAnsi="Times New Roman" w:cs="Times New Roman"/>
          <w:bCs/>
          <w:sz w:val="24"/>
        </w:rPr>
        <w:t>6</w:t>
      </w:r>
      <w:r>
        <w:rPr>
          <w:rFonts w:ascii="Times New Roman" w:eastAsia="MS Mincho" w:hAnsi="Times New Roman" w:cs="Times New Roman"/>
          <w:bCs/>
          <w:sz w:val="24"/>
        </w:rPr>
        <w:t>.</w:t>
      </w:r>
    </w:p>
    <w:p w14:paraId="0D30789F" w14:textId="3D3E0AEA" w:rsidR="00233BD7" w:rsidRPr="00870C9F" w:rsidRDefault="00233BD7">
      <w:pPr>
        <w:pStyle w:val="Zwykytekst3"/>
        <w:numPr>
          <w:ilvl w:val="0"/>
          <w:numId w:val="10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 w:rsidRPr="00870C9F">
        <w:rPr>
          <w:rFonts w:ascii="Times New Roman" w:eastAsia="MS Mincho" w:hAnsi="Times New Roman" w:cs="Times New Roman"/>
          <w:bCs/>
          <w:sz w:val="24"/>
        </w:rPr>
        <w:t xml:space="preserve">Termin powołania akcji zimowego utrzymania oraz jej odwołania w każdym z sezonów zimowych wyznacza </w:t>
      </w:r>
      <w:r w:rsidR="00C52B9F">
        <w:rPr>
          <w:rFonts w:ascii="Times New Roman" w:eastAsia="MS Mincho" w:hAnsi="Times New Roman" w:cs="Times New Roman"/>
          <w:bCs/>
          <w:sz w:val="24"/>
        </w:rPr>
        <w:t>z</w:t>
      </w:r>
      <w:r w:rsidRPr="00870C9F">
        <w:rPr>
          <w:rFonts w:ascii="Times New Roman" w:eastAsia="MS Mincho" w:hAnsi="Times New Roman" w:cs="Times New Roman"/>
          <w:bCs/>
          <w:sz w:val="24"/>
        </w:rPr>
        <w:t>amawiający.</w:t>
      </w:r>
    </w:p>
    <w:p w14:paraId="17902E73" w14:textId="77777777" w:rsidR="00233BD7" w:rsidRDefault="00233BD7" w:rsidP="00FD3364">
      <w:pPr>
        <w:pStyle w:val="Zwykytekst3"/>
        <w:spacing w:after="1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§ 3</w:t>
      </w:r>
    </w:p>
    <w:p w14:paraId="1152BE95" w14:textId="77777777" w:rsidR="00233BD7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Zimowe utrzymanie jezdni dróg gminnych, ciągów pieszych, przystanków komunikacyjnych, alejek i schodów zwane w dalszej treści umowy ZUD polegać będzie na:</w:t>
      </w:r>
    </w:p>
    <w:p w14:paraId="2E661493" w14:textId="77777777" w:rsidR="00233BD7" w:rsidRDefault="00233BD7">
      <w:pPr>
        <w:pStyle w:val="Zwykytekst3"/>
        <w:numPr>
          <w:ilvl w:val="0"/>
          <w:numId w:val="105"/>
        </w:numPr>
        <w:suppressAutoHyphens w:val="0"/>
        <w:ind w:left="709" w:hanging="349"/>
        <w:jc w:val="left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 prowadzeniu biernej akcji ZUD która obejmuje:</w:t>
      </w:r>
    </w:p>
    <w:p w14:paraId="1D3018F5" w14:textId="77777777" w:rsidR="00233BD7" w:rsidRDefault="00233BD7">
      <w:pPr>
        <w:pStyle w:val="Zwykytekst3"/>
        <w:numPr>
          <w:ilvl w:val="0"/>
          <w:numId w:val="106"/>
        </w:numPr>
        <w:suppressAutoHyphens w:val="0"/>
        <w:jc w:val="left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bieżącą obserwację warunków pogodowych, </w:t>
      </w:r>
    </w:p>
    <w:p w14:paraId="593A2267" w14:textId="77777777" w:rsidR="00233BD7" w:rsidRDefault="00233BD7">
      <w:pPr>
        <w:pStyle w:val="Zwykytekst3"/>
        <w:numPr>
          <w:ilvl w:val="0"/>
          <w:numId w:val="106"/>
        </w:numPr>
        <w:suppressAutoHyphens w:val="0"/>
        <w:jc w:val="left"/>
        <w:rPr>
          <w:rFonts w:ascii="Times New Roman" w:eastAsia="MS Mincho" w:hAnsi="Times New Roman" w:cs="Times New Roman"/>
          <w:bCs/>
          <w:sz w:val="24"/>
        </w:rPr>
      </w:pPr>
      <w:r w:rsidRPr="00581E56">
        <w:rPr>
          <w:rFonts w:ascii="Times New Roman" w:eastAsia="MS Mincho" w:hAnsi="Times New Roman" w:cs="Times New Roman"/>
          <w:bCs/>
          <w:sz w:val="24"/>
        </w:rPr>
        <w:t>pełnienie dyżuru dyspozycyjnego przez pracowników,</w:t>
      </w:r>
    </w:p>
    <w:p w14:paraId="2646BA7D" w14:textId="77777777" w:rsidR="00233BD7" w:rsidRDefault="00233BD7">
      <w:pPr>
        <w:pStyle w:val="Zwykytekst3"/>
        <w:numPr>
          <w:ilvl w:val="0"/>
          <w:numId w:val="106"/>
        </w:numPr>
        <w:suppressAutoHyphens w:val="0"/>
        <w:jc w:val="left"/>
        <w:rPr>
          <w:rFonts w:ascii="Times New Roman" w:eastAsia="MS Mincho" w:hAnsi="Times New Roman" w:cs="Times New Roman"/>
          <w:bCs/>
          <w:sz w:val="24"/>
        </w:rPr>
      </w:pPr>
      <w:r w:rsidRPr="00581E56">
        <w:rPr>
          <w:rFonts w:ascii="Times New Roman" w:eastAsia="MS Mincho" w:hAnsi="Times New Roman" w:cs="Times New Roman"/>
          <w:bCs/>
          <w:sz w:val="24"/>
        </w:rPr>
        <w:t>utrzymanie sprzętu i materiałów niezbędnych do ZUD w stanie gotowości,</w:t>
      </w:r>
    </w:p>
    <w:p w14:paraId="026D0490" w14:textId="6F892819" w:rsidR="00233BD7" w:rsidRDefault="00233BD7">
      <w:pPr>
        <w:pStyle w:val="Zwykytekst3"/>
        <w:numPr>
          <w:ilvl w:val="0"/>
          <w:numId w:val="106"/>
        </w:numPr>
        <w:suppressAutoHyphens w:val="0"/>
        <w:jc w:val="both"/>
        <w:rPr>
          <w:rFonts w:ascii="Times New Roman" w:eastAsia="MS Mincho" w:hAnsi="Times New Roman" w:cs="Times New Roman"/>
          <w:bCs/>
          <w:sz w:val="24"/>
        </w:rPr>
      </w:pPr>
      <w:r w:rsidRPr="00581E56">
        <w:rPr>
          <w:rFonts w:ascii="Times New Roman" w:eastAsia="MS Mincho" w:hAnsi="Times New Roman" w:cs="Times New Roman"/>
          <w:bCs/>
          <w:sz w:val="24"/>
        </w:rPr>
        <w:t xml:space="preserve">montaż, demontaż oraz przechowywanie w kolejnych sezonach osłon przeciwśnieżnych stanowiących własność </w:t>
      </w:r>
      <w:r w:rsidR="00C52B9F">
        <w:rPr>
          <w:rFonts w:ascii="Times New Roman" w:eastAsia="MS Mincho" w:hAnsi="Times New Roman" w:cs="Times New Roman"/>
          <w:bCs/>
          <w:sz w:val="24"/>
        </w:rPr>
        <w:t>z</w:t>
      </w:r>
      <w:r w:rsidRPr="00581E56">
        <w:rPr>
          <w:rFonts w:ascii="Times New Roman" w:eastAsia="MS Mincho" w:hAnsi="Times New Roman" w:cs="Times New Roman"/>
          <w:bCs/>
          <w:sz w:val="24"/>
        </w:rPr>
        <w:t>amawiającego;</w:t>
      </w:r>
    </w:p>
    <w:p w14:paraId="2B54AFCD" w14:textId="77777777" w:rsidR="00233BD7" w:rsidRDefault="00233BD7">
      <w:pPr>
        <w:pStyle w:val="Zwykytekst3"/>
        <w:numPr>
          <w:ilvl w:val="0"/>
          <w:numId w:val="105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prowadzeniu czynnej akcji ZUD na jezdniach dróg gminnych która obejmuje:</w:t>
      </w:r>
    </w:p>
    <w:p w14:paraId="6AE91ABF" w14:textId="77777777" w:rsidR="00233BD7" w:rsidRDefault="00233BD7">
      <w:pPr>
        <w:pStyle w:val="Zwykytekst3"/>
        <w:numPr>
          <w:ilvl w:val="0"/>
          <w:numId w:val="107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zwalczanie i likwidację śliskości zimowej (gołoledzi, lodowicy, śliskości pośniegowej) poprzez posypywanie wyznaczonych nawierzchni jezdni, placów i parkingów materiałami zwalczającymi śliskość,</w:t>
      </w:r>
    </w:p>
    <w:p w14:paraId="0BB408FA" w14:textId="77777777" w:rsidR="00233BD7" w:rsidRDefault="00233BD7">
      <w:pPr>
        <w:pStyle w:val="Zwykytekst3"/>
        <w:numPr>
          <w:ilvl w:val="0"/>
          <w:numId w:val="107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 w:rsidRPr="00581E56">
        <w:rPr>
          <w:rFonts w:ascii="Times New Roman" w:eastAsia="MS Mincho" w:hAnsi="Times New Roman" w:cs="Times New Roman"/>
          <w:sz w:val="24"/>
        </w:rPr>
        <w:t>odśnieżanie nawierzchni jezdni, placów i parkingów,</w:t>
      </w:r>
    </w:p>
    <w:p w14:paraId="14C90E67" w14:textId="77777777" w:rsidR="00233BD7" w:rsidRPr="00581E56" w:rsidRDefault="00233BD7">
      <w:pPr>
        <w:pStyle w:val="Zwykytekst3"/>
        <w:numPr>
          <w:ilvl w:val="0"/>
          <w:numId w:val="107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 w:rsidRPr="00581E56">
        <w:rPr>
          <w:rFonts w:ascii="Times New Roman" w:eastAsia="MS Mincho" w:hAnsi="Times New Roman" w:cs="Times New Roman"/>
          <w:sz w:val="24"/>
        </w:rPr>
        <w:t>zapobieganie powstawaniu śliskości jezdni</w:t>
      </w:r>
      <w:r>
        <w:rPr>
          <w:rFonts w:ascii="Times New Roman" w:eastAsia="MS Mincho" w:hAnsi="Times New Roman" w:cs="Times New Roman"/>
          <w:sz w:val="24"/>
        </w:rPr>
        <w:t>, placów i parkingów</w:t>
      </w:r>
      <w:r w:rsidRPr="00581E56">
        <w:rPr>
          <w:rFonts w:ascii="Times New Roman" w:eastAsia="MS Mincho" w:hAnsi="Times New Roman" w:cs="Times New Roman"/>
          <w:sz w:val="24"/>
        </w:rPr>
        <w:t>;</w:t>
      </w:r>
    </w:p>
    <w:p w14:paraId="003A4603" w14:textId="77777777" w:rsidR="00233BD7" w:rsidRDefault="00233BD7">
      <w:pPr>
        <w:pStyle w:val="Zwykytekst3"/>
        <w:numPr>
          <w:ilvl w:val="0"/>
          <w:numId w:val="105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 prowadzeniu czynnej akcji ZUD na ciągach pieszych która obejmuje:</w:t>
      </w:r>
    </w:p>
    <w:p w14:paraId="569C843B" w14:textId="77777777" w:rsidR="00233BD7" w:rsidRDefault="00233BD7">
      <w:pPr>
        <w:pStyle w:val="Zwykytekst3"/>
        <w:numPr>
          <w:ilvl w:val="0"/>
          <w:numId w:val="108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zwalczanie i likwidację śliskości zimowej (gołoledzi, lodowicy, śliskości pośniegowej) poprzez posypywanie wyznaczonych nawierzchni ciągów pieszych, placów i parkingów materiałami zwalczającymi śliskość,</w:t>
      </w:r>
    </w:p>
    <w:p w14:paraId="4D89AC8B" w14:textId="77777777" w:rsidR="00233BD7" w:rsidRDefault="00233BD7">
      <w:pPr>
        <w:pStyle w:val="Zwykytekst3"/>
        <w:numPr>
          <w:ilvl w:val="0"/>
          <w:numId w:val="108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odśnieżanie nawierzchni ciągów pieszych, placów i parkingów,</w:t>
      </w:r>
    </w:p>
    <w:p w14:paraId="35AD21F2" w14:textId="77777777" w:rsidR="00233BD7" w:rsidRDefault="00233BD7">
      <w:pPr>
        <w:pStyle w:val="Zwykytekst3"/>
        <w:numPr>
          <w:ilvl w:val="0"/>
          <w:numId w:val="108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zapobieganie powstawaniu śliskości ciągów pieszych,</w:t>
      </w:r>
    </w:p>
    <w:p w14:paraId="4DFC0566" w14:textId="77777777" w:rsidR="00233BD7" w:rsidRDefault="00233BD7">
      <w:pPr>
        <w:pStyle w:val="Zwykytekst3"/>
        <w:numPr>
          <w:ilvl w:val="0"/>
          <w:numId w:val="108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utrzymywanie czystości na ciągach pieszych w okresie zimowym przy sprzyjających warunkach atmosferycznych;</w:t>
      </w:r>
    </w:p>
    <w:p w14:paraId="5867F4A4" w14:textId="77777777" w:rsidR="00233BD7" w:rsidRDefault="00233BD7">
      <w:pPr>
        <w:pStyle w:val="Zwykytekst3"/>
        <w:numPr>
          <w:ilvl w:val="0"/>
          <w:numId w:val="105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prowadzeniu czynnej akcji ZUD na przystankach komunikacyjnych z wiatą lub bez wiaty oraz na terenie Centrum Przesiadkowego, która obejmuje:</w:t>
      </w:r>
    </w:p>
    <w:p w14:paraId="27212892" w14:textId="77777777" w:rsidR="00233BD7" w:rsidRDefault="00233BD7">
      <w:pPr>
        <w:pStyle w:val="Zwykytekst3"/>
        <w:numPr>
          <w:ilvl w:val="0"/>
          <w:numId w:val="109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usuwanie z nawierzchni peronów przystankowych i ławek śniegu, lodu oraz błota pośniegowego,</w:t>
      </w:r>
    </w:p>
    <w:p w14:paraId="3E1E3F95" w14:textId="77777777" w:rsidR="00233BD7" w:rsidRDefault="00233BD7">
      <w:pPr>
        <w:pStyle w:val="Zwykytekst3"/>
        <w:numPr>
          <w:ilvl w:val="0"/>
          <w:numId w:val="109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zwalczanie i likwidację śliskości zimowej poprzez posypywanie nawierzchni peronów przystankowych,</w:t>
      </w:r>
    </w:p>
    <w:p w14:paraId="297A091A" w14:textId="77777777" w:rsidR="00233BD7" w:rsidRDefault="00233BD7">
      <w:pPr>
        <w:pStyle w:val="Zwykytekst3"/>
        <w:numPr>
          <w:ilvl w:val="0"/>
          <w:numId w:val="109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usuwanie z dachów wiat przystankowych nawisów śnieżnych i sopli lodowych,</w:t>
      </w:r>
    </w:p>
    <w:p w14:paraId="49BBF958" w14:textId="19553221" w:rsidR="00233BD7" w:rsidRDefault="00233BD7">
      <w:pPr>
        <w:pStyle w:val="Zwykytekst3"/>
        <w:numPr>
          <w:ilvl w:val="0"/>
          <w:numId w:val="109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pryzmowanie poza obrębem peronu nadmiaru śniegu lub wywóz nadmiaru śniegu                    w miejsce wskazane przez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amawiającego na odległość do 5 km,</w:t>
      </w:r>
    </w:p>
    <w:p w14:paraId="4B598913" w14:textId="77777777" w:rsidR="00233BD7" w:rsidRDefault="00233BD7">
      <w:pPr>
        <w:pStyle w:val="Zwykytekst3"/>
        <w:numPr>
          <w:ilvl w:val="0"/>
          <w:numId w:val="105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prowadzeniu czynnej akcji ZUD na alejkach o nawierzchni naturalnej, która obejmuje posypywanie nawierzchni alejek materiałem </w:t>
      </w:r>
      <w:proofErr w:type="spellStart"/>
      <w:r>
        <w:rPr>
          <w:rFonts w:ascii="Times New Roman" w:eastAsia="MS Mincho" w:hAnsi="Times New Roman" w:cs="Times New Roman"/>
          <w:sz w:val="24"/>
        </w:rPr>
        <w:t>uszorstniającym</w:t>
      </w:r>
      <w:proofErr w:type="spellEnd"/>
      <w:r>
        <w:rPr>
          <w:rFonts w:ascii="Times New Roman" w:eastAsia="MS Mincho" w:hAnsi="Times New Roman" w:cs="Times New Roman"/>
          <w:sz w:val="24"/>
        </w:rPr>
        <w:t>,</w:t>
      </w:r>
    </w:p>
    <w:p w14:paraId="44EC6B27" w14:textId="77777777" w:rsidR="00233BD7" w:rsidRDefault="00233BD7">
      <w:pPr>
        <w:pStyle w:val="Zwykytekst3"/>
        <w:numPr>
          <w:ilvl w:val="0"/>
          <w:numId w:val="105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prowadzeniu czynnej akcji ZUD na schodach poprzez odśnieżanie i posypywanie nawierzchni schodów materiałami zwalczającymi śliskość.</w:t>
      </w:r>
    </w:p>
    <w:p w14:paraId="3CD79B6C" w14:textId="77777777" w:rsidR="00233BD7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 pojęciem przystanek komunikacyjny należy rozumieć obszar, na którym zlokalizowano:</w:t>
      </w:r>
    </w:p>
    <w:p w14:paraId="3672596C" w14:textId="77777777" w:rsidR="00233BD7" w:rsidRDefault="00233BD7">
      <w:pPr>
        <w:pStyle w:val="Zwykytekst3"/>
        <w:numPr>
          <w:ilvl w:val="0"/>
          <w:numId w:val="110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wiatę przystankową oraz chodnik na całej długości zatoki przystankowej lub</w:t>
      </w:r>
    </w:p>
    <w:p w14:paraId="5BDD603F" w14:textId="77777777" w:rsidR="00233BD7" w:rsidRDefault="00233BD7">
      <w:pPr>
        <w:pStyle w:val="Zwykytekst3"/>
        <w:numPr>
          <w:ilvl w:val="0"/>
          <w:numId w:val="110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słupek przystankowy D-15 oraz chodnik a całej długości zatoki przystankowej lub</w:t>
      </w:r>
    </w:p>
    <w:p w14:paraId="56C22CD3" w14:textId="77777777" w:rsidR="00233BD7" w:rsidRDefault="00233BD7">
      <w:pPr>
        <w:pStyle w:val="Zwykytekst3"/>
        <w:numPr>
          <w:ilvl w:val="0"/>
          <w:numId w:val="110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wiatę przystankową oraz chodnik na długości max do 15 m w każdą stronę od środka wiaty (w przypadku braku zatoki autobusowej) lub</w:t>
      </w:r>
    </w:p>
    <w:p w14:paraId="723E6F9E" w14:textId="77777777" w:rsidR="00233BD7" w:rsidRDefault="00233BD7">
      <w:pPr>
        <w:pStyle w:val="Zwykytekst3"/>
        <w:numPr>
          <w:ilvl w:val="0"/>
          <w:numId w:val="110"/>
        </w:numPr>
        <w:suppressAutoHyphens w:val="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słupek przystankowy D-15 oraz chodnik na długości max do 15 m w każdą stronę od słupa przystankowego (w przypadku braku zatoki autobusowej).</w:t>
      </w:r>
    </w:p>
    <w:p w14:paraId="604CFFDA" w14:textId="7BA5A2BA" w:rsidR="00233BD7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Osiągnięcie stanu pełnej gotowości sprzętowo-technicznej dla działań związanych z ZUD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ykonawca zobowiązany jest zgłosić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amawiającemu do 1 listopada każdego roku.                  </w:t>
      </w:r>
    </w:p>
    <w:p w14:paraId="050026FD" w14:textId="45BDF2EF" w:rsidR="00233BD7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Terminy rozpoczęcia i zakończenia biernej akcji ZUD wyznacza </w:t>
      </w:r>
      <w:r w:rsidR="00C52B9F">
        <w:rPr>
          <w:rFonts w:ascii="Times New Roman" w:eastAsia="MS Mincho" w:hAnsi="Times New Roman" w:cs="Times New Roman"/>
          <w:bCs/>
          <w:sz w:val="24"/>
        </w:rPr>
        <w:t>z</w:t>
      </w:r>
      <w:r>
        <w:rPr>
          <w:rFonts w:ascii="Times New Roman" w:eastAsia="MS Mincho" w:hAnsi="Times New Roman" w:cs="Times New Roman"/>
          <w:bCs/>
          <w:sz w:val="24"/>
        </w:rPr>
        <w:t>amawiający mając na uwadze warunki atmosferyczne. Zakłada się, że termin rozpoczęcia biernej akcji ZUD nastąpi 1 listopada            i zakończy się 15 kwietnia w każdym sezonie zimowym.</w:t>
      </w:r>
    </w:p>
    <w:p w14:paraId="71E474C0" w14:textId="431355F4" w:rsidR="00233BD7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Rozpoczęcie czynnej akcji ZUD </w:t>
      </w:r>
      <w:r w:rsidR="00C52B9F">
        <w:rPr>
          <w:rFonts w:ascii="Times New Roman" w:eastAsia="MS Mincho" w:hAnsi="Times New Roman" w:cs="Times New Roman"/>
          <w:bCs/>
          <w:sz w:val="24"/>
        </w:rPr>
        <w:t>w</w:t>
      </w:r>
      <w:r>
        <w:rPr>
          <w:rFonts w:ascii="Times New Roman" w:eastAsia="MS Mincho" w:hAnsi="Times New Roman" w:cs="Times New Roman"/>
          <w:bCs/>
          <w:sz w:val="24"/>
        </w:rPr>
        <w:t>ykonawca zobowiązany jest rozpocząć w ciągu ….. godzin/y od wystąpienia niekorzystnego zjawiska atmosferycznego lub wydania polecenia przez Pełnomocnika do spraw ZUD, z zastrzeżeniem ust. 7.</w:t>
      </w:r>
    </w:p>
    <w:p w14:paraId="645FD678" w14:textId="5AF5DA1D" w:rsidR="00233BD7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Czynną akcję ZUD </w:t>
      </w:r>
      <w:r w:rsidR="00C52B9F">
        <w:rPr>
          <w:rFonts w:ascii="Times New Roman" w:eastAsia="MS Mincho" w:hAnsi="Times New Roman" w:cs="Times New Roman"/>
          <w:bCs/>
          <w:sz w:val="24"/>
        </w:rPr>
        <w:t>w</w:t>
      </w:r>
      <w:r>
        <w:rPr>
          <w:rFonts w:ascii="Times New Roman" w:eastAsia="MS Mincho" w:hAnsi="Times New Roman" w:cs="Times New Roman"/>
          <w:bCs/>
          <w:sz w:val="24"/>
        </w:rPr>
        <w:t>ykonawca zobowiązany jest kontynuować przez 24 godziny od momentu jej rozpoczęcia,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do podejmowania w tym czasie działań z zakresu ZUD celem osiągnięcia </w:t>
      </w:r>
      <w:r w:rsidR="00C52B9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i utrzymania wymaganych standardów utrzymania.</w:t>
      </w:r>
    </w:p>
    <w:p w14:paraId="4BB3A903" w14:textId="77777777" w:rsidR="00233BD7" w:rsidRPr="004C6F60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odstępstwo od rozpoczęcia czynnej akcji ZUD w ciągu </w:t>
      </w:r>
      <w:r>
        <w:rPr>
          <w:rFonts w:ascii="Times New Roman" w:eastAsia="MS Mincho" w:hAnsi="Times New Roman" w:cs="Times New Roman"/>
          <w:bCs/>
          <w:sz w:val="24"/>
        </w:rPr>
        <w:t>….. godzin/y            w przypadku, gdy podjęcie czynnej akcji w tym czasie byłoby niezasadne, pod warunkiem uzyskania zgody na odstępstwo od Pełnomocnika do spraw ZUD.</w:t>
      </w:r>
    </w:p>
    <w:p w14:paraId="4667B5C0" w14:textId="49502215" w:rsidR="00233BD7" w:rsidRPr="00A84E24" w:rsidRDefault="00233BD7">
      <w:pPr>
        <w:pStyle w:val="Zwykytekst3"/>
        <w:numPr>
          <w:ilvl w:val="0"/>
          <w:numId w:val="94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 w:rsidRPr="00A84E24">
        <w:rPr>
          <w:rFonts w:ascii="Times New Roman" w:eastAsia="MS Mincho" w:hAnsi="Times New Roman" w:cs="Times New Roman"/>
          <w:bCs/>
          <w:sz w:val="24"/>
        </w:rPr>
        <w:t xml:space="preserve">Przed powołaniem akcji ZUD </w:t>
      </w:r>
      <w:r w:rsidR="00C52B9F">
        <w:rPr>
          <w:rFonts w:ascii="Times New Roman" w:eastAsia="MS Mincho" w:hAnsi="Times New Roman" w:cs="Times New Roman"/>
          <w:bCs/>
          <w:sz w:val="24"/>
        </w:rPr>
        <w:t>z</w:t>
      </w:r>
      <w:r w:rsidRPr="00A84E24">
        <w:rPr>
          <w:rFonts w:ascii="Times New Roman" w:eastAsia="MS Mincho" w:hAnsi="Times New Roman" w:cs="Times New Roman"/>
          <w:bCs/>
          <w:sz w:val="24"/>
        </w:rPr>
        <w:t xml:space="preserve">amawiający w uzgodnieniu z </w:t>
      </w:r>
      <w:r w:rsidR="00C52B9F">
        <w:rPr>
          <w:rFonts w:ascii="Times New Roman" w:eastAsia="MS Mincho" w:hAnsi="Times New Roman" w:cs="Times New Roman"/>
          <w:bCs/>
          <w:sz w:val="24"/>
        </w:rPr>
        <w:t>w</w:t>
      </w:r>
      <w:r w:rsidRPr="00A84E24">
        <w:rPr>
          <w:rFonts w:ascii="Times New Roman" w:eastAsia="MS Mincho" w:hAnsi="Times New Roman" w:cs="Times New Roman"/>
          <w:bCs/>
          <w:sz w:val="24"/>
        </w:rPr>
        <w:t>ykonawcą, posługując się załącznikiem nr 2 do umowy, dokona podziału jezdni dróg gminnych na trzy warianty utrzymania mając na względzie miejsca szczególnie niebezpieczne, przejezdność dróg na trasach komunikacji miejskiej oraz wielkość środków finansowych zabezpieczonych na dany rok w budżecie Gminy Miasto Świdnica.</w:t>
      </w:r>
    </w:p>
    <w:p w14:paraId="13B4628A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4</w:t>
      </w:r>
    </w:p>
    <w:p w14:paraId="0A350F2B" w14:textId="68DB2A99" w:rsidR="00233BD7" w:rsidRDefault="00233BD7">
      <w:pPr>
        <w:pStyle w:val="Zwykytekst3"/>
        <w:numPr>
          <w:ilvl w:val="0"/>
          <w:numId w:val="101"/>
        </w:numPr>
        <w:suppressAutoHyphens w:val="0"/>
        <w:spacing w:before="24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Zamawiający wyznacza Dyrektora Wydziału Dróg i Infrastruktury Miejskiej na Pełnomocnika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amawiającego do spraw ZUD.</w:t>
      </w:r>
    </w:p>
    <w:p w14:paraId="30939F97" w14:textId="77777777" w:rsidR="00233BD7" w:rsidRDefault="00233BD7">
      <w:pPr>
        <w:pStyle w:val="Zwykytekst3"/>
        <w:numPr>
          <w:ilvl w:val="0"/>
          <w:numId w:val="101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Bezpośredni nadzór nad jakością wykonywanych prac będących przedmiotem niniejszej umowy sprawował będzie pracownik Wydziału Dróg i Infrastruktury Miejskiej (w zakresie dróg, ciągów </w:t>
      </w:r>
      <w:r>
        <w:rPr>
          <w:rFonts w:ascii="Times New Roman" w:eastAsia="MS Mincho" w:hAnsi="Times New Roman" w:cs="Times New Roman"/>
          <w:sz w:val="24"/>
        </w:rPr>
        <w:lastRenderedPageBreak/>
        <w:t>pieszych, alejek i schodów) oraz pracownik Wydziału Transportu (w zakresie przystanków komunikacyjnych).</w:t>
      </w:r>
    </w:p>
    <w:p w14:paraId="2A5E3BD3" w14:textId="77777777" w:rsidR="00233BD7" w:rsidRDefault="00233BD7">
      <w:pPr>
        <w:pStyle w:val="Zwykytekst3"/>
        <w:numPr>
          <w:ilvl w:val="0"/>
          <w:numId w:val="101"/>
        </w:numPr>
        <w:suppressAutoHyphens w:val="0"/>
        <w:ind w:left="284" w:hanging="281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Pełnomocnik do spraw ZUD podejmuje decyzje w sprawie: </w:t>
      </w:r>
    </w:p>
    <w:p w14:paraId="7C29CA91" w14:textId="77777777" w:rsidR="00233BD7" w:rsidRDefault="00233BD7">
      <w:pPr>
        <w:pStyle w:val="Zwykytekst3"/>
        <w:numPr>
          <w:ilvl w:val="0"/>
          <w:numId w:val="90"/>
        </w:numPr>
        <w:tabs>
          <w:tab w:val="clear" w:pos="1440"/>
          <w:tab w:val="num" w:pos="709"/>
        </w:tabs>
        <w:suppressAutoHyphens w:val="0"/>
        <w:ind w:left="709" w:hanging="35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powołania i odwołania biernej i czynnej akcji ZUD,</w:t>
      </w:r>
    </w:p>
    <w:p w14:paraId="6A4D105D" w14:textId="77777777" w:rsidR="00233BD7" w:rsidRDefault="00233BD7">
      <w:pPr>
        <w:pStyle w:val="Zwykytekst3"/>
        <w:numPr>
          <w:ilvl w:val="0"/>
          <w:numId w:val="90"/>
        </w:numPr>
        <w:tabs>
          <w:tab w:val="clear" w:pos="1440"/>
          <w:tab w:val="num" w:pos="709"/>
        </w:tabs>
        <w:suppressAutoHyphens w:val="0"/>
        <w:ind w:left="709" w:hanging="35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rodzaju podejmowanych czynności,</w:t>
      </w:r>
    </w:p>
    <w:p w14:paraId="2979AB02" w14:textId="77777777" w:rsidR="00233BD7" w:rsidRDefault="00233BD7">
      <w:pPr>
        <w:pStyle w:val="Zwykytekst3"/>
        <w:numPr>
          <w:ilvl w:val="0"/>
          <w:numId w:val="90"/>
        </w:numPr>
        <w:tabs>
          <w:tab w:val="clear" w:pos="1440"/>
          <w:tab w:val="num" w:pos="709"/>
        </w:tabs>
        <w:suppressAutoHyphens w:val="0"/>
        <w:ind w:left="709" w:hanging="357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wyznaczenia ulic, ciągów pieszych, przystanków komunikacyjnych, alejek i schodów                     na których będą prowadzone działania w ramach ZUD,</w:t>
      </w:r>
    </w:p>
    <w:p w14:paraId="3BA242CB" w14:textId="77777777" w:rsidR="00233BD7" w:rsidRDefault="00233BD7">
      <w:pPr>
        <w:pStyle w:val="Zwykytekst3"/>
        <w:numPr>
          <w:ilvl w:val="0"/>
          <w:numId w:val="90"/>
        </w:numPr>
        <w:tabs>
          <w:tab w:val="clear" w:pos="1440"/>
          <w:tab w:val="num" w:pos="709"/>
        </w:tabs>
        <w:suppressAutoHyphens w:val="0"/>
        <w:ind w:left="709" w:hanging="357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użycia rodzaju materiału do zwalczania gołoledzi i śliskości pośniegowej,</w:t>
      </w:r>
    </w:p>
    <w:p w14:paraId="5AE94222" w14:textId="6592B446" w:rsidR="00233BD7" w:rsidRDefault="00233BD7">
      <w:pPr>
        <w:pStyle w:val="Zwykytekst3"/>
        <w:numPr>
          <w:ilvl w:val="0"/>
          <w:numId w:val="90"/>
        </w:numPr>
        <w:tabs>
          <w:tab w:val="clear" w:pos="1440"/>
          <w:tab w:val="num" w:pos="709"/>
        </w:tabs>
        <w:suppressAutoHyphens w:val="0"/>
        <w:ind w:left="709" w:hanging="357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zwiększenia lub zmniejszenia powierzchni terenów (jezdni dróg gminnych, ciągów pieszych, wiat i przystanków komunikacyjnych, alejek i schodów) przeznaczonych do utrzymania </w:t>
      </w:r>
      <w:r w:rsidR="003223CA">
        <w:rPr>
          <w:rFonts w:ascii="Times New Roman" w:eastAsia="MS Mincho" w:hAnsi="Times New Roman" w:cs="Times New Roman"/>
          <w:bCs/>
          <w:sz w:val="24"/>
        </w:rPr>
        <w:t xml:space="preserve">                       </w:t>
      </w:r>
      <w:r>
        <w:rPr>
          <w:rFonts w:ascii="Times New Roman" w:eastAsia="MS Mincho" w:hAnsi="Times New Roman" w:cs="Times New Roman"/>
          <w:bCs/>
          <w:sz w:val="24"/>
        </w:rPr>
        <w:t xml:space="preserve">w ramach ZUD, </w:t>
      </w:r>
    </w:p>
    <w:p w14:paraId="419AEAC4" w14:textId="77777777" w:rsidR="00233BD7" w:rsidRDefault="00233BD7">
      <w:pPr>
        <w:pStyle w:val="Zwykytekst3"/>
        <w:numPr>
          <w:ilvl w:val="0"/>
          <w:numId w:val="90"/>
        </w:numPr>
        <w:tabs>
          <w:tab w:val="clear" w:pos="1440"/>
          <w:tab w:val="num" w:pos="709"/>
        </w:tabs>
        <w:suppressAutoHyphens w:val="0"/>
        <w:ind w:left="709" w:hanging="357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pryzmowania lub załadunku i wywozu śniegu.</w:t>
      </w:r>
    </w:p>
    <w:p w14:paraId="6F2D47ED" w14:textId="77777777" w:rsidR="00233BD7" w:rsidRDefault="00233BD7">
      <w:pPr>
        <w:pStyle w:val="Zwykytekst3"/>
        <w:numPr>
          <w:ilvl w:val="0"/>
          <w:numId w:val="101"/>
        </w:numPr>
        <w:suppressAutoHyphens w:val="0"/>
        <w:ind w:left="284" w:hanging="281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W godzinach pracy Urzędu Miasta  (7:30 – 15:30) rozpoczęcie czynnej akcji ZUD winno nastąpić na polecenie Pełnomocnika do spraw ZUD. </w:t>
      </w:r>
    </w:p>
    <w:p w14:paraId="372D506D" w14:textId="40A2100D" w:rsidR="00233BD7" w:rsidRDefault="00233BD7">
      <w:pPr>
        <w:pStyle w:val="Zwykytekst3"/>
        <w:numPr>
          <w:ilvl w:val="0"/>
          <w:numId w:val="101"/>
        </w:numPr>
        <w:suppressAutoHyphens w:val="0"/>
        <w:ind w:left="284" w:hanging="281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Poza godzinami pracy Urzędu Miejskiego oraz w dni wolne od pracy decyzję w sprawie podjęcia czynnej akcji ZUD </w:t>
      </w:r>
      <w:r w:rsidR="00C52B9F">
        <w:rPr>
          <w:rFonts w:ascii="Times New Roman" w:eastAsia="MS Mincho" w:hAnsi="Times New Roman" w:cs="Times New Roman"/>
          <w:bCs/>
          <w:sz w:val="24"/>
        </w:rPr>
        <w:t>w</w:t>
      </w:r>
      <w:r>
        <w:rPr>
          <w:rFonts w:ascii="Times New Roman" w:eastAsia="MS Mincho" w:hAnsi="Times New Roman" w:cs="Times New Roman"/>
          <w:bCs/>
          <w:sz w:val="24"/>
        </w:rPr>
        <w:t>ykonawca podejmuje samodzielnie, przy czym zobowiązany jest                         w możliwie najszybszym terminie do pozyskania zatwierdzenia podjętych działań przez Pełnomocnika ds. ZUD.</w:t>
      </w:r>
    </w:p>
    <w:p w14:paraId="60732CDA" w14:textId="77777777" w:rsidR="00233BD7" w:rsidRDefault="00233BD7" w:rsidP="00FD3364">
      <w:pPr>
        <w:pStyle w:val="Zwykytekst3"/>
        <w:spacing w:after="12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5</w:t>
      </w:r>
    </w:p>
    <w:p w14:paraId="3D8C9D6F" w14:textId="77777777" w:rsidR="00233BD7" w:rsidRDefault="00233BD7">
      <w:pPr>
        <w:pStyle w:val="Zwykytekst3"/>
        <w:numPr>
          <w:ilvl w:val="0"/>
          <w:numId w:val="88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 razie uznania przez właściwe organy nadmiernych opadów śniegu na terenie miasta Świdnica za klęskę żywiołową, zadania w zakresie ZUD przechodzą bezpośrednio do dyspozycji sztabu           ds. Akcji Zimowej powołanego przez Prezydenta Miasta Świdnica.</w:t>
      </w:r>
    </w:p>
    <w:p w14:paraId="568076ED" w14:textId="5CFB5B4A" w:rsidR="00233BD7" w:rsidRDefault="00233BD7">
      <w:pPr>
        <w:pStyle w:val="Zwykytekst3"/>
        <w:numPr>
          <w:ilvl w:val="0"/>
          <w:numId w:val="88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przypadku wystąpienia zjawiska, o którym mowa w ust. 1 odstępuje się od formy rozliczenia określonej w § 9. W sytuacji takiej wynagrodzenie za wykonane prace zostanie ustalone                     w drodze odrębnych negocjacji, które nie może być jednak niższe od 20% wynagrodzenia należnego przy rozliczeniu na zasadach wynikających z </w:t>
      </w:r>
      <w:r w:rsidRPr="00107A7D">
        <w:rPr>
          <w:rFonts w:ascii="Times New Roman" w:eastAsia="MS Mincho" w:hAnsi="Times New Roman" w:cs="Times New Roman"/>
          <w:sz w:val="24"/>
        </w:rPr>
        <w:t>§ 9</w:t>
      </w:r>
      <w:r>
        <w:rPr>
          <w:rFonts w:ascii="Times New Roman" w:eastAsia="MS Mincho" w:hAnsi="Times New Roman" w:cs="Times New Roman"/>
          <w:sz w:val="24"/>
        </w:rPr>
        <w:t xml:space="preserve"> i 10.</w:t>
      </w:r>
    </w:p>
    <w:p w14:paraId="195F4681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6</w:t>
      </w:r>
    </w:p>
    <w:p w14:paraId="7720859F" w14:textId="75E4BCF9" w:rsidR="00233BD7" w:rsidRDefault="00233BD7">
      <w:pPr>
        <w:pStyle w:val="Zwykytekst3"/>
        <w:numPr>
          <w:ilvl w:val="0"/>
          <w:numId w:val="96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Przy realizacji prac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ykonawca zobowiązany jest do prowadzenia na bieżąco dziennika pomiaru temperatury i wilgotności powietrza, dziennika dyżurów oraz dziennika pracy sprzętu.</w:t>
      </w:r>
    </w:p>
    <w:p w14:paraId="35B31EE5" w14:textId="2860292E" w:rsidR="00233BD7" w:rsidRDefault="00233BD7">
      <w:pPr>
        <w:pStyle w:val="Zwykytekst3"/>
        <w:numPr>
          <w:ilvl w:val="0"/>
          <w:numId w:val="96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Od chwili powołania akcji ZUD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ykonawca zobowiązany  jest  codziennie  w  dni  robocze              do  godz.  8.00  rano  złożyć telefonicznie raport o warunkach pogodowych, warunkach                      na drogach, ciągach pieszych, alejkach i schodach oraz przystankach komunikacyjnych, jak również o podjętych działaniach.</w:t>
      </w:r>
    </w:p>
    <w:p w14:paraId="33B51407" w14:textId="25086F46" w:rsidR="00233BD7" w:rsidRDefault="00233BD7">
      <w:pPr>
        <w:pStyle w:val="Zwykytekst3"/>
        <w:numPr>
          <w:ilvl w:val="0"/>
          <w:numId w:val="96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Zamawiający zastrzega sobie prawo do dokonywania wyrywkowych kontroli bez udziału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ykonawcy.</w:t>
      </w:r>
    </w:p>
    <w:p w14:paraId="44CE2C68" w14:textId="14AE5C7F" w:rsidR="00233BD7" w:rsidRDefault="00233BD7">
      <w:pPr>
        <w:pStyle w:val="Zwykytekst3"/>
        <w:numPr>
          <w:ilvl w:val="0"/>
          <w:numId w:val="96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przypadku nieobecności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 podczas kontroli</w:t>
      </w:r>
      <w:r w:rsidR="0032405A">
        <w:rPr>
          <w:rFonts w:ascii="Times New Roman" w:eastAsia="MS Mincho" w:hAnsi="Times New Roman" w:cs="Times New Roman"/>
          <w:sz w:val="24"/>
        </w:rPr>
        <w:t>,</w:t>
      </w:r>
      <w:r>
        <w:rPr>
          <w:rFonts w:ascii="Times New Roman" w:eastAsia="MS Mincho" w:hAnsi="Times New Roman" w:cs="Times New Roman"/>
          <w:sz w:val="24"/>
        </w:rPr>
        <w:t xml:space="preserve"> w której stwierdzono uchybienia               w realizacji przedmiotu umowy,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amawiający sporządzi notatkę i prześle ją </w:t>
      </w:r>
      <w:r w:rsidR="0032405A">
        <w:rPr>
          <w:rFonts w:ascii="Times New Roman" w:eastAsia="MS Mincho" w:hAnsi="Times New Roman" w:cs="Times New Roman"/>
          <w:sz w:val="24"/>
        </w:rPr>
        <w:t>mailem</w:t>
      </w:r>
      <w:r>
        <w:rPr>
          <w:rFonts w:ascii="Times New Roman" w:eastAsia="MS Mincho" w:hAnsi="Times New Roman" w:cs="Times New Roman"/>
          <w:sz w:val="24"/>
        </w:rPr>
        <w:t xml:space="preserve"> lub pocztą elektroniczną do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 celem wyjaśnienia przyczyn powstania uchybienia oraz jego niezwłocznego usunięcia.</w:t>
      </w:r>
    </w:p>
    <w:p w14:paraId="348A5FC8" w14:textId="6B805BB3" w:rsidR="00233BD7" w:rsidRDefault="00233BD7">
      <w:pPr>
        <w:pStyle w:val="Zwykytekst3"/>
        <w:numPr>
          <w:ilvl w:val="0"/>
          <w:numId w:val="96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 w:rsidRPr="002621E6">
        <w:rPr>
          <w:rFonts w:ascii="Times New Roman" w:eastAsia="MS Mincho" w:hAnsi="Times New Roman" w:cs="Times New Roman"/>
          <w:sz w:val="24"/>
        </w:rPr>
        <w:t xml:space="preserve">W przypadku stwierdzenia w trakcie kontroli wad w realizacji prac </w:t>
      </w:r>
      <w:r w:rsidR="00C52B9F">
        <w:rPr>
          <w:rFonts w:ascii="Times New Roman" w:eastAsia="MS Mincho" w:hAnsi="Times New Roman" w:cs="Times New Roman"/>
          <w:sz w:val="24"/>
        </w:rPr>
        <w:t>w</w:t>
      </w:r>
      <w:r w:rsidRPr="002621E6">
        <w:rPr>
          <w:rFonts w:ascii="Times New Roman" w:eastAsia="MS Mincho" w:hAnsi="Times New Roman" w:cs="Times New Roman"/>
          <w:sz w:val="24"/>
        </w:rPr>
        <w:t xml:space="preserve">ykonawca jest zobowiązany do ich usunięcia w ciągu 3 godzin od zgłoszenia przez </w:t>
      </w:r>
      <w:r w:rsidR="00C52B9F">
        <w:rPr>
          <w:rFonts w:ascii="Times New Roman" w:eastAsia="MS Mincho" w:hAnsi="Times New Roman" w:cs="Times New Roman"/>
          <w:sz w:val="24"/>
        </w:rPr>
        <w:t>z</w:t>
      </w:r>
      <w:r w:rsidRPr="002621E6">
        <w:rPr>
          <w:rFonts w:ascii="Times New Roman" w:eastAsia="MS Mincho" w:hAnsi="Times New Roman" w:cs="Times New Roman"/>
          <w:sz w:val="24"/>
        </w:rPr>
        <w:t>amawiającego.</w:t>
      </w:r>
    </w:p>
    <w:p w14:paraId="3B8958DE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7</w:t>
      </w:r>
    </w:p>
    <w:p w14:paraId="1F2314FE" w14:textId="71010CBF" w:rsidR="00233BD7" w:rsidRDefault="00233BD7">
      <w:pPr>
        <w:pStyle w:val="Zwykytekst3"/>
        <w:numPr>
          <w:ilvl w:val="0"/>
          <w:numId w:val="9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trakcie realizacji usługi będącej przedmiotem zamówienia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ykonawca będzie posiadał ważną polisę ubezpieczeniową lub inny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dokument potwierdzający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ubezpieczenie od odpowiedzialności cywilnej w zakresie prowadzonej działalności związanej z przedmiotem zamówienia na sumę gwarancyjną nie mniejszą niż </w:t>
      </w:r>
      <w:r w:rsidR="0032405A">
        <w:rPr>
          <w:rFonts w:ascii="Times New Roman" w:eastAsia="MS Mincho" w:hAnsi="Times New Roman" w:cs="Times New Roman"/>
          <w:bCs/>
          <w:sz w:val="24"/>
          <w:szCs w:val="24"/>
        </w:rPr>
        <w:t>1 0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00 000,00 zł (słownie: </w:t>
      </w:r>
      <w:r w:rsidR="0032405A">
        <w:rPr>
          <w:rFonts w:ascii="Times New Roman" w:eastAsia="MS Mincho" w:hAnsi="Times New Roman" w:cs="Times New Roman"/>
          <w:bCs/>
          <w:sz w:val="24"/>
          <w:szCs w:val="24"/>
        </w:rPr>
        <w:t>jeden milion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złotych 00/100).</w:t>
      </w:r>
    </w:p>
    <w:p w14:paraId="1FE90DAC" w14:textId="2BBBCE2F" w:rsidR="00233BD7" w:rsidRDefault="00233BD7">
      <w:pPr>
        <w:pStyle w:val="Zwykytekst3"/>
        <w:numPr>
          <w:ilvl w:val="0"/>
          <w:numId w:val="9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Wykonawca ponosi całkowitą odpowiedzialność za wszelkie roszczenia osób trzecich wynikające z niewykonania lub nienależytego wykonania prac, w tym wykonywania ich niezgodnie  </w:t>
      </w:r>
      <w:r w:rsidR="003223CA">
        <w:rPr>
          <w:rFonts w:ascii="Times New Roman" w:eastAsia="MS Mincho" w:hAnsi="Times New Roman" w:cs="Times New Roman"/>
          <w:sz w:val="24"/>
        </w:rPr>
        <w:t xml:space="preserve">                              </w:t>
      </w:r>
      <w:r>
        <w:rPr>
          <w:rFonts w:ascii="Times New Roman" w:eastAsia="MS Mincho" w:hAnsi="Times New Roman" w:cs="Times New Roman"/>
          <w:sz w:val="24"/>
        </w:rPr>
        <w:t>z niniejszą umową.</w:t>
      </w:r>
    </w:p>
    <w:p w14:paraId="4ABE3834" w14:textId="77777777" w:rsidR="00233BD7" w:rsidRPr="002621E6" w:rsidRDefault="00233BD7">
      <w:pPr>
        <w:pStyle w:val="Zwykytekst3"/>
        <w:numPr>
          <w:ilvl w:val="0"/>
          <w:numId w:val="9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 w:rsidRPr="002621E6">
        <w:rPr>
          <w:rFonts w:ascii="Times New Roman" w:eastAsia="MS Mincho" w:hAnsi="Times New Roman" w:cs="Times New Roman"/>
          <w:sz w:val="24"/>
        </w:rPr>
        <w:lastRenderedPageBreak/>
        <w:t>Wykonawca ponosi odpowiedzialność za wszelkie szkody powstałe w wyniku użytkowania sprzętu przy realizacji prac</w:t>
      </w:r>
      <w:r>
        <w:rPr>
          <w:rFonts w:ascii="Times New Roman" w:eastAsia="MS Mincho" w:hAnsi="Times New Roman" w:cs="Times New Roman"/>
          <w:sz w:val="24"/>
        </w:rPr>
        <w:t xml:space="preserve"> z zakresu ZUD</w:t>
      </w:r>
      <w:r w:rsidRPr="002621E6">
        <w:rPr>
          <w:rFonts w:ascii="Times New Roman" w:eastAsia="MS Mincho" w:hAnsi="Times New Roman" w:cs="Times New Roman"/>
          <w:sz w:val="24"/>
        </w:rPr>
        <w:t>.</w:t>
      </w:r>
    </w:p>
    <w:p w14:paraId="7E7F0FFC" w14:textId="77777777" w:rsidR="00233BD7" w:rsidRPr="00F21AE2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21AE2">
        <w:rPr>
          <w:rFonts w:ascii="Times New Roman" w:eastAsia="MS Mincho" w:hAnsi="Times New Roman" w:cs="Times New Roman"/>
          <w:b/>
          <w:sz w:val="24"/>
          <w:szCs w:val="24"/>
        </w:rPr>
        <w:t>§ 8</w:t>
      </w:r>
    </w:p>
    <w:p w14:paraId="6B95225E" w14:textId="77777777" w:rsidR="00233BD7" w:rsidRPr="00F21AE2" w:rsidRDefault="00233BD7">
      <w:pPr>
        <w:pStyle w:val="Akapitzlist"/>
        <w:numPr>
          <w:ilvl w:val="0"/>
          <w:numId w:val="9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AE2">
        <w:rPr>
          <w:rFonts w:ascii="Times New Roman" w:hAnsi="Times New Roman" w:cs="Times New Roman"/>
          <w:sz w:val="24"/>
          <w:szCs w:val="24"/>
        </w:rPr>
        <w:t>Wykonawca oświadcza, że usługi będące przedmiotem niniejszej umowy świadczone będą przez osoby wymienione w Załączniku nr 4 do umowy pn. „Wykaz Pracowników świadczących usługi”, zwane dalej „</w:t>
      </w:r>
      <w:r w:rsidRPr="00F21AE2">
        <w:rPr>
          <w:rFonts w:ascii="Times New Roman" w:hAnsi="Times New Roman" w:cs="Times New Roman"/>
          <w:bCs/>
          <w:sz w:val="24"/>
          <w:szCs w:val="24"/>
        </w:rPr>
        <w:t>pracownikami”.</w:t>
      </w:r>
    </w:p>
    <w:p w14:paraId="535458AC" w14:textId="366AF6CB" w:rsidR="00233BD7" w:rsidRPr="00F21AE2" w:rsidRDefault="00233BD7">
      <w:pPr>
        <w:pStyle w:val="Akapitzlist"/>
        <w:numPr>
          <w:ilvl w:val="0"/>
          <w:numId w:val="9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AE2">
        <w:rPr>
          <w:rFonts w:ascii="Times New Roman" w:hAnsi="Times New Roman" w:cs="Times New Roman"/>
          <w:sz w:val="24"/>
          <w:szCs w:val="24"/>
        </w:rPr>
        <w:t>Wykonawca zobowiązuje się, że pracownicy będą w okresie realizacji umowy zatrudnieni                       na podstawie umowy o pracę w rozumieniu przepisów ustawy z dnia 26 czerwca 1974 r. - Kodeks pracy (Dz. U. z 202</w:t>
      </w:r>
      <w:r w:rsidR="00CC0F4F">
        <w:rPr>
          <w:rFonts w:ascii="Times New Roman" w:hAnsi="Times New Roman" w:cs="Times New Roman"/>
          <w:sz w:val="24"/>
          <w:szCs w:val="24"/>
        </w:rPr>
        <w:t>3</w:t>
      </w:r>
      <w:r w:rsidRPr="00F21AE2">
        <w:rPr>
          <w:rFonts w:ascii="Times New Roman" w:hAnsi="Times New Roman" w:cs="Times New Roman"/>
          <w:sz w:val="24"/>
          <w:szCs w:val="24"/>
        </w:rPr>
        <w:t>, poz. 1</w:t>
      </w:r>
      <w:r w:rsidR="00CC0F4F">
        <w:rPr>
          <w:rFonts w:ascii="Times New Roman" w:hAnsi="Times New Roman" w:cs="Times New Roman"/>
          <w:sz w:val="24"/>
          <w:szCs w:val="24"/>
        </w:rPr>
        <w:t>465</w:t>
      </w:r>
      <w:r w:rsidRPr="00F21AE2">
        <w:rPr>
          <w:rFonts w:ascii="Times New Roman" w:hAnsi="Times New Roman" w:cs="Times New Roman"/>
          <w:sz w:val="24"/>
          <w:szCs w:val="24"/>
        </w:rPr>
        <w:t>).</w:t>
      </w:r>
    </w:p>
    <w:p w14:paraId="65DAA74F" w14:textId="76FE39EA" w:rsidR="00233BD7" w:rsidRPr="00F21AE2" w:rsidRDefault="00233BD7">
      <w:pPr>
        <w:pStyle w:val="Akapitzlist"/>
        <w:numPr>
          <w:ilvl w:val="0"/>
          <w:numId w:val="9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AE2">
        <w:rPr>
          <w:rFonts w:ascii="Times New Roman" w:hAnsi="Times New Roman" w:cs="Times New Roman"/>
          <w:sz w:val="24"/>
          <w:szCs w:val="24"/>
        </w:rPr>
        <w:t xml:space="preserve">Każdorazowo na żądanie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 w:rsidRPr="00F21AE2">
        <w:rPr>
          <w:rFonts w:ascii="Times New Roman" w:hAnsi="Times New Roman" w:cs="Times New Roman"/>
          <w:sz w:val="24"/>
          <w:szCs w:val="24"/>
        </w:rPr>
        <w:t xml:space="preserve">amawiającego, w terminie nie krótszym niż 7 dni roboczych, Wykonawca zobowiązuje się przedłożyć do wglądu kopie zanonimizowanych umów o pracę zawartych przez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 w:rsidRPr="00F21AE2">
        <w:rPr>
          <w:rFonts w:ascii="Times New Roman" w:hAnsi="Times New Roman" w:cs="Times New Roman"/>
          <w:sz w:val="24"/>
          <w:szCs w:val="24"/>
        </w:rPr>
        <w:t xml:space="preserve">ykonawcę z pracownikami. </w:t>
      </w:r>
    </w:p>
    <w:p w14:paraId="10515FF6" w14:textId="42F1B517" w:rsidR="00233BD7" w:rsidRDefault="00233BD7">
      <w:pPr>
        <w:pStyle w:val="Akapitzlist"/>
        <w:numPr>
          <w:ilvl w:val="0"/>
          <w:numId w:val="9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AE2">
        <w:rPr>
          <w:rFonts w:ascii="Times New Roman" w:hAnsi="Times New Roman" w:cs="Times New Roman"/>
          <w:sz w:val="24"/>
          <w:szCs w:val="24"/>
        </w:rPr>
        <w:t xml:space="preserve">Nieprzedłożenie przez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 w:rsidRPr="00F21AE2">
        <w:rPr>
          <w:rFonts w:ascii="Times New Roman" w:hAnsi="Times New Roman" w:cs="Times New Roman"/>
          <w:sz w:val="24"/>
          <w:szCs w:val="24"/>
        </w:rPr>
        <w:t>ykonawcę kopii umów, o których mowa w ust. 3 we wskazanym terminie będzie traktowane jako niewypełnienie obowiązku zatrudnienia pracowników na podstawie umowy o pracę.</w:t>
      </w:r>
    </w:p>
    <w:p w14:paraId="1CDB272D" w14:textId="57218E68" w:rsidR="00233BD7" w:rsidRPr="0090005B" w:rsidRDefault="00233BD7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05B">
        <w:rPr>
          <w:rFonts w:ascii="Times New Roman" w:hAnsi="Times New Roman" w:cs="Times New Roman"/>
          <w:sz w:val="24"/>
          <w:szCs w:val="24"/>
        </w:rPr>
        <w:t xml:space="preserve">W przypadku uzasadnionych wątpliwości co do przestrzegania prawa pracy przez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 w:rsidRPr="0090005B">
        <w:rPr>
          <w:rFonts w:ascii="Times New Roman" w:hAnsi="Times New Roman" w:cs="Times New Roman"/>
          <w:sz w:val="24"/>
          <w:szCs w:val="24"/>
        </w:rPr>
        <w:t xml:space="preserve">ykonawcę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 w:rsidRPr="0090005B">
        <w:rPr>
          <w:rFonts w:ascii="Times New Roman" w:hAnsi="Times New Roman" w:cs="Times New Roman"/>
          <w:sz w:val="24"/>
          <w:szCs w:val="24"/>
        </w:rPr>
        <w:t>amawiający może zwrócić się o przeprowadzenie kontroli przez Państwową Inspekcję Pracy.</w:t>
      </w:r>
    </w:p>
    <w:p w14:paraId="649C5142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9</w:t>
      </w:r>
    </w:p>
    <w:p w14:paraId="5BE63322" w14:textId="4E359587" w:rsidR="00233BD7" w:rsidRDefault="00233BD7">
      <w:pPr>
        <w:pStyle w:val="Zwykytekst3"/>
        <w:numPr>
          <w:ilvl w:val="0"/>
          <w:numId w:val="100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Maksymalna  wartość zobowiązań </w:t>
      </w:r>
      <w:r w:rsidR="00C52B9F">
        <w:rPr>
          <w:rFonts w:ascii="Times New Roman" w:eastAsia="MS Mincho" w:hAnsi="Times New Roman" w:cs="Times New Roman"/>
          <w:bCs/>
          <w:sz w:val="24"/>
        </w:rPr>
        <w:t>z</w:t>
      </w:r>
      <w:r>
        <w:rPr>
          <w:rFonts w:ascii="Times New Roman" w:eastAsia="MS Mincho" w:hAnsi="Times New Roman" w:cs="Times New Roman"/>
          <w:bCs/>
          <w:sz w:val="24"/>
        </w:rPr>
        <w:t xml:space="preserve">amawiającego wynikających z niniejszej umowy </w:t>
      </w:r>
      <w:r w:rsidR="003223CA">
        <w:rPr>
          <w:rFonts w:ascii="Times New Roman" w:eastAsia="MS Mincho" w:hAnsi="Times New Roman" w:cs="Times New Roman"/>
          <w:bCs/>
          <w:sz w:val="24"/>
        </w:rPr>
        <w:t xml:space="preserve">                                  </w:t>
      </w:r>
      <w:r>
        <w:rPr>
          <w:rFonts w:ascii="Times New Roman" w:eastAsia="MS Mincho" w:hAnsi="Times New Roman" w:cs="Times New Roman"/>
          <w:bCs/>
          <w:sz w:val="24"/>
        </w:rPr>
        <w:t>nie przekroczy kwoty netto: ……………………….. zł (słownie złotych:</w:t>
      </w:r>
      <w:r w:rsidRPr="00CA469C">
        <w:rPr>
          <w:rFonts w:ascii="Times New Roman" w:eastAsia="MS Mincho" w:hAnsi="Times New Roman" w:cs="Times New Roman"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…………………. /100) plus podatek VAT 8% ……………… zł (słownie złotych: …………………………./100),                 co stanowi wartość brutto ……………………….. zł (słownie złotych: …………………….  /100).</w:t>
      </w:r>
    </w:p>
    <w:p w14:paraId="2944773F" w14:textId="77777777" w:rsidR="00233BD7" w:rsidRDefault="00233BD7">
      <w:pPr>
        <w:pStyle w:val="Zwykytekst3"/>
        <w:numPr>
          <w:ilvl w:val="0"/>
          <w:numId w:val="100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Wynagrodzenie brutto, o którym mowa w ust. 1 będzie realizowane w poszczególnych latach trwania umowy:</w:t>
      </w:r>
    </w:p>
    <w:p w14:paraId="429F61D6" w14:textId="2DC3E9BB" w:rsidR="00233BD7" w:rsidRDefault="00233BD7">
      <w:pPr>
        <w:pStyle w:val="Zwykytekst3"/>
        <w:numPr>
          <w:ilvl w:val="0"/>
          <w:numId w:val="91"/>
        </w:numPr>
        <w:tabs>
          <w:tab w:val="clear" w:pos="1776"/>
          <w:tab w:val="num" w:pos="284"/>
          <w:tab w:val="num" w:pos="709"/>
        </w:tabs>
        <w:suppressAutoHyphens w:val="0"/>
        <w:ind w:left="284" w:firstLine="0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w okresie od …………….. do 31.12.202</w:t>
      </w:r>
      <w:r w:rsidR="00121B45">
        <w:rPr>
          <w:rFonts w:ascii="Times New Roman" w:eastAsia="MS Mincho" w:hAnsi="Times New Roman" w:cs="Times New Roman"/>
          <w:bCs/>
          <w:sz w:val="24"/>
        </w:rPr>
        <w:t>4</w:t>
      </w:r>
      <w:r>
        <w:rPr>
          <w:rFonts w:ascii="Times New Roman" w:eastAsia="MS Mincho" w:hAnsi="Times New Roman" w:cs="Times New Roman"/>
          <w:bCs/>
          <w:sz w:val="24"/>
        </w:rPr>
        <w:t xml:space="preserve"> r. do kwoty ……………………….. zł brutto,</w:t>
      </w:r>
    </w:p>
    <w:p w14:paraId="77792030" w14:textId="51186CC2" w:rsidR="00233BD7" w:rsidRPr="008C6660" w:rsidRDefault="00233BD7">
      <w:pPr>
        <w:pStyle w:val="Zwykytekst3"/>
        <w:numPr>
          <w:ilvl w:val="0"/>
          <w:numId w:val="91"/>
        </w:numPr>
        <w:tabs>
          <w:tab w:val="clear" w:pos="1776"/>
          <w:tab w:val="num" w:pos="284"/>
          <w:tab w:val="num" w:pos="709"/>
        </w:tabs>
        <w:suppressAutoHyphens w:val="0"/>
        <w:ind w:left="284" w:firstLine="0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w okresie od 01.01.202</w:t>
      </w:r>
      <w:r w:rsidR="00121B45">
        <w:rPr>
          <w:rFonts w:ascii="Times New Roman" w:eastAsia="MS Mincho" w:hAnsi="Times New Roman" w:cs="Times New Roman"/>
          <w:bCs/>
          <w:sz w:val="24"/>
        </w:rPr>
        <w:t>5</w:t>
      </w:r>
      <w:r>
        <w:rPr>
          <w:rFonts w:ascii="Times New Roman" w:eastAsia="MS Mincho" w:hAnsi="Times New Roman" w:cs="Times New Roman"/>
          <w:bCs/>
          <w:sz w:val="24"/>
        </w:rPr>
        <w:t xml:space="preserve"> r. do 31.12.202</w:t>
      </w:r>
      <w:r w:rsidR="00121B45">
        <w:rPr>
          <w:rFonts w:ascii="Times New Roman" w:eastAsia="MS Mincho" w:hAnsi="Times New Roman" w:cs="Times New Roman"/>
          <w:bCs/>
          <w:sz w:val="24"/>
        </w:rPr>
        <w:t>5</w:t>
      </w:r>
      <w:r>
        <w:rPr>
          <w:rFonts w:ascii="Times New Roman" w:eastAsia="MS Mincho" w:hAnsi="Times New Roman" w:cs="Times New Roman"/>
          <w:bCs/>
          <w:sz w:val="24"/>
        </w:rPr>
        <w:t xml:space="preserve"> r. do kwoty ……………………….. zł brutto,</w:t>
      </w:r>
    </w:p>
    <w:p w14:paraId="7CD4BC48" w14:textId="6891E814" w:rsidR="00233BD7" w:rsidRDefault="00233BD7">
      <w:pPr>
        <w:pStyle w:val="Zwykytekst3"/>
        <w:numPr>
          <w:ilvl w:val="0"/>
          <w:numId w:val="91"/>
        </w:numPr>
        <w:tabs>
          <w:tab w:val="clear" w:pos="1776"/>
          <w:tab w:val="num" w:pos="284"/>
          <w:tab w:val="num" w:pos="709"/>
        </w:tabs>
        <w:suppressAutoHyphens w:val="0"/>
        <w:ind w:left="284" w:firstLine="0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w okresie od 01.01.202</w:t>
      </w:r>
      <w:r w:rsidR="00121B45">
        <w:rPr>
          <w:rFonts w:ascii="Times New Roman" w:eastAsia="MS Mincho" w:hAnsi="Times New Roman" w:cs="Times New Roman"/>
          <w:bCs/>
          <w:sz w:val="24"/>
        </w:rPr>
        <w:t>6</w:t>
      </w:r>
      <w:r>
        <w:rPr>
          <w:rFonts w:ascii="Times New Roman" w:eastAsia="MS Mincho" w:hAnsi="Times New Roman" w:cs="Times New Roman"/>
          <w:bCs/>
          <w:sz w:val="24"/>
        </w:rPr>
        <w:t xml:space="preserve"> r. do 15.04.202</w:t>
      </w:r>
      <w:r w:rsidR="00121B45">
        <w:rPr>
          <w:rFonts w:ascii="Times New Roman" w:eastAsia="MS Mincho" w:hAnsi="Times New Roman" w:cs="Times New Roman"/>
          <w:bCs/>
          <w:sz w:val="24"/>
        </w:rPr>
        <w:t>6</w:t>
      </w:r>
      <w:r>
        <w:rPr>
          <w:rFonts w:ascii="Times New Roman" w:eastAsia="MS Mincho" w:hAnsi="Times New Roman" w:cs="Times New Roman"/>
          <w:bCs/>
          <w:sz w:val="24"/>
        </w:rPr>
        <w:t xml:space="preserve"> r. do kwoty ……………………….. zł brutto.</w:t>
      </w:r>
    </w:p>
    <w:p w14:paraId="08481743" w14:textId="4F4A788C" w:rsidR="00233BD7" w:rsidRDefault="00233BD7">
      <w:pPr>
        <w:pStyle w:val="Zwykytekst3"/>
        <w:numPr>
          <w:ilvl w:val="0"/>
          <w:numId w:val="100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Wynagrodzenie </w:t>
      </w:r>
      <w:r w:rsidR="00C52B9F">
        <w:rPr>
          <w:rFonts w:ascii="Times New Roman" w:eastAsia="MS Mincho" w:hAnsi="Times New Roman" w:cs="Times New Roman"/>
          <w:bCs/>
          <w:sz w:val="24"/>
        </w:rPr>
        <w:t>w</w:t>
      </w:r>
      <w:r>
        <w:rPr>
          <w:rFonts w:ascii="Times New Roman" w:eastAsia="MS Mincho" w:hAnsi="Times New Roman" w:cs="Times New Roman"/>
          <w:bCs/>
          <w:sz w:val="24"/>
        </w:rPr>
        <w:t>ykonawcy za należyte wykonanie przedmiotu umowy</w:t>
      </w:r>
      <w:r w:rsidR="00C52B9F">
        <w:rPr>
          <w:rFonts w:ascii="Times New Roman" w:eastAsia="MS Mincho" w:hAnsi="Times New Roman" w:cs="Times New Roman"/>
          <w:bCs/>
          <w:sz w:val="24"/>
        </w:rPr>
        <w:t>,</w:t>
      </w:r>
      <w:r>
        <w:rPr>
          <w:rFonts w:ascii="Times New Roman" w:eastAsia="MS Mincho" w:hAnsi="Times New Roman" w:cs="Times New Roman"/>
          <w:bCs/>
          <w:sz w:val="24"/>
        </w:rPr>
        <w:t xml:space="preserve"> o którym mowa  </w:t>
      </w:r>
      <w:r w:rsidR="00C52B9F">
        <w:rPr>
          <w:rFonts w:ascii="Times New Roman" w:eastAsia="MS Mincho" w:hAnsi="Times New Roman" w:cs="Times New Roman"/>
          <w:bCs/>
          <w:sz w:val="24"/>
        </w:rPr>
        <w:t xml:space="preserve">                            </w:t>
      </w:r>
      <w:r>
        <w:rPr>
          <w:rFonts w:ascii="Times New Roman" w:eastAsia="MS Mincho" w:hAnsi="Times New Roman" w:cs="Times New Roman"/>
          <w:bCs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 ust. 1 wypłacane będzie za każdy miesiąc rozliczeniowy, a jego wysokość będzie wynikać            z rzeczywiście wykonanych ilości usług z uwzględnieniem cen zawartych w kosztorysie stanowiącym </w:t>
      </w:r>
      <w:r w:rsidR="00C3516F" w:rsidRPr="00C3516F">
        <w:rPr>
          <w:rFonts w:ascii="Times New Roman" w:eastAsia="MS Mincho" w:hAnsi="Times New Roman" w:cs="Times New Roman"/>
          <w:b/>
          <w:bCs/>
          <w:sz w:val="24"/>
        </w:rPr>
        <w:t>Z</w:t>
      </w:r>
      <w:r w:rsidRPr="00C3516F">
        <w:rPr>
          <w:rFonts w:ascii="Times New Roman" w:eastAsia="MS Mincho" w:hAnsi="Times New Roman" w:cs="Times New Roman"/>
          <w:b/>
          <w:bCs/>
          <w:sz w:val="24"/>
        </w:rPr>
        <w:t>ałącznik nr 3 do umowy.</w:t>
      </w:r>
      <w:r>
        <w:rPr>
          <w:rFonts w:ascii="Times New Roman" w:eastAsia="MS Mincho" w:hAnsi="Times New Roman" w:cs="Times New Roman"/>
          <w:sz w:val="24"/>
        </w:rPr>
        <w:t xml:space="preserve"> </w:t>
      </w:r>
    </w:p>
    <w:p w14:paraId="50B1179E" w14:textId="77777777" w:rsidR="00233BD7" w:rsidRDefault="00233BD7">
      <w:pPr>
        <w:pStyle w:val="Zwykytekst3"/>
        <w:numPr>
          <w:ilvl w:val="0"/>
          <w:numId w:val="100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 wynagrodzenia ustalonego w oparciu o stawki zawarte w kosztorysie będzie doliczany podatek VAT  obowiązujący na dzień wystawienia faktury.</w:t>
      </w:r>
    </w:p>
    <w:p w14:paraId="34E3DDAB" w14:textId="36055066" w:rsidR="00233BD7" w:rsidRDefault="00233BD7">
      <w:pPr>
        <w:pStyle w:val="Zwykytekst3"/>
        <w:numPr>
          <w:ilvl w:val="0"/>
          <w:numId w:val="100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Zamawiający w okresie trwania umowy zastrzega sobie prawo ograniczenia zakresu prac               </w:t>
      </w:r>
      <w:r w:rsidR="00121B45">
        <w:rPr>
          <w:rFonts w:ascii="Times New Roman" w:eastAsia="MS Mincho" w:hAnsi="Times New Roman" w:cs="Times New Roman"/>
          <w:sz w:val="24"/>
        </w:rPr>
        <w:t xml:space="preserve">                  </w:t>
      </w:r>
      <w:r>
        <w:rPr>
          <w:rFonts w:ascii="Times New Roman" w:eastAsia="MS Mincho" w:hAnsi="Times New Roman" w:cs="Times New Roman"/>
          <w:sz w:val="24"/>
        </w:rPr>
        <w:t xml:space="preserve">w przypadku prowadzenia na drogach prac remontowych lub budowlanych oraz innych okoliczności niezależnych od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amawiającego.</w:t>
      </w:r>
    </w:p>
    <w:p w14:paraId="24BBB7B9" w14:textId="26CF16F4" w:rsidR="00233BD7" w:rsidRDefault="00233BD7">
      <w:pPr>
        <w:pStyle w:val="Zwykytekst3"/>
        <w:numPr>
          <w:ilvl w:val="0"/>
          <w:numId w:val="100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przypadku ograniczenia zakresu prac, o którym mowa w ust. 5 wynagrodzenie za realizację zadania zostanie obniżone proporcjonalnie do zakresu ograniczenia prac. W takiej sytuacji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 nie przysługuje roszczenie odszkodowawcze.</w:t>
      </w:r>
    </w:p>
    <w:p w14:paraId="5083FC70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10</w:t>
      </w:r>
    </w:p>
    <w:p w14:paraId="7278326C" w14:textId="1401B243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 wykonanie usługi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ykonawca będzie wystawiać faktury za dany miesiąc rozliczeniowy.</w:t>
      </w:r>
    </w:p>
    <w:p w14:paraId="08333BFE" w14:textId="77777777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Podstawą wystawienia faktury za wykonane prace będzie:</w:t>
      </w:r>
    </w:p>
    <w:p w14:paraId="30914256" w14:textId="4E2CF598" w:rsidR="00233BD7" w:rsidRDefault="00233BD7">
      <w:pPr>
        <w:pStyle w:val="Zwykytekst3"/>
        <w:numPr>
          <w:ilvl w:val="0"/>
          <w:numId w:val="93"/>
        </w:numPr>
        <w:suppressAutoHyphens w:val="0"/>
        <w:ind w:left="709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rozliczenie z realizacji prac w danym miesiącu sporządzone przez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ykonawcę </w:t>
      </w:r>
      <w:r w:rsidR="00121B45">
        <w:rPr>
          <w:rFonts w:ascii="Times New Roman" w:eastAsia="MS Mincho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i zaakceptowane przez przedstawiciela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amawiającego, </w:t>
      </w:r>
    </w:p>
    <w:p w14:paraId="4FAAA685" w14:textId="77777777" w:rsidR="00233BD7" w:rsidRDefault="00233BD7">
      <w:pPr>
        <w:pStyle w:val="Zwykytekst3"/>
        <w:numPr>
          <w:ilvl w:val="0"/>
          <w:numId w:val="93"/>
        </w:numPr>
        <w:suppressAutoHyphens w:val="0"/>
        <w:ind w:left="709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przedłożony do zatwierdzenia dziennik: pomiaru temperatury i wilgotności powietrza, dyżurów oraz pracy sprzętu.</w:t>
      </w:r>
    </w:p>
    <w:p w14:paraId="60C32EE1" w14:textId="1F1C5F3A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Zamawiający zobowiązuje się do uregulowania należności na rzecz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 w terminie                  30 dni od daty otrzymania faktury.</w:t>
      </w:r>
    </w:p>
    <w:p w14:paraId="3AEA6387" w14:textId="5FC3F08C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Należność za wykonane prace będzie dokonywana przelewem na konto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ykonawcy.</w:t>
      </w:r>
    </w:p>
    <w:p w14:paraId="4CF8FA33" w14:textId="77777777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Zamawiający upoważnia Wykonawcę do wystawiania faktur VAT bez swojego podpisu, nr NIP 884-00-24-797.</w:t>
      </w:r>
    </w:p>
    <w:p w14:paraId="06A34D4C" w14:textId="77777777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Zamawiający wyraża zgodę na odbieranie innych ustrukturyzowanych dokumentów elektronicznych za pośrednictwem Platformy Elektronicznego Fakturowania, nr konta PEF, NIP 884-00-24-797.</w:t>
      </w:r>
    </w:p>
    <w:p w14:paraId="41D91D1F" w14:textId="77777777" w:rsidR="00233BD7" w:rsidRDefault="00233BD7">
      <w:pPr>
        <w:pStyle w:val="Zwykytekst3"/>
        <w:numPr>
          <w:ilvl w:val="0"/>
          <w:numId w:val="103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Wykonawca, o ile wyrazi zgodę, wysyła inne ustrukturyzowane dokumenty na pośrednictwem Platformy Elektronicznego Fakturowania- nr konta… .</w:t>
      </w:r>
    </w:p>
    <w:p w14:paraId="413F1729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11</w:t>
      </w:r>
    </w:p>
    <w:p w14:paraId="2C686520" w14:textId="66050C48" w:rsidR="00233BD7" w:rsidRDefault="00233BD7">
      <w:pPr>
        <w:pStyle w:val="Zwykytekst3"/>
        <w:numPr>
          <w:ilvl w:val="0"/>
          <w:numId w:val="97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73B21">
        <w:rPr>
          <w:rFonts w:ascii="Times New Roman" w:hAnsi="Times New Roman" w:cs="Times New Roman"/>
          <w:sz w:val="24"/>
          <w:szCs w:val="24"/>
        </w:rPr>
        <w:t>tosownie do treści art. 436 ust. 4 ustawy P</w:t>
      </w:r>
      <w:r w:rsidR="00CC0F4F">
        <w:rPr>
          <w:rFonts w:ascii="Times New Roman" w:hAnsi="Times New Roman" w:cs="Times New Roman"/>
          <w:sz w:val="24"/>
          <w:szCs w:val="24"/>
        </w:rPr>
        <w:t>zp</w:t>
      </w:r>
      <w:r w:rsidRPr="0098771F">
        <w:rPr>
          <w:sz w:val="24"/>
          <w:szCs w:val="24"/>
        </w:rPr>
        <w:t xml:space="preserve">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 przewiduje możliwość zmiany wysokości wynagrodzenia określonego w § 9 umowy w następujących przypadkach:</w:t>
      </w:r>
    </w:p>
    <w:p w14:paraId="3BFC3F50" w14:textId="77777777" w:rsidR="00233BD7" w:rsidRDefault="00233BD7">
      <w:pPr>
        <w:pStyle w:val="Zwykytekst3"/>
        <w:numPr>
          <w:ilvl w:val="0"/>
          <w:numId w:val="86"/>
        </w:numPr>
        <w:suppressAutoHyphens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stawki podatku od towarów i usług,</w:t>
      </w:r>
    </w:p>
    <w:p w14:paraId="5715ACDD" w14:textId="77777777" w:rsidR="00233BD7" w:rsidRDefault="00233BD7">
      <w:pPr>
        <w:pStyle w:val="Zwykytekst3"/>
        <w:numPr>
          <w:ilvl w:val="0"/>
          <w:numId w:val="86"/>
        </w:numPr>
        <w:suppressAutoHyphens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godzinowej, ustalonych na podstawie przepisów ustawy z dnia 10 października 2002 r.                  o minimalnym wynagrodzeniu za pracę,</w:t>
      </w:r>
    </w:p>
    <w:p w14:paraId="75957B17" w14:textId="77777777" w:rsidR="00233BD7" w:rsidRDefault="00233BD7">
      <w:pPr>
        <w:pStyle w:val="Zwykytekst3"/>
        <w:numPr>
          <w:ilvl w:val="0"/>
          <w:numId w:val="86"/>
        </w:numPr>
        <w:suppressAutoHyphens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zmiany wysokości stawki składki na ubezpieczenia społeczne lub zdrowotne,</w:t>
      </w:r>
    </w:p>
    <w:p w14:paraId="02A01546" w14:textId="77777777" w:rsidR="00233BD7" w:rsidRDefault="00233BD7">
      <w:pPr>
        <w:pStyle w:val="Zwykytekst3"/>
        <w:numPr>
          <w:ilvl w:val="0"/>
          <w:numId w:val="86"/>
        </w:numPr>
        <w:suppressAutoHyphens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kapitałowych.</w:t>
      </w:r>
    </w:p>
    <w:p w14:paraId="525CD1E8" w14:textId="40B5FE4E" w:rsidR="00233BD7" w:rsidRDefault="00233BD7" w:rsidP="00233BD7">
      <w:pPr>
        <w:pStyle w:val="Zwykytekst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zmiany określone w pkt. od 1) - 4) będą miały wpływ na koszty wykonania Umowy przez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ykonawcę.</w:t>
      </w:r>
    </w:p>
    <w:p w14:paraId="4DED82F4" w14:textId="3B8B8DD8" w:rsidR="00233BD7" w:rsidRDefault="00233BD7">
      <w:pPr>
        <w:pStyle w:val="Zwykytekst3"/>
        <w:numPr>
          <w:ilvl w:val="0"/>
          <w:numId w:val="87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wystąpienia okoliczności wskazanych w ust. 1 pkt. 1 niniejszego paragrafu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jest uprawniony złożyć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amawiającemu pisemny wniosek o zmianę umowy w zakresie płatności wynikających z faktur wystawionych po wejściu w życie przepisów zmieniających stawkę podatku od towarów i usług. Wniosek powinien zawierać wyczerpujące uzasadnienie faktyczne</w:t>
      </w:r>
      <w:r w:rsidR="00C52B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wskazanie podstaw prawnych zmiany stawki podatku od towarów i usług oraz dokładne wyliczenie kwoty wynagrodzenia należnego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po zmianie umowy.</w:t>
      </w:r>
    </w:p>
    <w:p w14:paraId="2BC5BB09" w14:textId="57DF24EE" w:rsidR="00233BD7" w:rsidRDefault="00233BD7">
      <w:pPr>
        <w:pStyle w:val="Zwykytekst3"/>
        <w:numPr>
          <w:ilvl w:val="0"/>
          <w:numId w:val="87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wystąpienia okoliczności wskazanych w ust. 1 pkt. 2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jest uprawniony złożyć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amawiającemu pisemny wniosek o zmianę Umowy w zakresie płatności wynikających      z faktur wystawionych po wejściu w życie przepisów zmieniających wysokość minimalnego wynagrodzenia za pracę lub wysokości minimalnej stawki godzinowej. Wniosek powinien zawierać wyczerpujące uzasadnienie faktyczne i wskazanie podstaw prawnych oraz dokładne wyliczenie kwoty wynagrodzenia należnego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po zmianie umowy, w szczególności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obowiązkowo ponosi w związku z podwyższeniem wysokości płacy minimalnej. Zamawiający oświadcza, iż nie będzie akceptował kosztów wynikających z podwyższenia wynagrodzeń pracownikom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ykonawcy, które nie są konieczne w celu ich dostosowania </w:t>
      </w:r>
      <w:r w:rsidR="00121B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do wysokości minimalnego wynagrodzenia za pracę, w szczególności koszty podwyższenia wynagrodzenia w kwocie przewyższającej wysokość płacy minimalnej.</w:t>
      </w:r>
    </w:p>
    <w:p w14:paraId="5BA50D6D" w14:textId="4223079A" w:rsidR="00233BD7" w:rsidRDefault="00233BD7">
      <w:pPr>
        <w:pStyle w:val="Zwykytekst3"/>
        <w:numPr>
          <w:ilvl w:val="0"/>
          <w:numId w:val="87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wystąpienia okoliczności wskazanych w ust. 1 pkt. 3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jest uprawniony złożyć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amawiającemu pisemny wniosek o zmianę umowy w zakresie płatności wynikających              z faktur wystawionych po zmianie zasad podlegania ubezpieczeniom społecznym  </w:t>
      </w:r>
      <w:r w:rsidR="00121B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lub ubezpieczeniu zdrowotnemu lub wysokości składki na ubezpieczenia społeczne                          lub zdrowotne. Wniosek powinien zawierać wyczerpujące uzasadnienie faktyczne i wskazanie podstaw prawnych oraz dokładne wyliczenie kwoty wynagrodzenia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po zmianie umowy, w szczególności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zobowiązuje się wykazać związek pomiędzy wnioskowaną kwotą podwyższenia wynagrodzenia a wpływem zmiany zasad, o których mowa  w ust. 1 pkt. 3  na kalkulację wynagrodzenia. Wniosek może obejmować jedynie dodatkowe koszty realizacji umowy, które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obowiązkowo ponosi  w związku ze zmianą zasad, o których mowa </w:t>
      </w:r>
      <w:r w:rsidR="00121B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ust. 1 pkt. 3.</w:t>
      </w:r>
    </w:p>
    <w:p w14:paraId="66010189" w14:textId="77777777" w:rsidR="00233BD7" w:rsidRDefault="00233BD7">
      <w:pPr>
        <w:pStyle w:val="Zwykytekst3"/>
        <w:numPr>
          <w:ilvl w:val="0"/>
          <w:numId w:val="87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Zmiana umowy w zakresie zmiany wynagrodzenia z przyczyn określonych w ust. 1 pkt 1, 2               i 3 obejmować będzie wyłącznie płatności za prace, których w dniu zmiany odpowiednio stawki podatku VAT, wysokości minimalnego wynagrodzenia za pracę albo wysokości minimalnej stawki godzinowej i składki na ubezpieczenia społeczne lub zdrowotne, jeszcze nie wykonano.</w:t>
      </w:r>
    </w:p>
    <w:p w14:paraId="4FA4D709" w14:textId="3180CCF2" w:rsidR="00233BD7" w:rsidRPr="009C3EDA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284" w:hanging="284"/>
        <w:jc w:val="both"/>
        <w:rPr>
          <w:sz w:val="23"/>
          <w:szCs w:val="23"/>
        </w:rPr>
      </w:pPr>
      <w:r w:rsidRPr="009C3EDA">
        <w:rPr>
          <w:rFonts w:ascii="Times New Roman" w:hAnsi="Times New Roman" w:cs="Times New Roman"/>
          <w:sz w:val="24"/>
          <w:szCs w:val="24"/>
        </w:rPr>
        <w:t xml:space="preserve">Obowiązek wykazania wpływu zmian, o których mowa w ust. 1 niniejszego paragrafu                 </w:t>
      </w:r>
      <w:r w:rsidR="00121B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3EDA">
        <w:rPr>
          <w:rFonts w:ascii="Times New Roman" w:hAnsi="Times New Roman" w:cs="Times New Roman"/>
          <w:sz w:val="24"/>
          <w:szCs w:val="24"/>
        </w:rPr>
        <w:t xml:space="preserve">na zmianę wynagrodzenia, o którym mowa w § 3 umowy należy do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 w:rsidRPr="009C3EDA">
        <w:rPr>
          <w:rFonts w:ascii="Times New Roman" w:hAnsi="Times New Roman" w:cs="Times New Roman"/>
          <w:sz w:val="24"/>
          <w:szCs w:val="24"/>
        </w:rPr>
        <w:t xml:space="preserve">ykonawcy pod rygorem odmowy dokonania zmiany umowy przez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 w:rsidRPr="009C3EDA">
        <w:rPr>
          <w:rFonts w:ascii="Times New Roman" w:hAnsi="Times New Roman" w:cs="Times New Roman"/>
          <w:sz w:val="24"/>
          <w:szCs w:val="24"/>
        </w:rPr>
        <w:t>amawiającego.</w:t>
      </w:r>
    </w:p>
    <w:p w14:paraId="01DA4E30" w14:textId="6F72EE20" w:rsidR="00233BD7" w:rsidRPr="00675BD4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284" w:hanging="284"/>
        <w:jc w:val="both"/>
        <w:rPr>
          <w:sz w:val="23"/>
          <w:szCs w:val="23"/>
        </w:rPr>
      </w:pPr>
      <w:r w:rsidRPr="00675BD4">
        <w:rPr>
          <w:rFonts w:ascii="Times New Roman" w:hAnsi="Times New Roman" w:cs="Times New Roman"/>
          <w:sz w:val="24"/>
          <w:szCs w:val="24"/>
        </w:rPr>
        <w:t xml:space="preserve">Wniosek w zakresie zmiany wynagrodzenia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 w:rsidRPr="00675BD4">
        <w:rPr>
          <w:rFonts w:ascii="Times New Roman" w:hAnsi="Times New Roman" w:cs="Times New Roman"/>
          <w:sz w:val="24"/>
          <w:szCs w:val="24"/>
        </w:rPr>
        <w:t xml:space="preserve">ykonawca jest uprawniony zgłosić po raz pierwszy po upływie 12 miesięcy od zawarcia Umowy. </w:t>
      </w:r>
    </w:p>
    <w:p w14:paraId="2EF639B7" w14:textId="026A6BC0" w:rsidR="00233BD7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284" w:hanging="28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W oparciu o zapisy art. 439 P</w:t>
      </w:r>
      <w:r w:rsidR="00CC0F4F"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 w:rsidRPr="00675BD4">
        <w:rPr>
          <w:rFonts w:ascii="Times New Roman" w:hAnsi="Times New Roman" w:cs="Times New Roman"/>
          <w:sz w:val="24"/>
          <w:szCs w:val="24"/>
        </w:rPr>
        <w:t xml:space="preserve">amawiający również przewiduje możliwość zmiany wysokości wynagrodzenia określonego w § 9 ust. 1 w przypadku zmiany wskaźnika cen towarów i usług konsumpcyjnych ogłoszonego przez Prezesa Głównego Urzędu Statystycznego </w:t>
      </w:r>
      <w:r>
        <w:rPr>
          <w:rFonts w:ascii="Times New Roman" w:hAnsi="Times New Roman" w:cs="Times New Roman"/>
          <w:sz w:val="24"/>
          <w:szCs w:val="24"/>
        </w:rPr>
        <w:t xml:space="preserve">o wartość </w:t>
      </w:r>
      <w:r w:rsidR="00121B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5BD4">
        <w:rPr>
          <w:rFonts w:ascii="Times New Roman" w:hAnsi="Times New Roman" w:cs="Times New Roman"/>
          <w:sz w:val="24"/>
          <w:szCs w:val="24"/>
        </w:rPr>
        <w:t>nie mniejsz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75BD4">
        <w:rPr>
          <w:rFonts w:ascii="Times New Roman" w:hAnsi="Times New Roman" w:cs="Times New Roman"/>
          <w:sz w:val="24"/>
          <w:szCs w:val="24"/>
        </w:rPr>
        <w:t xml:space="preserve"> niż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5BD4">
        <w:rPr>
          <w:rFonts w:ascii="Times New Roman" w:hAnsi="Times New Roman" w:cs="Times New Roman"/>
          <w:sz w:val="24"/>
          <w:szCs w:val="24"/>
        </w:rPr>
        <w:t>% w okresie 12 miesięcy od dnia zawarcia niniejszej umowy z zastrzeżeniem ust 9-1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5BD4">
        <w:rPr>
          <w:rFonts w:ascii="Times New Roman" w:hAnsi="Times New Roman" w:cs="Times New Roman"/>
          <w:sz w:val="24"/>
          <w:szCs w:val="24"/>
        </w:rPr>
        <w:t xml:space="preserve"> poniżej.</w:t>
      </w:r>
      <w:r w:rsidRPr="00675BD4">
        <w:rPr>
          <w:sz w:val="23"/>
          <w:szCs w:val="23"/>
        </w:rPr>
        <w:t xml:space="preserve"> </w:t>
      </w:r>
    </w:p>
    <w:p w14:paraId="3710F6C1" w14:textId="77777777" w:rsidR="00233BD7" w:rsidRPr="00675BD4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284" w:hanging="284"/>
        <w:jc w:val="both"/>
        <w:rPr>
          <w:sz w:val="23"/>
          <w:szCs w:val="23"/>
        </w:rPr>
      </w:pPr>
      <w:r w:rsidRPr="00675BD4">
        <w:rPr>
          <w:rFonts w:ascii="Times New Roman" w:hAnsi="Times New Roman" w:cs="Times New Roman"/>
          <w:sz w:val="24"/>
          <w:szCs w:val="24"/>
        </w:rPr>
        <w:t xml:space="preserve">Zamawiający zastrzega, że podstawą ustalenia zmiany wysokości wynagrodzenia, o której mowa w ust. 8 powyżej, będzie roczny wskaźnik cen towarów i usług konsumpcyjnych ogłaszany              w komunikacie Prezesa Głównego Urzędu Statystycznego, zaś procentowa zmiana wynagrodzenia umownego w danym roku nie może przekroczyć procentowej wartości tego wskaźnika. </w:t>
      </w:r>
    </w:p>
    <w:p w14:paraId="20D7095B" w14:textId="2AC14936" w:rsidR="00233BD7" w:rsidRPr="001E2031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426" w:hanging="426"/>
        <w:jc w:val="both"/>
        <w:rPr>
          <w:sz w:val="23"/>
          <w:szCs w:val="23"/>
        </w:rPr>
      </w:pPr>
      <w:r w:rsidRPr="001E2031">
        <w:rPr>
          <w:rFonts w:ascii="Times New Roman" w:hAnsi="Times New Roman" w:cs="Times New Roman"/>
          <w:sz w:val="24"/>
          <w:szCs w:val="24"/>
        </w:rPr>
        <w:t>Jeżeli Strona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1E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złożonym wniosku </w:t>
      </w:r>
      <w:r w:rsidRPr="001E2031">
        <w:rPr>
          <w:rFonts w:ascii="Times New Roman" w:hAnsi="Times New Roman" w:cs="Times New Roman"/>
          <w:sz w:val="24"/>
          <w:szCs w:val="24"/>
        </w:rPr>
        <w:t>wykaże realny wpływ zmiany cen w stopniu wynikającym z wskaźnika ogłoszonego w komunikacie Prezesa Głównego Urzędu Statystycznego na koszt wykonania przedmiotu umowy tj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031">
        <w:rPr>
          <w:rFonts w:ascii="Times New Roman" w:hAnsi="Times New Roman" w:cs="Times New Roman"/>
          <w:sz w:val="24"/>
          <w:szCs w:val="24"/>
        </w:rPr>
        <w:t xml:space="preserve"> wykaże, że koszty wykonania przedmiotu umowy wzrosły</w:t>
      </w:r>
      <w:r>
        <w:rPr>
          <w:rFonts w:ascii="Times New Roman" w:hAnsi="Times New Roman" w:cs="Times New Roman"/>
          <w:sz w:val="24"/>
          <w:szCs w:val="24"/>
        </w:rPr>
        <w:t xml:space="preserve"> lub obniżyły się</w:t>
      </w:r>
      <w:r w:rsidRPr="001E2031">
        <w:rPr>
          <w:rFonts w:ascii="Times New Roman" w:hAnsi="Times New Roman" w:cs="Times New Roman"/>
          <w:sz w:val="24"/>
          <w:szCs w:val="24"/>
        </w:rPr>
        <w:t xml:space="preserve"> co najmniej tyle ile wynosi wskaźnik wówczas zmiana wynagrodzenia może nastąpić nie częściej niż raz na każde 12 miesięcy realizacji przedmiotu umowy zaś pierwsza zmiana może nastąpić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031">
        <w:rPr>
          <w:rFonts w:ascii="Times New Roman" w:hAnsi="Times New Roman" w:cs="Times New Roman"/>
          <w:sz w:val="24"/>
          <w:szCs w:val="24"/>
        </w:rPr>
        <w:t xml:space="preserve">nie wcześniej niż po upływie </w:t>
      </w:r>
      <w:r w:rsidR="00CC0F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2031">
        <w:rPr>
          <w:rFonts w:ascii="Times New Roman" w:hAnsi="Times New Roman" w:cs="Times New Roman"/>
          <w:sz w:val="24"/>
          <w:szCs w:val="24"/>
        </w:rPr>
        <w:t xml:space="preserve">12 miesięcy od zawarcia umowy. </w:t>
      </w:r>
      <w:r w:rsidRPr="0076084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Strony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umowy </w:t>
      </w:r>
      <w:r w:rsidRPr="00760843">
        <w:rPr>
          <w:rFonts w:ascii="Times New Roman" w:hAnsi="Times New Roman" w:cs="Times New Roman"/>
          <w:bCs/>
          <w:sz w:val="24"/>
          <w:szCs w:val="24"/>
          <w:lang w:eastAsia="pl-PL"/>
        </w:rPr>
        <w:t>zobowiązane są do weryfikacji poprawności wyliczenia drugiej strony i zgłoszenia sprzeciwu w terminie do 30 dni od dnia złożenia wniosku.</w:t>
      </w:r>
    </w:p>
    <w:p w14:paraId="748EA738" w14:textId="77777777" w:rsidR="00233BD7" w:rsidRPr="001E2031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426" w:hanging="426"/>
        <w:jc w:val="both"/>
        <w:rPr>
          <w:sz w:val="23"/>
          <w:szCs w:val="23"/>
        </w:rPr>
      </w:pPr>
      <w:r w:rsidRPr="001E2031">
        <w:rPr>
          <w:rFonts w:ascii="Times New Roman" w:hAnsi="Times New Roman" w:cs="Times New Roman"/>
          <w:sz w:val="24"/>
          <w:szCs w:val="24"/>
        </w:rPr>
        <w:t xml:space="preserve">Zmiana wynagrodzenia będzie dotyczyć wyłącznie usług niewykonanych do pierwszego dnia miesiąca następującego po 12 miesiącach od dnia rozpoczęcia realizacji umowy. </w:t>
      </w:r>
    </w:p>
    <w:p w14:paraId="1FB21445" w14:textId="77777777" w:rsidR="00233BD7" w:rsidRPr="001E2031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426" w:hanging="426"/>
        <w:jc w:val="both"/>
        <w:rPr>
          <w:sz w:val="23"/>
          <w:szCs w:val="23"/>
        </w:rPr>
      </w:pPr>
      <w:r w:rsidRPr="001E2031">
        <w:rPr>
          <w:rFonts w:ascii="Times New Roman" w:hAnsi="Times New Roman" w:cs="Times New Roman"/>
          <w:sz w:val="24"/>
          <w:szCs w:val="24"/>
        </w:rPr>
        <w:t xml:space="preserve">Zmiana wynagrodzenia na podstawie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203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2031">
        <w:rPr>
          <w:rFonts w:ascii="Times New Roman" w:hAnsi="Times New Roman" w:cs="Times New Roman"/>
          <w:sz w:val="24"/>
          <w:szCs w:val="24"/>
        </w:rPr>
        <w:t xml:space="preserve"> powyżej nie może stanowić więcej, niż o 5% maksymalnego wynagrodzenia określonego w § 9 ust. 1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0DC05789" w14:textId="69D7FB34" w:rsidR="00233BD7" w:rsidRPr="00EE2B13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426" w:hanging="426"/>
        <w:jc w:val="both"/>
        <w:rPr>
          <w:sz w:val="23"/>
          <w:szCs w:val="23"/>
        </w:rPr>
      </w:pPr>
      <w:r w:rsidRPr="00EE2B13">
        <w:rPr>
          <w:rFonts w:ascii="Times New Roman" w:hAnsi="Times New Roman" w:cs="Times New Roman"/>
          <w:sz w:val="24"/>
          <w:szCs w:val="24"/>
        </w:rPr>
        <w:t xml:space="preserve">Przez zmianę kosztów rozumie się wzrost kosztów, jak i ich obniżenie, względem kosztu przyjętego w celu ustalenia wynagrodzenia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 w:rsidRPr="00EE2B13">
        <w:rPr>
          <w:rFonts w:ascii="Times New Roman" w:hAnsi="Times New Roman" w:cs="Times New Roman"/>
          <w:sz w:val="24"/>
          <w:szCs w:val="24"/>
        </w:rPr>
        <w:t xml:space="preserve">ykonawcy zawartego w ofercie. </w:t>
      </w:r>
    </w:p>
    <w:p w14:paraId="26EAECA7" w14:textId="59C8CF6E" w:rsidR="00233BD7" w:rsidRPr="00EE2B13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2B13">
        <w:rPr>
          <w:rFonts w:ascii="Times New Roman" w:hAnsi="Times New Roman" w:cs="Times New Roman"/>
          <w:sz w:val="24"/>
          <w:szCs w:val="24"/>
        </w:rPr>
        <w:t>Wykonawca, którego wynagrodzenie zost</w:t>
      </w:r>
      <w:r>
        <w:rPr>
          <w:rFonts w:ascii="Times New Roman" w:hAnsi="Times New Roman" w:cs="Times New Roman"/>
          <w:sz w:val="24"/>
          <w:szCs w:val="24"/>
        </w:rPr>
        <w:t>ało zmienione zgodnie z ust. 8-10</w:t>
      </w:r>
      <w:r w:rsidRPr="00EE2B13">
        <w:rPr>
          <w:rFonts w:ascii="Times New Roman" w:hAnsi="Times New Roman" w:cs="Times New Roman"/>
          <w:sz w:val="24"/>
          <w:szCs w:val="24"/>
        </w:rPr>
        <w:t xml:space="preserve"> powyżej, zobowiązuje się do zmiany wynagrodzenia przysługującego </w:t>
      </w:r>
      <w:r w:rsidR="00C52B9F">
        <w:rPr>
          <w:rFonts w:ascii="Times New Roman" w:hAnsi="Times New Roman" w:cs="Times New Roman"/>
          <w:sz w:val="24"/>
          <w:szCs w:val="24"/>
        </w:rPr>
        <w:t>p</w:t>
      </w:r>
      <w:r w:rsidRPr="00EE2B13">
        <w:rPr>
          <w:rFonts w:ascii="Times New Roman" w:hAnsi="Times New Roman" w:cs="Times New Roman"/>
          <w:sz w:val="24"/>
          <w:szCs w:val="24"/>
        </w:rPr>
        <w:t xml:space="preserve">odwykonawcy, z którym zawarł umowę, w zakresie odpowiadającym zmianom kosztów dotyczących zobowiązania </w:t>
      </w:r>
      <w:r w:rsidR="00C52B9F">
        <w:rPr>
          <w:rFonts w:ascii="Times New Roman" w:hAnsi="Times New Roman" w:cs="Times New Roman"/>
          <w:sz w:val="24"/>
          <w:szCs w:val="24"/>
        </w:rPr>
        <w:t>p</w:t>
      </w:r>
      <w:r w:rsidRPr="00EE2B13">
        <w:rPr>
          <w:rFonts w:ascii="Times New Roman" w:hAnsi="Times New Roman" w:cs="Times New Roman"/>
          <w:sz w:val="24"/>
          <w:szCs w:val="24"/>
        </w:rPr>
        <w:t xml:space="preserve">odwykonawcy, w przypadkach określonych w ustawie Prawo zamówień publicznych. </w:t>
      </w:r>
    </w:p>
    <w:p w14:paraId="1D8579E4" w14:textId="77777777" w:rsidR="00233BD7" w:rsidRPr="00EE2B13" w:rsidRDefault="00233BD7">
      <w:pPr>
        <w:pStyle w:val="Zwykytekst3"/>
        <w:numPr>
          <w:ilvl w:val="0"/>
          <w:numId w:val="87"/>
        </w:numPr>
        <w:suppressAutoHyphens w:val="0"/>
        <w:spacing w:after="1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2B13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24A1F4A6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12</w:t>
      </w:r>
    </w:p>
    <w:p w14:paraId="74334F74" w14:textId="043900BF" w:rsidR="00233BD7" w:rsidRDefault="00233BD7">
      <w:pPr>
        <w:pStyle w:val="Zwykytekst3"/>
        <w:numPr>
          <w:ilvl w:val="0"/>
          <w:numId w:val="89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Zamawiający naliczy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ykonawcy karę umowną: </w:t>
      </w:r>
    </w:p>
    <w:p w14:paraId="6F7C1C75" w14:textId="6140FD0D" w:rsidR="00233BD7" w:rsidRDefault="00233BD7">
      <w:pPr>
        <w:pStyle w:val="Zwykytekst3"/>
        <w:numPr>
          <w:ilvl w:val="0"/>
          <w:numId w:val="102"/>
        </w:numPr>
        <w:tabs>
          <w:tab w:val="clear" w:pos="1068"/>
        </w:tabs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 odstąpienie od umowy przez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amawiającego wskutek okoliczności za które odpowiada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ykonawca  - kara w wysokości </w:t>
      </w:r>
      <w:r w:rsidR="00CC0F4F">
        <w:rPr>
          <w:rFonts w:ascii="Times New Roman" w:eastAsia="MS Mincho" w:hAnsi="Times New Roman" w:cs="Times New Roman"/>
          <w:sz w:val="24"/>
        </w:rPr>
        <w:t>200</w:t>
      </w:r>
      <w:r>
        <w:rPr>
          <w:rFonts w:ascii="Times New Roman" w:eastAsia="MS Mincho" w:hAnsi="Times New Roman" w:cs="Times New Roman"/>
          <w:sz w:val="24"/>
        </w:rPr>
        <w:t> 000,00 zł,</w:t>
      </w:r>
    </w:p>
    <w:p w14:paraId="075CB682" w14:textId="52F749DF" w:rsidR="00233BD7" w:rsidRDefault="00233BD7">
      <w:pPr>
        <w:pStyle w:val="Zwykytekst3"/>
        <w:numPr>
          <w:ilvl w:val="0"/>
          <w:numId w:val="102"/>
        </w:numPr>
        <w:tabs>
          <w:tab w:val="clear" w:pos="1068"/>
        </w:tabs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 nie osiągnięcie właściwego standardu ZUD – kara w wysokości </w:t>
      </w:r>
      <w:r w:rsidR="00CC0F4F">
        <w:rPr>
          <w:rFonts w:ascii="Times New Roman" w:eastAsia="MS Mincho" w:hAnsi="Times New Roman" w:cs="Times New Roman"/>
          <w:sz w:val="24"/>
        </w:rPr>
        <w:t>1 0</w:t>
      </w:r>
      <w:r>
        <w:rPr>
          <w:rFonts w:ascii="Times New Roman" w:eastAsia="MS Mincho" w:hAnsi="Times New Roman" w:cs="Times New Roman"/>
          <w:sz w:val="24"/>
        </w:rPr>
        <w:t>00,00 zł za każdą godzinę zwłoki,</w:t>
      </w:r>
    </w:p>
    <w:p w14:paraId="0AD25267" w14:textId="5E2A1274" w:rsidR="00233BD7" w:rsidRDefault="00233BD7">
      <w:pPr>
        <w:pStyle w:val="Zwykytekst3"/>
        <w:numPr>
          <w:ilvl w:val="0"/>
          <w:numId w:val="102"/>
        </w:numPr>
        <w:tabs>
          <w:tab w:val="clear" w:pos="1068"/>
        </w:tabs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</w:rPr>
        <w:t xml:space="preserve">za nie podjęcie </w:t>
      </w:r>
      <w:r>
        <w:rPr>
          <w:rFonts w:ascii="Times New Roman" w:eastAsia="MS Mincho" w:hAnsi="Times New Roman" w:cs="Times New Roman"/>
          <w:bCs/>
          <w:sz w:val="24"/>
        </w:rPr>
        <w:t xml:space="preserve">czynnej akcji ZUD w ciągu ….. godzin/y od wystąpienia niekorzystnego zjawiska atmosferycznego lub wydania polecenia przez Pełnomocnika do spraw ZUD – </w:t>
      </w:r>
      <w:r>
        <w:rPr>
          <w:rFonts w:ascii="Times New Roman" w:eastAsia="MS Mincho" w:hAnsi="Times New Roman" w:cs="Times New Roman"/>
          <w:sz w:val="24"/>
        </w:rPr>
        <w:t xml:space="preserve">kara                 w wysokości </w:t>
      </w:r>
      <w:r w:rsidR="00CC0F4F">
        <w:rPr>
          <w:rFonts w:ascii="Times New Roman" w:eastAsia="MS Mincho" w:hAnsi="Times New Roman" w:cs="Times New Roman"/>
          <w:sz w:val="24"/>
        </w:rPr>
        <w:t>1 0</w:t>
      </w:r>
      <w:r>
        <w:rPr>
          <w:rFonts w:ascii="Times New Roman" w:eastAsia="MS Mincho" w:hAnsi="Times New Roman" w:cs="Times New Roman"/>
          <w:sz w:val="24"/>
        </w:rPr>
        <w:t>00,00 zł za każdą godzinę zwłoki,</w:t>
      </w:r>
    </w:p>
    <w:p w14:paraId="41AFDD3C" w14:textId="77777777" w:rsidR="00233BD7" w:rsidRDefault="00233BD7">
      <w:pPr>
        <w:pStyle w:val="Zwykytekst3"/>
        <w:numPr>
          <w:ilvl w:val="0"/>
          <w:numId w:val="102"/>
        </w:numPr>
        <w:tabs>
          <w:tab w:val="clear" w:pos="1068"/>
        </w:tabs>
        <w:suppressAutoHyphens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 nie zapewnienie w ramach czynnej akcji zadeklarowanej w ofercie ilości wymaganego sprawnego sprzętu – kara w wysokości 1 000,00 zł za każdą brakującą jednostkę sprzętu                   za dzień,</w:t>
      </w:r>
    </w:p>
    <w:p w14:paraId="12C719E5" w14:textId="4B256100" w:rsidR="00233BD7" w:rsidRDefault="00233BD7">
      <w:pPr>
        <w:pStyle w:val="Zwykytekst3"/>
        <w:numPr>
          <w:ilvl w:val="0"/>
          <w:numId w:val="102"/>
        </w:numPr>
        <w:tabs>
          <w:tab w:val="clear" w:pos="1068"/>
          <w:tab w:val="num" w:pos="567"/>
        </w:tabs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niedopełnienie wymogu zatrudniania Pracowników świadczących usługi na podstawie umowy o pracę w rozumieniu przepisów Kodeksu Pracy – kara w wysokości kwoty minimalnego wynagrodzenia za pracę ustalonego na podstawie przepisów o minimalnym wynagrodzeniu za pracę (obowiązujących w chwili stwierdzenia przez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niedopełnienia przez </w:t>
      </w:r>
      <w:r w:rsidR="00C52B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wymogu zatrudniania Pracowników świadczących usługi na podstawie umowy o pracę w rozumieniu przepisów Kodeksu Pracy) oraz liczby miesięcy </w:t>
      </w:r>
      <w:r w:rsidR="00322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okresie realizacji Umowy, w których nie dopełniono przedmiotowego wymogu – za każdą osobę poniżej liczby wymaganych Pracowników świadczących usługi na podstawie umowy              o pracę wskazanej przez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 w Specyfikacji Warunków Zamówienia;</w:t>
      </w:r>
    </w:p>
    <w:p w14:paraId="7B392A86" w14:textId="4826F1EE" w:rsidR="00233BD7" w:rsidRPr="00307CAD" w:rsidRDefault="00233BD7">
      <w:pPr>
        <w:pStyle w:val="Zwykytekst3"/>
        <w:numPr>
          <w:ilvl w:val="0"/>
          <w:numId w:val="89"/>
        </w:num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Każde odstępstwo stanu </w:t>
      </w:r>
      <w:r>
        <w:rPr>
          <w:rFonts w:ascii="Times New Roman" w:hAnsi="Times New Roman"/>
          <w:sz w:val="24"/>
          <w:szCs w:val="24"/>
        </w:rPr>
        <w:t>nawierzchni jezdni</w:t>
      </w:r>
      <w:r w:rsidRPr="00AC2A31">
        <w:rPr>
          <w:rFonts w:ascii="Times New Roman" w:hAnsi="Times New Roman"/>
          <w:sz w:val="24"/>
          <w:szCs w:val="24"/>
        </w:rPr>
        <w:t>, ciągów pi</w:t>
      </w:r>
      <w:r>
        <w:rPr>
          <w:rFonts w:ascii="Times New Roman" w:hAnsi="Times New Roman"/>
          <w:sz w:val="24"/>
          <w:szCs w:val="24"/>
        </w:rPr>
        <w:t>eszych, alejek i schodów oraz przystanków komunikacy</w:t>
      </w:r>
      <w:r w:rsidRPr="00AC2A31">
        <w:rPr>
          <w:rFonts w:ascii="Times New Roman" w:hAnsi="Times New Roman"/>
          <w:sz w:val="24"/>
          <w:szCs w:val="24"/>
        </w:rPr>
        <w:t xml:space="preserve">jnych od założonego standardu utrzymania lub niezgodność użytego sprzętu </w:t>
      </w:r>
      <w:r w:rsidR="003223C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C2A31">
        <w:rPr>
          <w:rFonts w:ascii="Times New Roman" w:hAnsi="Times New Roman"/>
          <w:sz w:val="24"/>
          <w:szCs w:val="24"/>
        </w:rPr>
        <w:t xml:space="preserve">i materiałów  od wskazanych przez </w:t>
      </w:r>
      <w:r w:rsidR="00C52B9F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 xml:space="preserve">amawiającego traktowane będzie jako niedostateczne prowadzenie ZUD przez </w:t>
      </w:r>
      <w:r w:rsidR="00C52B9F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ykonawcę. W taki przypadku, upoważniony pracownik Wydziału Dróg i Infrastruktury Miejskiej sporządzi protokół, który będzie podstawą </w:t>
      </w:r>
      <w:r>
        <w:rPr>
          <w:rFonts w:ascii="Times New Roman" w:hAnsi="Times New Roman"/>
          <w:sz w:val="24"/>
          <w:szCs w:val="24"/>
        </w:rPr>
        <w:t>do naliczenia kar umownych.</w:t>
      </w:r>
    </w:p>
    <w:p w14:paraId="5B2149B1" w14:textId="4C7CDD11" w:rsidR="00233BD7" w:rsidRDefault="00233BD7">
      <w:pPr>
        <w:pStyle w:val="Zwykytekst3"/>
        <w:numPr>
          <w:ilvl w:val="0"/>
          <w:numId w:val="89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przypadku odstąpienia od umowy z przyczyn zależnych od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amawiającego,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amawiający zapłaci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ykonawcy karę umowną w wysokości 20 000,00 zł z zastrzeżeniem § 14. </w:t>
      </w:r>
    </w:p>
    <w:p w14:paraId="2715049D" w14:textId="58720455" w:rsidR="00233BD7" w:rsidRDefault="00233BD7">
      <w:pPr>
        <w:pStyle w:val="Zwykytekst3"/>
        <w:numPr>
          <w:ilvl w:val="0"/>
          <w:numId w:val="89"/>
        </w:numPr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Kary określone w ust. 1 będą potrącane z bieżących płatności należnych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ykonawcy.</w:t>
      </w:r>
    </w:p>
    <w:p w14:paraId="6C5EB16E" w14:textId="76FF802D" w:rsidR="00233BD7" w:rsidRPr="00862611" w:rsidRDefault="00233BD7">
      <w:pPr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86261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Łączna wysokość naliczonych kar nie może przekroczyć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20</w:t>
      </w:r>
      <w:r w:rsidRPr="0086261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% ceny brutto, o której mowa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86261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w §</w:t>
      </w:r>
      <w:r w:rsidR="00C3516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9</w:t>
      </w:r>
      <w:r w:rsidRPr="0086261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ust. 1 umowy.</w:t>
      </w:r>
    </w:p>
    <w:p w14:paraId="07C9C439" w14:textId="77777777" w:rsidR="00233BD7" w:rsidRDefault="00233BD7" w:rsidP="00FD3364">
      <w:pPr>
        <w:pStyle w:val="Zwykytekst3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13</w:t>
      </w:r>
    </w:p>
    <w:p w14:paraId="62796A8A" w14:textId="4089DE3D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przypadku zwłoki trwającej dłużej niż 2 dni z winy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ykonawcy w realizacji prac określonych               w miesięcznym harmonogramie prac,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 xml:space="preserve">amawiający może zlecić wykonanie zastępcze, a kosztami wykonanych prac obciążyć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ykonawcę.  </w:t>
      </w:r>
    </w:p>
    <w:p w14:paraId="241639D7" w14:textId="77777777" w:rsidR="00233BD7" w:rsidRDefault="00233BD7" w:rsidP="00FD3364">
      <w:pPr>
        <w:pStyle w:val="Zwykytekst3"/>
        <w:spacing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14</w:t>
      </w:r>
    </w:p>
    <w:p w14:paraId="03B5A096" w14:textId="4DEDE5B7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Zamawiającemu przysługuje prawo do natychmiastowego odstąpienia od umowy w przypadkach przewidzianych w powszechnie obowiązujących przepisach prawa oraz:</w:t>
      </w:r>
    </w:p>
    <w:p w14:paraId="69DE45CC" w14:textId="4C482CA8" w:rsidR="00233BD7" w:rsidRDefault="00233BD7">
      <w:pPr>
        <w:pStyle w:val="Zwykytekst3"/>
        <w:numPr>
          <w:ilvl w:val="0"/>
          <w:numId w:val="111"/>
        </w:numPr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rozwiązania firmy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ykonawcy,</w:t>
      </w:r>
    </w:p>
    <w:p w14:paraId="0F28A2DE" w14:textId="1CD284A7" w:rsidR="00233BD7" w:rsidRDefault="00233BD7">
      <w:pPr>
        <w:pStyle w:val="Zwykytekst3"/>
        <w:numPr>
          <w:ilvl w:val="0"/>
          <w:numId w:val="111"/>
        </w:numPr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gdy zostanie wydany nakaz zajęcia majątku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>ykonawcy,</w:t>
      </w:r>
    </w:p>
    <w:p w14:paraId="24FCC683" w14:textId="1ED62790" w:rsidR="00233BD7" w:rsidRDefault="00233BD7">
      <w:pPr>
        <w:pStyle w:val="Zwykytekst3"/>
        <w:numPr>
          <w:ilvl w:val="0"/>
          <w:numId w:val="111"/>
        </w:numPr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jeżeli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ykonawca nie rozpoczął prac bez uzasadnionych przyczyn lub nie kontynuuje ich mimo wezwania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amawiającego złożonego na piśmie, a przerwa w realizacji trwa dłużej     niż 2 dni,</w:t>
      </w:r>
    </w:p>
    <w:p w14:paraId="10585B58" w14:textId="77777777" w:rsidR="00233BD7" w:rsidRDefault="00233BD7">
      <w:pPr>
        <w:pStyle w:val="Zwykytekst3"/>
        <w:numPr>
          <w:ilvl w:val="0"/>
          <w:numId w:val="111"/>
        </w:numPr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rażących zaniedbań w realizacji przedmiotu umowy; przez rażące zaniedbanie należy rozumieć w szczególności sytuację w której w trakcie trwania jednego sezonu zimowego wysokość kar umownych z tytułu o którym mowa § 12 ust. 1 przekroczy 5% wartość przewidzianej na dany sezon zimowy wskazanej w </w:t>
      </w:r>
      <w:r w:rsidRPr="00FA4E24">
        <w:rPr>
          <w:rFonts w:ascii="Times New Roman" w:eastAsia="MS Mincho" w:hAnsi="Times New Roman" w:cs="Times New Roman"/>
          <w:sz w:val="24"/>
        </w:rPr>
        <w:t>§</w:t>
      </w:r>
      <w:r>
        <w:rPr>
          <w:rFonts w:ascii="Times New Roman" w:eastAsia="MS Mincho" w:hAnsi="Times New Roman" w:cs="Times New Roman"/>
          <w:sz w:val="24"/>
        </w:rPr>
        <w:t xml:space="preserve"> 9 ust. 2,</w:t>
      </w:r>
    </w:p>
    <w:p w14:paraId="28B50AF3" w14:textId="77777777" w:rsidR="00233BD7" w:rsidRDefault="00233BD7">
      <w:pPr>
        <w:pStyle w:val="Zwykytekst3"/>
        <w:numPr>
          <w:ilvl w:val="0"/>
          <w:numId w:val="111"/>
        </w:numPr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braku dokumentów o których mowa w § 7 ust. 1,</w:t>
      </w:r>
    </w:p>
    <w:p w14:paraId="4471C6CC" w14:textId="77777777" w:rsidR="00233BD7" w:rsidRDefault="00233BD7">
      <w:pPr>
        <w:pStyle w:val="Zwykytekst3"/>
        <w:numPr>
          <w:ilvl w:val="0"/>
          <w:numId w:val="111"/>
        </w:numPr>
        <w:suppressAutoHyphens w:val="0"/>
        <w:ind w:left="567" w:hanging="28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istotnych zmian okoliczności powodujących, że wykonanie umowy nie leży w interesie publicznym, czego nie można było przewidzieć w chwili zawarcia umowy lub dalsze wykonywanie umowy może zagrozić podstawowemu interesowi bezpieczeństwa państwa lub bezpieczeństwu publicznemu, w terminie 30 dni od powzięcia wiadomości o zaistnieniu wskazanych wyżej okoliczności.</w:t>
      </w:r>
    </w:p>
    <w:p w14:paraId="5BE454A1" w14:textId="77777777" w:rsidR="00233BD7" w:rsidRDefault="00233BD7" w:rsidP="00FD3364">
      <w:pPr>
        <w:pStyle w:val="Zwykytekst3"/>
        <w:spacing w:before="120" w:after="120"/>
        <w:ind w:left="568" w:hanging="284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15</w:t>
      </w:r>
    </w:p>
    <w:p w14:paraId="618F7A21" w14:textId="42E53F13" w:rsidR="00233BD7" w:rsidRDefault="00233BD7">
      <w:pPr>
        <w:pStyle w:val="Zwykytekst3"/>
        <w:numPr>
          <w:ilvl w:val="0"/>
          <w:numId w:val="95"/>
        </w:numPr>
        <w:tabs>
          <w:tab w:val="clear" w:pos="0"/>
          <w:tab w:val="num" w:pos="-360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Wykonawca zobowiązany jest wnieść zabezpieczenie należytego wykonania umowy  </w:t>
      </w:r>
      <w:r w:rsidR="00121B45">
        <w:rPr>
          <w:rFonts w:ascii="Times New Roman" w:eastAsia="MS Mincho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MS Mincho" w:hAnsi="Times New Roman" w:cs="Times New Roman"/>
          <w:sz w:val="24"/>
        </w:rPr>
        <w:t>w wysokości 5% ceny brutto określonej w §</w:t>
      </w:r>
      <w:r w:rsidR="00C3516F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9 umowy, tj. ………………………… zł (słownie: …………………………………) w formie…………………………………..</w:t>
      </w:r>
    </w:p>
    <w:p w14:paraId="584D356E" w14:textId="77777777" w:rsidR="00233BD7" w:rsidRDefault="00233BD7" w:rsidP="00233BD7">
      <w:pPr>
        <w:pStyle w:val="Zwykytekst3"/>
        <w:ind w:left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najpóźniej w dniu zawarcia umowy.</w:t>
      </w:r>
    </w:p>
    <w:p w14:paraId="250796F4" w14:textId="77777777" w:rsidR="00233BD7" w:rsidRDefault="00233BD7">
      <w:pPr>
        <w:pStyle w:val="Zwykytekst3"/>
        <w:numPr>
          <w:ilvl w:val="0"/>
          <w:numId w:val="95"/>
        </w:numPr>
        <w:tabs>
          <w:tab w:val="clear" w:pos="0"/>
          <w:tab w:val="num" w:pos="-360"/>
        </w:tabs>
        <w:suppressAutoHyphens w:val="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Zmiana formy zabezpieczenia dokonana może być wyłącznie w sposób zachowujący ciągłość zabezpieczenia i nie może powodować zmniejszenia jego wartości.</w:t>
      </w:r>
    </w:p>
    <w:p w14:paraId="2F36C7E3" w14:textId="76944700" w:rsidR="00233BD7" w:rsidRDefault="00233BD7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39C">
        <w:rPr>
          <w:rFonts w:ascii="Times New Roman" w:hAnsi="Times New Roman" w:cs="Times New Roman"/>
          <w:sz w:val="24"/>
          <w:szCs w:val="24"/>
        </w:rPr>
        <w:t xml:space="preserve">Zamawiający zwraca zabezpieczenie </w:t>
      </w:r>
      <w:r>
        <w:rPr>
          <w:rFonts w:ascii="Times New Roman" w:hAnsi="Times New Roman" w:cs="Times New Roman"/>
          <w:sz w:val="24"/>
          <w:szCs w:val="24"/>
        </w:rPr>
        <w:t>zgodnie z art. 453 ustawy P</w:t>
      </w:r>
      <w:r w:rsidR="00CC0F4F"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39C">
        <w:rPr>
          <w:rFonts w:ascii="Times New Roman" w:hAnsi="Times New Roman" w:cs="Times New Roman"/>
          <w:sz w:val="24"/>
          <w:szCs w:val="24"/>
        </w:rPr>
        <w:t xml:space="preserve">w terminie 30 dni od dnia wykonania zamówienia i uznania przez </w:t>
      </w:r>
      <w:r w:rsidR="00C52B9F">
        <w:rPr>
          <w:rFonts w:ascii="Times New Roman" w:hAnsi="Times New Roman" w:cs="Times New Roman"/>
          <w:sz w:val="24"/>
          <w:szCs w:val="24"/>
        </w:rPr>
        <w:t>z</w:t>
      </w:r>
      <w:r w:rsidRPr="0055739C">
        <w:rPr>
          <w:rFonts w:ascii="Times New Roman" w:hAnsi="Times New Roman" w:cs="Times New Roman"/>
          <w:sz w:val="24"/>
          <w:szCs w:val="24"/>
        </w:rPr>
        <w:t>amawiającego za należycie wykonane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F209C" w14:textId="77777777" w:rsidR="00233BD7" w:rsidRDefault="00233BD7" w:rsidP="00FD3364">
      <w:pPr>
        <w:pStyle w:val="Zwykytekst3"/>
        <w:suppressAutoHyphens w:val="0"/>
        <w:spacing w:before="120" w:after="120"/>
        <w:ind w:left="284" w:hanging="284"/>
        <w:rPr>
          <w:rFonts w:ascii="Times New Roman" w:eastAsia="MS Mincho" w:hAnsi="Times New Roman" w:cs="Times New Roman"/>
          <w:sz w:val="24"/>
        </w:rPr>
      </w:pPr>
      <w:r w:rsidRPr="00745657">
        <w:rPr>
          <w:rFonts w:ascii="Times New Roman" w:eastAsia="MS Mincho" w:hAnsi="Times New Roman" w:cs="Times New Roman"/>
          <w:b/>
          <w:sz w:val="24"/>
        </w:rPr>
        <w:lastRenderedPageBreak/>
        <w:t>§ 1</w:t>
      </w:r>
      <w:r>
        <w:rPr>
          <w:rFonts w:ascii="Times New Roman" w:eastAsia="MS Mincho" w:hAnsi="Times New Roman" w:cs="Times New Roman"/>
          <w:b/>
          <w:sz w:val="24"/>
        </w:rPr>
        <w:t>6</w:t>
      </w:r>
    </w:p>
    <w:p w14:paraId="6AB2F602" w14:textId="77777777" w:rsidR="00233BD7" w:rsidRPr="00307CAD" w:rsidRDefault="00233BD7" w:rsidP="00233BD7">
      <w:pPr>
        <w:pStyle w:val="Zwykytekst3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>Wszelkie zmiany warunków umowy lub ich uzupełnienie mogą być wprowadzane w formie aneksów za zgodą obu stron.</w:t>
      </w:r>
      <w:r>
        <w:rPr>
          <w:rFonts w:ascii="Times New Roman" w:eastAsia="MS Mincho" w:hAnsi="Times New Roman" w:cs="Times New Roman"/>
        </w:rPr>
        <w:t xml:space="preserve">                                            </w:t>
      </w:r>
    </w:p>
    <w:p w14:paraId="6E9495CC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17</w:t>
      </w:r>
    </w:p>
    <w:p w14:paraId="5543A29A" w14:textId="77777777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 sprawach nieuregulowanych w niniejszej umowie obowiązywać będą przepisy Kodeksu cywilnego oraz ustawy z dnia 11 września 2019 r. – Prawo zamówień publicznych.</w:t>
      </w:r>
    </w:p>
    <w:p w14:paraId="1EC1D294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18</w:t>
      </w:r>
    </w:p>
    <w:p w14:paraId="0CB82912" w14:textId="683CE04A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Ewentualne spory wynikające z zawartej umowy rozstrzygać będzie sąd właściwy dla siedziby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amawiającego.</w:t>
      </w:r>
    </w:p>
    <w:p w14:paraId="100C5EF3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sz w:val="24"/>
        </w:rPr>
      </w:pPr>
      <w:bookmarkStart w:id="67" w:name="OLE_LINK4"/>
      <w:r>
        <w:rPr>
          <w:rFonts w:ascii="Times New Roman" w:eastAsia="MS Mincho" w:hAnsi="Times New Roman" w:cs="Times New Roman"/>
          <w:b/>
          <w:sz w:val="24"/>
        </w:rPr>
        <w:t>§ 19</w:t>
      </w:r>
    </w:p>
    <w:bookmarkEnd w:id="67"/>
    <w:p w14:paraId="45A347B9" w14:textId="154DC9F7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Umowę sporządzono w dwóch jednobrzmiących egzemplarzach, w tym jeden egzemplarz dla </w:t>
      </w:r>
      <w:r w:rsidR="00C52B9F">
        <w:rPr>
          <w:rFonts w:ascii="Times New Roman" w:eastAsia="MS Mincho" w:hAnsi="Times New Roman" w:cs="Times New Roman"/>
          <w:sz w:val="24"/>
        </w:rPr>
        <w:t>w</w:t>
      </w:r>
      <w:r>
        <w:rPr>
          <w:rFonts w:ascii="Times New Roman" w:eastAsia="MS Mincho" w:hAnsi="Times New Roman" w:cs="Times New Roman"/>
          <w:sz w:val="24"/>
        </w:rPr>
        <w:t xml:space="preserve">ykonawcy a jeden egzemplarz dla </w:t>
      </w:r>
      <w:r w:rsidR="00C52B9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amawiającego.</w:t>
      </w:r>
    </w:p>
    <w:p w14:paraId="24036DEF" w14:textId="77777777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sz w:val="24"/>
        </w:rPr>
      </w:pPr>
    </w:p>
    <w:p w14:paraId="329D289E" w14:textId="77777777" w:rsidR="00233BD7" w:rsidRDefault="00233BD7" w:rsidP="00FD3364">
      <w:pPr>
        <w:pStyle w:val="Zwykytekst3"/>
        <w:spacing w:before="120" w:after="1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§ 20</w:t>
      </w:r>
    </w:p>
    <w:p w14:paraId="522BF11E" w14:textId="77777777" w:rsidR="00233BD7" w:rsidRDefault="00233BD7" w:rsidP="00233BD7">
      <w:pPr>
        <w:pStyle w:val="Zwykytekst3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Integralną część niniejszej umowy stanowią: </w:t>
      </w:r>
    </w:p>
    <w:p w14:paraId="7ACDDCD1" w14:textId="77777777" w:rsidR="00233BD7" w:rsidRPr="00F21AE2" w:rsidRDefault="00233BD7">
      <w:pPr>
        <w:pStyle w:val="Zwykytekst3"/>
        <w:numPr>
          <w:ilvl w:val="0"/>
          <w:numId w:val="112"/>
        </w:numPr>
        <w:suppressAutoHyphens w:val="0"/>
        <w:spacing w:before="120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21AE2">
        <w:rPr>
          <w:rFonts w:ascii="Times New Roman" w:eastAsia="MS Mincho" w:hAnsi="Times New Roman" w:cs="Times New Roman"/>
          <w:b/>
          <w:bCs/>
          <w:sz w:val="24"/>
          <w:szCs w:val="24"/>
        </w:rPr>
        <w:t>Szczegółowy opis przedmiotu zamówienia</w:t>
      </w:r>
      <w:r w:rsidRPr="00F21AE2">
        <w:rPr>
          <w:rFonts w:ascii="Times New Roman" w:eastAsia="MS Mincho" w:hAnsi="Times New Roman" w:cs="Times New Roman"/>
          <w:bCs/>
          <w:sz w:val="24"/>
          <w:szCs w:val="24"/>
        </w:rPr>
        <w:t xml:space="preserve"> – załącznik nr 1,</w:t>
      </w:r>
    </w:p>
    <w:p w14:paraId="469D44B9" w14:textId="77777777" w:rsidR="00233BD7" w:rsidRPr="00F21AE2" w:rsidRDefault="00233BD7">
      <w:pPr>
        <w:pStyle w:val="Akapitzlist"/>
        <w:numPr>
          <w:ilvl w:val="0"/>
          <w:numId w:val="112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21AE2">
        <w:rPr>
          <w:rFonts w:ascii="Times New Roman" w:hAnsi="Times New Roman" w:cs="Times New Roman"/>
          <w:b/>
          <w:sz w:val="24"/>
          <w:szCs w:val="24"/>
        </w:rPr>
        <w:t xml:space="preserve">Wykaz jezdni dróg gminnych, ciągów pieszych, alejek i schodów oraz przystanków komunikacyjnych przeznaczonych do utrzymania w ramach ZUD </w:t>
      </w:r>
      <w:r w:rsidRPr="00F21AE2">
        <w:rPr>
          <w:rFonts w:ascii="Times New Roman" w:eastAsia="MS Mincho" w:hAnsi="Times New Roman" w:cs="Times New Roman"/>
          <w:bCs/>
          <w:sz w:val="24"/>
          <w:szCs w:val="24"/>
        </w:rPr>
        <w:t>wraz z obmiarem – załącznik nr 2,</w:t>
      </w:r>
    </w:p>
    <w:p w14:paraId="1A623E5B" w14:textId="77777777" w:rsidR="00233BD7" w:rsidRPr="00F21AE2" w:rsidRDefault="00233BD7">
      <w:pPr>
        <w:pStyle w:val="Zwykytekst3"/>
        <w:numPr>
          <w:ilvl w:val="0"/>
          <w:numId w:val="112"/>
        </w:numPr>
        <w:suppressAutoHyphens w:val="0"/>
        <w:spacing w:before="120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21AE2">
        <w:rPr>
          <w:rFonts w:ascii="Times New Roman" w:eastAsia="MS Mincho" w:hAnsi="Times New Roman" w:cs="Times New Roman"/>
          <w:b/>
          <w:bCs/>
          <w:sz w:val="24"/>
          <w:szCs w:val="24"/>
        </w:rPr>
        <w:t>Kosztorys ofertowy</w:t>
      </w:r>
      <w:r w:rsidRPr="00F21AE2">
        <w:rPr>
          <w:rFonts w:ascii="Times New Roman" w:eastAsia="MS Mincho" w:hAnsi="Times New Roman" w:cs="Times New Roman"/>
          <w:bCs/>
          <w:sz w:val="24"/>
          <w:szCs w:val="24"/>
        </w:rPr>
        <w:t xml:space="preserve"> – załącznik nr 3,</w:t>
      </w:r>
    </w:p>
    <w:p w14:paraId="45FEF808" w14:textId="77777777" w:rsidR="00233BD7" w:rsidRPr="00F21AE2" w:rsidRDefault="00233BD7">
      <w:pPr>
        <w:pStyle w:val="Zwykytekst3"/>
        <w:numPr>
          <w:ilvl w:val="0"/>
          <w:numId w:val="112"/>
        </w:numPr>
        <w:suppressAutoHyphens w:val="0"/>
        <w:spacing w:before="120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21AE2">
        <w:rPr>
          <w:rFonts w:ascii="Times New Roman" w:eastAsia="MS Mincho" w:hAnsi="Times New Roman" w:cs="Times New Roman"/>
          <w:b/>
          <w:bCs/>
          <w:sz w:val="24"/>
          <w:szCs w:val="24"/>
        </w:rPr>
        <w:t>Wykaz pracowników zatrudnionych na umowę o pracę</w:t>
      </w:r>
      <w:r w:rsidRPr="00F21AE2">
        <w:rPr>
          <w:rFonts w:ascii="Times New Roman" w:eastAsia="MS Mincho" w:hAnsi="Times New Roman" w:cs="Times New Roman"/>
          <w:bCs/>
          <w:sz w:val="24"/>
          <w:szCs w:val="24"/>
        </w:rPr>
        <w:t xml:space="preserve"> – załącznik nr 4.</w:t>
      </w:r>
    </w:p>
    <w:p w14:paraId="617E35FA" w14:textId="77777777" w:rsidR="00233BD7" w:rsidRDefault="00233BD7" w:rsidP="00233BD7">
      <w:pPr>
        <w:pStyle w:val="Zwykytekst3"/>
        <w:rPr>
          <w:rFonts w:ascii="Times New Roman" w:eastAsia="MS Mincho" w:hAnsi="Times New Roman" w:cs="Times New Roman"/>
          <w:b/>
          <w:bCs/>
          <w:sz w:val="24"/>
        </w:rPr>
      </w:pPr>
    </w:p>
    <w:p w14:paraId="41E9A750" w14:textId="77777777" w:rsidR="00233BD7" w:rsidRDefault="00233BD7" w:rsidP="00233BD7">
      <w:pPr>
        <w:pStyle w:val="Zwykytekst3"/>
        <w:rPr>
          <w:rFonts w:ascii="Times New Roman" w:eastAsia="MS Mincho" w:hAnsi="Times New Roman" w:cs="Times New Roman"/>
          <w:b/>
          <w:bCs/>
          <w:sz w:val="24"/>
        </w:rPr>
      </w:pPr>
    </w:p>
    <w:p w14:paraId="3BC48CB1" w14:textId="77777777" w:rsidR="00233BD7" w:rsidRDefault="00233BD7" w:rsidP="00233BD7">
      <w:pPr>
        <w:pStyle w:val="Zwykytekst3"/>
        <w:rPr>
          <w:rFonts w:ascii="Times New Roman" w:eastAsia="MS Mincho" w:hAnsi="Times New Roman" w:cs="Times New Roman"/>
          <w:b/>
          <w:bCs/>
          <w:sz w:val="24"/>
        </w:rPr>
      </w:pPr>
    </w:p>
    <w:p w14:paraId="7E5639F7" w14:textId="77777777" w:rsidR="00233BD7" w:rsidRDefault="00233BD7" w:rsidP="00233BD7">
      <w:pPr>
        <w:pStyle w:val="Zwykytekst3"/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Wykonawca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                        Zamawiający</w:t>
      </w:r>
    </w:p>
    <w:p w14:paraId="4CFAA680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46D25A63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0EE2524C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1B7BE848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119D7DAB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06F8983F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26078066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01E355E6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39E528A8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16B2C98E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4CFA8E9E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4133BBFD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6B115A40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509B523C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54C64D03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5581A2F9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23C1AB5A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7E15ADD6" w14:textId="77777777" w:rsidR="00FD3364" w:rsidRDefault="00FD3364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7B8ACE3F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17173AA7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7131E491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4"/>
        </w:rPr>
      </w:pPr>
    </w:p>
    <w:p w14:paraId="4C73BBA0" w14:textId="77777777" w:rsidR="00233BD7" w:rsidRDefault="00233BD7" w:rsidP="00233BD7">
      <w:pPr>
        <w:pStyle w:val="Zwykytekst2"/>
        <w:ind w:left="6237" w:firstLine="567"/>
        <w:jc w:val="right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4"/>
        </w:rPr>
        <w:lastRenderedPageBreak/>
        <w:t>Załącznik nr 11 do SWZ</w:t>
      </w:r>
    </w:p>
    <w:p w14:paraId="0EF1C494" w14:textId="77777777" w:rsidR="00233BD7" w:rsidRDefault="00233BD7" w:rsidP="00233BD7">
      <w:pPr>
        <w:pStyle w:val="Zwykytekst2"/>
        <w:ind w:firstLine="6804"/>
        <w:jc w:val="right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4"/>
        </w:rPr>
        <w:t>Załącznik nr 1 do umowy</w:t>
      </w:r>
    </w:p>
    <w:p w14:paraId="6C0F1CA8" w14:textId="77777777" w:rsidR="00233BD7" w:rsidRDefault="00233BD7" w:rsidP="00233BD7">
      <w:pPr>
        <w:pStyle w:val="Zwykytekst2"/>
        <w:jc w:val="both"/>
        <w:rPr>
          <w:rFonts w:ascii="Times New Roman" w:eastAsia="MS Mincho" w:hAnsi="Times New Roman"/>
          <w:b/>
          <w:sz w:val="28"/>
          <w:szCs w:val="28"/>
        </w:rPr>
      </w:pPr>
    </w:p>
    <w:p w14:paraId="1ACB5065" w14:textId="77777777" w:rsidR="00233BD7" w:rsidRDefault="00233BD7" w:rsidP="00233BD7">
      <w:pPr>
        <w:pStyle w:val="Zwyky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SZCZEGÓŁOWY OPIS PRZEDMIOTU ZAMÓWIENIA</w:t>
      </w:r>
    </w:p>
    <w:p w14:paraId="04D7F3CF" w14:textId="77777777" w:rsidR="00233BD7" w:rsidRPr="00AC2A31" w:rsidRDefault="00233BD7" w:rsidP="00233BD7">
      <w:pPr>
        <w:pStyle w:val="Zwykytekst2"/>
        <w:rPr>
          <w:rFonts w:ascii="Times New Roman" w:eastAsia="MS Mincho" w:hAnsi="Times New Roman"/>
          <w:b/>
          <w:sz w:val="24"/>
          <w:szCs w:val="28"/>
        </w:rPr>
      </w:pPr>
    </w:p>
    <w:p w14:paraId="6BB0F9C1" w14:textId="77777777" w:rsidR="00233BD7" w:rsidRDefault="00233BD7" w:rsidP="0023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1">
        <w:rPr>
          <w:rFonts w:ascii="Times New Roman" w:hAnsi="Times New Roman"/>
          <w:b/>
          <w:sz w:val="24"/>
          <w:szCs w:val="24"/>
        </w:rPr>
        <w:t>I. Wstęp</w:t>
      </w:r>
    </w:p>
    <w:p w14:paraId="7F6A4BBC" w14:textId="27D20089" w:rsidR="00233BD7" w:rsidRDefault="00233BD7">
      <w:pPr>
        <w:numPr>
          <w:ilvl w:val="0"/>
          <w:numId w:val="126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 świadczenie usługi </w:t>
      </w:r>
      <w:r w:rsidRPr="00AC2A31">
        <w:rPr>
          <w:rFonts w:ascii="Times New Roman" w:hAnsi="Times New Roman"/>
          <w:sz w:val="24"/>
          <w:szCs w:val="24"/>
        </w:rPr>
        <w:t xml:space="preserve">polegającej na zimowym utrzymaniu jezdni dróg gminnych, ciągów pieszych, przystanków komunikacyjnych, </w:t>
      </w:r>
      <w:r>
        <w:rPr>
          <w:rFonts w:ascii="Times New Roman" w:hAnsi="Times New Roman"/>
          <w:sz w:val="24"/>
          <w:szCs w:val="24"/>
        </w:rPr>
        <w:t xml:space="preserve">alejek i schodów </w:t>
      </w:r>
      <w:r w:rsidRPr="00AC2A31">
        <w:rPr>
          <w:rFonts w:ascii="Times New Roman" w:hAnsi="Times New Roman"/>
          <w:sz w:val="24"/>
          <w:szCs w:val="24"/>
        </w:rPr>
        <w:t>na terenie miasta Świdnica w sezonach: 2</w:t>
      </w:r>
      <w:r>
        <w:rPr>
          <w:rFonts w:ascii="Times New Roman" w:hAnsi="Times New Roman"/>
          <w:sz w:val="24"/>
          <w:szCs w:val="24"/>
        </w:rPr>
        <w:t>02</w:t>
      </w:r>
      <w:r w:rsidR="00121B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121B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202</w:t>
      </w:r>
      <w:r w:rsidR="00121B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</w:t>
      </w:r>
      <w:r w:rsidR="00121B45">
        <w:rPr>
          <w:rFonts w:ascii="Times New Roman" w:hAnsi="Times New Roman"/>
          <w:sz w:val="24"/>
          <w:szCs w:val="24"/>
        </w:rPr>
        <w:t>6</w:t>
      </w:r>
      <w:r w:rsidRPr="00AC2A31">
        <w:rPr>
          <w:rFonts w:ascii="Times New Roman" w:hAnsi="Times New Roman"/>
          <w:sz w:val="24"/>
          <w:szCs w:val="24"/>
        </w:rPr>
        <w:t xml:space="preserve">. </w:t>
      </w:r>
    </w:p>
    <w:p w14:paraId="2BE8576C" w14:textId="77777777" w:rsidR="00233BD7" w:rsidRDefault="00233BD7">
      <w:pPr>
        <w:numPr>
          <w:ilvl w:val="0"/>
          <w:numId w:val="126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E24">
        <w:rPr>
          <w:rFonts w:ascii="Times New Roman" w:hAnsi="Times New Roman"/>
          <w:sz w:val="24"/>
          <w:szCs w:val="24"/>
        </w:rPr>
        <w:t xml:space="preserve">Zimowe utrzymanie jezdni dróg gminnych, ciągów pieszych, przystanków komunikacyjnych, alejek i schodów nazywane w skrócie ZUD, są to czynności mające na celu zmniejszenie lub ograniczenie zakłóceń w ruchu drogowym, ruchu pieszym oraz ograniczenie uciążliwości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A4E24">
        <w:rPr>
          <w:rFonts w:ascii="Times New Roman" w:hAnsi="Times New Roman"/>
          <w:sz w:val="24"/>
          <w:szCs w:val="24"/>
        </w:rPr>
        <w:t>i utrudnień w korzystaniu z przystanków komunikacyjnych, a także wyeliminowanie lub zmniejszenie zagrożeń wypadkowych wywołanych takimi czynnikami atmosferycznymi jak śliskość zimowa oraz opady śniegu.</w:t>
      </w:r>
    </w:p>
    <w:p w14:paraId="0B6E81E9" w14:textId="77777777" w:rsidR="00233BD7" w:rsidRPr="000123D8" w:rsidRDefault="00233BD7">
      <w:pPr>
        <w:numPr>
          <w:ilvl w:val="0"/>
          <w:numId w:val="126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 xml:space="preserve">Organizacja  ZUD zakłada jej prowadzenie w dwóch zasadniczych formach </w:t>
      </w:r>
      <w:proofErr w:type="spellStart"/>
      <w:r w:rsidRPr="000123D8">
        <w:rPr>
          <w:rFonts w:ascii="Times New Roman" w:hAnsi="Times New Roman"/>
          <w:sz w:val="24"/>
          <w:szCs w:val="24"/>
          <w:u w:val="single"/>
        </w:rPr>
        <w:t>tj</w:t>
      </w:r>
      <w:proofErr w:type="spellEnd"/>
      <w:r w:rsidRPr="000123D8">
        <w:rPr>
          <w:rFonts w:ascii="Times New Roman" w:hAnsi="Times New Roman"/>
          <w:sz w:val="24"/>
          <w:szCs w:val="24"/>
          <w:u w:val="single"/>
        </w:rPr>
        <w:t>:</w:t>
      </w:r>
    </w:p>
    <w:p w14:paraId="297A798C" w14:textId="77777777" w:rsidR="00233BD7" w:rsidRPr="00AC2A31" w:rsidRDefault="00233BD7">
      <w:pPr>
        <w:pStyle w:val="Zwykytekst"/>
        <w:numPr>
          <w:ilvl w:val="1"/>
          <w:numId w:val="64"/>
        </w:numPr>
        <w:tabs>
          <w:tab w:val="clear" w:pos="1440"/>
          <w:tab w:val="num" w:pos="851"/>
        </w:tabs>
        <w:ind w:left="709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>prowadzeniu biernej akcji ZUD,</w:t>
      </w:r>
    </w:p>
    <w:p w14:paraId="5A95C8A6" w14:textId="77777777" w:rsidR="00233BD7" w:rsidRPr="00E42487" w:rsidRDefault="00233BD7">
      <w:pPr>
        <w:pStyle w:val="Zwykytekst"/>
        <w:numPr>
          <w:ilvl w:val="1"/>
          <w:numId w:val="64"/>
        </w:numPr>
        <w:tabs>
          <w:tab w:val="clear" w:pos="1440"/>
          <w:tab w:val="num" w:pos="851"/>
        </w:tabs>
        <w:ind w:left="709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>prowadzeniu czynnej akcji ZUD</w:t>
      </w:r>
      <w:r>
        <w:rPr>
          <w:rFonts w:ascii="Times New Roman" w:eastAsia="MS Mincho" w:hAnsi="Times New Roman"/>
          <w:bCs/>
          <w:sz w:val="24"/>
          <w:szCs w:val="24"/>
        </w:rPr>
        <w:t>,</w:t>
      </w:r>
    </w:p>
    <w:p w14:paraId="3F3F6B83" w14:textId="77777777" w:rsidR="00233BD7" w:rsidRPr="006911A2" w:rsidRDefault="00233BD7">
      <w:pPr>
        <w:pStyle w:val="Zwykytekst"/>
        <w:numPr>
          <w:ilvl w:val="0"/>
          <w:numId w:val="65"/>
        </w:numPr>
        <w:tabs>
          <w:tab w:val="num" w:pos="851"/>
        </w:tabs>
        <w:ind w:left="1134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E42487">
        <w:rPr>
          <w:rFonts w:ascii="Times New Roman" w:eastAsia="MS Mincho" w:hAnsi="Times New Roman"/>
          <w:bCs/>
          <w:sz w:val="24"/>
          <w:szCs w:val="24"/>
        </w:rPr>
        <w:t>na jezdniach dróg gminnych,</w:t>
      </w:r>
    </w:p>
    <w:p w14:paraId="7F0C46F2" w14:textId="77777777" w:rsidR="00233BD7" w:rsidRPr="006911A2" w:rsidRDefault="00233BD7">
      <w:pPr>
        <w:pStyle w:val="Zwykytekst"/>
        <w:numPr>
          <w:ilvl w:val="0"/>
          <w:numId w:val="65"/>
        </w:numPr>
        <w:tabs>
          <w:tab w:val="num" w:pos="851"/>
        </w:tabs>
        <w:ind w:left="1134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na </w:t>
      </w:r>
      <w:r w:rsidRPr="006911A2">
        <w:rPr>
          <w:rFonts w:ascii="Times New Roman" w:eastAsia="MS Mincho" w:hAnsi="Times New Roman"/>
          <w:bCs/>
          <w:sz w:val="24"/>
          <w:szCs w:val="24"/>
        </w:rPr>
        <w:t>ciągach pieszych,</w:t>
      </w:r>
    </w:p>
    <w:p w14:paraId="150AA143" w14:textId="77777777" w:rsidR="00233BD7" w:rsidRDefault="00233BD7">
      <w:pPr>
        <w:pStyle w:val="Zwykytekst"/>
        <w:numPr>
          <w:ilvl w:val="0"/>
          <w:numId w:val="65"/>
        </w:numPr>
        <w:tabs>
          <w:tab w:val="num" w:pos="851"/>
        </w:tabs>
        <w:ind w:left="1134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6911A2">
        <w:rPr>
          <w:rFonts w:ascii="Times New Roman" w:eastAsia="MS Mincho" w:hAnsi="Times New Roman"/>
          <w:sz w:val="24"/>
          <w:szCs w:val="24"/>
        </w:rPr>
        <w:t>na przystankach komunikacyjnych (z wiatą lub bez wiaty</w:t>
      </w:r>
      <w:r>
        <w:rPr>
          <w:rFonts w:ascii="Times New Roman" w:eastAsia="MS Mincho" w:hAnsi="Times New Roman"/>
          <w:sz w:val="24"/>
          <w:szCs w:val="24"/>
        </w:rPr>
        <w:t xml:space="preserve"> oraz w obrębie Centrum Przesiadkowego</w:t>
      </w:r>
      <w:r w:rsidRPr="006911A2">
        <w:rPr>
          <w:rFonts w:ascii="Times New Roman" w:eastAsia="MS Mincho" w:hAnsi="Times New Roman"/>
          <w:sz w:val="24"/>
          <w:szCs w:val="24"/>
        </w:rPr>
        <w:t>),</w:t>
      </w:r>
    </w:p>
    <w:p w14:paraId="53D937D1" w14:textId="77777777" w:rsidR="00233BD7" w:rsidRDefault="00233BD7">
      <w:pPr>
        <w:pStyle w:val="Zwykytekst"/>
        <w:numPr>
          <w:ilvl w:val="0"/>
          <w:numId w:val="65"/>
        </w:numPr>
        <w:tabs>
          <w:tab w:val="num" w:pos="851"/>
        </w:tabs>
        <w:ind w:left="1134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6911A2">
        <w:rPr>
          <w:rFonts w:ascii="Times New Roman" w:eastAsia="MS Mincho" w:hAnsi="Times New Roman"/>
          <w:sz w:val="24"/>
          <w:szCs w:val="24"/>
        </w:rPr>
        <w:t>na alejkach (ścieżki o nawierzchni naturalnej w parkach, na zieleńcach i skwerach),</w:t>
      </w:r>
    </w:p>
    <w:p w14:paraId="4F3F3AC5" w14:textId="77777777" w:rsidR="00233BD7" w:rsidRPr="006F3CDC" w:rsidRDefault="00233BD7">
      <w:pPr>
        <w:pStyle w:val="Zwykytekst"/>
        <w:numPr>
          <w:ilvl w:val="0"/>
          <w:numId w:val="65"/>
        </w:numPr>
        <w:tabs>
          <w:tab w:val="num" w:pos="851"/>
        </w:tabs>
        <w:ind w:left="1134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6911A2">
        <w:rPr>
          <w:rFonts w:ascii="Times New Roman" w:eastAsia="MS Mincho" w:hAnsi="Times New Roman"/>
          <w:sz w:val="24"/>
          <w:szCs w:val="24"/>
        </w:rPr>
        <w:t>na schodach.</w:t>
      </w:r>
    </w:p>
    <w:p w14:paraId="47BE7C58" w14:textId="77777777" w:rsidR="00233BD7" w:rsidRPr="000123D8" w:rsidRDefault="00233BD7">
      <w:pPr>
        <w:numPr>
          <w:ilvl w:val="0"/>
          <w:numId w:val="126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Akcja czynna ZUD w pierwszej kolejności podjęta powinna być w miejscach szczególnie niebezpiecznych, tj.:</w:t>
      </w:r>
    </w:p>
    <w:p w14:paraId="71B52192" w14:textId="77777777" w:rsidR="00233BD7" w:rsidRPr="00AC2A31" w:rsidRDefault="00233BD7">
      <w:pPr>
        <w:pStyle w:val="Zwykytekst"/>
        <w:numPr>
          <w:ilvl w:val="0"/>
          <w:numId w:val="1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 rejonie wybranych przejść dla pieszych,</w:t>
      </w:r>
    </w:p>
    <w:p w14:paraId="4CD5C391" w14:textId="77777777" w:rsidR="00233BD7" w:rsidRPr="00AC2A31" w:rsidRDefault="00233BD7">
      <w:pPr>
        <w:pStyle w:val="Zwykytekst"/>
        <w:numPr>
          <w:ilvl w:val="0"/>
          <w:numId w:val="1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na skrzyżowaniach dróg równorzędnych,</w:t>
      </w:r>
    </w:p>
    <w:p w14:paraId="3FBC7050" w14:textId="77777777" w:rsidR="00233BD7" w:rsidRPr="00AC2A31" w:rsidRDefault="00233BD7">
      <w:pPr>
        <w:pStyle w:val="Zwykytekst"/>
        <w:numPr>
          <w:ilvl w:val="0"/>
          <w:numId w:val="1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przed znakami STOP,</w:t>
      </w:r>
    </w:p>
    <w:p w14:paraId="3B2D7059" w14:textId="77777777" w:rsidR="00233BD7" w:rsidRPr="00AC2A31" w:rsidRDefault="00233BD7">
      <w:pPr>
        <w:pStyle w:val="Zwykytekst"/>
        <w:numPr>
          <w:ilvl w:val="0"/>
          <w:numId w:val="1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na przejazdach kolejowych,</w:t>
      </w:r>
    </w:p>
    <w:p w14:paraId="593BE484" w14:textId="77777777" w:rsidR="00233BD7" w:rsidRPr="00AC2A31" w:rsidRDefault="00233BD7">
      <w:pPr>
        <w:pStyle w:val="Zwykytekst"/>
        <w:numPr>
          <w:ilvl w:val="0"/>
          <w:numId w:val="1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na wzniesieniach dróg o pochyleniu podłużnym ponad 4%,</w:t>
      </w:r>
    </w:p>
    <w:p w14:paraId="69BA8227" w14:textId="77777777" w:rsidR="00233BD7" w:rsidRDefault="00233BD7">
      <w:pPr>
        <w:pStyle w:val="Zwykytekst"/>
        <w:numPr>
          <w:ilvl w:val="0"/>
          <w:numId w:val="1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nie</w:t>
      </w:r>
      <w:r w:rsidRPr="00AC2A31">
        <w:rPr>
          <w:rFonts w:ascii="Times New Roman" w:hAnsi="Times New Roman"/>
          <w:sz w:val="24"/>
          <w:szCs w:val="24"/>
        </w:rPr>
        <w:t>normatywnych łukach poziomych.</w:t>
      </w:r>
    </w:p>
    <w:p w14:paraId="33200915" w14:textId="77777777" w:rsidR="00233BD7" w:rsidRPr="000123D8" w:rsidRDefault="00233BD7">
      <w:pPr>
        <w:numPr>
          <w:ilvl w:val="0"/>
          <w:numId w:val="126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Definicje:</w:t>
      </w:r>
    </w:p>
    <w:p w14:paraId="6F092838" w14:textId="7AD499C9" w:rsidR="00233BD7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Akcja bierna</w:t>
      </w:r>
      <w:r w:rsidRPr="00AC2A31">
        <w:rPr>
          <w:rFonts w:ascii="Times New Roman" w:hAnsi="Times New Roman"/>
          <w:sz w:val="24"/>
          <w:szCs w:val="24"/>
        </w:rPr>
        <w:t xml:space="preserve"> – pełnienie dyżuru dyspozycyjnego przez pracowników </w:t>
      </w:r>
      <w:r w:rsidR="00C52B9F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ykonawcy </w:t>
      </w:r>
      <w:r>
        <w:rPr>
          <w:rFonts w:ascii="Times New Roman" w:hAnsi="Times New Roman"/>
          <w:sz w:val="24"/>
          <w:szCs w:val="24"/>
        </w:rPr>
        <w:t xml:space="preserve">                      i utrzymanie gotowości sprzętu.</w:t>
      </w:r>
    </w:p>
    <w:p w14:paraId="4D58D205" w14:textId="77777777" w:rsidR="00233BD7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Akcja czynna</w:t>
      </w:r>
      <w:r w:rsidRPr="006911A2">
        <w:rPr>
          <w:rFonts w:ascii="Times New Roman" w:hAnsi="Times New Roman"/>
          <w:sz w:val="24"/>
          <w:szCs w:val="24"/>
        </w:rPr>
        <w:t xml:space="preserve"> – wykonywanie na całym odcinku lub jego części czynności związanych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911A2">
        <w:rPr>
          <w:rFonts w:ascii="Times New Roman" w:hAnsi="Times New Roman"/>
          <w:sz w:val="24"/>
          <w:szCs w:val="24"/>
        </w:rPr>
        <w:t>z utrzymaniem przejezdności, przejścia lub możliwości korzystania poprzez usuwanie śniegu, lodu, błota pośniegowego, sopli itp., zwalczanie śliskości, pryzmowanie nadmiaru śniegu, wywóz pryzmowanego śniegu, z</w:t>
      </w:r>
      <w:r>
        <w:rPr>
          <w:rFonts w:ascii="Times New Roman" w:hAnsi="Times New Roman"/>
          <w:sz w:val="24"/>
          <w:szCs w:val="24"/>
        </w:rPr>
        <w:t>godnie z przyjętymi standardami.</w:t>
      </w:r>
    </w:p>
    <w:p w14:paraId="637DF663" w14:textId="6D4BFFAD" w:rsidR="00233BD7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Standard zimowego utrzymania</w:t>
      </w:r>
      <w:r w:rsidRPr="006911A2">
        <w:rPr>
          <w:rFonts w:ascii="Times New Roman" w:hAnsi="Times New Roman"/>
          <w:sz w:val="24"/>
          <w:szCs w:val="24"/>
        </w:rPr>
        <w:t xml:space="preserve"> – ustalony przez </w:t>
      </w:r>
      <w:r w:rsidR="00C52B9F">
        <w:rPr>
          <w:rFonts w:ascii="Times New Roman" w:hAnsi="Times New Roman"/>
          <w:sz w:val="24"/>
          <w:szCs w:val="24"/>
        </w:rPr>
        <w:t>z</w:t>
      </w:r>
      <w:r w:rsidRPr="006911A2">
        <w:rPr>
          <w:rFonts w:ascii="Times New Roman" w:hAnsi="Times New Roman"/>
          <w:sz w:val="24"/>
          <w:szCs w:val="24"/>
        </w:rPr>
        <w:t xml:space="preserve">amawiającego minimalny poziom utrzymania nawierzchni jezdni i nawierzchni przystanków oraz dopuszczalne odstępstwa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911A2">
        <w:rPr>
          <w:rFonts w:ascii="Times New Roman" w:hAnsi="Times New Roman"/>
          <w:sz w:val="24"/>
          <w:szCs w:val="24"/>
        </w:rPr>
        <w:t>od standardu w warunkach występowania opadów, jak również dopuszczalny maksymalny c</w:t>
      </w:r>
      <w:r>
        <w:rPr>
          <w:rFonts w:ascii="Times New Roman" w:hAnsi="Times New Roman"/>
          <w:sz w:val="24"/>
          <w:szCs w:val="24"/>
        </w:rPr>
        <w:t>zas występowania tych odstępstw.</w:t>
      </w:r>
    </w:p>
    <w:p w14:paraId="7262155E" w14:textId="77777777" w:rsidR="00233BD7" w:rsidRPr="006911A2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Przystanek komunikacyjny</w:t>
      </w:r>
      <w:r w:rsidRPr="006911A2">
        <w:rPr>
          <w:rFonts w:ascii="Times New Roman" w:hAnsi="Times New Roman"/>
          <w:sz w:val="24"/>
          <w:szCs w:val="24"/>
        </w:rPr>
        <w:t xml:space="preserve"> - </w:t>
      </w:r>
      <w:r w:rsidRPr="006911A2">
        <w:rPr>
          <w:rFonts w:ascii="Times New Roman" w:eastAsia="MS Mincho" w:hAnsi="Times New Roman"/>
          <w:sz w:val="24"/>
          <w:szCs w:val="24"/>
        </w:rPr>
        <w:t>obszar, na który zlokalizowano:</w:t>
      </w:r>
    </w:p>
    <w:p w14:paraId="37DABC72" w14:textId="77777777" w:rsidR="00233BD7" w:rsidRDefault="00233BD7">
      <w:pPr>
        <w:pStyle w:val="Zwykytekst"/>
        <w:numPr>
          <w:ilvl w:val="0"/>
          <w:numId w:val="129"/>
        </w:numPr>
        <w:tabs>
          <w:tab w:val="left" w:pos="1134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>wiatę przystankową oraz chodnik na całej długości zatoki przystankowej lub</w:t>
      </w:r>
    </w:p>
    <w:p w14:paraId="5D7C40A5" w14:textId="77777777" w:rsidR="00233BD7" w:rsidRDefault="00233BD7">
      <w:pPr>
        <w:pStyle w:val="Zwykytekst"/>
        <w:numPr>
          <w:ilvl w:val="0"/>
          <w:numId w:val="129"/>
        </w:numPr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 w:rsidRPr="006911A2">
        <w:rPr>
          <w:rFonts w:ascii="Times New Roman" w:eastAsia="MS Mincho" w:hAnsi="Times New Roman"/>
          <w:sz w:val="24"/>
          <w:szCs w:val="24"/>
        </w:rPr>
        <w:t>słupek przystankowy D-15 oraz chodnik</w:t>
      </w:r>
      <w:r>
        <w:rPr>
          <w:rFonts w:ascii="Times New Roman" w:eastAsia="MS Mincho" w:hAnsi="Times New Roman"/>
          <w:sz w:val="24"/>
          <w:szCs w:val="24"/>
        </w:rPr>
        <w:t xml:space="preserve"> n</w:t>
      </w:r>
      <w:r w:rsidRPr="006911A2">
        <w:rPr>
          <w:rFonts w:ascii="Times New Roman" w:eastAsia="MS Mincho" w:hAnsi="Times New Roman"/>
          <w:sz w:val="24"/>
          <w:szCs w:val="24"/>
        </w:rPr>
        <w:t>a całej długości zatoki przystankowej lub</w:t>
      </w:r>
    </w:p>
    <w:p w14:paraId="02C8F4FA" w14:textId="77777777" w:rsidR="00233BD7" w:rsidRDefault="00233BD7">
      <w:pPr>
        <w:pStyle w:val="Zwykytekst"/>
        <w:numPr>
          <w:ilvl w:val="0"/>
          <w:numId w:val="129"/>
        </w:numPr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 w:rsidRPr="006911A2">
        <w:rPr>
          <w:rFonts w:ascii="Times New Roman" w:eastAsia="MS Mincho" w:hAnsi="Times New Roman"/>
          <w:sz w:val="24"/>
          <w:szCs w:val="24"/>
        </w:rPr>
        <w:t>wiatę przystankową oraz chodnik na długości max do 15 m w każdą stronę od środka wiaty (w przypadku braku zatoki autobusowej) lub</w:t>
      </w:r>
    </w:p>
    <w:p w14:paraId="726AD809" w14:textId="77777777" w:rsidR="00233BD7" w:rsidRPr="006911A2" w:rsidRDefault="00233BD7">
      <w:pPr>
        <w:pStyle w:val="Zwykytekst"/>
        <w:numPr>
          <w:ilvl w:val="0"/>
          <w:numId w:val="129"/>
        </w:numPr>
        <w:ind w:left="1134" w:hanging="425"/>
        <w:jc w:val="both"/>
        <w:rPr>
          <w:rFonts w:ascii="Times New Roman" w:eastAsia="MS Mincho" w:hAnsi="Times New Roman"/>
          <w:sz w:val="24"/>
          <w:szCs w:val="24"/>
        </w:rPr>
      </w:pPr>
      <w:r w:rsidRPr="006911A2">
        <w:rPr>
          <w:rFonts w:ascii="Times New Roman" w:eastAsia="MS Mincho" w:hAnsi="Times New Roman"/>
          <w:sz w:val="24"/>
          <w:szCs w:val="24"/>
        </w:rPr>
        <w:lastRenderedPageBreak/>
        <w:t xml:space="preserve">słupek przystankowy D-15 oraz chodnik na długości max do 15 m w każdą stronę </w:t>
      </w:r>
      <w:r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Pr="006911A2">
        <w:rPr>
          <w:rFonts w:ascii="Times New Roman" w:eastAsia="MS Mincho" w:hAnsi="Times New Roman"/>
          <w:sz w:val="24"/>
          <w:szCs w:val="24"/>
        </w:rPr>
        <w:t>od słup</w:t>
      </w:r>
      <w:r>
        <w:rPr>
          <w:rFonts w:ascii="Times New Roman" w:eastAsia="MS Mincho" w:hAnsi="Times New Roman"/>
          <w:sz w:val="24"/>
          <w:szCs w:val="24"/>
        </w:rPr>
        <w:t>k</w:t>
      </w:r>
      <w:r w:rsidRPr="006911A2">
        <w:rPr>
          <w:rFonts w:ascii="Times New Roman" w:eastAsia="MS Mincho" w:hAnsi="Times New Roman"/>
          <w:sz w:val="24"/>
          <w:szCs w:val="24"/>
        </w:rPr>
        <w:t>a przystankowego (w przypadku braku zatoki autobusowej).</w:t>
      </w:r>
    </w:p>
    <w:p w14:paraId="07EEBA7A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Śliskość zimowa</w:t>
      </w:r>
      <w:r w:rsidRPr="00AC2A31">
        <w:rPr>
          <w:rFonts w:ascii="Times New Roman" w:hAnsi="Times New Roman"/>
          <w:sz w:val="24"/>
          <w:szCs w:val="24"/>
        </w:rPr>
        <w:t xml:space="preserve"> - to zjawisko tworzenia się na jezdni warstwy lodu albo zlodowaciałego lub ubitego śniegu. Śliskość zimowa  występuje w postaci:</w:t>
      </w:r>
    </w:p>
    <w:p w14:paraId="6C747F68" w14:textId="77777777" w:rsidR="00233BD7" w:rsidRDefault="00233BD7">
      <w:pPr>
        <w:pStyle w:val="Zwykytekst"/>
        <w:numPr>
          <w:ilvl w:val="0"/>
          <w:numId w:val="130"/>
        </w:numPr>
        <w:tabs>
          <w:tab w:val="left" w:pos="1134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gołoledzi,</w:t>
      </w:r>
    </w:p>
    <w:p w14:paraId="4C48B59D" w14:textId="77777777" w:rsidR="00233BD7" w:rsidRDefault="00233BD7">
      <w:pPr>
        <w:pStyle w:val="Zwykytekst"/>
        <w:numPr>
          <w:ilvl w:val="0"/>
          <w:numId w:val="130"/>
        </w:numPr>
        <w:tabs>
          <w:tab w:val="left" w:pos="1134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911A2">
        <w:rPr>
          <w:rFonts w:ascii="Times New Roman" w:hAnsi="Times New Roman"/>
          <w:sz w:val="24"/>
          <w:szCs w:val="24"/>
        </w:rPr>
        <w:t>lodowicy,</w:t>
      </w:r>
    </w:p>
    <w:p w14:paraId="1C6C1331" w14:textId="77777777" w:rsidR="00233BD7" w:rsidRPr="006911A2" w:rsidRDefault="00233BD7">
      <w:pPr>
        <w:pStyle w:val="Zwykytekst"/>
        <w:numPr>
          <w:ilvl w:val="0"/>
          <w:numId w:val="130"/>
        </w:numPr>
        <w:tabs>
          <w:tab w:val="left" w:pos="1134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911A2">
        <w:rPr>
          <w:rFonts w:ascii="Times New Roman" w:hAnsi="Times New Roman"/>
          <w:sz w:val="24"/>
          <w:szCs w:val="24"/>
        </w:rPr>
        <w:t>zlodowacenia lub ubitego śniegu</w:t>
      </w:r>
      <w:r>
        <w:rPr>
          <w:rFonts w:ascii="Times New Roman" w:hAnsi="Times New Roman"/>
          <w:sz w:val="24"/>
          <w:szCs w:val="24"/>
        </w:rPr>
        <w:t>.</w:t>
      </w:r>
    </w:p>
    <w:p w14:paraId="7928F964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 xml:space="preserve">Gołoledź </w:t>
      </w:r>
      <w:r w:rsidRPr="00AC2A31">
        <w:rPr>
          <w:rFonts w:ascii="Times New Roman" w:hAnsi="Times New Roman"/>
          <w:sz w:val="24"/>
          <w:szCs w:val="24"/>
        </w:rPr>
        <w:t>-  rodzaj śliskości zimowej powstałej z utworzenia się warstwy lodu  (ok. 1mm) powstała na skutek opadu na nawierzchnię o temperaturze ujemnej mgły roszącej, mżawki lub deszczu. Tak powstała warstwa lodu ma jednakową grubość na całej powierzchni jezdni. Gołoledź powstaje, gdy zaistnieją równocześnie następujące okoliczności:</w:t>
      </w:r>
    </w:p>
    <w:p w14:paraId="33F4732E" w14:textId="77777777" w:rsidR="00233BD7" w:rsidRDefault="00233BD7">
      <w:pPr>
        <w:pStyle w:val="Zwykytekst"/>
        <w:numPr>
          <w:ilvl w:val="0"/>
          <w:numId w:val="13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ujemna temperatura  nawierzchni jezdni,</w:t>
      </w:r>
    </w:p>
    <w:p w14:paraId="43F37D4F" w14:textId="77777777" w:rsidR="00233BD7" w:rsidRDefault="00233BD7">
      <w:pPr>
        <w:pStyle w:val="Zwykytekst"/>
        <w:numPr>
          <w:ilvl w:val="0"/>
          <w:numId w:val="13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11A2">
        <w:rPr>
          <w:rFonts w:ascii="Times New Roman" w:hAnsi="Times New Roman"/>
          <w:sz w:val="24"/>
          <w:szCs w:val="24"/>
        </w:rPr>
        <w:t>temperatura powietrza w granicach - 6° C do + 1°C,</w:t>
      </w:r>
    </w:p>
    <w:p w14:paraId="6F1B121E" w14:textId="77777777" w:rsidR="00233BD7" w:rsidRPr="006911A2" w:rsidRDefault="00233BD7">
      <w:pPr>
        <w:pStyle w:val="Zwykytekst"/>
        <w:numPr>
          <w:ilvl w:val="0"/>
          <w:numId w:val="13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911A2">
        <w:rPr>
          <w:rFonts w:ascii="Times New Roman" w:hAnsi="Times New Roman"/>
          <w:sz w:val="24"/>
          <w:szCs w:val="24"/>
        </w:rPr>
        <w:t>wilgotność wzg</w:t>
      </w:r>
      <w:r>
        <w:rPr>
          <w:rFonts w:ascii="Times New Roman" w:hAnsi="Times New Roman"/>
          <w:sz w:val="24"/>
          <w:szCs w:val="24"/>
        </w:rPr>
        <w:t>lędna powietrza większa niż 85%.</w:t>
      </w:r>
    </w:p>
    <w:p w14:paraId="7C93019B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Lodowica</w:t>
      </w:r>
      <w:r w:rsidRPr="00AC2A31">
        <w:rPr>
          <w:rFonts w:ascii="Times New Roman" w:hAnsi="Times New Roman"/>
          <w:sz w:val="24"/>
          <w:szCs w:val="24"/>
        </w:rPr>
        <w:t xml:space="preserve"> – rodzaj śliskości zimowej powstałej w wyniku  utworzenia się warstwy lodu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C2A31">
        <w:rPr>
          <w:rFonts w:ascii="Times New Roman" w:hAnsi="Times New Roman"/>
          <w:sz w:val="24"/>
          <w:szCs w:val="24"/>
        </w:rPr>
        <w:t xml:space="preserve">o grubości do kilku centymetrów,  gdy po odwilży lub opadzie deszczu przy dodatniej temperaturze powietrza następuje natychmiastowe, nagłe obniżenie temperatury poniżej 0°C. Im szybsze jest obniżenie temperatury, tym zjawisko lodowicy jest intensywniejsze.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2A31">
        <w:rPr>
          <w:rFonts w:ascii="Times New Roman" w:hAnsi="Times New Roman"/>
          <w:sz w:val="24"/>
          <w:szCs w:val="24"/>
        </w:rPr>
        <w:t>Tak powstała warstwa lodu ma zwykle różną grub</w:t>
      </w:r>
      <w:r>
        <w:rPr>
          <w:rFonts w:ascii="Times New Roman" w:hAnsi="Times New Roman"/>
          <w:sz w:val="24"/>
          <w:szCs w:val="24"/>
        </w:rPr>
        <w:t>ość na całej powierzchni jezdni.</w:t>
      </w:r>
    </w:p>
    <w:p w14:paraId="2EB18920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Zlodowacenie lub śliskość pośniegowa</w:t>
      </w:r>
      <w:r w:rsidRPr="00AC2A31">
        <w:rPr>
          <w:rFonts w:ascii="Times New Roman" w:hAnsi="Times New Roman"/>
          <w:sz w:val="24"/>
          <w:szCs w:val="24"/>
        </w:rPr>
        <w:t xml:space="preserve"> – rodzaj śliskości zimowej powstającej w wyniku  zalegania na jezdni przymarzniętej do nawierzchni pozostałości nie usuniętego ubitego  śniegu, pokrywającego ją całkowicie lub częściowo warste</w:t>
      </w:r>
      <w:r>
        <w:rPr>
          <w:rFonts w:ascii="Times New Roman" w:hAnsi="Times New Roman"/>
          <w:sz w:val="24"/>
          <w:szCs w:val="24"/>
        </w:rPr>
        <w:t>wką o grubości kilku milimetrów.</w:t>
      </w:r>
    </w:p>
    <w:p w14:paraId="6BE6672A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Szron</w:t>
      </w:r>
      <w:r w:rsidRPr="00AC2A31">
        <w:rPr>
          <w:rFonts w:ascii="Times New Roman" w:hAnsi="Times New Roman"/>
          <w:sz w:val="24"/>
          <w:szCs w:val="24"/>
        </w:rPr>
        <w:t xml:space="preserve"> – osad lodu, mający na ogół wygląd krystaliczny, przybierający kształt lasek, igiełek itp. Tworzy się w procesie bezpośredniej kondensacji pary wodnej z powietrza przy temperaturze poniżej 0°C.</w:t>
      </w:r>
    </w:p>
    <w:p w14:paraId="0110AE99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Szadź</w:t>
      </w:r>
      <w:r w:rsidRPr="00AC2A31">
        <w:rPr>
          <w:rFonts w:ascii="Times New Roman" w:hAnsi="Times New Roman"/>
          <w:sz w:val="24"/>
          <w:szCs w:val="24"/>
        </w:rPr>
        <w:t xml:space="preserve"> – osad atmosferyczny utworzony z ziarenek lodu rozdzielonych pęcherzykami powietrza, powstający z nagłego zamarzania </w:t>
      </w:r>
      <w:r>
        <w:rPr>
          <w:rFonts w:ascii="Times New Roman" w:hAnsi="Times New Roman"/>
          <w:sz w:val="24"/>
          <w:szCs w:val="24"/>
        </w:rPr>
        <w:t>przechłodzonych kropelek wody (</w:t>
      </w:r>
      <w:r w:rsidRPr="00AC2A31">
        <w:rPr>
          <w:rFonts w:ascii="Times New Roman" w:hAnsi="Times New Roman"/>
          <w:sz w:val="24"/>
          <w:szCs w:val="24"/>
        </w:rPr>
        <w:t xml:space="preserve">mgły </w:t>
      </w:r>
      <w:r>
        <w:rPr>
          <w:rFonts w:ascii="Times New Roman" w:hAnsi="Times New Roman"/>
          <w:sz w:val="24"/>
          <w:szCs w:val="24"/>
        </w:rPr>
        <w:t>lub chmur</w:t>
      </w:r>
      <w:r w:rsidRPr="00AC2A31">
        <w:rPr>
          <w:rFonts w:ascii="Times New Roman" w:hAnsi="Times New Roman"/>
          <w:sz w:val="24"/>
          <w:szCs w:val="24"/>
        </w:rPr>
        <w:t xml:space="preserve">), gdy temperatura wyziębionych powierzchni jest niższa lub nieznacznie wyższa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2A31">
        <w:rPr>
          <w:rFonts w:ascii="Times New Roman" w:hAnsi="Times New Roman"/>
          <w:sz w:val="24"/>
          <w:szCs w:val="24"/>
        </w:rPr>
        <w:t>od 0°C.</w:t>
      </w:r>
    </w:p>
    <w:p w14:paraId="7806CC44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Śnieg luźny</w:t>
      </w:r>
      <w:r w:rsidRPr="00AC2A31">
        <w:rPr>
          <w:rFonts w:ascii="Times New Roman" w:hAnsi="Times New Roman"/>
          <w:sz w:val="24"/>
          <w:szCs w:val="24"/>
        </w:rPr>
        <w:t xml:space="preserve"> – jest to nieusunięty lub pozostały na nawierzchni po przejściu pługów śnieg, który nie został zagęszczony pod wpływem ruchu kołowego.</w:t>
      </w:r>
    </w:p>
    <w:p w14:paraId="37D73EBF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Śnieg zajeżdżony</w:t>
      </w:r>
      <w:r w:rsidRPr="00AC2A31">
        <w:rPr>
          <w:rFonts w:ascii="Times New Roman" w:hAnsi="Times New Roman"/>
          <w:sz w:val="24"/>
          <w:szCs w:val="24"/>
        </w:rPr>
        <w:t xml:space="preserve"> – jest to nieusunięty lub pozostały na nawierzchni po przejściu pługów śnieg, który został zagęszczony, ale nie stał się zlodowaciały.</w:t>
      </w:r>
    </w:p>
    <w:p w14:paraId="578EF5EF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Nabój śnieżny</w:t>
      </w:r>
      <w:r w:rsidRPr="00AC2A31">
        <w:rPr>
          <w:rFonts w:ascii="Times New Roman" w:hAnsi="Times New Roman"/>
          <w:sz w:val="24"/>
          <w:szCs w:val="24"/>
        </w:rPr>
        <w:t xml:space="preserve"> – jest to nieusunięta zlodowaciała lub ubita warst</w:t>
      </w:r>
      <w:r>
        <w:rPr>
          <w:rFonts w:ascii="Times New Roman" w:hAnsi="Times New Roman"/>
          <w:sz w:val="24"/>
          <w:szCs w:val="24"/>
        </w:rPr>
        <w:t>wa śniegu o znacznej grubości (od kilku centymetrów)</w:t>
      </w:r>
      <w:r w:rsidRPr="00AC2A31">
        <w:rPr>
          <w:rFonts w:ascii="Times New Roman" w:hAnsi="Times New Roman"/>
          <w:sz w:val="24"/>
          <w:szCs w:val="24"/>
        </w:rPr>
        <w:t>, przymarznięta do nawierzchni jezdni.</w:t>
      </w:r>
    </w:p>
    <w:p w14:paraId="227DB5C8" w14:textId="77777777" w:rsidR="00233BD7" w:rsidRPr="00AC2A31" w:rsidRDefault="00233BD7">
      <w:pPr>
        <w:pStyle w:val="Zwykytekst"/>
        <w:numPr>
          <w:ilvl w:val="0"/>
          <w:numId w:val="1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063A">
        <w:rPr>
          <w:rFonts w:ascii="Times New Roman" w:hAnsi="Times New Roman"/>
          <w:b/>
          <w:sz w:val="24"/>
          <w:szCs w:val="24"/>
        </w:rPr>
        <w:t>Błoto pośniegowe</w:t>
      </w:r>
      <w:r w:rsidRPr="00AC2A31">
        <w:rPr>
          <w:rFonts w:ascii="Times New Roman" w:hAnsi="Times New Roman"/>
          <w:sz w:val="24"/>
          <w:szCs w:val="24"/>
        </w:rPr>
        <w:t xml:space="preserve"> – jest to topniejący śnieg pozostały na nawierzchni po przejściu pługów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C2A31">
        <w:rPr>
          <w:rFonts w:ascii="Times New Roman" w:hAnsi="Times New Roman"/>
          <w:sz w:val="24"/>
          <w:szCs w:val="24"/>
        </w:rPr>
        <w:t>i posypaniu jej środkami chemicznymi.</w:t>
      </w:r>
    </w:p>
    <w:p w14:paraId="4BB378F8" w14:textId="77777777" w:rsidR="00233BD7" w:rsidRDefault="00233BD7" w:rsidP="00233BD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A31">
        <w:rPr>
          <w:rFonts w:ascii="Times New Roman" w:hAnsi="Times New Roman"/>
          <w:b/>
          <w:sz w:val="24"/>
          <w:szCs w:val="24"/>
        </w:rPr>
        <w:t>II. Akcja bierna</w:t>
      </w:r>
    </w:p>
    <w:p w14:paraId="3F34AE97" w14:textId="77777777" w:rsidR="00233BD7" w:rsidRPr="000123D8" w:rsidRDefault="00233BD7">
      <w:pPr>
        <w:numPr>
          <w:ilvl w:val="0"/>
          <w:numId w:val="132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Prowadzenie biernej akcji ZUD realizowane jest poprzez:</w:t>
      </w:r>
    </w:p>
    <w:p w14:paraId="631AB14B" w14:textId="77777777" w:rsidR="00233BD7" w:rsidRPr="00AC2A31" w:rsidRDefault="00233BD7">
      <w:pPr>
        <w:pStyle w:val="Zwykytekst"/>
        <w:numPr>
          <w:ilvl w:val="0"/>
          <w:numId w:val="113"/>
        </w:numPr>
        <w:tabs>
          <w:tab w:val="clear" w:pos="1440"/>
        </w:tabs>
        <w:ind w:left="709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 xml:space="preserve">bieżącą obserwację warunków pogodowych, </w:t>
      </w:r>
    </w:p>
    <w:p w14:paraId="12106D4E" w14:textId="77777777" w:rsidR="00233BD7" w:rsidRPr="00AC2A31" w:rsidRDefault="00233BD7">
      <w:pPr>
        <w:pStyle w:val="Zwykytekst"/>
        <w:numPr>
          <w:ilvl w:val="0"/>
          <w:numId w:val="113"/>
        </w:numPr>
        <w:tabs>
          <w:tab w:val="clear" w:pos="1440"/>
        </w:tabs>
        <w:ind w:left="709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>pełnienie dyżuru dyspozycyjnego przez pracowników,</w:t>
      </w:r>
    </w:p>
    <w:p w14:paraId="1B3E01C2" w14:textId="77777777" w:rsidR="00233BD7" w:rsidRPr="00AC2A31" w:rsidRDefault="00233BD7">
      <w:pPr>
        <w:pStyle w:val="Zwykytekst"/>
        <w:numPr>
          <w:ilvl w:val="0"/>
          <w:numId w:val="113"/>
        </w:numPr>
        <w:tabs>
          <w:tab w:val="clear" w:pos="1440"/>
        </w:tabs>
        <w:ind w:left="709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>utrzymanie sprzętu i materiałów niezbędnych do ZUD w stanie gotowości,</w:t>
      </w:r>
    </w:p>
    <w:p w14:paraId="34D640B3" w14:textId="699493D2" w:rsidR="00233BD7" w:rsidRPr="006F3CDC" w:rsidRDefault="00233BD7">
      <w:pPr>
        <w:pStyle w:val="Zwykytekst"/>
        <w:numPr>
          <w:ilvl w:val="0"/>
          <w:numId w:val="113"/>
        </w:numPr>
        <w:tabs>
          <w:tab w:val="clear" w:pos="1440"/>
        </w:tabs>
        <w:ind w:left="709" w:hanging="425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 xml:space="preserve">montaż, demontaż oraz przechowywanie w kolejnych sezonach osłon przeciwśnieżnych stanowiących własność </w:t>
      </w:r>
      <w:r w:rsidR="00C52B9F">
        <w:rPr>
          <w:rFonts w:ascii="Times New Roman" w:eastAsia="MS Mincho" w:hAnsi="Times New Roman"/>
          <w:bCs/>
          <w:sz w:val="24"/>
          <w:szCs w:val="24"/>
        </w:rPr>
        <w:t>z</w:t>
      </w:r>
      <w:r w:rsidRPr="00AC2A31">
        <w:rPr>
          <w:rFonts w:ascii="Times New Roman" w:eastAsia="MS Mincho" w:hAnsi="Times New Roman"/>
          <w:bCs/>
          <w:sz w:val="24"/>
          <w:szCs w:val="24"/>
        </w:rPr>
        <w:t>amawiającego;</w:t>
      </w:r>
    </w:p>
    <w:p w14:paraId="1A7CE8F9" w14:textId="520D1295" w:rsidR="00233BD7" w:rsidRDefault="00233BD7">
      <w:pPr>
        <w:numPr>
          <w:ilvl w:val="0"/>
          <w:numId w:val="132"/>
        </w:numPr>
        <w:tabs>
          <w:tab w:val="clear" w:pos="36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AC2A31">
        <w:rPr>
          <w:rFonts w:ascii="Times New Roman" w:eastAsia="MS Mincho" w:hAnsi="Times New Roman"/>
          <w:bCs/>
          <w:sz w:val="24"/>
          <w:szCs w:val="24"/>
        </w:rPr>
        <w:t xml:space="preserve">Terminy rozpoczęcia i zakończenia biernej akcji ZUD wyznacza </w:t>
      </w:r>
      <w:r w:rsidR="00C52B9F">
        <w:rPr>
          <w:rFonts w:ascii="Times New Roman" w:eastAsia="MS Mincho" w:hAnsi="Times New Roman"/>
          <w:bCs/>
          <w:sz w:val="24"/>
          <w:szCs w:val="24"/>
        </w:rPr>
        <w:t>z</w:t>
      </w:r>
      <w:r w:rsidRPr="00AC2A31">
        <w:rPr>
          <w:rFonts w:ascii="Times New Roman" w:eastAsia="MS Mincho" w:hAnsi="Times New Roman"/>
          <w:bCs/>
          <w:sz w:val="24"/>
          <w:szCs w:val="24"/>
        </w:rPr>
        <w:t>amawiający mając na uwadze warunki atmosferyczne. Zakład</w:t>
      </w:r>
      <w:r>
        <w:rPr>
          <w:rFonts w:ascii="Times New Roman" w:eastAsia="MS Mincho" w:hAnsi="Times New Roman"/>
          <w:bCs/>
          <w:sz w:val="24"/>
          <w:szCs w:val="24"/>
        </w:rPr>
        <w:t>a</w:t>
      </w:r>
      <w:r w:rsidRPr="00AC2A31">
        <w:rPr>
          <w:rFonts w:ascii="Times New Roman" w:eastAsia="MS Mincho" w:hAnsi="Times New Roman"/>
          <w:bCs/>
          <w:sz w:val="24"/>
          <w:szCs w:val="24"/>
        </w:rPr>
        <w:t xml:space="preserve"> się, że termin rozpoczęcia biernej akcji ZUD nastąpi 1 listopada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  </w:t>
      </w:r>
      <w:r w:rsidRPr="00AC2A31">
        <w:rPr>
          <w:rFonts w:ascii="Times New Roman" w:eastAsia="MS Mincho" w:hAnsi="Times New Roman"/>
          <w:bCs/>
          <w:sz w:val="24"/>
          <w:szCs w:val="24"/>
        </w:rPr>
        <w:t>i zakończy się 15 kwietnia w każdym sezonie zimowym.</w:t>
      </w:r>
    </w:p>
    <w:p w14:paraId="4502590C" w14:textId="40C44B80" w:rsidR="00233BD7" w:rsidRDefault="00233BD7">
      <w:pPr>
        <w:numPr>
          <w:ilvl w:val="0"/>
          <w:numId w:val="132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216">
        <w:rPr>
          <w:rFonts w:ascii="Times New Roman" w:eastAsia="MS Mincho" w:hAnsi="Times New Roman"/>
          <w:bCs/>
          <w:sz w:val="24"/>
          <w:szCs w:val="24"/>
        </w:rPr>
        <w:t xml:space="preserve">Dla prawidłowego prowadzenia prac zimowego utrzymania dróg niezbędne jest rozeznanie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             </w:t>
      </w:r>
      <w:r w:rsidRPr="00D67216">
        <w:rPr>
          <w:rFonts w:ascii="Times New Roman" w:eastAsia="MS Mincho" w:hAnsi="Times New Roman"/>
          <w:bCs/>
          <w:sz w:val="24"/>
          <w:szCs w:val="24"/>
        </w:rPr>
        <w:t>o sytuacji</w:t>
      </w:r>
      <w:r w:rsidRPr="00AC2A31">
        <w:rPr>
          <w:rFonts w:ascii="Times New Roman" w:hAnsi="Times New Roman"/>
          <w:sz w:val="24"/>
          <w:szCs w:val="24"/>
        </w:rPr>
        <w:t xml:space="preserve"> na drogach, w czym pomocna jest informacja o stanie pogody i kierunkach jej zmian. Wykonawca ma obowiązek prowadzenia całodobowej obserwacji warunków atmosferycznych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C2A31">
        <w:rPr>
          <w:rFonts w:ascii="Times New Roman" w:hAnsi="Times New Roman"/>
          <w:sz w:val="24"/>
          <w:szCs w:val="24"/>
        </w:rPr>
        <w:lastRenderedPageBreak/>
        <w:t>na terenie miasta Świdnica i na ich podstawie podejmować decyzje o właściwej kwalifikacji działań związanych z zimowym utrzymaniem dróg.</w:t>
      </w:r>
      <w:r>
        <w:rPr>
          <w:rFonts w:ascii="Times New Roman" w:hAnsi="Times New Roman"/>
          <w:sz w:val="24"/>
          <w:szCs w:val="24"/>
        </w:rPr>
        <w:t xml:space="preserve"> W celu realizacji zadania </w:t>
      </w:r>
      <w:r w:rsidR="00C52B9F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ymagane jest dysponowanie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C52B9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ykonawcę </w:t>
      </w:r>
      <w:r w:rsidRPr="00AC2A31">
        <w:rPr>
          <w:rFonts w:ascii="Times New Roman" w:hAnsi="Times New Roman"/>
          <w:sz w:val="24"/>
          <w:szCs w:val="24"/>
        </w:rPr>
        <w:t xml:space="preserve">na terenie miasta Świdnica  stacją meteorologiczną z aktualną </w:t>
      </w:r>
      <w:r>
        <w:rPr>
          <w:rFonts w:ascii="Times New Roman" w:hAnsi="Times New Roman"/>
          <w:sz w:val="24"/>
          <w:szCs w:val="24"/>
        </w:rPr>
        <w:t xml:space="preserve">legalizacją  wyposażoną w klatkę meteorologiczną, </w:t>
      </w:r>
      <w:proofErr w:type="spellStart"/>
      <w:r w:rsidRPr="00AC2A31">
        <w:rPr>
          <w:rFonts w:ascii="Times New Roman" w:hAnsi="Times New Roman"/>
          <w:sz w:val="24"/>
          <w:szCs w:val="24"/>
        </w:rPr>
        <w:t>termohigrometr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(pomiar wilgotności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C2A31">
        <w:rPr>
          <w:rFonts w:ascii="Times New Roman" w:hAnsi="Times New Roman"/>
          <w:sz w:val="24"/>
          <w:szCs w:val="24"/>
        </w:rPr>
        <w:t xml:space="preserve">i temperatury otoczenia), termometr do pomiarów przygruntowych, rejestrator do wizualizacji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2A31">
        <w:rPr>
          <w:rFonts w:ascii="Times New Roman" w:hAnsi="Times New Roman"/>
          <w:sz w:val="24"/>
          <w:szCs w:val="24"/>
        </w:rPr>
        <w:t xml:space="preserve">i rejestracji wyników pomiarów w wersji elektronicznej i analogowej (celem archiwizacji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C2A31">
        <w:rPr>
          <w:rFonts w:ascii="Times New Roman" w:hAnsi="Times New Roman"/>
          <w:sz w:val="24"/>
          <w:szCs w:val="24"/>
        </w:rPr>
        <w:t xml:space="preserve">u </w:t>
      </w:r>
      <w:r w:rsidR="00C52B9F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>amawiającego).</w:t>
      </w:r>
    </w:p>
    <w:p w14:paraId="061EEADE" w14:textId="184B8234" w:rsidR="00233BD7" w:rsidRPr="00AC2A31" w:rsidRDefault="00233BD7">
      <w:pPr>
        <w:numPr>
          <w:ilvl w:val="0"/>
          <w:numId w:val="132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Wykonawca w kolejnych sezonach zimowych zobowiązany jest do montażu, demontażu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C2A31">
        <w:rPr>
          <w:rFonts w:ascii="Times New Roman" w:hAnsi="Times New Roman"/>
          <w:sz w:val="24"/>
          <w:szCs w:val="24"/>
        </w:rPr>
        <w:t xml:space="preserve">i przechowywania u siebie na bazie osłon przeciwśnieżnych przekazanych </w:t>
      </w:r>
      <w:r w:rsidR="00C52B9F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ykonawcy przez </w:t>
      </w:r>
      <w:r w:rsidR="00C52B9F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 xml:space="preserve">amawiającego. Przed każdym sezonem </w:t>
      </w:r>
      <w:r w:rsidR="00C52B9F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 xml:space="preserve">amawiający wskaże  miejsca  do zamontowania zasłon przeciwśnieżnych, a </w:t>
      </w:r>
      <w:r w:rsidR="00C52B9F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ykonawca zobowiązany jest do ich montażu w terminie  do 15 listopada każdego sezonu zimowego, chyba że </w:t>
      </w:r>
      <w:r w:rsidR="00C52B9F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 xml:space="preserve">amawiający wskaże inny termin. </w:t>
      </w:r>
      <w:r w:rsidR="00C52B9F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 xml:space="preserve">amawiający informuje, że przekaże </w:t>
      </w:r>
      <w:r w:rsidR="00C52B9F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ykonawcy zasłony z tworzyw sztucznych (siatki z polietylenu o średniej gęstości oka) o wysokości 1,30 m i długości handlowej 25 m. Materiał siatki ma duży współczynnik rozszerzalności cieplnej i  z tego też względu  siatki te powinny być ustawiane w temperaturze dodatniej, co zapewnia późniejsze dobre napięcie siatki przy temperaturach ujemnych. </w:t>
      </w:r>
    </w:p>
    <w:p w14:paraId="6B250164" w14:textId="77777777" w:rsidR="00233BD7" w:rsidRPr="00D67216" w:rsidRDefault="00233BD7" w:rsidP="00233BD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A31">
        <w:rPr>
          <w:rFonts w:ascii="Times New Roman" w:hAnsi="Times New Roman"/>
          <w:b/>
          <w:sz w:val="24"/>
          <w:szCs w:val="24"/>
        </w:rPr>
        <w:t>III. Akcja czynna na jezdniach dróg gminnych</w:t>
      </w:r>
    </w:p>
    <w:p w14:paraId="05B342C2" w14:textId="77777777" w:rsidR="00233BD7" w:rsidRPr="00BC4FD2" w:rsidRDefault="00233BD7">
      <w:pPr>
        <w:numPr>
          <w:ilvl w:val="0"/>
          <w:numId w:val="133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BC4FD2">
        <w:rPr>
          <w:rFonts w:ascii="Times New Roman" w:hAnsi="Times New Roman"/>
          <w:sz w:val="24"/>
          <w:szCs w:val="24"/>
          <w:u w:val="single"/>
        </w:rPr>
        <w:t xml:space="preserve">Prowadzenie czynnej akcji </w:t>
      </w:r>
      <w:r w:rsidRPr="00BC4FD2">
        <w:rPr>
          <w:rFonts w:ascii="Times New Roman" w:eastAsia="MS Mincho" w:hAnsi="Times New Roman"/>
          <w:sz w:val="24"/>
          <w:szCs w:val="24"/>
          <w:u w:val="single"/>
        </w:rPr>
        <w:t>ZUD na jezdniach dróg gminnych realizowane jest poprzez:</w:t>
      </w:r>
    </w:p>
    <w:p w14:paraId="4914AF78" w14:textId="77777777" w:rsidR="00233BD7" w:rsidRPr="00AC2A31" w:rsidRDefault="00233BD7">
      <w:pPr>
        <w:pStyle w:val="Zwykytekst"/>
        <w:numPr>
          <w:ilvl w:val="0"/>
          <w:numId w:val="114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>zwalczanie i likwidację śliskości zimowej (gołoledzi, lodowicy, śliskości pośniegowej) poprzez posypywanie wyznaczonych nawierzchni jezdni materiałami zwalczającymi śliskość,</w:t>
      </w:r>
    </w:p>
    <w:p w14:paraId="399C61C4" w14:textId="77777777" w:rsidR="00233BD7" w:rsidRPr="00AC2A31" w:rsidRDefault="00233BD7">
      <w:pPr>
        <w:pStyle w:val="Zwykytekst"/>
        <w:numPr>
          <w:ilvl w:val="0"/>
          <w:numId w:val="114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 xml:space="preserve">odśnieżanie nawierzchni jezdni, </w:t>
      </w:r>
    </w:p>
    <w:p w14:paraId="3F5F6782" w14:textId="77777777" w:rsidR="00233BD7" w:rsidRDefault="00233BD7">
      <w:pPr>
        <w:pStyle w:val="Zwykytekst"/>
        <w:numPr>
          <w:ilvl w:val="0"/>
          <w:numId w:val="114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>zapobieganie powstawaniu śliskości jezdni.</w:t>
      </w:r>
    </w:p>
    <w:p w14:paraId="4A12AEC2" w14:textId="77777777" w:rsidR="00233BD7" w:rsidRDefault="00233BD7">
      <w:pPr>
        <w:numPr>
          <w:ilvl w:val="0"/>
          <w:numId w:val="133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Akcję czynną  należy prowadzić  na  jezdniach, na których  nie   dopuszczono pra</w:t>
      </w:r>
      <w:r>
        <w:rPr>
          <w:rFonts w:ascii="Times New Roman" w:hAnsi="Times New Roman"/>
          <w:sz w:val="24"/>
          <w:szCs w:val="24"/>
        </w:rPr>
        <w:t xml:space="preserve">wa parkowania pojazdów oraz na </w:t>
      </w:r>
      <w:r w:rsidRPr="00AC2A31">
        <w:rPr>
          <w:rFonts w:ascii="Times New Roman" w:hAnsi="Times New Roman"/>
          <w:sz w:val="24"/>
          <w:szCs w:val="24"/>
        </w:rPr>
        <w:t>obiektach towarzyszących, jakimi są zatoki autobusowe</w:t>
      </w:r>
      <w:r>
        <w:rPr>
          <w:rFonts w:ascii="Times New Roman" w:hAnsi="Times New Roman"/>
          <w:sz w:val="24"/>
          <w:szCs w:val="24"/>
        </w:rPr>
        <w:t xml:space="preserve"> oraz wyznaczone parkingi</w:t>
      </w:r>
      <w:r w:rsidRPr="00AC2A31">
        <w:rPr>
          <w:rFonts w:ascii="Times New Roman" w:hAnsi="Times New Roman"/>
          <w:sz w:val="24"/>
          <w:szCs w:val="24"/>
        </w:rPr>
        <w:t>. Prowadzenie akcji czynnej na odcinkach jezdni, na których dopuszczono prawo  parkowania pojazdów może odbywać się jedynie  za zgodą Pełnomocnika ZUD.</w:t>
      </w:r>
    </w:p>
    <w:p w14:paraId="49C71BB9" w14:textId="77777777" w:rsidR="00233BD7" w:rsidRPr="00BC4FD2" w:rsidRDefault="00233BD7">
      <w:pPr>
        <w:numPr>
          <w:ilvl w:val="0"/>
          <w:numId w:val="133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C4FD2">
        <w:rPr>
          <w:rFonts w:ascii="Times New Roman" w:hAnsi="Times New Roman"/>
          <w:sz w:val="24"/>
          <w:szCs w:val="24"/>
          <w:u w:val="single"/>
        </w:rPr>
        <w:t>Wyznacza się trzy warianty utrzymania zimowego jezdni dróg gminnych:</w:t>
      </w:r>
    </w:p>
    <w:p w14:paraId="767F5A7A" w14:textId="77777777" w:rsidR="00233BD7" w:rsidRPr="00401EDB" w:rsidRDefault="00233BD7">
      <w:pPr>
        <w:pStyle w:val="Zwykytekst"/>
        <w:numPr>
          <w:ilvl w:val="0"/>
          <w:numId w:val="11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1EDB">
        <w:rPr>
          <w:rFonts w:ascii="Times New Roman" w:hAnsi="Times New Roman"/>
          <w:b/>
          <w:sz w:val="24"/>
          <w:szCs w:val="24"/>
        </w:rPr>
        <w:t>wariant I podstawowy</w:t>
      </w:r>
      <w:r w:rsidRPr="00401EDB">
        <w:rPr>
          <w:rFonts w:ascii="Times New Roman" w:hAnsi="Times New Roman"/>
          <w:sz w:val="24"/>
          <w:szCs w:val="24"/>
        </w:rPr>
        <w:t xml:space="preserve"> - utrzymanie wybranych ulic lub wybranych części ulic – miejsca szczególnie niebezpieczne, trasy przejazdu komunikacji miejskiej, główne ciągi ulic (Zamawiający szacuje, że w tym wariancie utrzymywanych będzie ok. </w:t>
      </w:r>
      <w:r>
        <w:rPr>
          <w:rFonts w:ascii="Times New Roman" w:hAnsi="Times New Roman"/>
          <w:b/>
          <w:sz w:val="24"/>
          <w:szCs w:val="24"/>
        </w:rPr>
        <w:t>310 625</w:t>
      </w:r>
      <w:r w:rsidRPr="00401EDB">
        <w:rPr>
          <w:rFonts w:ascii="Times New Roman" w:hAnsi="Times New Roman"/>
          <w:b/>
          <w:sz w:val="24"/>
          <w:szCs w:val="24"/>
        </w:rPr>
        <w:t xml:space="preserve"> m</w:t>
      </w:r>
      <w:r w:rsidRPr="00401ED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01EDB">
        <w:rPr>
          <w:rFonts w:ascii="Times New Roman" w:hAnsi="Times New Roman"/>
          <w:b/>
          <w:sz w:val="24"/>
          <w:szCs w:val="24"/>
        </w:rPr>
        <w:t xml:space="preserve"> jezdni</w:t>
      </w:r>
      <w:r w:rsidRPr="00401EDB">
        <w:rPr>
          <w:rFonts w:ascii="Times New Roman" w:hAnsi="Times New Roman"/>
          <w:sz w:val="24"/>
          <w:szCs w:val="24"/>
        </w:rPr>
        <w:t>),</w:t>
      </w:r>
    </w:p>
    <w:p w14:paraId="0EBEE519" w14:textId="31076888" w:rsidR="00233BD7" w:rsidRPr="00401EDB" w:rsidRDefault="00233BD7">
      <w:pPr>
        <w:pStyle w:val="Zwykytekst"/>
        <w:numPr>
          <w:ilvl w:val="0"/>
          <w:numId w:val="11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1EDB">
        <w:rPr>
          <w:rFonts w:ascii="Times New Roman" w:hAnsi="Times New Roman"/>
          <w:b/>
          <w:sz w:val="24"/>
          <w:szCs w:val="24"/>
        </w:rPr>
        <w:t>wariant II rozszerzony</w:t>
      </w:r>
      <w:r w:rsidRPr="00401EDB">
        <w:rPr>
          <w:rFonts w:ascii="Times New Roman" w:hAnsi="Times New Roman"/>
          <w:sz w:val="24"/>
          <w:szCs w:val="24"/>
        </w:rPr>
        <w:t xml:space="preserve"> - utrzymanie wybranych ulic, realizowane przy warunkach atmosferycznych znacząco wpływających na warunki na drogach (</w:t>
      </w:r>
      <w:r w:rsidR="00470F7C">
        <w:rPr>
          <w:rFonts w:ascii="Times New Roman" w:hAnsi="Times New Roman"/>
          <w:sz w:val="24"/>
          <w:szCs w:val="24"/>
        </w:rPr>
        <w:t>z</w:t>
      </w:r>
      <w:r w:rsidRPr="00401EDB">
        <w:rPr>
          <w:rFonts w:ascii="Times New Roman" w:hAnsi="Times New Roman"/>
          <w:sz w:val="24"/>
          <w:szCs w:val="24"/>
        </w:rPr>
        <w:t xml:space="preserve">amawiający szacuje, że     w tym wariancie utrzymywanych będzie ok. </w:t>
      </w:r>
      <w:r>
        <w:rPr>
          <w:rFonts w:ascii="Times New Roman" w:hAnsi="Times New Roman"/>
          <w:b/>
          <w:sz w:val="24"/>
          <w:szCs w:val="24"/>
        </w:rPr>
        <w:t>436 768</w:t>
      </w:r>
      <w:r w:rsidRPr="00401EDB">
        <w:rPr>
          <w:rFonts w:ascii="Times New Roman" w:hAnsi="Times New Roman"/>
          <w:b/>
          <w:sz w:val="24"/>
          <w:szCs w:val="24"/>
        </w:rPr>
        <w:t xml:space="preserve"> m</w:t>
      </w:r>
      <w:r w:rsidRPr="00401ED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01EDB">
        <w:rPr>
          <w:rFonts w:ascii="Times New Roman" w:hAnsi="Times New Roman"/>
          <w:b/>
          <w:sz w:val="24"/>
          <w:szCs w:val="24"/>
        </w:rPr>
        <w:t xml:space="preserve"> jezdni</w:t>
      </w:r>
      <w:r w:rsidRPr="00401EDB">
        <w:rPr>
          <w:rFonts w:ascii="Times New Roman" w:hAnsi="Times New Roman"/>
          <w:sz w:val="24"/>
          <w:szCs w:val="24"/>
        </w:rPr>
        <w:t>),</w:t>
      </w:r>
    </w:p>
    <w:p w14:paraId="4C679D6A" w14:textId="7C11BA3A" w:rsidR="00233BD7" w:rsidRPr="00401EDB" w:rsidRDefault="00233BD7">
      <w:pPr>
        <w:pStyle w:val="Zwykytekst"/>
        <w:numPr>
          <w:ilvl w:val="0"/>
          <w:numId w:val="11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1EDB">
        <w:rPr>
          <w:rFonts w:ascii="Times New Roman" w:hAnsi="Times New Roman"/>
          <w:sz w:val="24"/>
          <w:szCs w:val="24"/>
        </w:rPr>
        <w:t xml:space="preserve">wariant III na polecenie – utrzymanie wybranych ulic realizowane na polecenie </w:t>
      </w:r>
      <w:r w:rsidR="00470F7C">
        <w:rPr>
          <w:rFonts w:ascii="Times New Roman" w:hAnsi="Times New Roman"/>
          <w:sz w:val="24"/>
          <w:szCs w:val="24"/>
        </w:rPr>
        <w:t>z</w:t>
      </w:r>
      <w:r w:rsidRPr="00401EDB">
        <w:rPr>
          <w:rFonts w:ascii="Times New Roman" w:hAnsi="Times New Roman"/>
          <w:sz w:val="24"/>
          <w:szCs w:val="24"/>
        </w:rPr>
        <w:t>amawiającego (</w:t>
      </w:r>
      <w:r w:rsidR="00470F7C">
        <w:rPr>
          <w:rFonts w:ascii="Times New Roman" w:hAnsi="Times New Roman"/>
          <w:sz w:val="24"/>
          <w:szCs w:val="24"/>
        </w:rPr>
        <w:t>z</w:t>
      </w:r>
      <w:r w:rsidRPr="00401EDB">
        <w:rPr>
          <w:rFonts w:ascii="Times New Roman" w:hAnsi="Times New Roman"/>
          <w:sz w:val="24"/>
          <w:szCs w:val="24"/>
        </w:rPr>
        <w:t xml:space="preserve">amawiający szacuje, że w tym wariancie utrzymywanych będzie                        ok. </w:t>
      </w:r>
      <w:r>
        <w:rPr>
          <w:rFonts w:ascii="Times New Roman" w:hAnsi="Times New Roman"/>
          <w:b/>
          <w:sz w:val="24"/>
          <w:szCs w:val="24"/>
        </w:rPr>
        <w:t xml:space="preserve">61 829 </w:t>
      </w:r>
      <w:r w:rsidRPr="00401EDB">
        <w:rPr>
          <w:rFonts w:ascii="Times New Roman" w:hAnsi="Times New Roman"/>
          <w:b/>
          <w:sz w:val="24"/>
          <w:szCs w:val="24"/>
        </w:rPr>
        <w:t>m</w:t>
      </w:r>
      <w:r w:rsidRPr="00401ED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01EDB">
        <w:rPr>
          <w:rFonts w:ascii="Times New Roman" w:hAnsi="Times New Roman"/>
          <w:b/>
          <w:sz w:val="24"/>
          <w:szCs w:val="24"/>
        </w:rPr>
        <w:t xml:space="preserve"> jezdni</w:t>
      </w:r>
      <w:r w:rsidRPr="00401EDB">
        <w:rPr>
          <w:rFonts w:ascii="Times New Roman" w:hAnsi="Times New Roman"/>
          <w:sz w:val="24"/>
          <w:szCs w:val="24"/>
        </w:rPr>
        <w:t>).</w:t>
      </w:r>
    </w:p>
    <w:p w14:paraId="3E0EC13A" w14:textId="77777777" w:rsidR="00233BD7" w:rsidRPr="00BC4FD2" w:rsidRDefault="00233BD7">
      <w:pPr>
        <w:numPr>
          <w:ilvl w:val="0"/>
          <w:numId w:val="133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C4FD2">
        <w:rPr>
          <w:rFonts w:ascii="Times New Roman" w:hAnsi="Times New Roman"/>
          <w:sz w:val="24"/>
          <w:szCs w:val="24"/>
          <w:u w:val="single"/>
        </w:rPr>
        <w:t>Zakresy prac prowadzonych przy odśnieżaniu jezdni  oraz technologia robót wynikają z:</w:t>
      </w:r>
    </w:p>
    <w:p w14:paraId="5717A01E" w14:textId="77777777" w:rsidR="00233BD7" w:rsidRPr="00AC2A31" w:rsidRDefault="00233BD7">
      <w:pPr>
        <w:pStyle w:val="Zwykytekst"/>
        <w:numPr>
          <w:ilvl w:val="0"/>
          <w:numId w:val="140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przyjętych  standardów utrzymania</w:t>
      </w:r>
      <w:r>
        <w:rPr>
          <w:rFonts w:ascii="Times New Roman" w:hAnsi="Times New Roman"/>
          <w:sz w:val="24"/>
          <w:szCs w:val="24"/>
        </w:rPr>
        <w:t>,</w:t>
      </w:r>
    </w:p>
    <w:p w14:paraId="406674C4" w14:textId="77777777" w:rsidR="00233BD7" w:rsidRPr="00AC2A31" w:rsidRDefault="00233BD7">
      <w:pPr>
        <w:pStyle w:val="Zwykytekst"/>
        <w:numPr>
          <w:ilvl w:val="0"/>
          <w:numId w:val="140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warunków atmosferycznych,</w:t>
      </w:r>
    </w:p>
    <w:p w14:paraId="359A6330" w14:textId="77777777" w:rsidR="00233BD7" w:rsidRPr="00AC2A31" w:rsidRDefault="00233BD7">
      <w:pPr>
        <w:pStyle w:val="Zwykytekst"/>
        <w:numPr>
          <w:ilvl w:val="0"/>
          <w:numId w:val="140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możliwości finansowych zarządcy  drogi,</w:t>
      </w:r>
    </w:p>
    <w:p w14:paraId="7EDBF60F" w14:textId="77777777" w:rsidR="00233BD7" w:rsidRDefault="00233BD7">
      <w:pPr>
        <w:pStyle w:val="Zwykytekst"/>
        <w:numPr>
          <w:ilvl w:val="0"/>
          <w:numId w:val="140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aktualnego stanu utrzymania dróg.</w:t>
      </w:r>
    </w:p>
    <w:p w14:paraId="577BA48B" w14:textId="77777777" w:rsidR="00233BD7" w:rsidRDefault="00233BD7">
      <w:pPr>
        <w:numPr>
          <w:ilvl w:val="0"/>
          <w:numId w:val="133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Standard  zimowego utrzymania jezdni dla miasta Świdnica – dla Świdnicy przyjęto II standard  zimowego utrzymania dróg, wg wytycznych opracowanych przez Generalną Dyrekcję Dróg Krajowych i Autostrad:</w:t>
      </w:r>
    </w:p>
    <w:p w14:paraId="3D645584" w14:textId="77777777" w:rsidR="00233BD7" w:rsidRDefault="00233BD7" w:rsidP="00233B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313"/>
        <w:gridCol w:w="3017"/>
        <w:gridCol w:w="3114"/>
      </w:tblGrid>
      <w:tr w:rsidR="00233BD7" w:rsidRPr="00AC2A31" w14:paraId="3C766F60" w14:textId="77777777" w:rsidTr="005F712F">
        <w:trPr>
          <w:trHeight w:val="41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8DCE" w14:textId="77777777" w:rsidR="00233BD7" w:rsidRPr="00C447D2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7D2">
              <w:rPr>
                <w:rFonts w:ascii="Times New Roman" w:hAnsi="Times New Roman"/>
                <w:b/>
                <w:sz w:val="20"/>
                <w:szCs w:val="20"/>
              </w:rPr>
              <w:br w:type="page"/>
              <w:t>Standard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0469" w14:textId="77777777" w:rsidR="00233BD7" w:rsidRPr="00C447D2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7D2">
              <w:rPr>
                <w:rFonts w:ascii="Times New Roman" w:hAnsi="Times New Roman"/>
                <w:b/>
                <w:sz w:val="20"/>
                <w:szCs w:val="20"/>
              </w:rPr>
              <w:t>Opis stanu utrzymania drogi dla danego standardu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EB30" w14:textId="77777777" w:rsidR="00233BD7" w:rsidRPr="00C447D2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7D2">
              <w:rPr>
                <w:rFonts w:ascii="Times New Roman" w:hAnsi="Times New Roman"/>
                <w:b/>
                <w:sz w:val="20"/>
                <w:szCs w:val="20"/>
              </w:rPr>
              <w:t>Dopuszczalne czasowe odstępstwa od standardu</w:t>
            </w:r>
          </w:p>
        </w:tc>
      </w:tr>
      <w:tr w:rsidR="00233BD7" w:rsidRPr="00AC2A31" w14:paraId="4194F9D4" w14:textId="77777777" w:rsidTr="005F712F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7A23" w14:textId="77777777" w:rsidR="00233BD7" w:rsidRPr="00C447D2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5666" w14:textId="77777777" w:rsidR="00233BD7" w:rsidRPr="00C447D2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5E0C" w14:textId="77777777" w:rsidR="00233BD7" w:rsidRPr="00C447D2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7D2">
              <w:rPr>
                <w:rFonts w:ascii="Times New Roman" w:hAnsi="Times New Roman"/>
                <w:b/>
                <w:sz w:val="20"/>
                <w:szCs w:val="20"/>
              </w:rPr>
              <w:t>Po ustaniu opadów śniegu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C7C6" w14:textId="77777777" w:rsidR="00233BD7" w:rsidRPr="00C447D2" w:rsidRDefault="00233BD7" w:rsidP="005F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7D2">
              <w:rPr>
                <w:rFonts w:ascii="Times New Roman" w:hAnsi="Times New Roman"/>
                <w:b/>
                <w:sz w:val="20"/>
                <w:szCs w:val="20"/>
              </w:rPr>
              <w:t>Od stwierdzenia występowania zjawisk śliskości zimowej</w:t>
            </w:r>
          </w:p>
        </w:tc>
      </w:tr>
      <w:tr w:rsidR="00233BD7" w:rsidRPr="00AC2A31" w14:paraId="31E81C0C" w14:textId="77777777" w:rsidTr="005F71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2072" w14:textId="77777777" w:rsidR="00233BD7" w:rsidRPr="00C447D2" w:rsidRDefault="00233BD7" w:rsidP="005F71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7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  <w:p w14:paraId="5C867481" w14:textId="77777777" w:rsidR="00233BD7" w:rsidRPr="00AC2A31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05075" w14:textId="77777777" w:rsidR="00233BD7" w:rsidRPr="00AC2A31" w:rsidRDefault="00233BD7" w:rsidP="005F71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8F2" w14:textId="77777777" w:rsidR="00233BD7" w:rsidRPr="00AC2A31" w:rsidRDefault="00233BD7" w:rsidP="005F712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A31">
              <w:rPr>
                <w:rFonts w:ascii="Times New Roman" w:hAnsi="Times New Roman"/>
                <w:sz w:val="24"/>
                <w:szCs w:val="24"/>
              </w:rPr>
              <w:t>Jezdnia odśnieżona na całej szerokości.</w:t>
            </w:r>
          </w:p>
          <w:p w14:paraId="49DFF77B" w14:textId="77777777" w:rsidR="00233BD7" w:rsidRDefault="00233BD7" w:rsidP="005F71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61309" w14:textId="77777777" w:rsidR="00233BD7" w:rsidRDefault="00233BD7" w:rsidP="005F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A31">
              <w:rPr>
                <w:rFonts w:ascii="Times New Roman" w:hAnsi="Times New Roman"/>
                <w:sz w:val="24"/>
                <w:szCs w:val="24"/>
              </w:rPr>
              <w:t xml:space="preserve">Jezdnia posypana </w:t>
            </w:r>
          </w:p>
          <w:p w14:paraId="3FB50295" w14:textId="77777777" w:rsidR="00233BD7" w:rsidRPr="00AC2A31" w:rsidRDefault="00233BD7" w:rsidP="005F71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A31">
              <w:rPr>
                <w:rFonts w:ascii="Times New Roman" w:hAnsi="Times New Roman"/>
                <w:sz w:val="24"/>
                <w:szCs w:val="24"/>
              </w:rPr>
              <w:t>na całej długości.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DE74" w14:textId="77777777" w:rsidR="00233BD7" w:rsidRPr="00AC2A31" w:rsidRDefault="00233BD7" w:rsidP="005F712F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luźny: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 4 godz.                 </w:t>
            </w:r>
          </w:p>
          <w:p w14:paraId="53D2D730" w14:textId="77777777" w:rsidR="00233BD7" w:rsidRPr="00AC2A31" w:rsidRDefault="00233BD7" w:rsidP="005F7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błoto pośniegowe: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6 godz.                     </w:t>
            </w:r>
          </w:p>
          <w:p w14:paraId="5A963E7A" w14:textId="77777777" w:rsidR="00233BD7" w:rsidRPr="00AC2A31" w:rsidRDefault="00233BD7" w:rsidP="005F71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zajeżdżony: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występuje </w:t>
            </w:r>
          </w:p>
          <w:p w14:paraId="50E7B9B1" w14:textId="77777777" w:rsidR="00233BD7" w:rsidRPr="00AC2A31" w:rsidRDefault="00233BD7" w:rsidP="005F712F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2A31">
              <w:rPr>
                <w:rFonts w:ascii="Times New Roman" w:hAnsi="Times New Roman"/>
                <w:sz w:val="24"/>
                <w:szCs w:val="24"/>
              </w:rPr>
              <w:t xml:space="preserve">(cienka warstwa nie utrudniająca ruchu)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A04D" w14:textId="77777777" w:rsidR="00233BD7" w:rsidRPr="00AC2A31" w:rsidRDefault="00233BD7" w:rsidP="005F712F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gołoledź: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3 godz.</w:t>
            </w:r>
          </w:p>
          <w:p w14:paraId="72D1A47A" w14:textId="77777777" w:rsidR="00233BD7" w:rsidRPr="00AC2A31" w:rsidRDefault="00233BD7" w:rsidP="005F71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szron: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3 godz.</w:t>
            </w:r>
          </w:p>
          <w:p w14:paraId="6F9FDBD8" w14:textId="77777777" w:rsidR="00233BD7" w:rsidRPr="00AC2A31" w:rsidRDefault="00233BD7" w:rsidP="005F71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szadź: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3 godz.</w:t>
            </w:r>
          </w:p>
          <w:p w14:paraId="62C1F3AA" w14:textId="77777777" w:rsidR="00233BD7" w:rsidRPr="00AC2A31" w:rsidRDefault="00233BD7" w:rsidP="005F71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pośniegowa: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4 godz.</w:t>
            </w:r>
          </w:p>
          <w:p w14:paraId="45ADA6E3" w14:textId="77777777" w:rsidR="00233BD7" w:rsidRPr="00AC2A31" w:rsidRDefault="00233BD7" w:rsidP="005F71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B4">
              <w:rPr>
                <w:rFonts w:ascii="Times New Roman" w:hAnsi="Times New Roman"/>
                <w:sz w:val="24"/>
                <w:szCs w:val="24"/>
                <w:u w:val="single"/>
              </w:rPr>
              <w:t>lodowica:</w:t>
            </w:r>
            <w:r w:rsidRPr="00AC2A31">
              <w:rPr>
                <w:rFonts w:ascii="Times New Roman" w:hAnsi="Times New Roman"/>
                <w:sz w:val="24"/>
                <w:szCs w:val="24"/>
              </w:rPr>
              <w:t xml:space="preserve">  4 godz.</w:t>
            </w:r>
          </w:p>
        </w:tc>
      </w:tr>
    </w:tbl>
    <w:p w14:paraId="3088BA13" w14:textId="77777777" w:rsidR="00233BD7" w:rsidRPr="00BC4FD2" w:rsidRDefault="00233BD7">
      <w:pPr>
        <w:numPr>
          <w:ilvl w:val="0"/>
          <w:numId w:val="133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4FD2">
        <w:rPr>
          <w:rFonts w:ascii="Times New Roman" w:hAnsi="Times New Roman"/>
          <w:bCs/>
          <w:sz w:val="24"/>
          <w:szCs w:val="24"/>
          <w:u w:val="single"/>
        </w:rPr>
        <w:t>Zwalczanie – zapobieganie powstawania i likwidacja  śliskości jezdni</w:t>
      </w:r>
    </w:p>
    <w:p w14:paraId="085729D9" w14:textId="77777777" w:rsidR="00233BD7" w:rsidRPr="00BC4FD2" w:rsidRDefault="00233BD7">
      <w:pPr>
        <w:numPr>
          <w:ilvl w:val="1"/>
          <w:numId w:val="100"/>
        </w:numPr>
        <w:tabs>
          <w:tab w:val="left" w:pos="851"/>
        </w:tabs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C4FD2">
        <w:rPr>
          <w:rFonts w:ascii="Times New Roman" w:hAnsi="Times New Roman"/>
          <w:b/>
          <w:sz w:val="24"/>
          <w:szCs w:val="24"/>
        </w:rPr>
        <w:t>Materiały</w:t>
      </w:r>
    </w:p>
    <w:p w14:paraId="12ED0D20" w14:textId="764484B3" w:rsidR="00233BD7" w:rsidRPr="003B3D47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3D47">
        <w:rPr>
          <w:rFonts w:ascii="Times New Roman" w:hAnsi="Times New Roman"/>
          <w:sz w:val="24"/>
          <w:szCs w:val="24"/>
        </w:rPr>
        <w:t xml:space="preserve">Materiały do zapobiegania powstawania i likwidacji śliskości zimowej jezdni </w:t>
      </w:r>
      <w:r w:rsidR="00470F7C">
        <w:rPr>
          <w:rFonts w:ascii="Times New Roman" w:hAnsi="Times New Roman"/>
          <w:sz w:val="24"/>
          <w:szCs w:val="24"/>
        </w:rPr>
        <w:t>w</w:t>
      </w:r>
      <w:r w:rsidRPr="003B3D47">
        <w:rPr>
          <w:rFonts w:ascii="Times New Roman" w:hAnsi="Times New Roman"/>
          <w:sz w:val="24"/>
          <w:szCs w:val="24"/>
        </w:rPr>
        <w:t>ykonawca zobowiązany jest zakupić i zgromadzić w potrzebnej ilości we własnym zakresie. Używane materiały muszą spełniać wymagania przepisów ustawy z dnia 27 kwietnia 2001 r. Prawo ochrony środowiska (Dz.U. z 20</w:t>
      </w:r>
      <w:r>
        <w:rPr>
          <w:rFonts w:ascii="Times New Roman" w:hAnsi="Times New Roman"/>
          <w:sz w:val="24"/>
          <w:szCs w:val="24"/>
        </w:rPr>
        <w:t>2</w:t>
      </w:r>
      <w:r w:rsidR="00121B45">
        <w:rPr>
          <w:rFonts w:ascii="Times New Roman" w:hAnsi="Times New Roman"/>
          <w:sz w:val="24"/>
          <w:szCs w:val="24"/>
        </w:rPr>
        <w:t>4</w:t>
      </w:r>
      <w:r w:rsidRPr="003B3D47">
        <w:rPr>
          <w:rFonts w:ascii="Times New Roman" w:hAnsi="Times New Roman"/>
          <w:sz w:val="24"/>
          <w:szCs w:val="24"/>
        </w:rPr>
        <w:t xml:space="preserve"> r. poz. </w:t>
      </w:r>
      <w:r w:rsidR="00121B45">
        <w:rPr>
          <w:rFonts w:ascii="Times New Roman" w:hAnsi="Times New Roman"/>
          <w:sz w:val="24"/>
          <w:szCs w:val="24"/>
        </w:rPr>
        <w:t>54)</w:t>
      </w:r>
      <w:r w:rsidRPr="003B3D47">
        <w:rPr>
          <w:rFonts w:ascii="Times New Roman" w:hAnsi="Times New Roman"/>
          <w:sz w:val="24"/>
          <w:szCs w:val="24"/>
        </w:rPr>
        <w:t xml:space="preserve">  oraz Rozporządzenia  Ministra Środowiska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D47">
        <w:rPr>
          <w:rFonts w:ascii="Times New Roman" w:hAnsi="Times New Roman"/>
          <w:sz w:val="24"/>
          <w:szCs w:val="24"/>
        </w:rPr>
        <w:t xml:space="preserve">z dnia </w:t>
      </w:r>
      <w:r w:rsidR="00121B45">
        <w:rPr>
          <w:rFonts w:ascii="Times New Roman" w:hAnsi="Times New Roman"/>
          <w:sz w:val="24"/>
          <w:szCs w:val="24"/>
        </w:rPr>
        <w:t xml:space="preserve">                             </w:t>
      </w:r>
      <w:r w:rsidRPr="003B3D47">
        <w:rPr>
          <w:rFonts w:ascii="Times New Roman" w:hAnsi="Times New Roman"/>
          <w:sz w:val="24"/>
          <w:szCs w:val="24"/>
        </w:rPr>
        <w:t xml:space="preserve">27 października 2005 r. w sprawie rodzajów i warunków stosowania środków, jakie mogą być używane  na drogach publicznych oraz ulicach i placach (Dz.U.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D47">
        <w:rPr>
          <w:rFonts w:ascii="Times New Roman" w:hAnsi="Times New Roman"/>
          <w:sz w:val="24"/>
          <w:szCs w:val="24"/>
        </w:rPr>
        <w:t>z 2005, Nr 230, poz.1960).</w:t>
      </w:r>
    </w:p>
    <w:p w14:paraId="2B1D4D4F" w14:textId="77777777" w:rsidR="00233BD7" w:rsidRPr="00AC2A31" w:rsidRDefault="00233BD7" w:rsidP="00233BD7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Do zapobiegania powstawania,  likwidacji i łagodzenia śliskości zimowej należy stosować następujące środki chemiczne i materiały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rstniające</w:t>
      </w:r>
      <w:proofErr w:type="spellEnd"/>
      <w:r w:rsidRPr="00AC2A31">
        <w:rPr>
          <w:rFonts w:ascii="Times New Roman" w:hAnsi="Times New Roman"/>
          <w:sz w:val="24"/>
          <w:szCs w:val="24"/>
        </w:rPr>
        <w:t>:</w:t>
      </w:r>
    </w:p>
    <w:p w14:paraId="1E2B8A85" w14:textId="77777777" w:rsidR="00233BD7" w:rsidRPr="000123D8" w:rsidRDefault="00233BD7">
      <w:pPr>
        <w:numPr>
          <w:ilvl w:val="0"/>
          <w:numId w:val="116"/>
        </w:numPr>
        <w:tabs>
          <w:tab w:val="clear" w:pos="927"/>
          <w:tab w:val="num" w:pos="851"/>
        </w:tabs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środki chemiczne w postaci zwilżonej oraz w postaci roztworu:</w:t>
      </w:r>
    </w:p>
    <w:p w14:paraId="076DDA59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sól (chlorek sodu NaCl)</w:t>
      </w:r>
      <w:r>
        <w:rPr>
          <w:rFonts w:ascii="Times New Roman" w:hAnsi="Times New Roman"/>
          <w:sz w:val="24"/>
          <w:szCs w:val="24"/>
        </w:rPr>
        <w:t>,</w:t>
      </w:r>
    </w:p>
    <w:p w14:paraId="1C5E4D7E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chlorek magnezu (MgCl2)</w:t>
      </w:r>
      <w:r>
        <w:rPr>
          <w:rFonts w:ascii="Times New Roman" w:hAnsi="Times New Roman"/>
          <w:sz w:val="24"/>
          <w:szCs w:val="24"/>
        </w:rPr>
        <w:t>,</w:t>
      </w:r>
    </w:p>
    <w:p w14:paraId="68CFA759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chlorek wapnia (CaCl2)</w:t>
      </w:r>
      <w:r>
        <w:rPr>
          <w:rFonts w:ascii="Times New Roman" w:hAnsi="Times New Roman"/>
          <w:sz w:val="24"/>
          <w:szCs w:val="24"/>
        </w:rPr>
        <w:t>,</w:t>
      </w:r>
    </w:p>
    <w:p w14:paraId="0153F39A" w14:textId="77777777" w:rsidR="00233BD7" w:rsidRPr="000123D8" w:rsidRDefault="00233BD7">
      <w:pPr>
        <w:numPr>
          <w:ilvl w:val="0"/>
          <w:numId w:val="116"/>
        </w:numPr>
        <w:tabs>
          <w:tab w:val="clear" w:pos="927"/>
          <w:tab w:val="num" w:pos="851"/>
          <w:tab w:val="num" w:pos="1134"/>
        </w:tabs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 xml:space="preserve">materiały </w:t>
      </w:r>
      <w:proofErr w:type="spellStart"/>
      <w:r w:rsidRPr="000123D8">
        <w:rPr>
          <w:rFonts w:ascii="Times New Roman" w:hAnsi="Times New Roman"/>
          <w:sz w:val="24"/>
          <w:szCs w:val="24"/>
          <w:u w:val="single"/>
        </w:rPr>
        <w:t>uszarstniające</w:t>
      </w:r>
      <w:proofErr w:type="spellEnd"/>
      <w:r w:rsidRPr="000123D8">
        <w:rPr>
          <w:rFonts w:ascii="Times New Roman" w:hAnsi="Times New Roman"/>
          <w:sz w:val="24"/>
          <w:szCs w:val="24"/>
          <w:u w:val="single"/>
        </w:rPr>
        <w:t xml:space="preserve"> (do </w:t>
      </w:r>
      <w:proofErr w:type="spellStart"/>
      <w:r w:rsidRPr="000123D8">
        <w:rPr>
          <w:rFonts w:ascii="Times New Roman" w:hAnsi="Times New Roman"/>
          <w:sz w:val="24"/>
          <w:szCs w:val="24"/>
          <w:u w:val="single"/>
        </w:rPr>
        <w:t>usz</w:t>
      </w:r>
      <w:r>
        <w:rPr>
          <w:rFonts w:ascii="Times New Roman" w:hAnsi="Times New Roman"/>
          <w:sz w:val="24"/>
          <w:szCs w:val="24"/>
          <w:u w:val="single"/>
        </w:rPr>
        <w:t>o</w:t>
      </w:r>
      <w:r w:rsidRPr="000123D8">
        <w:rPr>
          <w:rFonts w:ascii="Times New Roman" w:hAnsi="Times New Roman"/>
          <w:sz w:val="24"/>
          <w:szCs w:val="24"/>
          <w:u w:val="single"/>
        </w:rPr>
        <w:t>rstnienia</w:t>
      </w:r>
      <w:proofErr w:type="spellEnd"/>
      <w:r w:rsidRPr="000123D8">
        <w:rPr>
          <w:rFonts w:ascii="Times New Roman" w:hAnsi="Times New Roman"/>
          <w:sz w:val="24"/>
          <w:szCs w:val="24"/>
          <w:u w:val="single"/>
        </w:rPr>
        <w:t xml:space="preserve"> lodu, zlodowaciałego i ubitego śniegu):</w:t>
      </w:r>
    </w:p>
    <w:p w14:paraId="0CB50E80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piasek o uziarnieniu do 2 mm</w:t>
      </w:r>
      <w:r>
        <w:rPr>
          <w:rFonts w:ascii="Times New Roman" w:hAnsi="Times New Roman"/>
          <w:sz w:val="24"/>
          <w:szCs w:val="24"/>
        </w:rPr>
        <w:t>,</w:t>
      </w:r>
    </w:p>
    <w:p w14:paraId="18F9F6C8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kruszywo naturalne </w:t>
      </w:r>
      <w:r>
        <w:rPr>
          <w:rFonts w:ascii="Times New Roman" w:hAnsi="Times New Roman"/>
          <w:sz w:val="24"/>
          <w:szCs w:val="24"/>
        </w:rPr>
        <w:t>o uziarnieniu do 4 mm (</w:t>
      </w:r>
      <w:r w:rsidRPr="00AC2A31">
        <w:rPr>
          <w:rFonts w:ascii="Times New Roman" w:hAnsi="Times New Roman"/>
          <w:sz w:val="24"/>
          <w:szCs w:val="24"/>
        </w:rPr>
        <w:t xml:space="preserve">zalecane do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rstnienia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ubitego śniegu)</w:t>
      </w:r>
      <w:r>
        <w:rPr>
          <w:rFonts w:ascii="Times New Roman" w:hAnsi="Times New Roman"/>
          <w:sz w:val="24"/>
          <w:szCs w:val="24"/>
        </w:rPr>
        <w:t>,</w:t>
      </w:r>
    </w:p>
    <w:p w14:paraId="487D1110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kruszywo kamienne łamane o uziarnieniu 2-4 mm</w:t>
      </w:r>
      <w:r>
        <w:rPr>
          <w:rFonts w:ascii="Times New Roman" w:hAnsi="Times New Roman"/>
          <w:sz w:val="24"/>
          <w:szCs w:val="24"/>
        </w:rPr>
        <w:t>,</w:t>
      </w:r>
    </w:p>
    <w:p w14:paraId="01047011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jednorodne mieszaniny kruszyw z solą o składzie wagowym 90 % kruszywa + 10 % soli</w:t>
      </w:r>
      <w:r>
        <w:rPr>
          <w:rFonts w:ascii="Times New Roman" w:hAnsi="Times New Roman"/>
          <w:sz w:val="24"/>
          <w:szCs w:val="24"/>
        </w:rPr>
        <w:t>,</w:t>
      </w:r>
    </w:p>
    <w:p w14:paraId="224BDE7F" w14:textId="77777777" w:rsidR="00233BD7" w:rsidRPr="00AC2A31" w:rsidRDefault="00233BD7">
      <w:pPr>
        <w:numPr>
          <w:ilvl w:val="2"/>
          <w:numId w:val="116"/>
        </w:numPr>
        <w:tabs>
          <w:tab w:val="clear" w:pos="1489"/>
          <w:tab w:val="num" w:pos="851"/>
          <w:tab w:val="num" w:pos="1134"/>
        </w:tabs>
        <w:spacing w:after="0" w:line="240" w:lineRule="auto"/>
        <w:ind w:hanging="638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keramzyt</w:t>
      </w:r>
      <w:r>
        <w:rPr>
          <w:rFonts w:ascii="Times New Roman" w:hAnsi="Times New Roman"/>
          <w:sz w:val="24"/>
          <w:szCs w:val="24"/>
        </w:rPr>
        <w:t>.</w:t>
      </w:r>
    </w:p>
    <w:p w14:paraId="53A368F5" w14:textId="77777777" w:rsidR="00233BD7" w:rsidRDefault="00233BD7" w:rsidP="00233BD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 zależności od typu spodziewanej lub już występującej śliskości należy stosować odpowiednie metody i dawki materiałów w uzgodnieniu z Pełnomocnikiem ZUD. Zaleca się stosowanie soli o bardziej jednorodnym uziarnieniu, ponieważ zapewnia ona większą równomierność pokrycia jezdni podczas posypywania.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31">
        <w:rPr>
          <w:rFonts w:ascii="Times New Roman" w:hAnsi="Times New Roman"/>
          <w:sz w:val="24"/>
          <w:szCs w:val="24"/>
        </w:rPr>
        <w:t xml:space="preserve">Kruszywo stosowane do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</w:t>
      </w:r>
      <w:r>
        <w:rPr>
          <w:rFonts w:ascii="Times New Roman" w:hAnsi="Times New Roman"/>
          <w:sz w:val="24"/>
          <w:szCs w:val="24"/>
        </w:rPr>
        <w:t>e</w:t>
      </w:r>
      <w:r w:rsidRPr="00AC2A31">
        <w:rPr>
          <w:rFonts w:ascii="Times New Roman" w:hAnsi="Times New Roman"/>
          <w:sz w:val="24"/>
          <w:szCs w:val="24"/>
        </w:rPr>
        <w:t>nia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nawierzchni nie powinno być zbyt łamliwe, nie może zawierać zanieczyszczeń ilastych, gliniastych. Jednorodność uziarnienia kruszywa zapewnia większą równomierność pok</w:t>
      </w:r>
      <w:r>
        <w:rPr>
          <w:rFonts w:ascii="Times New Roman" w:hAnsi="Times New Roman"/>
          <w:sz w:val="24"/>
          <w:szCs w:val="24"/>
        </w:rPr>
        <w:t>rycia drogi podczas posypywania</w:t>
      </w:r>
      <w:r w:rsidRPr="00AC2A31">
        <w:rPr>
          <w:rFonts w:ascii="Times New Roman" w:hAnsi="Times New Roman"/>
          <w:sz w:val="24"/>
          <w:szCs w:val="24"/>
        </w:rPr>
        <w:t>.</w:t>
      </w:r>
    </w:p>
    <w:p w14:paraId="4F758DD2" w14:textId="77777777" w:rsidR="00233BD7" w:rsidRPr="000123D8" w:rsidRDefault="00233BD7">
      <w:pPr>
        <w:numPr>
          <w:ilvl w:val="1"/>
          <w:numId w:val="100"/>
        </w:numPr>
        <w:tabs>
          <w:tab w:val="left" w:pos="851"/>
        </w:tabs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t>Zapobieganie powstawaniu gołoledzi na jezdniach</w:t>
      </w:r>
    </w:p>
    <w:p w14:paraId="6BCE7F36" w14:textId="77777777" w:rsidR="00233BD7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Działalność należy rozpocząć po stwierdzeniu, że temperatura nawierzchni jezdni jest ujemna, temperatura powietrza wynosi od -6 ºC do + 1ºC, a względna wilgotność powietrza osiągnęła 85% i dalej wzrasta. Należy wówczas rozsypać środki obniżające temperaturę zamarzania wody na całej szerokości jezdni.</w:t>
      </w:r>
    </w:p>
    <w:p w14:paraId="6C9A623E" w14:textId="77777777" w:rsidR="00233BD7" w:rsidRPr="000123D8" w:rsidRDefault="00233BD7">
      <w:pPr>
        <w:numPr>
          <w:ilvl w:val="1"/>
          <w:numId w:val="100"/>
        </w:numPr>
        <w:tabs>
          <w:tab w:val="left" w:pos="709"/>
          <w:tab w:val="left" w:pos="851"/>
        </w:tabs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t>Zapobieganie powstawaniu lodowicy na jezdniach</w:t>
      </w:r>
    </w:p>
    <w:p w14:paraId="79B7CAF2" w14:textId="77777777" w:rsidR="00233BD7" w:rsidRPr="00AC2A31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Działalność należy rozpocząć po stwierdzeniu, że temperatura powietrza obniżając się spadła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2A31">
        <w:rPr>
          <w:rFonts w:ascii="Times New Roman" w:hAnsi="Times New Roman"/>
          <w:sz w:val="24"/>
          <w:szCs w:val="24"/>
        </w:rPr>
        <w:t xml:space="preserve">do + 1ºC, a na nawierzchni zalega warstewka wody lub mokrego śniegu, albo nawierzchnia jest wilgotna. </w:t>
      </w:r>
      <w:r w:rsidRPr="000123D8">
        <w:rPr>
          <w:rFonts w:ascii="Times New Roman" w:hAnsi="Times New Roman"/>
          <w:sz w:val="24"/>
          <w:szCs w:val="24"/>
          <w:u w:val="single"/>
        </w:rPr>
        <w:t>Należy wówczas wykonać:</w:t>
      </w:r>
    </w:p>
    <w:p w14:paraId="1AF1B1CF" w14:textId="77777777" w:rsidR="00233BD7" w:rsidRDefault="00233BD7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mechaniczne oczyszczenie nawierzchni jezdni z top</w:t>
      </w:r>
      <w:r>
        <w:rPr>
          <w:rFonts w:ascii="Times New Roman" w:hAnsi="Times New Roman"/>
          <w:sz w:val="24"/>
          <w:szCs w:val="24"/>
        </w:rPr>
        <w:t xml:space="preserve">niejącego śniegu lub wody przed </w:t>
      </w:r>
      <w:r w:rsidRPr="00AC2A31">
        <w:rPr>
          <w:rFonts w:ascii="Times New Roman" w:hAnsi="Times New Roman"/>
          <w:sz w:val="24"/>
          <w:szCs w:val="24"/>
        </w:rPr>
        <w:t>obniżeniem się temperatury powietrza poniżej 0ºC,</w:t>
      </w:r>
    </w:p>
    <w:p w14:paraId="453F0A78" w14:textId="77777777" w:rsidR="00233BD7" w:rsidRDefault="00233BD7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47">
        <w:rPr>
          <w:rFonts w:ascii="Times New Roman" w:hAnsi="Times New Roman"/>
          <w:sz w:val="24"/>
          <w:szCs w:val="24"/>
        </w:rPr>
        <w:t>rozsypanie odladzających środków chemicznych</w:t>
      </w:r>
      <w:r>
        <w:rPr>
          <w:rFonts w:ascii="Times New Roman" w:hAnsi="Times New Roman"/>
          <w:sz w:val="24"/>
          <w:szCs w:val="24"/>
        </w:rPr>
        <w:t>.</w:t>
      </w:r>
    </w:p>
    <w:p w14:paraId="24E88106" w14:textId="77777777" w:rsidR="00121B45" w:rsidRDefault="00121B45" w:rsidP="00121B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1873F" w14:textId="77777777" w:rsidR="00233BD7" w:rsidRPr="000123D8" w:rsidRDefault="00233BD7">
      <w:pPr>
        <w:numPr>
          <w:ilvl w:val="1"/>
          <w:numId w:val="100"/>
        </w:numPr>
        <w:tabs>
          <w:tab w:val="left" w:pos="709"/>
          <w:tab w:val="left" w:pos="851"/>
        </w:tabs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lastRenderedPageBreak/>
        <w:t>Zapobieganie przymarzaniu śniegu do nawierzchni jezdni</w:t>
      </w:r>
    </w:p>
    <w:p w14:paraId="6A2E33B5" w14:textId="77777777" w:rsidR="00233BD7" w:rsidRDefault="00233BD7" w:rsidP="00233BD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Przed rozpoczęciem opadu śniegu należy rozsypać środki chemiczne.</w:t>
      </w:r>
    </w:p>
    <w:p w14:paraId="09828CF6" w14:textId="77777777" w:rsidR="00233BD7" w:rsidRPr="000123D8" w:rsidRDefault="00233BD7">
      <w:pPr>
        <w:numPr>
          <w:ilvl w:val="1"/>
          <w:numId w:val="100"/>
        </w:numPr>
        <w:tabs>
          <w:tab w:val="left" w:pos="851"/>
        </w:tabs>
        <w:suppressAutoHyphens/>
        <w:spacing w:before="120" w:after="0" w:line="240" w:lineRule="auto"/>
        <w:ind w:left="851" w:hanging="4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23D8">
        <w:rPr>
          <w:rFonts w:ascii="Times New Roman" w:hAnsi="Times New Roman"/>
          <w:b/>
          <w:sz w:val="24"/>
          <w:szCs w:val="24"/>
        </w:rPr>
        <w:t>Likwidowanie  gołoledzi, szronu i cienkich warstw zlodowaciałego  lub ubitego śniegu na   jezdniach</w:t>
      </w:r>
    </w:p>
    <w:p w14:paraId="7066638D" w14:textId="77777777" w:rsidR="00233BD7" w:rsidRPr="00AC2A31" w:rsidRDefault="00233BD7" w:rsidP="00233BD7">
      <w:pPr>
        <w:spacing w:before="120"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Aby usunąć z nawierzchni jezdni warstwę gołoledzi, szronu lub cienkiej </w:t>
      </w:r>
      <w:r>
        <w:rPr>
          <w:rFonts w:ascii="Times New Roman" w:hAnsi="Times New Roman"/>
          <w:sz w:val="24"/>
          <w:szCs w:val="24"/>
        </w:rPr>
        <w:t>warstwy zlodowaciałego śniegu (do 2 mm) lub ubitego śniegu (do 4 mm</w:t>
      </w:r>
      <w:r w:rsidRPr="00AC2A31">
        <w:rPr>
          <w:rFonts w:ascii="Times New Roman" w:hAnsi="Times New Roman"/>
          <w:sz w:val="24"/>
          <w:szCs w:val="24"/>
        </w:rPr>
        <w:t>) należy rozsypać na jej nawierzchni środki chemiczne. Grubych warstw lodu, zlodowaciałego i ubitego śniegu nie należy usuwać za pomocą  samych środków chemicznych.</w:t>
      </w:r>
    </w:p>
    <w:p w14:paraId="2305FC2E" w14:textId="0A089307" w:rsidR="00233BD7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Bezpośrednio po wystąpieniu utrudnień, </w:t>
      </w:r>
      <w:r w:rsidR="00470F7C">
        <w:rPr>
          <w:rFonts w:ascii="Times New Roman" w:hAnsi="Times New Roman"/>
          <w:sz w:val="24"/>
          <w:szCs w:val="24"/>
        </w:rPr>
        <w:t xml:space="preserve">powinna nastąpić </w:t>
      </w:r>
      <w:r w:rsidRPr="00AC2A31">
        <w:rPr>
          <w:rFonts w:ascii="Times New Roman" w:hAnsi="Times New Roman"/>
          <w:sz w:val="24"/>
          <w:szCs w:val="24"/>
        </w:rPr>
        <w:t>częściowa likwidacja śliskości, zwłaszcza w obrębie przejść dla pieszych, schodów, wzniesień i spadków terenu. Docelowo wymagane jest aby cała nawierzchnia ciągów  pieszych, objęta planem zimowego utrzymania wolna była od śliskości.</w:t>
      </w:r>
    </w:p>
    <w:p w14:paraId="37A8302D" w14:textId="77777777" w:rsidR="00233BD7" w:rsidRPr="000123D8" w:rsidRDefault="00233BD7">
      <w:pPr>
        <w:numPr>
          <w:ilvl w:val="1"/>
          <w:numId w:val="100"/>
        </w:numPr>
        <w:tabs>
          <w:tab w:val="left" w:pos="709"/>
          <w:tab w:val="left" w:pos="851"/>
        </w:tabs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23D8">
        <w:rPr>
          <w:rFonts w:ascii="Times New Roman" w:hAnsi="Times New Roman"/>
          <w:b/>
          <w:sz w:val="24"/>
          <w:szCs w:val="24"/>
        </w:rPr>
        <w:t xml:space="preserve">Likwidowanie świeżego opadu śniegu  z jezdni </w:t>
      </w:r>
      <w:r w:rsidRPr="000123D8">
        <w:rPr>
          <w:rFonts w:ascii="Times New Roman" w:hAnsi="Times New Roman"/>
          <w:b/>
          <w:sz w:val="24"/>
          <w:szCs w:val="24"/>
        </w:rPr>
        <w:tab/>
      </w:r>
    </w:p>
    <w:p w14:paraId="4A4D026B" w14:textId="77777777" w:rsidR="00233BD7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Świeży opad śniegu należy usuwać wyłącznie mechanicznie. Tylko pozostałości po przejściach pługów można likwidować za pomocą środków chemicznych. W przypadku opadu o dużej intensywności, kiedy grubość warstwy spadłego śniegu przekroczy 5 cm, posypywanie powtarza się. Niecelowe jest stosowanie środków chemicznych przy opadach śniegu w temperaturze niższej niż -15ºC. </w:t>
      </w:r>
    </w:p>
    <w:p w14:paraId="07629512" w14:textId="77777777" w:rsidR="00233BD7" w:rsidRPr="000123D8" w:rsidRDefault="00233BD7">
      <w:pPr>
        <w:numPr>
          <w:ilvl w:val="1"/>
          <w:numId w:val="100"/>
        </w:numPr>
        <w:tabs>
          <w:tab w:val="left" w:pos="851"/>
        </w:tabs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23D8">
        <w:rPr>
          <w:rFonts w:ascii="Times New Roman" w:hAnsi="Times New Roman"/>
          <w:b/>
          <w:sz w:val="24"/>
          <w:szCs w:val="24"/>
        </w:rPr>
        <w:t>Likwidowanie grubych warstw lodu i zlodowaciałego śniegu (4 mm) z jezdni</w:t>
      </w:r>
    </w:p>
    <w:p w14:paraId="6BFD90FA" w14:textId="77777777" w:rsidR="00233BD7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Warstwy takie powinny być usuwane z nawierzchni jezdni  mechanicznie lub mechanicznie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2A31">
        <w:rPr>
          <w:rFonts w:ascii="Times New Roman" w:hAnsi="Times New Roman"/>
          <w:sz w:val="24"/>
          <w:szCs w:val="24"/>
        </w:rPr>
        <w:t>i chemicznie, tzn. po usunięciu mechanicznym warstw lodu lub śniegu, można zastosować środki chemiczne do likwidacji cienkich pozostałości lodu i śniegu. Warstwy</w:t>
      </w:r>
      <w:r>
        <w:rPr>
          <w:rFonts w:ascii="Times New Roman" w:hAnsi="Times New Roman"/>
          <w:sz w:val="24"/>
          <w:szCs w:val="24"/>
        </w:rPr>
        <w:t xml:space="preserve"> tego typu mogą być również </w:t>
      </w:r>
      <w:proofErr w:type="spellStart"/>
      <w:r>
        <w:rPr>
          <w:rFonts w:ascii="Times New Roman" w:hAnsi="Times New Roman"/>
          <w:sz w:val="24"/>
          <w:szCs w:val="24"/>
        </w:rPr>
        <w:t>uszo</w:t>
      </w:r>
      <w:r w:rsidRPr="00AC2A31">
        <w:rPr>
          <w:rFonts w:ascii="Times New Roman" w:hAnsi="Times New Roman"/>
          <w:sz w:val="24"/>
          <w:szCs w:val="24"/>
        </w:rPr>
        <w:t>rstni</w:t>
      </w:r>
      <w:r>
        <w:rPr>
          <w:rFonts w:ascii="Times New Roman" w:hAnsi="Times New Roman"/>
          <w:sz w:val="24"/>
          <w:szCs w:val="24"/>
        </w:rPr>
        <w:t>a</w:t>
      </w:r>
      <w:r w:rsidRPr="00AC2A31">
        <w:rPr>
          <w:rFonts w:ascii="Times New Roman" w:hAnsi="Times New Roman"/>
          <w:sz w:val="24"/>
          <w:szCs w:val="24"/>
        </w:rPr>
        <w:t>ne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przez posypanie kruszywem. Posypanie należy powtarzać w miarę usuwania kruszywa przez wiatr i ruch pojazdów. Rodzaje kruszywa należy dobierać zależnie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2A31">
        <w:rPr>
          <w:rFonts w:ascii="Times New Roman" w:hAnsi="Times New Roman"/>
          <w:sz w:val="24"/>
          <w:szCs w:val="24"/>
        </w:rPr>
        <w:t>od lokalnych warunków na jezdni.</w:t>
      </w:r>
    </w:p>
    <w:p w14:paraId="79AFC4EC" w14:textId="77777777" w:rsidR="00233BD7" w:rsidRPr="00BC4FD2" w:rsidRDefault="00233BD7">
      <w:pPr>
        <w:numPr>
          <w:ilvl w:val="0"/>
          <w:numId w:val="133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4FD2">
        <w:rPr>
          <w:rFonts w:ascii="Times New Roman" w:hAnsi="Times New Roman"/>
          <w:bCs/>
          <w:sz w:val="24"/>
          <w:szCs w:val="24"/>
          <w:u w:val="single"/>
        </w:rPr>
        <w:t>Odśnieżanie jezdni</w:t>
      </w:r>
    </w:p>
    <w:p w14:paraId="6722868C" w14:textId="77777777" w:rsidR="00233BD7" w:rsidRPr="003223CA" w:rsidRDefault="00233BD7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23CA">
        <w:rPr>
          <w:rFonts w:ascii="Times New Roman" w:hAnsi="Times New Roman"/>
          <w:b/>
          <w:bCs/>
          <w:sz w:val="24"/>
          <w:szCs w:val="24"/>
        </w:rPr>
        <w:t xml:space="preserve">Sprzęt do odśnieżania  </w:t>
      </w:r>
    </w:p>
    <w:p w14:paraId="32908998" w14:textId="77777777" w:rsidR="00233BD7" w:rsidRPr="000123D8" w:rsidRDefault="00233BD7" w:rsidP="00233BD7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Do odśnieżania jezdni w zależności od grubości zalegającego śniegu należy używać:</w:t>
      </w:r>
    </w:p>
    <w:p w14:paraId="6DFB52CC" w14:textId="77777777" w:rsidR="00233BD7" w:rsidRDefault="00233BD7">
      <w:pPr>
        <w:numPr>
          <w:ilvl w:val="0"/>
          <w:numId w:val="134"/>
        </w:numPr>
        <w:tabs>
          <w:tab w:val="clear" w:pos="927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pługów lemieszowych lekkich i średnich  (w tym z możliwością zmiennej geometrii ustawienia lemiesza), </w:t>
      </w:r>
    </w:p>
    <w:p w14:paraId="5DA4605B" w14:textId="77777777" w:rsidR="00233BD7" w:rsidRDefault="00233BD7">
      <w:pPr>
        <w:numPr>
          <w:ilvl w:val="0"/>
          <w:numId w:val="134"/>
        </w:numPr>
        <w:tabs>
          <w:tab w:val="clear" w:pos="927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227B8">
        <w:rPr>
          <w:rFonts w:ascii="Times New Roman" w:hAnsi="Times New Roman"/>
          <w:sz w:val="24"/>
          <w:szCs w:val="24"/>
        </w:rPr>
        <w:t>równiarek różnych typów z zamontowanym pługiem czołowym dwustronnym, jak również lemieszem własnym.</w:t>
      </w:r>
    </w:p>
    <w:p w14:paraId="061173D4" w14:textId="77777777" w:rsidR="00233BD7" w:rsidRPr="00BC4FD2" w:rsidRDefault="00233BD7">
      <w:pPr>
        <w:pStyle w:val="Akapitzlist"/>
        <w:numPr>
          <w:ilvl w:val="1"/>
          <w:numId w:val="103"/>
        </w:numPr>
        <w:tabs>
          <w:tab w:val="left" w:pos="851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4FD2">
        <w:rPr>
          <w:rFonts w:ascii="Times New Roman" w:hAnsi="Times New Roman"/>
          <w:b/>
          <w:bCs/>
          <w:sz w:val="24"/>
          <w:szCs w:val="24"/>
        </w:rPr>
        <w:t xml:space="preserve"> Zasady odśnieżania jezdni</w:t>
      </w:r>
    </w:p>
    <w:p w14:paraId="66954DA7" w14:textId="77777777" w:rsidR="00233BD7" w:rsidRPr="00AC2A31" w:rsidRDefault="00233BD7" w:rsidP="00233BD7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 zależności od ilości zalegającego śniegu na jezdni należy używać odpowiednio pługów lub zespołów pługów.</w:t>
      </w:r>
    </w:p>
    <w:p w14:paraId="08D0DE02" w14:textId="77777777" w:rsidR="00233BD7" w:rsidRPr="00AC2A31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Na drogach jednojezdniowych odśnieżanie należy rozpocząć od osi jezdni. W przypadku zespołu składającego się z dwóch pługów należy zachować bezpieczną odległość</w:t>
      </w:r>
      <w:r>
        <w:rPr>
          <w:rFonts w:ascii="Times New Roman" w:hAnsi="Times New Roman"/>
          <w:sz w:val="24"/>
          <w:szCs w:val="24"/>
        </w:rPr>
        <w:t xml:space="preserve"> (min. 50 m</w:t>
      </w:r>
      <w:r w:rsidRPr="00AC2A31">
        <w:rPr>
          <w:rFonts w:ascii="Times New Roman" w:hAnsi="Times New Roman"/>
          <w:sz w:val="24"/>
          <w:szCs w:val="24"/>
        </w:rPr>
        <w:t>), p</w:t>
      </w:r>
      <w:r>
        <w:rPr>
          <w:rFonts w:ascii="Times New Roman" w:hAnsi="Times New Roman"/>
          <w:sz w:val="24"/>
          <w:szCs w:val="24"/>
        </w:rPr>
        <w:t>rzesunięcie między lemieszami po</w:t>
      </w:r>
      <w:r w:rsidRPr="00AC2A31">
        <w:rPr>
          <w:rFonts w:ascii="Times New Roman" w:hAnsi="Times New Roman"/>
          <w:sz w:val="24"/>
          <w:szCs w:val="24"/>
        </w:rPr>
        <w:t>winno być takie, aby nie pozostawał śnieg na jezdni.</w:t>
      </w:r>
    </w:p>
    <w:p w14:paraId="4FE19A23" w14:textId="77777777" w:rsidR="00233BD7" w:rsidRPr="00AC2A31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Odśnieżanie dróg  dwukierunkowych  o trzech lub czterech pasach ruchu należy  prowadzić zespołem składającym się odpowiednio z 2-3 pługów lub 4 pługów. W zespole pługów powinien pracować zależnie od potrzeb jeden pług średni lub ciężki jako pług zamykający.</w:t>
      </w:r>
    </w:p>
    <w:p w14:paraId="1CE31F63" w14:textId="77777777" w:rsidR="00233BD7" w:rsidRPr="00AC2A31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Odśnieżanie jezdni trzypasmowej należy rozpoczynać od pasa środkowego, a jezdni czteropasmowej – od osi jezdni, przesuwając śnieg w kierunku prawego pobocza.</w:t>
      </w:r>
    </w:p>
    <w:p w14:paraId="5037D74E" w14:textId="77777777" w:rsidR="00233BD7" w:rsidRPr="00AC2A31" w:rsidRDefault="00233BD7" w:rsidP="00233BD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Na drogach dwujezdniowych odśnieżanie zespołem pługów należy rozpocząć od lewej jezdni.</w:t>
      </w:r>
    </w:p>
    <w:p w14:paraId="094BA9F9" w14:textId="77777777" w:rsidR="00233BD7" w:rsidRPr="00AC2A31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W bardzo trudnych warunkach atmosferycznych należy odśnieżać tylko jeden pas ruchu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C2A31">
        <w:rPr>
          <w:rFonts w:ascii="Times New Roman" w:hAnsi="Times New Roman"/>
          <w:sz w:val="24"/>
          <w:szCs w:val="24"/>
        </w:rPr>
        <w:t>i wykonać mijanki</w:t>
      </w:r>
      <w:r>
        <w:rPr>
          <w:rFonts w:ascii="Times New Roman" w:hAnsi="Times New Roman"/>
          <w:sz w:val="24"/>
          <w:szCs w:val="24"/>
        </w:rPr>
        <w:t xml:space="preserve"> w zasięgu widoczności co 200-</w:t>
      </w:r>
      <w:r w:rsidRPr="00AC2A31">
        <w:rPr>
          <w:rFonts w:ascii="Times New Roman" w:hAnsi="Times New Roman"/>
          <w:sz w:val="24"/>
          <w:szCs w:val="24"/>
        </w:rPr>
        <w:t>300 m.</w:t>
      </w:r>
    </w:p>
    <w:p w14:paraId="36C478BE" w14:textId="77777777" w:rsidR="00233BD7" w:rsidRPr="00AC2A31" w:rsidRDefault="00233BD7" w:rsidP="00233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lastRenderedPageBreak/>
        <w:t>Pasy ruchu powolnego stanowią integralną część jezdni, w związku z czym odśnieżanie ich należy prowadzić równocześnie z odśnieżaniem zasadniczych pasów ruchu.</w:t>
      </w:r>
    </w:p>
    <w:p w14:paraId="2A58EF36" w14:textId="4A5C9FEB" w:rsidR="00233BD7" w:rsidRPr="00AC2A31" w:rsidRDefault="00233BD7" w:rsidP="00233BD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A31">
        <w:rPr>
          <w:rFonts w:ascii="Times New Roman" w:hAnsi="Times New Roman"/>
          <w:b/>
          <w:sz w:val="24"/>
          <w:szCs w:val="24"/>
        </w:rPr>
        <w:t>IV. Akcja czynna na ciągach pieszych</w:t>
      </w:r>
      <w:r>
        <w:rPr>
          <w:rFonts w:ascii="Times New Roman" w:hAnsi="Times New Roman"/>
          <w:b/>
          <w:sz w:val="24"/>
          <w:szCs w:val="24"/>
        </w:rPr>
        <w:t xml:space="preserve"> i schodach</w:t>
      </w:r>
    </w:p>
    <w:p w14:paraId="30DDAA75" w14:textId="77777777" w:rsidR="00233BD7" w:rsidRPr="00BC4FD2" w:rsidRDefault="00233BD7">
      <w:pPr>
        <w:numPr>
          <w:ilvl w:val="0"/>
          <w:numId w:val="135"/>
        </w:num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BC4FD2">
        <w:rPr>
          <w:rFonts w:ascii="Times New Roman" w:hAnsi="Times New Roman"/>
          <w:sz w:val="24"/>
          <w:szCs w:val="24"/>
          <w:u w:val="single"/>
        </w:rPr>
        <w:t xml:space="preserve">Prowadzenie czynnej akcji </w:t>
      </w:r>
      <w:r w:rsidRPr="00BC4FD2">
        <w:rPr>
          <w:rFonts w:ascii="Times New Roman" w:eastAsia="MS Mincho" w:hAnsi="Times New Roman"/>
          <w:sz w:val="24"/>
          <w:szCs w:val="24"/>
          <w:u w:val="single"/>
        </w:rPr>
        <w:t>ZUD na ciągach pieszych realizowane jest poprzez:</w:t>
      </w:r>
    </w:p>
    <w:p w14:paraId="42E11B0D" w14:textId="77777777" w:rsidR="00233BD7" w:rsidRPr="00AC2A31" w:rsidRDefault="00233BD7">
      <w:pPr>
        <w:pStyle w:val="Zwykytekst"/>
        <w:numPr>
          <w:ilvl w:val="0"/>
          <w:numId w:val="117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zwalczanie, </w:t>
      </w:r>
      <w:r w:rsidRPr="00AC2A31">
        <w:rPr>
          <w:rFonts w:ascii="Times New Roman" w:eastAsia="MS Mincho" w:hAnsi="Times New Roman"/>
          <w:sz w:val="24"/>
          <w:szCs w:val="24"/>
        </w:rPr>
        <w:t xml:space="preserve">likwidację </w:t>
      </w:r>
      <w:r>
        <w:rPr>
          <w:rFonts w:ascii="Times New Roman" w:eastAsia="MS Mincho" w:hAnsi="Times New Roman"/>
          <w:sz w:val="24"/>
          <w:szCs w:val="24"/>
        </w:rPr>
        <w:t xml:space="preserve">i zapobieganie powstawania </w:t>
      </w:r>
      <w:r w:rsidRPr="00AC2A31">
        <w:rPr>
          <w:rFonts w:ascii="Times New Roman" w:eastAsia="MS Mincho" w:hAnsi="Times New Roman"/>
          <w:sz w:val="24"/>
          <w:szCs w:val="24"/>
        </w:rPr>
        <w:t xml:space="preserve">śliskości zimowej (gołoledzi, lodowicy, śliskości pośniegowej) poprzez posypywanie wyznaczonych </w:t>
      </w:r>
      <w:r>
        <w:rPr>
          <w:rFonts w:ascii="Times New Roman" w:eastAsia="MS Mincho" w:hAnsi="Times New Roman"/>
          <w:sz w:val="24"/>
          <w:szCs w:val="24"/>
        </w:rPr>
        <w:t xml:space="preserve">ciągów pieszych </w:t>
      </w:r>
      <w:r w:rsidRPr="00AC2A31">
        <w:rPr>
          <w:rFonts w:ascii="Times New Roman" w:eastAsia="MS Mincho" w:hAnsi="Times New Roman"/>
          <w:sz w:val="24"/>
          <w:szCs w:val="24"/>
        </w:rPr>
        <w:t>materiałami zwalczającymi śliskość,</w:t>
      </w:r>
    </w:p>
    <w:p w14:paraId="50D7A5AD" w14:textId="77777777" w:rsidR="00233BD7" w:rsidRPr="00AC2A31" w:rsidRDefault="00233BD7">
      <w:pPr>
        <w:pStyle w:val="Zwykytekst"/>
        <w:numPr>
          <w:ilvl w:val="0"/>
          <w:numId w:val="117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 xml:space="preserve">odśnieżanie nawierzchni </w:t>
      </w:r>
      <w:r>
        <w:rPr>
          <w:rFonts w:ascii="Times New Roman" w:eastAsia="MS Mincho" w:hAnsi="Times New Roman"/>
          <w:sz w:val="24"/>
          <w:szCs w:val="24"/>
        </w:rPr>
        <w:t>wyznaczonych</w:t>
      </w:r>
      <w:r w:rsidRPr="00AC2A31">
        <w:rPr>
          <w:rFonts w:ascii="Times New Roman" w:eastAsia="MS Mincho" w:hAnsi="Times New Roman"/>
          <w:sz w:val="24"/>
          <w:szCs w:val="24"/>
        </w:rPr>
        <w:t xml:space="preserve"> ciągów pieszych, </w:t>
      </w:r>
    </w:p>
    <w:p w14:paraId="7BFBC386" w14:textId="77777777" w:rsidR="00233BD7" w:rsidRDefault="00233BD7">
      <w:pPr>
        <w:pStyle w:val="Zwykytekst"/>
        <w:numPr>
          <w:ilvl w:val="0"/>
          <w:numId w:val="117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>wywóz nadmiaru śniegu i lodu.</w:t>
      </w:r>
    </w:p>
    <w:p w14:paraId="0488D82E" w14:textId="77777777" w:rsidR="00233BD7" w:rsidRPr="00BC4FD2" w:rsidRDefault="00233BD7">
      <w:pPr>
        <w:numPr>
          <w:ilvl w:val="0"/>
          <w:numId w:val="135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4FD2">
        <w:rPr>
          <w:rFonts w:ascii="Times New Roman" w:hAnsi="Times New Roman"/>
          <w:bCs/>
          <w:sz w:val="24"/>
          <w:szCs w:val="24"/>
          <w:u w:val="single"/>
        </w:rPr>
        <w:t xml:space="preserve">Zwalczanie, likwidacja i zapobieganie śliskości ciągów pieszych </w:t>
      </w:r>
    </w:p>
    <w:p w14:paraId="10DA10CA" w14:textId="77777777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działania takie należy rozumieć</w:t>
      </w:r>
      <w:r w:rsidRPr="00AC2A31">
        <w:rPr>
          <w:rFonts w:ascii="Times New Roman" w:hAnsi="Times New Roman"/>
          <w:sz w:val="24"/>
          <w:szCs w:val="24"/>
        </w:rPr>
        <w:t xml:space="preserve"> system przejazdów patrolowych, wykonywanych przez mechaniczne </w:t>
      </w:r>
      <w:proofErr w:type="spellStart"/>
      <w:r w:rsidRPr="00AC2A31">
        <w:rPr>
          <w:rFonts w:ascii="Times New Roman" w:hAnsi="Times New Roman"/>
          <w:sz w:val="24"/>
          <w:szCs w:val="24"/>
        </w:rPr>
        <w:t>rozsypywarki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 połączony z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</w:t>
      </w:r>
      <w:r>
        <w:rPr>
          <w:rFonts w:ascii="Times New Roman" w:hAnsi="Times New Roman"/>
          <w:sz w:val="24"/>
          <w:szCs w:val="24"/>
        </w:rPr>
        <w:t>e</w:t>
      </w:r>
      <w:r w:rsidRPr="00AC2A31">
        <w:rPr>
          <w:rFonts w:ascii="Times New Roman" w:hAnsi="Times New Roman"/>
          <w:sz w:val="24"/>
          <w:szCs w:val="24"/>
        </w:rPr>
        <w:t>niem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nawierzchni ciągów pieszych w miejscach, gdzie wystąpiło niekorzystne zjawisko.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Uszorstnienia</w:t>
      </w:r>
      <w:proofErr w:type="spellEnd"/>
      <w:r>
        <w:rPr>
          <w:rFonts w:ascii="Times New Roman" w:hAnsi="Times New Roman"/>
          <w:sz w:val="24"/>
          <w:szCs w:val="24"/>
        </w:rPr>
        <w:t xml:space="preserve"> należy dokonywać poprzez </w:t>
      </w:r>
      <w:r w:rsidRPr="00AC2A31">
        <w:rPr>
          <w:rFonts w:ascii="Times New Roman" w:hAnsi="Times New Roman"/>
          <w:sz w:val="24"/>
          <w:szCs w:val="24"/>
        </w:rPr>
        <w:t xml:space="preserve">posypywanie mechaniczne naturalnym materiałem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rstniającym</w:t>
      </w:r>
      <w:proofErr w:type="spellEnd"/>
      <w:r w:rsidRPr="00AC2A31">
        <w:rPr>
          <w:rFonts w:ascii="Times New Roman" w:hAnsi="Times New Roman"/>
          <w:sz w:val="24"/>
          <w:szCs w:val="24"/>
        </w:rPr>
        <w:t>, bądź mieszanką  środków chemicznych.</w:t>
      </w:r>
    </w:p>
    <w:p w14:paraId="18C2D214" w14:textId="77777777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jest aby ciągi piesze zostały </w:t>
      </w:r>
      <w:proofErr w:type="spellStart"/>
      <w:r>
        <w:rPr>
          <w:rFonts w:ascii="Times New Roman" w:hAnsi="Times New Roman"/>
          <w:sz w:val="24"/>
          <w:szCs w:val="24"/>
        </w:rPr>
        <w:t>uszorstnione</w:t>
      </w:r>
      <w:proofErr w:type="spellEnd"/>
      <w:r>
        <w:rPr>
          <w:rFonts w:ascii="Times New Roman" w:hAnsi="Times New Roman"/>
          <w:sz w:val="24"/>
          <w:szCs w:val="24"/>
        </w:rPr>
        <w:t xml:space="preserve"> na całej nawierzchni wyznaczonej                           do utrzymania w ramach ZUD.</w:t>
      </w:r>
      <w:r w:rsidRPr="00AC2A31">
        <w:rPr>
          <w:rFonts w:ascii="Times New Roman" w:hAnsi="Times New Roman"/>
          <w:sz w:val="24"/>
          <w:szCs w:val="24"/>
        </w:rPr>
        <w:t xml:space="preserve"> </w:t>
      </w:r>
    </w:p>
    <w:p w14:paraId="050201B1" w14:textId="77777777" w:rsidR="00233BD7" w:rsidRPr="000123D8" w:rsidRDefault="00233BD7" w:rsidP="00233B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Wymagany standard  przy zwalczaniu śliskości:</w:t>
      </w:r>
    </w:p>
    <w:p w14:paraId="39078E29" w14:textId="77777777" w:rsidR="00233BD7" w:rsidRDefault="00233BD7">
      <w:pPr>
        <w:pStyle w:val="Zwykytekst"/>
        <w:numPr>
          <w:ilvl w:val="0"/>
          <w:numId w:val="136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bezpośrednio po wystąpieniu utrudnień - częściowa likwidacja śliskości, zwłaszcza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C2A31">
        <w:rPr>
          <w:rFonts w:ascii="Times New Roman" w:hAnsi="Times New Roman"/>
          <w:sz w:val="24"/>
          <w:szCs w:val="24"/>
        </w:rPr>
        <w:t>w obrębie przejść dla pieszych, schodów, wzniesień i spadków terenu,</w:t>
      </w:r>
    </w:p>
    <w:p w14:paraId="71E590D6" w14:textId="77777777" w:rsidR="00233BD7" w:rsidRPr="004227B8" w:rsidRDefault="00233BD7">
      <w:pPr>
        <w:pStyle w:val="Zwykytekst"/>
        <w:numPr>
          <w:ilvl w:val="0"/>
          <w:numId w:val="136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27B8">
        <w:rPr>
          <w:rFonts w:ascii="Times New Roman" w:hAnsi="Times New Roman"/>
          <w:sz w:val="24"/>
          <w:szCs w:val="24"/>
        </w:rPr>
        <w:t>docelowo wymagane jest aby  cała nawierzchni ciągów pieszych, objęta planem zimowego utrzymania, była wolna od śliskości.</w:t>
      </w:r>
    </w:p>
    <w:p w14:paraId="0EF248B2" w14:textId="77777777" w:rsidR="00233BD7" w:rsidRPr="000123D8" w:rsidRDefault="00233BD7" w:rsidP="00233B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Termin osiągnięcia założonych standardów przy zwalczaniu śliskości:</w:t>
      </w:r>
    </w:p>
    <w:p w14:paraId="7FDB9E51" w14:textId="77777777" w:rsidR="00233BD7" w:rsidRDefault="00233BD7">
      <w:pPr>
        <w:pStyle w:val="Zwykytekst"/>
        <w:numPr>
          <w:ilvl w:val="0"/>
          <w:numId w:val="137"/>
        </w:numPr>
        <w:tabs>
          <w:tab w:val="clear" w:pos="144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standardu docelowego przy zwalczaniu śliskości: 4 godz. po ustaniu zjawiska,</w:t>
      </w:r>
    </w:p>
    <w:p w14:paraId="27557879" w14:textId="77777777" w:rsidR="00233BD7" w:rsidRPr="004227B8" w:rsidRDefault="00233BD7">
      <w:pPr>
        <w:pStyle w:val="Zwykytekst"/>
        <w:numPr>
          <w:ilvl w:val="0"/>
          <w:numId w:val="137"/>
        </w:numPr>
        <w:tabs>
          <w:tab w:val="clear" w:pos="144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227B8">
        <w:rPr>
          <w:rFonts w:ascii="Times New Roman" w:hAnsi="Times New Roman"/>
          <w:sz w:val="24"/>
          <w:szCs w:val="24"/>
        </w:rPr>
        <w:t>standardu przejściowego przy zwalczaniu:</w:t>
      </w:r>
    </w:p>
    <w:p w14:paraId="14FB74EE" w14:textId="77777777" w:rsidR="00233BD7" w:rsidRPr="00AC2A31" w:rsidRDefault="00233BD7">
      <w:pPr>
        <w:numPr>
          <w:ilvl w:val="1"/>
          <w:numId w:val="1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gołoledzi - 3 godz. po ustaniu zjawiska</w:t>
      </w:r>
    </w:p>
    <w:p w14:paraId="0DC18011" w14:textId="77777777" w:rsidR="00233BD7" w:rsidRDefault="00233BD7">
      <w:pPr>
        <w:numPr>
          <w:ilvl w:val="1"/>
          <w:numId w:val="1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szronu - 3 godz. po ustaniu zjawiska</w:t>
      </w:r>
    </w:p>
    <w:p w14:paraId="535AC917" w14:textId="77777777" w:rsidR="00233BD7" w:rsidRDefault="00233BD7">
      <w:pPr>
        <w:numPr>
          <w:ilvl w:val="1"/>
          <w:numId w:val="1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27B8">
        <w:rPr>
          <w:rFonts w:ascii="Times New Roman" w:hAnsi="Times New Roman"/>
          <w:sz w:val="24"/>
          <w:szCs w:val="24"/>
        </w:rPr>
        <w:t>szadzi - 3 godz. po ustaniu zjawiska</w:t>
      </w:r>
    </w:p>
    <w:p w14:paraId="5CE16B0B" w14:textId="77777777" w:rsidR="00233BD7" w:rsidRDefault="00233BD7">
      <w:pPr>
        <w:numPr>
          <w:ilvl w:val="1"/>
          <w:numId w:val="1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27B8">
        <w:rPr>
          <w:rFonts w:ascii="Times New Roman" w:hAnsi="Times New Roman"/>
          <w:sz w:val="24"/>
          <w:szCs w:val="24"/>
        </w:rPr>
        <w:t>śliskości pośniegowej - 4 godz. po ustaniu zjawiska</w:t>
      </w:r>
    </w:p>
    <w:p w14:paraId="4ED47038" w14:textId="77777777" w:rsidR="00233BD7" w:rsidRPr="00860C56" w:rsidRDefault="00233BD7">
      <w:pPr>
        <w:numPr>
          <w:ilvl w:val="1"/>
          <w:numId w:val="12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27B8">
        <w:rPr>
          <w:rFonts w:ascii="Times New Roman" w:hAnsi="Times New Roman"/>
          <w:sz w:val="24"/>
          <w:szCs w:val="24"/>
        </w:rPr>
        <w:t>lodowicy - 4 godz. po ustaniu zjawiska.</w:t>
      </w:r>
    </w:p>
    <w:p w14:paraId="46E1EB69" w14:textId="77777777" w:rsidR="00233BD7" w:rsidRPr="00BC4FD2" w:rsidRDefault="00233BD7">
      <w:pPr>
        <w:numPr>
          <w:ilvl w:val="0"/>
          <w:numId w:val="13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4FD2">
        <w:rPr>
          <w:rFonts w:ascii="Times New Roman" w:hAnsi="Times New Roman"/>
          <w:bCs/>
          <w:sz w:val="24"/>
          <w:szCs w:val="24"/>
          <w:u w:val="single"/>
        </w:rPr>
        <w:t xml:space="preserve">Odśnieżanie ciągów pieszych </w:t>
      </w:r>
    </w:p>
    <w:p w14:paraId="6410F787" w14:textId="77777777" w:rsidR="00233BD7" w:rsidRPr="00AC2A31" w:rsidRDefault="00233BD7" w:rsidP="00233B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AC2A31">
        <w:rPr>
          <w:rFonts w:ascii="Times New Roman" w:hAnsi="Times New Roman"/>
          <w:sz w:val="24"/>
          <w:szCs w:val="24"/>
        </w:rPr>
        <w:t>echnika odśnieżania jest uzależniona od długości, szerokości ciągów pieszych oraz rodzaju i ilości występującego śniegu. Do odśnieżania ciągów pieszych należy używać zarówno pługów jednostronnych jaki i dwustronnych oraz szczotek mechanicznych, a w przypadkach, gdzie nie można używać sprzętu, należy prowadzić odśnieżanie ręczne.</w:t>
      </w:r>
    </w:p>
    <w:p w14:paraId="79F4F4D2" w14:textId="77777777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C2A31">
        <w:rPr>
          <w:rFonts w:ascii="Times New Roman" w:hAnsi="Times New Roman"/>
          <w:sz w:val="24"/>
          <w:szCs w:val="24"/>
        </w:rPr>
        <w:t xml:space="preserve">rzejazd </w:t>
      </w:r>
      <w:proofErr w:type="spellStart"/>
      <w:r w:rsidRPr="00AC2A31">
        <w:rPr>
          <w:rFonts w:ascii="Times New Roman" w:hAnsi="Times New Roman"/>
          <w:sz w:val="24"/>
          <w:szCs w:val="24"/>
        </w:rPr>
        <w:t>opłużających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pojazdów w systemie patrolowym winien nastąpić</w:t>
      </w:r>
      <w:r w:rsidRPr="00AC2A31">
        <w:rPr>
          <w:rFonts w:ascii="Times New Roman" w:hAnsi="Times New Roman"/>
          <w:sz w:val="24"/>
          <w:szCs w:val="24"/>
        </w:rPr>
        <w:t xml:space="preserve"> bezpośrednio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C2A31">
        <w:rPr>
          <w:rFonts w:ascii="Times New Roman" w:hAnsi="Times New Roman"/>
          <w:sz w:val="24"/>
          <w:szCs w:val="24"/>
        </w:rPr>
        <w:t xml:space="preserve">po wystąpieniu opadów śniegu. Po wystąpieniu śliskości pośniegowej </w:t>
      </w:r>
      <w:proofErr w:type="spellStart"/>
      <w:r w:rsidRPr="00AC2A31">
        <w:rPr>
          <w:rFonts w:ascii="Times New Roman" w:hAnsi="Times New Roman"/>
          <w:sz w:val="24"/>
          <w:szCs w:val="24"/>
        </w:rPr>
        <w:t>opłużanie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należy prowadzić </w:t>
      </w:r>
      <w:r>
        <w:rPr>
          <w:rFonts w:ascii="Times New Roman" w:hAnsi="Times New Roman"/>
          <w:sz w:val="24"/>
          <w:szCs w:val="24"/>
        </w:rPr>
        <w:t xml:space="preserve">               z równoczesnym </w:t>
      </w:r>
      <w:proofErr w:type="spellStart"/>
      <w:r>
        <w:rPr>
          <w:rFonts w:ascii="Times New Roman" w:hAnsi="Times New Roman"/>
          <w:sz w:val="24"/>
          <w:szCs w:val="24"/>
        </w:rPr>
        <w:t>uszo</w:t>
      </w:r>
      <w:r w:rsidRPr="00AC2A31">
        <w:rPr>
          <w:rFonts w:ascii="Times New Roman" w:hAnsi="Times New Roman"/>
          <w:sz w:val="24"/>
          <w:szCs w:val="24"/>
        </w:rPr>
        <w:t>rstni</w:t>
      </w:r>
      <w:r>
        <w:rPr>
          <w:rFonts w:ascii="Times New Roman" w:hAnsi="Times New Roman"/>
          <w:sz w:val="24"/>
          <w:szCs w:val="24"/>
        </w:rPr>
        <w:t>e</w:t>
      </w:r>
      <w:r w:rsidRPr="00AC2A31">
        <w:rPr>
          <w:rFonts w:ascii="Times New Roman" w:hAnsi="Times New Roman"/>
          <w:sz w:val="24"/>
          <w:szCs w:val="24"/>
        </w:rPr>
        <w:t>niem</w:t>
      </w:r>
      <w:proofErr w:type="spellEnd"/>
      <w:r w:rsidRPr="00AC2A31">
        <w:rPr>
          <w:rFonts w:ascii="Times New Roman" w:hAnsi="Times New Roman"/>
          <w:sz w:val="24"/>
          <w:szCs w:val="24"/>
        </w:rPr>
        <w:t>.</w:t>
      </w:r>
    </w:p>
    <w:p w14:paraId="45610304" w14:textId="7440EB50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jest aby ciągi</w:t>
      </w:r>
      <w:r w:rsidRPr="00AC2A31">
        <w:rPr>
          <w:rFonts w:ascii="Times New Roman" w:hAnsi="Times New Roman"/>
          <w:sz w:val="24"/>
          <w:szCs w:val="24"/>
        </w:rPr>
        <w:t xml:space="preserve"> piesze </w:t>
      </w:r>
      <w:r>
        <w:rPr>
          <w:rFonts w:ascii="Times New Roman" w:hAnsi="Times New Roman"/>
          <w:sz w:val="24"/>
          <w:szCs w:val="24"/>
        </w:rPr>
        <w:t xml:space="preserve">były </w:t>
      </w:r>
      <w:r w:rsidRPr="00AC2A31">
        <w:rPr>
          <w:rFonts w:ascii="Times New Roman" w:hAnsi="Times New Roman"/>
          <w:sz w:val="24"/>
          <w:szCs w:val="24"/>
        </w:rPr>
        <w:t xml:space="preserve">wolne od zalegającego śniegu, posypane na całej długości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470D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2A31">
        <w:rPr>
          <w:rFonts w:ascii="Times New Roman" w:hAnsi="Times New Roman"/>
          <w:sz w:val="24"/>
          <w:szCs w:val="24"/>
        </w:rPr>
        <w:t xml:space="preserve">i szerokości środkami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rstniającymi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. </w:t>
      </w:r>
    </w:p>
    <w:p w14:paraId="35BD8B7E" w14:textId="77777777" w:rsidR="00233BD7" w:rsidRPr="00AC2A31" w:rsidRDefault="00233BD7" w:rsidP="00233B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Rodzaj wymaganego standardu przy odśnieżaniu: na nawierzchniach ciągów pieszych zalega cienka warstwa nie zalodzonego śniegu.</w:t>
      </w:r>
    </w:p>
    <w:p w14:paraId="439D2ED9" w14:textId="77777777" w:rsidR="00233BD7" w:rsidRPr="000123D8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Termin osiągnięcia założonych standardów przy odśnieżaniu:</w:t>
      </w:r>
    </w:p>
    <w:p w14:paraId="001B1F04" w14:textId="77777777" w:rsidR="00233BD7" w:rsidRPr="00AC2A31" w:rsidRDefault="00233BD7">
      <w:pPr>
        <w:numPr>
          <w:ilvl w:val="0"/>
          <w:numId w:val="12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docelowego przy odśnieżaniu - 5 godz. po ustaniu zjawiska,</w:t>
      </w:r>
    </w:p>
    <w:p w14:paraId="2B818A50" w14:textId="77777777" w:rsidR="00233BD7" w:rsidRPr="00AC2A31" w:rsidRDefault="00233BD7">
      <w:pPr>
        <w:numPr>
          <w:ilvl w:val="0"/>
          <w:numId w:val="12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przejściowego przy odśnieżaniu</w:t>
      </w:r>
    </w:p>
    <w:p w14:paraId="23A3D8D6" w14:textId="77777777" w:rsidR="00233BD7" w:rsidRPr="00AC2A31" w:rsidRDefault="00233BD7">
      <w:pPr>
        <w:numPr>
          <w:ilvl w:val="1"/>
          <w:numId w:val="12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śniegu luźnego - 3 godz. po ustaniu zjawiska,</w:t>
      </w:r>
    </w:p>
    <w:p w14:paraId="5FC24D53" w14:textId="77777777" w:rsidR="00233BD7" w:rsidRPr="00AC2A31" w:rsidRDefault="00233BD7">
      <w:pPr>
        <w:numPr>
          <w:ilvl w:val="1"/>
          <w:numId w:val="12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błota pośniegowego - 3 godz. po ustaniu zjawiska.</w:t>
      </w:r>
    </w:p>
    <w:p w14:paraId="3C1D6336" w14:textId="77777777" w:rsidR="00233BD7" w:rsidRPr="000123D8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Uwagi:</w:t>
      </w:r>
    </w:p>
    <w:p w14:paraId="4E73E456" w14:textId="77777777" w:rsidR="00233BD7" w:rsidRPr="00AC2A31" w:rsidRDefault="00233BD7">
      <w:pPr>
        <w:numPr>
          <w:ilvl w:val="0"/>
          <w:numId w:val="12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lastRenderedPageBreak/>
        <w:t>przez pojęcia możliwości wystąpienia gołoledzi definiuje się fakt zakończenia wystąpienia opa</w:t>
      </w:r>
      <w:r>
        <w:rPr>
          <w:rFonts w:ascii="Times New Roman" w:hAnsi="Times New Roman"/>
          <w:sz w:val="24"/>
          <w:szCs w:val="24"/>
        </w:rPr>
        <w:t>dów deszczu przy temperaturze 0</w:t>
      </w:r>
      <w:r w:rsidRPr="00AC2A31">
        <w:rPr>
          <w:rFonts w:ascii="Times New Roman" w:hAnsi="Times New Roman"/>
          <w:sz w:val="24"/>
          <w:szCs w:val="24"/>
        </w:rPr>
        <w:t>º C przy gruncie,</w:t>
      </w:r>
    </w:p>
    <w:p w14:paraId="4F0B894A" w14:textId="77777777" w:rsidR="00233BD7" w:rsidRPr="00AC2A31" w:rsidRDefault="00233BD7">
      <w:pPr>
        <w:numPr>
          <w:ilvl w:val="0"/>
          <w:numId w:val="12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 przypadku występowania opadów o charakterze ciągłym lub</w:t>
      </w:r>
      <w:r>
        <w:rPr>
          <w:rFonts w:ascii="Times New Roman" w:hAnsi="Times New Roman"/>
          <w:sz w:val="24"/>
          <w:szCs w:val="24"/>
        </w:rPr>
        <w:t xml:space="preserve"> przelotnym przy </w:t>
      </w:r>
      <w:proofErr w:type="spellStart"/>
      <w:r>
        <w:rPr>
          <w:rFonts w:ascii="Times New Roman" w:hAnsi="Times New Roman"/>
          <w:sz w:val="24"/>
          <w:szCs w:val="24"/>
        </w:rPr>
        <w:t>tem</w:t>
      </w:r>
      <w:proofErr w:type="spellEnd"/>
      <w:r>
        <w:rPr>
          <w:rFonts w:ascii="Times New Roman" w:hAnsi="Times New Roman"/>
          <w:sz w:val="24"/>
          <w:szCs w:val="24"/>
        </w:rPr>
        <w:t>. poniżej 0</w:t>
      </w:r>
      <w:r w:rsidRPr="00AC2A31">
        <w:rPr>
          <w:rFonts w:ascii="Times New Roman" w:hAnsi="Times New Roman"/>
          <w:sz w:val="24"/>
          <w:szCs w:val="24"/>
        </w:rPr>
        <w:t>º C przy gruncie, wyżej określony termin osiągnięcia standardu docelowego ulega wydłużeniu do czasu zakończenia opadów,</w:t>
      </w:r>
    </w:p>
    <w:p w14:paraId="089EB1C1" w14:textId="77777777" w:rsidR="00233BD7" w:rsidRPr="00AC2A31" w:rsidRDefault="00233BD7">
      <w:pPr>
        <w:numPr>
          <w:ilvl w:val="0"/>
          <w:numId w:val="12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 ra</w:t>
      </w:r>
      <w:r>
        <w:rPr>
          <w:rFonts w:ascii="Times New Roman" w:hAnsi="Times New Roman"/>
          <w:sz w:val="24"/>
          <w:szCs w:val="24"/>
        </w:rPr>
        <w:t>zie równoległej pracy sprzętu (</w:t>
      </w:r>
      <w:r w:rsidRPr="00AC2A31">
        <w:rPr>
          <w:rFonts w:ascii="Times New Roman" w:hAnsi="Times New Roman"/>
          <w:sz w:val="24"/>
          <w:szCs w:val="24"/>
        </w:rPr>
        <w:t>zespołów) w zakre</w:t>
      </w:r>
      <w:r>
        <w:rPr>
          <w:rFonts w:ascii="Times New Roman" w:hAnsi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/>
          <w:sz w:val="24"/>
          <w:szCs w:val="24"/>
        </w:rPr>
        <w:t>uszorstnienia</w:t>
      </w:r>
      <w:proofErr w:type="spellEnd"/>
      <w:r>
        <w:rPr>
          <w:rFonts w:ascii="Times New Roman" w:hAnsi="Times New Roman"/>
          <w:sz w:val="24"/>
          <w:szCs w:val="24"/>
        </w:rPr>
        <w:t xml:space="preserve"> i odśnieżania</w:t>
      </w:r>
      <w:r w:rsidRPr="00AC2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C2A31">
        <w:rPr>
          <w:rFonts w:ascii="Times New Roman" w:hAnsi="Times New Roman"/>
          <w:sz w:val="24"/>
          <w:szCs w:val="24"/>
        </w:rPr>
        <w:t xml:space="preserve">z zastosowaniem mieszanki materiałów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orstniają</w:t>
      </w:r>
      <w:r w:rsidRPr="00AC2A31">
        <w:rPr>
          <w:rFonts w:ascii="Times New Roman" w:hAnsi="Times New Roman"/>
          <w:sz w:val="24"/>
          <w:szCs w:val="24"/>
        </w:rPr>
        <w:t>cych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i środków chemicznych, wariant docelowy przewiduje nawierzc</w:t>
      </w:r>
      <w:r>
        <w:rPr>
          <w:rFonts w:ascii="Times New Roman" w:hAnsi="Times New Roman"/>
          <w:sz w:val="24"/>
          <w:szCs w:val="24"/>
        </w:rPr>
        <w:t>hnię ciągów pieszych odsłoniętą</w:t>
      </w:r>
      <w:r w:rsidRPr="00AC2A31">
        <w:rPr>
          <w:rFonts w:ascii="Times New Roman" w:hAnsi="Times New Roman"/>
          <w:sz w:val="24"/>
          <w:szCs w:val="24"/>
        </w:rPr>
        <w:t xml:space="preserve">, wolną od śniegu  i śliskości </w:t>
      </w:r>
      <w:r>
        <w:rPr>
          <w:rFonts w:ascii="Times New Roman" w:hAnsi="Times New Roman"/>
          <w:sz w:val="24"/>
          <w:szCs w:val="24"/>
        </w:rPr>
        <w:t xml:space="preserve">   (przy temp. do – 2</w:t>
      </w:r>
      <w:r w:rsidRPr="00AC2A31">
        <w:rPr>
          <w:rFonts w:ascii="Times New Roman" w:hAnsi="Times New Roman"/>
          <w:sz w:val="24"/>
          <w:szCs w:val="24"/>
        </w:rPr>
        <w:t>º C).</w:t>
      </w:r>
    </w:p>
    <w:p w14:paraId="4B15F2BC" w14:textId="77777777" w:rsidR="00233BD7" w:rsidRPr="00BC4FD2" w:rsidRDefault="00233BD7">
      <w:pPr>
        <w:numPr>
          <w:ilvl w:val="0"/>
          <w:numId w:val="135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4FD2">
        <w:rPr>
          <w:rFonts w:ascii="Times New Roman" w:hAnsi="Times New Roman"/>
          <w:bCs/>
          <w:sz w:val="24"/>
          <w:szCs w:val="24"/>
          <w:u w:val="single"/>
        </w:rPr>
        <w:t>Wywóz śniegu i lodu</w:t>
      </w:r>
    </w:p>
    <w:p w14:paraId="240DE3ED" w14:textId="6D75C315" w:rsidR="00233BD7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 przypadku wystąpienia niekorzystnego zjawiska atmosferycznego w postaci obfitych opadów śniegu, a co za tym idzie zalegania na ciągach pieszych grubej warstwy zalodzonego śniegu lub błota pośniegowego, które  w znacznym stopniu powodują utrudnienie w  poruszaniu się pieszyc</w:t>
      </w:r>
      <w:r>
        <w:rPr>
          <w:rFonts w:ascii="Times New Roman" w:hAnsi="Times New Roman"/>
          <w:sz w:val="24"/>
          <w:szCs w:val="24"/>
        </w:rPr>
        <w:t xml:space="preserve">h  -                  na polecenie </w:t>
      </w:r>
      <w:r w:rsidR="00470F7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Pr="00AC2A31">
        <w:rPr>
          <w:rFonts w:ascii="Times New Roman" w:hAnsi="Times New Roman"/>
          <w:sz w:val="24"/>
          <w:szCs w:val="24"/>
        </w:rPr>
        <w:t xml:space="preserve">, </w:t>
      </w:r>
      <w:r w:rsidR="00470F7C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ykonawca ma obowiązek przystąpić do prac związanych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2A31">
        <w:rPr>
          <w:rFonts w:ascii="Times New Roman" w:hAnsi="Times New Roman"/>
          <w:sz w:val="24"/>
          <w:szCs w:val="24"/>
        </w:rPr>
        <w:t xml:space="preserve">z odgarnięciem, odkuciem, spryzmowaniem i wywiezieniem  nadmiaru śniegu  lub odkutego lodu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2A31">
        <w:rPr>
          <w:rFonts w:ascii="Times New Roman" w:hAnsi="Times New Roman"/>
          <w:sz w:val="24"/>
          <w:szCs w:val="24"/>
        </w:rPr>
        <w:t>z  wyznaczonych odcinków dróg.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31">
        <w:rPr>
          <w:rFonts w:ascii="Times New Roman" w:hAnsi="Times New Roman"/>
          <w:sz w:val="24"/>
          <w:szCs w:val="24"/>
        </w:rPr>
        <w:t xml:space="preserve">Do wykonania w/w prac należy posługiwać się sprzętem zdefiniowanym w SWZ. </w:t>
      </w:r>
    </w:p>
    <w:p w14:paraId="43EDB578" w14:textId="5E6FC8BF" w:rsidR="00233BD7" w:rsidRPr="00E261F8" w:rsidRDefault="00233BD7">
      <w:pPr>
        <w:pStyle w:val="Akapitzlist"/>
        <w:numPr>
          <w:ilvl w:val="3"/>
          <w:numId w:val="12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F8">
        <w:rPr>
          <w:rFonts w:ascii="Times New Roman" w:hAnsi="Times New Roman" w:cs="Times New Roman"/>
          <w:b/>
          <w:sz w:val="24"/>
          <w:szCs w:val="24"/>
        </w:rPr>
        <w:t>Akcja czynna na przystankach komunikacyjnych</w:t>
      </w:r>
    </w:p>
    <w:p w14:paraId="1157832E" w14:textId="77777777" w:rsidR="00233BD7" w:rsidRPr="000123D8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Akcja czynna na przystankach komunikacyjnych na terenie miasta obejmuje:</w:t>
      </w:r>
    </w:p>
    <w:p w14:paraId="6550333B" w14:textId="77777777" w:rsidR="00233BD7" w:rsidRDefault="00233BD7">
      <w:pPr>
        <w:pStyle w:val="Zwykytekst"/>
        <w:numPr>
          <w:ilvl w:val="0"/>
          <w:numId w:val="118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przystanki z wiatą przystankową,</w:t>
      </w:r>
    </w:p>
    <w:p w14:paraId="50CA4F20" w14:textId="77777777" w:rsidR="00233BD7" w:rsidRDefault="00233BD7">
      <w:pPr>
        <w:pStyle w:val="Zwykytekst"/>
        <w:numPr>
          <w:ilvl w:val="0"/>
          <w:numId w:val="118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przystanki bez wiaty przystankowej,</w:t>
      </w:r>
    </w:p>
    <w:p w14:paraId="7C4A5FA7" w14:textId="19F0E9A7" w:rsidR="00233BD7" w:rsidRDefault="00233BD7">
      <w:pPr>
        <w:pStyle w:val="Zwykytekst"/>
        <w:numPr>
          <w:ilvl w:val="0"/>
          <w:numId w:val="118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Przesiadkowe - stanowiska, zatoki przystankowe, plac manewrowy,  plac utwardzony wokół budynku dworca autobusowego.</w:t>
      </w:r>
    </w:p>
    <w:p w14:paraId="4C44927D" w14:textId="77777777" w:rsidR="00233BD7" w:rsidRPr="000123D8" w:rsidRDefault="00233BD7" w:rsidP="00233B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 xml:space="preserve">Prowadzenie czynnej akcji </w:t>
      </w:r>
      <w:r w:rsidRPr="000123D8">
        <w:rPr>
          <w:rFonts w:ascii="Times New Roman" w:eastAsia="MS Mincho" w:hAnsi="Times New Roman"/>
          <w:bCs/>
          <w:sz w:val="24"/>
          <w:szCs w:val="24"/>
          <w:u w:val="single"/>
        </w:rPr>
        <w:t>ZUD na przystankach komunikacyjnych realizowane jest poprzez:</w:t>
      </w:r>
    </w:p>
    <w:p w14:paraId="7DB492F5" w14:textId="77777777" w:rsidR="00233BD7" w:rsidRPr="00AC2A31" w:rsidRDefault="00233BD7">
      <w:pPr>
        <w:pStyle w:val="Zwykytekst"/>
        <w:numPr>
          <w:ilvl w:val="0"/>
          <w:numId w:val="125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 xml:space="preserve">usuwanie z nawierzchni peronów przystankowych i ławek śniegu, </w:t>
      </w:r>
      <w:r>
        <w:rPr>
          <w:rFonts w:ascii="Times New Roman" w:eastAsia="MS Mincho" w:hAnsi="Times New Roman"/>
          <w:sz w:val="24"/>
          <w:szCs w:val="24"/>
        </w:rPr>
        <w:t>błota pośniegowego oraz lodu,</w:t>
      </w:r>
    </w:p>
    <w:p w14:paraId="1376C122" w14:textId="77777777" w:rsidR="00233BD7" w:rsidRPr="00AC2A31" w:rsidRDefault="00233BD7">
      <w:pPr>
        <w:pStyle w:val="Zwykytekst"/>
        <w:numPr>
          <w:ilvl w:val="0"/>
          <w:numId w:val="125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zwalczanie, </w:t>
      </w:r>
      <w:r w:rsidRPr="00AC2A31">
        <w:rPr>
          <w:rFonts w:ascii="Times New Roman" w:eastAsia="MS Mincho" w:hAnsi="Times New Roman"/>
          <w:sz w:val="24"/>
          <w:szCs w:val="24"/>
        </w:rPr>
        <w:t xml:space="preserve">likwidację </w:t>
      </w:r>
      <w:r>
        <w:rPr>
          <w:rFonts w:ascii="Times New Roman" w:eastAsia="MS Mincho" w:hAnsi="Times New Roman"/>
          <w:sz w:val="24"/>
          <w:szCs w:val="24"/>
        </w:rPr>
        <w:t xml:space="preserve">i zapobieganie </w:t>
      </w:r>
      <w:r w:rsidRPr="00AC2A31">
        <w:rPr>
          <w:rFonts w:ascii="Times New Roman" w:eastAsia="MS Mincho" w:hAnsi="Times New Roman"/>
          <w:sz w:val="24"/>
          <w:szCs w:val="24"/>
        </w:rPr>
        <w:t>śliskości zimowej poprzez posypywanie nawierzchni peronów przystankowych,</w:t>
      </w:r>
    </w:p>
    <w:p w14:paraId="4DDC0034" w14:textId="77777777" w:rsidR="00233BD7" w:rsidRPr="00AC2A31" w:rsidRDefault="00233BD7">
      <w:pPr>
        <w:pStyle w:val="Zwykytekst"/>
        <w:numPr>
          <w:ilvl w:val="0"/>
          <w:numId w:val="125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>usuwanie z dachów wiat przystankowych nawisów śnieżnych i sopli lodowych,</w:t>
      </w:r>
    </w:p>
    <w:p w14:paraId="0C00B657" w14:textId="33B3579C" w:rsidR="00233BD7" w:rsidRPr="00AC2A31" w:rsidRDefault="00233BD7">
      <w:pPr>
        <w:pStyle w:val="Zwykytekst"/>
        <w:numPr>
          <w:ilvl w:val="0"/>
          <w:numId w:val="125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eastAsia="MS Mincho" w:hAnsi="Times New Roman"/>
          <w:sz w:val="24"/>
          <w:szCs w:val="24"/>
        </w:rPr>
      </w:pPr>
      <w:r w:rsidRPr="00AC2A31">
        <w:rPr>
          <w:rFonts w:ascii="Times New Roman" w:eastAsia="MS Mincho" w:hAnsi="Times New Roman"/>
          <w:sz w:val="24"/>
          <w:szCs w:val="24"/>
        </w:rPr>
        <w:t xml:space="preserve">pryzmowanie poza obrębem peronu nadmiaru śniegu lub wywóz nadmiaru śniegu w miejsce wskazane przez </w:t>
      </w:r>
      <w:r w:rsidR="00470F7C">
        <w:rPr>
          <w:rFonts w:ascii="Times New Roman" w:eastAsia="MS Mincho" w:hAnsi="Times New Roman"/>
          <w:sz w:val="24"/>
          <w:szCs w:val="24"/>
        </w:rPr>
        <w:t>z</w:t>
      </w:r>
      <w:r w:rsidRPr="00AC2A31">
        <w:rPr>
          <w:rFonts w:ascii="Times New Roman" w:eastAsia="MS Mincho" w:hAnsi="Times New Roman"/>
          <w:sz w:val="24"/>
          <w:szCs w:val="24"/>
        </w:rPr>
        <w:t>amawiającego na odległość do 5 km.</w:t>
      </w:r>
    </w:p>
    <w:p w14:paraId="125FED38" w14:textId="77777777" w:rsidR="00233BD7" w:rsidRPr="000123D8" w:rsidRDefault="00233BD7" w:rsidP="00233BD7">
      <w:pPr>
        <w:tabs>
          <w:tab w:val="num" w:pos="28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Wprowadza się dwa warianty zimowego utrzymania przystanków komunikacyjnych, tj.:</w:t>
      </w:r>
    </w:p>
    <w:p w14:paraId="051C2702" w14:textId="77777777" w:rsidR="00233BD7" w:rsidRDefault="00233BD7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wariant</w:t>
      </w:r>
      <w:r w:rsidRPr="00AC2A3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utrzymanie wybranych przystanków komunikacyjnych w taki sposób, aby </w:t>
      </w:r>
      <w:r w:rsidRPr="00AC2A31">
        <w:rPr>
          <w:rFonts w:ascii="Times New Roman" w:hAnsi="Times New Roman"/>
          <w:sz w:val="24"/>
          <w:szCs w:val="24"/>
        </w:rPr>
        <w:t xml:space="preserve">osiągnięcie standardu </w:t>
      </w:r>
      <w:r>
        <w:rPr>
          <w:rFonts w:ascii="Times New Roman" w:hAnsi="Times New Roman"/>
          <w:sz w:val="24"/>
          <w:szCs w:val="24"/>
        </w:rPr>
        <w:t xml:space="preserve">dla odśnieżania nastąpiło </w:t>
      </w:r>
      <w:r w:rsidRPr="00AC2A31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5</w:t>
      </w:r>
      <w:r w:rsidRPr="00AC2A31">
        <w:rPr>
          <w:rFonts w:ascii="Times New Roman" w:hAnsi="Times New Roman"/>
          <w:sz w:val="24"/>
          <w:szCs w:val="24"/>
        </w:rPr>
        <w:t xml:space="preserve"> godzin od ustania </w:t>
      </w:r>
      <w:r>
        <w:rPr>
          <w:rFonts w:ascii="Times New Roman" w:hAnsi="Times New Roman"/>
          <w:sz w:val="24"/>
          <w:szCs w:val="24"/>
        </w:rPr>
        <w:t>zjawiska atmosferycznego</w:t>
      </w:r>
      <w:r w:rsidRPr="00AC2A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natomiast dla zwalczania śliskości nastąpiło w ciągu 4 godzin od ustania zjawiska,</w:t>
      </w:r>
    </w:p>
    <w:p w14:paraId="24112AE8" w14:textId="4117E6F1" w:rsidR="00233BD7" w:rsidRPr="0024626A" w:rsidRDefault="00233BD7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wariant  – utrzymanie wybranych przystanków wyłącznie na polecenie </w:t>
      </w:r>
      <w:r w:rsidR="00470F7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amawiającego.</w:t>
      </w:r>
    </w:p>
    <w:p w14:paraId="41A7BC14" w14:textId="77777777" w:rsidR="00233BD7" w:rsidRPr="000123D8" w:rsidRDefault="00233BD7" w:rsidP="00233B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Standard utrzymania przystanków komunikacyjnych:</w:t>
      </w:r>
    </w:p>
    <w:p w14:paraId="5AE73523" w14:textId="77777777" w:rsidR="00233BD7" w:rsidRDefault="00233BD7">
      <w:pPr>
        <w:numPr>
          <w:ilvl w:val="0"/>
          <w:numId w:val="14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powierzchnie odśnieżone i posypane celem wyeliminowania śliskości, </w:t>
      </w:r>
    </w:p>
    <w:p w14:paraId="72EE72CD" w14:textId="77777777" w:rsidR="00233BD7" w:rsidRPr="00DA4204" w:rsidRDefault="00233BD7">
      <w:pPr>
        <w:numPr>
          <w:ilvl w:val="0"/>
          <w:numId w:val="14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4204">
        <w:rPr>
          <w:rFonts w:ascii="Times New Roman" w:hAnsi="Times New Roman"/>
          <w:sz w:val="24"/>
          <w:szCs w:val="24"/>
        </w:rPr>
        <w:t>w przypadku obfitych lub ciągłych opadów śniegu lub innych wzmożonych zjawisk atmosferycznych (gołoledź, lodowica, zlodowacenia lub śliskość pośniegowa) dopuszczalny czas występowania odstępstw od przyjętego standardu wynosi:</w:t>
      </w:r>
    </w:p>
    <w:p w14:paraId="40B722AD" w14:textId="77777777" w:rsidR="00233BD7" w:rsidRPr="00AC2A31" w:rsidRDefault="00233BD7">
      <w:pPr>
        <w:numPr>
          <w:ilvl w:val="2"/>
          <w:numId w:val="119"/>
        </w:numPr>
        <w:tabs>
          <w:tab w:val="clear" w:pos="2400"/>
          <w:tab w:val="num" w:pos="709"/>
          <w:tab w:val="num" w:pos="432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1 godziny w przypadku obfitych lub ciągłych opadów,</w:t>
      </w:r>
    </w:p>
    <w:p w14:paraId="4CBA1898" w14:textId="77777777" w:rsidR="00233BD7" w:rsidRDefault="00233BD7">
      <w:pPr>
        <w:numPr>
          <w:ilvl w:val="2"/>
          <w:numId w:val="119"/>
        </w:numPr>
        <w:tabs>
          <w:tab w:val="clear" w:pos="2400"/>
          <w:tab w:val="num" w:pos="709"/>
          <w:tab w:val="num" w:pos="432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2 godziny w przypadku wzmożonego wystąpienia innych zjawisk atmosferycznych.</w:t>
      </w:r>
    </w:p>
    <w:p w14:paraId="1A4E5F94" w14:textId="77777777" w:rsidR="00233BD7" w:rsidRPr="00AC2A31" w:rsidRDefault="00233BD7" w:rsidP="00233BD7">
      <w:pPr>
        <w:tabs>
          <w:tab w:val="left" w:pos="426"/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Odśnieżanie peronów oraz usuwanie </w:t>
      </w:r>
      <w:r>
        <w:rPr>
          <w:rFonts w:ascii="Times New Roman" w:hAnsi="Times New Roman"/>
          <w:sz w:val="24"/>
          <w:szCs w:val="24"/>
        </w:rPr>
        <w:t xml:space="preserve">nawisów śnieżnych i </w:t>
      </w:r>
      <w:r w:rsidRPr="00AC2A31">
        <w:rPr>
          <w:rFonts w:ascii="Times New Roman" w:hAnsi="Times New Roman"/>
          <w:sz w:val="24"/>
          <w:szCs w:val="24"/>
        </w:rPr>
        <w:t>sopli lodowych z wiat przystankowych</w:t>
      </w:r>
      <w:r w:rsidRPr="00AC2A31">
        <w:rPr>
          <w:rFonts w:ascii="Times New Roman" w:hAnsi="Times New Roman"/>
          <w:b/>
          <w:sz w:val="24"/>
          <w:szCs w:val="24"/>
        </w:rPr>
        <w:t xml:space="preserve"> – </w:t>
      </w:r>
      <w:r w:rsidRPr="00AC2A31">
        <w:rPr>
          <w:rFonts w:ascii="Times New Roman" w:hAnsi="Times New Roman"/>
          <w:sz w:val="24"/>
          <w:szCs w:val="24"/>
        </w:rPr>
        <w:t xml:space="preserve">technika odśnieżania jest uzależniona od długości, szerokości peronów oraz ciągów pieszych oraz rodzaju i ilości występującego śniegu. Do odśnieżania  należy używać zarówno pługów jednostronnych jaki i dwustronnych oraz szczotek mechanicznych, a w przypadkach, gdzie nie można </w:t>
      </w:r>
      <w:r w:rsidRPr="00AC2A31">
        <w:rPr>
          <w:rFonts w:ascii="Times New Roman" w:hAnsi="Times New Roman"/>
          <w:sz w:val="24"/>
          <w:szCs w:val="24"/>
        </w:rPr>
        <w:lastRenderedPageBreak/>
        <w:t>używać sprzętu, należy prowadzić odśnieżanie ręczne.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31">
        <w:rPr>
          <w:rFonts w:ascii="Times New Roman" w:hAnsi="Times New Roman"/>
          <w:sz w:val="24"/>
          <w:szCs w:val="24"/>
        </w:rPr>
        <w:t>Należy szczególnie uważnie usuwać sople lodowe z dachów wiat (z uwzględnienie bezpieczeństwa pasażerów).</w:t>
      </w:r>
    </w:p>
    <w:p w14:paraId="4BB57ADF" w14:textId="77777777" w:rsidR="00233BD7" w:rsidRPr="00AC2A31" w:rsidRDefault="00233BD7" w:rsidP="00233B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Technologia: przejazd </w:t>
      </w:r>
      <w:proofErr w:type="spellStart"/>
      <w:r w:rsidRPr="00AC2A31">
        <w:rPr>
          <w:rFonts w:ascii="Times New Roman" w:hAnsi="Times New Roman"/>
          <w:sz w:val="24"/>
          <w:szCs w:val="24"/>
        </w:rPr>
        <w:t>opłużających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pojazdów w systemie patrolowym, bezpośrednio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C2A31">
        <w:rPr>
          <w:rFonts w:ascii="Times New Roman" w:hAnsi="Times New Roman"/>
          <w:sz w:val="24"/>
          <w:szCs w:val="24"/>
        </w:rPr>
        <w:t xml:space="preserve">po wystąpieniu opadów śniegu. Po wystąpieniu śliskości pośniegowej </w:t>
      </w:r>
      <w:proofErr w:type="spellStart"/>
      <w:r w:rsidRPr="00AC2A31">
        <w:rPr>
          <w:rFonts w:ascii="Times New Roman" w:hAnsi="Times New Roman"/>
          <w:sz w:val="24"/>
          <w:szCs w:val="24"/>
        </w:rPr>
        <w:t>opłużanie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nale</w:t>
      </w:r>
      <w:r>
        <w:rPr>
          <w:rFonts w:ascii="Times New Roman" w:hAnsi="Times New Roman"/>
          <w:sz w:val="24"/>
          <w:szCs w:val="24"/>
        </w:rPr>
        <w:t xml:space="preserve">ży prowadzić                z równoczesnym </w:t>
      </w:r>
      <w:proofErr w:type="spellStart"/>
      <w:r>
        <w:rPr>
          <w:rFonts w:ascii="Times New Roman" w:hAnsi="Times New Roman"/>
          <w:sz w:val="24"/>
          <w:szCs w:val="24"/>
        </w:rPr>
        <w:t>uszo</w:t>
      </w:r>
      <w:r w:rsidRPr="00AC2A31">
        <w:rPr>
          <w:rFonts w:ascii="Times New Roman" w:hAnsi="Times New Roman"/>
          <w:sz w:val="24"/>
          <w:szCs w:val="24"/>
        </w:rPr>
        <w:t>rstni</w:t>
      </w:r>
      <w:r>
        <w:rPr>
          <w:rFonts w:ascii="Times New Roman" w:hAnsi="Times New Roman"/>
          <w:sz w:val="24"/>
          <w:szCs w:val="24"/>
        </w:rPr>
        <w:t>e</w:t>
      </w:r>
      <w:r w:rsidRPr="00AC2A31">
        <w:rPr>
          <w:rFonts w:ascii="Times New Roman" w:hAnsi="Times New Roman"/>
          <w:sz w:val="24"/>
          <w:szCs w:val="24"/>
        </w:rPr>
        <w:t>niem</w:t>
      </w:r>
      <w:proofErr w:type="spellEnd"/>
      <w:r w:rsidRPr="00AC2A31">
        <w:rPr>
          <w:rFonts w:ascii="Times New Roman" w:hAnsi="Times New Roman"/>
          <w:sz w:val="24"/>
          <w:szCs w:val="24"/>
        </w:rPr>
        <w:t>. Sople lodowe usuwać poza obręb wiaty.</w:t>
      </w:r>
    </w:p>
    <w:p w14:paraId="0C378924" w14:textId="77777777" w:rsidR="00233BD7" w:rsidRPr="00AC2A31" w:rsidRDefault="00233BD7" w:rsidP="00233BD7">
      <w:pPr>
        <w:pStyle w:val="Tekstpodstawowy"/>
        <w:ind w:left="360" w:hanging="360"/>
        <w:jc w:val="both"/>
      </w:pPr>
      <w:r w:rsidRPr="00AC2A31">
        <w:t xml:space="preserve">Opis wymaganych warunków na przystankach komunikacyjnych: </w:t>
      </w:r>
    </w:p>
    <w:p w14:paraId="4994F289" w14:textId="1AB11B0D" w:rsidR="00233BD7" w:rsidRDefault="00233BD7" w:rsidP="00233BD7">
      <w:pPr>
        <w:pStyle w:val="Tekstpodstawowy"/>
        <w:spacing w:after="0"/>
        <w:jc w:val="both"/>
      </w:pPr>
      <w:r w:rsidRPr="00AC2A31">
        <w:t>Perony przystankowe oraz ławki wolne od śniegu, lodu oraz błota pośniegowego. Widoczna utwardzona nawierzchnia peronów pr</w:t>
      </w:r>
      <w:r>
        <w:t xml:space="preserve">zystankowych </w:t>
      </w:r>
      <w:proofErr w:type="spellStart"/>
      <w:r>
        <w:t>uszo</w:t>
      </w:r>
      <w:r w:rsidRPr="00AC2A31">
        <w:t>rstniona</w:t>
      </w:r>
      <w:proofErr w:type="spellEnd"/>
      <w:r w:rsidRPr="00AC2A31">
        <w:t xml:space="preserve"> materiałami do zwalczania śliskości. Dachy wiat wolne od sopli lodowych.  W przypadku konieczności (duży opad śniegu) usunięty z dachów wiat oraz peronów śnieg należy pryzmować </w:t>
      </w:r>
      <w:r>
        <w:t xml:space="preserve"> poza obrębem  peronu lub wywieź</w:t>
      </w:r>
      <w:r w:rsidRPr="00AC2A31">
        <w:t xml:space="preserve">ć  na wskazane  przez </w:t>
      </w:r>
      <w:r w:rsidR="00470F7C">
        <w:t>z</w:t>
      </w:r>
      <w:r w:rsidRPr="00AC2A31">
        <w:t>amawiającego miejsce na odległość  do 5 km.</w:t>
      </w:r>
    </w:p>
    <w:p w14:paraId="72293E0B" w14:textId="77777777" w:rsidR="00233BD7" w:rsidRPr="00E261F8" w:rsidRDefault="00233BD7">
      <w:pPr>
        <w:pStyle w:val="Akapitzlist"/>
        <w:numPr>
          <w:ilvl w:val="3"/>
          <w:numId w:val="121"/>
        </w:numPr>
        <w:tabs>
          <w:tab w:val="left" w:pos="426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F8">
        <w:rPr>
          <w:rFonts w:ascii="Times New Roman" w:hAnsi="Times New Roman" w:cs="Times New Roman"/>
          <w:b/>
          <w:sz w:val="24"/>
          <w:szCs w:val="24"/>
        </w:rPr>
        <w:t xml:space="preserve">Akcja czynna na alejkach </w:t>
      </w:r>
    </w:p>
    <w:p w14:paraId="333E28C1" w14:textId="77777777" w:rsidR="00233BD7" w:rsidRPr="00FB005E" w:rsidRDefault="00233BD7" w:rsidP="00233BD7">
      <w:pPr>
        <w:pStyle w:val="Zwykytekst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Prowadzenie czynnej akcji </w:t>
      </w:r>
      <w:r w:rsidRPr="00AC2A31">
        <w:rPr>
          <w:rFonts w:ascii="Times New Roman" w:eastAsia="MS Mincho" w:hAnsi="Times New Roman"/>
          <w:bCs/>
          <w:sz w:val="24"/>
          <w:szCs w:val="24"/>
        </w:rPr>
        <w:t xml:space="preserve">ZUD na </w:t>
      </w:r>
      <w:r>
        <w:rPr>
          <w:rFonts w:ascii="Times New Roman" w:eastAsia="MS Mincho" w:hAnsi="Times New Roman"/>
          <w:bCs/>
          <w:sz w:val="24"/>
          <w:szCs w:val="24"/>
        </w:rPr>
        <w:t xml:space="preserve">alejkach, tj. na ścieżkach o nawierzchni naturalnej w parkach oraz na skwerach i zieleńcach, </w:t>
      </w:r>
      <w:r w:rsidRPr="00AC2A31">
        <w:rPr>
          <w:rFonts w:ascii="Times New Roman" w:eastAsia="MS Mincho" w:hAnsi="Times New Roman"/>
          <w:bCs/>
          <w:sz w:val="24"/>
          <w:szCs w:val="24"/>
        </w:rPr>
        <w:t>realizowane jest poprzez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AC2A31">
        <w:rPr>
          <w:rFonts w:ascii="Times New Roman" w:eastAsia="MS Mincho" w:hAnsi="Times New Roman"/>
          <w:sz w:val="24"/>
          <w:szCs w:val="24"/>
        </w:rPr>
        <w:t xml:space="preserve">zwalczanie i likwidację śliskości zimowej (gołoledzi, lodowicy, śliskości pośniegowej) poprzez posypywanie wyznaczonych nawierzchni </w:t>
      </w:r>
      <w:r>
        <w:rPr>
          <w:rFonts w:ascii="Times New Roman" w:eastAsia="MS Mincho" w:hAnsi="Times New Roman"/>
          <w:sz w:val="24"/>
          <w:szCs w:val="24"/>
        </w:rPr>
        <w:t>alejek</w:t>
      </w:r>
      <w:r w:rsidRPr="00AC2A31">
        <w:rPr>
          <w:rFonts w:ascii="Times New Roman" w:eastAsia="MS Mincho" w:hAnsi="Times New Roman"/>
          <w:sz w:val="24"/>
          <w:szCs w:val="24"/>
        </w:rPr>
        <w:t xml:space="preserve"> materiałami zwalczającymi śliskość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Pr="00AC2A31">
        <w:rPr>
          <w:rFonts w:ascii="Times New Roman" w:hAnsi="Times New Roman"/>
          <w:sz w:val="24"/>
          <w:szCs w:val="24"/>
        </w:rPr>
        <w:t xml:space="preserve">Zwalczanie śliskości </w:t>
      </w:r>
      <w:r>
        <w:rPr>
          <w:rFonts w:ascii="Times New Roman" w:hAnsi="Times New Roman"/>
          <w:sz w:val="24"/>
          <w:szCs w:val="24"/>
        </w:rPr>
        <w:t>alejek należy wykonywać</w:t>
      </w:r>
      <w:r w:rsidRPr="00AC2A31">
        <w:rPr>
          <w:rFonts w:ascii="Times New Roman" w:hAnsi="Times New Roman"/>
          <w:sz w:val="24"/>
          <w:szCs w:val="24"/>
        </w:rPr>
        <w:t xml:space="preserve"> prz</w:t>
      </w:r>
      <w:r>
        <w:rPr>
          <w:rFonts w:ascii="Times New Roman" w:hAnsi="Times New Roman"/>
          <w:sz w:val="24"/>
          <w:szCs w:val="24"/>
        </w:rPr>
        <w:t xml:space="preserve">y użyciu mechanicznych </w:t>
      </w:r>
      <w:proofErr w:type="spellStart"/>
      <w:r>
        <w:rPr>
          <w:rFonts w:ascii="Times New Roman" w:hAnsi="Times New Roman"/>
          <w:sz w:val="24"/>
          <w:szCs w:val="24"/>
        </w:rPr>
        <w:t>rozsypywarkek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lub ręcznie. Do </w:t>
      </w:r>
      <w:proofErr w:type="spellStart"/>
      <w:r>
        <w:rPr>
          <w:rFonts w:ascii="Times New Roman" w:hAnsi="Times New Roman"/>
          <w:sz w:val="24"/>
          <w:szCs w:val="24"/>
        </w:rPr>
        <w:t>uszorstnienia</w:t>
      </w:r>
      <w:proofErr w:type="spellEnd"/>
      <w:r>
        <w:rPr>
          <w:rFonts w:ascii="Times New Roman" w:hAnsi="Times New Roman"/>
          <w:sz w:val="24"/>
          <w:szCs w:val="24"/>
        </w:rPr>
        <w:t xml:space="preserve"> należy używać materiałów naturalnych.</w:t>
      </w:r>
    </w:p>
    <w:p w14:paraId="72AE3838" w14:textId="77777777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Alejki wyznaczone do zimowego utrzymania należy </w:t>
      </w:r>
      <w:proofErr w:type="spellStart"/>
      <w:r>
        <w:rPr>
          <w:rFonts w:ascii="Times New Roman" w:hAnsi="Times New Roman"/>
          <w:sz w:val="24"/>
          <w:szCs w:val="24"/>
        </w:rPr>
        <w:t>uszorstniać</w:t>
      </w:r>
      <w:proofErr w:type="spellEnd"/>
      <w:r>
        <w:rPr>
          <w:rFonts w:ascii="Times New Roman" w:hAnsi="Times New Roman"/>
          <w:sz w:val="24"/>
          <w:szCs w:val="24"/>
        </w:rPr>
        <w:t xml:space="preserve"> na całej długości i na szerokości            1,5 m (chyba, że szerokość alejki jest mniejsza).</w:t>
      </w:r>
    </w:p>
    <w:p w14:paraId="20AFC0D2" w14:textId="77777777" w:rsidR="00233BD7" w:rsidRPr="000123D8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>Wymagany standard  przy zwalczaniu śliskości:</w:t>
      </w:r>
    </w:p>
    <w:p w14:paraId="1184F12A" w14:textId="77777777" w:rsidR="00233BD7" w:rsidRDefault="00233BD7">
      <w:pPr>
        <w:numPr>
          <w:ilvl w:val="0"/>
          <w:numId w:val="1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bezpośrednio po wystąpieniu utrudnień - częściowa likwidacja</w:t>
      </w:r>
      <w:r>
        <w:rPr>
          <w:rFonts w:ascii="Times New Roman" w:hAnsi="Times New Roman"/>
          <w:sz w:val="24"/>
          <w:szCs w:val="24"/>
        </w:rPr>
        <w:t xml:space="preserve"> śliskości, zwłaszcza                     w obrębie </w:t>
      </w:r>
      <w:r w:rsidRPr="00AC2A31">
        <w:rPr>
          <w:rFonts w:ascii="Times New Roman" w:hAnsi="Times New Roman"/>
          <w:sz w:val="24"/>
          <w:szCs w:val="24"/>
        </w:rPr>
        <w:t>przejść dla pieszych, wzniesień i spadków terenu,</w:t>
      </w:r>
    </w:p>
    <w:p w14:paraId="34248691" w14:textId="77777777" w:rsidR="00233BD7" w:rsidRPr="00FB005E" w:rsidRDefault="00233BD7">
      <w:pPr>
        <w:numPr>
          <w:ilvl w:val="0"/>
          <w:numId w:val="1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B005E">
        <w:rPr>
          <w:rFonts w:ascii="Times New Roman" w:hAnsi="Times New Roman"/>
          <w:sz w:val="24"/>
          <w:szCs w:val="24"/>
        </w:rPr>
        <w:t>docelowo wymagane jest aby  cała nawierzchni ciągów pieszych, objęta planem zimowego utrzymania, była wolna od śliskości.</w:t>
      </w:r>
    </w:p>
    <w:p w14:paraId="784B25E4" w14:textId="77777777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Termin osiągnięcia założonych </w:t>
      </w:r>
      <w:r>
        <w:rPr>
          <w:rFonts w:ascii="Times New Roman" w:hAnsi="Times New Roman"/>
          <w:sz w:val="24"/>
          <w:szCs w:val="24"/>
        </w:rPr>
        <w:t xml:space="preserve">docelowych </w:t>
      </w:r>
      <w:r w:rsidRPr="00AC2A31">
        <w:rPr>
          <w:rFonts w:ascii="Times New Roman" w:hAnsi="Times New Roman"/>
          <w:sz w:val="24"/>
          <w:szCs w:val="24"/>
        </w:rPr>
        <w:t>standardów przy zwalczaniu śliskości:</w:t>
      </w:r>
      <w:r w:rsidRPr="005D0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godz.                      po ustaniu zjawiska.</w:t>
      </w:r>
    </w:p>
    <w:p w14:paraId="75F98506" w14:textId="77777777" w:rsidR="00233BD7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26A">
        <w:rPr>
          <w:rFonts w:ascii="Times New Roman" w:hAnsi="Times New Roman"/>
          <w:sz w:val="24"/>
          <w:szCs w:val="24"/>
        </w:rPr>
        <w:t>Podjęcie działań ZUD na alejkach należy uzgodnić z Pełnomocnikiem do spraw ZUD.</w:t>
      </w:r>
    </w:p>
    <w:p w14:paraId="00713849" w14:textId="21A8EA76" w:rsidR="00233BD7" w:rsidRPr="00E261F8" w:rsidRDefault="00121B45">
      <w:pPr>
        <w:pStyle w:val="Akapitzlist"/>
        <w:numPr>
          <w:ilvl w:val="3"/>
          <w:numId w:val="12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3BD7" w:rsidRPr="00E261F8">
        <w:rPr>
          <w:rFonts w:ascii="Times New Roman" w:hAnsi="Times New Roman" w:cs="Times New Roman"/>
          <w:b/>
          <w:sz w:val="24"/>
          <w:szCs w:val="24"/>
        </w:rPr>
        <w:t>Pozostałe wymagania w zakresie prowadzenia ZUD</w:t>
      </w:r>
    </w:p>
    <w:p w14:paraId="1288FACD" w14:textId="77777777" w:rsidR="00233BD7" w:rsidRPr="000123D8" w:rsidRDefault="00233BD7">
      <w:pPr>
        <w:numPr>
          <w:ilvl w:val="0"/>
          <w:numId w:val="138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t>Baza Wykonawcy</w:t>
      </w:r>
    </w:p>
    <w:p w14:paraId="2C0A3961" w14:textId="76B1BB13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Wykonawca powinien dysponować  bazą lub bazami materiałowo- sprzętowymi w takiej odległości o</w:t>
      </w:r>
      <w:r>
        <w:rPr>
          <w:rFonts w:ascii="Times New Roman" w:hAnsi="Times New Roman"/>
          <w:sz w:val="24"/>
          <w:szCs w:val="24"/>
        </w:rPr>
        <w:t>d terenu objętego działaniami ZU</w:t>
      </w:r>
      <w:r w:rsidRPr="00AC2A31">
        <w:rPr>
          <w:rFonts w:ascii="Times New Roman" w:hAnsi="Times New Roman"/>
          <w:sz w:val="24"/>
          <w:szCs w:val="24"/>
        </w:rPr>
        <w:t>D, aby na  najdalszym utrzymywanym odcinku drogi zakończyć działania w wymag</w:t>
      </w:r>
      <w:r>
        <w:rPr>
          <w:rFonts w:ascii="Times New Roman" w:hAnsi="Times New Roman"/>
          <w:sz w:val="24"/>
          <w:szCs w:val="24"/>
        </w:rPr>
        <w:t xml:space="preserve">anym przez </w:t>
      </w:r>
      <w:r w:rsidR="00470F7C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 xml:space="preserve">amawiającego czasie, zgodnie z przyjętym standardem zimowego utrzymania dróg w mieście Świdnica.  </w:t>
      </w:r>
    </w:p>
    <w:p w14:paraId="1F481858" w14:textId="38D9F797" w:rsidR="00233BD7" w:rsidRPr="000123D8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23D8">
        <w:rPr>
          <w:rFonts w:ascii="Times New Roman" w:hAnsi="Times New Roman"/>
          <w:sz w:val="24"/>
          <w:szCs w:val="24"/>
          <w:u w:val="single"/>
        </w:rPr>
        <w:t xml:space="preserve">Na terenie bazy </w:t>
      </w:r>
      <w:r w:rsidR="00470F7C">
        <w:rPr>
          <w:rFonts w:ascii="Times New Roman" w:hAnsi="Times New Roman"/>
          <w:sz w:val="24"/>
          <w:szCs w:val="24"/>
          <w:u w:val="single"/>
        </w:rPr>
        <w:t>w</w:t>
      </w:r>
      <w:r w:rsidRPr="000123D8">
        <w:rPr>
          <w:rFonts w:ascii="Times New Roman" w:hAnsi="Times New Roman"/>
          <w:sz w:val="24"/>
          <w:szCs w:val="24"/>
          <w:u w:val="single"/>
        </w:rPr>
        <w:t>ykonawcy powinny znajdować się:</w:t>
      </w:r>
    </w:p>
    <w:p w14:paraId="2BDA987D" w14:textId="77777777" w:rsidR="00233BD7" w:rsidRPr="00AC2A31" w:rsidRDefault="00233BD7">
      <w:pPr>
        <w:pStyle w:val="Zwykytekst"/>
        <w:numPr>
          <w:ilvl w:val="0"/>
          <w:numId w:val="139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>pomieszczenie administracyjno-socjalne dla koordynatora, dyżurnych oraz pracowników obsługujących ZUD,</w:t>
      </w:r>
    </w:p>
    <w:p w14:paraId="7C18AB31" w14:textId="77777777" w:rsidR="00233BD7" w:rsidRPr="00AC2A31" w:rsidRDefault="00233BD7">
      <w:pPr>
        <w:pStyle w:val="Zwykytekst"/>
        <w:numPr>
          <w:ilvl w:val="0"/>
          <w:numId w:val="139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utwardzony plac do składowania materiałów </w:t>
      </w:r>
      <w:proofErr w:type="spellStart"/>
      <w:r w:rsidRPr="00AC2A31">
        <w:rPr>
          <w:rFonts w:ascii="Times New Roman" w:hAnsi="Times New Roman"/>
          <w:sz w:val="24"/>
          <w:szCs w:val="24"/>
        </w:rPr>
        <w:t>usz</w:t>
      </w:r>
      <w:r>
        <w:rPr>
          <w:rFonts w:ascii="Times New Roman" w:hAnsi="Times New Roman"/>
          <w:sz w:val="24"/>
          <w:szCs w:val="24"/>
        </w:rPr>
        <w:t>o</w:t>
      </w:r>
      <w:r w:rsidRPr="00AC2A31">
        <w:rPr>
          <w:rFonts w:ascii="Times New Roman" w:hAnsi="Times New Roman"/>
          <w:sz w:val="24"/>
          <w:szCs w:val="24"/>
        </w:rPr>
        <w:t>rstniaj</w:t>
      </w:r>
      <w:r>
        <w:rPr>
          <w:rFonts w:ascii="Times New Roman" w:hAnsi="Times New Roman"/>
          <w:sz w:val="24"/>
          <w:szCs w:val="24"/>
        </w:rPr>
        <w:t>ą</w:t>
      </w:r>
      <w:r w:rsidRPr="00AC2A31">
        <w:rPr>
          <w:rFonts w:ascii="Times New Roman" w:hAnsi="Times New Roman"/>
          <w:sz w:val="24"/>
          <w:szCs w:val="24"/>
        </w:rPr>
        <w:t>cych</w:t>
      </w:r>
      <w:proofErr w:type="spellEnd"/>
      <w:r w:rsidRPr="00AC2A31">
        <w:rPr>
          <w:rFonts w:ascii="Times New Roman" w:hAnsi="Times New Roman"/>
          <w:sz w:val="24"/>
          <w:szCs w:val="24"/>
        </w:rPr>
        <w:t xml:space="preserve"> i jednostek sprzętowych,</w:t>
      </w:r>
    </w:p>
    <w:p w14:paraId="596C6CB3" w14:textId="77777777" w:rsidR="00233BD7" w:rsidRPr="00AC2A31" w:rsidRDefault="00233BD7">
      <w:pPr>
        <w:pStyle w:val="Zwykytekst"/>
        <w:numPr>
          <w:ilvl w:val="0"/>
          <w:numId w:val="139"/>
        </w:numPr>
        <w:tabs>
          <w:tab w:val="clear" w:pos="720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zadaszone pomieszczenie techniczne umożliwiające wytwarzanie mieszanek chemicznych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C2A31">
        <w:rPr>
          <w:rFonts w:ascii="Times New Roman" w:hAnsi="Times New Roman"/>
          <w:sz w:val="24"/>
          <w:szCs w:val="24"/>
        </w:rPr>
        <w:t>(z zachowaniem przepisów ustawy o ochronie i kształtowaniu  środowiska).</w:t>
      </w:r>
    </w:p>
    <w:p w14:paraId="2F92F4DB" w14:textId="77777777" w:rsidR="00233BD7" w:rsidRPr="000123D8" w:rsidRDefault="00233BD7">
      <w:pPr>
        <w:numPr>
          <w:ilvl w:val="0"/>
          <w:numId w:val="138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t>Prowadzenie dokumentacji i składanie meldunków</w:t>
      </w:r>
    </w:p>
    <w:p w14:paraId="33C849A1" w14:textId="10297BEC" w:rsidR="00233BD7" w:rsidRPr="00AC2A31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Wykonawca zobowiązany jest do prowadzenia szczegółowej ewidencji przebiegu dyżurów i pracy sprzętu, poprzez bieżące dokonywanie zapisów w dziennikach dyżurów i pracy sprzętu (wzór dokumentacji wymaga zatwierdzenia przez </w:t>
      </w:r>
      <w:r w:rsidR="00470F7C">
        <w:rPr>
          <w:rFonts w:ascii="Times New Roman" w:hAnsi="Times New Roman"/>
          <w:sz w:val="24"/>
          <w:szCs w:val="24"/>
        </w:rPr>
        <w:t>z</w:t>
      </w:r>
      <w:r w:rsidRPr="00AC2A31">
        <w:rPr>
          <w:rFonts w:ascii="Times New Roman" w:hAnsi="Times New Roman"/>
          <w:sz w:val="24"/>
          <w:szCs w:val="24"/>
        </w:rPr>
        <w:t>amawiającego ).</w:t>
      </w:r>
    </w:p>
    <w:p w14:paraId="25BD77B0" w14:textId="182965AB" w:rsidR="00233BD7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Wykonawca ma obowiązek składać meldunki w Wydziale Dróg i Infrastruktury Miejskiej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C2A31">
        <w:rPr>
          <w:rFonts w:ascii="Times New Roman" w:hAnsi="Times New Roman"/>
          <w:sz w:val="24"/>
          <w:szCs w:val="24"/>
        </w:rPr>
        <w:t>o sytuacji i panujących  warunkach na drogach, ciągach pieszych i przystankach komunikacyjnych oraz podjętych działaniach – w dniu następnym do godz. 8</w:t>
      </w:r>
      <w:r w:rsidR="00CC0F4F">
        <w:rPr>
          <w:rFonts w:ascii="Times New Roman" w:hAnsi="Times New Roman"/>
          <w:sz w:val="24"/>
          <w:szCs w:val="24"/>
        </w:rPr>
        <w:t>.00</w:t>
      </w:r>
      <w:r w:rsidRPr="00AC2A31">
        <w:rPr>
          <w:rFonts w:ascii="Times New Roman" w:hAnsi="Times New Roman"/>
          <w:sz w:val="24"/>
          <w:szCs w:val="24"/>
        </w:rPr>
        <w:t>.</w:t>
      </w:r>
    </w:p>
    <w:p w14:paraId="70A55860" w14:textId="31E21B44" w:rsidR="00233BD7" w:rsidRPr="000123D8" w:rsidRDefault="00233BD7">
      <w:pPr>
        <w:numPr>
          <w:ilvl w:val="0"/>
          <w:numId w:val="138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lastRenderedPageBreak/>
        <w:t>Wykonywanie robót</w:t>
      </w:r>
      <w:r w:rsidR="00552204">
        <w:rPr>
          <w:rFonts w:ascii="Times New Roman" w:hAnsi="Times New Roman"/>
          <w:b/>
          <w:sz w:val="24"/>
          <w:szCs w:val="24"/>
        </w:rPr>
        <w:t xml:space="preserve"> w trakcie czynnej akcji </w:t>
      </w:r>
      <w:r w:rsidR="00552204">
        <w:rPr>
          <w:rFonts w:ascii="Times New Roman" w:hAnsi="Times New Roman"/>
          <w:b/>
          <w:sz w:val="24"/>
          <w:szCs w:val="24"/>
        </w:rPr>
        <w:tab/>
        <w:t xml:space="preserve">ZUD przez </w:t>
      </w:r>
      <w:r w:rsidR="00470F7C">
        <w:rPr>
          <w:rFonts w:ascii="Times New Roman" w:hAnsi="Times New Roman"/>
          <w:b/>
          <w:sz w:val="24"/>
          <w:szCs w:val="24"/>
        </w:rPr>
        <w:t>w</w:t>
      </w:r>
      <w:r w:rsidR="00552204">
        <w:rPr>
          <w:rFonts w:ascii="Times New Roman" w:hAnsi="Times New Roman"/>
          <w:b/>
          <w:sz w:val="24"/>
          <w:szCs w:val="24"/>
        </w:rPr>
        <w:t xml:space="preserve">ykonawcę </w:t>
      </w:r>
    </w:p>
    <w:p w14:paraId="123C58FC" w14:textId="1DAA3B01" w:rsidR="00233BD7" w:rsidRPr="00552204" w:rsidRDefault="00233BD7">
      <w:pPr>
        <w:pStyle w:val="Akapitzlist"/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Wykonawca zobligowany jest do uruchomienia, w trakcie pełnienia dyżuru dyspozycyjnego akcji czynnej w zakresie zwalczania śliskości lub odśnieżania </w:t>
      </w:r>
      <w:r w:rsidRPr="00552204">
        <w:rPr>
          <w:rFonts w:ascii="Times New Roman" w:hAnsi="Times New Roman"/>
          <w:b/>
          <w:bCs/>
          <w:sz w:val="24"/>
          <w:szCs w:val="24"/>
        </w:rPr>
        <w:t xml:space="preserve">w okresie: ……….. godziny </w:t>
      </w:r>
      <w:r w:rsidR="00552204" w:rsidRPr="0055220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552204">
        <w:rPr>
          <w:rFonts w:ascii="Times New Roman" w:hAnsi="Times New Roman"/>
          <w:b/>
          <w:bCs/>
          <w:sz w:val="24"/>
          <w:szCs w:val="24"/>
        </w:rPr>
        <w:t xml:space="preserve">od momentu wystąpienia zjawiska atmosferycznego lub wydania polecenia przez </w:t>
      </w:r>
      <w:r w:rsidR="00470F7C">
        <w:rPr>
          <w:rFonts w:ascii="Times New Roman" w:hAnsi="Times New Roman"/>
          <w:b/>
          <w:bCs/>
          <w:sz w:val="24"/>
          <w:szCs w:val="24"/>
        </w:rPr>
        <w:t>z</w:t>
      </w:r>
      <w:r w:rsidRPr="00552204">
        <w:rPr>
          <w:rFonts w:ascii="Times New Roman" w:hAnsi="Times New Roman"/>
          <w:b/>
          <w:bCs/>
          <w:sz w:val="24"/>
          <w:szCs w:val="24"/>
        </w:rPr>
        <w:t>amawiającego</w:t>
      </w:r>
      <w:r w:rsidRPr="00552204">
        <w:rPr>
          <w:rFonts w:ascii="Times New Roman" w:hAnsi="Times New Roman"/>
          <w:sz w:val="24"/>
          <w:szCs w:val="24"/>
        </w:rPr>
        <w:t xml:space="preserve"> oraz do jej kontynuowania przez 24 godziny, w tym do podejmowania w tym czasie działań z zakresu ZUD celem osiągnięcia i utrzymania wymaganych standardów utrzymania. Oznacza to, iż w czasie 24 godzin od momentu podjęcia akcji czynnej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>ykonawca, w razie potrzeby, będzie musiał wielokrotnie podjąć czynności z zakresu wskazanego dla akcji czynnej.</w:t>
      </w:r>
      <w:r w:rsidR="0032405A">
        <w:rPr>
          <w:rFonts w:ascii="Times New Roman" w:hAnsi="Times New Roman"/>
          <w:sz w:val="24"/>
          <w:szCs w:val="24"/>
        </w:rPr>
        <w:t xml:space="preserve"> </w:t>
      </w:r>
    </w:p>
    <w:p w14:paraId="302E63A3" w14:textId="3B0D38F6" w:rsidR="00233BD7" w:rsidRPr="00552204" w:rsidRDefault="00233BD7">
      <w:pPr>
        <w:pStyle w:val="Akapitzlist"/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W przypadku, gdy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 xml:space="preserve">ykonawca ze względu na bardzo trudne warunki pogodowe (długotrwały opad śniegu) nie jest w stanie prowadzić robót zgodnie ze standardem, musi zawiadomić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>amawiającego o tym fakcie. Po otrzymaniu zawiadomienia, upoważniony przedstawiciel Urzędu Miasta dokonuje oceny stanu utrzymania drogi oraz panujących warunków atmosferycznych,  sporządzając protokół.</w:t>
      </w:r>
    </w:p>
    <w:p w14:paraId="7EB11E81" w14:textId="21BDF513" w:rsidR="00233BD7" w:rsidRPr="00552204" w:rsidRDefault="00233BD7">
      <w:pPr>
        <w:pStyle w:val="Akapitzlist"/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W przypadku uznania  zawiadomienia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 xml:space="preserve">ykonawcy za zasadne,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 xml:space="preserve">amawiający nie naliczy kar określonych w umowie, a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>ykonawca przedstawi sposób i czas doprowadzenia jezdni, ciągów pieszych, alejek i schodów oraz przystanków komunikacyjnych do wymaganego standardu.</w:t>
      </w:r>
    </w:p>
    <w:p w14:paraId="6BEC4734" w14:textId="12C7398F" w:rsidR="00233BD7" w:rsidRPr="00552204" w:rsidRDefault="00233BD7">
      <w:pPr>
        <w:pStyle w:val="Akapitzlist"/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Zawiadomienie po fakcie stwierdzenia przez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 xml:space="preserve">amawiającego niedotrzymania założonego standardu, traktuje się jako niedostateczne prowadzenie ZUD na danym zadaniu i upoważnia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>amawiającego  do naliczenia kar umownych.</w:t>
      </w:r>
    </w:p>
    <w:p w14:paraId="627477F8" w14:textId="77777777" w:rsidR="00233BD7" w:rsidRPr="000123D8" w:rsidRDefault="00233BD7">
      <w:pPr>
        <w:numPr>
          <w:ilvl w:val="0"/>
          <w:numId w:val="138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t>Kontrola jakości prac i odbiór robót</w:t>
      </w:r>
    </w:p>
    <w:p w14:paraId="292B5C75" w14:textId="4B0D2AA9" w:rsidR="00233BD7" w:rsidRPr="00552204" w:rsidRDefault="00233BD7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>Wykonawca powiadamia każdorazowo przedstawiciela Wydziału Dróg i Infrastruktury Miasta o podjęciu czynności związanych z ZUD oraz o osiągnięciu standardu ZUD.</w:t>
      </w:r>
    </w:p>
    <w:p w14:paraId="7F86B58A" w14:textId="77777777" w:rsidR="00233BD7" w:rsidRPr="00552204" w:rsidRDefault="00233BD7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>Upoważniony pracownik Wydziału Dróg i Infrastruktury Miasta  kontroluje wyrywkowo: stan dróg, użyty sprzęt, rodzaj materiałów przygotowanych do użycia i sposób prowadzenia prac zimowego utrzymania dróg.</w:t>
      </w:r>
    </w:p>
    <w:p w14:paraId="6DEF6272" w14:textId="532809BA" w:rsidR="00233BD7" w:rsidRPr="00552204" w:rsidRDefault="00233BD7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Każde odstępstwo stanu dróg, ciągów pieszych, alejek i schodów oraz przystanków komunikacyjnych od założonego standardu utrzymania lub niezgodność użytego sprzętu                            i materiałów  od wskazanych przez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 xml:space="preserve">amawiającego traktowane będzie jako niedostateczne prowadzenie ZUD przez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 xml:space="preserve">ykonawcę. W taki przypadku, upoważniony pracownik Wydziału Dróg i Infrastruktury Miejskiej sporządzi protokół, który będzie podstawą potrącenia części wynagrodzenia (wysokość kar umownych określono w umowie) i przesłania pisemnego upomnienia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>ykonawcy.</w:t>
      </w:r>
    </w:p>
    <w:p w14:paraId="13A09E3C" w14:textId="160FC132" w:rsidR="00233BD7" w:rsidRPr="00552204" w:rsidRDefault="00233BD7">
      <w:pPr>
        <w:pStyle w:val="Akapitzlist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Pracownik Wydziału Dróg i Infrastruktury Miasta przeprowadza wyrywkową kontrolę grubości pozostawienia śniegu na jezdni oraz szerokości odśnieżania, odśnieżenia zatok, chodników, alejek, schodów i utrzymania przystanków komunikacyjnych, kontrole rozsypanych środków (rodzaj i ilość) oraz szerokość i długość sypania. W przypadku rażących zaniedbań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>amawiający będzie miał prawo wypowiedzieć umowę ze skutkiem natychmiastowym, na zasadach określonych w §1</w:t>
      </w:r>
      <w:r w:rsidR="00CC0F4F">
        <w:rPr>
          <w:rFonts w:ascii="Times New Roman" w:hAnsi="Times New Roman"/>
          <w:sz w:val="24"/>
          <w:szCs w:val="24"/>
        </w:rPr>
        <w:t>4</w:t>
      </w:r>
      <w:r w:rsidRPr="00552204">
        <w:rPr>
          <w:rFonts w:ascii="Times New Roman" w:hAnsi="Times New Roman"/>
          <w:sz w:val="24"/>
          <w:szCs w:val="24"/>
        </w:rPr>
        <w:t xml:space="preserve"> umowy.</w:t>
      </w:r>
    </w:p>
    <w:p w14:paraId="13E33027" w14:textId="77777777" w:rsidR="00233BD7" w:rsidRPr="000123D8" w:rsidRDefault="00233BD7">
      <w:pPr>
        <w:numPr>
          <w:ilvl w:val="0"/>
          <w:numId w:val="138"/>
        </w:numPr>
        <w:tabs>
          <w:tab w:val="clear" w:pos="360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123D8">
        <w:rPr>
          <w:rFonts w:ascii="Times New Roman" w:hAnsi="Times New Roman"/>
          <w:b/>
          <w:sz w:val="24"/>
          <w:szCs w:val="24"/>
        </w:rPr>
        <w:t>Zasady odbioru prac</w:t>
      </w:r>
    </w:p>
    <w:p w14:paraId="0DBAFF2B" w14:textId="669958D9" w:rsidR="00233BD7" w:rsidRDefault="00233BD7" w:rsidP="0023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Odbiorem objęte są prace wykonywane na drogach, na podstawie zapisów w dzienniku  dyżurów, dzienniku pracy sprzętu, dzienniku pomiarów temperatury i wilgotności powietrza prowadzonych przez </w:t>
      </w:r>
      <w:r w:rsidR="00470F7C">
        <w:rPr>
          <w:rFonts w:ascii="Times New Roman" w:hAnsi="Times New Roman"/>
          <w:sz w:val="24"/>
          <w:szCs w:val="24"/>
        </w:rPr>
        <w:t>w</w:t>
      </w:r>
      <w:r w:rsidRPr="00AC2A31">
        <w:rPr>
          <w:rFonts w:ascii="Times New Roman" w:hAnsi="Times New Roman"/>
          <w:sz w:val="24"/>
          <w:szCs w:val="24"/>
        </w:rPr>
        <w:t xml:space="preserve">ykonawcę, potwierdzanych każdorazowo przez upoważnionego pracownika Wydziału Dróg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2A31">
        <w:rPr>
          <w:rFonts w:ascii="Times New Roman" w:hAnsi="Times New Roman"/>
          <w:sz w:val="24"/>
          <w:szCs w:val="24"/>
        </w:rPr>
        <w:t>i Infrastruktury Miasta.</w:t>
      </w:r>
    </w:p>
    <w:p w14:paraId="59DBD489" w14:textId="77777777" w:rsidR="00233BD7" w:rsidRPr="000123D8" w:rsidRDefault="00233BD7">
      <w:pPr>
        <w:numPr>
          <w:ilvl w:val="0"/>
          <w:numId w:val="138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2A31">
        <w:rPr>
          <w:rFonts w:ascii="Times New Roman" w:hAnsi="Times New Roman"/>
          <w:sz w:val="24"/>
          <w:szCs w:val="24"/>
        </w:rPr>
        <w:t xml:space="preserve"> </w:t>
      </w:r>
      <w:r w:rsidRPr="000123D8">
        <w:rPr>
          <w:rFonts w:ascii="Times New Roman" w:hAnsi="Times New Roman"/>
          <w:b/>
          <w:sz w:val="24"/>
          <w:szCs w:val="24"/>
        </w:rPr>
        <w:t>Zasady i podstawa płatności</w:t>
      </w:r>
    </w:p>
    <w:p w14:paraId="61756349" w14:textId="25F3EA68" w:rsidR="00233BD7" w:rsidRPr="00552204" w:rsidRDefault="00233BD7">
      <w:pPr>
        <w:pStyle w:val="Akapitzlist"/>
        <w:numPr>
          <w:ilvl w:val="0"/>
          <w:numId w:val="15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Za prace wykonane w ramach ZUD Zamawiający będzie wypłacał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 xml:space="preserve">ykonawcy wynagrodzenie  po zakończeniu każdego miesiąca, w którym świadczona była usługa. Wynagrodzenie ustalane będzie na podstawie cen jednostkowych podanych przez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 xml:space="preserve">ykonawcę w Kosztorysie ofertowym i krotności wykonanych przez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 xml:space="preserve">ykonawcę robót. </w:t>
      </w:r>
    </w:p>
    <w:p w14:paraId="51BA43D4" w14:textId="208B9137" w:rsidR="00552204" w:rsidRDefault="00233BD7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lastRenderedPageBreak/>
        <w:t xml:space="preserve">Płatności dokonywane będą na podstawie faktur w terminie 30 dni od daty złożenia faktury                     do </w:t>
      </w:r>
      <w:r w:rsidR="00470F7C">
        <w:rPr>
          <w:rFonts w:ascii="Times New Roman" w:hAnsi="Times New Roman"/>
          <w:sz w:val="24"/>
          <w:szCs w:val="24"/>
        </w:rPr>
        <w:t>z</w:t>
      </w:r>
      <w:r w:rsidRPr="00552204">
        <w:rPr>
          <w:rFonts w:ascii="Times New Roman" w:hAnsi="Times New Roman"/>
          <w:sz w:val="24"/>
          <w:szCs w:val="24"/>
        </w:rPr>
        <w:t xml:space="preserve">amawiającego. </w:t>
      </w:r>
    </w:p>
    <w:p w14:paraId="6F6EC75A" w14:textId="57521B72" w:rsidR="00233BD7" w:rsidRPr="00552204" w:rsidRDefault="00233BD7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04">
        <w:rPr>
          <w:rFonts w:ascii="Times New Roman" w:hAnsi="Times New Roman"/>
          <w:sz w:val="24"/>
          <w:szCs w:val="24"/>
        </w:rPr>
        <w:t xml:space="preserve">Do faktury należy sporządzić wycenę, odrębnie dla dróg, ciągów pieszych, alejek i schodów oraz przystanków komunikacyjnych. Wycena powinna zawierać wskazanie kosztów działań ZUD każdego dnia w którym prowadzona była akcja czynna. Do wyceny </w:t>
      </w:r>
      <w:r w:rsidR="00470F7C">
        <w:rPr>
          <w:rFonts w:ascii="Times New Roman" w:hAnsi="Times New Roman"/>
          <w:sz w:val="24"/>
          <w:szCs w:val="24"/>
        </w:rPr>
        <w:t>w</w:t>
      </w:r>
      <w:r w:rsidRPr="00552204">
        <w:rPr>
          <w:rFonts w:ascii="Times New Roman" w:hAnsi="Times New Roman"/>
          <w:sz w:val="24"/>
          <w:szCs w:val="24"/>
        </w:rPr>
        <w:t>ykonawca zobowiązany jest dołączyć wykaz ulic, ciągów pieszych, alejek i schodów oraz przystanków komunikacyjnych na których każdego dnia prowadzona była akcja czynna. Wycena, przed wystawieniem faktury, podlega wcześniejszym sprawdzeniu przez upoważnionego pracownika Wydziału Dróg i Infrastruktury Miejskiej. Sprawdzone wykazy należy załączyć do wystawionej na ich podstawie faktury.</w:t>
      </w:r>
    </w:p>
    <w:p w14:paraId="07E2ADC0" w14:textId="77777777" w:rsidR="00233BD7" w:rsidRDefault="00233BD7" w:rsidP="0023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306183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4119B25C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11DC501C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4BFA1019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53486553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1B63FD9E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66054F6B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74C49E79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360089A9" w14:textId="77777777" w:rsidR="00233BD7" w:rsidRDefault="00233BD7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45987649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3887E35A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6FE9C4FD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3A7CDC70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1AF250DF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1196B839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75FA1D12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2F9FBEF2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58F0B817" w14:textId="77777777" w:rsidR="00121B45" w:rsidRDefault="00121B45" w:rsidP="00233BD7">
      <w:pPr>
        <w:spacing w:before="360" w:after="360" w:line="240" w:lineRule="auto"/>
        <w:jc w:val="center"/>
        <w:rPr>
          <w:rFonts w:ascii="Times New Roman" w:eastAsia="MS Mincho" w:hAnsi="Times New Roman"/>
          <w:b/>
          <w:u w:val="single"/>
        </w:rPr>
      </w:pPr>
    </w:p>
    <w:p w14:paraId="21DFDFC0" w14:textId="77777777" w:rsidR="00233BD7" w:rsidRPr="0024032C" w:rsidRDefault="00233BD7" w:rsidP="00233B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lastRenderedPageBreak/>
        <w:t>Załącznik nr 12 do SWZ</w:t>
      </w:r>
    </w:p>
    <w:p w14:paraId="24979A59" w14:textId="77777777" w:rsidR="00233BD7" w:rsidRPr="0024032C" w:rsidRDefault="00233BD7" w:rsidP="00233BD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4032C">
        <w:rPr>
          <w:rFonts w:ascii="Times New Roman" w:hAnsi="Times New Roman"/>
          <w:b/>
          <w:sz w:val="24"/>
          <w:szCs w:val="24"/>
        </w:rPr>
        <w:t>Załącznik nr 2 do umowy</w:t>
      </w:r>
    </w:p>
    <w:p w14:paraId="67091AC0" w14:textId="77777777" w:rsidR="00233BD7" w:rsidRPr="002311FF" w:rsidRDefault="00233BD7" w:rsidP="0023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311FF">
        <w:rPr>
          <w:rFonts w:ascii="Times New Roman" w:hAnsi="Times New Roman"/>
          <w:b/>
          <w:sz w:val="24"/>
          <w:szCs w:val="24"/>
        </w:rPr>
        <w:t>Wykaz jezdni dróg gminnych, ciągów pieszych, alejek i schodów oraz przystanków komunikacyjnych przeznaczonych do utrzymania w ramach ZUD</w:t>
      </w:r>
    </w:p>
    <w:tbl>
      <w:tblPr>
        <w:tblW w:w="87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792"/>
        <w:gridCol w:w="3439"/>
      </w:tblGrid>
      <w:tr w:rsidR="00233BD7" w:rsidRPr="00EB7D5C" w14:paraId="2FD3EA3F" w14:textId="77777777" w:rsidTr="005F712F">
        <w:trPr>
          <w:trHeight w:val="799"/>
        </w:trPr>
        <w:tc>
          <w:tcPr>
            <w:tcW w:w="8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3075" w14:textId="77777777" w:rsidR="00233BD7" w:rsidRPr="00EB7D5C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Jezdnie dróg gminnych</w:t>
            </w:r>
          </w:p>
        </w:tc>
      </w:tr>
      <w:tr w:rsidR="00233BD7" w:rsidRPr="00EB7D5C" w14:paraId="5F50CF40" w14:textId="77777777" w:rsidTr="005F712F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26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F1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80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 jezdni [m</w:t>
            </w:r>
            <w:r w:rsidRPr="0027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7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33BD7" w:rsidRPr="00EB7D5C" w14:paraId="6016A74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FA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41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1-go Maja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11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3 800</w:t>
            </w:r>
          </w:p>
        </w:tc>
      </w:tr>
      <w:tr w:rsidR="00233BD7" w:rsidRPr="00EB7D5C" w14:paraId="7FAE62D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57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1A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 Brzozowa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A0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</w:t>
            </w:r>
          </w:p>
        </w:tc>
      </w:tr>
      <w:tr w:rsidR="00233BD7" w:rsidRPr="00EB7D5C" w14:paraId="0E62FE4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A7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30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Akacjowa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86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</w:t>
            </w:r>
          </w:p>
        </w:tc>
      </w:tr>
      <w:tr w:rsidR="00233BD7" w:rsidRPr="00EB7D5C" w14:paraId="222E07B3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64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B97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Andersa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C9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3 708</w:t>
            </w:r>
          </w:p>
        </w:tc>
      </w:tr>
      <w:tr w:rsidR="00233BD7" w:rsidRPr="00EB7D5C" w14:paraId="530DFFA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0B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D9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Armii Krajowej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49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6 228</w:t>
            </w:r>
          </w:p>
        </w:tc>
      </w:tr>
      <w:tr w:rsidR="00233BD7" w:rsidRPr="00EB7D5C" w14:paraId="389318E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50E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16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Bema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E4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</w:p>
        </w:tc>
      </w:tr>
      <w:tr w:rsidR="00233BD7" w:rsidRPr="00EB7D5C" w14:paraId="2CA9814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73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33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Bobrzańska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3E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3 680</w:t>
            </w:r>
          </w:p>
        </w:tc>
      </w:tr>
      <w:tr w:rsidR="00233BD7" w:rsidRPr="00EB7D5C" w14:paraId="0B732B0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B71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AE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D2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</w:t>
            </w:r>
          </w:p>
        </w:tc>
      </w:tr>
      <w:tr w:rsidR="00233BD7" w:rsidRPr="00EB7D5C" w14:paraId="6244FD2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802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16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Boduena</w:t>
            </w:r>
            <w:proofErr w:type="spellEnd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(wjazd od Wałbrzyskiej)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0D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</w:t>
            </w:r>
          </w:p>
        </w:tc>
      </w:tr>
      <w:tr w:rsidR="00233BD7" w:rsidRPr="00EB7D5C" w14:paraId="6FD4321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69B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89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Bohaterów Getta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3C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1 085</w:t>
            </w:r>
          </w:p>
        </w:tc>
      </w:tr>
      <w:tr w:rsidR="00233BD7" w:rsidRPr="00EB7D5C" w14:paraId="74BFFD3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46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0E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Bracka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55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</w:tr>
      <w:tr w:rsidR="00233BD7" w:rsidRPr="00EB7D5C" w14:paraId="2348E34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2D4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70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Brodatego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A6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3 400</w:t>
            </w:r>
          </w:p>
        </w:tc>
      </w:tr>
      <w:tr w:rsidR="00233BD7" w:rsidRPr="00EB7D5C" w14:paraId="455F2AB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57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28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Budowlana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8B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233BD7" w:rsidRPr="00EB7D5C" w14:paraId="7660D0F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93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92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Chopina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6B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1 580</w:t>
            </w:r>
          </w:p>
        </w:tc>
      </w:tr>
      <w:tr w:rsidR="00233BD7" w:rsidRPr="00EB7D5C" w14:paraId="2092B78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BF4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BBE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Chrobrego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7F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1 450</w:t>
            </w:r>
          </w:p>
        </w:tc>
      </w:tr>
      <w:tr w:rsidR="00233BD7" w:rsidRPr="00EB7D5C" w14:paraId="2E920BB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154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D5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Daleka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7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</w:t>
            </w:r>
          </w:p>
        </w:tc>
      </w:tr>
      <w:tr w:rsidR="00233BD7" w:rsidRPr="00EB7D5C" w14:paraId="3EC7625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8AD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47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EC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2 640</w:t>
            </w:r>
          </w:p>
        </w:tc>
      </w:tr>
      <w:tr w:rsidR="00233BD7" w:rsidRPr="00EB7D5C" w14:paraId="3BE51AC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9B1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E31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C9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1 025</w:t>
            </w:r>
          </w:p>
        </w:tc>
      </w:tr>
      <w:tr w:rsidR="00233BD7" w:rsidRPr="00EB7D5C" w14:paraId="7EEE2B1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9C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33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D4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2 400</w:t>
            </w:r>
          </w:p>
        </w:tc>
      </w:tr>
      <w:tr w:rsidR="00233BD7" w:rsidRPr="00EB7D5C" w14:paraId="7332D30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C21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C0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Długosza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F6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1 248</w:t>
            </w:r>
          </w:p>
        </w:tc>
      </w:tr>
      <w:tr w:rsidR="00233BD7" w:rsidRPr="00EB7D5C" w14:paraId="568FCDF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EF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15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Drzymały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E1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</w:t>
            </w:r>
          </w:p>
        </w:tc>
      </w:tr>
      <w:tr w:rsidR="00233BD7" w:rsidRPr="00EB7D5C" w14:paraId="46AF056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69D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59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Dworcowa + Plac przed Dworcem PKP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1C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1 347</w:t>
            </w:r>
          </w:p>
        </w:tc>
      </w:tr>
      <w:tr w:rsidR="00233BD7" w:rsidRPr="00EB7D5C" w14:paraId="6CC70CD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9B9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886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Fieldorfa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3F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2 952</w:t>
            </w:r>
          </w:p>
        </w:tc>
      </w:tr>
      <w:tr w:rsidR="00233BD7" w:rsidRPr="00EB7D5C" w14:paraId="601DFDF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B7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4B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Franciszkańska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32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</w:t>
            </w:r>
          </w:p>
        </w:tc>
      </w:tr>
      <w:tr w:rsidR="00233BD7" w:rsidRPr="00EB7D5C" w14:paraId="4FA5BB8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F2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AD4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Galla Anonima (dojazd do Szkoły Podstawowej</w:t>
            </w:r>
          </w:p>
          <w:p w14:paraId="54EA117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żłobka)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68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2 920</w:t>
            </w:r>
          </w:p>
        </w:tc>
      </w:tr>
      <w:tr w:rsidR="00233BD7" w:rsidRPr="00EB7D5C" w14:paraId="4924AFE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E4E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E26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Garbarska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8F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1 050</w:t>
            </w:r>
          </w:p>
        </w:tc>
      </w:tr>
      <w:tr w:rsidR="00233BD7" w:rsidRPr="00EB7D5C" w14:paraId="5CFCB506" w14:textId="77777777" w:rsidTr="00CC0F4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94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D4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Gdyńska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92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2 820</w:t>
            </w:r>
          </w:p>
        </w:tc>
      </w:tr>
      <w:tr w:rsidR="00233BD7" w:rsidRPr="00EB7D5C" w14:paraId="193AACC6" w14:textId="77777777" w:rsidTr="00CC0F4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886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1B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Głowackiego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DF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2 425</w:t>
            </w:r>
          </w:p>
        </w:tc>
      </w:tr>
      <w:tr w:rsidR="00233BD7" w:rsidRPr="00EB7D5C" w14:paraId="478B0D13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04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25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11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</w:t>
            </w:r>
          </w:p>
        </w:tc>
      </w:tr>
      <w:tr w:rsidR="00233BD7" w:rsidRPr="00EB7D5C" w14:paraId="455CFD6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687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F6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7D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</w:t>
            </w:r>
          </w:p>
        </w:tc>
      </w:tr>
      <w:tr w:rsidR="00233BD7" w:rsidRPr="00EB7D5C" w14:paraId="271BED7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29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C0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Grota-Roweckiego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70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</w:t>
            </w:r>
          </w:p>
        </w:tc>
      </w:tr>
      <w:tr w:rsidR="00233BD7" w:rsidRPr="00EB7D5C" w14:paraId="7466CD6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37C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54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Hetmańska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39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1 520</w:t>
            </w:r>
          </w:p>
        </w:tc>
      </w:tr>
      <w:tr w:rsidR="00233BD7" w:rsidRPr="00EB7D5C" w14:paraId="3A5A94E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2B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07F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Husarska - do Kosynierów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86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1 249</w:t>
            </w:r>
          </w:p>
        </w:tc>
      </w:tr>
      <w:tr w:rsidR="00233BD7" w:rsidRPr="00EB7D5C" w14:paraId="66EA6B0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395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13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Inwalidów Wojennych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14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</w:p>
        </w:tc>
      </w:tr>
      <w:tr w:rsidR="00233BD7" w:rsidRPr="00EB7D5C" w14:paraId="7B703688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8E6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574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97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2 700</w:t>
            </w:r>
          </w:p>
        </w:tc>
      </w:tr>
      <w:tr w:rsidR="00233BD7" w:rsidRPr="00EB7D5C" w14:paraId="7FB7C10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CB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ED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Jadwigi Śląskiej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CF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1 488</w:t>
            </w:r>
          </w:p>
        </w:tc>
      </w:tr>
      <w:tr w:rsidR="00233BD7" w:rsidRPr="00EB7D5C" w14:paraId="6F9D819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AC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7B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Jagiellońska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F7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1 615</w:t>
            </w:r>
          </w:p>
        </w:tc>
      </w:tr>
      <w:tr w:rsidR="00233BD7" w:rsidRPr="00EB7D5C" w14:paraId="62F1A76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C4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5A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Jagienki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04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</w:tr>
      <w:tr w:rsidR="00233BD7" w:rsidRPr="00EB7D5C" w14:paraId="6E23171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1E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F3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Jałowcowa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337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233BD7" w:rsidRPr="00EB7D5C" w14:paraId="69ADC87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495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CE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Jana Riedla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F8E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1 850</w:t>
            </w:r>
          </w:p>
        </w:tc>
      </w:tr>
      <w:tr w:rsidR="00233BD7" w:rsidRPr="00EB7D5C" w14:paraId="50FD38C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F3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40E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Jarzębinowa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8E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1 465</w:t>
            </w:r>
          </w:p>
        </w:tc>
      </w:tr>
      <w:tr w:rsidR="00233BD7" w:rsidRPr="00EB7D5C" w14:paraId="4C5CCC3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7D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A3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F0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</w:p>
        </w:tc>
      </w:tr>
      <w:tr w:rsidR="00233BD7" w:rsidRPr="00EB7D5C" w14:paraId="4FA9EFA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DB7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97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9A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5 040</w:t>
            </w:r>
          </w:p>
        </w:tc>
      </w:tr>
      <w:tr w:rsidR="00233BD7" w:rsidRPr="00EB7D5C" w14:paraId="2D4FD74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B1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3B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Kazimierza Wielkiego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1A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8 992</w:t>
            </w:r>
          </w:p>
        </w:tc>
      </w:tr>
      <w:tr w:rsidR="00233BD7" w:rsidRPr="00EB7D5C" w14:paraId="3A77659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37D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DB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7C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1 290</w:t>
            </w:r>
          </w:p>
        </w:tc>
      </w:tr>
      <w:tr w:rsidR="00233BD7" w:rsidRPr="00EB7D5C" w14:paraId="1166309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1DD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554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Kilińskiego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FD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</w:t>
            </w:r>
          </w:p>
        </w:tc>
      </w:tr>
      <w:tr w:rsidR="00233BD7" w:rsidRPr="00EB7D5C" w14:paraId="42B0BA3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5C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C71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Kliczkowska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100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9 983</w:t>
            </w:r>
          </w:p>
        </w:tc>
      </w:tr>
      <w:tr w:rsidR="00233BD7" w:rsidRPr="00EB7D5C" w14:paraId="3B83C5D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6A6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29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7C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</w:t>
            </w:r>
          </w:p>
        </w:tc>
      </w:tr>
      <w:tr w:rsidR="00233BD7" w:rsidRPr="00EB7D5C" w14:paraId="6377E61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8B7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1F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Kolberga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AB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1 175</w:t>
            </w:r>
          </w:p>
        </w:tc>
      </w:tr>
      <w:tr w:rsidR="00233BD7" w:rsidRPr="00EB7D5C" w14:paraId="2D7E857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5C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7E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Kolejowa - Centrum Przesiadkowe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1F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2 233</w:t>
            </w:r>
          </w:p>
        </w:tc>
      </w:tr>
      <w:tr w:rsidR="00233BD7" w:rsidRPr="00EB7D5C" w14:paraId="3059CAB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79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0FB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Kolejowa - główny przebieg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A1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2 511</w:t>
            </w:r>
          </w:p>
        </w:tc>
      </w:tr>
      <w:tr w:rsidR="00233BD7" w:rsidRPr="00EB7D5C" w14:paraId="21C68FC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A07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10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Kołłątaja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0D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1 435</w:t>
            </w:r>
          </w:p>
        </w:tc>
      </w:tr>
      <w:tr w:rsidR="00233BD7" w:rsidRPr="00EB7D5C" w14:paraId="30D1A01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BC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FF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Komorowskiego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F6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</w:t>
            </w:r>
          </w:p>
        </w:tc>
      </w:tr>
      <w:tr w:rsidR="00233BD7" w:rsidRPr="00EB7D5C" w14:paraId="009B0F2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F6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3B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Komunalna (Aleja Colgate)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EC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1 536</w:t>
            </w:r>
          </w:p>
        </w:tc>
      </w:tr>
      <w:tr w:rsidR="00233BD7" w:rsidRPr="00EB7D5C" w14:paraId="026CB3C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3BF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DE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Komunardów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7D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4 969</w:t>
            </w:r>
          </w:p>
        </w:tc>
      </w:tr>
      <w:tr w:rsidR="00233BD7" w:rsidRPr="00EB7D5C" w14:paraId="7D1C1A43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B76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38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Konopnickiej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2F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1 974</w:t>
            </w:r>
          </w:p>
        </w:tc>
      </w:tr>
      <w:tr w:rsidR="00233BD7" w:rsidRPr="00EB7D5C" w14:paraId="3C64CFA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01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CC3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Kopernika (tylko gminna)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59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7 870</w:t>
            </w:r>
          </w:p>
        </w:tc>
      </w:tr>
      <w:tr w:rsidR="00233BD7" w:rsidRPr="00EB7D5C" w14:paraId="643BA08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3E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D0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Korczaka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EE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1 610</w:t>
            </w:r>
          </w:p>
        </w:tc>
      </w:tr>
      <w:tr w:rsidR="00233BD7" w:rsidRPr="00EB7D5C" w14:paraId="29671AA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627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EE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Kosynierów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F5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1 265</w:t>
            </w:r>
          </w:p>
        </w:tc>
      </w:tr>
      <w:tr w:rsidR="00233BD7" w:rsidRPr="00EB7D5C" w14:paraId="10AD419E" w14:textId="77777777" w:rsidTr="005F712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151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0F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Kościelna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0C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1 629</w:t>
            </w:r>
          </w:p>
        </w:tc>
      </w:tr>
      <w:tr w:rsidR="00233BD7" w:rsidRPr="00EB7D5C" w14:paraId="0BB1B0F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20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07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70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2 637</w:t>
            </w:r>
          </w:p>
        </w:tc>
      </w:tr>
      <w:tr w:rsidR="00233BD7" w:rsidRPr="00EB7D5C" w14:paraId="0EF266E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64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22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Kotlarska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AB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</w:t>
            </w:r>
          </w:p>
        </w:tc>
      </w:tr>
      <w:tr w:rsidR="00233BD7" w:rsidRPr="00EB7D5C" w14:paraId="457B74A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A3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7E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Kraszewskiego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CB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1 080</w:t>
            </w:r>
          </w:p>
        </w:tc>
      </w:tr>
      <w:tr w:rsidR="00233BD7" w:rsidRPr="00EB7D5C" w14:paraId="06DF61F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78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04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Bystrzyckiej do Przyjaźni)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25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6 576</w:t>
            </w:r>
          </w:p>
        </w:tc>
      </w:tr>
      <w:tr w:rsidR="00233BD7" w:rsidRPr="00EB7D5C" w14:paraId="403AF0E8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85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6D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Przyjaźni do Torowej)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AF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2 124</w:t>
            </w:r>
          </w:p>
        </w:tc>
      </w:tr>
      <w:tr w:rsidR="00233BD7" w:rsidRPr="00EB7D5C" w14:paraId="37C494F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DE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1A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Torowej do Bystrzyckiej)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D2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6 702</w:t>
            </w:r>
          </w:p>
        </w:tc>
      </w:tr>
      <w:tr w:rsidR="00233BD7" w:rsidRPr="00EB7D5C" w14:paraId="3DEC7DE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91F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0D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Krzywoustego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3C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4 386</w:t>
            </w:r>
          </w:p>
        </w:tc>
      </w:tr>
      <w:tr w:rsidR="00233BD7" w:rsidRPr="00EB7D5C" w14:paraId="23576DB3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CCA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D0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Księcia Bolka Świdnickiego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5F0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2 035</w:t>
            </w:r>
          </w:p>
        </w:tc>
      </w:tr>
      <w:tr w:rsidR="00233BD7" w:rsidRPr="00EB7D5C" w14:paraId="22C4A51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38A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E1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Księżnej Agnieszki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19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</w:t>
            </w:r>
          </w:p>
        </w:tc>
      </w:tr>
      <w:tr w:rsidR="00233BD7" w:rsidRPr="00EB7D5C" w14:paraId="2F26C53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4DA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64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Kunic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EC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</w:t>
            </w:r>
          </w:p>
        </w:tc>
      </w:tr>
      <w:tr w:rsidR="00233BD7" w:rsidRPr="00EB7D5C" w14:paraId="40571FF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5B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89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Kusocińskiego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BD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1 110</w:t>
            </w:r>
          </w:p>
        </w:tc>
      </w:tr>
      <w:tr w:rsidR="00233BD7" w:rsidRPr="00EB7D5C" w14:paraId="33F670F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D4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674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Krzywickiego-Lompy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A0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2 821</w:t>
            </w:r>
          </w:p>
        </w:tc>
      </w:tr>
      <w:tr w:rsidR="00233BD7" w:rsidRPr="00EB7D5C" w14:paraId="1408BB2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61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8A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Langiewicza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17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</w:t>
            </w:r>
          </w:p>
        </w:tc>
      </w:tr>
      <w:tr w:rsidR="00233BD7" w:rsidRPr="00EB7D5C" w14:paraId="5DC44C1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FF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A8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Lelewela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6C1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</w:tr>
      <w:tr w:rsidR="00233BD7" w:rsidRPr="00EB7D5C" w14:paraId="3AE73BB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97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56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D1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2 992</w:t>
            </w:r>
          </w:p>
        </w:tc>
      </w:tr>
      <w:tr w:rsidR="00233BD7" w:rsidRPr="00EB7D5C" w14:paraId="6FCE95D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B6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0A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Łokietka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7F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2 200</w:t>
            </w:r>
          </w:p>
        </w:tc>
      </w:tr>
      <w:tr w:rsidR="00233BD7" w:rsidRPr="00EB7D5C" w14:paraId="1446C15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120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85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Łukasińskiego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0E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9 226</w:t>
            </w:r>
          </w:p>
        </w:tc>
      </w:tr>
      <w:tr w:rsidR="00233BD7" w:rsidRPr="00EB7D5C" w14:paraId="6BF15FE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F14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B1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Łużycka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E2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1 710</w:t>
            </w:r>
          </w:p>
        </w:tc>
      </w:tr>
      <w:tr w:rsidR="00233BD7" w:rsidRPr="00EB7D5C" w14:paraId="3643214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76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02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F6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</w:t>
            </w:r>
          </w:p>
        </w:tc>
      </w:tr>
      <w:tr w:rsidR="00233BD7" w:rsidRPr="00EB7D5C" w14:paraId="0956D11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4D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9F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Marcinkowskiego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76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3 510</w:t>
            </w:r>
          </w:p>
        </w:tc>
      </w:tr>
      <w:tr w:rsidR="00233BD7" w:rsidRPr="00EB7D5C" w14:paraId="66B538C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61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EC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Mennicka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257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</w:t>
            </w:r>
          </w:p>
        </w:tc>
      </w:tr>
      <w:tr w:rsidR="00233BD7" w:rsidRPr="00EB7D5C" w14:paraId="2B192FA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FC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7F6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Metalowców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838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5 350</w:t>
            </w:r>
          </w:p>
        </w:tc>
      </w:tr>
      <w:tr w:rsidR="00233BD7" w:rsidRPr="00EB7D5C" w14:paraId="53FEC4C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53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C9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Miarki (wjazd)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B6D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</w:p>
        </w:tc>
      </w:tr>
      <w:tr w:rsidR="00233BD7" w:rsidRPr="00EB7D5C" w14:paraId="5FECA5D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99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9B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FC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1 015</w:t>
            </w:r>
          </w:p>
        </w:tc>
      </w:tr>
      <w:tr w:rsidR="00233BD7" w:rsidRPr="00EB7D5C" w14:paraId="20DF2A8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8F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AB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 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F0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2 730</w:t>
            </w:r>
          </w:p>
        </w:tc>
      </w:tr>
      <w:tr w:rsidR="00233BD7" w:rsidRPr="00EB7D5C" w14:paraId="30D8243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845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992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Miłego Dnia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D8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2 970</w:t>
            </w:r>
          </w:p>
        </w:tc>
      </w:tr>
      <w:tr w:rsidR="00233BD7" w:rsidRPr="00EB7D5C" w14:paraId="13D1F20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85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52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Muzealna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24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1 340</w:t>
            </w:r>
          </w:p>
        </w:tc>
      </w:tr>
      <w:tr w:rsidR="00233BD7" w:rsidRPr="00EB7D5C" w14:paraId="10F1798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02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BD4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Nadbrzeżna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68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2 555</w:t>
            </w:r>
          </w:p>
        </w:tc>
      </w:tr>
      <w:tr w:rsidR="00233BD7" w:rsidRPr="00EB7D5C" w14:paraId="65D6E70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EE4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A9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C1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</w:t>
            </w:r>
          </w:p>
        </w:tc>
      </w:tr>
      <w:tr w:rsidR="00233BD7" w:rsidRPr="00EB7D5C" w14:paraId="15B0A41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AE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AE1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Niecała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61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2 035</w:t>
            </w:r>
          </w:p>
        </w:tc>
      </w:tr>
      <w:tr w:rsidR="00233BD7" w:rsidRPr="00EB7D5C" w14:paraId="23EF614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EF8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F3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Odnowiciela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55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5 825</w:t>
            </w:r>
          </w:p>
        </w:tc>
      </w:tr>
      <w:tr w:rsidR="00233BD7" w:rsidRPr="00EB7D5C" w14:paraId="1E935A8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04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3C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Ofiar Oświęcimskich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D0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7 488</w:t>
            </w:r>
          </w:p>
        </w:tc>
      </w:tr>
      <w:tr w:rsidR="00233BD7" w:rsidRPr="00EB7D5C" w14:paraId="77438982" w14:textId="77777777" w:rsidTr="005F712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B53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61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Okrężna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59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</w:t>
            </w:r>
          </w:p>
        </w:tc>
      </w:tr>
      <w:tr w:rsidR="00233BD7" w:rsidRPr="00EB7D5C" w14:paraId="675EAA9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3BA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5F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Okulickiego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02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1 650</w:t>
            </w:r>
          </w:p>
        </w:tc>
      </w:tr>
      <w:tr w:rsidR="00233BD7" w:rsidRPr="00EB7D5C" w14:paraId="12F307C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CD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A4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Paderewskiego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139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3 476</w:t>
            </w:r>
          </w:p>
        </w:tc>
      </w:tr>
      <w:tr w:rsidR="00233BD7" w:rsidRPr="00EB7D5C" w14:paraId="32A4243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68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ED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0C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</w:t>
            </w:r>
          </w:p>
        </w:tc>
      </w:tr>
      <w:tr w:rsidR="00233BD7" w:rsidRPr="00EB7D5C" w14:paraId="04F637FB" w14:textId="77777777" w:rsidTr="00CC0F4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7F1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94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 Starostwo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B4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1 475</w:t>
            </w:r>
          </w:p>
        </w:tc>
      </w:tr>
      <w:tr w:rsidR="00233BD7" w:rsidRPr="00EB7D5C" w14:paraId="3CA9E912" w14:textId="77777777" w:rsidTr="00CC0F4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E1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B7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 Urzędu Miasta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B6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</w:tr>
      <w:tr w:rsidR="00233BD7" w:rsidRPr="00EB7D5C" w14:paraId="34068918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36C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E9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 USC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B72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</w:tr>
      <w:tr w:rsidR="00233BD7" w:rsidRPr="00EB7D5C" w14:paraId="38EA8B9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87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91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Parkowa (od Saperów do granicy ogródków działkowych)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B5F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2 651</w:t>
            </w:r>
          </w:p>
        </w:tc>
      </w:tr>
      <w:tr w:rsidR="00233BD7" w:rsidRPr="00EB7D5C" w14:paraId="46607E0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1FA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BA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Pileckiego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55C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</w:t>
            </w:r>
          </w:p>
        </w:tc>
      </w:tr>
      <w:tr w:rsidR="00233BD7" w:rsidRPr="00EB7D5C" w14:paraId="294FF0D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A33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D0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Pionierów Ziemi Świdnickiej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C92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2 178</w:t>
            </w:r>
          </w:p>
        </w:tc>
      </w:tr>
      <w:tr w:rsidR="00233BD7" w:rsidRPr="00EB7D5C" w14:paraId="7B56DE1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58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B0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Grunwaldzki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B4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1 435</w:t>
            </w:r>
          </w:p>
        </w:tc>
      </w:tr>
      <w:tr w:rsidR="00233BD7" w:rsidRPr="00EB7D5C" w14:paraId="381A356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078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EF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Jana Pawła II (w tym parking przed Katedrą)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E7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</w:t>
            </w:r>
          </w:p>
        </w:tc>
      </w:tr>
      <w:tr w:rsidR="00233BD7" w:rsidRPr="00EB7D5C" w14:paraId="67089E8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00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DB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Kombatantów (jezdnia i miejsca postojowe)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E4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</w:t>
            </w:r>
          </w:p>
        </w:tc>
      </w:tr>
      <w:tr w:rsidR="00233BD7" w:rsidRPr="00EB7D5C" w14:paraId="66C7E5E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3F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8BE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Św. Małgorzaty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49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5 647</w:t>
            </w:r>
          </w:p>
        </w:tc>
      </w:tr>
      <w:tr w:rsidR="00233BD7" w:rsidRPr="00EB7D5C" w14:paraId="4D114A5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865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78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Piłsudskiego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B6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1 045</w:t>
            </w:r>
          </w:p>
        </w:tc>
      </w:tr>
      <w:tr w:rsidR="00233BD7" w:rsidRPr="00EB7D5C" w14:paraId="029DD79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FCB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28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Plater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C4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2 360</w:t>
            </w:r>
          </w:p>
        </w:tc>
      </w:tr>
      <w:tr w:rsidR="00233BD7" w:rsidRPr="00EB7D5C" w14:paraId="55F7690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913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D3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Pobożnego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299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2 576</w:t>
            </w:r>
          </w:p>
        </w:tc>
      </w:tr>
      <w:tr w:rsidR="00233BD7" w:rsidRPr="00EB7D5C" w14:paraId="1293362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12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DF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Podchorążych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36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</w:tr>
      <w:tr w:rsidR="00233BD7" w:rsidRPr="00EB7D5C" w14:paraId="6F9A5818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F01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3F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Podmiejska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46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</w:t>
            </w:r>
          </w:p>
        </w:tc>
      </w:tr>
      <w:tr w:rsidR="00233BD7" w:rsidRPr="00EB7D5C" w14:paraId="747227E3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60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6B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Pogodna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929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7 280</w:t>
            </w:r>
          </w:p>
        </w:tc>
      </w:tr>
      <w:tr w:rsidR="00233BD7" w:rsidRPr="00EB7D5C" w14:paraId="610D93B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18A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C7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Polna Droga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CB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6 050</w:t>
            </w:r>
          </w:p>
        </w:tc>
      </w:tr>
      <w:tr w:rsidR="00233BD7" w:rsidRPr="00EB7D5C" w14:paraId="67A27C0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00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E0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Prądzyńskiego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308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6 477</w:t>
            </w:r>
          </w:p>
        </w:tc>
      </w:tr>
      <w:tr w:rsidR="00233BD7" w:rsidRPr="00EB7D5C" w14:paraId="4E9673A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730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ED3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Przedwiośnie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C1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1 035</w:t>
            </w:r>
          </w:p>
        </w:tc>
      </w:tr>
      <w:tr w:rsidR="00233BD7" w:rsidRPr="00EB7D5C" w14:paraId="146B6A9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B5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FF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Przyjaźni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6E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1 897</w:t>
            </w:r>
          </w:p>
        </w:tc>
      </w:tr>
      <w:tr w:rsidR="00233BD7" w:rsidRPr="00EB7D5C" w14:paraId="0342B45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E7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D7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Pułaskiego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46A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1 492</w:t>
            </w:r>
          </w:p>
        </w:tc>
      </w:tr>
      <w:tr w:rsidR="00233BD7" w:rsidRPr="00EB7D5C" w14:paraId="6B967B9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32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C5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EB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1 820</w:t>
            </w:r>
          </w:p>
        </w:tc>
      </w:tr>
      <w:tr w:rsidR="00233BD7" w:rsidRPr="00EB7D5C" w14:paraId="4AAF5E08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45A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A2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Rolnicza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50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3 825</w:t>
            </w:r>
          </w:p>
        </w:tc>
      </w:tr>
      <w:tr w:rsidR="00233BD7" w:rsidRPr="00EB7D5C" w14:paraId="38EFAAE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21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E08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336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1 038</w:t>
            </w:r>
          </w:p>
        </w:tc>
      </w:tr>
      <w:tr w:rsidR="00233BD7" w:rsidRPr="00EB7D5C" w14:paraId="1AFA119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0C5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78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Różana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67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</w:t>
            </w:r>
          </w:p>
        </w:tc>
      </w:tr>
      <w:tr w:rsidR="00233BD7" w:rsidRPr="00EB7D5C" w14:paraId="2579484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25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E3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Rycerska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BEC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</w:t>
            </w:r>
          </w:p>
        </w:tc>
      </w:tr>
      <w:tr w:rsidR="00233BD7" w:rsidRPr="00EB7D5C" w14:paraId="332BAA2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0E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05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868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5 412</w:t>
            </w:r>
          </w:p>
        </w:tc>
      </w:tr>
      <w:tr w:rsidR="00233BD7" w:rsidRPr="00EB7D5C" w14:paraId="63580B9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E5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60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Rzeźnicza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24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1 026</w:t>
            </w:r>
          </w:p>
        </w:tc>
      </w:tr>
      <w:tr w:rsidR="00233BD7" w:rsidRPr="00EB7D5C" w14:paraId="687A8817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DC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D9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Saperów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11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5 006</w:t>
            </w:r>
          </w:p>
        </w:tc>
      </w:tr>
      <w:tr w:rsidR="00233BD7" w:rsidRPr="00EB7D5C" w14:paraId="403065BD" w14:textId="77777777" w:rsidTr="005F712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3A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D8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Serbska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C3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3 180</w:t>
            </w:r>
          </w:p>
        </w:tc>
      </w:tr>
      <w:tr w:rsidR="00233BD7" w:rsidRPr="00EB7D5C" w14:paraId="3A51173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08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40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20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15 019</w:t>
            </w:r>
          </w:p>
        </w:tc>
      </w:tr>
      <w:tr w:rsidR="00233BD7" w:rsidRPr="00EB7D5C" w14:paraId="1426DDD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AF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8C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Siostrzana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FE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</w:t>
            </w:r>
          </w:p>
        </w:tc>
      </w:tr>
      <w:tr w:rsidR="00233BD7" w:rsidRPr="00EB7D5C" w14:paraId="3AD90B8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F9D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F3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Skłodowskiej-Curie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C9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2 970</w:t>
            </w:r>
          </w:p>
        </w:tc>
      </w:tr>
      <w:tr w:rsidR="00233BD7" w:rsidRPr="00EB7D5C" w14:paraId="793E132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50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09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Słobódzkiego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E2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2 080</w:t>
            </w:r>
          </w:p>
        </w:tc>
      </w:tr>
      <w:tr w:rsidR="00233BD7" w:rsidRPr="00EB7D5C" w14:paraId="70235678" w14:textId="77777777" w:rsidTr="00CC0F4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12E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12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Słowackiego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54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</w:t>
            </w:r>
          </w:p>
        </w:tc>
      </w:tr>
      <w:tr w:rsidR="00233BD7" w:rsidRPr="00EB7D5C" w14:paraId="52115D49" w14:textId="77777777" w:rsidTr="00CC0F4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CD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CF4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Słowiańska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AB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7 434</w:t>
            </w:r>
          </w:p>
        </w:tc>
      </w:tr>
      <w:tr w:rsidR="00233BD7" w:rsidRPr="00EB7D5C" w14:paraId="6D003FE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7D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5C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Sowińskiego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0B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</w:t>
            </w:r>
          </w:p>
        </w:tc>
      </w:tr>
      <w:tr w:rsidR="00233BD7" w:rsidRPr="00EB7D5C" w14:paraId="11666F1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E9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16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Spacerowa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14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2 440</w:t>
            </w:r>
          </w:p>
        </w:tc>
      </w:tr>
      <w:tr w:rsidR="00233BD7" w:rsidRPr="00EB7D5C" w14:paraId="6B6E414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4FF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B8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Spółdzielcza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EB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</w:t>
            </w:r>
          </w:p>
        </w:tc>
      </w:tr>
      <w:tr w:rsidR="00233BD7" w:rsidRPr="00EB7D5C" w14:paraId="30BA48C1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279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E2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Sprzymierzeńców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AB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2 940</w:t>
            </w:r>
          </w:p>
        </w:tc>
      </w:tr>
      <w:tr w:rsidR="00233BD7" w:rsidRPr="00EB7D5C" w14:paraId="5EA91B3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D40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81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74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3 725</w:t>
            </w:r>
          </w:p>
        </w:tc>
      </w:tr>
      <w:tr w:rsidR="00233BD7" w:rsidRPr="00EB7D5C" w14:paraId="6D2B470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A93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24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Staszica + Lompy (od Zachodniej do Krzywickiego)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FA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1 864</w:t>
            </w:r>
          </w:p>
        </w:tc>
      </w:tr>
      <w:tr w:rsidR="00233BD7" w:rsidRPr="00EB7D5C" w14:paraId="241815B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B4D4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86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Stęczyńskiego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13A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5 442</w:t>
            </w:r>
          </w:p>
        </w:tc>
      </w:tr>
      <w:tr w:rsidR="00233BD7" w:rsidRPr="00EB7D5C" w14:paraId="157E1B4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0F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1A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Strzegomska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EB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2 088</w:t>
            </w:r>
          </w:p>
        </w:tc>
      </w:tr>
      <w:tr w:rsidR="00233BD7" w:rsidRPr="00EB7D5C" w14:paraId="716FBF1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D20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081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Strzelińska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CF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2 633</w:t>
            </w:r>
          </w:p>
        </w:tc>
      </w:tr>
      <w:tr w:rsidR="00233BD7" w:rsidRPr="00EB7D5C" w14:paraId="3A2D35D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52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5F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Sudecka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779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2 060</w:t>
            </w:r>
          </w:p>
        </w:tc>
      </w:tr>
      <w:tr w:rsidR="00233BD7" w:rsidRPr="00EB7D5C" w14:paraId="1727E77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BF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62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Sybiraków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E3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2 610</w:t>
            </w:r>
          </w:p>
        </w:tc>
      </w:tr>
      <w:tr w:rsidR="00233BD7" w:rsidRPr="00EB7D5C" w14:paraId="42F0D07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E2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993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Szpitalna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BD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</w:t>
            </w:r>
          </w:p>
        </w:tc>
      </w:tr>
      <w:tr w:rsidR="00233BD7" w:rsidRPr="00EB7D5C" w14:paraId="4A7B360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665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C98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Szymanowskiego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F1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</w:t>
            </w:r>
          </w:p>
        </w:tc>
      </w:tr>
      <w:tr w:rsidR="00233BD7" w:rsidRPr="00EB7D5C" w14:paraId="17C1D9B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B9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EF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Śląska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1C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16 380</w:t>
            </w:r>
          </w:p>
        </w:tc>
      </w:tr>
      <w:tr w:rsidR="00233BD7" w:rsidRPr="00EB7D5C" w14:paraId="24BB9838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9E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E4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Ślężańska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BC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1 908</w:t>
            </w:r>
          </w:p>
        </w:tc>
      </w:tr>
      <w:tr w:rsidR="00233BD7" w:rsidRPr="00EB7D5C" w14:paraId="462051D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E4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40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Śmiałego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7A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1 320</w:t>
            </w:r>
          </w:p>
        </w:tc>
      </w:tr>
      <w:tr w:rsidR="00233BD7" w:rsidRPr="00EB7D5C" w14:paraId="7110E5F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555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35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9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</w:t>
            </w:r>
          </w:p>
        </w:tc>
      </w:tr>
      <w:tr w:rsidR="00233BD7" w:rsidRPr="00EB7D5C" w14:paraId="6EA9E374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263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9E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Teatralna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84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</w:t>
            </w:r>
          </w:p>
        </w:tc>
      </w:tr>
      <w:tr w:rsidR="00233BD7" w:rsidRPr="00EB7D5C" w14:paraId="5687432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BF0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40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Tołstoja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B5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1 340</w:t>
            </w:r>
          </w:p>
        </w:tc>
      </w:tr>
      <w:tr w:rsidR="00233BD7" w:rsidRPr="00EB7D5C" w14:paraId="2BF561E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D1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F2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Traugutta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58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1 372</w:t>
            </w:r>
          </w:p>
        </w:tc>
      </w:tr>
      <w:tr w:rsidR="00233BD7" w:rsidRPr="00EB7D5C" w14:paraId="35C26ADF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8F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694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Trybunalska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F3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</w:t>
            </w:r>
          </w:p>
        </w:tc>
      </w:tr>
      <w:tr w:rsidR="00233BD7" w:rsidRPr="00EB7D5C" w14:paraId="305D6B2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5F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C6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Trzeboszańska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98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</w:t>
            </w:r>
          </w:p>
        </w:tc>
      </w:tr>
      <w:tr w:rsidR="00233BD7" w:rsidRPr="00EB7D5C" w14:paraId="71C02E0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80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25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Ułańska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406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</w:p>
        </w:tc>
      </w:tr>
      <w:tr w:rsidR="00233BD7" w:rsidRPr="00EB7D5C" w14:paraId="651031D6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E42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A15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Waryńskiego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7B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2 139</w:t>
            </w:r>
          </w:p>
        </w:tc>
      </w:tr>
      <w:tr w:rsidR="00233BD7" w:rsidRPr="00EB7D5C" w14:paraId="59578EC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056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C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Webera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A3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1 260</w:t>
            </w:r>
          </w:p>
        </w:tc>
      </w:tr>
      <w:tr w:rsidR="00233BD7" w:rsidRPr="00EB7D5C" w14:paraId="4CC26D4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35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C4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Wesoła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FC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</w:t>
            </w:r>
          </w:p>
        </w:tc>
      </w:tr>
      <w:tr w:rsidR="00233BD7" w:rsidRPr="00EB7D5C" w14:paraId="7ADA319B" w14:textId="77777777" w:rsidTr="005F712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00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02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Westerplatte 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5E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8 480</w:t>
            </w:r>
          </w:p>
        </w:tc>
      </w:tr>
      <w:tr w:rsidR="00233BD7" w:rsidRPr="00EB7D5C" w14:paraId="59316DB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B69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79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Willowa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BEA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1 027</w:t>
            </w:r>
          </w:p>
        </w:tc>
      </w:tr>
      <w:tr w:rsidR="00233BD7" w:rsidRPr="00EB7D5C" w14:paraId="2B8DC70C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F4C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F9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Witosa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F6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2 775</w:t>
            </w:r>
          </w:p>
        </w:tc>
      </w:tr>
      <w:tr w:rsidR="00233BD7" w:rsidRPr="00EB7D5C" w14:paraId="3DBFFB5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E608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67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F34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2 873</w:t>
            </w:r>
          </w:p>
        </w:tc>
      </w:tr>
      <w:tr w:rsidR="00233BD7" w:rsidRPr="00EB7D5C" w14:paraId="2DE72853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E1F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E4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Wokulskiego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6C8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4 119</w:t>
            </w:r>
          </w:p>
        </w:tc>
      </w:tr>
      <w:tr w:rsidR="00233BD7" w:rsidRPr="00EB7D5C" w14:paraId="0813B6E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C0C3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ACB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 (od Łącznej do Szarych Szeregów)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07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5 064</w:t>
            </w:r>
          </w:p>
        </w:tc>
      </w:tr>
      <w:tr w:rsidR="00233BD7" w:rsidRPr="00EB7D5C" w14:paraId="6DE36CE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23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8AC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Wróblewskiego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468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2 288</w:t>
            </w:r>
          </w:p>
        </w:tc>
      </w:tr>
      <w:tr w:rsidR="00233BD7" w:rsidRPr="00EB7D5C" w14:paraId="362B01FB" w14:textId="77777777" w:rsidTr="00CC0F4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FA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F86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Wrzosowa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E7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</w:t>
            </w:r>
          </w:p>
        </w:tc>
      </w:tr>
      <w:tr w:rsidR="00233BD7" w:rsidRPr="00EB7D5C" w14:paraId="7B2ED226" w14:textId="77777777" w:rsidTr="00CC0F4F">
        <w:trPr>
          <w:trHeight w:val="4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4EC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3A4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Wschodnia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A4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2 950</w:t>
            </w:r>
          </w:p>
        </w:tc>
      </w:tr>
      <w:tr w:rsidR="00233BD7" w:rsidRPr="00EB7D5C" w14:paraId="3B384412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585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7B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Wyspiańskiego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C1E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</w:t>
            </w:r>
          </w:p>
        </w:tc>
      </w:tr>
      <w:tr w:rsidR="00233BD7" w:rsidRPr="00EB7D5C" w14:paraId="0E1AAAFE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30B7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D5F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Wyszyńskiego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2F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2 520</w:t>
            </w:r>
          </w:p>
        </w:tc>
      </w:tr>
      <w:tr w:rsidR="00233BD7" w:rsidRPr="00EB7D5C" w14:paraId="6D01695D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620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7C7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Zacisze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213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</w:tr>
      <w:tr w:rsidR="00233BD7" w:rsidRPr="00EB7D5C" w14:paraId="4F05C6C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F54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649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Zamkowa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8C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</w:t>
            </w:r>
          </w:p>
        </w:tc>
      </w:tr>
      <w:tr w:rsidR="00233BD7" w:rsidRPr="00EB7D5C" w14:paraId="1F493EB0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F2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1C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39F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4 980</w:t>
            </w:r>
          </w:p>
        </w:tc>
      </w:tr>
      <w:tr w:rsidR="00233BD7" w:rsidRPr="00EB7D5C" w14:paraId="1DDF20B9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BB0E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FD80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32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</w:t>
            </w:r>
          </w:p>
        </w:tc>
      </w:tr>
      <w:tr w:rsidR="00233BD7" w:rsidRPr="00EB7D5C" w14:paraId="4F90E13B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7DA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3F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Zmorskiego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6FB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1 233</w:t>
            </w:r>
          </w:p>
        </w:tc>
      </w:tr>
      <w:tr w:rsidR="00233BD7" w:rsidRPr="00EB7D5C" w14:paraId="4C0A2E9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CA1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7F2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Zwierzyniecka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63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1 344</w:t>
            </w:r>
          </w:p>
        </w:tc>
      </w:tr>
      <w:tr w:rsidR="00233BD7" w:rsidRPr="00EB7D5C" w14:paraId="34F61E6A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DDAD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FDA1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Zygmuntowska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E3C6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</w:t>
            </w:r>
          </w:p>
        </w:tc>
      </w:tr>
      <w:tr w:rsidR="00233BD7" w:rsidRPr="00EB7D5C" w14:paraId="6914AB35" w14:textId="77777777" w:rsidTr="005F712F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92B" w14:textId="77777777" w:rsidR="00233BD7" w:rsidRPr="0027086D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D75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Żeromskiego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E7D" w14:textId="77777777" w:rsidR="00233BD7" w:rsidRPr="0027086D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4 521</w:t>
            </w:r>
          </w:p>
        </w:tc>
      </w:tr>
      <w:tr w:rsidR="00233BD7" w:rsidRPr="00EB7D5C" w14:paraId="4070FF8B" w14:textId="77777777" w:rsidTr="005F712F">
        <w:trPr>
          <w:trHeight w:val="6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FC60" w14:textId="77777777" w:rsidR="00233BD7" w:rsidRPr="00EB7D5C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CCD5" w14:textId="77777777" w:rsidR="00233BD7" w:rsidRPr="00EB7D5C" w:rsidRDefault="00233BD7" w:rsidP="005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F0A" w14:textId="77777777" w:rsidR="00233BD7" w:rsidRPr="00EB7D5C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6 768</w:t>
            </w:r>
          </w:p>
        </w:tc>
      </w:tr>
    </w:tbl>
    <w:p w14:paraId="4A085A54" w14:textId="77777777" w:rsidR="00233BD7" w:rsidRDefault="00233BD7" w:rsidP="00233BD7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85"/>
        <w:gridCol w:w="5756"/>
        <w:gridCol w:w="1468"/>
      </w:tblGrid>
      <w:tr w:rsidR="00233BD7" w:rsidRPr="00883982" w14:paraId="6AFD4430" w14:textId="77777777" w:rsidTr="005F712F">
        <w:trPr>
          <w:trHeight w:val="799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1265" w14:textId="77777777" w:rsidR="00233BD7" w:rsidRPr="00883982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Ciągi piesze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8A47" w14:textId="77777777" w:rsidR="00233BD7" w:rsidRPr="00883982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9A9C" w14:textId="77777777" w:rsidR="00233BD7" w:rsidRPr="00883982" w:rsidRDefault="00233BD7" w:rsidP="005F7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39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33BD7" w:rsidRPr="00883982" w14:paraId="3F4B9520" w14:textId="77777777" w:rsidTr="005F712F">
        <w:trPr>
          <w:trHeight w:val="49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2DC666" w14:textId="77777777" w:rsidR="00233BD7" w:rsidRPr="002311F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20EC55" w14:textId="77777777" w:rsidR="00233BD7" w:rsidRPr="002311F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Ciąg pieszy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1731FA" w14:textId="77777777" w:rsidR="00233BD7" w:rsidRPr="002311F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50707" w14:textId="77777777" w:rsidR="00233BD7" w:rsidRPr="002311F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  [m</w:t>
            </w:r>
            <w:r w:rsidRPr="0023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3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33BD7" w:rsidRPr="00883982" w14:paraId="369E8F1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A4B09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73AA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1-go Maja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2733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Konopnickiej do Wrocławskiej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7B98B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</w:t>
            </w:r>
          </w:p>
        </w:tc>
      </w:tr>
      <w:tr w:rsidR="00233BD7" w:rsidRPr="00883982" w14:paraId="485813D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E4C47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2ECC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1-go Maja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1F0B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do parku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8BC02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233BD7" w:rsidRPr="00883982" w14:paraId="4F6829E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FE712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6DE2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1-go Maja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525A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wokół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gródka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ordanowskiego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26D4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</w:t>
            </w:r>
          </w:p>
        </w:tc>
      </w:tr>
      <w:tr w:rsidR="00233BD7" w:rsidRPr="00883982" w14:paraId="2428D6F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1CFB6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49E5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Andersa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C45B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Odnowiciela do Kazimierza Wielkiego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2BD8C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1 114</w:t>
            </w:r>
          </w:p>
        </w:tc>
      </w:tr>
      <w:tr w:rsidR="00233BD7" w:rsidRPr="00883982" w14:paraId="1660BCD0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CC74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92AC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Armii Krajowej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B9D89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Inwalidów Wojennych do Grota Roweckiego</w:t>
            </w:r>
          </w:p>
          <w:p w14:paraId="5737914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(teren Urzędu Miejskiego)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CCF1B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</w:t>
            </w:r>
          </w:p>
        </w:tc>
      </w:tr>
      <w:tr w:rsidR="00233BD7" w:rsidRPr="00883982" w14:paraId="64634D2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38432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586A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Armii Krajowej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BBEA85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Inwalidów Wojennych do Grota Roweckiego </w:t>
            </w:r>
          </w:p>
          <w:p w14:paraId="4820C41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(posesje nr 30-36)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0F5CA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</w:tr>
      <w:tr w:rsidR="00233BD7" w:rsidRPr="00883982" w14:paraId="1F0D63E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930DF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B4C7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Armii Krajowej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1509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Sybiraków do Wałbrzyskiej (wzdłuż parku)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7E79A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1 445</w:t>
            </w:r>
          </w:p>
        </w:tc>
      </w:tr>
      <w:tr w:rsidR="00233BD7" w:rsidRPr="00883982" w14:paraId="28BDE03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BEF1F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5517B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Bema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7B03B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kierunku Słobódzkiego do nr 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4B886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</w:t>
            </w:r>
          </w:p>
        </w:tc>
      </w:tr>
      <w:tr w:rsidR="00233BD7" w:rsidRPr="00883982" w14:paraId="5758DC9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4E97F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787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Bobrzańska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1B97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od Słowiańskiej do Ślężańskiej – strona nieparzysta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B484D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</w:t>
            </w:r>
          </w:p>
        </w:tc>
      </w:tr>
      <w:tr w:rsidR="00233BD7" w:rsidRPr="00883982" w14:paraId="01C0C11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132E0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A6E1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Bobrzańska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BEE34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zejście w stronę tamy (wzniesienie)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2273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</w:t>
            </w:r>
          </w:p>
        </w:tc>
      </w:tr>
      <w:tr w:rsidR="00233BD7" w:rsidRPr="00883982" w14:paraId="12104E9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BB2A8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5B3AD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Budowlana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EDF52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Żeromskiego  do wjazdu na parking „ Piast – Roman”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E2638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</w:tr>
      <w:tr w:rsidR="00233BD7" w:rsidRPr="00883982" w14:paraId="3071BF9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A4B57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1E38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Ceglana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1A6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 obustronnie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39DA1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</w:t>
            </w:r>
          </w:p>
        </w:tc>
      </w:tr>
      <w:tr w:rsidR="00233BD7" w:rsidRPr="00883982" w14:paraId="4370730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CECB2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4A13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8783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chodnik przy skwerze „Kubarowy Zakątek”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E9B92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233BD7" w:rsidRPr="00883982" w14:paraId="7186B6A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F9519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BC18B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C54C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posesji 72 – skwer – Urząd Miar i Wag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1C662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</w:tr>
      <w:tr w:rsidR="00233BD7" w:rsidRPr="00883982" w14:paraId="41370B5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1B485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B319A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D0D8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skwer przy Spółdzielczej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2C4A9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</w:tr>
      <w:tr w:rsidR="00233BD7" w:rsidRPr="00883982" w14:paraId="16E1B4B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BB5C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6EDC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C63B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wzdłuż posesji 31- 31a oraz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CAA32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</w:t>
            </w:r>
          </w:p>
        </w:tc>
      </w:tr>
      <w:tr w:rsidR="00233BD7" w:rsidRPr="00883982" w14:paraId="5C6E213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E5DA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C41C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Długosza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33AB2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Kazimierza Wielkiego do parkingu żłobka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3AFFA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</w:t>
            </w:r>
          </w:p>
        </w:tc>
      </w:tr>
      <w:tr w:rsidR="00233BD7" w:rsidRPr="00883982" w14:paraId="7727FE6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FC8DA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D2F74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Długosza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4BCF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parkingu żłobka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kwadratowego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placu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B385F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</w:tr>
      <w:tr w:rsidR="00233BD7" w:rsidRPr="00883982" w14:paraId="3A17703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58420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A342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DF90B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terenie zielonym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BE859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</w:tr>
      <w:tr w:rsidR="00233BD7" w:rsidRPr="00883982" w14:paraId="74393B0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387B3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CD92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2BE8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przed dworcem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D3037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</w:tr>
      <w:tr w:rsidR="00233BD7" w:rsidRPr="00883982" w14:paraId="45AEB2D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A88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D215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Fieldorfa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A4AEC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Okulickiego do Inwalidów Wojennych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D17C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</w:tr>
      <w:tr w:rsidR="00233BD7" w:rsidRPr="00883982" w14:paraId="31629B7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10F78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563D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Fieldorfa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5035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Komorowskiego do przystanku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5E8D6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</w:tr>
      <w:tr w:rsidR="00233BD7" w:rsidRPr="00883982" w14:paraId="66AB0C4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F37DF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48D7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Fieldorfa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3665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Inwalidów Wojennych do Tokarzewskiego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1B0C1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</w:tr>
      <w:tr w:rsidR="00233BD7" w:rsidRPr="00883982" w14:paraId="768182F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0284F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3BFA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Fieldorfa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C9E9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Roweckiego do Niecałej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EE06A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</w:tr>
      <w:tr w:rsidR="00233BD7" w:rsidRPr="00883982" w14:paraId="66E95F22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8B13C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29A7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Franciszkańska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6D045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skwer z dzikami - chodnik po stronie biblioteki, po stronie budynku mieszkalnego i od strony ulicy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CB5D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</w:t>
            </w:r>
          </w:p>
        </w:tc>
      </w:tr>
      <w:tr w:rsidR="00233BD7" w:rsidRPr="00883982" w14:paraId="13AFF4F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F38D9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8CC05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Galla Anonima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A95B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Andersa przez parking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0DEFA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</w:t>
            </w:r>
          </w:p>
        </w:tc>
      </w:tr>
      <w:tr w:rsidR="00233BD7" w:rsidRPr="00883982" w14:paraId="505AC85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56A2D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B2FC6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Galla Anonima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891E5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przejście między szkołą a żłobkiem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E727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</w:t>
            </w:r>
          </w:p>
        </w:tc>
      </w:tr>
      <w:tr w:rsidR="00233BD7" w:rsidRPr="00883982" w14:paraId="05BFB0F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C40AB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C044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Galla Anonima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9C933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"kwadratowego" placu do bram nr 5-7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C8C87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</w:t>
            </w:r>
          </w:p>
        </w:tc>
      </w:tr>
      <w:tr w:rsidR="00233BD7" w:rsidRPr="00883982" w14:paraId="5306686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F5840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D690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Galla Anonima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DF2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"kwadratowego" placu do bramy nr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C42D2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</w:t>
            </w:r>
          </w:p>
        </w:tc>
      </w:tr>
      <w:tr w:rsidR="00233BD7" w:rsidRPr="00883982" w14:paraId="25E6DD6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DFEDE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61FB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Galla Anonima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A974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wejścia do szkoły do bramy nr 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BB422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</w:tr>
      <w:tr w:rsidR="00233BD7" w:rsidRPr="00883982" w14:paraId="44DAF18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C90B4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20E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Garbarska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E221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Placu Ludowego do Matejki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2F9E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</w:t>
            </w:r>
          </w:p>
        </w:tc>
      </w:tr>
      <w:tr w:rsidR="00233BD7" w:rsidRPr="00883982" w14:paraId="1ED9E2D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6FEA0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12A2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Garbarska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A71A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Matejki do Placu Wolności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96236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</w:t>
            </w:r>
          </w:p>
        </w:tc>
      </w:tr>
      <w:tr w:rsidR="00233BD7" w:rsidRPr="00883982" w14:paraId="6F43FF2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E02E9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750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Grodzka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7320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wzdłuż posesji 7-9-11-13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C81E6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</w:t>
            </w:r>
          </w:p>
        </w:tc>
      </w:tr>
      <w:tr w:rsidR="00233BD7" w:rsidRPr="00883982" w14:paraId="65EABEA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A181C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C38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Hetmańska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AFA7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Parkowej do Kosynierów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366C6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</w:t>
            </w:r>
          </w:p>
        </w:tc>
      </w:tr>
      <w:tr w:rsidR="00233BD7" w:rsidRPr="00883982" w14:paraId="72028B6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A209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FE41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Inwalidów Wojennych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BDB9F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parkingu Urzędu Miejskiego do Fieldorfa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95203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</w:tr>
      <w:tr w:rsidR="00233BD7" w:rsidRPr="00883982" w14:paraId="1D580A9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AB57B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2062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Jagiellońska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C25F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przejście przez Park Kanonierów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57CF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</w:tr>
      <w:tr w:rsidR="00233BD7" w:rsidRPr="00883982" w14:paraId="22ABAAE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9BFEA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6244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Jałowcowa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B04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Niecałej do Jesiennej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66BEA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</w:t>
            </w:r>
          </w:p>
        </w:tc>
      </w:tr>
      <w:tr w:rsidR="00233BD7" w:rsidRPr="00883982" w14:paraId="6C8C016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C87B9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B477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Jałowcowa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1B61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Niecałej do Jarzębinowej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234E9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</w:p>
        </w:tc>
      </w:tr>
      <w:tr w:rsidR="00233BD7" w:rsidRPr="00883982" w14:paraId="0A031E7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1FA05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8140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Jarzębinowa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5679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garaży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64399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</w:tr>
      <w:tr w:rsidR="00233BD7" w:rsidRPr="00883982" w14:paraId="37B9725C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B5955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2E6A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Jarzębinowa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C8841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osiedla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7FAA6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</w:tr>
      <w:tr w:rsidR="00233BD7" w:rsidRPr="00883982" w14:paraId="6673785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6502B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5474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Jodłowa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B1AE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Westerplatte – po stronie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ZOAPiS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3A95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</w:tr>
      <w:tr w:rsidR="00233BD7" w:rsidRPr="00883982" w14:paraId="583579E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DD965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EADC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Kanonierska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BC86A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do parku (bruk)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772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</w:tr>
      <w:tr w:rsidR="00233BD7" w:rsidRPr="00883982" w14:paraId="669FA85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9174A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5AC5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Kanonierska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219F3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wzdłuż parku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59C0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</w:tr>
      <w:tr w:rsidR="00233BD7" w:rsidRPr="00883982" w14:paraId="4C3D055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09C56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E607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Kasztanowa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572E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rondzie od Kasztanowej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D6BD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</w:tr>
      <w:tr w:rsidR="00233BD7" w:rsidRPr="00883982" w14:paraId="41FE39D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01E11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457E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Kazimierza Wielkiego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D86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Stęczyńskiego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3A05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</w:tr>
      <w:tr w:rsidR="00233BD7" w:rsidRPr="00883982" w14:paraId="172795F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FD73A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9936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Kazimierza Wielkiego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A8747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przeciwnej stronie Stokrotki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88CCD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</w:tr>
      <w:tr w:rsidR="00233BD7" w:rsidRPr="00883982" w14:paraId="494DF84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B03B1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D76A1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Kazimierza Wielkiego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F0AC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rondzie od strony Stęczyńskiego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1CE37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1 170</w:t>
            </w:r>
          </w:p>
        </w:tc>
      </w:tr>
      <w:tr w:rsidR="00233BD7" w:rsidRPr="00883982" w14:paraId="24CEB09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39DB2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89B6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F193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Francuskiej do posesji nr 12a – lewa strona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C6EF1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</w:t>
            </w:r>
          </w:p>
        </w:tc>
      </w:tr>
      <w:tr w:rsidR="00233BD7" w:rsidRPr="00883982" w14:paraId="78EAFAC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59D1B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F858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1F49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Kopernika do ronda na Wrocławskiej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1245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1 783</w:t>
            </w:r>
          </w:p>
        </w:tc>
      </w:tr>
      <w:tr w:rsidR="00233BD7" w:rsidRPr="00883982" w14:paraId="1EA3196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A3D62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C38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Klonowa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574D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wzdłuż ogrodów działkowych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0344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</w:p>
        </w:tc>
      </w:tr>
      <w:tr w:rsidR="00233BD7" w:rsidRPr="00883982" w14:paraId="3CE3561E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13784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A74D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Kolejowa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62354C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przejazdu kolejowego na Wałbrzyskiej  wzdłuż torowiska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 granicy przebudowy Centrum Przesiadkowego  </w:t>
            </w:r>
          </w:p>
          <w:p w14:paraId="30A39D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wraz z chodnikiem wokół wysepki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EE1D3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</w:t>
            </w:r>
          </w:p>
        </w:tc>
      </w:tr>
      <w:tr w:rsidR="00233BD7" w:rsidRPr="00883982" w14:paraId="10AB7DB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6B8AE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C76C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Kolejowa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25158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Wałbrzyskiej  wzdłuż parku do wjazdu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byłego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B8554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233BD7" w:rsidRPr="00883982" w14:paraId="575DF3D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0202C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0B84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Kolejowa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B24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postój taxi na Centrum Przesiadkowym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3353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</w:t>
            </w:r>
          </w:p>
        </w:tc>
      </w:tr>
      <w:tr w:rsidR="00233BD7" w:rsidRPr="00883982" w14:paraId="1F3B04B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6096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6238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Kombatantów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E3B3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72EEA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</w:t>
            </w:r>
          </w:p>
        </w:tc>
      </w:tr>
      <w:tr w:rsidR="00233BD7" w:rsidRPr="00883982" w14:paraId="74FF28D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30BE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E26B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Komorowskiego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0E39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dojście do przystanku od Fieldorfa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C739C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233BD7" w:rsidRPr="00883982" w14:paraId="511491B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E420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8E27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Komunalna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3A3F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w rejonie skrzyżowania z Wrocławską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5832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</w:t>
            </w:r>
          </w:p>
        </w:tc>
      </w:tr>
      <w:tr w:rsidR="00233BD7" w:rsidRPr="00883982" w14:paraId="6FF6BEB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279FB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2798E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Konopnickiej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0E8A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Komunardów do Placu Świętej Małgorzaty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8AEEC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</w:t>
            </w:r>
          </w:p>
        </w:tc>
      </w:tr>
      <w:tr w:rsidR="00233BD7" w:rsidRPr="00883982" w14:paraId="108B05D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FECFA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708EB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Konopnickiej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0991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skwerze do Wałbrzyskiej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9CE1B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</w:p>
        </w:tc>
      </w:tr>
      <w:tr w:rsidR="00233BD7" w:rsidRPr="00883982" w14:paraId="55C92E6C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6BC7F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35E2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F7E3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 od mostu, wzdłuż byłego Renifera do posesji prywatnej, prawa strona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AF1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</w:t>
            </w:r>
          </w:p>
        </w:tc>
      </w:tr>
      <w:tr w:rsidR="00233BD7" w:rsidRPr="00883982" w14:paraId="6520904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06CD0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5256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94E7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Kliczkowskiej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Jodłowej, 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hodnik wzdłuż terenu zielonego -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prawa strona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407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</w:t>
            </w:r>
          </w:p>
        </w:tc>
      </w:tr>
      <w:tr w:rsidR="00233BD7" w:rsidRPr="00883982" w14:paraId="5A778CB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4C89D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14CA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6A86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Kołłątaja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prawa strona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7CD3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</w:t>
            </w:r>
          </w:p>
        </w:tc>
      </w:tr>
      <w:tr w:rsidR="00233BD7" w:rsidRPr="00883982" w14:paraId="478B172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5F3AD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1914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0EAFE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mostu do Piot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Skargi, lewa strona i kontynuacja za pawilonami do ronda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7EEE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</w:t>
            </w:r>
          </w:p>
        </w:tc>
      </w:tr>
      <w:tr w:rsidR="00233BD7" w:rsidRPr="00883982" w14:paraId="030A3AA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0474A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B448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14C3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vis a vis budynków 42-44 + wokół zieleńca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6551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</w:t>
            </w:r>
          </w:p>
        </w:tc>
      </w:tr>
      <w:tr w:rsidR="00233BD7" w:rsidRPr="00883982" w14:paraId="0D67383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78F6E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A5CF4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0D6D7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 pieszo-rowerowy od ronda przez wiadukty kolejowe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2E7C6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</w:t>
            </w:r>
          </w:p>
        </w:tc>
      </w:tr>
      <w:tr w:rsidR="00233BD7" w:rsidRPr="00883982" w14:paraId="2280F36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E348D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DBA1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Korczaka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9E73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 od Leśnej do Wałbrzyskiej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780C6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</w:p>
        </w:tc>
      </w:tr>
      <w:tr w:rsidR="00233BD7" w:rsidRPr="00883982" w14:paraId="5550028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06BFC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45F773A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Korczaka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411CC96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zatoka autobusowa – chodnik zewnętrzny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08663D7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</w:tr>
      <w:tr w:rsidR="00233BD7" w:rsidRPr="00883982" w14:paraId="11EEC43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DAC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AA09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Korczaka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D0A22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zatoka autobusowa – wysepka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929A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233BD7" w:rsidRPr="00883982" w14:paraId="21FFC9A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E9DA0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D2D6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Kosynierów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3CED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Hetmańskiej – jednostronnie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2E2B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</w:t>
            </w:r>
          </w:p>
        </w:tc>
      </w:tr>
      <w:tr w:rsidR="00233BD7" w:rsidRPr="00883982" w14:paraId="096AAEDB" w14:textId="77777777" w:rsidTr="005F712F">
        <w:trPr>
          <w:trHeight w:val="5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E75F8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48E52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Kościelna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8B259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Kościoła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przy murze + od granicy  budynku  nr 15 do bramy wjazdu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2DDC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</w:t>
            </w:r>
          </w:p>
        </w:tc>
      </w:tr>
      <w:tr w:rsidR="00233BD7" w:rsidRPr="00883982" w14:paraId="714E093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C2B25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40A8F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E10A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Padarewskiego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łącznik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F0934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</w:p>
        </w:tc>
      </w:tr>
      <w:tr w:rsidR="00233BD7" w:rsidRPr="00883982" w14:paraId="3063F95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C5673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48A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Kotlarska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CB0C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 pieszo-jezdny wewnątrz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E7B05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</w:p>
        </w:tc>
      </w:tr>
      <w:tr w:rsidR="00233BD7" w:rsidRPr="00883982" w14:paraId="73D2DFD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60F4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5841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28992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skrzyżowanie Przyjaźni/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(okolice przystanków)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89501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</w:tr>
      <w:tr w:rsidR="00233BD7" w:rsidRPr="00883982" w14:paraId="4637F40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E2389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A29C1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B6CC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Poprzecznej do Chłopskiej (przy szkole)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991E9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</w:t>
            </w:r>
          </w:p>
        </w:tc>
      </w:tr>
      <w:tr w:rsidR="00233BD7" w:rsidRPr="00883982" w14:paraId="643B6DB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98A01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217A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Kraszowicka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31DC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 parkingu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EAB5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</w:tr>
      <w:tr w:rsidR="00233BD7" w:rsidRPr="00883982" w14:paraId="393820D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EE197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4E03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Księżnej Agnieszki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29CDC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wzdłuż posesji 6-8 – przy terenie zielonym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C94A6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</w:tr>
      <w:tr w:rsidR="00233BD7" w:rsidRPr="00883982" w14:paraId="6F7904F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50C6A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0BEE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817B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Korczaka do szpitala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23D5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</w:tr>
      <w:tr w:rsidR="00233BD7" w:rsidRPr="00883982" w14:paraId="386C6B6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0F61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E83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Łąkowa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029A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stronie rzeki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54A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</w:tr>
      <w:tr w:rsidR="00233BD7" w:rsidRPr="00883982" w14:paraId="6F0DC2C3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61771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2359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6F07A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skrzyżowania z Kanonierską do 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ygnalizacji świetlnej -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lewa strona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862A3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1 022</w:t>
            </w:r>
          </w:p>
        </w:tc>
      </w:tr>
      <w:tr w:rsidR="00233BD7" w:rsidRPr="00883982" w14:paraId="65E77B5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F5A3A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5395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533B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przejście przez teren zielony – łącznik przy drodze krajowej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5ECCE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233BD7" w:rsidRPr="00883982" w14:paraId="312E4DF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73354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0F1D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DA8C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do Parku Kanonierów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479BB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</w:tr>
      <w:tr w:rsidR="00233BD7" w:rsidRPr="00883982" w14:paraId="06377A6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70FD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586D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329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do Parku Ułanów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F821D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</w:p>
        </w:tc>
      </w:tr>
      <w:tr w:rsidR="00233BD7" w:rsidRPr="00883982" w14:paraId="3B41021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F323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5F9F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2342F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krajówki do ronda przy Stęczyńskiego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CD97B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1 140</w:t>
            </w:r>
          </w:p>
        </w:tc>
      </w:tr>
      <w:tr w:rsidR="00233BD7" w:rsidRPr="00883982" w14:paraId="7E43D937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FB282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0C95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91900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przystanku przy bramie głównej cmentarza do ronda</w:t>
            </w:r>
          </w:p>
          <w:p w14:paraId="61C0DB4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Stęczyńskiego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A9418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</w:tr>
      <w:tr w:rsidR="00233BD7" w:rsidRPr="00883982" w14:paraId="3F49215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F118E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5439F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19F5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8A8CD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</w:t>
            </w:r>
          </w:p>
        </w:tc>
      </w:tr>
      <w:tr w:rsidR="00233BD7" w:rsidRPr="00883982" w14:paraId="6DAAE83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8FEFC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E667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Marcinkowskiego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DE57B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ciąg pieszy łączący Waryńskiego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Marcinkowskiego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822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</w:t>
            </w:r>
          </w:p>
        </w:tc>
      </w:tr>
      <w:tr w:rsidR="00233BD7" w:rsidRPr="00883982" w14:paraId="283C7F8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9B095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2A2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Marcinkowskiego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85C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granicy szkoły do skrzyżowania z Riedla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6D0A9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233BD7" w:rsidRPr="00883982" w14:paraId="7BF3F76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F51FC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D0146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Marcinkowskiego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C168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przedszkolu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901B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</w:t>
            </w:r>
          </w:p>
        </w:tc>
      </w:tr>
      <w:tr w:rsidR="00233BD7" w:rsidRPr="00883982" w14:paraId="37B4C49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66816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04B8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Mennicka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E497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Pizzerii SAVONA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B548C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</w:tr>
      <w:tr w:rsidR="00233BD7" w:rsidRPr="00883982" w14:paraId="61F32B8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E6C2B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C831C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Metalowców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B917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Przemysłowej po lewej stronie do wjazdu do PEBEK-u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775B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1 206</w:t>
            </w:r>
          </w:p>
        </w:tc>
      </w:tr>
      <w:tr w:rsidR="00233BD7" w:rsidRPr="00883982" w14:paraId="21E2746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DA2FD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6920D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ECA7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Równej do Wodnej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4A7E7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</w:t>
            </w:r>
          </w:p>
        </w:tc>
      </w:tr>
      <w:tr w:rsidR="00233BD7" w:rsidRPr="00883982" w14:paraId="5CE59B7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98266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05147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Miłego Dnia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FFF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szkole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210C6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</w:t>
            </w:r>
          </w:p>
        </w:tc>
      </w:tr>
      <w:tr w:rsidR="00233BD7" w:rsidRPr="00883982" w14:paraId="6869E20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179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AD80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Miłego Dnia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DFB7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parkingu do galerii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45520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</w:t>
            </w:r>
          </w:p>
        </w:tc>
      </w:tr>
      <w:tr w:rsidR="00233BD7" w:rsidRPr="00883982" w14:paraId="4F10F5D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1081E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545B9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Miłego Dnia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9FC6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ronda do przejścia przy parkingu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63F73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</w:tr>
      <w:tr w:rsidR="00233BD7" w:rsidRPr="00883982" w14:paraId="3A0F720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B41DA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E2AD1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Moniuszki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73D3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 pieszo-jezdny (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wjazd)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95775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</w:tr>
      <w:tr w:rsidR="00233BD7" w:rsidRPr="00883982" w14:paraId="4FD97DF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9696A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ED7F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Muzealna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00143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Żeromskiego </w:t>
            </w:r>
          </w:p>
          <w:p w14:paraId="274D3BB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(wzdłuż skweru przy Kościele Zielonoświątkowym)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F87C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233BD7" w:rsidRPr="00883982" w14:paraId="0B667502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C292B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29D5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Nadbrzeżna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A006B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odcinek ścieżki pieszo-rowerowej przy zieleńcu </w:t>
            </w:r>
          </w:p>
          <w:p w14:paraId="334EFA8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(przej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 z mostu na drugą stronę Nadbrzeżnej)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EE48A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</w:tr>
      <w:tr w:rsidR="00233BD7" w:rsidRPr="00883982" w14:paraId="0905693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A379B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1067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Odnowiciela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E305C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Electroluxa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dojazdu do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1CD1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</w:tr>
      <w:tr w:rsidR="00233BD7" w:rsidRPr="00883982" w14:paraId="6A98228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A0FFB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F394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Odnowiciela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4D67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dojazdu do szkoły do Galla Anonima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64A19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</w:t>
            </w:r>
          </w:p>
        </w:tc>
      </w:tr>
      <w:tr w:rsidR="00233BD7" w:rsidRPr="00883982" w14:paraId="6A4EC18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72865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983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Odnowiciela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52527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Galla Anonima do Brodatego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338A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233BD7" w:rsidRPr="00883982" w14:paraId="3C16EE4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646D4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03C7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Odnowiciela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B8F1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Brodatego do Pobożnego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0E6A7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</w:t>
            </w:r>
          </w:p>
        </w:tc>
      </w:tr>
      <w:tr w:rsidR="00233BD7" w:rsidRPr="00883982" w14:paraId="772EBD0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C1247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9FD16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Odnowiciela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21C4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Pobożnego do Esperantystów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7406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1 057</w:t>
            </w:r>
          </w:p>
        </w:tc>
      </w:tr>
      <w:tr w:rsidR="00233BD7" w:rsidRPr="00883982" w14:paraId="1D4C592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16A96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6CE78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Ofiar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Oświecimskich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BC29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przejście od Ofiar Oświęcim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kich do Zamenhofa przy szkole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6622A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</w:t>
            </w:r>
          </w:p>
        </w:tc>
      </w:tr>
      <w:tr w:rsidR="00233BD7" w:rsidRPr="00883982" w14:paraId="69A55BF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050A0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5DA43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Okrężna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2131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vis a vis  koło piekarni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5276D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233BD7" w:rsidRPr="00883982" w14:paraId="03BEA3D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C5C80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96AD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Okulickiego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73AD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Fieldorfa do Armii Krajowej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BA078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</w:t>
            </w:r>
          </w:p>
        </w:tc>
      </w:tr>
      <w:tr w:rsidR="00233BD7" w:rsidRPr="00883982" w14:paraId="3D01BFF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9FA5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A9772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Okulickiego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C00E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Skłodowskiej do Fieldorfa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BAEE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</w:tr>
      <w:tr w:rsidR="00233BD7" w:rsidRPr="00883982" w14:paraId="2871CBE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2E3DB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02B7A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Padarewskiego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B51A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ciąg pieszy z Wałbrzyskiej do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Padarewskiego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88A6B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</w:tr>
      <w:tr w:rsidR="00233BD7" w:rsidRPr="00883982" w14:paraId="093031E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A705B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370A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Parkowa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4DC4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całej długości parku – do skrzyżowania (Park Saperów)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9473E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</w:tr>
      <w:tr w:rsidR="00233BD7" w:rsidRPr="00883982" w14:paraId="32499E0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F7267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C4C6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Parkowa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BA75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do Parku Ułanów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30917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</w:tr>
      <w:tr w:rsidR="00233BD7" w:rsidRPr="00883982" w14:paraId="50A5675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3F7E6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120C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Pileckiego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3CA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Kosynierów - Szkoła Specjalna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680C1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</w:tr>
      <w:tr w:rsidR="00233BD7" w:rsidRPr="00883982" w14:paraId="6851199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7A2DE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0B5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Pionierów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74C9D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odcinkowo po stronie parku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6FDBD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</w:tr>
      <w:tr w:rsidR="00233BD7" w:rsidRPr="00883982" w14:paraId="782FAC0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50DF2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D8E5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Pionierów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AA22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ronda do ronda po stronie Parku Centralnego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4AB5D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</w:t>
            </w:r>
          </w:p>
        </w:tc>
      </w:tr>
      <w:tr w:rsidR="00233BD7" w:rsidRPr="00883982" w14:paraId="26A26B3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E6C8E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7243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Piotra Skargi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4E59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Rolniczej do posesji Piotra Skargi 20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19822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</w:t>
            </w:r>
          </w:p>
        </w:tc>
      </w:tr>
      <w:tr w:rsidR="00233BD7" w:rsidRPr="00883982" w14:paraId="0C32A6B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F798B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A4A6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1000-lecia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4DB1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wokół skweru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59F0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</w:t>
            </w:r>
          </w:p>
        </w:tc>
      </w:tr>
      <w:tr w:rsidR="00233BD7" w:rsidRPr="00883982" w14:paraId="30E1541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316AE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000C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Drzymały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9D33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 wokół skweru oraz od strony Westerplatte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8BC6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</w:t>
            </w:r>
          </w:p>
        </w:tc>
      </w:tr>
      <w:tr w:rsidR="00233BD7" w:rsidRPr="00883982" w14:paraId="112A45D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642D4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8FF3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Grunwaldzki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3AA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centralna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3A786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</w:t>
            </w:r>
          </w:p>
        </w:tc>
      </w:tr>
      <w:tr w:rsidR="00233BD7" w:rsidRPr="00883982" w14:paraId="677CB39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C5051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613CF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Grunwaldzki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6CA20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 pocztą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8FC4C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</w:t>
            </w:r>
          </w:p>
        </w:tc>
      </w:tr>
      <w:tr w:rsidR="00233BD7" w:rsidRPr="00883982" w14:paraId="5C652E0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03D6D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55EE8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Grunwaldzki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AC13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 sądem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813F4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</w:tr>
      <w:tr w:rsidR="00233BD7" w:rsidRPr="00883982" w14:paraId="54B06FE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A4AF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F9D1D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535E5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 dookoła placu oraz przejście przez plac od Dalekiej </w:t>
            </w:r>
          </w:p>
          <w:p w14:paraId="742182E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Katedry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A6F92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233BD7" w:rsidRPr="00883982" w14:paraId="3317CA8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C1057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BBAA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Św. Małgorzaty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4DF1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1-go Maja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Księżnej Agnieszki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5EDB8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1 910</w:t>
            </w:r>
          </w:p>
        </w:tc>
      </w:tr>
      <w:tr w:rsidR="00233BD7" w:rsidRPr="00883982" w14:paraId="1A4D75A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C0FDF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B1E8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Św. Małgorzaty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E22C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Łukasińskiego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Jagiellońska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F976C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</w:t>
            </w:r>
          </w:p>
        </w:tc>
      </w:tr>
      <w:tr w:rsidR="00233BD7" w:rsidRPr="00883982" w14:paraId="589E69B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A7293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5CB0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Św. Małgorzaty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A72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Chrobrego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Konopnickiej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Franciszkańska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E66AD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</w:t>
            </w:r>
          </w:p>
        </w:tc>
      </w:tr>
      <w:tr w:rsidR="00233BD7" w:rsidRPr="00883982" w14:paraId="7C07481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4A6B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0F79F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Św. Małgorzaty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601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Franciszkańska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Konopnickiej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1-go Maja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40A50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</w:t>
            </w:r>
          </w:p>
        </w:tc>
      </w:tr>
      <w:tr w:rsidR="00233BD7" w:rsidRPr="00883982" w14:paraId="043B4C6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66938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37240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Wolności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DBC9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 „Pod Bykami”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E7DDF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</w:tr>
      <w:tr w:rsidR="00233BD7" w:rsidRPr="00883982" w14:paraId="2FF7919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EF1F6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94824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57430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Zamenhofa do Marcinkowskiego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2230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</w:t>
            </w:r>
          </w:p>
        </w:tc>
      </w:tr>
      <w:tr w:rsidR="00233BD7" w:rsidRPr="00883982" w14:paraId="77DC3E4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9884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B827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Pogodna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39E355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 wraz z dojściem od przystanków do przejścia </w:t>
            </w:r>
          </w:p>
          <w:p w14:paraId="70D2F94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pieszych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160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2 517</w:t>
            </w:r>
          </w:p>
        </w:tc>
      </w:tr>
      <w:tr w:rsidR="00233BD7" w:rsidRPr="00883982" w14:paraId="4D2AF06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4D98B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8481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Polna Droga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1BF1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zalewie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ACCC6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</w:t>
            </w:r>
          </w:p>
        </w:tc>
      </w:tr>
      <w:tr w:rsidR="00233BD7" w:rsidRPr="00883982" w14:paraId="3611F8B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55567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E3E6A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Polna Droga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148E6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Chopina - wiadukt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A8E2C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</w:t>
            </w:r>
          </w:p>
        </w:tc>
      </w:tr>
      <w:tr w:rsidR="00233BD7" w:rsidRPr="00883982" w14:paraId="4C15CFA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8046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29D02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Prażmowskiego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23A7F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terenie zielonym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0486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</w:tr>
      <w:tr w:rsidR="00233BD7" w:rsidRPr="00883982" w14:paraId="6A580C6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B79C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ABD4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Przyjaźni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C107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mostu do Kraszowickiej (obustronnie)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00C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</w:tr>
      <w:tr w:rsidR="00233BD7" w:rsidRPr="00883982" w14:paraId="655C3CD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E1D0D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14E19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Rolnicza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1FBE9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Skargi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DE908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233BD7" w:rsidRPr="00883982" w14:paraId="53E78A9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964F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63B53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BAC6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kościele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812EA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</w:tr>
      <w:tr w:rsidR="00233BD7" w:rsidRPr="00883982" w14:paraId="5B048E2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BCBF7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9F9C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Równa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0B83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deptak Westerplatte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66E24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</w:t>
            </w:r>
          </w:p>
        </w:tc>
      </w:tr>
      <w:tr w:rsidR="00233BD7" w:rsidRPr="00883982" w14:paraId="5A434E53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CE210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D689A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Równa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B794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Miłego Dnia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194A4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</w:tr>
      <w:tr w:rsidR="00233BD7" w:rsidRPr="00883982" w14:paraId="35CEF67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20996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9B05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Równa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E4AE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 I do garaży do końca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ED39C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</w:tr>
      <w:tr w:rsidR="00233BD7" w:rsidRPr="00883982" w14:paraId="07FBBA0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D2054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14AA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A156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52F7D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2 900</w:t>
            </w:r>
          </w:p>
        </w:tc>
      </w:tr>
      <w:tr w:rsidR="00233BD7" w:rsidRPr="00883982" w14:paraId="7D6C551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1C186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0DEF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Saperów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58D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Księżnej Agnieszki do Kościelnej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B0D1C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</w:t>
            </w:r>
          </w:p>
        </w:tc>
      </w:tr>
      <w:tr w:rsidR="00233BD7" w:rsidRPr="00883982" w14:paraId="2E5A02D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09747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54DF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Saperów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E10E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Kościelna ZUS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podjazd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EAF23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</w:tr>
      <w:tr w:rsidR="00233BD7" w:rsidRPr="00883982" w14:paraId="445659AC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2BBF0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D6AD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Saperów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832B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ZUS podjazd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całość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8D648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</w:t>
            </w:r>
          </w:p>
        </w:tc>
      </w:tr>
      <w:tr w:rsidR="00233BD7" w:rsidRPr="00883982" w14:paraId="58E60F3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BAF20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3C88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Saperów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03ED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całość po przeciwnej stronie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8154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</w:tr>
      <w:tr w:rsidR="00233BD7" w:rsidRPr="00883982" w14:paraId="7AC05D6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E2FF4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6762F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D5FD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Langiewicza do Potokowej, obustronnie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2DC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1 152</w:t>
            </w:r>
          </w:p>
        </w:tc>
      </w:tr>
      <w:tr w:rsidR="00233BD7" w:rsidRPr="00883982" w14:paraId="7C4F185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CD3F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19F7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7C86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ścieżka rowerowa od Wałowej do Letniej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EE11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</w:t>
            </w:r>
          </w:p>
        </w:tc>
      </w:tr>
      <w:tr w:rsidR="00233BD7" w:rsidRPr="00883982" w14:paraId="4240D1D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6660F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2614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9FB0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dawna „wojewódzka”) – do Langiewicza – obustronnie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A0A0A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</w:t>
            </w:r>
          </w:p>
        </w:tc>
      </w:tr>
      <w:tr w:rsidR="00233BD7" w:rsidRPr="00883982" w14:paraId="396E1DF4" w14:textId="77777777" w:rsidTr="005F712F">
        <w:trPr>
          <w:trHeight w:val="4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BFA39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29F7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23DC24AC" w14:textId="77777777" w:rsidR="00233BD7" w:rsidRPr="004E38A2" w:rsidRDefault="00233BD7" w:rsidP="005F71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8A2">
              <w:rPr>
                <w:rFonts w:ascii="Times New Roman" w:hAnsi="Times New Roman" w:cs="Times New Roman"/>
                <w:color w:val="000000"/>
              </w:rPr>
              <w:t>od wjazdu do pasażu handlowego do ulicy naprzeciwko Langiewicza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4F7793CE" w14:textId="77777777" w:rsidR="00233BD7" w:rsidRPr="004E38A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38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</w:t>
            </w:r>
          </w:p>
        </w:tc>
      </w:tr>
      <w:tr w:rsidR="00233BD7" w:rsidRPr="00883982" w14:paraId="5AF8515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7FE47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DA13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Siostrzana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CECD5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Bohaterów Getta przy zieleńcu – lewa strona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A76C7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</w:tr>
      <w:tr w:rsidR="00233BD7" w:rsidRPr="00883982" w14:paraId="6A6CF8F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546C9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6A05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Skłodowskiej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302E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Zamenhofa do Spółdzielni Mieszkaniowej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223C3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</w:t>
            </w:r>
          </w:p>
        </w:tc>
      </w:tr>
      <w:tr w:rsidR="00233BD7" w:rsidRPr="00883982" w14:paraId="352133E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975C7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41BE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Słobódzkiego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017F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dojście do Gimnazjum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3E91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</w:t>
            </w:r>
          </w:p>
        </w:tc>
      </w:tr>
      <w:tr w:rsidR="00233BD7" w:rsidRPr="00883982" w14:paraId="3BE28A7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D1E38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1FF5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Słobódzkiego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CA1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pomiędzy budynkami 8-11-13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8409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233BD7" w:rsidRPr="00883982" w14:paraId="335F9DF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E5E3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A2B0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Słobódzkiego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22E9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wzdłuż przedszkola i żłobka – aleja przez teren zielony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16E4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</w:t>
            </w:r>
          </w:p>
        </w:tc>
      </w:tr>
      <w:tr w:rsidR="00233BD7" w:rsidRPr="00883982" w14:paraId="4C9A43F6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3AD06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B20C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Słobódzkiego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4F58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Kunic na długości budynków 26 -28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B9B8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</w:t>
            </w:r>
          </w:p>
        </w:tc>
      </w:tr>
      <w:tr w:rsidR="00233BD7" w:rsidRPr="00883982" w14:paraId="6DB0FE1C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2E1DD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CA9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Słowackiego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3A14D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wzdłuż garaży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3EAE4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</w:tr>
      <w:tr w:rsidR="00233BD7" w:rsidRPr="00883982" w14:paraId="0509031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115EF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7558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Słowiańska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CB75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Bobrzańskiej do Wałbrzyskiej po stronie osiedla + chodnik przy cmentarzu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A160B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1 721</w:t>
            </w:r>
          </w:p>
        </w:tc>
      </w:tr>
      <w:tr w:rsidR="00233BD7" w:rsidRPr="00883982" w14:paraId="0F3670A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C72C8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49F0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Słowiańska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556A7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wiaduktu do cmentarza - pod skarpą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E152E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</w:t>
            </w:r>
          </w:p>
        </w:tc>
      </w:tr>
      <w:tr w:rsidR="00233BD7" w:rsidRPr="00883982" w14:paraId="4F6DC06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8CF04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A37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Spółdzielcza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49D3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wzdłuż parkingu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F0014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233BD7" w:rsidRPr="00883982" w14:paraId="52EADBC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7B37C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80A5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Sprzymierzeńców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169C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Traugutta do Lelewela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5487C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</w:t>
            </w:r>
          </w:p>
        </w:tc>
      </w:tr>
      <w:tr w:rsidR="00233BD7" w:rsidRPr="00883982" w14:paraId="0C3D276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FF2BF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45F95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Sprzymierzeńców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C812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Parku Kasprowicza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73DEF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</w:tr>
      <w:tr w:rsidR="00233BD7" w:rsidRPr="00883982" w14:paraId="02D4844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1DA8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0DEF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Sprzymierzeńców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7840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Parku Centralnym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F1AF0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</w:t>
            </w:r>
          </w:p>
        </w:tc>
      </w:tr>
      <w:tr w:rsidR="00233BD7" w:rsidRPr="00883982" w14:paraId="282D2E9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E2438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52EF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Stęczyńskiego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7AE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Esperantystów do Łukasińskiego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6E4A8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</w:tr>
      <w:tr w:rsidR="00233BD7" w:rsidRPr="00883982" w14:paraId="0D12EED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61877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6989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Strzegomska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8300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Strzegomskiej do wjazdu na SHELL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709E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</w:tr>
      <w:tr w:rsidR="00233BD7" w:rsidRPr="00883982" w14:paraId="3731685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0A39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11AB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Strzegomska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1A661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wjazd z Esperantystów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byłego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TESCO ( po stronie skarpy)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CB315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</w:p>
        </w:tc>
      </w:tr>
      <w:tr w:rsidR="00233BD7" w:rsidRPr="00883982" w14:paraId="090ACCD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7BD9B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5C501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Strzegomska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788F7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wyjazd 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byłego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TESCO na Sikorskiego – wzdłuż terenu zielonego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259D2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</w:tr>
      <w:tr w:rsidR="00233BD7" w:rsidRPr="00883982" w14:paraId="78580B5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12E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464D6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Strzegomska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502F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wzdłuż skarpy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FE31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</w:tr>
      <w:tr w:rsidR="00233BD7" w:rsidRPr="00883982" w14:paraId="73EA616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B84A4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70D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Sybiraków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DAEB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145AC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1 766</w:t>
            </w:r>
          </w:p>
        </w:tc>
      </w:tr>
      <w:tr w:rsidR="00233BD7" w:rsidRPr="00883982" w14:paraId="3E251369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A7643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D5E7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Szpitalna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CC63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skarpie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ACA43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</w:t>
            </w:r>
          </w:p>
        </w:tc>
      </w:tr>
      <w:tr w:rsidR="00233BD7" w:rsidRPr="00883982" w14:paraId="2C1FB8A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66662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6A58A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Śląska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736F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Bokserskiej do Westerplatte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45BB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</w:tr>
      <w:tr w:rsidR="00233BD7" w:rsidRPr="00883982" w14:paraId="0A70B7F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FC90F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28F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Śląska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4F631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Pionierów  po stronie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parku do Westerplatte bez ścieżki rowerowej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87FE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1 648</w:t>
            </w:r>
          </w:p>
        </w:tc>
      </w:tr>
      <w:tr w:rsidR="00233BD7" w:rsidRPr="00883982" w14:paraId="4E87688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4D29F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E950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Śląska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9351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Sportowej, po stronie zabudowy do ogrodzenia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37A37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</w:p>
        </w:tc>
      </w:tr>
      <w:tr w:rsidR="00233BD7" w:rsidRPr="00883982" w14:paraId="6B811EC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C1910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6AA1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Śląska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9072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cmentarza do wiaduktu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35581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1 090</w:t>
            </w:r>
          </w:p>
        </w:tc>
      </w:tr>
      <w:tr w:rsidR="00233BD7" w:rsidRPr="00883982" w14:paraId="4210B52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87A45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B99AC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Śląska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32B4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prawa strona, od Zielonej do Sadowej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FB64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</w:tr>
      <w:tr w:rsidR="00233BD7" w:rsidRPr="00883982" w14:paraId="135A211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039B6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6E65C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Śląska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43AAE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Słowiańskiej do granic miasta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06CC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</w:t>
            </w:r>
          </w:p>
        </w:tc>
      </w:tr>
      <w:tr w:rsidR="00233BD7" w:rsidRPr="00883982" w14:paraId="26C3756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B3CFB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5467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Traugutta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DD6E5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zakładu poprawczego do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DFE0E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</w:p>
        </w:tc>
      </w:tr>
      <w:tr w:rsidR="00233BD7" w:rsidRPr="00883982" w14:paraId="267C0374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7AC8F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C13C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Traugutta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EA82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skwerze do Wałbrzyskiej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55E69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</w:tr>
      <w:tr w:rsidR="00233BD7" w:rsidRPr="00883982" w14:paraId="51E1B81A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9D2F6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FD64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Traugutta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C88F6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wzdłuż Wałbrzyskiej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5F022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  <w:tr w:rsidR="00233BD7" w:rsidRPr="00883982" w14:paraId="578DE87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60B0E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FB0F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Wałbrzyska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E4B0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chodnik przez teren zielony i chodnik od Polnej Drogi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F5D6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</w:tr>
      <w:tr w:rsidR="00233BD7" w:rsidRPr="00883982" w14:paraId="1510CFF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1D189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54B7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Wałbrzyska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E1DA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Biberaskiej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Korczaka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56E2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233BD7" w:rsidRPr="00883982" w14:paraId="1C56959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077E9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8F44D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Waryńskiego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1910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wzdłuż skarpy – od Plater do budynku Dąbrowskiego 27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4881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</w:tr>
      <w:tr w:rsidR="00233BD7" w:rsidRPr="00883982" w14:paraId="6696BCD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B52E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2294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Westerplatte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5327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parking przy Miłego Dnia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EF1F7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</w:t>
            </w:r>
          </w:p>
        </w:tc>
      </w:tr>
      <w:tr w:rsidR="00233BD7" w:rsidRPr="00883982" w14:paraId="06216F5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D88A1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7188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Westerplatte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3FF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most obustronnie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6C2DA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</w:t>
            </w:r>
          </w:p>
        </w:tc>
      </w:tr>
      <w:tr w:rsidR="00233BD7" w:rsidRPr="00883982" w14:paraId="378B5C7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B90B2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D0FD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Westerplatte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5619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parkingu obok Raj-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Medu</w:t>
            </w:r>
            <w:proofErr w:type="spellEnd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do przystanku MPK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FD46A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</w:tr>
      <w:tr w:rsidR="00233BD7" w:rsidRPr="00883982" w14:paraId="264A5972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68049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6201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Wewnętrzna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A654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wieży ratuszowej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5C3AD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</w:t>
            </w:r>
          </w:p>
        </w:tc>
      </w:tr>
      <w:tr w:rsidR="00233BD7" w:rsidRPr="00883982" w14:paraId="10178F3F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56304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5C5D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2B01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wokół wysepki i terenów zielonych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2AB2B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</w:tr>
      <w:tr w:rsidR="00233BD7" w:rsidRPr="00883982" w14:paraId="78A0B12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DF192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D5195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Wokulskiego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3A7B6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9D9D1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1 553</w:t>
            </w:r>
          </w:p>
        </w:tc>
      </w:tr>
      <w:tr w:rsidR="00233BD7" w:rsidRPr="00883982" w14:paraId="67C6991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B8322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68E30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Wrocławska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B3E3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krajówka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FA62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</w:tr>
      <w:tr w:rsidR="00233BD7" w:rsidRPr="00883982" w14:paraId="231F60D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EBB62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B9171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Wrocławska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B6D9E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Szarych Szeregów do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Kliczkowskiej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D1DD3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1 160</w:t>
            </w:r>
          </w:p>
        </w:tc>
      </w:tr>
      <w:tr w:rsidR="00233BD7" w:rsidRPr="00883982" w14:paraId="359F0718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D3E3B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4A14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AFB0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rondo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BE03A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</w:t>
            </w:r>
          </w:p>
        </w:tc>
      </w:tr>
      <w:tr w:rsidR="00233BD7" w:rsidRPr="00883982" w14:paraId="4EBCECE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DFED0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3E53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CCCB5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Nadbrzeżnej do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Kliczkowskiej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A0AA9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</w:t>
            </w:r>
          </w:p>
        </w:tc>
      </w:tr>
      <w:tr w:rsidR="00233BD7" w:rsidRPr="00883982" w14:paraId="7CAF866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D8F41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8191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Wróblewskiego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6D32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postoju TAXI do pierwszych budynków mieszkalnych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5E820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</w:p>
        </w:tc>
      </w:tr>
      <w:tr w:rsidR="00233BD7" w:rsidRPr="00883982" w14:paraId="6A374857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C5312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AB2E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Wyspiańskiego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E21C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prawa strona) od garaży do wejścia do parku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1E12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233BD7" w:rsidRPr="00883982" w14:paraId="6F705621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DF342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DFBFD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Wyspiańskiego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04E0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granicy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banku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wzdłuż skweru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DA2E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</w:tr>
      <w:tr w:rsidR="00233BD7" w:rsidRPr="00883982" w14:paraId="62BBA1B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A52FB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255A5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Wyszyńskiego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6F4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Marcinkowskiego do Dąbrowskiego – lewa 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CFD3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</w:t>
            </w:r>
          </w:p>
        </w:tc>
      </w:tr>
      <w:tr w:rsidR="00233BD7" w:rsidRPr="00883982" w14:paraId="2B77EF6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36D44C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B4F0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Wyszyńskiego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2F30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pasaż – dojście do kościoła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82B57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</w:t>
            </w:r>
          </w:p>
        </w:tc>
      </w:tr>
      <w:tr w:rsidR="00233BD7" w:rsidRPr="00883982" w14:paraId="36862F5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28B24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4B9EB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Wyszyńskiego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58F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długości budynku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3-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3A8ED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233BD7" w:rsidRPr="00883982" w14:paraId="00B660AE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D1D0CD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441FEB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Zamenhofa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92CE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dojście do budynków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3-5 ( lewa strona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parkingu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B512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233BD7" w:rsidRPr="00883982" w14:paraId="19A145C1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A7963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0B3A1C1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Zamenhofa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4F5368A7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parking przed budynkami nr 49-51,53-55 koło pawilonu </w:t>
            </w:r>
          </w:p>
          <w:p w14:paraId="4DE2BC8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byłej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„Opolank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  <w:hideMark/>
          </w:tcPr>
          <w:p w14:paraId="0E66D25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</w:t>
            </w:r>
          </w:p>
        </w:tc>
      </w:tr>
      <w:tr w:rsidR="00233BD7" w:rsidRPr="00883982" w14:paraId="0BE1788B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FDBC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CCE5A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Zaułek Kupiecki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5355F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byłego </w:t>
            </w: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Jonatana” do Placu Grunwaldzkiego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0D862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</w:t>
            </w:r>
          </w:p>
        </w:tc>
      </w:tr>
      <w:tr w:rsidR="00233BD7" w:rsidRPr="00883982" w14:paraId="4425A7F0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DA1A47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EEEF5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Ząbka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20CB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Kazimierza Wielkiego do </w:t>
            </w:r>
            <w:proofErr w:type="spellStart"/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Electroluxa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FD940E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1 554</w:t>
            </w:r>
          </w:p>
        </w:tc>
      </w:tr>
      <w:tr w:rsidR="00233BD7" w:rsidRPr="00883982" w14:paraId="07147F05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A88DA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E6BD3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8B4DC0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Przyjaźni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29F4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233BD7" w:rsidRPr="00883982" w14:paraId="4F686CBD" w14:textId="77777777" w:rsidTr="005F712F">
        <w:trPr>
          <w:trHeight w:val="4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59A6B4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D1098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Żeromskiego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282D1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skwer zielony wokół platana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15F79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9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233BD7" w:rsidRPr="00883982" w14:paraId="709A2B8F" w14:textId="77777777" w:rsidTr="005F712F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2068F2" w14:textId="77777777" w:rsidR="00233BD7" w:rsidRPr="00883982" w:rsidRDefault="00233BD7" w:rsidP="005F7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670766" w14:textId="77777777" w:rsidR="00233BD7" w:rsidRPr="00883982" w:rsidRDefault="00233BD7" w:rsidP="005F7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9394B7" w14:textId="77777777" w:rsidR="00233BD7" w:rsidRPr="00EB054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B0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BD2752" w14:textId="77777777" w:rsidR="00233BD7" w:rsidRPr="00883982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94 484</w:t>
            </w:r>
          </w:p>
        </w:tc>
      </w:tr>
    </w:tbl>
    <w:p w14:paraId="658604AF" w14:textId="77777777" w:rsidR="00233BD7" w:rsidRPr="00652FB4" w:rsidRDefault="00233BD7" w:rsidP="00233BD7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652FB4">
        <w:rPr>
          <w:rFonts w:ascii="Times New Roman" w:hAnsi="Times New Roman"/>
          <w:b/>
          <w:sz w:val="28"/>
          <w:szCs w:val="28"/>
        </w:rPr>
        <w:t>Alejki</w:t>
      </w: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6"/>
        <w:gridCol w:w="494"/>
        <w:gridCol w:w="434"/>
        <w:gridCol w:w="2166"/>
        <w:gridCol w:w="385"/>
        <w:gridCol w:w="38"/>
        <w:gridCol w:w="3652"/>
        <w:gridCol w:w="960"/>
        <w:gridCol w:w="24"/>
        <w:gridCol w:w="14"/>
        <w:gridCol w:w="274"/>
        <w:gridCol w:w="220"/>
        <w:gridCol w:w="934"/>
        <w:gridCol w:w="262"/>
      </w:tblGrid>
      <w:tr w:rsidR="00C853B1" w:rsidRPr="00F01EF0" w14:paraId="3BBEEC6C" w14:textId="77777777" w:rsidTr="00CC6D91">
        <w:trPr>
          <w:gridAfter w:val="1"/>
          <w:wAfter w:w="132" w:type="pct"/>
          <w:trHeight w:val="56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9A" w14:textId="77777777" w:rsidR="00233BD7" w:rsidRPr="00EB0540" w:rsidRDefault="00233BD7" w:rsidP="005F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5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D97" w14:textId="77777777" w:rsidR="00233BD7" w:rsidRPr="00EB0540" w:rsidRDefault="00233BD7" w:rsidP="005F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540">
              <w:rPr>
                <w:rFonts w:ascii="Times New Roman" w:hAnsi="Times New Roman"/>
                <w:b/>
                <w:sz w:val="20"/>
                <w:szCs w:val="20"/>
              </w:rPr>
              <w:t xml:space="preserve">Lokalizacja alejek </w:t>
            </w:r>
          </w:p>
        </w:tc>
        <w:tc>
          <w:tcPr>
            <w:tcW w:w="2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23C" w14:textId="77777777" w:rsidR="00233BD7" w:rsidRPr="00EB0540" w:rsidRDefault="00233BD7" w:rsidP="005F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540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C3F" w14:textId="77777777" w:rsidR="00233BD7" w:rsidRPr="00EB0540" w:rsidRDefault="00233BD7" w:rsidP="005F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540">
              <w:rPr>
                <w:rFonts w:ascii="Times New Roman" w:hAnsi="Times New Roman"/>
                <w:b/>
                <w:sz w:val="20"/>
                <w:szCs w:val="20"/>
              </w:rPr>
              <w:t>Powierzchnia [m2]</w:t>
            </w:r>
          </w:p>
        </w:tc>
      </w:tr>
      <w:tr w:rsidR="00CC6D91" w:rsidRPr="00F01EF0" w14:paraId="6FF0DB75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57D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567A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Park Ułanów </w:t>
            </w:r>
          </w:p>
        </w:tc>
        <w:tc>
          <w:tcPr>
            <w:tcW w:w="25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688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alejki od Parkowej do sklepu Netto oraz do schodów przy Łukasińskiego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2CB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500</w:t>
            </w:r>
          </w:p>
        </w:tc>
      </w:tr>
      <w:tr w:rsidR="00CC6D91" w:rsidRPr="00F01EF0" w14:paraId="2E568617" w14:textId="77777777" w:rsidTr="00CC6D91">
        <w:trPr>
          <w:gridAfter w:val="1"/>
          <w:wAfter w:w="132" w:type="pct"/>
          <w:trHeight w:val="142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F0F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720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Park Kasprowicza </w:t>
            </w:r>
          </w:p>
        </w:tc>
        <w:tc>
          <w:tcPr>
            <w:tcW w:w="2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4B3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uppressAutoHyphens/>
              <w:spacing w:after="40" w:line="240" w:lineRule="auto"/>
              <w:ind w:left="269" w:hanging="269"/>
              <w:contextualSpacing w:val="0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alejka od Wałbrzyskiej do Sali gimnastycznej i dalej do I LO wraz ze strefą dla osób niepełnosprawnych</w:t>
            </w:r>
          </w:p>
          <w:p w14:paraId="2CFBDB35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uppressAutoHyphens/>
              <w:spacing w:before="40" w:after="40" w:line="240" w:lineRule="auto"/>
              <w:ind w:left="269" w:hanging="269"/>
              <w:contextualSpacing w:val="0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alejka od Traugutta (przy poprawczaku) do </w:t>
            </w:r>
            <w:proofErr w:type="spellStart"/>
            <w:r w:rsidRPr="00AF7337">
              <w:rPr>
                <w:rFonts w:ascii="Times New Roman" w:hAnsi="Times New Roman" w:cs="Times New Roman"/>
              </w:rPr>
              <w:t>Sprzymierzeńcow</w:t>
            </w:r>
            <w:proofErr w:type="spellEnd"/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479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800</w:t>
            </w:r>
          </w:p>
        </w:tc>
      </w:tr>
      <w:tr w:rsidR="00CC6D91" w:rsidRPr="00F01EF0" w14:paraId="33800902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FBEB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EDD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Park </w:t>
            </w:r>
            <w:proofErr w:type="spellStart"/>
            <w:r w:rsidRPr="00AF7337">
              <w:rPr>
                <w:rFonts w:ascii="Times New Roman" w:hAnsi="Times New Roman" w:cs="Times New Roman"/>
              </w:rPr>
              <w:t>Sikorskiego-Park</w:t>
            </w:r>
            <w:proofErr w:type="spellEnd"/>
            <w:r w:rsidRPr="00AF7337">
              <w:rPr>
                <w:rFonts w:ascii="Times New Roman" w:hAnsi="Times New Roman" w:cs="Times New Roman"/>
              </w:rPr>
              <w:t xml:space="preserve"> Kanonierów</w:t>
            </w:r>
          </w:p>
        </w:tc>
        <w:tc>
          <w:tcPr>
            <w:tcW w:w="2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B9E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alejka od Letniej, pod wiaduktem do Kanonierskiej oraz do wejścia do parku od Łukasińskiego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33D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700</w:t>
            </w:r>
          </w:p>
        </w:tc>
      </w:tr>
      <w:tr w:rsidR="00CC6D91" w:rsidRPr="00F01EF0" w14:paraId="4F8D212F" w14:textId="77777777" w:rsidTr="00CC6D91">
        <w:trPr>
          <w:gridAfter w:val="1"/>
          <w:wAfter w:w="132" w:type="pct"/>
          <w:trHeight w:val="2021"/>
        </w:trPr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504A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1A6D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Park Centralny</w:t>
            </w:r>
          </w:p>
        </w:tc>
        <w:tc>
          <w:tcPr>
            <w:tcW w:w="2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E86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uppressAutoHyphens/>
              <w:spacing w:before="40" w:after="40" w:line="240" w:lineRule="auto"/>
              <w:ind w:left="269" w:hanging="269"/>
              <w:contextualSpacing w:val="0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alejka od wejścia do parku od Sprzymierzeńców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F7337">
              <w:rPr>
                <w:rFonts w:ascii="Times New Roman" w:hAnsi="Times New Roman" w:cs="Times New Roman"/>
              </w:rPr>
              <w:t>w dwóch kierunkach: 1 - do schodów od Sprzymierzeńców oraz dalej do mostu oraz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337">
              <w:rPr>
                <w:rFonts w:ascii="Times New Roman" w:hAnsi="Times New Roman" w:cs="Times New Roman"/>
              </w:rPr>
              <w:t>- do Hali Sportowej</w:t>
            </w:r>
          </w:p>
          <w:p w14:paraId="37B793A0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uppressAutoHyphens/>
              <w:spacing w:before="40" w:after="40" w:line="240" w:lineRule="auto"/>
              <w:ind w:left="269" w:hanging="269"/>
              <w:contextualSpacing w:val="0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alejka od Lipowej do Pionierów, za mostem,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F7337">
              <w:rPr>
                <w:rFonts w:ascii="Times New Roman" w:hAnsi="Times New Roman" w:cs="Times New Roman"/>
              </w:rPr>
              <w:t>po prawej stronie części centralnej</w:t>
            </w:r>
          </w:p>
          <w:p w14:paraId="18A73CC4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uppressAutoHyphens/>
              <w:spacing w:before="40" w:after="40" w:line="240" w:lineRule="auto"/>
              <w:ind w:left="269" w:hanging="269"/>
              <w:contextualSpacing w:val="0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alejka jesionowa</w:t>
            </w:r>
          </w:p>
        </w:tc>
        <w:tc>
          <w:tcPr>
            <w:tcW w:w="7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44C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2210</w:t>
            </w:r>
          </w:p>
        </w:tc>
      </w:tr>
      <w:tr w:rsidR="00CC6D91" w:rsidRPr="00F01EF0" w14:paraId="7D18DCB6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DF4A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435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Park Młodzieżowy</w:t>
            </w:r>
          </w:p>
        </w:tc>
        <w:tc>
          <w:tcPr>
            <w:tcW w:w="2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581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alejka od ul. Wałbrzyskiej do Armii Krajowej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DF1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400</w:t>
            </w:r>
          </w:p>
        </w:tc>
      </w:tr>
      <w:tr w:rsidR="00CC6D91" w:rsidRPr="00F01EF0" w14:paraId="737373C9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D31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A02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Ogród różany - Plac 1000-lecia Państwa Polskiego</w:t>
            </w:r>
          </w:p>
        </w:tc>
        <w:tc>
          <w:tcPr>
            <w:tcW w:w="25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D3F6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alejka wzdłuż banku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7EA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60</w:t>
            </w:r>
          </w:p>
        </w:tc>
      </w:tr>
      <w:tr w:rsidR="00CC6D91" w:rsidRPr="00F01EF0" w14:paraId="031F8EA7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6AC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9AE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Plac Drzymały - skwer</w:t>
            </w:r>
          </w:p>
        </w:tc>
        <w:tc>
          <w:tcPr>
            <w:tcW w:w="25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FD8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alejki główne na skwerze (na skos i poprzeczna)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DD3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218</w:t>
            </w:r>
          </w:p>
        </w:tc>
      </w:tr>
      <w:tr w:rsidR="00CC6D91" w:rsidRPr="00F01EF0" w14:paraId="54A7AD7B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C94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7A6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"Plaster Miodu" - Zawiszów</w:t>
            </w:r>
          </w:p>
        </w:tc>
        <w:tc>
          <w:tcPr>
            <w:tcW w:w="25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BDA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 xml:space="preserve">alejka od Pobożnego do </w:t>
            </w:r>
            <w:proofErr w:type="spellStart"/>
            <w:r w:rsidRPr="00AF7337">
              <w:rPr>
                <w:rFonts w:ascii="Times New Roman" w:hAnsi="Times New Roman" w:cs="Times New Roman"/>
              </w:rPr>
              <w:t>Jadwigii</w:t>
            </w:r>
            <w:proofErr w:type="spellEnd"/>
            <w:r w:rsidRPr="00AF7337">
              <w:rPr>
                <w:rFonts w:ascii="Times New Roman" w:hAnsi="Times New Roman" w:cs="Times New Roman"/>
              </w:rPr>
              <w:t xml:space="preserve"> Śląskiej przez teren zielony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0E27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310</w:t>
            </w:r>
          </w:p>
        </w:tc>
      </w:tr>
      <w:tr w:rsidR="00CC6D91" w:rsidRPr="00F01EF0" w14:paraId="498AD1CB" w14:textId="77777777" w:rsidTr="00CC6D91">
        <w:trPr>
          <w:gridAfter w:val="1"/>
          <w:wAfter w:w="132" w:type="pct"/>
          <w:trHeight w:val="20"/>
        </w:trPr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342E" w14:textId="77777777" w:rsidR="00233BD7" w:rsidRPr="00AF7337" w:rsidRDefault="00233BD7">
            <w:pPr>
              <w:pStyle w:val="Akapitzlist"/>
              <w:numPr>
                <w:ilvl w:val="0"/>
                <w:numId w:val="152"/>
              </w:numPr>
              <w:suppressAutoHyphens/>
              <w:spacing w:after="0" w:line="240" w:lineRule="auto"/>
              <w:ind w:left="345" w:hanging="34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A326" w14:textId="77777777" w:rsidR="00233BD7" w:rsidRPr="00AF7337" w:rsidRDefault="00233BD7" w:rsidP="005F7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Grodzka - Kotlarska</w:t>
            </w:r>
          </w:p>
        </w:tc>
        <w:tc>
          <w:tcPr>
            <w:tcW w:w="255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BDB" w14:textId="77777777" w:rsidR="00233BD7" w:rsidRPr="00AF7337" w:rsidRDefault="00233BD7">
            <w:pPr>
              <w:pStyle w:val="Akapitzlist"/>
              <w:numPr>
                <w:ilvl w:val="0"/>
                <w:numId w:val="151"/>
              </w:numPr>
              <w:spacing w:before="40" w:after="4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alejka przez teren zielony wewnątrz kwartału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5DB" w14:textId="77777777" w:rsidR="00233BD7" w:rsidRPr="00AF7337" w:rsidRDefault="00233BD7" w:rsidP="005F712F">
            <w:pPr>
              <w:tabs>
                <w:tab w:val="left" w:pos="135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F7337">
              <w:rPr>
                <w:rFonts w:ascii="Times New Roman" w:hAnsi="Times New Roman" w:cs="Times New Roman"/>
              </w:rPr>
              <w:t>131</w:t>
            </w:r>
          </w:p>
        </w:tc>
      </w:tr>
      <w:tr w:rsidR="00233BD7" w:rsidRPr="00F01EF0" w14:paraId="631B7844" w14:textId="77777777" w:rsidTr="00CC6D91">
        <w:trPr>
          <w:gridAfter w:val="1"/>
          <w:wAfter w:w="132" w:type="pct"/>
          <w:trHeight w:val="567"/>
        </w:trPr>
        <w:tc>
          <w:tcPr>
            <w:tcW w:w="41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D6A" w14:textId="77777777" w:rsidR="00233BD7" w:rsidRPr="00EB0540" w:rsidRDefault="00233BD7" w:rsidP="005F712F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0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F17" w14:textId="77777777" w:rsidR="00233BD7" w:rsidRPr="00EB0540" w:rsidRDefault="00233BD7" w:rsidP="005F712F">
            <w:pPr>
              <w:spacing w:before="40" w:after="40"/>
              <w:ind w:right="4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40">
              <w:rPr>
                <w:rFonts w:ascii="Times New Roman" w:hAnsi="Times New Roman" w:cs="Times New Roman"/>
                <w:b/>
                <w:sz w:val="28"/>
                <w:szCs w:val="28"/>
              </w:rPr>
              <w:t>5 329</w:t>
            </w:r>
          </w:p>
        </w:tc>
      </w:tr>
      <w:tr w:rsidR="00233BD7" w:rsidRPr="00690180" w14:paraId="7F535296" w14:textId="77777777" w:rsidTr="00CC6D91">
        <w:trPr>
          <w:gridBefore w:val="2"/>
          <w:gridAfter w:val="1"/>
          <w:wBefore w:w="31" w:type="pct"/>
          <w:wAfter w:w="132" w:type="pct"/>
          <w:trHeight w:val="799"/>
        </w:trPr>
        <w:tc>
          <w:tcPr>
            <w:tcW w:w="483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AA69" w14:textId="77777777" w:rsidR="00233BD7" w:rsidRPr="00690180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Schody</w:t>
            </w:r>
          </w:p>
        </w:tc>
      </w:tr>
      <w:tr w:rsidR="00233BD7" w:rsidRPr="00690180" w14:paraId="653F4871" w14:textId="77777777" w:rsidTr="00CC6D91">
        <w:trPr>
          <w:gridBefore w:val="2"/>
          <w:gridAfter w:val="1"/>
          <w:wBefore w:w="31" w:type="pct"/>
          <w:wAfter w:w="132" w:type="pct"/>
          <w:trHeight w:val="600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988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5C1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schodów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04AA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8A6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 [m</w:t>
            </w: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233BD7" w:rsidRPr="00690180" w14:paraId="3E3F585A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0379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0C6D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Maja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8C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 na skarpie do Placu Kombatantów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C25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</w:tr>
      <w:tr w:rsidR="00233BD7" w:rsidRPr="00690180" w14:paraId="40F769E8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8E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4D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Brodatego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D10B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schody </w:t>
            </w: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budynkiem </w:t>
            </w: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19 a 21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41AD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233BD7" w:rsidRPr="00690180" w14:paraId="1A60302E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DDF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16FD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Emilii Plater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EDE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Dąbrowskiego 27 - 4 cią</w:t>
            </w: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 schodów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504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</w:t>
            </w:r>
          </w:p>
        </w:tc>
      </w:tr>
      <w:tr w:rsidR="00233BD7" w:rsidRPr="00690180" w14:paraId="7A27836C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140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B76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Garbarska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76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ście z Alei </w:t>
            </w: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Niepodległości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CF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</w:tr>
      <w:tr w:rsidR="00233BD7" w:rsidRPr="00690180" w14:paraId="44132690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95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EFE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Komunardów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7F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wysepka na przejściu dla pieszych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84E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233BD7" w:rsidRPr="00690180" w14:paraId="2DA5FDAB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E11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0E2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Łukasińskiego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F0D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Ułanów, schody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FA3D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233BD7" w:rsidRPr="00690180" w14:paraId="2E071389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2F6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90A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Marcinkowskiego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E05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5A6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233BD7" w:rsidRPr="00690180" w14:paraId="449FB6CB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ABF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244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Okrężna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59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schody i kładka przez rzekę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12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</w:tr>
      <w:tr w:rsidR="00233BD7" w:rsidRPr="00690180" w14:paraId="582F84D7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3BC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02E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Centralny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F6D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Pionieró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altany widokowej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FE0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233BD7" w:rsidRPr="00690180" w14:paraId="11F8A0EF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E7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C4B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Pionierów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42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Kasprowicza, schody i przejście dla niepełnosprawnych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BA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233BD7" w:rsidRPr="00690180" w14:paraId="46391B4D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474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AF6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Jana Pawła II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3A1E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398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233BD7" w:rsidRPr="00690180" w14:paraId="78029EF6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21B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41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Pułaskiego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C491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schody na skarpie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C99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</w:tr>
      <w:tr w:rsidR="00233BD7" w:rsidRPr="00690180" w14:paraId="214656BC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B3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3C9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Saperów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53A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Wrocławski, dwa ciągi schodów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FC06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233BD7" w:rsidRPr="00690180" w14:paraId="2CC96142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3AFF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42A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Serbska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CB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 do zalewu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AF8C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</w:p>
        </w:tc>
      </w:tr>
      <w:tr w:rsidR="00233BD7" w:rsidRPr="00690180" w14:paraId="5847EFC4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DAD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CD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Słowackiego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8A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garażach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31B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233BD7" w:rsidRPr="00690180" w14:paraId="7D1B81D3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B71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4B3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Sprzymierzeńców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163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Cent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alny, schody ze Sprzymierzeńców </w:t>
            </w:r>
          </w:p>
          <w:p w14:paraId="2C228E45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parku (wąskie i szerokie)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B599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</w:p>
        </w:tc>
      </w:tr>
      <w:tr w:rsidR="00233BD7" w:rsidRPr="00690180" w14:paraId="30E231A1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744A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F71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Szymanowskiego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739C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 do Polnej Drogi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EE2E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233BD7" w:rsidRPr="00690180" w14:paraId="172CCA1F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BBF0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C6D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Traugutta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29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Kasprowicza, schody przy szkole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12A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233BD7" w:rsidRPr="00690180" w14:paraId="4E1E0B8D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424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A7F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Webera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ED34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 wraz z rampą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BE0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</w:tr>
      <w:tr w:rsidR="00233BD7" w:rsidRPr="00690180" w14:paraId="3E9E281C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78C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235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Wrocławska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7E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 na skarpie (otwarte)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C227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</w:tr>
      <w:tr w:rsidR="00233BD7" w:rsidRPr="00690180" w14:paraId="34B293B9" w14:textId="77777777" w:rsidTr="00CC6D91">
        <w:trPr>
          <w:gridBefore w:val="2"/>
          <w:gridAfter w:val="1"/>
          <w:wBefore w:w="31" w:type="pct"/>
          <w:wAfter w:w="132" w:type="pct"/>
          <w:trHeight w:val="402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11F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221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Wyspiańskiego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D18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schody "galeryjka"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4B25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</w:tr>
      <w:tr w:rsidR="00233BD7" w:rsidRPr="00690180" w14:paraId="480B2956" w14:textId="77777777" w:rsidTr="00CC6D91">
        <w:trPr>
          <w:gridBefore w:val="2"/>
          <w:gridAfter w:val="1"/>
          <w:wBefore w:w="31" w:type="pct"/>
          <w:wAfter w:w="132" w:type="pct"/>
          <w:trHeight w:val="799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EC69" w14:textId="77777777" w:rsidR="00233BD7" w:rsidRPr="00690180" w:rsidRDefault="00233BD7" w:rsidP="005F7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4791" w14:textId="77777777" w:rsidR="00233BD7" w:rsidRPr="00690180" w:rsidRDefault="00233BD7" w:rsidP="005F7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432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8EF" w14:textId="77777777" w:rsidR="00233BD7" w:rsidRPr="00690180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3 522</w:t>
            </w:r>
          </w:p>
        </w:tc>
      </w:tr>
      <w:tr w:rsidR="00233BD7" w:rsidRPr="00BA00DF" w14:paraId="19D67477" w14:textId="77777777" w:rsidTr="00CC6D91">
        <w:trPr>
          <w:gridBefore w:val="1"/>
          <w:wBefore w:w="28" w:type="pct"/>
          <w:trHeight w:val="799"/>
        </w:trPr>
        <w:tc>
          <w:tcPr>
            <w:tcW w:w="497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974F" w14:textId="77777777" w:rsidR="00233BD7" w:rsidRPr="00BA00DF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 komunikacyjne w tym:</w:t>
            </w:r>
          </w:p>
        </w:tc>
      </w:tr>
      <w:tr w:rsidR="00233BD7" w:rsidRPr="00BA00DF" w14:paraId="258B97E7" w14:textId="77777777" w:rsidTr="00CC6D91">
        <w:trPr>
          <w:gridBefore w:val="1"/>
          <w:wBefore w:w="28" w:type="pct"/>
          <w:trHeight w:val="799"/>
        </w:trPr>
        <w:tc>
          <w:tcPr>
            <w:tcW w:w="497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A6A3" w14:textId="77777777" w:rsidR="00233BD7" w:rsidRPr="00BA00DF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Przystanki z słupkiem</w:t>
            </w:r>
          </w:p>
        </w:tc>
      </w:tr>
      <w:tr w:rsidR="000F6382" w:rsidRPr="00BA00DF" w14:paraId="2036CCB0" w14:textId="77777777" w:rsidTr="00CC6D91">
        <w:trPr>
          <w:gridBefore w:val="1"/>
          <w:wBefore w:w="28" w:type="pct"/>
          <w:trHeight w:val="499"/>
        </w:trPr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6D7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2B6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CA8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przystanku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905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Kolejność odśnieżania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34D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[m2]</w:t>
            </w:r>
          </w:p>
        </w:tc>
      </w:tr>
      <w:tr w:rsidR="000F6382" w:rsidRPr="00BA00DF" w14:paraId="7FA54649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3C00" w14:textId="7E99E28A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17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Andersa / Żłobek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6E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5A7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40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</w:tr>
      <w:tr w:rsidR="000F6382" w:rsidRPr="00BA00DF" w14:paraId="0F941FE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5E80" w14:textId="7094C7A8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114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Niepodległości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37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C3B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4C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3BD074D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D64D" w14:textId="16BC7E3B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07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Andersa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Electrolux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C9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372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C10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63E3E6B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7D43" w14:textId="58435D32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3C9E" w14:textId="69C94D5D" w:rsidR="003E3E42" w:rsidRPr="005B070A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Bolesława </w:t>
            </w:r>
            <w:r w:rsidR="005B0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Krzywoustego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6BF7" w14:textId="68C1BC0D" w:rsidR="003E3E42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B228" w14:textId="7D268F95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70B0" w14:textId="346E0E47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3BBA570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4E40" w14:textId="2B5B371C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2C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Bystrzycka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Diora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FAD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FE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6A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0F6382" w:rsidRPr="00BA00DF" w14:paraId="05E0B56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EEB4" w14:textId="655DEEE2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589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Bystrzycka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Wiadukt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739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6D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B3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0F6382" w:rsidRPr="00BA00DF" w14:paraId="4ABCCF76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F8BA" w14:textId="5FA23967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5E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Bystrzycka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Wiadukt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8A4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AF7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03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0F6382" w:rsidRPr="00BA00DF" w14:paraId="1BFCFF1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FED5" w14:textId="6D81146F" w:rsidR="00301D81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01C6" w14:textId="3AD8E446" w:rsidR="00301D81" w:rsidRPr="00BA00DF" w:rsidRDefault="00301D8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Colgate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0550" w14:textId="041371DA" w:rsidR="00301D81" w:rsidRPr="00BA00DF" w:rsidRDefault="00301D8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959E" w14:textId="3D6F34DC" w:rsidR="00301D81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BA25" w14:textId="69972ADD" w:rsidR="00301D81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2B6F2CD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446E" w14:textId="0BF9D55F" w:rsidR="005B070A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E83C" w14:textId="106FB572" w:rsidR="005B070A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Gdyńska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0915" w14:textId="20AFA942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5673" w14:textId="4B5F4682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23A" w14:textId="5709D89A" w:rsidR="005B070A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03FCE5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97D3" w14:textId="38FE3EA6" w:rsidR="005B070A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6ACC" w14:textId="581FA2D7" w:rsidR="005B070A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Gdyńska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D23A" w14:textId="0DFD1662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C4CD" w14:textId="2120BAFA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BC1F" w14:textId="0E95ED56" w:rsidR="005B070A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6CAF624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0227" w14:textId="4831CCD1" w:rsidR="00301D81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6377" w14:textId="6E5F6A49" w:rsidR="00301D81" w:rsidRPr="00BA00DF" w:rsidRDefault="00301D8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Inżynierska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925" w14:textId="790360A7" w:rsidR="00301D81" w:rsidRPr="00BA00DF" w:rsidRDefault="00301D8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ACE8" w14:textId="7FB1C2D0" w:rsidR="00301D81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3085" w14:textId="27E1914C" w:rsidR="00301D81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646EF46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1DFA" w14:textId="31E7DDDF" w:rsidR="00301D81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EC3F" w14:textId="75E61D6E" w:rsidR="00301D81" w:rsidRPr="00BA00DF" w:rsidRDefault="00301D8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Inżynierska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DA12" w14:textId="119FEA2C" w:rsidR="00301D81" w:rsidRPr="00BA00DF" w:rsidRDefault="00301D8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AC52" w14:textId="618B9607" w:rsidR="00301D81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A013" w14:textId="0DC40D45" w:rsidR="00301D81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2D2C2E9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39AD" w14:textId="19AB7179" w:rsidR="005B070A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9F34" w14:textId="7598D739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Jałowcowa / Jarzębinowa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6363" w14:textId="41505311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8A1A" w14:textId="43077D1C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100A" w14:textId="31C699C8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6F44F69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3388" w14:textId="13E5F7C1" w:rsidR="005B070A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A686" w14:textId="1297221B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Jałowcowa / Jarzębinowa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2C69" w14:textId="418F861F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87CB" w14:textId="11576A99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53CE" w14:textId="2C2B2DF0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7CEB184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D0C3" w14:textId="59B742A5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C1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Jodłowa / Kopernika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CA4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71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72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0F6382" w:rsidRPr="00BA00DF" w14:paraId="6896BCB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852" w14:textId="055A0DAE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3DC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Jodłowa / Okrężna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63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B96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13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0F6382" w:rsidRPr="00BA00DF" w14:paraId="76DF5D1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EED3" w14:textId="1987304A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FFA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PKP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6BD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CC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127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0F6382" w:rsidRPr="00BA00DF" w14:paraId="54D6761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1F62" w14:textId="242D2EA6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E060" w14:textId="0AD24471" w:rsidR="003E3E42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Kazimierza Odnowiciela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7A53" w14:textId="6C3AFDA4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8583" w14:textId="61A137BC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D7BE" w14:textId="509E1160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7D0D7C7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213A" w14:textId="21B03CB5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95F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Kazimierza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Wielkiego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Colgate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2F1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B2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3B2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0F6382" w:rsidRPr="00BA00DF" w14:paraId="5B90356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DD7F" w14:textId="388CC972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FE0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Kazimierza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Wielkiego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Colgate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D81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AEC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8D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0F6382" w:rsidRPr="00BA00DF" w14:paraId="12C97D9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696" w14:textId="3584718F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DF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Kazimierza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Odnowiciela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00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4F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39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0F6382" w:rsidRPr="00BA00DF" w14:paraId="3629714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CB03" w14:textId="278D06D3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9C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Kopernika / Rolnicza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33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268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CC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F6382" w:rsidRPr="00BA00DF" w14:paraId="1C4A0BF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2208" w14:textId="37E33118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F1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Kopernika /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Kliczkowska</w:t>
            </w:r>
            <w:proofErr w:type="spellEnd"/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0D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57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0FA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</w:tr>
      <w:tr w:rsidR="000F6382" w:rsidRPr="00BA00DF" w14:paraId="6B6A181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DF4B" w14:textId="0C820388" w:rsidR="005B070A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FB4" w14:textId="776DC255" w:rsidR="005B070A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Kościelna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8ED2" w14:textId="076C8C16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CB21" w14:textId="00E4246E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9DB6" w14:textId="397AE75F" w:rsidR="005B070A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2E673B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092E" w14:textId="68F7FFF9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263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EE0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2F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833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0F6382" w:rsidRPr="00BA00DF" w14:paraId="16D093A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AC2B" w14:textId="331FDBEB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C24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747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C1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B2E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0F6382" w:rsidRPr="00BA00DF" w14:paraId="36F921D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1CA6" w14:textId="2A3C1AE1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E1E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Marcinkowskiego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127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D2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C6C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0F6382" w:rsidRPr="00BA00DF" w14:paraId="6ACC838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4BBF" w14:textId="50A5F114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88C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Metalowców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C9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2F9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462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0F6382" w:rsidRPr="00BA00DF" w14:paraId="6AFC42A1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8ACB" w14:textId="6EEC63B8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6E2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Mieszka I / Rzeźnicza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nż</w:t>
            </w:r>
            <w:proofErr w:type="spellEnd"/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ABC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60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35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0F6382" w:rsidRPr="00BA00DF" w14:paraId="01A7AFF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02B6" w14:textId="75AE1E5E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36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Pileckiego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B1B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323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A12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0F6382" w:rsidRPr="00BA00DF" w14:paraId="118230B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06B7" w14:textId="49174839" w:rsidR="00F33CC5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8E53" w14:textId="2D9FEB9C" w:rsidR="00F33CC5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Grunwaldzki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296" w14:textId="7B86CB1D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351" w14:textId="4B565079" w:rsidR="00F33CC5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478F" w14:textId="25513A7C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29AF77A6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5646" w14:textId="6B50FB78" w:rsidR="00F33CC5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77BF" w14:textId="2771E41D" w:rsidR="00F33CC5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Grunwaldzki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BCB2" w14:textId="7D2B06B5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B820" w14:textId="495A1ADC" w:rsidR="00F33CC5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9E0F" w14:textId="2A0ABBB3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682BD73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09BB" w14:textId="5A9EFEF6" w:rsidR="00F33CC5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F438" w14:textId="6EF5CEC0" w:rsidR="00F33CC5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Pogodna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E568" w14:textId="76AD44D0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912F" w14:textId="20C53441" w:rsidR="00F33CC5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A013" w14:textId="4D599F50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219D3CE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0498" w14:textId="6BD41BF2" w:rsidR="00F33CC5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2B64" w14:textId="312F533C" w:rsidR="00F33CC5" w:rsidRPr="00BA00DF" w:rsidRDefault="00F33CC5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Pogodna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4B95" w14:textId="7035D187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6C12" w14:textId="48725C48" w:rsidR="00F33CC5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B951" w14:textId="2D129E0D" w:rsidR="00F33CC5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0B45946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C6C" w14:textId="2D8DD0DD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CB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Pogodna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automotive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nż</w:t>
            </w:r>
            <w:proofErr w:type="spellEnd"/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E11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D7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94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F6382" w:rsidRPr="00BA00DF" w14:paraId="7643B32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5E1C" w14:textId="720D415C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31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Pogodna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automotive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nż</w:t>
            </w:r>
            <w:proofErr w:type="spellEnd"/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FFB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8A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EB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F6382" w:rsidRPr="00BA00DF" w14:paraId="0E8F013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DA5A" w14:textId="3E12E83A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9D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Pogodna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Grębosz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AC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2D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868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F6382" w:rsidRPr="00BA00DF" w14:paraId="317130A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8798" w14:textId="6C0CCF65" w:rsidR="00A7393C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9CC6" w14:textId="5E8DEE17" w:rsidR="00A7393C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Przemysłowa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2782" w14:textId="5D42462C" w:rsidR="00A7393C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55F5" w14:textId="664B189C" w:rsidR="00A7393C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6687" w14:textId="36E15A7F" w:rsidR="00A7393C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70F630F9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BE2D" w14:textId="59C8ACCE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8F5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Przyjaźni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2B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4A3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CA6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0F6382" w:rsidRPr="00BA00DF" w14:paraId="0E4CB67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A134" w14:textId="718D3AE3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1718" w14:textId="1E96C513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Rotmistrza Witolda Pileckiego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B26F" w14:textId="15FCDCF6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2770" w14:textId="69FC0C6F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D65F" w14:textId="7120D27F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954F44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A7B6" w14:textId="2584FE06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B04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Saperów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8B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72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24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0F6382" w:rsidRPr="00BA00DF" w14:paraId="6130429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57F2" w14:textId="1BAC96F9" w:rsidR="00A7393C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E94F" w14:textId="31FC4EB0" w:rsidR="00A7393C" w:rsidRPr="00BA00DF" w:rsidRDefault="00A7393C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420E" w14:textId="6E021D33" w:rsidR="00A7393C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026E" w14:textId="0575F085" w:rsidR="00A7393C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0CA7" w14:textId="1D6ADA57" w:rsidR="00A7393C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42E10F6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04E3" w14:textId="787ABA94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D4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D8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AA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A0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0F6382" w:rsidRPr="00BA00DF" w14:paraId="6750FED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425D" w14:textId="28CB650D" w:rsidR="00D31F7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D935" w14:textId="530075EF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Słowiańska / Wielecka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7DA1" w14:textId="06E9C9B0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45E1" w14:textId="1898CAE7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B203" w14:textId="2E9BB7BF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4F2F638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15DB" w14:textId="2A2E1B9A" w:rsidR="00D31F7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7AC6" w14:textId="48B5F0F5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Słowiańska / Serbska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06D2" w14:textId="51EB20E1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A118" w14:textId="38ACB651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0AD4" w14:textId="3754F3EF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50CF1BE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5CE7" w14:textId="19D01976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C6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Stęczyńskiego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EC4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2BA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5B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0F6382" w:rsidRPr="00BA00DF" w14:paraId="260ABEB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0292" w14:textId="0745C899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7CD3" w14:textId="73F419E8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Szarych Szeregów</w:t>
            </w:r>
            <w:r w:rsidR="00D31F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D31F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Wokulskiego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5FC7" w14:textId="46600DE6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26D0" w14:textId="443946CE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EB62" w14:textId="6A17AA3A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081E0F9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542C" w14:textId="3549DFC0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73F" w14:textId="7B21369E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Szarych Szeregów</w:t>
            </w:r>
            <w:r w:rsidR="00D31F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="00D31F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Wokulskiego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0EDD" w14:textId="622715E7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3277" w14:textId="645E2CF8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D492" w14:textId="4195014C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C3AFA9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850D" w14:textId="651293F8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88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Strzelińska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335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D7A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67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F6382" w:rsidRPr="00BA00DF" w14:paraId="3668682D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A29C" w14:textId="2C3FB294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FE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Śląska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Działki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3AD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EC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D26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F6382" w:rsidRPr="00BA00DF" w14:paraId="195D70F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4702" w14:textId="3996F889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E9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Śląska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OSiR</w:t>
            </w:r>
            <w:proofErr w:type="spellEnd"/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74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586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79E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0F6382" w:rsidRPr="00BA00DF" w14:paraId="75D8CFBD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EE12" w14:textId="20705A28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F74B" w14:textId="6C0CF6A2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Towarowa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A80E" w14:textId="1B4EA16A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037" w14:textId="0BF001A9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B17C" w14:textId="249CEAA0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326578C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FD4" w14:textId="481A7054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82F9" w14:textId="240E49E9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Towarowa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6725" w14:textId="3293130F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C45F" w14:textId="117C6286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063" w14:textId="1B2B09CE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3A44FD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18E8" w14:textId="6CF6C2E2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512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Wałbrzyska / Kusocińskiego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6B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43C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F5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</w:tr>
      <w:tr w:rsidR="000F6382" w:rsidRPr="00BA00DF" w14:paraId="6ABC6F5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CB17" w14:textId="643D316F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EF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Wałbrzyska / Kusocińskiego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C3E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D4F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28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0F6382" w:rsidRPr="00BA00DF" w14:paraId="3CF5AC5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708B" w14:textId="4641383B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6F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Wokulskiego /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Galess</w:t>
            </w:r>
            <w:proofErr w:type="spellEnd"/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C0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DD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A9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0F6382" w:rsidRPr="00BA00DF" w14:paraId="0EBD99D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80DD" w14:textId="4166F8A1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06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Wokulskiego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229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E34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4F5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0F6382" w:rsidRPr="00BA00DF" w14:paraId="45AB938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B055" w14:textId="5A2222DF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776F" w14:textId="590BBC59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 - Częstochowska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CE5" w14:textId="655A1CA2" w:rsidR="003E3E42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C9A6" w14:textId="6BDC7602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B3E7" w14:textId="2AD95C0D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1EFCD37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D08" w14:textId="2E17CD16" w:rsidR="003E3E4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5752" w14:textId="73DE96B5" w:rsidR="003E3E42" w:rsidRPr="00BA00DF" w:rsidRDefault="003E3E4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 - Częstochowska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F58" w14:textId="2D50CFD8" w:rsidR="003E3E42" w:rsidRPr="00BA00DF" w:rsidRDefault="005B070A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928A" w14:textId="03A827F0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B497" w14:textId="6359FE3E" w:rsidR="003E3E4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4A73205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F45" w14:textId="088BE5D8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37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Plac </w:t>
            </w: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4F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DB5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75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0F6382" w:rsidRPr="00BA00DF" w14:paraId="2F66E89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E717" w14:textId="03547738" w:rsidR="00D31F7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157B" w14:textId="76DDB23F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C508" w14:textId="1D422DC1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AA55" w14:textId="6510C361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6456" w14:textId="30D73602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7A9B88D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700B" w14:textId="574EFE3C" w:rsidR="00D31F72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0C65" w14:textId="263A14F1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5396" w14:textId="0EE2148A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739E" w14:textId="4F244BFC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AE0" w14:textId="67568C81" w:rsidR="00D31F72" w:rsidRPr="00BA00DF" w:rsidRDefault="00D31F72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0F6382" w:rsidRPr="00BA00DF" w14:paraId="04E1611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184C" w14:textId="2EACEFF4" w:rsidR="00233BD7" w:rsidRPr="008C0CCD" w:rsidRDefault="00C853B1" w:rsidP="008C0CCD">
            <w:pPr>
              <w:tabs>
                <w:tab w:val="left" w:pos="722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70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Żeromskiego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BB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Słupek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AE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34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0F6382" w:rsidRPr="00BA00DF" w14:paraId="18ADC6FB" w14:textId="77777777" w:rsidTr="00CC6D91">
        <w:trPr>
          <w:gridBefore w:val="1"/>
          <w:wBefore w:w="28" w:type="pct"/>
          <w:trHeight w:val="60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F549" w14:textId="77777777" w:rsidR="00233BD7" w:rsidRPr="00BA00DF" w:rsidRDefault="00233BD7" w:rsidP="008C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42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AAF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BA00DF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8952" w14:textId="77777777" w:rsidR="00233BD7" w:rsidRPr="00E91E89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9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BC1E" w14:textId="1CE7A69E" w:rsidR="00233BD7" w:rsidRPr="00BA00DF" w:rsidRDefault="00C853B1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2 662</w:t>
            </w:r>
          </w:p>
        </w:tc>
      </w:tr>
      <w:tr w:rsidR="00233BD7" w:rsidRPr="00BA00DF" w14:paraId="5E80764D" w14:textId="77777777" w:rsidTr="00CC6D91">
        <w:trPr>
          <w:gridBefore w:val="1"/>
          <w:wBefore w:w="28" w:type="pct"/>
          <w:trHeight w:val="799"/>
        </w:trPr>
        <w:tc>
          <w:tcPr>
            <w:tcW w:w="4972" w:type="pct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5D3B" w14:textId="77777777" w:rsidR="00233BD7" w:rsidRPr="00BA00DF" w:rsidRDefault="00233BD7" w:rsidP="005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Przystanki z wiatą </w:t>
            </w:r>
          </w:p>
        </w:tc>
      </w:tr>
      <w:tr w:rsidR="000F6382" w:rsidRPr="00BA00DF" w14:paraId="3C03FF0C" w14:textId="77777777" w:rsidTr="00CC6D91">
        <w:trPr>
          <w:gridBefore w:val="1"/>
          <w:wBefore w:w="28" w:type="pct"/>
          <w:trHeight w:val="525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4747F6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A04FA2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przystanku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1BB438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przystanku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DC0CB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Kolejność odśnieżania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39F1F5" w14:textId="77777777" w:rsidR="00233BD7" w:rsidRPr="00CC6D91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[m2]</w:t>
            </w:r>
          </w:p>
        </w:tc>
      </w:tr>
      <w:tr w:rsidR="000F6382" w:rsidRPr="00BA00DF" w14:paraId="0A76C7C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5C4E4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34726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Aleja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Niepodległości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15CD7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78DDD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E3927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0F6382" w:rsidRPr="00BA00DF" w14:paraId="6206D946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DA1FD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05389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Andersa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Electrolux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5850B2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1C88B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B5BC5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</w:tr>
      <w:tr w:rsidR="000F6382" w:rsidRPr="00BA00DF" w14:paraId="2C18F8A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CA4ED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3E491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Bora-Komorowskiego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87EFA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016E6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F60B3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0F6382" w:rsidRPr="00BA00DF" w14:paraId="51B2DCC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06DC1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35CFD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Bystrzycka / Przedwiośnie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727BF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0B647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19111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</w:tr>
      <w:tr w:rsidR="000F6382" w:rsidRPr="00BA00DF" w14:paraId="3EB31E1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CD9F2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5E9C1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Bystrzycka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Diora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96F5CB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606BF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1B19A2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</w:tr>
      <w:tr w:rsidR="000F6382" w:rsidRPr="00BA00DF" w14:paraId="6BF8464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9621B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98164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Bystrzycka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Przejazd Kolejowy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9BE05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FA19B5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B9261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0F6382" w:rsidRPr="00BA00DF" w14:paraId="25ED518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AD1BE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13A450" w14:textId="77777777" w:rsidR="00233BD7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Bystrzycka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rzejazd kolejowy</w:t>
            </w:r>
          </w:p>
          <w:p w14:paraId="06936A8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była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Dekoria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6A923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78F5C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7A391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0F6382" w:rsidRPr="00BA00DF" w14:paraId="41B1B1FD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5D223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F5E8E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Colgate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5A33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843E8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5F224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</w:tr>
      <w:tr w:rsidR="000F6382" w:rsidRPr="00BA00DF" w14:paraId="51FE19B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060E5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616B8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milii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Plater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68372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1788DD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EA4FA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275</w:t>
            </w:r>
          </w:p>
        </w:tc>
      </w:tr>
      <w:tr w:rsidR="000F6382" w:rsidRPr="00BA00DF" w14:paraId="795B54F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2EA60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A52F9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Fieldorfa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2093A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CF33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9B496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</w:tr>
      <w:tr w:rsidR="000F6382" w:rsidRPr="00BA00DF" w14:paraId="000F6A0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D6BD0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1E8BC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Jodłowa / Kopernika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E57A7C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98A01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418EC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0F6382" w:rsidRPr="00BA00DF" w14:paraId="261674A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621F3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54A16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Jodłowa / Okrężna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C0CFC6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EFB33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BB78D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</w:tr>
      <w:tr w:rsidR="000F6382" w:rsidRPr="00BA00DF" w14:paraId="1256C34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859071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03293A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Jodłowa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PKP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1584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B5980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972443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</w:tr>
      <w:tr w:rsidR="000F6382" w:rsidRPr="00BA00DF" w14:paraId="48A2B7B1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8E69B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79582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Kazimierza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Wielkiego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38D559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5D7BBE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60FBA4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</w:tr>
      <w:tr w:rsidR="000F6382" w:rsidRPr="00BA00DF" w14:paraId="6F55EF36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6DD778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EFEC17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Kazimierza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Wielkiego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40EB7F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974960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E69102" w14:textId="77777777" w:rsidR="00233BD7" w:rsidRPr="00BA00DF" w:rsidRDefault="00233BD7" w:rsidP="005F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</w:tr>
      <w:tr w:rsidR="00CC6D91" w:rsidRPr="00BA00DF" w14:paraId="240C0131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59DC63" w14:textId="0CE6C60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689B47" w14:textId="52413D7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Kolejowa - Centrum Przesiadkowe - ciągi piesze na dworcu autobusowym, stanowiska, perony, plac manewrowy, zatoki przystankowe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19E06B" w14:textId="2BE0736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C31276" w14:textId="5CB7D01E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7E513" w14:textId="12B7F45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</w:p>
        </w:tc>
      </w:tr>
      <w:tr w:rsidR="00CC6D91" w:rsidRPr="00BA00DF" w14:paraId="2CFC31A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C6E3A0" w14:textId="0C47899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17587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Kopernika /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Kliczkowska</w:t>
            </w:r>
            <w:proofErr w:type="spellEnd"/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A9201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42382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700EF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</w:tr>
      <w:tr w:rsidR="00CC6D91" w:rsidRPr="00BA00DF" w14:paraId="482BC12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934B9" w14:textId="2F76C658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38766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Kopernika / Końcowy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21FA3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88284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7E1D0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05EAE78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9EA11B" w14:textId="7AA3D8EF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766C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Kopernika / Zarzecze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4E64D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804F3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6B13F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CC6D91" w:rsidRPr="00BA00DF" w14:paraId="1BC2F81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C090B1" w14:textId="7AC6472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7B92B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Kościelna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B7799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BFDE1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B8AC9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</w:tr>
      <w:tr w:rsidR="00CC6D91" w:rsidRPr="00BA00DF" w14:paraId="7C1D122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B3C01B" w14:textId="23A4869A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DD7F1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Kraszowicka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/ Działkowa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60459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5A248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37CF6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</w:tr>
      <w:tr w:rsidR="00CC6D91" w:rsidRPr="00BA00DF" w14:paraId="681E939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4F9EDF" w14:textId="79CC76E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8E85F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Kraszowicka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/ Działkowa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6FE7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4E38D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E7366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</w:tr>
      <w:tr w:rsidR="00CC6D91" w:rsidRPr="00BA00DF" w14:paraId="732EFF3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0FDF7D" w14:textId="33FAFF5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FDB8F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Kraszowicka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Most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EC86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4B195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181D7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</w:tr>
      <w:tr w:rsidR="00CC6D91" w:rsidRPr="00BA00DF" w14:paraId="61BF945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011E5E" w14:textId="3F21C0A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F6EA1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Kraszowicka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Most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E79F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1B141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E71C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C6D91" w:rsidRPr="00BA00DF" w14:paraId="33D530B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AABE87" w14:textId="0CE7EA8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5BEA4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Leśna / Szpital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3695B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1A0F4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C8FE6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</w:tr>
      <w:tr w:rsidR="00CC6D91" w:rsidRPr="00BA00DF" w14:paraId="7B389C9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BB31F4" w14:textId="381C4708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78241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Leśna / Szpital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0CBCD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B5C9D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D245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CC6D91" w:rsidRPr="00BA00DF" w14:paraId="4778D58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DC050D" w14:textId="2FDDD48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BAA68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Łukasińskego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Cmentarz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45F7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1F35D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067C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7A65819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A50718" w14:textId="6C2EF19E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DC82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Łukasińskiego / Gdyńska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C3A4D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97549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95C2F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</w:tr>
      <w:tr w:rsidR="00CC6D91" w:rsidRPr="00BA00DF" w14:paraId="2474CAA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287530" w14:textId="5FF82B8A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24804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Łukasińskiego / Gdyńska kierunek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5A662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0DED1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4E508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</w:tr>
      <w:tr w:rsidR="00CC6D91" w:rsidRPr="00BA00DF" w14:paraId="2F18FCE1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8E3358" w14:textId="4EAB31C3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547AE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Marcinkowskiego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FCCCA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434A7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8D0C2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</w:tr>
      <w:tr w:rsidR="00CC6D91" w:rsidRPr="00BA00DF" w14:paraId="714D430D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AA181B" w14:textId="18A0DD8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6BB1E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Metalowców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93D82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D7708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06007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CC6D91" w:rsidRPr="00BA00DF" w14:paraId="6AA0096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1237CB" w14:textId="6E5E8BA1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F33A2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Mieszka 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0A574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C36E0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61BD1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</w:tr>
      <w:tr w:rsidR="00CC6D91" w:rsidRPr="00BA00DF" w14:paraId="178743D6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966DEC" w14:textId="3C1FA3AA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03A99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Mieszka 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8EAC5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75C02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593D0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</w:tr>
      <w:tr w:rsidR="00CC6D91" w:rsidRPr="00BA00DF" w14:paraId="572A94E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4219BF" w14:textId="24D6741F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E2864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Muzealna / Baszta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46667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D5320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EC1D3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CC6D91" w:rsidRPr="00BA00DF" w14:paraId="4CC0B3D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A0849F" w14:textId="5231880D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0C7B8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Muzealna / Centrum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EC245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3A005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2B8CA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CC6D91" w:rsidRPr="00BA00DF" w14:paraId="0DD1CEC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C04DFF" w14:textId="513D3CCE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CF20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Ofiar Oświęcimskich (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Aldi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5DA77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EE97E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45AB8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CC6D91" w:rsidRPr="00BA00DF" w14:paraId="479328F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F7853C" w14:textId="35527BC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BF24D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Ofiar Oświęcimskich kierunek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Osiedle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F42D7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81B36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CD647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</w:tr>
      <w:tr w:rsidR="00CC6D91" w:rsidRPr="00BA00DF" w14:paraId="537B5FF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96F3AD" w14:textId="3862A1E9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0F284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Okulickiego / Skłodowskiej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895CD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BBD2F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9A174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</w:tr>
      <w:tr w:rsidR="00CC6D91" w:rsidRPr="00BA00DF" w14:paraId="0698576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1EA0BD" w14:textId="3AEA38B8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094A1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Pionierów Ziemi Świdnickiej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6CA05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4EE0E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15B39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2948476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5D8181" w14:textId="468EB2DA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3DF41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Pionierów Ziemi Świdnickiej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CA52C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D755A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FD663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0F85AB03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E8BE1E" w14:textId="6B701E0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D2747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Drzymały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CAE4D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96C8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86981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</w:tr>
      <w:tr w:rsidR="00CC6D91" w:rsidRPr="00BA00DF" w14:paraId="3D3F410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E40D9" w14:textId="473CBB4C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0A857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Grunwaldzki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były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Jonatan)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B0299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3922A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F370E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</w:tr>
      <w:tr w:rsidR="00CC6D91" w:rsidRPr="00BA00DF" w14:paraId="3D667E3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ADC391" w14:textId="7FEA3AD5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34635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Pl. Grunwaldzki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iosk)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D426B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DE556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804F1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</w:tr>
      <w:tr w:rsidR="00CC6D91" w:rsidRPr="00BA00DF" w14:paraId="58B4E14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05F168" w14:textId="57DFF09E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AF74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Św. Małgorzaty / 1 Maja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BE1A9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0FEA7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A3245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</w:tr>
      <w:tr w:rsidR="00CC6D91" w:rsidRPr="00BA00DF" w14:paraId="67FC952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348225" w14:textId="451EC553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71953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Św. Małgorzaty / Chrobrego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77302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7F570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3B9CD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</w:tr>
      <w:tr w:rsidR="00CC6D91" w:rsidRPr="00BA00DF" w14:paraId="70DE23C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F40503" w14:textId="4884D885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71353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Św. Małgorzaty / Łukasińskiego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13FCE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DA66B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A4304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</w:tr>
      <w:tr w:rsidR="00CC6D91" w:rsidRPr="00BA00DF" w14:paraId="2C1CCD7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0EBA65" w14:textId="2B73383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11845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Plac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Wolności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Równa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0EDAA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E79CA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2686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</w:tr>
      <w:tr w:rsidR="00CC6D91" w:rsidRPr="00BA00DF" w14:paraId="137DDBD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039DC8" w14:textId="7E405DE8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C8E10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Pobożnego kierunek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6E1F3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1427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50EC1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</w:tr>
      <w:tr w:rsidR="00CC6D91" w:rsidRPr="00BA00DF" w14:paraId="73C819B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678465" w14:textId="065F9BE0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4F06D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Pobożnego kier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Osiedle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C6FC8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D3131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8F8AA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</w:tr>
      <w:tr w:rsidR="00CC6D91" w:rsidRPr="00BA00DF" w14:paraId="79DAA67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8E6507" w14:textId="1CEB86F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6B38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Pogodna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Działki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E32BA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0E49B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2E8CC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2FA5D11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30578D" w14:textId="12A57A1D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9BAB0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Pogodna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Działki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FD914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BB00D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1B62B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5A8E611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52CFA0" w14:textId="714A6FD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3DB0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Pogodna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Grębosz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278F3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ACFBE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47BF9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1974DD8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30A480" w14:textId="4FB18BF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238BD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Prądzyńskiego (działki)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B923B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9C883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2354B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CC6D91" w:rsidRPr="00BA00DF" w14:paraId="092C822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641622" w14:textId="69540634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B1DAC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Prądzyńskiego (osiedle)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223E7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C3039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6E9A9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</w:tr>
      <w:tr w:rsidR="00CC6D91" w:rsidRPr="00BA00DF" w14:paraId="6E57E22D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8A8F21" w14:textId="577EF9E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A1A0D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Przemysłowa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A4D06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DC710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EA44A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CC6D91" w:rsidRPr="00BA00DF" w14:paraId="4F913BD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8CC4B2" w14:textId="3D467DF8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62AD5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Przyjaźni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9FCF4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E06C8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B1442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3ADB840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B1FB61" w14:textId="545B6584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05824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Riedla / bank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63563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FBBB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017B1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</w:tr>
      <w:tr w:rsidR="00CC6D91" w:rsidRPr="00BA00DF" w14:paraId="6A0C8E5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660C78" w14:textId="51524B4C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F902F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Riedla / kiosk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F4112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43DBF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5A6CC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</w:tr>
      <w:tr w:rsidR="00CC6D91" w:rsidRPr="00BA00DF" w14:paraId="4A577A5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BCD32D" w14:textId="5D1F9459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FE5B1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Saperów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8361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3F58C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3CECD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</w:tr>
      <w:tr w:rsidR="00CC6D91" w:rsidRPr="00BA00DF" w14:paraId="15DEE849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FDC503" w14:textId="1F8B103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7BB04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Sikorskiego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2733E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FE9B5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99B5C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</w:tr>
      <w:tr w:rsidR="00CC6D91" w:rsidRPr="00BA00DF" w14:paraId="33437EB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820852" w14:textId="34F91D4A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85F66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Sikorskiego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parking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4B75C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F17C3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37945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777C7E21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60FE88" w14:textId="112EAE9C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118F4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Słowiańska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B1A76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6EE3E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298FC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</w:tr>
      <w:tr w:rsidR="00CC6D91" w:rsidRPr="00BA00DF" w14:paraId="1316D16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375EEE" w14:textId="46ED50F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41BB8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Stęczyńskiego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C43FE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D43F2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88C5B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</w:tr>
      <w:tr w:rsidR="00CC6D91" w:rsidRPr="00BA00DF" w14:paraId="5D5F830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6D46C5" w14:textId="1947F9B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40DD4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Strzelińska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76451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462C3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1B538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</w:tr>
      <w:tr w:rsidR="00CC6D91" w:rsidRPr="00BA00DF" w14:paraId="1652DB47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32BDD2" w14:textId="794376C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A8FB0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Szarych Szeregów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B412C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41ACE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29B0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7052F0E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B2E3F3" w14:textId="2C2FE0CC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F9AC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Szarych Szeregów kier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Pszenno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40777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32ECA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AE071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</w:tr>
      <w:tr w:rsidR="00CC6D91" w:rsidRPr="00BA00DF" w14:paraId="072AF87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5E7A" w14:textId="43CFB060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654DB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Śląska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Działki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62D4F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215F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1DB6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3A695CE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8B360B" w14:textId="11AE2A8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A4EFA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Śląska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OSiR</w:t>
            </w:r>
            <w:proofErr w:type="spellEnd"/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8BBC1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BB2B6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CC39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</w:tr>
      <w:tr w:rsidR="00CC6D91" w:rsidRPr="00BA00DF" w14:paraId="6A36999F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1D5E28" w14:textId="61A2DDE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B221B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Towarowa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C5173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1884B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A8B50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1208B441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B06A2A" w14:textId="4027C4BA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E59B5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Towarowa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84F01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FA43A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02D74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332D097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F7DAB5" w14:textId="50B2FD4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8E3B5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Wałbrzyska / Głowackiego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86DCC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D1BC2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2B0A0A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CC6D91" w:rsidRPr="00BA00DF" w14:paraId="318F43F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D1AA71" w14:textId="7DAC0B65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84AD6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Wałbrzyska / Głowackiego kier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unek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centrum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FE42E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589D7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9E7F8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56F7400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2E75F3" w14:textId="4C3E2A23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FDFB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Westerplatte / DZM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E653A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244EA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EB9D1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CC6D91" w:rsidRPr="00BA00DF" w14:paraId="321F3E1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5FDB87" w14:textId="07E351B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5B07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Westerplatte / most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FFD10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0390F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DCA12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</w:tr>
      <w:tr w:rsidR="00CC6D91" w:rsidRPr="00BA00DF" w14:paraId="14FDBEE5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9CF767" w14:textId="36C29A85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CC137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Westerplatte / Składowa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13AF8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42563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F34DD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</w:tr>
      <w:tr w:rsidR="00CC6D91" w:rsidRPr="00BA00DF" w14:paraId="29FAE89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911ADA" w14:textId="62AEAD44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FF7D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Westerplatte / Składowa kier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94848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ACB4B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9E890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</w:tr>
      <w:tr w:rsidR="00CC6D91" w:rsidRPr="00BA00DF" w14:paraId="57D0D33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B8F086" w14:textId="6239F87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F00318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Westerplatte / Śląska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3955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74505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3A11F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</w:tr>
      <w:tr w:rsidR="00CC6D91" w:rsidRPr="00BA00DF" w14:paraId="47DF4C5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443A61" w14:textId="64FD191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805AB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Wokulskiego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247F7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3AAF9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6E19C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CC6D91" w:rsidRPr="00BA00DF" w14:paraId="1B1E482A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812094" w14:textId="5CB83B81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CBA3E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Wokulskiego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Galess</w:t>
            </w:r>
            <w:proofErr w:type="spellEnd"/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5CDD5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A34FE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3E3FB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CC6D91" w:rsidRPr="00BA00DF" w14:paraId="3077211C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32515" w14:textId="22CFADE4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728ED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Wrocławska / Sienna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DDA8E3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A4F8D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EA101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</w:tr>
      <w:tr w:rsidR="00CC6D91" w:rsidRPr="00BA00DF" w14:paraId="5FD1238B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3E0D34" w14:textId="144EB822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8D828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Wrocławska / Wierzbowa kier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unek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D5011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984C0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A8FBD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221AF38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4D622F" w14:textId="2AFA9B96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BCAB5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Wrocławska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Wolności (Pawilon)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063BF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383DC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A64E6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</w:tr>
      <w:tr w:rsidR="00CC6D91" w:rsidRPr="00BA00DF" w14:paraId="4E2BADC0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FE4727" w14:textId="6B2F9BE9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FCA8B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Wschodnia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E05C2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3C138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C5968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</w:tr>
      <w:tr w:rsidR="00CC6D91" w:rsidRPr="00BA00DF" w14:paraId="3261B7EE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B58540" w14:textId="1C7D325B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C5D4A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Wyszyńskiego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7C9E07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C760B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D51A6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</w:tr>
      <w:tr w:rsidR="00CC6D91" w:rsidRPr="00BA00DF" w14:paraId="1FA3850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DA043E" w14:textId="0A019884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E1B61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Wyszyńskiego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Apteka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14261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070D9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A01DC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</w:tr>
      <w:tr w:rsidR="00CC6D91" w:rsidRPr="00BA00DF" w14:paraId="1500FD38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326129" w14:textId="7A44B00E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64E0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Zamenhofa /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ABCD6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F42CC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67B7BF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4B361472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FF1739" w14:textId="3822FA74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2AC34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Zamenhofa / </w:t>
            </w:r>
            <w:proofErr w:type="spellStart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 xml:space="preserve"> (Słotwina)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92E911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03FC5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40379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C6D91" w:rsidRPr="00BA00DF" w14:paraId="5E7171C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BB2AEF" w14:textId="30EF073D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6B04A4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Zamenhofa / lotto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9DDE1E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5F1D3C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F155B2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</w:tr>
      <w:tr w:rsidR="00CC6D91" w:rsidRPr="00BA00DF" w14:paraId="676532E4" w14:textId="77777777" w:rsidTr="00CC6D91">
        <w:trPr>
          <w:gridBefore w:val="1"/>
          <w:wBefore w:w="28" w:type="pct"/>
          <w:trHeight w:val="402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265FD1" w14:textId="5CF5737E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36B92D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Zamenhofa / ZOZ</w:t>
            </w: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6AF4E6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Wiata</w:t>
            </w: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41F7A5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C6317B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CC6D91" w:rsidRPr="00BA00DF" w14:paraId="1CF981CA" w14:textId="77777777" w:rsidTr="00CC6D91">
        <w:trPr>
          <w:gridBefore w:val="1"/>
          <w:wBefore w:w="28" w:type="pct"/>
          <w:trHeight w:val="799"/>
        </w:trPr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5E54BB" w14:textId="77777777" w:rsidR="00CC6D91" w:rsidRPr="00BA00DF" w:rsidRDefault="00CC6D91" w:rsidP="00CC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E56619" w14:textId="77777777" w:rsidR="00CC6D91" w:rsidRPr="00BA00DF" w:rsidRDefault="00CC6D91" w:rsidP="00CC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8A9097" w14:textId="77777777" w:rsidR="00CC6D91" w:rsidRPr="00BA00DF" w:rsidRDefault="00CC6D91" w:rsidP="00CC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D9E3F2" w14:textId="77777777" w:rsidR="00CC6D91" w:rsidRPr="00E91E89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E91E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6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0A94C0" w14:textId="77777777" w:rsidR="00CC6D91" w:rsidRPr="00BA00DF" w:rsidRDefault="00CC6D91" w:rsidP="00C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A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A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585</w:t>
            </w:r>
          </w:p>
        </w:tc>
      </w:tr>
    </w:tbl>
    <w:p w14:paraId="2AF4D569" w14:textId="77777777" w:rsidR="00233BD7" w:rsidRDefault="00233BD7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2D0CBE1A" w14:textId="77777777" w:rsidR="00B42E54" w:rsidRDefault="00B42E54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72F4340A" w14:textId="77777777" w:rsidR="00B42E54" w:rsidRDefault="00B42E54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5620F149" w14:textId="77777777" w:rsidR="009D0756" w:rsidRDefault="009D0756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3A62E328" w14:textId="77777777" w:rsidR="009D0756" w:rsidRDefault="009D0756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72502BEA" w14:textId="77777777" w:rsidR="009D0756" w:rsidRDefault="009D0756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2337DF93" w14:textId="77777777" w:rsidR="009D0756" w:rsidRDefault="009D0756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0DABEB60" w14:textId="77777777" w:rsidR="00233BD7" w:rsidRDefault="00233BD7" w:rsidP="00233BD7">
      <w:pPr>
        <w:spacing w:before="120" w:after="120" w:line="240" w:lineRule="auto"/>
        <w:rPr>
          <w:rFonts w:ascii="Times New Roman" w:hAnsi="Times New Roman"/>
          <w:b/>
        </w:rPr>
      </w:pPr>
    </w:p>
    <w:p w14:paraId="2FF93567" w14:textId="77777777" w:rsidR="00233BD7" w:rsidRPr="0024032C" w:rsidRDefault="00233BD7" w:rsidP="00233BD7">
      <w:pPr>
        <w:jc w:val="right"/>
        <w:rPr>
          <w:rFonts w:ascii="Times New Roman" w:eastAsia="MS Mincho" w:hAnsi="Times New Roman" w:cs="Times New Roman"/>
          <w:b/>
          <w:u w:val="single"/>
        </w:rPr>
      </w:pPr>
      <w:r w:rsidRPr="0024032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Załącznik nr 4 do Umowy</w:t>
      </w:r>
    </w:p>
    <w:p w14:paraId="06826DA3" w14:textId="77777777" w:rsidR="00233BD7" w:rsidRDefault="00233BD7" w:rsidP="00233BD7">
      <w:pPr>
        <w:pStyle w:val="Tekstpodstawowywcity"/>
        <w:tabs>
          <w:tab w:val="left" w:pos="180"/>
          <w:tab w:val="left" w:pos="993"/>
        </w:tabs>
        <w:spacing w:before="120"/>
        <w:ind w:left="0"/>
        <w:jc w:val="center"/>
        <w:rPr>
          <w:rFonts w:ascii="Times New Roman" w:eastAsia="MS Mincho" w:hAnsi="Times New Roman" w:cs="Times New Roman"/>
          <w:b/>
        </w:rPr>
      </w:pPr>
    </w:p>
    <w:p w14:paraId="54B4C90D" w14:textId="77777777" w:rsidR="00233BD7" w:rsidRPr="00F21AE2" w:rsidRDefault="00233BD7" w:rsidP="00233BD7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180"/>
          <w:tab w:val="left" w:pos="993"/>
        </w:tabs>
        <w:spacing w:before="120"/>
        <w:ind w:left="0"/>
        <w:jc w:val="center"/>
        <w:rPr>
          <w:rFonts w:ascii="Times New Roman" w:eastAsia="MS Mincho" w:hAnsi="Times New Roman" w:cs="Times New Roman"/>
          <w:b/>
        </w:rPr>
      </w:pPr>
      <w:r w:rsidRPr="00F21AE2">
        <w:rPr>
          <w:rFonts w:ascii="Times New Roman" w:eastAsia="MS Mincho" w:hAnsi="Times New Roman" w:cs="Times New Roman"/>
          <w:b/>
        </w:rPr>
        <w:t>WYKAZ PRACOWNIKÓW</w:t>
      </w:r>
    </w:p>
    <w:p w14:paraId="3691D276" w14:textId="77777777" w:rsidR="00233BD7" w:rsidRDefault="00233BD7" w:rsidP="00233BD7">
      <w:pPr>
        <w:pStyle w:val="Tekstpodstawowywcity"/>
        <w:tabs>
          <w:tab w:val="left" w:pos="180"/>
          <w:tab w:val="left" w:pos="993"/>
        </w:tabs>
        <w:ind w:left="0"/>
        <w:jc w:val="both"/>
        <w:rPr>
          <w:rFonts w:ascii="Times New Roman" w:eastAsia="MS Mincho" w:hAnsi="Times New Roman" w:cs="Times New Roman"/>
        </w:rPr>
      </w:pPr>
    </w:p>
    <w:p w14:paraId="11414ECB" w14:textId="77777777" w:rsidR="00233BD7" w:rsidRPr="00E64F8A" w:rsidRDefault="00233BD7" w:rsidP="00233BD7">
      <w:pPr>
        <w:tabs>
          <w:tab w:val="left" w:pos="1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64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stosownie do art. 95 ust. 1 ustawy z dnia 11 września 2019 r. Prawo zamówień publicznych</w:t>
      </w:r>
    </w:p>
    <w:p w14:paraId="346A6CA6" w14:textId="77777777" w:rsidR="00CC543E" w:rsidRDefault="00233BD7" w:rsidP="00233BD7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zatrudniam na podstawie umowy o pracę następujące osoby wykonujące czynności w zakresie realizacji zadania pn.</w:t>
      </w:r>
      <w:r w:rsidRPr="00240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C65DA0" w14:textId="16F261C7" w:rsidR="00233BD7" w:rsidRPr="0024032C" w:rsidRDefault="00233BD7" w:rsidP="009A20E4">
      <w:pPr>
        <w:pStyle w:val="Nagwek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2C">
        <w:rPr>
          <w:rFonts w:ascii="Times New Roman" w:hAnsi="Times New Roman" w:cs="Times New Roman"/>
          <w:b/>
          <w:sz w:val="24"/>
          <w:szCs w:val="24"/>
        </w:rPr>
        <w:t xml:space="preserve">„Zimowe utrzymanie jezdni dróg gminnych, ciągów pieszych, alejek i schodów </w:t>
      </w:r>
      <w:r w:rsidR="00CC543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4032C">
        <w:rPr>
          <w:rFonts w:ascii="Times New Roman" w:hAnsi="Times New Roman" w:cs="Times New Roman"/>
          <w:b/>
          <w:sz w:val="24"/>
          <w:szCs w:val="24"/>
        </w:rPr>
        <w:t xml:space="preserve">oraz przystanków komunikacyjnych na terenie miasta Świdnica </w:t>
      </w:r>
    </w:p>
    <w:p w14:paraId="740295D8" w14:textId="2D58385B" w:rsidR="00233BD7" w:rsidRPr="0024032C" w:rsidRDefault="00233BD7" w:rsidP="00233BD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24032C">
        <w:rPr>
          <w:rFonts w:ascii="Times New Roman" w:hAnsi="Times New Roman" w:cs="Times New Roman"/>
          <w:b/>
          <w:sz w:val="24"/>
          <w:szCs w:val="24"/>
        </w:rPr>
        <w:t>w sezonach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032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32C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32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032C">
        <w:rPr>
          <w:rFonts w:ascii="Times New Roman" w:hAnsi="Times New Roman" w:cs="Times New Roman"/>
          <w:b/>
          <w:sz w:val="24"/>
          <w:szCs w:val="24"/>
        </w:rPr>
        <w:t>.”</w:t>
      </w:r>
    </w:p>
    <w:p w14:paraId="223B6DB1" w14:textId="77777777" w:rsidR="00233BD7" w:rsidRPr="00F21AE2" w:rsidRDefault="00233BD7" w:rsidP="00233BD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EBDA45" w14:textId="77777777" w:rsidR="00233BD7" w:rsidRPr="00F21AE2" w:rsidRDefault="00233BD7" w:rsidP="00233B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576"/>
      </w:tblGrid>
      <w:tr w:rsidR="00233BD7" w:rsidRPr="00F21AE2" w14:paraId="59DD9510" w14:textId="77777777" w:rsidTr="005F712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16108" w14:textId="77777777" w:rsidR="00233BD7" w:rsidRPr="00F21AE2" w:rsidRDefault="00233BD7" w:rsidP="005F712F">
            <w:pPr>
              <w:pStyle w:val="Tekstpodstawowywcity"/>
              <w:spacing w:before="120"/>
              <w:ind w:left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21A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1AE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45330" w14:textId="77777777" w:rsidR="00233BD7" w:rsidRPr="00F21AE2" w:rsidRDefault="00233BD7" w:rsidP="005F712F">
            <w:pPr>
              <w:pStyle w:val="Tekstpodstawowywcity"/>
              <w:spacing w:before="120"/>
              <w:ind w:left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21AE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25C4" w14:textId="77777777" w:rsidR="00233BD7" w:rsidRPr="00F21AE2" w:rsidRDefault="00233BD7" w:rsidP="005F712F">
            <w:pPr>
              <w:pStyle w:val="Tekstpodstawowywcity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E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33BD7" w:rsidRPr="00F21AE2" w14:paraId="3CAAFF5C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C5DE2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A5D21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6D0A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4723A5F3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34763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66813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62D7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239EBFC0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23EEF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520A2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971C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3CA847CB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F388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16685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C68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3A158774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713E2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29679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83D7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77648C53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A3764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BF7C2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8DB1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2A695EE2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841DD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3A2EA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A67F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375D04FF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9CA9C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E9997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044F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2CD07B04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56A41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9FB42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DCEE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2FA74654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C1926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DB8B2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621A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33BD7" w:rsidRPr="00F21AE2" w14:paraId="758BB9F0" w14:textId="77777777" w:rsidTr="005F712F">
        <w:trPr>
          <w:trHeight w:val="28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1D7E9" w14:textId="77777777" w:rsidR="00233BD7" w:rsidRPr="00F21AE2" w:rsidRDefault="00233BD7" w:rsidP="005F712F">
            <w:pPr>
              <w:pStyle w:val="Tekstpodstawowywcity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4E5DA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BEBA" w14:textId="77777777" w:rsidR="00233BD7" w:rsidRPr="00F21AE2" w:rsidRDefault="00233BD7" w:rsidP="005F712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0C691A43" w14:textId="77777777" w:rsidR="00233BD7" w:rsidRDefault="00233BD7" w:rsidP="00233BD7">
      <w:pPr>
        <w:autoSpaceDE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21295F" w14:textId="77777777" w:rsidR="00233BD7" w:rsidRDefault="00233BD7" w:rsidP="00233BD7"/>
    <w:p w14:paraId="506D10D8" w14:textId="77777777" w:rsidR="00521036" w:rsidRDefault="005210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4A0F40" w14:textId="77777777" w:rsidR="00640E1B" w:rsidRPr="00E64F8A" w:rsidRDefault="00640E1B" w:rsidP="00640E1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 oświadczenie składam w pełnej świadomości podlegania sankcjom karnym na podstawie przepisu art. 297 Kodeksu karnego za poświadczanie nieprawdy.</w:t>
      </w:r>
    </w:p>
    <w:p w14:paraId="7437F22C" w14:textId="77777777" w:rsidR="00640E1B" w:rsidRPr="00E64F8A" w:rsidRDefault="00640E1B" w:rsidP="00640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527FB7" w14:textId="77777777" w:rsidR="00640E1B" w:rsidRPr="00E64F8A" w:rsidRDefault="00640E1B" w:rsidP="00640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640E1B" w:rsidRPr="00E64F8A" w14:paraId="0F999E34" w14:textId="77777777" w:rsidTr="0095313D"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4FA6186" w14:textId="77777777" w:rsidR="00640E1B" w:rsidRPr="009A20E4" w:rsidRDefault="00640E1B" w:rsidP="009531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A20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447C4DE9" w14:textId="77777777" w:rsidR="00640E1B" w:rsidRPr="00E64F8A" w:rsidRDefault="00640E1B" w:rsidP="009531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DD14D91" w14:textId="54633D3E" w:rsidR="00CC543E" w:rsidRPr="001A0594" w:rsidRDefault="00CC543E" w:rsidP="00CC5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Podpisane kwalifikowanym podpisem elektronicznym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przez osobę upoważnioną / osoby upoważnione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do reprezentowania </w:t>
            </w:r>
            <w:r w:rsidR="00B42E54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ykonawcy / </w:t>
            </w:r>
            <w:r w:rsidR="00B42E54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A0594">
              <w:rPr>
                <w:rFonts w:ascii="Times New Roman" w:hAnsi="Times New Roman" w:cs="Times New Roman"/>
                <w:i/>
                <w:sz w:val="16"/>
                <w:szCs w:val="16"/>
              </w:rPr>
              <w:t>ykonawców</w:t>
            </w:r>
          </w:p>
          <w:p w14:paraId="10F484DC" w14:textId="40C417C9" w:rsidR="00640E1B" w:rsidRPr="00E64F8A" w:rsidRDefault="00640E1B" w:rsidP="0095313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468CB3B5" w14:textId="613AA21E" w:rsidR="00640E1B" w:rsidRPr="00233BD7" w:rsidRDefault="00640E1B" w:rsidP="00233BD7">
      <w:pPr>
        <w:spacing w:line="240" w:lineRule="auto"/>
        <w:rPr>
          <w:rFonts w:ascii="Times New Roman" w:eastAsia="MS Mincho" w:hAnsi="Times New Roman" w:cs="Times New Roman"/>
          <w:sz w:val="18"/>
          <w:szCs w:val="20"/>
          <w:lang w:eastAsia="ar-SA"/>
        </w:rPr>
      </w:pPr>
    </w:p>
    <w:sectPr w:rsidR="00640E1B" w:rsidRPr="00233BD7" w:rsidSect="00DD0F3C">
      <w:headerReference w:type="default" r:id="rId36"/>
      <w:footerReference w:type="default" r:id="rId37"/>
      <w:footnotePr>
        <w:pos w:val="beneathText"/>
      </w:footnotePr>
      <w:pgSz w:w="11905" w:h="16837"/>
      <w:pgMar w:top="1134" w:right="1134" w:bottom="1134" w:left="1134" w:header="28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EA33F" w14:textId="77777777" w:rsidR="002B3482" w:rsidRDefault="002B3482" w:rsidP="005A3A8D">
      <w:pPr>
        <w:spacing w:after="0" w:line="240" w:lineRule="auto"/>
      </w:pPr>
      <w:r>
        <w:separator/>
      </w:r>
    </w:p>
  </w:endnote>
  <w:endnote w:type="continuationSeparator" w:id="0">
    <w:p w14:paraId="5608CC43" w14:textId="77777777" w:rsidR="002B3482" w:rsidRDefault="002B3482" w:rsidP="005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Segoe UI Symbol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3134502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83574D2" w14:textId="23BBC5EA" w:rsidR="00CB7737" w:rsidRPr="00DB12D0" w:rsidRDefault="00CB7737" w:rsidP="005131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02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B12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02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58</w:t>
            </w:r>
            <w:r w:rsidRPr="00DB1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A4981" w14:textId="77777777" w:rsidR="002B3482" w:rsidRDefault="002B3482" w:rsidP="005A3A8D">
      <w:pPr>
        <w:spacing w:after="0" w:line="240" w:lineRule="auto"/>
      </w:pPr>
      <w:r>
        <w:separator/>
      </w:r>
    </w:p>
  </w:footnote>
  <w:footnote w:type="continuationSeparator" w:id="0">
    <w:p w14:paraId="6B4021C8" w14:textId="77777777" w:rsidR="002B3482" w:rsidRDefault="002B3482" w:rsidP="005A3A8D">
      <w:pPr>
        <w:spacing w:after="0" w:line="240" w:lineRule="auto"/>
      </w:pPr>
      <w:r>
        <w:continuationSeparator/>
      </w:r>
    </w:p>
  </w:footnote>
  <w:footnote w:id="1">
    <w:p w14:paraId="50A90722" w14:textId="77777777" w:rsidR="00A2415E" w:rsidRPr="00C76F58" w:rsidRDefault="00A2415E" w:rsidP="00A2415E">
      <w:pPr>
        <w:pStyle w:val="Tekstprzypisudolnego"/>
        <w:jc w:val="both"/>
        <w:rPr>
          <w:rFonts w:ascii="Times New Roman" w:hAnsi="Times New Roman"/>
          <w:color w:val="FF0000"/>
          <w:sz w:val="16"/>
          <w:szCs w:val="16"/>
        </w:rPr>
      </w:pPr>
      <w:r w:rsidRPr="000E435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E4359">
        <w:rPr>
          <w:rFonts w:ascii="Times New Roman" w:hAnsi="Times New Roman"/>
          <w:sz w:val="16"/>
          <w:szCs w:val="16"/>
        </w:rPr>
        <w:t xml:space="preserve"> </w:t>
      </w:r>
      <w:r w:rsidRPr="007F4CED">
        <w:rPr>
          <w:rFonts w:ascii="Times New Roman" w:hAnsi="Times New Roman"/>
          <w:sz w:val="16"/>
          <w:szCs w:val="16"/>
        </w:rPr>
        <w:t>w przypadku oferty wspólnej wypełnić zgodnie z liczbą członków oferty wspólnej, ze wskazaniem pełnomocnika</w:t>
      </w:r>
    </w:p>
  </w:footnote>
  <w:footnote w:id="2">
    <w:p w14:paraId="7F83885A" w14:textId="77777777" w:rsidR="00A2415E" w:rsidRPr="00D35162" w:rsidRDefault="00A2415E" w:rsidP="00A2415E">
      <w:pPr>
        <w:pStyle w:val="Tekstprzypisudolnego"/>
        <w:jc w:val="both"/>
        <w:rPr>
          <w:rFonts w:ascii="Times New Roman" w:hAnsi="Times New Roman"/>
        </w:rPr>
      </w:pPr>
      <w:r w:rsidRPr="00D3516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35162">
        <w:rPr>
          <w:rFonts w:ascii="Times New Roman" w:hAnsi="Times New Roman"/>
          <w:sz w:val="16"/>
          <w:szCs w:val="16"/>
        </w:rPr>
        <w:t xml:space="preserve"> zaznaczyć właściwe</w:t>
      </w:r>
    </w:p>
  </w:footnote>
  <w:footnote w:id="3">
    <w:p w14:paraId="7412DF33" w14:textId="77777777" w:rsidR="00A2415E" w:rsidRPr="00D35162" w:rsidRDefault="00A2415E" w:rsidP="00A241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35162">
        <w:rPr>
          <w:rStyle w:val="Odwoanieprzypisudolnego"/>
          <w:sz w:val="16"/>
          <w:szCs w:val="16"/>
        </w:rPr>
        <w:t>3</w:t>
      </w:r>
      <w:r w:rsidRPr="00D35162">
        <w:rPr>
          <w:rFonts w:ascii="Times New Roman" w:hAnsi="Times New Roman"/>
          <w:sz w:val="16"/>
          <w:szCs w:val="16"/>
        </w:rPr>
        <w:t>można dołączyć w postaci odrębnego dokumentu</w:t>
      </w:r>
    </w:p>
  </w:footnote>
  <w:footnote w:id="4">
    <w:p w14:paraId="1309A722" w14:textId="0AA988E9" w:rsidR="00A2415E" w:rsidRPr="00500ED5" w:rsidRDefault="00A2415E" w:rsidP="00A2415E">
      <w:pPr>
        <w:pStyle w:val="Tekstprzypisudolnego"/>
        <w:jc w:val="both"/>
        <w:rPr>
          <w:rFonts w:ascii="Times New Roman" w:hAnsi="Times New Roman"/>
        </w:rPr>
      </w:pPr>
      <w:r w:rsidRPr="00500ED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00ED5">
        <w:rPr>
          <w:rFonts w:ascii="Times New Roman" w:hAnsi="Times New Roman"/>
          <w:sz w:val="16"/>
          <w:szCs w:val="16"/>
        </w:rPr>
        <w:t xml:space="preserve"> w przypadku, gdy </w:t>
      </w:r>
      <w:r w:rsidR="00E631A9">
        <w:rPr>
          <w:rFonts w:ascii="Times New Roman" w:hAnsi="Times New Roman"/>
          <w:sz w:val="16"/>
          <w:szCs w:val="16"/>
        </w:rPr>
        <w:t>w</w:t>
      </w:r>
      <w:r w:rsidRPr="00500ED5">
        <w:rPr>
          <w:rFonts w:ascii="Times New Roman" w:hAnsi="Times New Roman"/>
          <w:sz w:val="16"/>
          <w:szCs w:val="16"/>
        </w:rPr>
        <w:t>ykonawca nie przekazuje danych osobowych innych niż bezpośrednio jego dotyczących lub zachodzi wyłączenie stosowania obowiązku informacyjnego, stosowanie do art. 13 ust. 4 lub art. 14 ust. 5 RODO treści oświadczenia nie składa (usunięcie treści oświadczenia np. przez jego wykreślenie lub usunięcie)</w:t>
      </w:r>
    </w:p>
  </w:footnote>
  <w:footnote w:id="5">
    <w:p w14:paraId="2EDF30BA" w14:textId="77777777" w:rsidR="00C669D4" w:rsidRPr="00133102" w:rsidRDefault="00C669D4" w:rsidP="00C669D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133102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33102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5D15EE" w14:textId="77777777" w:rsidR="00C669D4" w:rsidRPr="00133102" w:rsidRDefault="00C669D4">
      <w:pPr>
        <w:pStyle w:val="Tekstprzypisudolnego"/>
        <w:numPr>
          <w:ilvl w:val="0"/>
          <w:numId w:val="36"/>
        </w:numPr>
        <w:rPr>
          <w:rFonts w:ascii="Times New Roman" w:hAnsi="Times New Roman"/>
          <w:sz w:val="14"/>
          <w:szCs w:val="14"/>
        </w:rPr>
      </w:pPr>
      <w:r w:rsidRPr="00133102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651F1470" w14:textId="77777777" w:rsidR="00C669D4" w:rsidRPr="00133102" w:rsidRDefault="00C669D4">
      <w:pPr>
        <w:pStyle w:val="Tekstprzypisudolnego"/>
        <w:numPr>
          <w:ilvl w:val="0"/>
          <w:numId w:val="36"/>
        </w:numPr>
        <w:rPr>
          <w:rFonts w:ascii="Times New Roman" w:hAnsi="Times New Roman"/>
          <w:sz w:val="14"/>
          <w:szCs w:val="14"/>
        </w:rPr>
      </w:pPr>
      <w:bookmarkStart w:id="61" w:name="_Hlk102557314"/>
      <w:r w:rsidRPr="00133102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1"/>
    </w:p>
    <w:p w14:paraId="746009BD" w14:textId="77777777" w:rsidR="00C669D4" w:rsidRPr="00133102" w:rsidRDefault="00C669D4">
      <w:pPr>
        <w:pStyle w:val="Tekstprzypisudolnego"/>
        <w:numPr>
          <w:ilvl w:val="0"/>
          <w:numId w:val="36"/>
        </w:numPr>
        <w:rPr>
          <w:rFonts w:ascii="Times New Roman" w:hAnsi="Times New Roman"/>
          <w:sz w:val="14"/>
          <w:szCs w:val="14"/>
        </w:rPr>
      </w:pPr>
      <w:r w:rsidRPr="00133102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3629DEF" w14:textId="1474B4B4" w:rsidR="00C669D4" w:rsidRPr="00133102" w:rsidRDefault="00C669D4" w:rsidP="00C669D4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133102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</w:t>
      </w:r>
      <w:r w:rsidR="001E349D" w:rsidRPr="00133102">
        <w:rPr>
          <w:rFonts w:ascii="Times New Roman" w:hAnsi="Times New Roman"/>
          <w:sz w:val="14"/>
          <w:szCs w:val="14"/>
        </w:rPr>
        <w:t>przypadku,</w:t>
      </w:r>
      <w:r w:rsidRPr="00133102">
        <w:rPr>
          <w:rFonts w:ascii="Times New Roman" w:hAnsi="Times New Roman"/>
          <w:sz w:val="14"/>
          <w:szCs w:val="14"/>
        </w:rPr>
        <w:t xml:space="preserve"> gdy przypada na nich ponad 10 % wartości zamówienia.</w:t>
      </w:r>
    </w:p>
  </w:footnote>
  <w:footnote w:id="6">
    <w:p w14:paraId="1951A07C" w14:textId="61AA860D" w:rsidR="00C669D4" w:rsidRPr="00133102" w:rsidRDefault="00C669D4" w:rsidP="00C669D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133102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33102">
        <w:rPr>
          <w:rFonts w:ascii="Times New Roman" w:hAnsi="Times New Roman" w:cs="Times New Roman"/>
          <w:sz w:val="14"/>
          <w:szCs w:val="14"/>
        </w:rPr>
        <w:t xml:space="preserve"> </w:t>
      </w:r>
      <w:r w:rsidRPr="00133102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133102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</w:t>
      </w:r>
      <w:r w:rsidR="001E349D" w:rsidRPr="00133102">
        <w:rPr>
          <w:rFonts w:ascii="Times New Roman" w:hAnsi="Times New Roman" w:cs="Times New Roman"/>
          <w:i/>
          <w:iCs/>
          <w:color w:val="222222"/>
          <w:sz w:val="14"/>
          <w:szCs w:val="14"/>
        </w:rPr>
        <w:t>narodowego, z</w:t>
      </w:r>
      <w:r w:rsidRPr="00133102">
        <w:rPr>
          <w:rFonts w:ascii="Times New Roman" w:hAnsi="Times New Roman" w:cs="Times New Roman"/>
          <w:color w:val="222222"/>
          <w:sz w:val="14"/>
          <w:szCs w:val="14"/>
        </w:rPr>
        <w:t xml:space="preserve"> </w:t>
      </w:r>
      <w:r w:rsidRPr="0013310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6B867389" w14:textId="77777777" w:rsidR="00C669D4" w:rsidRPr="00133102" w:rsidRDefault="00C669D4" w:rsidP="00C6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13310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0B3B58" w14:textId="77777777" w:rsidR="00C669D4" w:rsidRPr="00133102" w:rsidRDefault="00C669D4" w:rsidP="00C669D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133102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13310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F05A16" w14:textId="1961C295" w:rsidR="00C669D4" w:rsidRPr="00133102" w:rsidRDefault="00C669D4" w:rsidP="00C669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3310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733C2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</w:t>
      </w:r>
      <w:r w:rsidRPr="0013310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r. poz. </w:t>
      </w:r>
      <w:r w:rsidR="00733C2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120</w:t>
      </w:r>
      <w:r w:rsidRPr="0013310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7AC7CC95" w14:textId="77777777" w:rsidR="00DA63A3" w:rsidRPr="00200949" w:rsidRDefault="00DA63A3" w:rsidP="00DA63A3">
      <w:pPr>
        <w:pStyle w:val="Tekstprzypisudolnego"/>
        <w:jc w:val="both"/>
        <w:rPr>
          <w:rFonts w:ascii="Times New Roman" w:hAnsi="Times New Roman"/>
        </w:rPr>
      </w:pPr>
      <w:r w:rsidRPr="00200949">
        <w:rPr>
          <w:rStyle w:val="Odwoanieprzypisudolnego"/>
          <w:rFonts w:ascii="Times New Roman" w:hAnsi="Times New Roman"/>
        </w:rPr>
        <w:footnoteRef/>
      </w:r>
      <w:r w:rsidRPr="00200949">
        <w:rPr>
          <w:rFonts w:ascii="Times New Roman" w:hAnsi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005701" w14:textId="77777777" w:rsidR="00DA63A3" w:rsidRPr="00200949" w:rsidRDefault="00DA63A3">
      <w:pPr>
        <w:pStyle w:val="Tekstprzypisudolnego"/>
        <w:numPr>
          <w:ilvl w:val="0"/>
          <w:numId w:val="37"/>
        </w:numPr>
        <w:ind w:left="284" w:hanging="284"/>
        <w:rPr>
          <w:rFonts w:ascii="Times New Roman" w:hAnsi="Times New Roman"/>
        </w:rPr>
      </w:pPr>
      <w:r w:rsidRPr="00200949">
        <w:rPr>
          <w:rFonts w:ascii="Times New Roman" w:hAnsi="Times New Roman"/>
        </w:rPr>
        <w:t>obywateli rosyjskich lub osób fizycznych lub prawnych, podmiotów lub organów z siedzibą w Rosji;</w:t>
      </w:r>
    </w:p>
    <w:p w14:paraId="4E16AA56" w14:textId="77777777" w:rsidR="00DA63A3" w:rsidRPr="00200949" w:rsidRDefault="00DA63A3">
      <w:pPr>
        <w:pStyle w:val="Tekstprzypisudolnego"/>
        <w:numPr>
          <w:ilvl w:val="0"/>
          <w:numId w:val="37"/>
        </w:numPr>
        <w:ind w:left="284" w:hanging="284"/>
        <w:rPr>
          <w:rFonts w:ascii="Times New Roman" w:hAnsi="Times New Roman"/>
        </w:rPr>
      </w:pPr>
      <w:r w:rsidRPr="00200949">
        <w:rPr>
          <w:rFonts w:ascii="Times New Roman" w:hAnsi="Times New Roman"/>
        </w:rPr>
        <w:t>osób prawnych, podmiotów lub organów, do których prawa własności bezpośrednio lub pośrednio w ponad 50 % należą do podmiotu, o którym mowa w lit. a) niniejszego ustępu; lub</w:t>
      </w:r>
    </w:p>
    <w:p w14:paraId="56919170" w14:textId="77777777" w:rsidR="00DA63A3" w:rsidRPr="00200949" w:rsidRDefault="00DA63A3">
      <w:pPr>
        <w:pStyle w:val="Tekstprzypisudolnego"/>
        <w:numPr>
          <w:ilvl w:val="0"/>
          <w:numId w:val="37"/>
        </w:numPr>
        <w:ind w:left="284" w:hanging="284"/>
        <w:rPr>
          <w:rFonts w:ascii="Times New Roman" w:hAnsi="Times New Roman"/>
        </w:rPr>
      </w:pPr>
      <w:r w:rsidRPr="00200949">
        <w:rPr>
          <w:rFonts w:ascii="Times New Roman" w:hAnsi="Times New Roman"/>
        </w:rPr>
        <w:t>osób fizycznych lub prawnych, podmiotów lub organów działających w imieniu lub pod kierunkiem podmiotu, o którym mowa w lit. a) lub b) niniejszego ustępu,</w:t>
      </w:r>
    </w:p>
    <w:p w14:paraId="29855A9E" w14:textId="65D24096" w:rsidR="00DA63A3" w:rsidRPr="00200949" w:rsidRDefault="00DA63A3" w:rsidP="00DA63A3">
      <w:pPr>
        <w:pStyle w:val="Tekstprzypisudolnego"/>
        <w:jc w:val="both"/>
        <w:rPr>
          <w:rFonts w:ascii="Times New Roman" w:hAnsi="Times New Roman"/>
        </w:rPr>
      </w:pPr>
      <w:r w:rsidRPr="00200949">
        <w:rPr>
          <w:rFonts w:ascii="Times New Roman" w:hAnsi="Times New Roman"/>
        </w:rPr>
        <w:t>w tym podwykonawców, dostawców lub podmiotów, na których zdolności polega się w rozumieniu dyrektyw w sprawie zamówień publicznych, w </w:t>
      </w:r>
      <w:r w:rsidR="001E349D" w:rsidRPr="00200949">
        <w:rPr>
          <w:rFonts w:ascii="Times New Roman" w:hAnsi="Times New Roman"/>
        </w:rPr>
        <w:t>przypadku,</w:t>
      </w:r>
      <w:r w:rsidRPr="00200949">
        <w:rPr>
          <w:rFonts w:ascii="Times New Roman" w:hAnsi="Times New Roman"/>
        </w:rPr>
        <w:t xml:space="preserve"> gdy przypada na nich ponad 10 % wartości zamówienia.</w:t>
      </w:r>
    </w:p>
  </w:footnote>
  <w:footnote w:id="8">
    <w:p w14:paraId="7BF22C92" w14:textId="7E5093A9" w:rsidR="00DA63A3" w:rsidRPr="00200949" w:rsidRDefault="00DA63A3" w:rsidP="00DA63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200949">
        <w:rPr>
          <w:rStyle w:val="Odwoanieprzypisudolnego"/>
          <w:rFonts w:ascii="Times New Roman" w:hAnsi="Times New Roman"/>
          <w:szCs w:val="20"/>
        </w:rPr>
        <w:footnoteRef/>
      </w:r>
      <w:r w:rsidRPr="00200949">
        <w:rPr>
          <w:rFonts w:ascii="Times New Roman" w:hAnsi="Times New Roman" w:cs="Times New Roman"/>
          <w:sz w:val="20"/>
          <w:szCs w:val="20"/>
        </w:rPr>
        <w:t xml:space="preserve"> </w:t>
      </w:r>
      <w:r w:rsidRPr="00200949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200949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200949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postępowania </w:t>
      </w:r>
      <w:r w:rsidR="003223C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 udzielenie zamówienia publicznego lub konkursu prowadzonego na podstawie ustawy Pzp wyklucza się:</w:t>
      </w:r>
    </w:p>
    <w:p w14:paraId="14A4E0B1" w14:textId="19D6DAAC" w:rsidR="00DA63A3" w:rsidRPr="00200949" w:rsidRDefault="00DA63A3" w:rsidP="00DA6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3223C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3223C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144C9F53" w14:textId="72853679" w:rsidR="00DA63A3" w:rsidRPr="00200949" w:rsidRDefault="00DA63A3" w:rsidP="00DA63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200949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</w:t>
      </w:r>
      <w:r w:rsidR="00E631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poz. 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1124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88EF65" w14:textId="18843075" w:rsidR="00DA63A3" w:rsidRPr="00200949" w:rsidRDefault="00DA63A3" w:rsidP="00DA6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</w:t>
      </w:r>
      <w:r w:rsidR="00E631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poz. 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120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), jest podmiot wymieniony w wykazach określonych 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rozporządzeniu 765/2006 i rozporządzeniu 269/2014 albo wpisany na listę lub będący taką jednostką dominującą 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od dnia 24 lutego 2022 r., o ile został wpisany na listę na podstawie decyzji w sprawie wpisu na listę rozstrzygającej </w:t>
      </w:r>
      <w:r w:rsidR="00733C2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</w:t>
      </w:r>
      <w:r w:rsidRPr="0020094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3A083" w14:textId="77777777" w:rsidR="00215D98" w:rsidRPr="00587FFB" w:rsidRDefault="00215D98" w:rsidP="00215D98">
    <w:pPr>
      <w:keepNext/>
      <w:suppressAutoHyphens/>
      <w:spacing w:after="0" w:line="240" w:lineRule="auto"/>
      <w:ind w:left="-107"/>
      <w:jc w:val="center"/>
      <w:rPr>
        <w:rFonts w:ascii="Times New Roman" w:eastAsia="Lucida Sans Unicode" w:hAnsi="Times New Roman" w:cs="Times New Roman"/>
        <w:b/>
        <w:iCs/>
        <w:color w:val="000000"/>
        <w:sz w:val="20"/>
        <w:szCs w:val="20"/>
        <w:lang w:eastAsia="ar-SA"/>
      </w:rPr>
    </w:pPr>
    <w:r w:rsidRPr="00587FFB">
      <w:rPr>
        <w:rFonts w:ascii="Times New Roman" w:eastAsia="Lucida Sans Unicode" w:hAnsi="Times New Roman" w:cs="Times New Roman"/>
        <w:b/>
        <w:iCs/>
        <w:color w:val="000000"/>
        <w:sz w:val="20"/>
        <w:szCs w:val="20"/>
        <w:lang w:eastAsia="ar-SA"/>
      </w:rPr>
      <w:t>Specyfikacja Warunków Zamówienia</w:t>
    </w:r>
  </w:p>
  <w:p w14:paraId="4741BD25" w14:textId="23BBB2CB" w:rsidR="00215D98" w:rsidRPr="00587FFB" w:rsidRDefault="00215D98" w:rsidP="00215D98">
    <w:pPr>
      <w:pStyle w:val="Default"/>
      <w:jc w:val="center"/>
      <w:rPr>
        <w:rFonts w:ascii="Times New Roman" w:hAnsi="Times New Roman" w:cs="Times New Roman"/>
        <w:b/>
        <w:iCs/>
        <w:sz w:val="18"/>
        <w:szCs w:val="18"/>
      </w:rPr>
    </w:pPr>
    <w:r w:rsidRPr="00587FFB">
      <w:rPr>
        <w:rFonts w:ascii="Times New Roman" w:eastAsia="Lucida Sans Unicode" w:hAnsi="Times New Roman" w:cs="Times New Roman"/>
        <w:b/>
        <w:iCs/>
        <w:sz w:val="20"/>
        <w:szCs w:val="20"/>
      </w:rPr>
      <w:t xml:space="preserve">na zadanie pn. </w:t>
    </w:r>
    <w:r w:rsidRPr="00587FFB">
      <w:rPr>
        <w:rFonts w:ascii="Times New Roman" w:hAnsi="Times New Roman" w:cs="Times New Roman"/>
        <w:b/>
        <w:bCs/>
        <w:iCs/>
        <w:color w:val="auto"/>
        <w:sz w:val="18"/>
        <w:szCs w:val="18"/>
      </w:rPr>
      <w:t>„</w:t>
    </w:r>
    <w:r w:rsidRPr="00587FFB">
      <w:rPr>
        <w:rFonts w:ascii="Times New Roman" w:hAnsi="Times New Roman" w:cs="Times New Roman"/>
        <w:b/>
        <w:iCs/>
        <w:sz w:val="18"/>
        <w:szCs w:val="18"/>
      </w:rPr>
      <w:t>Zimowe utrzymanie jezdni dróg gminnych, ciągów pieszych, alejek i schodów oraz przystanków komunikacyjnych na terenie miasta Świdnica w sezonach  2024/2025, 2025/2026”</w:t>
    </w:r>
  </w:p>
  <w:p w14:paraId="3E1F8350" w14:textId="33FFB871" w:rsidR="00CB7737" w:rsidRPr="00215D98" w:rsidRDefault="00CB7737" w:rsidP="00215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C144844"/>
    <w:lvl w:ilvl="0">
      <w:start w:val="1"/>
      <w:numFmt w:val="bullet"/>
      <w:pStyle w:val="Listapunktowana5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17295B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5D24EC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16EC6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5"/>
    <w:multiLevelType w:val="multilevel"/>
    <w:tmpl w:val="F196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-240"/>
        </w:tabs>
        <w:ind w:left="2100" w:hanging="360"/>
      </w:pPr>
      <w:rPr>
        <w:rFonts w:ascii="Times New Roman" w:hAnsi="Times New Roman" w:cs="Times New Roman" w:hint="default"/>
        <w:sz w:val="24"/>
        <w:szCs w:val="2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-240"/>
        </w:tabs>
        <w:ind w:left="372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5D2823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8" w15:restartNumberingAfterBreak="0">
    <w:nsid w:val="00000012"/>
    <w:multiLevelType w:val="singleLevel"/>
    <w:tmpl w:val="00000012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/>
        <w:b w:val="0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31"/>
    <w:multiLevelType w:val="singleLevel"/>
    <w:tmpl w:val="00000031"/>
    <w:name w:val="WW8Num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/>
        <w:bCs/>
        <w:sz w:val="24"/>
        <w:szCs w:val="24"/>
      </w:rPr>
    </w:lvl>
  </w:abstractNum>
  <w:abstractNum w:abstractNumId="12" w15:restartNumberingAfterBreak="0">
    <w:nsid w:val="00000033"/>
    <w:multiLevelType w:val="multilevel"/>
    <w:tmpl w:val="00000033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37"/>
    <w:multiLevelType w:val="multilevel"/>
    <w:tmpl w:val="A08EDCF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38"/>
    <w:multiLevelType w:val="singleLevel"/>
    <w:tmpl w:val="4B8EDBAC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15" w15:restartNumberingAfterBreak="0">
    <w:nsid w:val="00000042"/>
    <w:multiLevelType w:val="singleLevel"/>
    <w:tmpl w:val="00000042"/>
    <w:name w:val="WW8Num85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cs="Times New Roman"/>
        <w:bCs/>
        <w:sz w:val="24"/>
        <w:szCs w:val="24"/>
      </w:rPr>
    </w:lvl>
  </w:abstractNum>
  <w:abstractNum w:abstractNumId="16" w15:restartNumberingAfterBreak="0">
    <w:nsid w:val="00000043"/>
    <w:multiLevelType w:val="singleLevel"/>
    <w:tmpl w:val="00000043"/>
    <w:name w:val="WW8Num8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48"/>
    <w:multiLevelType w:val="singleLevel"/>
    <w:tmpl w:val="00000048"/>
    <w:lvl w:ilvl="0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cs="Times New Roman" w:hint="default"/>
        <w:b w:val="0"/>
        <w:sz w:val="24"/>
        <w:szCs w:val="24"/>
      </w:rPr>
    </w:lvl>
  </w:abstractNum>
  <w:abstractNum w:abstractNumId="18" w15:restartNumberingAfterBreak="0">
    <w:nsid w:val="0000004A"/>
    <w:multiLevelType w:val="singleLevel"/>
    <w:tmpl w:val="2A207504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 w:hint="default"/>
        <w:b w:val="0"/>
        <w:bCs/>
        <w:sz w:val="18"/>
        <w:szCs w:val="18"/>
      </w:rPr>
    </w:lvl>
  </w:abstractNum>
  <w:abstractNum w:abstractNumId="19" w15:restartNumberingAfterBreak="0">
    <w:nsid w:val="0000004B"/>
    <w:multiLevelType w:val="singleLevel"/>
    <w:tmpl w:val="0000004B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4C"/>
    <w:multiLevelType w:val="multilevel"/>
    <w:tmpl w:val="524A6F12"/>
    <w:name w:val="WW8Num9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0000004D"/>
    <w:multiLevelType w:val="singleLevel"/>
    <w:tmpl w:val="D422A5DC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0000004E"/>
    <w:multiLevelType w:val="singleLevel"/>
    <w:tmpl w:val="0000004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/>
        <w:bCs/>
        <w:sz w:val="24"/>
        <w:szCs w:val="24"/>
      </w:rPr>
    </w:lvl>
  </w:abstractNum>
  <w:abstractNum w:abstractNumId="23" w15:restartNumberingAfterBreak="0">
    <w:nsid w:val="0000004F"/>
    <w:multiLevelType w:val="singleLevel"/>
    <w:tmpl w:val="0000004F"/>
    <w:name w:val="WW8Num9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  <w:sz w:val="24"/>
      </w:rPr>
    </w:lvl>
  </w:abstractNum>
  <w:abstractNum w:abstractNumId="24" w15:restartNumberingAfterBreak="0">
    <w:nsid w:val="00000050"/>
    <w:multiLevelType w:val="singleLevel"/>
    <w:tmpl w:val="00000050"/>
    <w:name w:val="WW8Num100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52"/>
    <w:multiLevelType w:val="singleLevel"/>
    <w:tmpl w:val="00000052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 w:hint="default"/>
        <w:sz w:val="24"/>
        <w:szCs w:val="24"/>
      </w:rPr>
    </w:lvl>
  </w:abstractNum>
  <w:abstractNum w:abstractNumId="26" w15:restartNumberingAfterBreak="0">
    <w:nsid w:val="00000054"/>
    <w:multiLevelType w:val="singleLevel"/>
    <w:tmpl w:val="00000054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00000055"/>
    <w:multiLevelType w:val="multilevel"/>
    <w:tmpl w:val="B87E465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56"/>
    <w:multiLevelType w:val="singleLevel"/>
    <w:tmpl w:val="00000056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58"/>
    <w:multiLevelType w:val="singleLevel"/>
    <w:tmpl w:val="00000058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sz w:val="24"/>
      </w:rPr>
    </w:lvl>
  </w:abstractNum>
  <w:abstractNum w:abstractNumId="30" w15:restartNumberingAfterBreak="0">
    <w:nsid w:val="00000059"/>
    <w:multiLevelType w:val="singleLevel"/>
    <w:tmpl w:val="00000059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1" w15:restartNumberingAfterBreak="0">
    <w:nsid w:val="0000005A"/>
    <w:multiLevelType w:val="singleLevel"/>
    <w:tmpl w:val="0000005A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5B"/>
    <w:multiLevelType w:val="singleLevel"/>
    <w:tmpl w:val="0000005B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0000005D"/>
    <w:multiLevelType w:val="singleLevel"/>
    <w:tmpl w:val="0000005D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4" w15:restartNumberingAfterBreak="0">
    <w:nsid w:val="0000005E"/>
    <w:multiLevelType w:val="multilevel"/>
    <w:tmpl w:val="87AC513E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bCs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0000060"/>
    <w:multiLevelType w:val="multilevel"/>
    <w:tmpl w:val="201AC97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sz w:val="24"/>
      </w:rPr>
    </w:lvl>
    <w:lvl w:ilvl="1">
      <w:start w:val="8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0000062"/>
    <w:multiLevelType w:val="singleLevel"/>
    <w:tmpl w:val="00000062"/>
    <w:name w:val="WW8Num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Symbol" w:hint="default"/>
        <w:sz w:val="24"/>
        <w:szCs w:val="24"/>
      </w:rPr>
    </w:lvl>
  </w:abstractNum>
  <w:abstractNum w:abstractNumId="37" w15:restartNumberingAfterBreak="0">
    <w:nsid w:val="00000065"/>
    <w:multiLevelType w:val="multilevel"/>
    <w:tmpl w:val="8A58E7B4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02BF0B92"/>
    <w:multiLevelType w:val="hybridMultilevel"/>
    <w:tmpl w:val="1AD0F5C2"/>
    <w:lvl w:ilvl="0" w:tplc="6756D55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03E10E60"/>
    <w:multiLevelType w:val="hybridMultilevel"/>
    <w:tmpl w:val="65EA21E2"/>
    <w:lvl w:ilvl="0" w:tplc="866EBAEC">
      <w:start w:val="1"/>
      <w:numFmt w:val="decimal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866EBAEC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55661FE"/>
    <w:multiLevelType w:val="hybridMultilevel"/>
    <w:tmpl w:val="251AA930"/>
    <w:lvl w:ilvl="0" w:tplc="E1B67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AF1B97"/>
    <w:multiLevelType w:val="hybridMultilevel"/>
    <w:tmpl w:val="2FE6F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15589B"/>
    <w:multiLevelType w:val="singleLevel"/>
    <w:tmpl w:val="0D0E51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43" w15:restartNumberingAfterBreak="0">
    <w:nsid w:val="07976701"/>
    <w:multiLevelType w:val="singleLevel"/>
    <w:tmpl w:val="0000000D"/>
    <w:name w:val="WW8Num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Symbol" w:hint="default"/>
        <w:bCs/>
        <w:color w:val="000000"/>
        <w:sz w:val="24"/>
        <w:szCs w:val="24"/>
      </w:rPr>
    </w:lvl>
  </w:abstractNum>
  <w:abstractNum w:abstractNumId="44" w15:restartNumberingAfterBreak="0">
    <w:nsid w:val="07CA7537"/>
    <w:multiLevelType w:val="hybridMultilevel"/>
    <w:tmpl w:val="A41444F6"/>
    <w:styleLink w:val="Style11"/>
    <w:lvl w:ilvl="0" w:tplc="3970DBF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E424CCEA">
      <w:start w:val="26"/>
      <w:numFmt w:val="upperRoman"/>
      <w:lvlText w:val="%2."/>
      <w:lvlJc w:val="left"/>
      <w:pPr>
        <w:ind w:left="1800" w:hanging="720"/>
      </w:pPr>
      <w:rPr>
        <w:rFonts w:ascii="Arial Black" w:hAnsi="Arial Black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78CBFF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1D42DF"/>
    <w:multiLevelType w:val="multilevel"/>
    <w:tmpl w:val="88221248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0BA61B15"/>
    <w:multiLevelType w:val="hybridMultilevel"/>
    <w:tmpl w:val="717883CA"/>
    <w:lvl w:ilvl="0" w:tplc="CEEA6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F0F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EA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2B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28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6C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67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48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08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CAF4B7B"/>
    <w:multiLevelType w:val="hybridMultilevel"/>
    <w:tmpl w:val="D97C01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BE01B1"/>
    <w:multiLevelType w:val="hybridMultilevel"/>
    <w:tmpl w:val="F2E49874"/>
    <w:lvl w:ilvl="0" w:tplc="073AAEE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B34DED"/>
    <w:multiLevelType w:val="hybridMultilevel"/>
    <w:tmpl w:val="841A6B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627CD0"/>
    <w:multiLevelType w:val="singleLevel"/>
    <w:tmpl w:val="0D0E51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1" w15:restartNumberingAfterBreak="0">
    <w:nsid w:val="0EF50172"/>
    <w:multiLevelType w:val="hybridMultilevel"/>
    <w:tmpl w:val="44C6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EE1C8A"/>
    <w:multiLevelType w:val="hybridMultilevel"/>
    <w:tmpl w:val="999EB0F2"/>
    <w:lvl w:ilvl="0" w:tplc="32821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1192E43"/>
    <w:multiLevelType w:val="hybridMultilevel"/>
    <w:tmpl w:val="D8083312"/>
    <w:lvl w:ilvl="0" w:tplc="3282104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2E631A4"/>
    <w:multiLevelType w:val="hybridMultilevel"/>
    <w:tmpl w:val="85CC7F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2F336DA"/>
    <w:multiLevelType w:val="hybridMultilevel"/>
    <w:tmpl w:val="DF902100"/>
    <w:lvl w:ilvl="0" w:tplc="FFFFFFFF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812A52"/>
    <w:multiLevelType w:val="hybridMultilevel"/>
    <w:tmpl w:val="77101A46"/>
    <w:lvl w:ilvl="0" w:tplc="04150017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EC09AC"/>
    <w:multiLevelType w:val="hybridMultilevel"/>
    <w:tmpl w:val="EBF006DA"/>
    <w:lvl w:ilvl="0" w:tplc="8F0E9B82">
      <w:start w:val="1"/>
      <w:numFmt w:val="decimal"/>
      <w:lvlText w:val="%1)"/>
      <w:lvlJc w:val="left"/>
      <w:pPr>
        <w:ind w:left="1440" w:hanging="360"/>
      </w:pPr>
    </w:lvl>
    <w:lvl w:ilvl="1" w:tplc="51988F2A" w:tentative="1">
      <w:start w:val="1"/>
      <w:numFmt w:val="lowerLetter"/>
      <w:lvlText w:val="%2."/>
      <w:lvlJc w:val="left"/>
      <w:pPr>
        <w:ind w:left="2160" w:hanging="360"/>
      </w:pPr>
    </w:lvl>
    <w:lvl w:ilvl="2" w:tplc="A2D2FD46" w:tentative="1">
      <w:start w:val="1"/>
      <w:numFmt w:val="lowerRoman"/>
      <w:lvlText w:val="%3."/>
      <w:lvlJc w:val="right"/>
      <w:pPr>
        <w:ind w:left="2880" w:hanging="180"/>
      </w:pPr>
    </w:lvl>
    <w:lvl w:ilvl="3" w:tplc="2B8E3222" w:tentative="1">
      <w:start w:val="1"/>
      <w:numFmt w:val="decimal"/>
      <w:lvlText w:val="%4."/>
      <w:lvlJc w:val="left"/>
      <w:pPr>
        <w:ind w:left="3600" w:hanging="360"/>
      </w:pPr>
    </w:lvl>
    <w:lvl w:ilvl="4" w:tplc="9BB861C6" w:tentative="1">
      <w:start w:val="1"/>
      <w:numFmt w:val="lowerLetter"/>
      <w:lvlText w:val="%5."/>
      <w:lvlJc w:val="left"/>
      <w:pPr>
        <w:ind w:left="4320" w:hanging="360"/>
      </w:pPr>
    </w:lvl>
    <w:lvl w:ilvl="5" w:tplc="4056A2D2" w:tentative="1">
      <w:start w:val="1"/>
      <w:numFmt w:val="lowerRoman"/>
      <w:lvlText w:val="%6."/>
      <w:lvlJc w:val="right"/>
      <w:pPr>
        <w:ind w:left="5040" w:hanging="180"/>
      </w:pPr>
    </w:lvl>
    <w:lvl w:ilvl="6" w:tplc="F514B764" w:tentative="1">
      <w:start w:val="1"/>
      <w:numFmt w:val="decimal"/>
      <w:lvlText w:val="%7."/>
      <w:lvlJc w:val="left"/>
      <w:pPr>
        <w:ind w:left="5760" w:hanging="360"/>
      </w:pPr>
    </w:lvl>
    <w:lvl w:ilvl="7" w:tplc="E9EA6DBE" w:tentative="1">
      <w:start w:val="1"/>
      <w:numFmt w:val="lowerLetter"/>
      <w:lvlText w:val="%8."/>
      <w:lvlJc w:val="left"/>
      <w:pPr>
        <w:ind w:left="6480" w:hanging="360"/>
      </w:pPr>
    </w:lvl>
    <w:lvl w:ilvl="8" w:tplc="84CC16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94C4123"/>
    <w:multiLevelType w:val="multilevel"/>
    <w:tmpl w:val="F5CC1920"/>
    <w:styleLink w:val="WWNum1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12.%3."/>
      <w:lvlJc w:val="left"/>
      <w:pPr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9" w15:restartNumberingAfterBreak="0">
    <w:nsid w:val="1978539D"/>
    <w:multiLevelType w:val="hybridMultilevel"/>
    <w:tmpl w:val="F44C9F3E"/>
    <w:lvl w:ilvl="0" w:tplc="006A43D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8709FB4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C4675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E0E815A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DE608C3A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7FC643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CFEAFFBC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C3E1B72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F3E5DE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 w15:restartNumberingAfterBreak="0">
    <w:nsid w:val="1C440802"/>
    <w:multiLevelType w:val="hybridMultilevel"/>
    <w:tmpl w:val="CD9EC2EA"/>
    <w:name w:val="WW8Num352"/>
    <w:lvl w:ilvl="0" w:tplc="B428144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015DE9"/>
    <w:multiLevelType w:val="hybridMultilevel"/>
    <w:tmpl w:val="DE282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F0449A"/>
    <w:multiLevelType w:val="hybridMultilevel"/>
    <w:tmpl w:val="43C66F14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1">
      <w:start w:val="1"/>
      <w:numFmt w:val="bullet"/>
      <w:lvlText w:val="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63" w15:restartNumberingAfterBreak="0">
    <w:nsid w:val="1EFE29BB"/>
    <w:multiLevelType w:val="hybridMultilevel"/>
    <w:tmpl w:val="4A4CB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CF06B9"/>
    <w:multiLevelType w:val="hybridMultilevel"/>
    <w:tmpl w:val="4FACE21C"/>
    <w:lvl w:ilvl="0" w:tplc="D0747C0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3E12BC1"/>
    <w:multiLevelType w:val="hybridMultilevel"/>
    <w:tmpl w:val="8AC4F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0E5DFB"/>
    <w:multiLevelType w:val="hybridMultilevel"/>
    <w:tmpl w:val="B0983EF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4353CDA"/>
    <w:multiLevelType w:val="multilevel"/>
    <w:tmpl w:val="0415001F"/>
    <w:styleLink w:val="1111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24685A8B"/>
    <w:multiLevelType w:val="multilevel"/>
    <w:tmpl w:val="233ACCA0"/>
    <w:name w:val="WW8Num1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25601D5A"/>
    <w:multiLevelType w:val="hybridMultilevel"/>
    <w:tmpl w:val="866A2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327DD8"/>
    <w:multiLevelType w:val="hybridMultilevel"/>
    <w:tmpl w:val="1E7A970E"/>
    <w:lvl w:ilvl="0" w:tplc="04150011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68916AD"/>
    <w:multiLevelType w:val="hybridMultilevel"/>
    <w:tmpl w:val="57442956"/>
    <w:lvl w:ilvl="0" w:tplc="49801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7441864"/>
    <w:multiLevelType w:val="hybridMultilevel"/>
    <w:tmpl w:val="89BA1F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867346"/>
    <w:multiLevelType w:val="hybridMultilevel"/>
    <w:tmpl w:val="0F9AEA90"/>
    <w:lvl w:ilvl="0" w:tplc="FFFFFFFF">
      <w:start w:val="1"/>
      <w:numFmt w:val="decimal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5" w15:restartNumberingAfterBreak="0">
    <w:nsid w:val="28EB701C"/>
    <w:multiLevelType w:val="hybridMultilevel"/>
    <w:tmpl w:val="5BEAB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457D23"/>
    <w:multiLevelType w:val="hybridMultilevel"/>
    <w:tmpl w:val="2C0A066A"/>
    <w:lvl w:ilvl="0" w:tplc="E7A406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FF2F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74AE9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2C2A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6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C5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27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B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8C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B39591B"/>
    <w:multiLevelType w:val="hybridMultilevel"/>
    <w:tmpl w:val="1A74467A"/>
    <w:lvl w:ilvl="0" w:tplc="EB8E3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9647A4A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E6538C"/>
    <w:multiLevelType w:val="hybridMultilevel"/>
    <w:tmpl w:val="65922EDC"/>
    <w:lvl w:ilvl="0" w:tplc="EB8E3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47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500748"/>
    <w:multiLevelType w:val="hybridMultilevel"/>
    <w:tmpl w:val="478EA5A0"/>
    <w:lvl w:ilvl="0" w:tplc="EFCC0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 w15:restartNumberingAfterBreak="0">
    <w:nsid w:val="2DF83335"/>
    <w:multiLevelType w:val="hybridMultilevel"/>
    <w:tmpl w:val="BE8ED8E6"/>
    <w:lvl w:ilvl="0" w:tplc="783C3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DD1EFD"/>
    <w:multiLevelType w:val="multilevel"/>
    <w:tmpl w:val="F54876DC"/>
    <w:name w:val="WW8Num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F80764C"/>
    <w:multiLevelType w:val="multilevel"/>
    <w:tmpl w:val="42B44EDE"/>
    <w:styleLink w:val="WWNum15"/>
    <w:lvl w:ilvl="0">
      <w:numFmt w:val="bullet"/>
      <w:lvlText w:val=""/>
      <w:lvlJc w:val="left"/>
      <w:pPr>
        <w:ind w:left="1145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3" w15:restartNumberingAfterBreak="0">
    <w:nsid w:val="31607951"/>
    <w:multiLevelType w:val="hybridMultilevel"/>
    <w:tmpl w:val="7DDE25F4"/>
    <w:name w:val="WW8Num162"/>
    <w:lvl w:ilvl="0" w:tplc="77BE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BA37A2"/>
    <w:multiLevelType w:val="hybridMultilevel"/>
    <w:tmpl w:val="1C90110A"/>
    <w:lvl w:ilvl="0" w:tplc="DC1E2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DD732F"/>
    <w:multiLevelType w:val="hybridMultilevel"/>
    <w:tmpl w:val="5FB6203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3303487B"/>
    <w:multiLevelType w:val="hybridMultilevel"/>
    <w:tmpl w:val="1D907EDA"/>
    <w:lvl w:ilvl="0" w:tplc="32821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38D58FE"/>
    <w:multiLevelType w:val="hybridMultilevel"/>
    <w:tmpl w:val="EE0AB0E8"/>
    <w:name w:val="WW8Num1622"/>
    <w:lvl w:ilvl="0" w:tplc="47FCD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BD5765"/>
    <w:multiLevelType w:val="hybridMultilevel"/>
    <w:tmpl w:val="091012E4"/>
    <w:lvl w:ilvl="0" w:tplc="F4029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F20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AD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8A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F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85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AF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1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83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5C223D4"/>
    <w:multiLevelType w:val="hybridMultilevel"/>
    <w:tmpl w:val="6B40051A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B60AD3"/>
    <w:multiLevelType w:val="hybridMultilevel"/>
    <w:tmpl w:val="BF4EA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35B2B"/>
    <w:multiLevelType w:val="hybridMultilevel"/>
    <w:tmpl w:val="878C72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9675BE9"/>
    <w:multiLevelType w:val="hybridMultilevel"/>
    <w:tmpl w:val="7E4EF7AA"/>
    <w:lvl w:ilvl="0" w:tplc="E1B67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B1456D"/>
    <w:multiLevelType w:val="hybridMultilevel"/>
    <w:tmpl w:val="789A2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AE11188"/>
    <w:multiLevelType w:val="hybridMultilevel"/>
    <w:tmpl w:val="882EEAB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3D28731D"/>
    <w:multiLevelType w:val="hybridMultilevel"/>
    <w:tmpl w:val="6E985AE6"/>
    <w:lvl w:ilvl="0" w:tplc="32821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BA6849C">
      <w:start w:val="26"/>
      <w:numFmt w:val="upperRoman"/>
      <w:lvlText w:val="%2."/>
      <w:lvlJc w:val="left"/>
      <w:pPr>
        <w:ind w:left="2160" w:hanging="720"/>
      </w:pPr>
      <w:rPr>
        <w:rFonts w:ascii="Arial Black" w:hAnsi="Arial Black" w:cs="Arial"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D3566B2"/>
    <w:multiLevelType w:val="hybridMultilevel"/>
    <w:tmpl w:val="85CC7F8A"/>
    <w:lvl w:ilvl="0" w:tplc="328210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ABA6849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E7B43E2"/>
    <w:multiLevelType w:val="hybridMultilevel"/>
    <w:tmpl w:val="882EEAB2"/>
    <w:lvl w:ilvl="0" w:tplc="D5FA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D23D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3084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32E6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184E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C8DB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AC70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FE77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2C8D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3E8408DE"/>
    <w:multiLevelType w:val="hybridMultilevel"/>
    <w:tmpl w:val="841A6BE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4A10FC"/>
    <w:multiLevelType w:val="hybridMultilevel"/>
    <w:tmpl w:val="9108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554069"/>
    <w:multiLevelType w:val="hybridMultilevel"/>
    <w:tmpl w:val="901A9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4E0447"/>
    <w:multiLevelType w:val="hybridMultilevel"/>
    <w:tmpl w:val="7AAA728A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538F4F8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AC1C3F"/>
    <w:multiLevelType w:val="hybridMultilevel"/>
    <w:tmpl w:val="BE00B3C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 w15:restartNumberingAfterBreak="0">
    <w:nsid w:val="42903E18"/>
    <w:multiLevelType w:val="hybridMultilevel"/>
    <w:tmpl w:val="E85A6B9E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i w:val="0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438C2579"/>
    <w:multiLevelType w:val="hybridMultilevel"/>
    <w:tmpl w:val="CDF4AC4C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FE5CA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E7090D"/>
    <w:multiLevelType w:val="singleLevel"/>
    <w:tmpl w:val="0D0E51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07" w15:restartNumberingAfterBreak="0">
    <w:nsid w:val="44F77CCE"/>
    <w:multiLevelType w:val="hybridMultilevel"/>
    <w:tmpl w:val="7C761C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451A4BAE"/>
    <w:multiLevelType w:val="hybridMultilevel"/>
    <w:tmpl w:val="3DB2666A"/>
    <w:lvl w:ilvl="0" w:tplc="E1B67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72748D"/>
    <w:multiLevelType w:val="hybridMultilevel"/>
    <w:tmpl w:val="882EEAB2"/>
    <w:lvl w:ilvl="0" w:tplc="A01E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5895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D898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7E198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823D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4812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9832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B23F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ECA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45F762DC"/>
    <w:multiLevelType w:val="hybridMultilevel"/>
    <w:tmpl w:val="BB6A4566"/>
    <w:lvl w:ilvl="0" w:tplc="00309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6CC4CC3"/>
    <w:multiLevelType w:val="hybridMultilevel"/>
    <w:tmpl w:val="E38632A2"/>
    <w:lvl w:ilvl="0" w:tplc="B4BC3D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47C20FA4"/>
    <w:multiLevelType w:val="hybridMultilevel"/>
    <w:tmpl w:val="1CF2B80C"/>
    <w:lvl w:ilvl="0" w:tplc="9A7E5EC2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AA73F5"/>
    <w:multiLevelType w:val="multilevel"/>
    <w:tmpl w:val="4712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4" w15:restartNumberingAfterBreak="0">
    <w:nsid w:val="48AB0C56"/>
    <w:multiLevelType w:val="hybridMultilevel"/>
    <w:tmpl w:val="E506A2DE"/>
    <w:lvl w:ilvl="0" w:tplc="FD86A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C25B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446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A8042242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114A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41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0C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4F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87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8EA7FFD"/>
    <w:multiLevelType w:val="hybridMultilevel"/>
    <w:tmpl w:val="71788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6EB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63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A0D10D6"/>
    <w:multiLevelType w:val="hybridMultilevel"/>
    <w:tmpl w:val="14B247A6"/>
    <w:lvl w:ilvl="0" w:tplc="A538F4F8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B541CE7"/>
    <w:multiLevelType w:val="hybridMultilevel"/>
    <w:tmpl w:val="1E7A970E"/>
    <w:lvl w:ilvl="0" w:tplc="C896CB5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B734D6E"/>
    <w:multiLevelType w:val="hybridMultilevel"/>
    <w:tmpl w:val="CE6EF1EE"/>
    <w:lvl w:ilvl="0" w:tplc="073AAEE4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237022"/>
    <w:multiLevelType w:val="multilevel"/>
    <w:tmpl w:val="FD9C0B3A"/>
    <w:name w:val="WW8Num67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 w:hint="default"/>
        <w:bCs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4"/>
        <w:szCs w:val="24"/>
      </w:rPr>
    </w:lvl>
  </w:abstractNum>
  <w:abstractNum w:abstractNumId="120" w15:restartNumberingAfterBreak="0">
    <w:nsid w:val="4DB7265A"/>
    <w:multiLevelType w:val="hybridMultilevel"/>
    <w:tmpl w:val="77101A46"/>
    <w:lvl w:ilvl="0" w:tplc="4E7437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ADEC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06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CC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AF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2A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B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A9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F146D19"/>
    <w:multiLevelType w:val="hybridMultilevel"/>
    <w:tmpl w:val="03F06E64"/>
    <w:lvl w:ilvl="0" w:tplc="3970DBF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4D8EA7B2">
      <w:start w:val="19"/>
      <w:numFmt w:val="upperRoman"/>
      <w:lvlText w:val="%2."/>
      <w:lvlJc w:val="left"/>
      <w:pPr>
        <w:ind w:left="1800" w:hanging="720"/>
      </w:pPr>
      <w:rPr>
        <w:rFonts w:ascii="Arial" w:hAnsi="Arial" w:hint="default"/>
        <w:color w:val="000000"/>
        <w:sz w:val="2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306EAA0">
      <w:start w:val="1"/>
      <w:numFmt w:val="decimal"/>
      <w:lvlText w:val="10.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604A5E"/>
    <w:multiLevelType w:val="hybridMultilevel"/>
    <w:tmpl w:val="BBF08A82"/>
    <w:lvl w:ilvl="0" w:tplc="3970DBFE">
      <w:start w:val="1"/>
      <w:numFmt w:val="lowerLetter"/>
      <w:lvlText w:val="%1)"/>
      <w:lvlJc w:val="left"/>
      <w:pPr>
        <w:ind w:left="15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4D8EA7B2" w:tentative="1">
      <w:start w:val="1"/>
      <w:numFmt w:val="lowerLetter"/>
      <w:lvlText w:val="%2."/>
      <w:lvlJc w:val="left"/>
      <w:pPr>
        <w:ind w:left="2225" w:hanging="360"/>
      </w:pPr>
    </w:lvl>
    <w:lvl w:ilvl="2" w:tplc="04150011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F306EAA0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3" w15:restartNumberingAfterBreak="0">
    <w:nsid w:val="50A03F2D"/>
    <w:multiLevelType w:val="hybridMultilevel"/>
    <w:tmpl w:val="D8885952"/>
    <w:name w:val="WW8Num682"/>
    <w:lvl w:ilvl="0" w:tplc="0A7C8C74">
      <w:start w:val="3"/>
      <w:numFmt w:val="lowerLetter"/>
      <w:lvlText w:val="%1)"/>
      <w:lvlJc w:val="left"/>
      <w:pPr>
        <w:ind w:left="2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4" w15:restartNumberingAfterBreak="0">
    <w:nsid w:val="52640FF2"/>
    <w:multiLevelType w:val="hybridMultilevel"/>
    <w:tmpl w:val="CEE01E7A"/>
    <w:name w:val="WW8Num15222"/>
    <w:lvl w:ilvl="0" w:tplc="14A2CA76">
      <w:start w:val="1"/>
      <w:numFmt w:val="decimal"/>
      <w:lvlText w:val=" 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7061C6"/>
    <w:multiLevelType w:val="hybridMultilevel"/>
    <w:tmpl w:val="529CB33C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2E2713D"/>
    <w:multiLevelType w:val="hybridMultilevel"/>
    <w:tmpl w:val="F6803220"/>
    <w:lvl w:ilvl="0" w:tplc="14A2CA7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7" w15:restartNumberingAfterBreak="0">
    <w:nsid w:val="530C38A7"/>
    <w:multiLevelType w:val="hybridMultilevel"/>
    <w:tmpl w:val="4BCA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847257"/>
    <w:multiLevelType w:val="multilevel"/>
    <w:tmpl w:val="C34489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129" w15:restartNumberingAfterBreak="0">
    <w:nsid w:val="56955F89"/>
    <w:multiLevelType w:val="hybridMultilevel"/>
    <w:tmpl w:val="AF583004"/>
    <w:lvl w:ilvl="0" w:tplc="3282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48289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8B25EEA"/>
    <w:multiLevelType w:val="hybridMultilevel"/>
    <w:tmpl w:val="EBF006DA"/>
    <w:lvl w:ilvl="0" w:tplc="81089330">
      <w:start w:val="1"/>
      <w:numFmt w:val="decimal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A263550"/>
    <w:multiLevelType w:val="multilevel"/>
    <w:tmpl w:val="F87425F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132" w15:restartNumberingAfterBreak="0">
    <w:nsid w:val="5AD97C43"/>
    <w:multiLevelType w:val="hybridMultilevel"/>
    <w:tmpl w:val="B4804B1E"/>
    <w:lvl w:ilvl="0" w:tplc="237A63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AD97C96"/>
    <w:multiLevelType w:val="hybridMultilevel"/>
    <w:tmpl w:val="94E8F36C"/>
    <w:lvl w:ilvl="0" w:tplc="237A6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lang w:val="pl-PL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C947379"/>
    <w:multiLevelType w:val="hybridMultilevel"/>
    <w:tmpl w:val="717883CA"/>
    <w:lvl w:ilvl="0" w:tplc="2C066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EA5548"/>
    <w:multiLevelType w:val="hybridMultilevel"/>
    <w:tmpl w:val="A35EF3B0"/>
    <w:lvl w:ilvl="0" w:tplc="8A382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1AF5F4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C77232"/>
    <w:multiLevelType w:val="hybridMultilevel"/>
    <w:tmpl w:val="D5081ECC"/>
    <w:lvl w:ilvl="0" w:tplc="B92667A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E052CB0"/>
    <w:multiLevelType w:val="hybridMultilevel"/>
    <w:tmpl w:val="3C6C6910"/>
    <w:lvl w:ilvl="0" w:tplc="073AAEE4">
      <w:start w:val="1"/>
      <w:numFmt w:val="decimal"/>
      <w:lvlText w:val="%1)"/>
      <w:lvlJc w:val="left"/>
      <w:pPr>
        <w:ind w:left="3774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39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E8D1EC9"/>
    <w:multiLevelType w:val="hybridMultilevel"/>
    <w:tmpl w:val="F0BCE682"/>
    <w:lvl w:ilvl="0" w:tplc="BADC3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F6F7236"/>
    <w:multiLevelType w:val="hybridMultilevel"/>
    <w:tmpl w:val="C532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E02F74"/>
    <w:multiLevelType w:val="hybridMultilevel"/>
    <w:tmpl w:val="218C4D0E"/>
    <w:lvl w:ilvl="0" w:tplc="95AA0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107C70"/>
    <w:multiLevelType w:val="hybridMultilevel"/>
    <w:tmpl w:val="76481178"/>
    <w:lvl w:ilvl="0" w:tplc="073AAEE4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61F06D84"/>
    <w:multiLevelType w:val="hybridMultilevel"/>
    <w:tmpl w:val="3E9E8C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639F0839"/>
    <w:multiLevelType w:val="hybridMultilevel"/>
    <w:tmpl w:val="F708B87E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6" w15:restartNumberingAfterBreak="0">
    <w:nsid w:val="63CA7DAB"/>
    <w:multiLevelType w:val="hybridMultilevel"/>
    <w:tmpl w:val="C9E614F2"/>
    <w:lvl w:ilvl="0" w:tplc="04150017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39398C"/>
    <w:multiLevelType w:val="hybridMultilevel"/>
    <w:tmpl w:val="0E0AED44"/>
    <w:lvl w:ilvl="0" w:tplc="DB864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5356F3F"/>
    <w:multiLevelType w:val="hybridMultilevel"/>
    <w:tmpl w:val="80362F4C"/>
    <w:lvl w:ilvl="0" w:tplc="29749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9" w15:restartNumberingAfterBreak="0">
    <w:nsid w:val="663F4C46"/>
    <w:multiLevelType w:val="hybridMultilevel"/>
    <w:tmpl w:val="24DEA2D0"/>
    <w:lvl w:ilvl="0" w:tplc="32821044">
      <w:start w:val="1"/>
      <w:numFmt w:val="decimal"/>
      <w:lvlText w:val="%1."/>
      <w:lvlJc w:val="left"/>
      <w:pPr>
        <w:ind w:left="3240" w:hanging="72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4F383B"/>
    <w:multiLevelType w:val="hybridMultilevel"/>
    <w:tmpl w:val="D2908292"/>
    <w:lvl w:ilvl="0" w:tplc="B4BC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F463DC"/>
    <w:multiLevelType w:val="multilevel"/>
    <w:tmpl w:val="50FAEC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 w15:restartNumberingAfterBreak="0">
    <w:nsid w:val="67601E57"/>
    <w:multiLevelType w:val="singleLevel"/>
    <w:tmpl w:val="000000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 w:hint="default"/>
        <w:sz w:val="24"/>
        <w:szCs w:val="24"/>
      </w:rPr>
    </w:lvl>
  </w:abstractNum>
  <w:abstractNum w:abstractNumId="153" w15:restartNumberingAfterBreak="0">
    <w:nsid w:val="68013A32"/>
    <w:multiLevelType w:val="hybridMultilevel"/>
    <w:tmpl w:val="5C908A4C"/>
    <w:lvl w:ilvl="0" w:tplc="0EDC5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A52106C"/>
    <w:multiLevelType w:val="hybridMultilevel"/>
    <w:tmpl w:val="697E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AE365B"/>
    <w:multiLevelType w:val="hybridMultilevel"/>
    <w:tmpl w:val="2DD6DC8A"/>
    <w:lvl w:ilvl="0" w:tplc="9CA275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C079CA"/>
    <w:multiLevelType w:val="hybridMultilevel"/>
    <w:tmpl w:val="E34A132A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DA12D0"/>
    <w:multiLevelType w:val="hybridMultilevel"/>
    <w:tmpl w:val="43C66F14"/>
    <w:lvl w:ilvl="0" w:tplc="0415001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0415001B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9" w15:restartNumberingAfterBreak="0">
    <w:nsid w:val="6E4930F4"/>
    <w:multiLevelType w:val="hybridMultilevel"/>
    <w:tmpl w:val="A9360012"/>
    <w:lvl w:ilvl="0" w:tplc="F5A0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B06C6F"/>
    <w:multiLevelType w:val="hybridMultilevel"/>
    <w:tmpl w:val="1E7A970E"/>
    <w:lvl w:ilvl="0" w:tplc="04150011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064DF3"/>
    <w:multiLevelType w:val="hybridMultilevel"/>
    <w:tmpl w:val="5A34DE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148361A"/>
    <w:multiLevelType w:val="hybridMultilevel"/>
    <w:tmpl w:val="838C0E5C"/>
    <w:lvl w:ilvl="0" w:tplc="39CEE0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9117B9"/>
    <w:multiLevelType w:val="hybridMultilevel"/>
    <w:tmpl w:val="D06E8BC0"/>
    <w:lvl w:ilvl="0" w:tplc="D6B2FD8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5" w15:restartNumberingAfterBreak="0">
    <w:nsid w:val="737052C4"/>
    <w:multiLevelType w:val="hybridMultilevel"/>
    <w:tmpl w:val="1E7A970E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3E03B64"/>
    <w:multiLevelType w:val="hybridMultilevel"/>
    <w:tmpl w:val="45227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E13E02"/>
    <w:multiLevelType w:val="multilevel"/>
    <w:tmpl w:val="E1FE78E8"/>
    <w:name w:val="WW8Num15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7412242E"/>
    <w:multiLevelType w:val="multilevel"/>
    <w:tmpl w:val="8E5A9B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75645DBD"/>
    <w:multiLevelType w:val="hybridMultilevel"/>
    <w:tmpl w:val="6DEA2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759530E9"/>
    <w:multiLevelType w:val="hybridMultilevel"/>
    <w:tmpl w:val="15F2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095161"/>
    <w:multiLevelType w:val="hybridMultilevel"/>
    <w:tmpl w:val="68A4CE5E"/>
    <w:lvl w:ilvl="0" w:tplc="93C442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45547F"/>
    <w:multiLevelType w:val="hybridMultilevel"/>
    <w:tmpl w:val="A8068792"/>
    <w:name w:val="WW8Num17222"/>
    <w:lvl w:ilvl="0" w:tplc="0000001A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4875F8"/>
    <w:multiLevelType w:val="hybridMultilevel"/>
    <w:tmpl w:val="AB7649C8"/>
    <w:lvl w:ilvl="0" w:tplc="0D3E71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B967B1"/>
    <w:multiLevelType w:val="hybridMultilevel"/>
    <w:tmpl w:val="77101A46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E346693"/>
    <w:multiLevelType w:val="hybridMultilevel"/>
    <w:tmpl w:val="A0988610"/>
    <w:lvl w:ilvl="0" w:tplc="5ADABB3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6" w15:restartNumberingAfterBreak="0">
    <w:nsid w:val="7E9904F0"/>
    <w:multiLevelType w:val="hybridMultilevel"/>
    <w:tmpl w:val="1B8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220049"/>
    <w:multiLevelType w:val="singleLevel"/>
    <w:tmpl w:val="E36C2C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num w:numId="1" w16cid:durableId="924265490">
    <w:abstractNumId w:val="157"/>
  </w:num>
  <w:num w:numId="2" w16cid:durableId="339237202">
    <w:abstractNumId w:val="105"/>
  </w:num>
  <w:num w:numId="3" w16cid:durableId="692000589">
    <w:abstractNumId w:val="142"/>
  </w:num>
  <w:num w:numId="4" w16cid:durableId="1251307073">
    <w:abstractNumId w:val="44"/>
  </w:num>
  <w:num w:numId="5" w16cid:durableId="1370759796">
    <w:abstractNumId w:val="121"/>
  </w:num>
  <w:num w:numId="6" w16cid:durableId="279266514">
    <w:abstractNumId w:val="52"/>
  </w:num>
  <w:num w:numId="7" w16cid:durableId="817383067">
    <w:abstractNumId w:val="95"/>
  </w:num>
  <w:num w:numId="8" w16cid:durableId="1992561834">
    <w:abstractNumId w:val="132"/>
  </w:num>
  <w:num w:numId="9" w16cid:durableId="935556036">
    <w:abstractNumId w:val="82"/>
  </w:num>
  <w:num w:numId="10" w16cid:durableId="1957827259">
    <w:abstractNumId w:val="58"/>
  </w:num>
  <w:num w:numId="11" w16cid:durableId="1344474269">
    <w:abstractNumId w:val="136"/>
  </w:num>
  <w:num w:numId="12" w16cid:durableId="1060785910">
    <w:abstractNumId w:val="162"/>
  </w:num>
  <w:num w:numId="13" w16cid:durableId="920287544">
    <w:abstractNumId w:val="77"/>
  </w:num>
  <w:num w:numId="14" w16cid:durableId="1637030556">
    <w:abstractNumId w:val="47"/>
  </w:num>
  <w:num w:numId="15" w16cid:durableId="1600791292">
    <w:abstractNumId w:val="66"/>
  </w:num>
  <w:num w:numId="16" w16cid:durableId="725106356">
    <w:abstractNumId w:val="90"/>
  </w:num>
  <w:num w:numId="17" w16cid:durableId="1446189316">
    <w:abstractNumId w:val="63"/>
  </w:num>
  <w:num w:numId="18" w16cid:durableId="692537486">
    <w:abstractNumId w:val="102"/>
  </w:num>
  <w:num w:numId="19" w16cid:durableId="818696407">
    <w:abstractNumId w:val="176"/>
  </w:num>
  <w:num w:numId="20" w16cid:durableId="1592854230">
    <w:abstractNumId w:val="67"/>
  </w:num>
  <w:num w:numId="21" w16cid:durableId="247737934">
    <w:abstractNumId w:val="72"/>
  </w:num>
  <w:num w:numId="22" w16cid:durableId="162211760">
    <w:abstractNumId w:val="113"/>
  </w:num>
  <w:num w:numId="23" w16cid:durableId="1257591257">
    <w:abstractNumId w:val="99"/>
  </w:num>
  <w:num w:numId="24" w16cid:durableId="1210069790">
    <w:abstractNumId w:val="131"/>
  </w:num>
  <w:num w:numId="25" w16cid:durableId="1193886401">
    <w:abstractNumId w:val="164"/>
  </w:num>
  <w:num w:numId="26" w16cid:durableId="796726020">
    <w:abstractNumId w:val="173"/>
  </w:num>
  <w:num w:numId="27" w16cid:durableId="145515135">
    <w:abstractNumId w:val="101"/>
  </w:num>
  <w:num w:numId="28" w16cid:durableId="447891419">
    <w:abstractNumId w:val="127"/>
  </w:num>
  <w:num w:numId="29" w16cid:durableId="96606397">
    <w:abstractNumId w:val="155"/>
  </w:num>
  <w:num w:numId="30" w16cid:durableId="1131676925">
    <w:abstractNumId w:val="163"/>
  </w:num>
  <w:num w:numId="31" w16cid:durableId="795367856">
    <w:abstractNumId w:val="139"/>
  </w:num>
  <w:num w:numId="32" w16cid:durableId="1157302818">
    <w:abstractNumId w:val="61"/>
  </w:num>
  <w:num w:numId="33" w16cid:durableId="1270119988">
    <w:abstractNumId w:val="166"/>
  </w:num>
  <w:num w:numId="34" w16cid:durableId="1975132605">
    <w:abstractNumId w:val="100"/>
  </w:num>
  <w:num w:numId="35" w16cid:durableId="671876316">
    <w:abstractNumId w:val="70"/>
  </w:num>
  <w:num w:numId="36" w16cid:durableId="449058996">
    <w:abstractNumId w:val="161"/>
  </w:num>
  <w:num w:numId="37" w16cid:durableId="121458135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4258523">
    <w:abstractNumId w:val="86"/>
  </w:num>
  <w:num w:numId="39" w16cid:durableId="1413426614">
    <w:abstractNumId w:val="116"/>
  </w:num>
  <w:num w:numId="40" w16cid:durableId="1903901886">
    <w:abstractNumId w:val="45"/>
  </w:num>
  <w:num w:numId="41" w16cid:durableId="2056929903">
    <w:abstractNumId w:val="168"/>
  </w:num>
  <w:num w:numId="42" w16cid:durableId="2043675744">
    <w:abstractNumId w:val="55"/>
  </w:num>
  <w:num w:numId="43" w16cid:durableId="1881236360">
    <w:abstractNumId w:val="149"/>
  </w:num>
  <w:num w:numId="44" w16cid:durableId="1876115788">
    <w:abstractNumId w:val="13"/>
  </w:num>
  <w:num w:numId="45" w16cid:durableId="1224412228">
    <w:abstractNumId w:val="51"/>
  </w:num>
  <w:num w:numId="46" w16cid:durableId="136534853">
    <w:abstractNumId w:val="43"/>
  </w:num>
  <w:num w:numId="47" w16cid:durableId="320547144">
    <w:abstractNumId w:val="111"/>
  </w:num>
  <w:num w:numId="48" w16cid:durableId="1545362065">
    <w:abstractNumId w:val="73"/>
  </w:num>
  <w:num w:numId="49" w16cid:durableId="1692099258">
    <w:abstractNumId w:val="169"/>
  </w:num>
  <w:num w:numId="50" w16cid:durableId="120343535">
    <w:abstractNumId w:val="150"/>
  </w:num>
  <w:num w:numId="51" w16cid:durableId="1869875757">
    <w:abstractNumId w:val="74"/>
  </w:num>
  <w:num w:numId="52" w16cid:durableId="849754346">
    <w:abstractNumId w:val="93"/>
  </w:num>
  <w:num w:numId="53" w16cid:durableId="56755669">
    <w:abstractNumId w:val="140"/>
  </w:num>
  <w:num w:numId="54" w16cid:durableId="757865681">
    <w:abstractNumId w:val="125"/>
  </w:num>
  <w:num w:numId="55" w16cid:durableId="629088549">
    <w:abstractNumId w:val="75"/>
  </w:num>
  <w:num w:numId="56" w16cid:durableId="1339770265">
    <w:abstractNumId w:val="107"/>
  </w:num>
  <w:num w:numId="57" w16cid:durableId="1009139564">
    <w:abstractNumId w:val="144"/>
  </w:num>
  <w:num w:numId="58" w16cid:durableId="684013215">
    <w:abstractNumId w:val="170"/>
  </w:num>
  <w:num w:numId="59" w16cid:durableId="774834415">
    <w:abstractNumId w:val="151"/>
  </w:num>
  <w:num w:numId="60" w16cid:durableId="1917982164">
    <w:abstractNumId w:val="128"/>
  </w:num>
  <w:num w:numId="61" w16cid:durableId="1808930030">
    <w:abstractNumId w:val="129"/>
  </w:num>
  <w:num w:numId="62" w16cid:durableId="2136092687">
    <w:abstractNumId w:val="41"/>
  </w:num>
  <w:num w:numId="63" w16cid:durableId="75176313">
    <w:abstractNumId w:val="48"/>
  </w:num>
  <w:num w:numId="64" w16cid:durableId="1363937382">
    <w:abstractNumId w:val="76"/>
  </w:num>
  <w:num w:numId="65" w16cid:durableId="1613052058">
    <w:abstractNumId w:val="50"/>
  </w:num>
  <w:num w:numId="66" w16cid:durableId="1133711486">
    <w:abstractNumId w:val="118"/>
  </w:num>
  <w:num w:numId="67" w16cid:durableId="1710451003">
    <w:abstractNumId w:val="145"/>
  </w:num>
  <w:num w:numId="68" w16cid:durableId="1741974694">
    <w:abstractNumId w:val="14"/>
  </w:num>
  <w:num w:numId="69" w16cid:durableId="205139274">
    <w:abstractNumId w:val="17"/>
  </w:num>
  <w:num w:numId="70" w16cid:durableId="1938172708">
    <w:abstractNumId w:val="123"/>
  </w:num>
  <w:num w:numId="71" w16cid:durableId="1965113618">
    <w:abstractNumId w:val="64"/>
  </w:num>
  <w:num w:numId="72" w16cid:durableId="1308319932">
    <w:abstractNumId w:val="175"/>
  </w:num>
  <w:num w:numId="73" w16cid:durableId="2028940950">
    <w:abstractNumId w:val="126"/>
  </w:num>
  <w:num w:numId="74" w16cid:durableId="1509052827">
    <w:abstractNumId w:val="53"/>
  </w:num>
  <w:num w:numId="75" w16cid:durableId="1336835031">
    <w:abstractNumId w:val="122"/>
  </w:num>
  <w:num w:numId="76" w16cid:durableId="578371095">
    <w:abstractNumId w:val="8"/>
  </w:num>
  <w:num w:numId="77" w16cid:durableId="1502771775">
    <w:abstractNumId w:val="84"/>
  </w:num>
  <w:num w:numId="78" w16cid:durableId="171140675">
    <w:abstractNumId w:val="59"/>
  </w:num>
  <w:num w:numId="79" w16cid:durableId="477260578">
    <w:abstractNumId w:val="143"/>
  </w:num>
  <w:num w:numId="80" w16cid:durableId="1662779590">
    <w:abstractNumId w:val="104"/>
  </w:num>
  <w:num w:numId="81" w16cid:durableId="824316979">
    <w:abstractNumId w:val="5"/>
  </w:num>
  <w:num w:numId="82" w16cid:durableId="1109740001">
    <w:abstractNumId w:val="146"/>
  </w:num>
  <w:num w:numId="83" w16cid:durableId="1053190858">
    <w:abstractNumId w:val="171"/>
  </w:num>
  <w:num w:numId="84" w16cid:durableId="814759675">
    <w:abstractNumId w:val="112"/>
  </w:num>
  <w:num w:numId="85" w16cid:durableId="1070152239">
    <w:abstractNumId w:val="80"/>
  </w:num>
  <w:num w:numId="86" w16cid:durableId="582882354">
    <w:abstractNumId w:val="19"/>
  </w:num>
  <w:num w:numId="87" w16cid:durableId="2042783727">
    <w:abstractNumId w:val="20"/>
  </w:num>
  <w:num w:numId="88" w16cid:durableId="796876379">
    <w:abstractNumId w:val="21"/>
  </w:num>
  <w:num w:numId="89" w16cid:durableId="365328245">
    <w:abstractNumId w:val="22"/>
  </w:num>
  <w:num w:numId="90" w16cid:durableId="86924106">
    <w:abstractNumId w:val="23"/>
  </w:num>
  <w:num w:numId="91" w16cid:durableId="1316763624">
    <w:abstractNumId w:val="24"/>
  </w:num>
  <w:num w:numId="92" w16cid:durableId="857550223">
    <w:abstractNumId w:val="25"/>
  </w:num>
  <w:num w:numId="93" w16cid:durableId="572083458">
    <w:abstractNumId w:val="26"/>
  </w:num>
  <w:num w:numId="94" w16cid:durableId="140120802">
    <w:abstractNumId w:val="27"/>
  </w:num>
  <w:num w:numId="95" w16cid:durableId="998003556">
    <w:abstractNumId w:val="28"/>
  </w:num>
  <w:num w:numId="96" w16cid:durableId="799498199">
    <w:abstractNumId w:val="29"/>
  </w:num>
  <w:num w:numId="97" w16cid:durableId="903300524">
    <w:abstractNumId w:val="31"/>
  </w:num>
  <w:num w:numId="98" w16cid:durableId="1173374594">
    <w:abstractNumId w:val="32"/>
  </w:num>
  <w:num w:numId="99" w16cid:durableId="1454519290">
    <w:abstractNumId w:val="33"/>
  </w:num>
  <w:num w:numId="100" w16cid:durableId="631864946">
    <w:abstractNumId w:val="34"/>
  </w:num>
  <w:num w:numId="101" w16cid:durableId="65302363">
    <w:abstractNumId w:val="35"/>
  </w:num>
  <w:num w:numId="102" w16cid:durableId="1899438006">
    <w:abstractNumId w:val="36"/>
  </w:num>
  <w:num w:numId="103" w16cid:durableId="92479148">
    <w:abstractNumId w:val="37"/>
  </w:num>
  <w:num w:numId="104" w16cid:durableId="681399653">
    <w:abstractNumId w:val="152"/>
  </w:num>
  <w:num w:numId="105" w16cid:durableId="1283996840">
    <w:abstractNumId w:val="49"/>
  </w:num>
  <w:num w:numId="106" w16cid:durableId="105585939">
    <w:abstractNumId w:val="71"/>
  </w:num>
  <w:num w:numId="107" w16cid:durableId="2133207023">
    <w:abstractNumId w:val="160"/>
  </w:num>
  <w:num w:numId="108" w16cid:durableId="1276866249">
    <w:abstractNumId w:val="165"/>
  </w:num>
  <w:num w:numId="109" w16cid:durableId="1956935885">
    <w:abstractNumId w:val="117"/>
  </w:num>
  <w:num w:numId="110" w16cid:durableId="36004784">
    <w:abstractNumId w:val="98"/>
  </w:num>
  <w:num w:numId="111" w16cid:durableId="775170825">
    <w:abstractNumId w:val="133"/>
  </w:num>
  <w:num w:numId="112" w16cid:durableId="957183176">
    <w:abstractNumId w:val="89"/>
  </w:num>
  <w:num w:numId="113" w16cid:durableId="2028672635">
    <w:abstractNumId w:val="85"/>
  </w:num>
  <w:num w:numId="114" w16cid:durableId="453452111">
    <w:abstractNumId w:val="91"/>
  </w:num>
  <w:num w:numId="115" w16cid:durableId="2036534726">
    <w:abstractNumId w:val="54"/>
  </w:num>
  <w:num w:numId="116" w16cid:durableId="926039825">
    <w:abstractNumId w:val="62"/>
  </w:num>
  <w:num w:numId="117" w16cid:durableId="522088612">
    <w:abstractNumId w:val="174"/>
  </w:num>
  <w:num w:numId="118" w16cid:durableId="1555968046">
    <w:abstractNumId w:val="134"/>
  </w:num>
  <w:num w:numId="119" w16cid:durableId="1412045786">
    <w:abstractNumId w:val="38"/>
  </w:num>
  <w:num w:numId="120" w16cid:durableId="1713576116">
    <w:abstractNumId w:val="147"/>
  </w:num>
  <w:num w:numId="121" w16cid:durableId="1382366053">
    <w:abstractNumId w:val="114"/>
  </w:num>
  <w:num w:numId="122" w16cid:durableId="1197082795">
    <w:abstractNumId w:val="88"/>
  </w:num>
  <w:num w:numId="123" w16cid:durableId="1172834197">
    <w:abstractNumId w:val="79"/>
  </w:num>
  <w:num w:numId="124" w16cid:durableId="795370113">
    <w:abstractNumId w:val="78"/>
  </w:num>
  <w:num w:numId="125" w16cid:durableId="139933015">
    <w:abstractNumId w:val="46"/>
  </w:num>
  <w:num w:numId="126" w16cid:durableId="2071685217">
    <w:abstractNumId w:val="94"/>
  </w:num>
  <w:num w:numId="127" w16cid:durableId="737753917">
    <w:abstractNumId w:val="130"/>
  </w:num>
  <w:num w:numId="128" w16cid:durableId="1184634596">
    <w:abstractNumId w:val="57"/>
  </w:num>
  <w:num w:numId="129" w16cid:durableId="565534403">
    <w:abstractNumId w:val="177"/>
  </w:num>
  <w:num w:numId="130" w16cid:durableId="437219039">
    <w:abstractNumId w:val="42"/>
  </w:num>
  <w:num w:numId="131" w16cid:durableId="1714690908">
    <w:abstractNumId w:val="106"/>
  </w:num>
  <w:num w:numId="132" w16cid:durableId="1028212881">
    <w:abstractNumId w:val="97"/>
  </w:num>
  <w:num w:numId="133" w16cid:durableId="1345594946">
    <w:abstractNumId w:val="159"/>
  </w:num>
  <w:num w:numId="134" w16cid:durableId="705371333">
    <w:abstractNumId w:val="158"/>
  </w:num>
  <w:num w:numId="135" w16cid:durableId="1712026276">
    <w:abstractNumId w:val="148"/>
  </w:num>
  <w:num w:numId="136" w16cid:durableId="449513125">
    <w:abstractNumId w:val="56"/>
  </w:num>
  <w:num w:numId="137" w16cid:durableId="1418747678">
    <w:abstractNumId w:val="120"/>
  </w:num>
  <w:num w:numId="138" w16cid:durableId="202332087">
    <w:abstractNumId w:val="109"/>
  </w:num>
  <w:num w:numId="139" w16cid:durableId="1388722239">
    <w:abstractNumId w:val="115"/>
  </w:num>
  <w:num w:numId="140" w16cid:durableId="19550461">
    <w:abstractNumId w:val="96"/>
  </w:num>
  <w:num w:numId="141" w16cid:durableId="611132391">
    <w:abstractNumId w:val="39"/>
  </w:num>
  <w:num w:numId="142" w16cid:durableId="1778285798">
    <w:abstractNumId w:val="135"/>
    <w:lvlOverride w:ilvl="0">
      <w:startOverride w:val="1"/>
    </w:lvlOverride>
  </w:num>
  <w:num w:numId="143" w16cid:durableId="399987114">
    <w:abstractNumId w:val="103"/>
    <w:lvlOverride w:ilvl="0">
      <w:startOverride w:val="1"/>
    </w:lvlOverride>
  </w:num>
  <w:num w:numId="144" w16cid:durableId="516891467">
    <w:abstractNumId w:val="65"/>
  </w:num>
  <w:num w:numId="145" w16cid:durableId="1164466240">
    <w:abstractNumId w:val="68"/>
  </w:num>
  <w:num w:numId="146" w16cid:durableId="1318413352">
    <w:abstractNumId w:val="3"/>
  </w:num>
  <w:num w:numId="147" w16cid:durableId="2090348315">
    <w:abstractNumId w:val="2"/>
  </w:num>
  <w:num w:numId="148" w16cid:durableId="599029831">
    <w:abstractNumId w:val="1"/>
  </w:num>
  <w:num w:numId="149" w16cid:durableId="1561598564">
    <w:abstractNumId w:val="0"/>
  </w:num>
  <w:num w:numId="150" w16cid:durableId="1107970345">
    <w:abstractNumId w:val="110"/>
  </w:num>
  <w:num w:numId="151" w16cid:durableId="17313533">
    <w:abstractNumId w:val="141"/>
  </w:num>
  <w:num w:numId="152" w16cid:durableId="1071856194">
    <w:abstractNumId w:val="153"/>
  </w:num>
  <w:num w:numId="153" w16cid:durableId="215168440">
    <w:abstractNumId w:val="138"/>
  </w:num>
  <w:num w:numId="154" w16cid:durableId="2042515310">
    <w:abstractNumId w:val="156"/>
  </w:num>
  <w:num w:numId="155" w16cid:durableId="579558561">
    <w:abstractNumId w:val="137"/>
  </w:num>
  <w:num w:numId="156" w16cid:durableId="331566516">
    <w:abstractNumId w:val="92"/>
  </w:num>
  <w:num w:numId="157" w16cid:durableId="45492808">
    <w:abstractNumId w:val="108"/>
  </w:num>
  <w:num w:numId="158" w16cid:durableId="57440781">
    <w:abstractNumId w:val="4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B3"/>
    <w:rsid w:val="000007CE"/>
    <w:rsid w:val="00000ADE"/>
    <w:rsid w:val="00001499"/>
    <w:rsid w:val="00001876"/>
    <w:rsid w:val="00001D46"/>
    <w:rsid w:val="0000207C"/>
    <w:rsid w:val="000023DB"/>
    <w:rsid w:val="0000240D"/>
    <w:rsid w:val="00002769"/>
    <w:rsid w:val="0000293A"/>
    <w:rsid w:val="000045CD"/>
    <w:rsid w:val="0000585F"/>
    <w:rsid w:val="00005C13"/>
    <w:rsid w:val="00005DC3"/>
    <w:rsid w:val="0001041D"/>
    <w:rsid w:val="00010D49"/>
    <w:rsid w:val="00011255"/>
    <w:rsid w:val="000112BB"/>
    <w:rsid w:val="000113C3"/>
    <w:rsid w:val="0001159A"/>
    <w:rsid w:val="0001164A"/>
    <w:rsid w:val="000131DC"/>
    <w:rsid w:val="00013E8E"/>
    <w:rsid w:val="000141E5"/>
    <w:rsid w:val="00014D3E"/>
    <w:rsid w:val="00015A26"/>
    <w:rsid w:val="00015B13"/>
    <w:rsid w:val="00016110"/>
    <w:rsid w:val="000168B2"/>
    <w:rsid w:val="00016D8A"/>
    <w:rsid w:val="0001711F"/>
    <w:rsid w:val="0001727B"/>
    <w:rsid w:val="00017856"/>
    <w:rsid w:val="00020ACA"/>
    <w:rsid w:val="00021134"/>
    <w:rsid w:val="000216F0"/>
    <w:rsid w:val="0002389C"/>
    <w:rsid w:val="00023BFA"/>
    <w:rsid w:val="00024609"/>
    <w:rsid w:val="00026C92"/>
    <w:rsid w:val="00026E04"/>
    <w:rsid w:val="00026EC8"/>
    <w:rsid w:val="000272FA"/>
    <w:rsid w:val="00031691"/>
    <w:rsid w:val="000320CD"/>
    <w:rsid w:val="00032A98"/>
    <w:rsid w:val="00033331"/>
    <w:rsid w:val="000344DD"/>
    <w:rsid w:val="00034A7F"/>
    <w:rsid w:val="00036C95"/>
    <w:rsid w:val="00037287"/>
    <w:rsid w:val="00037BD7"/>
    <w:rsid w:val="000412E4"/>
    <w:rsid w:val="00042440"/>
    <w:rsid w:val="000442F4"/>
    <w:rsid w:val="00044632"/>
    <w:rsid w:val="00044DFE"/>
    <w:rsid w:val="00047899"/>
    <w:rsid w:val="00047ABF"/>
    <w:rsid w:val="0005079A"/>
    <w:rsid w:val="00050837"/>
    <w:rsid w:val="00050DC9"/>
    <w:rsid w:val="00050E28"/>
    <w:rsid w:val="00050E83"/>
    <w:rsid w:val="00051D9B"/>
    <w:rsid w:val="00052081"/>
    <w:rsid w:val="00053215"/>
    <w:rsid w:val="00054AF7"/>
    <w:rsid w:val="00054F31"/>
    <w:rsid w:val="0005512B"/>
    <w:rsid w:val="000554C8"/>
    <w:rsid w:val="000554ED"/>
    <w:rsid w:val="000569EE"/>
    <w:rsid w:val="000573FC"/>
    <w:rsid w:val="00057B35"/>
    <w:rsid w:val="00061EC5"/>
    <w:rsid w:val="0006275A"/>
    <w:rsid w:val="00062AE9"/>
    <w:rsid w:val="0006326B"/>
    <w:rsid w:val="0006441E"/>
    <w:rsid w:val="000646A7"/>
    <w:rsid w:val="0006485F"/>
    <w:rsid w:val="00065DDF"/>
    <w:rsid w:val="00065FDE"/>
    <w:rsid w:val="0006656D"/>
    <w:rsid w:val="00067206"/>
    <w:rsid w:val="00067235"/>
    <w:rsid w:val="00067638"/>
    <w:rsid w:val="000677B9"/>
    <w:rsid w:val="00067A9C"/>
    <w:rsid w:val="00067F79"/>
    <w:rsid w:val="0007295A"/>
    <w:rsid w:val="00072B0E"/>
    <w:rsid w:val="0007376A"/>
    <w:rsid w:val="00073BC4"/>
    <w:rsid w:val="00073C6A"/>
    <w:rsid w:val="000746ED"/>
    <w:rsid w:val="0007514D"/>
    <w:rsid w:val="00075344"/>
    <w:rsid w:val="000753E2"/>
    <w:rsid w:val="00075B3B"/>
    <w:rsid w:val="000817F9"/>
    <w:rsid w:val="00081D5E"/>
    <w:rsid w:val="00082197"/>
    <w:rsid w:val="0008344D"/>
    <w:rsid w:val="00083A46"/>
    <w:rsid w:val="00083AD1"/>
    <w:rsid w:val="00083B2E"/>
    <w:rsid w:val="00083C09"/>
    <w:rsid w:val="00084AE7"/>
    <w:rsid w:val="00085C81"/>
    <w:rsid w:val="00085D8E"/>
    <w:rsid w:val="0008646A"/>
    <w:rsid w:val="000864DC"/>
    <w:rsid w:val="0008691B"/>
    <w:rsid w:val="0008708E"/>
    <w:rsid w:val="00087817"/>
    <w:rsid w:val="0008787A"/>
    <w:rsid w:val="00087B58"/>
    <w:rsid w:val="00090750"/>
    <w:rsid w:val="00091F11"/>
    <w:rsid w:val="00092708"/>
    <w:rsid w:val="00094026"/>
    <w:rsid w:val="0009490C"/>
    <w:rsid w:val="00094EA4"/>
    <w:rsid w:val="0009613D"/>
    <w:rsid w:val="000963F5"/>
    <w:rsid w:val="000972EE"/>
    <w:rsid w:val="00097A1D"/>
    <w:rsid w:val="00097DEA"/>
    <w:rsid w:val="00097EF9"/>
    <w:rsid w:val="000A02AF"/>
    <w:rsid w:val="000A1243"/>
    <w:rsid w:val="000A1AE5"/>
    <w:rsid w:val="000A4771"/>
    <w:rsid w:val="000A531F"/>
    <w:rsid w:val="000A551F"/>
    <w:rsid w:val="000A5576"/>
    <w:rsid w:val="000A5714"/>
    <w:rsid w:val="000A697F"/>
    <w:rsid w:val="000A6D49"/>
    <w:rsid w:val="000A6DF5"/>
    <w:rsid w:val="000A7226"/>
    <w:rsid w:val="000A7294"/>
    <w:rsid w:val="000A73F0"/>
    <w:rsid w:val="000A77BE"/>
    <w:rsid w:val="000A7D7D"/>
    <w:rsid w:val="000B0451"/>
    <w:rsid w:val="000B0898"/>
    <w:rsid w:val="000B0C17"/>
    <w:rsid w:val="000B0CA6"/>
    <w:rsid w:val="000B2115"/>
    <w:rsid w:val="000B214D"/>
    <w:rsid w:val="000B371C"/>
    <w:rsid w:val="000B471C"/>
    <w:rsid w:val="000B47AC"/>
    <w:rsid w:val="000B48A3"/>
    <w:rsid w:val="000B56D5"/>
    <w:rsid w:val="000B5B41"/>
    <w:rsid w:val="000B6093"/>
    <w:rsid w:val="000B64A2"/>
    <w:rsid w:val="000B6C87"/>
    <w:rsid w:val="000B7129"/>
    <w:rsid w:val="000B73EA"/>
    <w:rsid w:val="000C01C2"/>
    <w:rsid w:val="000C03CA"/>
    <w:rsid w:val="000C1FD1"/>
    <w:rsid w:val="000C3556"/>
    <w:rsid w:val="000C35F3"/>
    <w:rsid w:val="000C3E20"/>
    <w:rsid w:val="000C403C"/>
    <w:rsid w:val="000C578C"/>
    <w:rsid w:val="000C7898"/>
    <w:rsid w:val="000D063C"/>
    <w:rsid w:val="000D0825"/>
    <w:rsid w:val="000D108E"/>
    <w:rsid w:val="000D1167"/>
    <w:rsid w:val="000D1878"/>
    <w:rsid w:val="000D2386"/>
    <w:rsid w:val="000D2810"/>
    <w:rsid w:val="000D2E69"/>
    <w:rsid w:val="000D389C"/>
    <w:rsid w:val="000D3B31"/>
    <w:rsid w:val="000D4319"/>
    <w:rsid w:val="000D618C"/>
    <w:rsid w:val="000D68B2"/>
    <w:rsid w:val="000D70BD"/>
    <w:rsid w:val="000D73AB"/>
    <w:rsid w:val="000E02F3"/>
    <w:rsid w:val="000E1A40"/>
    <w:rsid w:val="000E1C64"/>
    <w:rsid w:val="000E2354"/>
    <w:rsid w:val="000E2AB9"/>
    <w:rsid w:val="000E3886"/>
    <w:rsid w:val="000E3AEC"/>
    <w:rsid w:val="000E3F0C"/>
    <w:rsid w:val="000E40EA"/>
    <w:rsid w:val="000E49E1"/>
    <w:rsid w:val="000E6621"/>
    <w:rsid w:val="000E69CC"/>
    <w:rsid w:val="000E6FA0"/>
    <w:rsid w:val="000E77DC"/>
    <w:rsid w:val="000E78A6"/>
    <w:rsid w:val="000E7C85"/>
    <w:rsid w:val="000F0D32"/>
    <w:rsid w:val="000F0E2D"/>
    <w:rsid w:val="000F1473"/>
    <w:rsid w:val="000F1A4A"/>
    <w:rsid w:val="000F1CCA"/>
    <w:rsid w:val="000F2714"/>
    <w:rsid w:val="000F3A3D"/>
    <w:rsid w:val="000F5509"/>
    <w:rsid w:val="000F6382"/>
    <w:rsid w:val="000F6ABF"/>
    <w:rsid w:val="000F6DCC"/>
    <w:rsid w:val="000F6FF5"/>
    <w:rsid w:val="000F720C"/>
    <w:rsid w:val="000F7812"/>
    <w:rsid w:val="00100E5B"/>
    <w:rsid w:val="0010116D"/>
    <w:rsid w:val="00101226"/>
    <w:rsid w:val="001012FA"/>
    <w:rsid w:val="001013E1"/>
    <w:rsid w:val="00101A62"/>
    <w:rsid w:val="00102A66"/>
    <w:rsid w:val="0010382D"/>
    <w:rsid w:val="00105732"/>
    <w:rsid w:val="00106651"/>
    <w:rsid w:val="00106D3B"/>
    <w:rsid w:val="00107E4B"/>
    <w:rsid w:val="00110423"/>
    <w:rsid w:val="00110424"/>
    <w:rsid w:val="00111557"/>
    <w:rsid w:val="001115B4"/>
    <w:rsid w:val="00112EAF"/>
    <w:rsid w:val="00113AEE"/>
    <w:rsid w:val="00113E64"/>
    <w:rsid w:val="001145FC"/>
    <w:rsid w:val="00115BDA"/>
    <w:rsid w:val="00116A31"/>
    <w:rsid w:val="00116FBF"/>
    <w:rsid w:val="00117760"/>
    <w:rsid w:val="00117BE5"/>
    <w:rsid w:val="00117D58"/>
    <w:rsid w:val="00117F70"/>
    <w:rsid w:val="001202CD"/>
    <w:rsid w:val="00121068"/>
    <w:rsid w:val="00121B45"/>
    <w:rsid w:val="0012205C"/>
    <w:rsid w:val="0012222F"/>
    <w:rsid w:val="0012227A"/>
    <w:rsid w:val="001225F2"/>
    <w:rsid w:val="00123035"/>
    <w:rsid w:val="00123527"/>
    <w:rsid w:val="00123BA2"/>
    <w:rsid w:val="0012432C"/>
    <w:rsid w:val="001255C2"/>
    <w:rsid w:val="00125D2D"/>
    <w:rsid w:val="001260F1"/>
    <w:rsid w:val="00130B29"/>
    <w:rsid w:val="00130F8B"/>
    <w:rsid w:val="00130FD4"/>
    <w:rsid w:val="0013223C"/>
    <w:rsid w:val="00132989"/>
    <w:rsid w:val="00133016"/>
    <w:rsid w:val="00133102"/>
    <w:rsid w:val="001333A5"/>
    <w:rsid w:val="00134344"/>
    <w:rsid w:val="0013466D"/>
    <w:rsid w:val="00134D70"/>
    <w:rsid w:val="0013504E"/>
    <w:rsid w:val="001360D4"/>
    <w:rsid w:val="00136CA5"/>
    <w:rsid w:val="00136F8C"/>
    <w:rsid w:val="00137167"/>
    <w:rsid w:val="001372FB"/>
    <w:rsid w:val="0013743E"/>
    <w:rsid w:val="0014110D"/>
    <w:rsid w:val="00141301"/>
    <w:rsid w:val="00141B32"/>
    <w:rsid w:val="00141CA1"/>
    <w:rsid w:val="00142C2C"/>
    <w:rsid w:val="00142FD8"/>
    <w:rsid w:val="00143A5B"/>
    <w:rsid w:val="00144070"/>
    <w:rsid w:val="0014448E"/>
    <w:rsid w:val="00144773"/>
    <w:rsid w:val="0014479E"/>
    <w:rsid w:val="00144831"/>
    <w:rsid w:val="00144B03"/>
    <w:rsid w:val="001469A8"/>
    <w:rsid w:val="00147434"/>
    <w:rsid w:val="001475AF"/>
    <w:rsid w:val="00147D79"/>
    <w:rsid w:val="00150904"/>
    <w:rsid w:val="00151397"/>
    <w:rsid w:val="00152011"/>
    <w:rsid w:val="00152E04"/>
    <w:rsid w:val="00153541"/>
    <w:rsid w:val="00153EB7"/>
    <w:rsid w:val="001544CD"/>
    <w:rsid w:val="00154F4A"/>
    <w:rsid w:val="0015549B"/>
    <w:rsid w:val="00156420"/>
    <w:rsid w:val="001567AF"/>
    <w:rsid w:val="00156A29"/>
    <w:rsid w:val="00156B57"/>
    <w:rsid w:val="00161739"/>
    <w:rsid w:val="00161812"/>
    <w:rsid w:val="00161A7B"/>
    <w:rsid w:val="00163041"/>
    <w:rsid w:val="00163638"/>
    <w:rsid w:val="00163DEB"/>
    <w:rsid w:val="00163FA2"/>
    <w:rsid w:val="0016425F"/>
    <w:rsid w:val="001657EA"/>
    <w:rsid w:val="001657FE"/>
    <w:rsid w:val="00165933"/>
    <w:rsid w:val="00165A5D"/>
    <w:rsid w:val="00166836"/>
    <w:rsid w:val="00166F46"/>
    <w:rsid w:val="00167567"/>
    <w:rsid w:val="00167685"/>
    <w:rsid w:val="001707CE"/>
    <w:rsid w:val="0017159F"/>
    <w:rsid w:val="001718D4"/>
    <w:rsid w:val="0017266D"/>
    <w:rsid w:val="00172F9C"/>
    <w:rsid w:val="00174555"/>
    <w:rsid w:val="00174A18"/>
    <w:rsid w:val="00174B5E"/>
    <w:rsid w:val="00174CEB"/>
    <w:rsid w:val="001805A7"/>
    <w:rsid w:val="0018081F"/>
    <w:rsid w:val="001808B8"/>
    <w:rsid w:val="00180ED2"/>
    <w:rsid w:val="0018146A"/>
    <w:rsid w:val="00182E15"/>
    <w:rsid w:val="00183111"/>
    <w:rsid w:val="00184452"/>
    <w:rsid w:val="001851D5"/>
    <w:rsid w:val="00186988"/>
    <w:rsid w:val="00186D62"/>
    <w:rsid w:val="00187DAD"/>
    <w:rsid w:val="00187EF1"/>
    <w:rsid w:val="001912EB"/>
    <w:rsid w:val="0019146C"/>
    <w:rsid w:val="00191630"/>
    <w:rsid w:val="00191CDE"/>
    <w:rsid w:val="00192299"/>
    <w:rsid w:val="00194B9B"/>
    <w:rsid w:val="00194C16"/>
    <w:rsid w:val="00194C99"/>
    <w:rsid w:val="00195269"/>
    <w:rsid w:val="00196481"/>
    <w:rsid w:val="001A00AA"/>
    <w:rsid w:val="001A1E1B"/>
    <w:rsid w:val="001A1E79"/>
    <w:rsid w:val="001A218D"/>
    <w:rsid w:val="001A2E1F"/>
    <w:rsid w:val="001A3B56"/>
    <w:rsid w:val="001A3B87"/>
    <w:rsid w:val="001A3D43"/>
    <w:rsid w:val="001A5DA8"/>
    <w:rsid w:val="001A69AB"/>
    <w:rsid w:val="001A7316"/>
    <w:rsid w:val="001B0043"/>
    <w:rsid w:val="001B11A1"/>
    <w:rsid w:val="001B1C1C"/>
    <w:rsid w:val="001B24ED"/>
    <w:rsid w:val="001B2BCA"/>
    <w:rsid w:val="001B340A"/>
    <w:rsid w:val="001B369F"/>
    <w:rsid w:val="001B3D8A"/>
    <w:rsid w:val="001B4723"/>
    <w:rsid w:val="001B492E"/>
    <w:rsid w:val="001B4A27"/>
    <w:rsid w:val="001B4BD3"/>
    <w:rsid w:val="001B567C"/>
    <w:rsid w:val="001B6E1F"/>
    <w:rsid w:val="001C0056"/>
    <w:rsid w:val="001C0492"/>
    <w:rsid w:val="001C0B5D"/>
    <w:rsid w:val="001C1769"/>
    <w:rsid w:val="001C26B4"/>
    <w:rsid w:val="001C4233"/>
    <w:rsid w:val="001C42FC"/>
    <w:rsid w:val="001C4C21"/>
    <w:rsid w:val="001C53C6"/>
    <w:rsid w:val="001C55B3"/>
    <w:rsid w:val="001C7153"/>
    <w:rsid w:val="001C7288"/>
    <w:rsid w:val="001C75E9"/>
    <w:rsid w:val="001C7D12"/>
    <w:rsid w:val="001C7D2B"/>
    <w:rsid w:val="001C7E71"/>
    <w:rsid w:val="001D02C3"/>
    <w:rsid w:val="001D0458"/>
    <w:rsid w:val="001D114C"/>
    <w:rsid w:val="001D1563"/>
    <w:rsid w:val="001D1B0E"/>
    <w:rsid w:val="001D2F20"/>
    <w:rsid w:val="001D2F2D"/>
    <w:rsid w:val="001D4125"/>
    <w:rsid w:val="001D5207"/>
    <w:rsid w:val="001D5261"/>
    <w:rsid w:val="001D5684"/>
    <w:rsid w:val="001D571F"/>
    <w:rsid w:val="001D668C"/>
    <w:rsid w:val="001D6DD0"/>
    <w:rsid w:val="001D791C"/>
    <w:rsid w:val="001D7979"/>
    <w:rsid w:val="001E006C"/>
    <w:rsid w:val="001E01AB"/>
    <w:rsid w:val="001E1AEC"/>
    <w:rsid w:val="001E24E5"/>
    <w:rsid w:val="001E2F27"/>
    <w:rsid w:val="001E2F78"/>
    <w:rsid w:val="001E3376"/>
    <w:rsid w:val="001E33EE"/>
    <w:rsid w:val="001E344F"/>
    <w:rsid w:val="001E349D"/>
    <w:rsid w:val="001E35DD"/>
    <w:rsid w:val="001E4AA2"/>
    <w:rsid w:val="001E54DF"/>
    <w:rsid w:val="001E5738"/>
    <w:rsid w:val="001E62FE"/>
    <w:rsid w:val="001E6368"/>
    <w:rsid w:val="001E6B34"/>
    <w:rsid w:val="001E76B4"/>
    <w:rsid w:val="001E79C0"/>
    <w:rsid w:val="001F0B7F"/>
    <w:rsid w:val="001F1800"/>
    <w:rsid w:val="001F1ADE"/>
    <w:rsid w:val="001F2225"/>
    <w:rsid w:val="001F2D44"/>
    <w:rsid w:val="001F2EF8"/>
    <w:rsid w:val="001F40BD"/>
    <w:rsid w:val="001F44CC"/>
    <w:rsid w:val="001F4790"/>
    <w:rsid w:val="001F4AE1"/>
    <w:rsid w:val="001F507B"/>
    <w:rsid w:val="001F514D"/>
    <w:rsid w:val="001F5A5B"/>
    <w:rsid w:val="001F6995"/>
    <w:rsid w:val="001F6EF7"/>
    <w:rsid w:val="001F78D8"/>
    <w:rsid w:val="001F7993"/>
    <w:rsid w:val="00200949"/>
    <w:rsid w:val="00202C49"/>
    <w:rsid w:val="002039F3"/>
    <w:rsid w:val="00204285"/>
    <w:rsid w:val="0020448D"/>
    <w:rsid w:val="0020459D"/>
    <w:rsid w:val="00204E9C"/>
    <w:rsid w:val="002055AF"/>
    <w:rsid w:val="00205A33"/>
    <w:rsid w:val="00205E52"/>
    <w:rsid w:val="00206BDC"/>
    <w:rsid w:val="00206E0D"/>
    <w:rsid w:val="002070BF"/>
    <w:rsid w:val="00207138"/>
    <w:rsid w:val="00207366"/>
    <w:rsid w:val="00207AE9"/>
    <w:rsid w:val="00210AE0"/>
    <w:rsid w:val="002112A8"/>
    <w:rsid w:val="00211447"/>
    <w:rsid w:val="00212AD1"/>
    <w:rsid w:val="00214001"/>
    <w:rsid w:val="00214EA0"/>
    <w:rsid w:val="0021533A"/>
    <w:rsid w:val="00215BD5"/>
    <w:rsid w:val="00215D98"/>
    <w:rsid w:val="00216054"/>
    <w:rsid w:val="00217E29"/>
    <w:rsid w:val="002202C5"/>
    <w:rsid w:val="002215EA"/>
    <w:rsid w:val="00221703"/>
    <w:rsid w:val="002223CC"/>
    <w:rsid w:val="002227AC"/>
    <w:rsid w:val="0022385E"/>
    <w:rsid w:val="002250FC"/>
    <w:rsid w:val="002254BA"/>
    <w:rsid w:val="0022759B"/>
    <w:rsid w:val="00227DF8"/>
    <w:rsid w:val="00227FB1"/>
    <w:rsid w:val="00231FCF"/>
    <w:rsid w:val="00233664"/>
    <w:rsid w:val="00233BD7"/>
    <w:rsid w:val="00233FAE"/>
    <w:rsid w:val="0023453C"/>
    <w:rsid w:val="00234D3F"/>
    <w:rsid w:val="002359BE"/>
    <w:rsid w:val="00235B10"/>
    <w:rsid w:val="00236424"/>
    <w:rsid w:val="00236B5B"/>
    <w:rsid w:val="00236CE8"/>
    <w:rsid w:val="0023764A"/>
    <w:rsid w:val="002401DA"/>
    <w:rsid w:val="0024022C"/>
    <w:rsid w:val="00240B4A"/>
    <w:rsid w:val="0024105B"/>
    <w:rsid w:val="00241935"/>
    <w:rsid w:val="002419A6"/>
    <w:rsid w:val="00242B9B"/>
    <w:rsid w:val="00242E3B"/>
    <w:rsid w:val="002437D7"/>
    <w:rsid w:val="0024393A"/>
    <w:rsid w:val="002445E7"/>
    <w:rsid w:val="00244728"/>
    <w:rsid w:val="00246AC3"/>
    <w:rsid w:val="00247785"/>
    <w:rsid w:val="00250305"/>
    <w:rsid w:val="00250BD3"/>
    <w:rsid w:val="002517A8"/>
    <w:rsid w:val="0025199A"/>
    <w:rsid w:val="00251BFA"/>
    <w:rsid w:val="00251D27"/>
    <w:rsid w:val="0025365E"/>
    <w:rsid w:val="00253B17"/>
    <w:rsid w:val="00254450"/>
    <w:rsid w:val="00254CDA"/>
    <w:rsid w:val="00255264"/>
    <w:rsid w:val="00256590"/>
    <w:rsid w:val="002567A8"/>
    <w:rsid w:val="002572DE"/>
    <w:rsid w:val="00257E2C"/>
    <w:rsid w:val="00257E7F"/>
    <w:rsid w:val="00261D9C"/>
    <w:rsid w:val="00262957"/>
    <w:rsid w:val="002634B4"/>
    <w:rsid w:val="0026350F"/>
    <w:rsid w:val="00263E15"/>
    <w:rsid w:val="00264217"/>
    <w:rsid w:val="00264779"/>
    <w:rsid w:val="00266C7D"/>
    <w:rsid w:val="00266E3F"/>
    <w:rsid w:val="002703D6"/>
    <w:rsid w:val="0027106C"/>
    <w:rsid w:val="002725C3"/>
    <w:rsid w:val="002729F6"/>
    <w:rsid w:val="002749ED"/>
    <w:rsid w:val="00274FCB"/>
    <w:rsid w:val="0027597D"/>
    <w:rsid w:val="002759B1"/>
    <w:rsid w:val="00276C43"/>
    <w:rsid w:val="00277672"/>
    <w:rsid w:val="00277943"/>
    <w:rsid w:val="00281013"/>
    <w:rsid w:val="00281BBD"/>
    <w:rsid w:val="00281C27"/>
    <w:rsid w:val="002822DC"/>
    <w:rsid w:val="002824A3"/>
    <w:rsid w:val="00282BFD"/>
    <w:rsid w:val="002836E3"/>
    <w:rsid w:val="00283E2C"/>
    <w:rsid w:val="002872D1"/>
    <w:rsid w:val="00287B75"/>
    <w:rsid w:val="00287D50"/>
    <w:rsid w:val="002902FD"/>
    <w:rsid w:val="002906CB"/>
    <w:rsid w:val="00291DA8"/>
    <w:rsid w:val="00291F85"/>
    <w:rsid w:val="002925D8"/>
    <w:rsid w:val="00292750"/>
    <w:rsid w:val="00292AE9"/>
    <w:rsid w:val="0029362C"/>
    <w:rsid w:val="002937E8"/>
    <w:rsid w:val="00293B25"/>
    <w:rsid w:val="00294150"/>
    <w:rsid w:val="002948D3"/>
    <w:rsid w:val="002949D3"/>
    <w:rsid w:val="00294CD2"/>
    <w:rsid w:val="002A0389"/>
    <w:rsid w:val="002A0610"/>
    <w:rsid w:val="002A2BB5"/>
    <w:rsid w:val="002A3D18"/>
    <w:rsid w:val="002A3F96"/>
    <w:rsid w:val="002A430C"/>
    <w:rsid w:val="002A441A"/>
    <w:rsid w:val="002A49C8"/>
    <w:rsid w:val="002A5A35"/>
    <w:rsid w:val="002A5F92"/>
    <w:rsid w:val="002A6A8D"/>
    <w:rsid w:val="002A778F"/>
    <w:rsid w:val="002B06E1"/>
    <w:rsid w:val="002B074E"/>
    <w:rsid w:val="002B3378"/>
    <w:rsid w:val="002B3482"/>
    <w:rsid w:val="002B41B4"/>
    <w:rsid w:val="002B487E"/>
    <w:rsid w:val="002B4B82"/>
    <w:rsid w:val="002B4BA0"/>
    <w:rsid w:val="002B5E5A"/>
    <w:rsid w:val="002B5FE9"/>
    <w:rsid w:val="002B616C"/>
    <w:rsid w:val="002B6362"/>
    <w:rsid w:val="002B6E64"/>
    <w:rsid w:val="002B7148"/>
    <w:rsid w:val="002B77B7"/>
    <w:rsid w:val="002C1164"/>
    <w:rsid w:val="002C1A62"/>
    <w:rsid w:val="002C1EF8"/>
    <w:rsid w:val="002C3CF1"/>
    <w:rsid w:val="002C544D"/>
    <w:rsid w:val="002C5ADD"/>
    <w:rsid w:val="002C5F12"/>
    <w:rsid w:val="002C6B2A"/>
    <w:rsid w:val="002C76A3"/>
    <w:rsid w:val="002C7D0E"/>
    <w:rsid w:val="002D0553"/>
    <w:rsid w:val="002D0630"/>
    <w:rsid w:val="002D0791"/>
    <w:rsid w:val="002D2135"/>
    <w:rsid w:val="002D274D"/>
    <w:rsid w:val="002D33D9"/>
    <w:rsid w:val="002D4AED"/>
    <w:rsid w:val="002D4B2C"/>
    <w:rsid w:val="002D535D"/>
    <w:rsid w:val="002D6B65"/>
    <w:rsid w:val="002D71E7"/>
    <w:rsid w:val="002D7A53"/>
    <w:rsid w:val="002D7FE2"/>
    <w:rsid w:val="002E05F9"/>
    <w:rsid w:val="002E0FCB"/>
    <w:rsid w:val="002E1073"/>
    <w:rsid w:val="002E1086"/>
    <w:rsid w:val="002E1257"/>
    <w:rsid w:val="002E1458"/>
    <w:rsid w:val="002E14A3"/>
    <w:rsid w:val="002E1940"/>
    <w:rsid w:val="002E1A1A"/>
    <w:rsid w:val="002E28DF"/>
    <w:rsid w:val="002E3A5C"/>
    <w:rsid w:val="002E4F13"/>
    <w:rsid w:val="002E77B5"/>
    <w:rsid w:val="002E787E"/>
    <w:rsid w:val="002E78E2"/>
    <w:rsid w:val="002F1A54"/>
    <w:rsid w:val="002F1B1D"/>
    <w:rsid w:val="002F1F73"/>
    <w:rsid w:val="002F314A"/>
    <w:rsid w:val="002F542D"/>
    <w:rsid w:val="002F608E"/>
    <w:rsid w:val="002F6EE6"/>
    <w:rsid w:val="002F704B"/>
    <w:rsid w:val="002F7964"/>
    <w:rsid w:val="003007FF"/>
    <w:rsid w:val="003012D9"/>
    <w:rsid w:val="00301D81"/>
    <w:rsid w:val="00302B95"/>
    <w:rsid w:val="00303B65"/>
    <w:rsid w:val="00303E18"/>
    <w:rsid w:val="00305171"/>
    <w:rsid w:val="00305666"/>
    <w:rsid w:val="00306A7B"/>
    <w:rsid w:val="00307256"/>
    <w:rsid w:val="003074B7"/>
    <w:rsid w:val="00310E3B"/>
    <w:rsid w:val="00311567"/>
    <w:rsid w:val="00312A7B"/>
    <w:rsid w:val="003138BB"/>
    <w:rsid w:val="0031436A"/>
    <w:rsid w:val="00314688"/>
    <w:rsid w:val="0031519B"/>
    <w:rsid w:val="00315D17"/>
    <w:rsid w:val="00315D24"/>
    <w:rsid w:val="00316C6A"/>
    <w:rsid w:val="00320B69"/>
    <w:rsid w:val="00320B79"/>
    <w:rsid w:val="003212BE"/>
    <w:rsid w:val="00321757"/>
    <w:rsid w:val="00321FF7"/>
    <w:rsid w:val="003223CA"/>
    <w:rsid w:val="00322DEA"/>
    <w:rsid w:val="00323EE3"/>
    <w:rsid w:val="0032405A"/>
    <w:rsid w:val="00324334"/>
    <w:rsid w:val="00325680"/>
    <w:rsid w:val="003257A8"/>
    <w:rsid w:val="00325B88"/>
    <w:rsid w:val="00325E23"/>
    <w:rsid w:val="003267A7"/>
    <w:rsid w:val="00326920"/>
    <w:rsid w:val="00326CC1"/>
    <w:rsid w:val="003277A4"/>
    <w:rsid w:val="00330137"/>
    <w:rsid w:val="003301C2"/>
    <w:rsid w:val="00330C52"/>
    <w:rsid w:val="00330CF9"/>
    <w:rsid w:val="00330FC1"/>
    <w:rsid w:val="00331674"/>
    <w:rsid w:val="0033206D"/>
    <w:rsid w:val="00332707"/>
    <w:rsid w:val="00332814"/>
    <w:rsid w:val="00333608"/>
    <w:rsid w:val="00334424"/>
    <w:rsid w:val="0033445D"/>
    <w:rsid w:val="003347C5"/>
    <w:rsid w:val="00336122"/>
    <w:rsid w:val="00336482"/>
    <w:rsid w:val="003365D2"/>
    <w:rsid w:val="003372B5"/>
    <w:rsid w:val="00337307"/>
    <w:rsid w:val="0034007F"/>
    <w:rsid w:val="00340187"/>
    <w:rsid w:val="00341D65"/>
    <w:rsid w:val="00342D8C"/>
    <w:rsid w:val="003444BD"/>
    <w:rsid w:val="00346042"/>
    <w:rsid w:val="0034696A"/>
    <w:rsid w:val="00346AF4"/>
    <w:rsid w:val="00346C5D"/>
    <w:rsid w:val="00347515"/>
    <w:rsid w:val="00350071"/>
    <w:rsid w:val="00351366"/>
    <w:rsid w:val="00351485"/>
    <w:rsid w:val="00351530"/>
    <w:rsid w:val="00351D4E"/>
    <w:rsid w:val="00352647"/>
    <w:rsid w:val="003533D5"/>
    <w:rsid w:val="003534D2"/>
    <w:rsid w:val="003554A4"/>
    <w:rsid w:val="00355A9C"/>
    <w:rsid w:val="00361768"/>
    <w:rsid w:val="00361A4E"/>
    <w:rsid w:val="00361FA9"/>
    <w:rsid w:val="00362019"/>
    <w:rsid w:val="00362121"/>
    <w:rsid w:val="00362134"/>
    <w:rsid w:val="00362743"/>
    <w:rsid w:val="00363594"/>
    <w:rsid w:val="00363772"/>
    <w:rsid w:val="003637B3"/>
    <w:rsid w:val="00364245"/>
    <w:rsid w:val="0036432A"/>
    <w:rsid w:val="00365524"/>
    <w:rsid w:val="00366A32"/>
    <w:rsid w:val="00366F80"/>
    <w:rsid w:val="003675DC"/>
    <w:rsid w:val="00367675"/>
    <w:rsid w:val="003704CD"/>
    <w:rsid w:val="003712C8"/>
    <w:rsid w:val="003717DF"/>
    <w:rsid w:val="003723A6"/>
    <w:rsid w:val="0037256B"/>
    <w:rsid w:val="003733B0"/>
    <w:rsid w:val="0037344C"/>
    <w:rsid w:val="003738A1"/>
    <w:rsid w:val="003744BC"/>
    <w:rsid w:val="003745C0"/>
    <w:rsid w:val="003746F8"/>
    <w:rsid w:val="003752B9"/>
    <w:rsid w:val="003756B8"/>
    <w:rsid w:val="003757F9"/>
    <w:rsid w:val="0037583D"/>
    <w:rsid w:val="00375CB8"/>
    <w:rsid w:val="00375CE0"/>
    <w:rsid w:val="00376509"/>
    <w:rsid w:val="00376746"/>
    <w:rsid w:val="00376CD7"/>
    <w:rsid w:val="00376E32"/>
    <w:rsid w:val="0037715B"/>
    <w:rsid w:val="00380BAE"/>
    <w:rsid w:val="00381DD4"/>
    <w:rsid w:val="00381E80"/>
    <w:rsid w:val="003822FC"/>
    <w:rsid w:val="0038340C"/>
    <w:rsid w:val="00383CCD"/>
    <w:rsid w:val="0038426B"/>
    <w:rsid w:val="00384F88"/>
    <w:rsid w:val="00385615"/>
    <w:rsid w:val="003905F9"/>
    <w:rsid w:val="00390657"/>
    <w:rsid w:val="00391081"/>
    <w:rsid w:val="00391622"/>
    <w:rsid w:val="0039183B"/>
    <w:rsid w:val="00391CB5"/>
    <w:rsid w:val="00391EA2"/>
    <w:rsid w:val="0039387D"/>
    <w:rsid w:val="00394A3E"/>
    <w:rsid w:val="00394BCE"/>
    <w:rsid w:val="00394E83"/>
    <w:rsid w:val="003951F2"/>
    <w:rsid w:val="0039543F"/>
    <w:rsid w:val="00395934"/>
    <w:rsid w:val="00395A92"/>
    <w:rsid w:val="00395EC2"/>
    <w:rsid w:val="003960D5"/>
    <w:rsid w:val="00397B5E"/>
    <w:rsid w:val="00397D20"/>
    <w:rsid w:val="003A0023"/>
    <w:rsid w:val="003A1622"/>
    <w:rsid w:val="003A28F0"/>
    <w:rsid w:val="003A30BF"/>
    <w:rsid w:val="003A3238"/>
    <w:rsid w:val="003A46A7"/>
    <w:rsid w:val="003A4A58"/>
    <w:rsid w:val="003A4C67"/>
    <w:rsid w:val="003A53B0"/>
    <w:rsid w:val="003A58D0"/>
    <w:rsid w:val="003A6884"/>
    <w:rsid w:val="003A6C99"/>
    <w:rsid w:val="003A6FEE"/>
    <w:rsid w:val="003A7087"/>
    <w:rsid w:val="003A7EFA"/>
    <w:rsid w:val="003B02DD"/>
    <w:rsid w:val="003B0309"/>
    <w:rsid w:val="003B077D"/>
    <w:rsid w:val="003B137F"/>
    <w:rsid w:val="003B25D8"/>
    <w:rsid w:val="003B302D"/>
    <w:rsid w:val="003B4DD6"/>
    <w:rsid w:val="003B56A1"/>
    <w:rsid w:val="003B6517"/>
    <w:rsid w:val="003B67DA"/>
    <w:rsid w:val="003C0675"/>
    <w:rsid w:val="003C09B7"/>
    <w:rsid w:val="003C0C33"/>
    <w:rsid w:val="003C0ECC"/>
    <w:rsid w:val="003C19B5"/>
    <w:rsid w:val="003C1E56"/>
    <w:rsid w:val="003C2346"/>
    <w:rsid w:val="003C2A4C"/>
    <w:rsid w:val="003C2D79"/>
    <w:rsid w:val="003C3B33"/>
    <w:rsid w:val="003C4906"/>
    <w:rsid w:val="003C5BF4"/>
    <w:rsid w:val="003C7A1E"/>
    <w:rsid w:val="003C7C4D"/>
    <w:rsid w:val="003D0699"/>
    <w:rsid w:val="003D0862"/>
    <w:rsid w:val="003D2E98"/>
    <w:rsid w:val="003D2E9C"/>
    <w:rsid w:val="003D3250"/>
    <w:rsid w:val="003D33C5"/>
    <w:rsid w:val="003D3471"/>
    <w:rsid w:val="003D3480"/>
    <w:rsid w:val="003D3AE7"/>
    <w:rsid w:val="003D3EEB"/>
    <w:rsid w:val="003D42EB"/>
    <w:rsid w:val="003D49EF"/>
    <w:rsid w:val="003D5639"/>
    <w:rsid w:val="003D5DC7"/>
    <w:rsid w:val="003D6681"/>
    <w:rsid w:val="003D6DD5"/>
    <w:rsid w:val="003D72EF"/>
    <w:rsid w:val="003E0789"/>
    <w:rsid w:val="003E1812"/>
    <w:rsid w:val="003E2BA9"/>
    <w:rsid w:val="003E2F7B"/>
    <w:rsid w:val="003E3C6F"/>
    <w:rsid w:val="003E3E42"/>
    <w:rsid w:val="003E4528"/>
    <w:rsid w:val="003E5BBC"/>
    <w:rsid w:val="003E5E21"/>
    <w:rsid w:val="003E60FC"/>
    <w:rsid w:val="003E6201"/>
    <w:rsid w:val="003E6DB0"/>
    <w:rsid w:val="003E7A83"/>
    <w:rsid w:val="003F0F96"/>
    <w:rsid w:val="003F18B0"/>
    <w:rsid w:val="003F2171"/>
    <w:rsid w:val="003F3683"/>
    <w:rsid w:val="003F3764"/>
    <w:rsid w:val="003F44F6"/>
    <w:rsid w:val="003F4A5B"/>
    <w:rsid w:val="003F4F53"/>
    <w:rsid w:val="003F629A"/>
    <w:rsid w:val="003F7648"/>
    <w:rsid w:val="0040167F"/>
    <w:rsid w:val="00401865"/>
    <w:rsid w:val="00402443"/>
    <w:rsid w:val="0040285A"/>
    <w:rsid w:val="00403734"/>
    <w:rsid w:val="00403985"/>
    <w:rsid w:val="0040549E"/>
    <w:rsid w:val="00405A81"/>
    <w:rsid w:val="00405B1E"/>
    <w:rsid w:val="00406AE1"/>
    <w:rsid w:val="004077BF"/>
    <w:rsid w:val="00407C62"/>
    <w:rsid w:val="0041055A"/>
    <w:rsid w:val="00410F36"/>
    <w:rsid w:val="00411469"/>
    <w:rsid w:val="00411C84"/>
    <w:rsid w:val="0041266B"/>
    <w:rsid w:val="00412A67"/>
    <w:rsid w:val="004138BB"/>
    <w:rsid w:val="00413EAC"/>
    <w:rsid w:val="00413F34"/>
    <w:rsid w:val="0041409A"/>
    <w:rsid w:val="00414853"/>
    <w:rsid w:val="00414BEB"/>
    <w:rsid w:val="00416BBA"/>
    <w:rsid w:val="0042061E"/>
    <w:rsid w:val="00421999"/>
    <w:rsid w:val="00421D0D"/>
    <w:rsid w:val="004229BD"/>
    <w:rsid w:val="00422DE7"/>
    <w:rsid w:val="0042363C"/>
    <w:rsid w:val="0042386D"/>
    <w:rsid w:val="0042395A"/>
    <w:rsid w:val="00423EB0"/>
    <w:rsid w:val="004243ED"/>
    <w:rsid w:val="00424891"/>
    <w:rsid w:val="00424FDD"/>
    <w:rsid w:val="004250CB"/>
    <w:rsid w:val="004252F4"/>
    <w:rsid w:val="00425673"/>
    <w:rsid w:val="00425C98"/>
    <w:rsid w:val="00425CF6"/>
    <w:rsid w:val="00426FED"/>
    <w:rsid w:val="00427421"/>
    <w:rsid w:val="00427A0F"/>
    <w:rsid w:val="00427CE0"/>
    <w:rsid w:val="00430BFC"/>
    <w:rsid w:val="00431623"/>
    <w:rsid w:val="00431FBB"/>
    <w:rsid w:val="00433B0F"/>
    <w:rsid w:val="00434DDE"/>
    <w:rsid w:val="004356A6"/>
    <w:rsid w:val="00437113"/>
    <w:rsid w:val="00437BFA"/>
    <w:rsid w:val="00437FBA"/>
    <w:rsid w:val="00440480"/>
    <w:rsid w:val="0044053C"/>
    <w:rsid w:val="0044095F"/>
    <w:rsid w:val="0044212B"/>
    <w:rsid w:val="0044397E"/>
    <w:rsid w:val="00443A2E"/>
    <w:rsid w:val="00446C46"/>
    <w:rsid w:val="00446DF0"/>
    <w:rsid w:val="00450366"/>
    <w:rsid w:val="00450CF7"/>
    <w:rsid w:val="0045111F"/>
    <w:rsid w:val="004519DD"/>
    <w:rsid w:val="00451A5F"/>
    <w:rsid w:val="00451A6D"/>
    <w:rsid w:val="004522B8"/>
    <w:rsid w:val="00453A88"/>
    <w:rsid w:val="00453B51"/>
    <w:rsid w:val="00454CEA"/>
    <w:rsid w:val="00455367"/>
    <w:rsid w:val="00456221"/>
    <w:rsid w:val="00456B30"/>
    <w:rsid w:val="00456F87"/>
    <w:rsid w:val="00456FDB"/>
    <w:rsid w:val="004573E4"/>
    <w:rsid w:val="00460780"/>
    <w:rsid w:val="00460AC2"/>
    <w:rsid w:val="004611ED"/>
    <w:rsid w:val="004614B0"/>
    <w:rsid w:val="0046186F"/>
    <w:rsid w:val="00461A25"/>
    <w:rsid w:val="00461D6B"/>
    <w:rsid w:val="00461F6A"/>
    <w:rsid w:val="0046322A"/>
    <w:rsid w:val="0046366A"/>
    <w:rsid w:val="00464014"/>
    <w:rsid w:val="00464281"/>
    <w:rsid w:val="0046435B"/>
    <w:rsid w:val="004647C2"/>
    <w:rsid w:val="004647C4"/>
    <w:rsid w:val="004647E4"/>
    <w:rsid w:val="00464875"/>
    <w:rsid w:val="00466742"/>
    <w:rsid w:val="00467785"/>
    <w:rsid w:val="004677DA"/>
    <w:rsid w:val="00467E18"/>
    <w:rsid w:val="00467ED8"/>
    <w:rsid w:val="00470C95"/>
    <w:rsid w:val="00470F7C"/>
    <w:rsid w:val="004711CB"/>
    <w:rsid w:val="00472813"/>
    <w:rsid w:val="00474ACB"/>
    <w:rsid w:val="00474DB1"/>
    <w:rsid w:val="00476049"/>
    <w:rsid w:val="00477C7F"/>
    <w:rsid w:val="00477CAE"/>
    <w:rsid w:val="0048004F"/>
    <w:rsid w:val="00480176"/>
    <w:rsid w:val="00483900"/>
    <w:rsid w:val="00483A68"/>
    <w:rsid w:val="004847CE"/>
    <w:rsid w:val="00485024"/>
    <w:rsid w:val="004851D8"/>
    <w:rsid w:val="004852B7"/>
    <w:rsid w:val="004854B6"/>
    <w:rsid w:val="004854C5"/>
    <w:rsid w:val="0048618E"/>
    <w:rsid w:val="0048633F"/>
    <w:rsid w:val="0048690E"/>
    <w:rsid w:val="00486929"/>
    <w:rsid w:val="00486A82"/>
    <w:rsid w:val="004872CE"/>
    <w:rsid w:val="004877DC"/>
    <w:rsid w:val="00487BFF"/>
    <w:rsid w:val="00490460"/>
    <w:rsid w:val="00490784"/>
    <w:rsid w:val="00490D1D"/>
    <w:rsid w:val="00490DFD"/>
    <w:rsid w:val="00491059"/>
    <w:rsid w:val="004918C7"/>
    <w:rsid w:val="00491919"/>
    <w:rsid w:val="00491E6A"/>
    <w:rsid w:val="00491F2A"/>
    <w:rsid w:val="00491FC2"/>
    <w:rsid w:val="00494918"/>
    <w:rsid w:val="00495042"/>
    <w:rsid w:val="0049551D"/>
    <w:rsid w:val="00495642"/>
    <w:rsid w:val="00495B91"/>
    <w:rsid w:val="00495EB7"/>
    <w:rsid w:val="004965B5"/>
    <w:rsid w:val="0049665A"/>
    <w:rsid w:val="004968F8"/>
    <w:rsid w:val="004971BA"/>
    <w:rsid w:val="004A04AC"/>
    <w:rsid w:val="004A15AF"/>
    <w:rsid w:val="004A1D8C"/>
    <w:rsid w:val="004A1D90"/>
    <w:rsid w:val="004A22A6"/>
    <w:rsid w:val="004A289F"/>
    <w:rsid w:val="004A2DBF"/>
    <w:rsid w:val="004A362A"/>
    <w:rsid w:val="004A3ACA"/>
    <w:rsid w:val="004A654F"/>
    <w:rsid w:val="004A7CFE"/>
    <w:rsid w:val="004A7E20"/>
    <w:rsid w:val="004A7F42"/>
    <w:rsid w:val="004B19D1"/>
    <w:rsid w:val="004B2014"/>
    <w:rsid w:val="004B2D28"/>
    <w:rsid w:val="004B302F"/>
    <w:rsid w:val="004B4E6C"/>
    <w:rsid w:val="004B4F09"/>
    <w:rsid w:val="004B578D"/>
    <w:rsid w:val="004B5DA7"/>
    <w:rsid w:val="004C0BB8"/>
    <w:rsid w:val="004C0F8B"/>
    <w:rsid w:val="004C257E"/>
    <w:rsid w:val="004C2B63"/>
    <w:rsid w:val="004C301A"/>
    <w:rsid w:val="004C38A5"/>
    <w:rsid w:val="004C401B"/>
    <w:rsid w:val="004C426B"/>
    <w:rsid w:val="004C45D8"/>
    <w:rsid w:val="004C5F9E"/>
    <w:rsid w:val="004C60D8"/>
    <w:rsid w:val="004C6B08"/>
    <w:rsid w:val="004C6DD0"/>
    <w:rsid w:val="004C7563"/>
    <w:rsid w:val="004D075E"/>
    <w:rsid w:val="004D0F97"/>
    <w:rsid w:val="004D1A8C"/>
    <w:rsid w:val="004D1D4E"/>
    <w:rsid w:val="004D2597"/>
    <w:rsid w:val="004D2D3B"/>
    <w:rsid w:val="004D306C"/>
    <w:rsid w:val="004D31E8"/>
    <w:rsid w:val="004D3E24"/>
    <w:rsid w:val="004D48E3"/>
    <w:rsid w:val="004D4BFF"/>
    <w:rsid w:val="004D4F58"/>
    <w:rsid w:val="004D65F6"/>
    <w:rsid w:val="004D7AEA"/>
    <w:rsid w:val="004D7E3B"/>
    <w:rsid w:val="004E1D26"/>
    <w:rsid w:val="004E300C"/>
    <w:rsid w:val="004E3059"/>
    <w:rsid w:val="004E3933"/>
    <w:rsid w:val="004E3F1D"/>
    <w:rsid w:val="004E467E"/>
    <w:rsid w:val="004E4718"/>
    <w:rsid w:val="004E5AC9"/>
    <w:rsid w:val="004E6569"/>
    <w:rsid w:val="004E68CA"/>
    <w:rsid w:val="004E6C21"/>
    <w:rsid w:val="004E760B"/>
    <w:rsid w:val="004E783D"/>
    <w:rsid w:val="004E7E4C"/>
    <w:rsid w:val="004F07CD"/>
    <w:rsid w:val="004F0A8B"/>
    <w:rsid w:val="004F0C61"/>
    <w:rsid w:val="004F126E"/>
    <w:rsid w:val="004F17A2"/>
    <w:rsid w:val="004F2ADC"/>
    <w:rsid w:val="004F451A"/>
    <w:rsid w:val="0050035D"/>
    <w:rsid w:val="00500C9F"/>
    <w:rsid w:val="005019A6"/>
    <w:rsid w:val="00501F50"/>
    <w:rsid w:val="005026DB"/>
    <w:rsid w:val="00502A6D"/>
    <w:rsid w:val="005034AF"/>
    <w:rsid w:val="00503EFB"/>
    <w:rsid w:val="00504473"/>
    <w:rsid w:val="0050477B"/>
    <w:rsid w:val="00505053"/>
    <w:rsid w:val="00505C50"/>
    <w:rsid w:val="00507409"/>
    <w:rsid w:val="00512245"/>
    <w:rsid w:val="00513169"/>
    <w:rsid w:val="0051447A"/>
    <w:rsid w:val="00515802"/>
    <w:rsid w:val="00515F18"/>
    <w:rsid w:val="0051623B"/>
    <w:rsid w:val="005169ED"/>
    <w:rsid w:val="0051702B"/>
    <w:rsid w:val="00521036"/>
    <w:rsid w:val="00521316"/>
    <w:rsid w:val="005220D4"/>
    <w:rsid w:val="0052273E"/>
    <w:rsid w:val="0052275A"/>
    <w:rsid w:val="00522F55"/>
    <w:rsid w:val="005247BF"/>
    <w:rsid w:val="0052498D"/>
    <w:rsid w:val="00525979"/>
    <w:rsid w:val="00525C3E"/>
    <w:rsid w:val="0052684B"/>
    <w:rsid w:val="005269E7"/>
    <w:rsid w:val="00526CCA"/>
    <w:rsid w:val="005276EE"/>
    <w:rsid w:val="00527CBE"/>
    <w:rsid w:val="00527EC9"/>
    <w:rsid w:val="00530179"/>
    <w:rsid w:val="0053038C"/>
    <w:rsid w:val="00531614"/>
    <w:rsid w:val="005320A3"/>
    <w:rsid w:val="005320BB"/>
    <w:rsid w:val="0053237A"/>
    <w:rsid w:val="00532584"/>
    <w:rsid w:val="00533B0F"/>
    <w:rsid w:val="005350DD"/>
    <w:rsid w:val="0053593C"/>
    <w:rsid w:val="00535FFC"/>
    <w:rsid w:val="00536341"/>
    <w:rsid w:val="00536770"/>
    <w:rsid w:val="00536BEF"/>
    <w:rsid w:val="0054035E"/>
    <w:rsid w:val="00540837"/>
    <w:rsid w:val="00543315"/>
    <w:rsid w:val="005433F8"/>
    <w:rsid w:val="0054456E"/>
    <w:rsid w:val="005445E3"/>
    <w:rsid w:val="00544D7C"/>
    <w:rsid w:val="0054595B"/>
    <w:rsid w:val="00545BE7"/>
    <w:rsid w:val="00545D3B"/>
    <w:rsid w:val="00547233"/>
    <w:rsid w:val="00547405"/>
    <w:rsid w:val="005478FC"/>
    <w:rsid w:val="00547A92"/>
    <w:rsid w:val="00547D77"/>
    <w:rsid w:val="00547EA8"/>
    <w:rsid w:val="00550318"/>
    <w:rsid w:val="00552204"/>
    <w:rsid w:val="005536D9"/>
    <w:rsid w:val="00553CF5"/>
    <w:rsid w:val="00553E27"/>
    <w:rsid w:val="00554989"/>
    <w:rsid w:val="00556209"/>
    <w:rsid w:val="00557320"/>
    <w:rsid w:val="005577D3"/>
    <w:rsid w:val="00557E21"/>
    <w:rsid w:val="00561843"/>
    <w:rsid w:val="00561B4B"/>
    <w:rsid w:val="00562D9C"/>
    <w:rsid w:val="005633BA"/>
    <w:rsid w:val="00566BF9"/>
    <w:rsid w:val="00566CB0"/>
    <w:rsid w:val="005670AD"/>
    <w:rsid w:val="00567594"/>
    <w:rsid w:val="005700D9"/>
    <w:rsid w:val="005702D0"/>
    <w:rsid w:val="00571D4A"/>
    <w:rsid w:val="00573DF9"/>
    <w:rsid w:val="005747E1"/>
    <w:rsid w:val="00575787"/>
    <w:rsid w:val="00576CAC"/>
    <w:rsid w:val="00577670"/>
    <w:rsid w:val="00581C2E"/>
    <w:rsid w:val="00581FC7"/>
    <w:rsid w:val="00583085"/>
    <w:rsid w:val="00583494"/>
    <w:rsid w:val="00584435"/>
    <w:rsid w:val="00584752"/>
    <w:rsid w:val="00585420"/>
    <w:rsid w:val="005877A1"/>
    <w:rsid w:val="0058787D"/>
    <w:rsid w:val="00587E50"/>
    <w:rsid w:val="00587FFB"/>
    <w:rsid w:val="00590037"/>
    <w:rsid w:val="00590145"/>
    <w:rsid w:val="00590B43"/>
    <w:rsid w:val="00591623"/>
    <w:rsid w:val="005933D5"/>
    <w:rsid w:val="005949B6"/>
    <w:rsid w:val="00594A3D"/>
    <w:rsid w:val="00594CF1"/>
    <w:rsid w:val="00595E10"/>
    <w:rsid w:val="00596EB8"/>
    <w:rsid w:val="00597B6C"/>
    <w:rsid w:val="005A06DA"/>
    <w:rsid w:val="005A09AF"/>
    <w:rsid w:val="005A1E56"/>
    <w:rsid w:val="005A277D"/>
    <w:rsid w:val="005A280C"/>
    <w:rsid w:val="005A2CFA"/>
    <w:rsid w:val="005A3A8D"/>
    <w:rsid w:val="005A4AAE"/>
    <w:rsid w:val="005A4BB9"/>
    <w:rsid w:val="005A4D34"/>
    <w:rsid w:val="005A67C8"/>
    <w:rsid w:val="005A6920"/>
    <w:rsid w:val="005A7EB5"/>
    <w:rsid w:val="005B0608"/>
    <w:rsid w:val="005B070A"/>
    <w:rsid w:val="005B0A3F"/>
    <w:rsid w:val="005B0F17"/>
    <w:rsid w:val="005B1B66"/>
    <w:rsid w:val="005B215C"/>
    <w:rsid w:val="005B29C3"/>
    <w:rsid w:val="005B3542"/>
    <w:rsid w:val="005B362E"/>
    <w:rsid w:val="005B3B6E"/>
    <w:rsid w:val="005B5543"/>
    <w:rsid w:val="005B718C"/>
    <w:rsid w:val="005C06DC"/>
    <w:rsid w:val="005C116A"/>
    <w:rsid w:val="005C1DEC"/>
    <w:rsid w:val="005C30A3"/>
    <w:rsid w:val="005C3A8C"/>
    <w:rsid w:val="005C42F9"/>
    <w:rsid w:val="005C43C0"/>
    <w:rsid w:val="005C43FA"/>
    <w:rsid w:val="005C47CD"/>
    <w:rsid w:val="005C51B1"/>
    <w:rsid w:val="005C56F3"/>
    <w:rsid w:val="005C5B27"/>
    <w:rsid w:val="005C61D0"/>
    <w:rsid w:val="005C6671"/>
    <w:rsid w:val="005C6A15"/>
    <w:rsid w:val="005D20FF"/>
    <w:rsid w:val="005D292E"/>
    <w:rsid w:val="005D32B1"/>
    <w:rsid w:val="005D4747"/>
    <w:rsid w:val="005D5BA1"/>
    <w:rsid w:val="005D5F0F"/>
    <w:rsid w:val="005D70A3"/>
    <w:rsid w:val="005D71E4"/>
    <w:rsid w:val="005D7C6F"/>
    <w:rsid w:val="005E0FE1"/>
    <w:rsid w:val="005E1E76"/>
    <w:rsid w:val="005E243B"/>
    <w:rsid w:val="005E35C7"/>
    <w:rsid w:val="005E3CD6"/>
    <w:rsid w:val="005E4299"/>
    <w:rsid w:val="005E62E1"/>
    <w:rsid w:val="005E6560"/>
    <w:rsid w:val="005E7634"/>
    <w:rsid w:val="005E7840"/>
    <w:rsid w:val="005F0044"/>
    <w:rsid w:val="005F0173"/>
    <w:rsid w:val="005F07B1"/>
    <w:rsid w:val="005F0DE0"/>
    <w:rsid w:val="005F12FC"/>
    <w:rsid w:val="005F1321"/>
    <w:rsid w:val="005F1728"/>
    <w:rsid w:val="005F19A5"/>
    <w:rsid w:val="005F4BE2"/>
    <w:rsid w:val="005F4DE8"/>
    <w:rsid w:val="005F5257"/>
    <w:rsid w:val="005F59B5"/>
    <w:rsid w:val="005F6AA8"/>
    <w:rsid w:val="006006DC"/>
    <w:rsid w:val="00600B91"/>
    <w:rsid w:val="00600C3E"/>
    <w:rsid w:val="0060177C"/>
    <w:rsid w:val="00601908"/>
    <w:rsid w:val="0060199B"/>
    <w:rsid w:val="00602107"/>
    <w:rsid w:val="00602679"/>
    <w:rsid w:val="00603160"/>
    <w:rsid w:val="006035F4"/>
    <w:rsid w:val="00604283"/>
    <w:rsid w:val="00604337"/>
    <w:rsid w:val="00604F35"/>
    <w:rsid w:val="00605456"/>
    <w:rsid w:val="0060670E"/>
    <w:rsid w:val="00606808"/>
    <w:rsid w:val="0060745E"/>
    <w:rsid w:val="0060786E"/>
    <w:rsid w:val="00610242"/>
    <w:rsid w:val="006104AA"/>
    <w:rsid w:val="006129B8"/>
    <w:rsid w:val="00613E1D"/>
    <w:rsid w:val="00614130"/>
    <w:rsid w:val="006151A5"/>
    <w:rsid w:val="00615F66"/>
    <w:rsid w:val="006171CB"/>
    <w:rsid w:val="006208E5"/>
    <w:rsid w:val="006212C8"/>
    <w:rsid w:val="00622DD0"/>
    <w:rsid w:val="00623A9C"/>
    <w:rsid w:val="00623C6F"/>
    <w:rsid w:val="00623F29"/>
    <w:rsid w:val="00624987"/>
    <w:rsid w:val="00624B04"/>
    <w:rsid w:val="00625D68"/>
    <w:rsid w:val="006270E4"/>
    <w:rsid w:val="006272B0"/>
    <w:rsid w:val="00627A30"/>
    <w:rsid w:val="00630A74"/>
    <w:rsid w:val="006315CD"/>
    <w:rsid w:val="00631863"/>
    <w:rsid w:val="00634042"/>
    <w:rsid w:val="006344BD"/>
    <w:rsid w:val="006348EB"/>
    <w:rsid w:val="006357C5"/>
    <w:rsid w:val="0063590B"/>
    <w:rsid w:val="00635AF6"/>
    <w:rsid w:val="0063669F"/>
    <w:rsid w:val="00636B82"/>
    <w:rsid w:val="006375A7"/>
    <w:rsid w:val="006376E9"/>
    <w:rsid w:val="006377BF"/>
    <w:rsid w:val="00637D8C"/>
    <w:rsid w:val="006400CC"/>
    <w:rsid w:val="00640E1B"/>
    <w:rsid w:val="006415D5"/>
    <w:rsid w:val="00641C5C"/>
    <w:rsid w:val="00645010"/>
    <w:rsid w:val="00645A59"/>
    <w:rsid w:val="006470D8"/>
    <w:rsid w:val="00647B1C"/>
    <w:rsid w:val="00647E89"/>
    <w:rsid w:val="00647FB4"/>
    <w:rsid w:val="00650922"/>
    <w:rsid w:val="006516F6"/>
    <w:rsid w:val="00652C05"/>
    <w:rsid w:val="006534D1"/>
    <w:rsid w:val="0065390C"/>
    <w:rsid w:val="00653936"/>
    <w:rsid w:val="00654EA2"/>
    <w:rsid w:val="00655698"/>
    <w:rsid w:val="006571B0"/>
    <w:rsid w:val="0065754B"/>
    <w:rsid w:val="00657C51"/>
    <w:rsid w:val="00660284"/>
    <w:rsid w:val="00660399"/>
    <w:rsid w:val="00661147"/>
    <w:rsid w:val="006611E5"/>
    <w:rsid w:val="00661818"/>
    <w:rsid w:val="00662251"/>
    <w:rsid w:val="006629A4"/>
    <w:rsid w:val="00662B09"/>
    <w:rsid w:val="00663A3B"/>
    <w:rsid w:val="00663C93"/>
    <w:rsid w:val="00663E23"/>
    <w:rsid w:val="006653A4"/>
    <w:rsid w:val="006658DC"/>
    <w:rsid w:val="006659AE"/>
    <w:rsid w:val="00665CEB"/>
    <w:rsid w:val="006666D6"/>
    <w:rsid w:val="00666CE3"/>
    <w:rsid w:val="00666CFE"/>
    <w:rsid w:val="00670137"/>
    <w:rsid w:val="0067061A"/>
    <w:rsid w:val="00670861"/>
    <w:rsid w:val="00670CCA"/>
    <w:rsid w:val="00671580"/>
    <w:rsid w:val="00672824"/>
    <w:rsid w:val="006733EA"/>
    <w:rsid w:val="00674071"/>
    <w:rsid w:val="00674F06"/>
    <w:rsid w:val="00676D5F"/>
    <w:rsid w:val="00677441"/>
    <w:rsid w:val="0067774D"/>
    <w:rsid w:val="0067781F"/>
    <w:rsid w:val="00681234"/>
    <w:rsid w:val="00681AD9"/>
    <w:rsid w:val="00682823"/>
    <w:rsid w:val="00682E03"/>
    <w:rsid w:val="00683091"/>
    <w:rsid w:val="006837B2"/>
    <w:rsid w:val="00683819"/>
    <w:rsid w:val="006839B7"/>
    <w:rsid w:val="00685926"/>
    <w:rsid w:val="00685EA2"/>
    <w:rsid w:val="0068620D"/>
    <w:rsid w:val="006864EF"/>
    <w:rsid w:val="00686DB6"/>
    <w:rsid w:val="006901FB"/>
    <w:rsid w:val="006904E2"/>
    <w:rsid w:val="006906A1"/>
    <w:rsid w:val="00692EF5"/>
    <w:rsid w:val="00692FD9"/>
    <w:rsid w:val="0069349E"/>
    <w:rsid w:val="00693AAB"/>
    <w:rsid w:val="006948B2"/>
    <w:rsid w:val="006952D3"/>
    <w:rsid w:val="006952E1"/>
    <w:rsid w:val="0069590B"/>
    <w:rsid w:val="00696248"/>
    <w:rsid w:val="0069645A"/>
    <w:rsid w:val="00697482"/>
    <w:rsid w:val="006A04FA"/>
    <w:rsid w:val="006A052A"/>
    <w:rsid w:val="006A0897"/>
    <w:rsid w:val="006A0AF6"/>
    <w:rsid w:val="006A1920"/>
    <w:rsid w:val="006A1ADB"/>
    <w:rsid w:val="006A2898"/>
    <w:rsid w:val="006A2AA6"/>
    <w:rsid w:val="006A355B"/>
    <w:rsid w:val="006A3697"/>
    <w:rsid w:val="006A4096"/>
    <w:rsid w:val="006A47C5"/>
    <w:rsid w:val="006A4B2C"/>
    <w:rsid w:val="006A4C9A"/>
    <w:rsid w:val="006A4F17"/>
    <w:rsid w:val="006A52DB"/>
    <w:rsid w:val="006A53E3"/>
    <w:rsid w:val="006A556E"/>
    <w:rsid w:val="006A6385"/>
    <w:rsid w:val="006A66B8"/>
    <w:rsid w:val="006A68AB"/>
    <w:rsid w:val="006A6B4C"/>
    <w:rsid w:val="006B007A"/>
    <w:rsid w:val="006B0FC8"/>
    <w:rsid w:val="006B1604"/>
    <w:rsid w:val="006B1902"/>
    <w:rsid w:val="006B38E3"/>
    <w:rsid w:val="006B4075"/>
    <w:rsid w:val="006B4246"/>
    <w:rsid w:val="006B4E8F"/>
    <w:rsid w:val="006B4FDA"/>
    <w:rsid w:val="006B5F21"/>
    <w:rsid w:val="006B61CF"/>
    <w:rsid w:val="006B63A1"/>
    <w:rsid w:val="006B659A"/>
    <w:rsid w:val="006B73A1"/>
    <w:rsid w:val="006B78DA"/>
    <w:rsid w:val="006B7DA5"/>
    <w:rsid w:val="006C04C9"/>
    <w:rsid w:val="006C0559"/>
    <w:rsid w:val="006C0BCB"/>
    <w:rsid w:val="006C0DAB"/>
    <w:rsid w:val="006C0E33"/>
    <w:rsid w:val="006C1299"/>
    <w:rsid w:val="006C18E1"/>
    <w:rsid w:val="006C24A4"/>
    <w:rsid w:val="006C273D"/>
    <w:rsid w:val="006C387E"/>
    <w:rsid w:val="006C5012"/>
    <w:rsid w:val="006C5513"/>
    <w:rsid w:val="006C5666"/>
    <w:rsid w:val="006C5D41"/>
    <w:rsid w:val="006C699B"/>
    <w:rsid w:val="006C7C41"/>
    <w:rsid w:val="006C7C9F"/>
    <w:rsid w:val="006D0E09"/>
    <w:rsid w:val="006D14AB"/>
    <w:rsid w:val="006D1A6B"/>
    <w:rsid w:val="006D1D8E"/>
    <w:rsid w:val="006D1FEC"/>
    <w:rsid w:val="006D22EF"/>
    <w:rsid w:val="006D312F"/>
    <w:rsid w:val="006D31A5"/>
    <w:rsid w:val="006D3558"/>
    <w:rsid w:val="006D3DBE"/>
    <w:rsid w:val="006D3FAE"/>
    <w:rsid w:val="006D4F13"/>
    <w:rsid w:val="006D549C"/>
    <w:rsid w:val="006D5935"/>
    <w:rsid w:val="006D6182"/>
    <w:rsid w:val="006D6559"/>
    <w:rsid w:val="006D6884"/>
    <w:rsid w:val="006D6A5B"/>
    <w:rsid w:val="006D6A73"/>
    <w:rsid w:val="006E030E"/>
    <w:rsid w:val="006E04B9"/>
    <w:rsid w:val="006E15C2"/>
    <w:rsid w:val="006E247B"/>
    <w:rsid w:val="006E26C5"/>
    <w:rsid w:val="006E28A7"/>
    <w:rsid w:val="006E2F4D"/>
    <w:rsid w:val="006E3248"/>
    <w:rsid w:val="006E3764"/>
    <w:rsid w:val="006E44E9"/>
    <w:rsid w:val="006E49DD"/>
    <w:rsid w:val="006E5326"/>
    <w:rsid w:val="006E542E"/>
    <w:rsid w:val="006E562D"/>
    <w:rsid w:val="006E6525"/>
    <w:rsid w:val="006E6788"/>
    <w:rsid w:val="006E6C85"/>
    <w:rsid w:val="006E7C9D"/>
    <w:rsid w:val="006E7CBB"/>
    <w:rsid w:val="006F003F"/>
    <w:rsid w:val="006F02C0"/>
    <w:rsid w:val="006F1E16"/>
    <w:rsid w:val="006F3D5C"/>
    <w:rsid w:val="006F442A"/>
    <w:rsid w:val="006F52C4"/>
    <w:rsid w:val="006F5726"/>
    <w:rsid w:val="006F5770"/>
    <w:rsid w:val="006F62B1"/>
    <w:rsid w:val="006F6F5E"/>
    <w:rsid w:val="006F7A4D"/>
    <w:rsid w:val="00700614"/>
    <w:rsid w:val="00702512"/>
    <w:rsid w:val="00702D3E"/>
    <w:rsid w:val="00703204"/>
    <w:rsid w:val="00703356"/>
    <w:rsid w:val="007036C6"/>
    <w:rsid w:val="007044A1"/>
    <w:rsid w:val="00706504"/>
    <w:rsid w:val="00706618"/>
    <w:rsid w:val="007067DB"/>
    <w:rsid w:val="00706D85"/>
    <w:rsid w:val="007072CE"/>
    <w:rsid w:val="00707FCB"/>
    <w:rsid w:val="00710461"/>
    <w:rsid w:val="007105C3"/>
    <w:rsid w:val="00710936"/>
    <w:rsid w:val="00710A23"/>
    <w:rsid w:val="00710A60"/>
    <w:rsid w:val="00710B25"/>
    <w:rsid w:val="0071210D"/>
    <w:rsid w:val="007125D2"/>
    <w:rsid w:val="00712ED0"/>
    <w:rsid w:val="00713C57"/>
    <w:rsid w:val="007142CF"/>
    <w:rsid w:val="0071599E"/>
    <w:rsid w:val="00715DD4"/>
    <w:rsid w:val="00716529"/>
    <w:rsid w:val="00716A54"/>
    <w:rsid w:val="00716F76"/>
    <w:rsid w:val="0071737E"/>
    <w:rsid w:val="00717CC9"/>
    <w:rsid w:val="0072063B"/>
    <w:rsid w:val="007208D5"/>
    <w:rsid w:val="007208F7"/>
    <w:rsid w:val="00720A09"/>
    <w:rsid w:val="00721916"/>
    <w:rsid w:val="00721A5A"/>
    <w:rsid w:val="00722A47"/>
    <w:rsid w:val="007236D6"/>
    <w:rsid w:val="00724AD2"/>
    <w:rsid w:val="0072566D"/>
    <w:rsid w:val="00726EEC"/>
    <w:rsid w:val="00726F72"/>
    <w:rsid w:val="00727BFA"/>
    <w:rsid w:val="00732637"/>
    <w:rsid w:val="00732D25"/>
    <w:rsid w:val="0073325C"/>
    <w:rsid w:val="00733C22"/>
    <w:rsid w:val="00733D2C"/>
    <w:rsid w:val="0073509D"/>
    <w:rsid w:val="0073536E"/>
    <w:rsid w:val="00735964"/>
    <w:rsid w:val="00735970"/>
    <w:rsid w:val="00736216"/>
    <w:rsid w:val="00736C11"/>
    <w:rsid w:val="007371D4"/>
    <w:rsid w:val="00737A15"/>
    <w:rsid w:val="00737E4C"/>
    <w:rsid w:val="007402F7"/>
    <w:rsid w:val="00741015"/>
    <w:rsid w:val="00741F5B"/>
    <w:rsid w:val="00742156"/>
    <w:rsid w:val="00743078"/>
    <w:rsid w:val="00743907"/>
    <w:rsid w:val="00743FF4"/>
    <w:rsid w:val="00744ECF"/>
    <w:rsid w:val="00745241"/>
    <w:rsid w:val="00745825"/>
    <w:rsid w:val="007459AC"/>
    <w:rsid w:val="00745C0F"/>
    <w:rsid w:val="00746025"/>
    <w:rsid w:val="00746F9F"/>
    <w:rsid w:val="00747606"/>
    <w:rsid w:val="00750306"/>
    <w:rsid w:val="007506E5"/>
    <w:rsid w:val="00753E58"/>
    <w:rsid w:val="00754202"/>
    <w:rsid w:val="007548DA"/>
    <w:rsid w:val="00754C4F"/>
    <w:rsid w:val="00755D90"/>
    <w:rsid w:val="007560FB"/>
    <w:rsid w:val="00756A1C"/>
    <w:rsid w:val="00757558"/>
    <w:rsid w:val="00757F82"/>
    <w:rsid w:val="0076092C"/>
    <w:rsid w:val="00763809"/>
    <w:rsid w:val="00764287"/>
    <w:rsid w:val="00764659"/>
    <w:rsid w:val="00765351"/>
    <w:rsid w:val="00766EF6"/>
    <w:rsid w:val="007670B7"/>
    <w:rsid w:val="007708C5"/>
    <w:rsid w:val="007718E6"/>
    <w:rsid w:val="00771FF4"/>
    <w:rsid w:val="007727B8"/>
    <w:rsid w:val="00772AB9"/>
    <w:rsid w:val="00773C72"/>
    <w:rsid w:val="00773CF4"/>
    <w:rsid w:val="00773E59"/>
    <w:rsid w:val="00774181"/>
    <w:rsid w:val="007754F6"/>
    <w:rsid w:val="0077567F"/>
    <w:rsid w:val="00776A03"/>
    <w:rsid w:val="00777217"/>
    <w:rsid w:val="00777893"/>
    <w:rsid w:val="007813A3"/>
    <w:rsid w:val="00781A70"/>
    <w:rsid w:val="00781DD3"/>
    <w:rsid w:val="0078212E"/>
    <w:rsid w:val="00783BD9"/>
    <w:rsid w:val="00783C79"/>
    <w:rsid w:val="007840A4"/>
    <w:rsid w:val="007845CB"/>
    <w:rsid w:val="0078587C"/>
    <w:rsid w:val="00785991"/>
    <w:rsid w:val="00785C8F"/>
    <w:rsid w:val="007863F5"/>
    <w:rsid w:val="00786628"/>
    <w:rsid w:val="00787861"/>
    <w:rsid w:val="00790482"/>
    <w:rsid w:val="00790E2E"/>
    <w:rsid w:val="00791EA3"/>
    <w:rsid w:val="007923AC"/>
    <w:rsid w:val="0079262A"/>
    <w:rsid w:val="00793275"/>
    <w:rsid w:val="00793BAE"/>
    <w:rsid w:val="00794A94"/>
    <w:rsid w:val="00794DD9"/>
    <w:rsid w:val="00795D87"/>
    <w:rsid w:val="00795FD5"/>
    <w:rsid w:val="007967AF"/>
    <w:rsid w:val="00796F86"/>
    <w:rsid w:val="007A1D7A"/>
    <w:rsid w:val="007A368F"/>
    <w:rsid w:val="007A3A33"/>
    <w:rsid w:val="007A45AD"/>
    <w:rsid w:val="007A48E5"/>
    <w:rsid w:val="007A4AE0"/>
    <w:rsid w:val="007A53A1"/>
    <w:rsid w:val="007A58BA"/>
    <w:rsid w:val="007A7288"/>
    <w:rsid w:val="007B00D8"/>
    <w:rsid w:val="007B0755"/>
    <w:rsid w:val="007B0B6F"/>
    <w:rsid w:val="007B0E32"/>
    <w:rsid w:val="007B2051"/>
    <w:rsid w:val="007B2AC0"/>
    <w:rsid w:val="007B2C21"/>
    <w:rsid w:val="007B2C3B"/>
    <w:rsid w:val="007B3398"/>
    <w:rsid w:val="007B3F05"/>
    <w:rsid w:val="007B5CEA"/>
    <w:rsid w:val="007B64DA"/>
    <w:rsid w:val="007C0271"/>
    <w:rsid w:val="007C0766"/>
    <w:rsid w:val="007C0E1A"/>
    <w:rsid w:val="007C0FB8"/>
    <w:rsid w:val="007C1803"/>
    <w:rsid w:val="007C1853"/>
    <w:rsid w:val="007C1FCA"/>
    <w:rsid w:val="007C23B6"/>
    <w:rsid w:val="007C3435"/>
    <w:rsid w:val="007C3DA7"/>
    <w:rsid w:val="007C4455"/>
    <w:rsid w:val="007C56F0"/>
    <w:rsid w:val="007C64B5"/>
    <w:rsid w:val="007C6A4A"/>
    <w:rsid w:val="007C7A85"/>
    <w:rsid w:val="007D03BD"/>
    <w:rsid w:val="007D06BA"/>
    <w:rsid w:val="007D0DC9"/>
    <w:rsid w:val="007D201C"/>
    <w:rsid w:val="007D29D9"/>
    <w:rsid w:val="007D2E53"/>
    <w:rsid w:val="007D36E2"/>
    <w:rsid w:val="007D378A"/>
    <w:rsid w:val="007D3C6A"/>
    <w:rsid w:val="007D43AB"/>
    <w:rsid w:val="007D6419"/>
    <w:rsid w:val="007D7292"/>
    <w:rsid w:val="007E03AF"/>
    <w:rsid w:val="007E0A00"/>
    <w:rsid w:val="007E0F53"/>
    <w:rsid w:val="007E18C0"/>
    <w:rsid w:val="007E30CF"/>
    <w:rsid w:val="007E310C"/>
    <w:rsid w:val="007E3887"/>
    <w:rsid w:val="007E3E9D"/>
    <w:rsid w:val="007E42C1"/>
    <w:rsid w:val="007E4377"/>
    <w:rsid w:val="007E46BA"/>
    <w:rsid w:val="007E482F"/>
    <w:rsid w:val="007E4EB7"/>
    <w:rsid w:val="007E529A"/>
    <w:rsid w:val="007E5946"/>
    <w:rsid w:val="007E5CC7"/>
    <w:rsid w:val="007E674A"/>
    <w:rsid w:val="007E6ED6"/>
    <w:rsid w:val="007E7651"/>
    <w:rsid w:val="007E785F"/>
    <w:rsid w:val="007F1070"/>
    <w:rsid w:val="007F1E2B"/>
    <w:rsid w:val="007F32FD"/>
    <w:rsid w:val="007F3A17"/>
    <w:rsid w:val="007F3AAE"/>
    <w:rsid w:val="007F4F24"/>
    <w:rsid w:val="007F5077"/>
    <w:rsid w:val="007F5099"/>
    <w:rsid w:val="007F614A"/>
    <w:rsid w:val="007F655D"/>
    <w:rsid w:val="007F6C58"/>
    <w:rsid w:val="007F73D1"/>
    <w:rsid w:val="007F76C2"/>
    <w:rsid w:val="0080096A"/>
    <w:rsid w:val="00800A7F"/>
    <w:rsid w:val="008013AF"/>
    <w:rsid w:val="008013C1"/>
    <w:rsid w:val="00804AA7"/>
    <w:rsid w:val="00806B89"/>
    <w:rsid w:val="008100ED"/>
    <w:rsid w:val="00810BB3"/>
    <w:rsid w:val="00811592"/>
    <w:rsid w:val="00811B3F"/>
    <w:rsid w:val="008138AF"/>
    <w:rsid w:val="00814353"/>
    <w:rsid w:val="00814490"/>
    <w:rsid w:val="00815D92"/>
    <w:rsid w:val="00816A42"/>
    <w:rsid w:val="00817F70"/>
    <w:rsid w:val="008208A9"/>
    <w:rsid w:val="008208FF"/>
    <w:rsid w:val="00820E3F"/>
    <w:rsid w:val="00820EC2"/>
    <w:rsid w:val="00820F0E"/>
    <w:rsid w:val="00821696"/>
    <w:rsid w:val="00821FA9"/>
    <w:rsid w:val="008220BC"/>
    <w:rsid w:val="00822406"/>
    <w:rsid w:val="0082261D"/>
    <w:rsid w:val="00822A47"/>
    <w:rsid w:val="0082510A"/>
    <w:rsid w:val="00825E08"/>
    <w:rsid w:val="00825F23"/>
    <w:rsid w:val="0082635F"/>
    <w:rsid w:val="00826C3A"/>
    <w:rsid w:val="00826D3D"/>
    <w:rsid w:val="00827873"/>
    <w:rsid w:val="00827917"/>
    <w:rsid w:val="00830A49"/>
    <w:rsid w:val="00832705"/>
    <w:rsid w:val="00832839"/>
    <w:rsid w:val="008336B7"/>
    <w:rsid w:val="00833C58"/>
    <w:rsid w:val="00835DF8"/>
    <w:rsid w:val="008362C6"/>
    <w:rsid w:val="00836EAE"/>
    <w:rsid w:val="00837293"/>
    <w:rsid w:val="0083738B"/>
    <w:rsid w:val="00837B3C"/>
    <w:rsid w:val="00840199"/>
    <w:rsid w:val="00840911"/>
    <w:rsid w:val="00840E6B"/>
    <w:rsid w:val="008418C8"/>
    <w:rsid w:val="00842787"/>
    <w:rsid w:val="00843600"/>
    <w:rsid w:val="008451AD"/>
    <w:rsid w:val="0084579C"/>
    <w:rsid w:val="0084586F"/>
    <w:rsid w:val="00845C9E"/>
    <w:rsid w:val="0085027A"/>
    <w:rsid w:val="00851126"/>
    <w:rsid w:val="0085116C"/>
    <w:rsid w:val="00853116"/>
    <w:rsid w:val="00853A7E"/>
    <w:rsid w:val="00855585"/>
    <w:rsid w:val="00855EC5"/>
    <w:rsid w:val="0085628E"/>
    <w:rsid w:val="0085647C"/>
    <w:rsid w:val="00856611"/>
    <w:rsid w:val="008568DB"/>
    <w:rsid w:val="00856F8E"/>
    <w:rsid w:val="008574D2"/>
    <w:rsid w:val="008579BF"/>
    <w:rsid w:val="0086108C"/>
    <w:rsid w:val="00861C75"/>
    <w:rsid w:val="008620A5"/>
    <w:rsid w:val="00862611"/>
    <w:rsid w:val="00863C43"/>
    <w:rsid w:val="00863E90"/>
    <w:rsid w:val="0086428D"/>
    <w:rsid w:val="00864400"/>
    <w:rsid w:val="00865436"/>
    <w:rsid w:val="00865EDC"/>
    <w:rsid w:val="00867243"/>
    <w:rsid w:val="008679B5"/>
    <w:rsid w:val="00867B6B"/>
    <w:rsid w:val="00867D0F"/>
    <w:rsid w:val="008714B7"/>
    <w:rsid w:val="00871722"/>
    <w:rsid w:val="00871C4D"/>
    <w:rsid w:val="00871E4F"/>
    <w:rsid w:val="00871F1A"/>
    <w:rsid w:val="00872026"/>
    <w:rsid w:val="008732D7"/>
    <w:rsid w:val="008738B6"/>
    <w:rsid w:val="00873E99"/>
    <w:rsid w:val="0087451B"/>
    <w:rsid w:val="00874A4D"/>
    <w:rsid w:val="00874AF3"/>
    <w:rsid w:val="00875907"/>
    <w:rsid w:val="00875ECA"/>
    <w:rsid w:val="00876085"/>
    <w:rsid w:val="008773D0"/>
    <w:rsid w:val="008813A3"/>
    <w:rsid w:val="00881448"/>
    <w:rsid w:val="00881EE1"/>
    <w:rsid w:val="00882D70"/>
    <w:rsid w:val="00882E63"/>
    <w:rsid w:val="00883257"/>
    <w:rsid w:val="008848F1"/>
    <w:rsid w:val="008850D2"/>
    <w:rsid w:val="0088584A"/>
    <w:rsid w:val="0088627C"/>
    <w:rsid w:val="008862B2"/>
    <w:rsid w:val="0088666A"/>
    <w:rsid w:val="00886EE7"/>
    <w:rsid w:val="00886F8D"/>
    <w:rsid w:val="00887CC9"/>
    <w:rsid w:val="00890E30"/>
    <w:rsid w:val="008911A0"/>
    <w:rsid w:val="0089202E"/>
    <w:rsid w:val="00892925"/>
    <w:rsid w:val="00893F23"/>
    <w:rsid w:val="00894D44"/>
    <w:rsid w:val="0089570D"/>
    <w:rsid w:val="0089580A"/>
    <w:rsid w:val="00895C4B"/>
    <w:rsid w:val="008971A9"/>
    <w:rsid w:val="00897694"/>
    <w:rsid w:val="008A01DF"/>
    <w:rsid w:val="008A0E4E"/>
    <w:rsid w:val="008A1AD6"/>
    <w:rsid w:val="008A2BD2"/>
    <w:rsid w:val="008A33E2"/>
    <w:rsid w:val="008A4518"/>
    <w:rsid w:val="008A5C31"/>
    <w:rsid w:val="008A6084"/>
    <w:rsid w:val="008A672D"/>
    <w:rsid w:val="008A6ADF"/>
    <w:rsid w:val="008A77F5"/>
    <w:rsid w:val="008A7946"/>
    <w:rsid w:val="008A7EA3"/>
    <w:rsid w:val="008B0102"/>
    <w:rsid w:val="008B0E9C"/>
    <w:rsid w:val="008B1094"/>
    <w:rsid w:val="008B1ECC"/>
    <w:rsid w:val="008B366C"/>
    <w:rsid w:val="008B3D8A"/>
    <w:rsid w:val="008B549C"/>
    <w:rsid w:val="008B6282"/>
    <w:rsid w:val="008B6782"/>
    <w:rsid w:val="008B742B"/>
    <w:rsid w:val="008B7646"/>
    <w:rsid w:val="008B76BE"/>
    <w:rsid w:val="008C019C"/>
    <w:rsid w:val="008C062B"/>
    <w:rsid w:val="008C080A"/>
    <w:rsid w:val="008C0CCD"/>
    <w:rsid w:val="008C0D71"/>
    <w:rsid w:val="008C1F87"/>
    <w:rsid w:val="008C2466"/>
    <w:rsid w:val="008C404D"/>
    <w:rsid w:val="008C5AA2"/>
    <w:rsid w:val="008C7DDD"/>
    <w:rsid w:val="008D1093"/>
    <w:rsid w:val="008D227D"/>
    <w:rsid w:val="008D31F0"/>
    <w:rsid w:val="008D3EE5"/>
    <w:rsid w:val="008D420E"/>
    <w:rsid w:val="008D4883"/>
    <w:rsid w:val="008D4EE2"/>
    <w:rsid w:val="008D55FE"/>
    <w:rsid w:val="008D643C"/>
    <w:rsid w:val="008D6699"/>
    <w:rsid w:val="008D68E7"/>
    <w:rsid w:val="008D69F2"/>
    <w:rsid w:val="008D78C4"/>
    <w:rsid w:val="008D7B3E"/>
    <w:rsid w:val="008D7B9F"/>
    <w:rsid w:val="008D7EAD"/>
    <w:rsid w:val="008E06B2"/>
    <w:rsid w:val="008E1E69"/>
    <w:rsid w:val="008E365A"/>
    <w:rsid w:val="008E383D"/>
    <w:rsid w:val="008E4126"/>
    <w:rsid w:val="008E6642"/>
    <w:rsid w:val="008E6D20"/>
    <w:rsid w:val="008E7039"/>
    <w:rsid w:val="008F059C"/>
    <w:rsid w:val="008F0691"/>
    <w:rsid w:val="008F1362"/>
    <w:rsid w:val="008F192A"/>
    <w:rsid w:val="008F1D98"/>
    <w:rsid w:val="008F20E4"/>
    <w:rsid w:val="008F2C79"/>
    <w:rsid w:val="008F38AC"/>
    <w:rsid w:val="008F62CB"/>
    <w:rsid w:val="008F7415"/>
    <w:rsid w:val="008F7730"/>
    <w:rsid w:val="008F7733"/>
    <w:rsid w:val="00900675"/>
    <w:rsid w:val="009007F4"/>
    <w:rsid w:val="0090089F"/>
    <w:rsid w:val="00900ABD"/>
    <w:rsid w:val="00901553"/>
    <w:rsid w:val="0090192F"/>
    <w:rsid w:val="0090210F"/>
    <w:rsid w:val="009023B2"/>
    <w:rsid w:val="00903557"/>
    <w:rsid w:val="009040C8"/>
    <w:rsid w:val="009050B6"/>
    <w:rsid w:val="00905F62"/>
    <w:rsid w:val="009061E9"/>
    <w:rsid w:val="00907626"/>
    <w:rsid w:val="00907D3A"/>
    <w:rsid w:val="009108A9"/>
    <w:rsid w:val="009116FE"/>
    <w:rsid w:val="00911709"/>
    <w:rsid w:val="00911890"/>
    <w:rsid w:val="00911E7C"/>
    <w:rsid w:val="00914184"/>
    <w:rsid w:val="009151B5"/>
    <w:rsid w:val="00915F00"/>
    <w:rsid w:val="00916320"/>
    <w:rsid w:val="00916CEE"/>
    <w:rsid w:val="00916ECC"/>
    <w:rsid w:val="009208B8"/>
    <w:rsid w:val="0092162E"/>
    <w:rsid w:val="00921A9C"/>
    <w:rsid w:val="00922ACF"/>
    <w:rsid w:val="009232AA"/>
    <w:rsid w:val="009236D1"/>
    <w:rsid w:val="00923EB2"/>
    <w:rsid w:val="00923FAC"/>
    <w:rsid w:val="0092589C"/>
    <w:rsid w:val="0092645C"/>
    <w:rsid w:val="0092746D"/>
    <w:rsid w:val="00927B7F"/>
    <w:rsid w:val="00930245"/>
    <w:rsid w:val="00930732"/>
    <w:rsid w:val="00931B17"/>
    <w:rsid w:val="00931E67"/>
    <w:rsid w:val="00933302"/>
    <w:rsid w:val="00933887"/>
    <w:rsid w:val="00933C9F"/>
    <w:rsid w:val="00934CF0"/>
    <w:rsid w:val="00935D8B"/>
    <w:rsid w:val="00936AA1"/>
    <w:rsid w:val="00937956"/>
    <w:rsid w:val="00941520"/>
    <w:rsid w:val="00941786"/>
    <w:rsid w:val="0094196F"/>
    <w:rsid w:val="00941C7E"/>
    <w:rsid w:val="00941F29"/>
    <w:rsid w:val="009425FF"/>
    <w:rsid w:val="00943398"/>
    <w:rsid w:val="009440E5"/>
    <w:rsid w:val="00944101"/>
    <w:rsid w:val="00945991"/>
    <w:rsid w:val="00945EBD"/>
    <w:rsid w:val="009469C9"/>
    <w:rsid w:val="00947076"/>
    <w:rsid w:val="00947809"/>
    <w:rsid w:val="00952B31"/>
    <w:rsid w:val="00952B64"/>
    <w:rsid w:val="009534AF"/>
    <w:rsid w:val="00953834"/>
    <w:rsid w:val="00954059"/>
    <w:rsid w:val="00954060"/>
    <w:rsid w:val="0095428D"/>
    <w:rsid w:val="00954EE2"/>
    <w:rsid w:val="00955D53"/>
    <w:rsid w:val="00956086"/>
    <w:rsid w:val="00957D8B"/>
    <w:rsid w:val="009602CE"/>
    <w:rsid w:val="00960A70"/>
    <w:rsid w:val="00960EEF"/>
    <w:rsid w:val="00961BB5"/>
    <w:rsid w:val="009625F9"/>
    <w:rsid w:val="00962CAC"/>
    <w:rsid w:val="009634D1"/>
    <w:rsid w:val="00963D89"/>
    <w:rsid w:val="00963F77"/>
    <w:rsid w:val="00964826"/>
    <w:rsid w:val="00965CE1"/>
    <w:rsid w:val="0097024E"/>
    <w:rsid w:val="009709AC"/>
    <w:rsid w:val="00972715"/>
    <w:rsid w:val="00972B31"/>
    <w:rsid w:val="00972BF1"/>
    <w:rsid w:val="00972E15"/>
    <w:rsid w:val="00973368"/>
    <w:rsid w:val="0097423C"/>
    <w:rsid w:val="00975F48"/>
    <w:rsid w:val="00976258"/>
    <w:rsid w:val="00976823"/>
    <w:rsid w:val="00976BE4"/>
    <w:rsid w:val="00976EE9"/>
    <w:rsid w:val="00977C37"/>
    <w:rsid w:val="009809DE"/>
    <w:rsid w:val="00980C68"/>
    <w:rsid w:val="009812E6"/>
    <w:rsid w:val="0098275E"/>
    <w:rsid w:val="009828EF"/>
    <w:rsid w:val="00982923"/>
    <w:rsid w:val="00982946"/>
    <w:rsid w:val="00983187"/>
    <w:rsid w:val="0098327C"/>
    <w:rsid w:val="00983422"/>
    <w:rsid w:val="00984178"/>
    <w:rsid w:val="00985E3C"/>
    <w:rsid w:val="009862A3"/>
    <w:rsid w:val="009868D9"/>
    <w:rsid w:val="00986ED2"/>
    <w:rsid w:val="00987130"/>
    <w:rsid w:val="00987163"/>
    <w:rsid w:val="0098752E"/>
    <w:rsid w:val="00987B0A"/>
    <w:rsid w:val="00987FC1"/>
    <w:rsid w:val="009906E2"/>
    <w:rsid w:val="00990CFB"/>
    <w:rsid w:val="009918AC"/>
    <w:rsid w:val="00991948"/>
    <w:rsid w:val="00991AF2"/>
    <w:rsid w:val="00992C5B"/>
    <w:rsid w:val="0099305A"/>
    <w:rsid w:val="00993184"/>
    <w:rsid w:val="009934B3"/>
    <w:rsid w:val="00994149"/>
    <w:rsid w:val="00994224"/>
    <w:rsid w:val="00994868"/>
    <w:rsid w:val="00994999"/>
    <w:rsid w:val="00995F73"/>
    <w:rsid w:val="00996126"/>
    <w:rsid w:val="00997310"/>
    <w:rsid w:val="00997B6D"/>
    <w:rsid w:val="009A0587"/>
    <w:rsid w:val="009A0E1F"/>
    <w:rsid w:val="009A20E4"/>
    <w:rsid w:val="009A264D"/>
    <w:rsid w:val="009A26E7"/>
    <w:rsid w:val="009A2DDD"/>
    <w:rsid w:val="009A2F83"/>
    <w:rsid w:val="009A39EE"/>
    <w:rsid w:val="009A3F02"/>
    <w:rsid w:val="009A47ED"/>
    <w:rsid w:val="009A6046"/>
    <w:rsid w:val="009A6216"/>
    <w:rsid w:val="009A70B2"/>
    <w:rsid w:val="009A72ED"/>
    <w:rsid w:val="009B0F41"/>
    <w:rsid w:val="009B131F"/>
    <w:rsid w:val="009B1D06"/>
    <w:rsid w:val="009B3A11"/>
    <w:rsid w:val="009B43E9"/>
    <w:rsid w:val="009B46D0"/>
    <w:rsid w:val="009B4D7A"/>
    <w:rsid w:val="009B5D55"/>
    <w:rsid w:val="009B62EA"/>
    <w:rsid w:val="009B735A"/>
    <w:rsid w:val="009B7596"/>
    <w:rsid w:val="009B7D8B"/>
    <w:rsid w:val="009C0666"/>
    <w:rsid w:val="009C1A8B"/>
    <w:rsid w:val="009C219E"/>
    <w:rsid w:val="009C2602"/>
    <w:rsid w:val="009C4504"/>
    <w:rsid w:val="009C515B"/>
    <w:rsid w:val="009C52D6"/>
    <w:rsid w:val="009D0756"/>
    <w:rsid w:val="009D11AC"/>
    <w:rsid w:val="009D1778"/>
    <w:rsid w:val="009D1E6F"/>
    <w:rsid w:val="009D378F"/>
    <w:rsid w:val="009D3C92"/>
    <w:rsid w:val="009D3E42"/>
    <w:rsid w:val="009D435E"/>
    <w:rsid w:val="009D513E"/>
    <w:rsid w:val="009D610A"/>
    <w:rsid w:val="009D6C53"/>
    <w:rsid w:val="009D7906"/>
    <w:rsid w:val="009E0F61"/>
    <w:rsid w:val="009E1C22"/>
    <w:rsid w:val="009E226E"/>
    <w:rsid w:val="009E3970"/>
    <w:rsid w:val="009E551F"/>
    <w:rsid w:val="009E56B7"/>
    <w:rsid w:val="009E59A3"/>
    <w:rsid w:val="009E5A18"/>
    <w:rsid w:val="009E5B92"/>
    <w:rsid w:val="009E614F"/>
    <w:rsid w:val="009E62E5"/>
    <w:rsid w:val="009E68F6"/>
    <w:rsid w:val="009F009A"/>
    <w:rsid w:val="009F0482"/>
    <w:rsid w:val="009F0722"/>
    <w:rsid w:val="009F1A86"/>
    <w:rsid w:val="009F256F"/>
    <w:rsid w:val="009F27BD"/>
    <w:rsid w:val="009F3BA8"/>
    <w:rsid w:val="009F4D18"/>
    <w:rsid w:val="009F4E77"/>
    <w:rsid w:val="009F6395"/>
    <w:rsid w:val="009F7056"/>
    <w:rsid w:val="009F738D"/>
    <w:rsid w:val="009F77B0"/>
    <w:rsid w:val="00A018C6"/>
    <w:rsid w:val="00A01EC2"/>
    <w:rsid w:val="00A048DB"/>
    <w:rsid w:val="00A04F47"/>
    <w:rsid w:val="00A058BB"/>
    <w:rsid w:val="00A06ED3"/>
    <w:rsid w:val="00A07259"/>
    <w:rsid w:val="00A0776E"/>
    <w:rsid w:val="00A1016A"/>
    <w:rsid w:val="00A104E9"/>
    <w:rsid w:val="00A10FF8"/>
    <w:rsid w:val="00A11A02"/>
    <w:rsid w:val="00A11BAE"/>
    <w:rsid w:val="00A11ED4"/>
    <w:rsid w:val="00A13CC1"/>
    <w:rsid w:val="00A1456A"/>
    <w:rsid w:val="00A14871"/>
    <w:rsid w:val="00A14DA1"/>
    <w:rsid w:val="00A14FFE"/>
    <w:rsid w:val="00A15BC1"/>
    <w:rsid w:val="00A16712"/>
    <w:rsid w:val="00A176BA"/>
    <w:rsid w:val="00A179FE"/>
    <w:rsid w:val="00A20505"/>
    <w:rsid w:val="00A2067F"/>
    <w:rsid w:val="00A21496"/>
    <w:rsid w:val="00A218DA"/>
    <w:rsid w:val="00A22095"/>
    <w:rsid w:val="00A230D2"/>
    <w:rsid w:val="00A2415E"/>
    <w:rsid w:val="00A24802"/>
    <w:rsid w:val="00A25722"/>
    <w:rsid w:val="00A25953"/>
    <w:rsid w:val="00A2595B"/>
    <w:rsid w:val="00A25B30"/>
    <w:rsid w:val="00A2703A"/>
    <w:rsid w:val="00A30DE1"/>
    <w:rsid w:val="00A30DFE"/>
    <w:rsid w:val="00A313C7"/>
    <w:rsid w:val="00A315A2"/>
    <w:rsid w:val="00A315C8"/>
    <w:rsid w:val="00A3170B"/>
    <w:rsid w:val="00A3198D"/>
    <w:rsid w:val="00A3257A"/>
    <w:rsid w:val="00A32669"/>
    <w:rsid w:val="00A32E84"/>
    <w:rsid w:val="00A33746"/>
    <w:rsid w:val="00A33CD1"/>
    <w:rsid w:val="00A33D79"/>
    <w:rsid w:val="00A34C02"/>
    <w:rsid w:val="00A35139"/>
    <w:rsid w:val="00A360AA"/>
    <w:rsid w:val="00A36B9B"/>
    <w:rsid w:val="00A36C38"/>
    <w:rsid w:val="00A36CD8"/>
    <w:rsid w:val="00A36F26"/>
    <w:rsid w:val="00A37644"/>
    <w:rsid w:val="00A37671"/>
    <w:rsid w:val="00A3792E"/>
    <w:rsid w:val="00A4037A"/>
    <w:rsid w:val="00A40910"/>
    <w:rsid w:val="00A40A09"/>
    <w:rsid w:val="00A40F86"/>
    <w:rsid w:val="00A4104C"/>
    <w:rsid w:val="00A41F7D"/>
    <w:rsid w:val="00A42645"/>
    <w:rsid w:val="00A43ADD"/>
    <w:rsid w:val="00A43FDE"/>
    <w:rsid w:val="00A44312"/>
    <w:rsid w:val="00A4433A"/>
    <w:rsid w:val="00A4464E"/>
    <w:rsid w:val="00A44849"/>
    <w:rsid w:val="00A451B7"/>
    <w:rsid w:val="00A46742"/>
    <w:rsid w:val="00A468E8"/>
    <w:rsid w:val="00A47A55"/>
    <w:rsid w:val="00A47F48"/>
    <w:rsid w:val="00A50098"/>
    <w:rsid w:val="00A50775"/>
    <w:rsid w:val="00A50B82"/>
    <w:rsid w:val="00A51C75"/>
    <w:rsid w:val="00A520E4"/>
    <w:rsid w:val="00A524CF"/>
    <w:rsid w:val="00A52698"/>
    <w:rsid w:val="00A52F37"/>
    <w:rsid w:val="00A52FF5"/>
    <w:rsid w:val="00A5322F"/>
    <w:rsid w:val="00A532E9"/>
    <w:rsid w:val="00A53E6C"/>
    <w:rsid w:val="00A5599A"/>
    <w:rsid w:val="00A55CEA"/>
    <w:rsid w:val="00A55E26"/>
    <w:rsid w:val="00A562EB"/>
    <w:rsid w:val="00A57121"/>
    <w:rsid w:val="00A606D0"/>
    <w:rsid w:val="00A60999"/>
    <w:rsid w:val="00A60ADE"/>
    <w:rsid w:val="00A60F70"/>
    <w:rsid w:val="00A61110"/>
    <w:rsid w:val="00A6169F"/>
    <w:rsid w:val="00A61B93"/>
    <w:rsid w:val="00A6283A"/>
    <w:rsid w:val="00A633E4"/>
    <w:rsid w:val="00A63908"/>
    <w:rsid w:val="00A63A9A"/>
    <w:rsid w:val="00A6430C"/>
    <w:rsid w:val="00A647E2"/>
    <w:rsid w:val="00A64E68"/>
    <w:rsid w:val="00A653FA"/>
    <w:rsid w:val="00A6579E"/>
    <w:rsid w:val="00A661D6"/>
    <w:rsid w:val="00A706B0"/>
    <w:rsid w:val="00A7095F"/>
    <w:rsid w:val="00A71BFF"/>
    <w:rsid w:val="00A71FA7"/>
    <w:rsid w:val="00A72116"/>
    <w:rsid w:val="00A7240E"/>
    <w:rsid w:val="00A730F5"/>
    <w:rsid w:val="00A73485"/>
    <w:rsid w:val="00A736DC"/>
    <w:rsid w:val="00A737C7"/>
    <w:rsid w:val="00A7393C"/>
    <w:rsid w:val="00A73CD3"/>
    <w:rsid w:val="00A73D2F"/>
    <w:rsid w:val="00A757A3"/>
    <w:rsid w:val="00A75C0A"/>
    <w:rsid w:val="00A75E60"/>
    <w:rsid w:val="00A760C5"/>
    <w:rsid w:val="00A7696F"/>
    <w:rsid w:val="00A77142"/>
    <w:rsid w:val="00A77666"/>
    <w:rsid w:val="00A80DBA"/>
    <w:rsid w:val="00A80EE4"/>
    <w:rsid w:val="00A81277"/>
    <w:rsid w:val="00A82904"/>
    <w:rsid w:val="00A834F3"/>
    <w:rsid w:val="00A83FDA"/>
    <w:rsid w:val="00A84C66"/>
    <w:rsid w:val="00A851B4"/>
    <w:rsid w:val="00A859CD"/>
    <w:rsid w:val="00A85D43"/>
    <w:rsid w:val="00A85D8D"/>
    <w:rsid w:val="00A8613D"/>
    <w:rsid w:val="00A86978"/>
    <w:rsid w:val="00A879C5"/>
    <w:rsid w:val="00A87D0D"/>
    <w:rsid w:val="00A9000A"/>
    <w:rsid w:val="00A90302"/>
    <w:rsid w:val="00A90CFF"/>
    <w:rsid w:val="00A9141B"/>
    <w:rsid w:val="00A9176F"/>
    <w:rsid w:val="00A91880"/>
    <w:rsid w:val="00A92747"/>
    <w:rsid w:val="00A92848"/>
    <w:rsid w:val="00A92DC5"/>
    <w:rsid w:val="00A94263"/>
    <w:rsid w:val="00A9455A"/>
    <w:rsid w:val="00A94FD7"/>
    <w:rsid w:val="00A953CC"/>
    <w:rsid w:val="00A9756F"/>
    <w:rsid w:val="00AA0312"/>
    <w:rsid w:val="00AA0AFB"/>
    <w:rsid w:val="00AA15AC"/>
    <w:rsid w:val="00AA18B1"/>
    <w:rsid w:val="00AA1EE7"/>
    <w:rsid w:val="00AA1F30"/>
    <w:rsid w:val="00AA2351"/>
    <w:rsid w:val="00AA28FA"/>
    <w:rsid w:val="00AA2BB4"/>
    <w:rsid w:val="00AA3976"/>
    <w:rsid w:val="00AA450C"/>
    <w:rsid w:val="00AA496A"/>
    <w:rsid w:val="00AA6341"/>
    <w:rsid w:val="00AA66D9"/>
    <w:rsid w:val="00AA6706"/>
    <w:rsid w:val="00AA6B84"/>
    <w:rsid w:val="00AA79F2"/>
    <w:rsid w:val="00AB0663"/>
    <w:rsid w:val="00AB0D40"/>
    <w:rsid w:val="00AB10B8"/>
    <w:rsid w:val="00AB3261"/>
    <w:rsid w:val="00AB3DF0"/>
    <w:rsid w:val="00AB4B40"/>
    <w:rsid w:val="00AB4F6E"/>
    <w:rsid w:val="00AB55A5"/>
    <w:rsid w:val="00AB585F"/>
    <w:rsid w:val="00AB5D35"/>
    <w:rsid w:val="00AB687D"/>
    <w:rsid w:val="00AB6AD3"/>
    <w:rsid w:val="00AB6AF9"/>
    <w:rsid w:val="00AC07B4"/>
    <w:rsid w:val="00AC1F18"/>
    <w:rsid w:val="00AC2963"/>
    <w:rsid w:val="00AC36C9"/>
    <w:rsid w:val="00AC4104"/>
    <w:rsid w:val="00AC4AE0"/>
    <w:rsid w:val="00AC6151"/>
    <w:rsid w:val="00AC6418"/>
    <w:rsid w:val="00AC6828"/>
    <w:rsid w:val="00AC7DB2"/>
    <w:rsid w:val="00AD0074"/>
    <w:rsid w:val="00AD027F"/>
    <w:rsid w:val="00AD100F"/>
    <w:rsid w:val="00AD157E"/>
    <w:rsid w:val="00AD2063"/>
    <w:rsid w:val="00AD28E2"/>
    <w:rsid w:val="00AD3885"/>
    <w:rsid w:val="00AD3BDD"/>
    <w:rsid w:val="00AD4032"/>
    <w:rsid w:val="00AD520A"/>
    <w:rsid w:val="00AD5D65"/>
    <w:rsid w:val="00AD7E6D"/>
    <w:rsid w:val="00AE04B2"/>
    <w:rsid w:val="00AE082E"/>
    <w:rsid w:val="00AE0CCF"/>
    <w:rsid w:val="00AE23A5"/>
    <w:rsid w:val="00AE2527"/>
    <w:rsid w:val="00AE2E25"/>
    <w:rsid w:val="00AE3F6F"/>
    <w:rsid w:val="00AE3F97"/>
    <w:rsid w:val="00AE4115"/>
    <w:rsid w:val="00AE43FE"/>
    <w:rsid w:val="00AE48C7"/>
    <w:rsid w:val="00AE7FAD"/>
    <w:rsid w:val="00AF196D"/>
    <w:rsid w:val="00AF19E5"/>
    <w:rsid w:val="00AF1D9F"/>
    <w:rsid w:val="00AF42B4"/>
    <w:rsid w:val="00AF46CF"/>
    <w:rsid w:val="00AF4E8E"/>
    <w:rsid w:val="00AF4F70"/>
    <w:rsid w:val="00AF59A9"/>
    <w:rsid w:val="00AF60D7"/>
    <w:rsid w:val="00AF6179"/>
    <w:rsid w:val="00AF6442"/>
    <w:rsid w:val="00AF6F09"/>
    <w:rsid w:val="00AF709F"/>
    <w:rsid w:val="00AF75B2"/>
    <w:rsid w:val="00B00209"/>
    <w:rsid w:val="00B0053B"/>
    <w:rsid w:val="00B00986"/>
    <w:rsid w:val="00B01552"/>
    <w:rsid w:val="00B03B1D"/>
    <w:rsid w:val="00B03BE1"/>
    <w:rsid w:val="00B060E1"/>
    <w:rsid w:val="00B06CE8"/>
    <w:rsid w:val="00B06EA8"/>
    <w:rsid w:val="00B107AF"/>
    <w:rsid w:val="00B11619"/>
    <w:rsid w:val="00B1170E"/>
    <w:rsid w:val="00B11FBF"/>
    <w:rsid w:val="00B13826"/>
    <w:rsid w:val="00B138A8"/>
    <w:rsid w:val="00B139B3"/>
    <w:rsid w:val="00B13D13"/>
    <w:rsid w:val="00B13D62"/>
    <w:rsid w:val="00B14798"/>
    <w:rsid w:val="00B148DE"/>
    <w:rsid w:val="00B14CD3"/>
    <w:rsid w:val="00B16910"/>
    <w:rsid w:val="00B16E0E"/>
    <w:rsid w:val="00B170C5"/>
    <w:rsid w:val="00B17FFD"/>
    <w:rsid w:val="00B20E64"/>
    <w:rsid w:val="00B21DFC"/>
    <w:rsid w:val="00B22F7E"/>
    <w:rsid w:val="00B22F9D"/>
    <w:rsid w:val="00B23866"/>
    <w:rsid w:val="00B23BBF"/>
    <w:rsid w:val="00B2524A"/>
    <w:rsid w:val="00B2575A"/>
    <w:rsid w:val="00B25FBC"/>
    <w:rsid w:val="00B269B6"/>
    <w:rsid w:val="00B26BA4"/>
    <w:rsid w:val="00B27411"/>
    <w:rsid w:val="00B3022D"/>
    <w:rsid w:val="00B30485"/>
    <w:rsid w:val="00B30552"/>
    <w:rsid w:val="00B30CDE"/>
    <w:rsid w:val="00B30DD2"/>
    <w:rsid w:val="00B31FD2"/>
    <w:rsid w:val="00B3230E"/>
    <w:rsid w:val="00B32B90"/>
    <w:rsid w:val="00B332DE"/>
    <w:rsid w:val="00B3437E"/>
    <w:rsid w:val="00B34756"/>
    <w:rsid w:val="00B34A85"/>
    <w:rsid w:val="00B353A9"/>
    <w:rsid w:val="00B35F2C"/>
    <w:rsid w:val="00B36125"/>
    <w:rsid w:val="00B37072"/>
    <w:rsid w:val="00B377C6"/>
    <w:rsid w:val="00B4028E"/>
    <w:rsid w:val="00B42817"/>
    <w:rsid w:val="00B42E54"/>
    <w:rsid w:val="00B4304A"/>
    <w:rsid w:val="00B441B8"/>
    <w:rsid w:val="00B44258"/>
    <w:rsid w:val="00B44FF5"/>
    <w:rsid w:val="00B468AC"/>
    <w:rsid w:val="00B50D8E"/>
    <w:rsid w:val="00B50EB7"/>
    <w:rsid w:val="00B5161E"/>
    <w:rsid w:val="00B5238E"/>
    <w:rsid w:val="00B53360"/>
    <w:rsid w:val="00B53713"/>
    <w:rsid w:val="00B54767"/>
    <w:rsid w:val="00B55DE3"/>
    <w:rsid w:val="00B57949"/>
    <w:rsid w:val="00B606E8"/>
    <w:rsid w:val="00B61CE8"/>
    <w:rsid w:val="00B62200"/>
    <w:rsid w:val="00B62F2C"/>
    <w:rsid w:val="00B63BA9"/>
    <w:rsid w:val="00B6431C"/>
    <w:rsid w:val="00B64D54"/>
    <w:rsid w:val="00B65094"/>
    <w:rsid w:val="00B65442"/>
    <w:rsid w:val="00B65A0E"/>
    <w:rsid w:val="00B663A7"/>
    <w:rsid w:val="00B663B0"/>
    <w:rsid w:val="00B66873"/>
    <w:rsid w:val="00B669F0"/>
    <w:rsid w:val="00B67282"/>
    <w:rsid w:val="00B70186"/>
    <w:rsid w:val="00B701AB"/>
    <w:rsid w:val="00B70291"/>
    <w:rsid w:val="00B7155B"/>
    <w:rsid w:val="00B73041"/>
    <w:rsid w:val="00B73EEE"/>
    <w:rsid w:val="00B742D3"/>
    <w:rsid w:val="00B74504"/>
    <w:rsid w:val="00B75CBE"/>
    <w:rsid w:val="00B75F12"/>
    <w:rsid w:val="00B76FFC"/>
    <w:rsid w:val="00B80CE0"/>
    <w:rsid w:val="00B81E83"/>
    <w:rsid w:val="00B8205A"/>
    <w:rsid w:val="00B82513"/>
    <w:rsid w:val="00B82804"/>
    <w:rsid w:val="00B82A51"/>
    <w:rsid w:val="00B83F0F"/>
    <w:rsid w:val="00B842E9"/>
    <w:rsid w:val="00B8445D"/>
    <w:rsid w:val="00B850E6"/>
    <w:rsid w:val="00B8550E"/>
    <w:rsid w:val="00B85C25"/>
    <w:rsid w:val="00B85CCC"/>
    <w:rsid w:val="00B85F2B"/>
    <w:rsid w:val="00B861BA"/>
    <w:rsid w:val="00B87CFA"/>
    <w:rsid w:val="00B907D0"/>
    <w:rsid w:val="00B90ABE"/>
    <w:rsid w:val="00B90EFD"/>
    <w:rsid w:val="00B911D9"/>
    <w:rsid w:val="00B91880"/>
    <w:rsid w:val="00B91C97"/>
    <w:rsid w:val="00B9223A"/>
    <w:rsid w:val="00B9288A"/>
    <w:rsid w:val="00B92C2A"/>
    <w:rsid w:val="00B93DC0"/>
    <w:rsid w:val="00B9490E"/>
    <w:rsid w:val="00B95316"/>
    <w:rsid w:val="00B96C4B"/>
    <w:rsid w:val="00B9750D"/>
    <w:rsid w:val="00B97ACB"/>
    <w:rsid w:val="00BA0D0D"/>
    <w:rsid w:val="00BA0F27"/>
    <w:rsid w:val="00BA15F1"/>
    <w:rsid w:val="00BA16B2"/>
    <w:rsid w:val="00BA276F"/>
    <w:rsid w:val="00BA4EE2"/>
    <w:rsid w:val="00BA50E3"/>
    <w:rsid w:val="00BA57B8"/>
    <w:rsid w:val="00BA5A39"/>
    <w:rsid w:val="00BA6927"/>
    <w:rsid w:val="00BA7EAA"/>
    <w:rsid w:val="00BB0196"/>
    <w:rsid w:val="00BB03D9"/>
    <w:rsid w:val="00BB066B"/>
    <w:rsid w:val="00BB0707"/>
    <w:rsid w:val="00BB1098"/>
    <w:rsid w:val="00BB18CA"/>
    <w:rsid w:val="00BB18DC"/>
    <w:rsid w:val="00BB1B27"/>
    <w:rsid w:val="00BB26D3"/>
    <w:rsid w:val="00BB3D62"/>
    <w:rsid w:val="00BB4A5B"/>
    <w:rsid w:val="00BB4DA8"/>
    <w:rsid w:val="00BB65D3"/>
    <w:rsid w:val="00BB74D9"/>
    <w:rsid w:val="00BC040F"/>
    <w:rsid w:val="00BC0FAF"/>
    <w:rsid w:val="00BC103A"/>
    <w:rsid w:val="00BC1505"/>
    <w:rsid w:val="00BC1E46"/>
    <w:rsid w:val="00BC2363"/>
    <w:rsid w:val="00BC3E9F"/>
    <w:rsid w:val="00BC438F"/>
    <w:rsid w:val="00BC4FD2"/>
    <w:rsid w:val="00BC5D3E"/>
    <w:rsid w:val="00BC612B"/>
    <w:rsid w:val="00BC7157"/>
    <w:rsid w:val="00BC7551"/>
    <w:rsid w:val="00BD056F"/>
    <w:rsid w:val="00BD14BC"/>
    <w:rsid w:val="00BD167C"/>
    <w:rsid w:val="00BD222A"/>
    <w:rsid w:val="00BD2AC6"/>
    <w:rsid w:val="00BD2BBE"/>
    <w:rsid w:val="00BD2C67"/>
    <w:rsid w:val="00BD3A01"/>
    <w:rsid w:val="00BD3DDC"/>
    <w:rsid w:val="00BD50CB"/>
    <w:rsid w:val="00BD54BE"/>
    <w:rsid w:val="00BD5C88"/>
    <w:rsid w:val="00BD6A39"/>
    <w:rsid w:val="00BD6CD8"/>
    <w:rsid w:val="00BD7453"/>
    <w:rsid w:val="00BD752B"/>
    <w:rsid w:val="00BE00C9"/>
    <w:rsid w:val="00BE088F"/>
    <w:rsid w:val="00BE12F2"/>
    <w:rsid w:val="00BE1817"/>
    <w:rsid w:val="00BE18C0"/>
    <w:rsid w:val="00BE1C09"/>
    <w:rsid w:val="00BE2012"/>
    <w:rsid w:val="00BE270B"/>
    <w:rsid w:val="00BE4065"/>
    <w:rsid w:val="00BE4ECB"/>
    <w:rsid w:val="00BE59E1"/>
    <w:rsid w:val="00BE640E"/>
    <w:rsid w:val="00BE6839"/>
    <w:rsid w:val="00BE7469"/>
    <w:rsid w:val="00BE7963"/>
    <w:rsid w:val="00BF0D88"/>
    <w:rsid w:val="00BF0F43"/>
    <w:rsid w:val="00BF30DE"/>
    <w:rsid w:val="00BF3809"/>
    <w:rsid w:val="00BF39B1"/>
    <w:rsid w:val="00BF47FA"/>
    <w:rsid w:val="00BF4A0F"/>
    <w:rsid w:val="00BF4EA9"/>
    <w:rsid w:val="00BF652E"/>
    <w:rsid w:val="00BF69C2"/>
    <w:rsid w:val="00BF7436"/>
    <w:rsid w:val="00C01277"/>
    <w:rsid w:val="00C01CB1"/>
    <w:rsid w:val="00C0209D"/>
    <w:rsid w:val="00C033DA"/>
    <w:rsid w:val="00C03675"/>
    <w:rsid w:val="00C03C56"/>
    <w:rsid w:val="00C05420"/>
    <w:rsid w:val="00C059EE"/>
    <w:rsid w:val="00C0674E"/>
    <w:rsid w:val="00C06B3D"/>
    <w:rsid w:val="00C07D63"/>
    <w:rsid w:val="00C10FF1"/>
    <w:rsid w:val="00C11CEB"/>
    <w:rsid w:val="00C12A1B"/>
    <w:rsid w:val="00C12CDD"/>
    <w:rsid w:val="00C13032"/>
    <w:rsid w:val="00C132DC"/>
    <w:rsid w:val="00C137F7"/>
    <w:rsid w:val="00C13F3C"/>
    <w:rsid w:val="00C14A81"/>
    <w:rsid w:val="00C15043"/>
    <w:rsid w:val="00C15A35"/>
    <w:rsid w:val="00C170FE"/>
    <w:rsid w:val="00C17344"/>
    <w:rsid w:val="00C20273"/>
    <w:rsid w:val="00C22000"/>
    <w:rsid w:val="00C2201F"/>
    <w:rsid w:val="00C22185"/>
    <w:rsid w:val="00C2280C"/>
    <w:rsid w:val="00C22875"/>
    <w:rsid w:val="00C22D58"/>
    <w:rsid w:val="00C22E94"/>
    <w:rsid w:val="00C23906"/>
    <w:rsid w:val="00C240A7"/>
    <w:rsid w:val="00C244D8"/>
    <w:rsid w:val="00C24954"/>
    <w:rsid w:val="00C24C55"/>
    <w:rsid w:val="00C258D7"/>
    <w:rsid w:val="00C2596B"/>
    <w:rsid w:val="00C262A5"/>
    <w:rsid w:val="00C26848"/>
    <w:rsid w:val="00C27240"/>
    <w:rsid w:val="00C30F80"/>
    <w:rsid w:val="00C31569"/>
    <w:rsid w:val="00C31746"/>
    <w:rsid w:val="00C31D11"/>
    <w:rsid w:val="00C31F64"/>
    <w:rsid w:val="00C329A3"/>
    <w:rsid w:val="00C34B79"/>
    <w:rsid w:val="00C3516F"/>
    <w:rsid w:val="00C356D4"/>
    <w:rsid w:val="00C35956"/>
    <w:rsid w:val="00C3611C"/>
    <w:rsid w:val="00C36247"/>
    <w:rsid w:val="00C36452"/>
    <w:rsid w:val="00C368CD"/>
    <w:rsid w:val="00C36A07"/>
    <w:rsid w:val="00C36C2B"/>
    <w:rsid w:val="00C36FE0"/>
    <w:rsid w:val="00C374EB"/>
    <w:rsid w:val="00C37806"/>
    <w:rsid w:val="00C37869"/>
    <w:rsid w:val="00C37970"/>
    <w:rsid w:val="00C416A2"/>
    <w:rsid w:val="00C41A26"/>
    <w:rsid w:val="00C41C7A"/>
    <w:rsid w:val="00C42C97"/>
    <w:rsid w:val="00C4344A"/>
    <w:rsid w:val="00C43B1E"/>
    <w:rsid w:val="00C441AE"/>
    <w:rsid w:val="00C4474B"/>
    <w:rsid w:val="00C449D2"/>
    <w:rsid w:val="00C45854"/>
    <w:rsid w:val="00C45DEE"/>
    <w:rsid w:val="00C46B6D"/>
    <w:rsid w:val="00C46D38"/>
    <w:rsid w:val="00C47579"/>
    <w:rsid w:val="00C477BF"/>
    <w:rsid w:val="00C47CED"/>
    <w:rsid w:val="00C47EE9"/>
    <w:rsid w:val="00C519C6"/>
    <w:rsid w:val="00C51DAB"/>
    <w:rsid w:val="00C52B9F"/>
    <w:rsid w:val="00C5333C"/>
    <w:rsid w:val="00C53566"/>
    <w:rsid w:val="00C536A6"/>
    <w:rsid w:val="00C537A5"/>
    <w:rsid w:val="00C542B9"/>
    <w:rsid w:val="00C5501A"/>
    <w:rsid w:val="00C55571"/>
    <w:rsid w:val="00C5593D"/>
    <w:rsid w:val="00C5629B"/>
    <w:rsid w:val="00C56814"/>
    <w:rsid w:val="00C569AA"/>
    <w:rsid w:val="00C56F46"/>
    <w:rsid w:val="00C60A55"/>
    <w:rsid w:val="00C617A9"/>
    <w:rsid w:val="00C62C12"/>
    <w:rsid w:val="00C62DB0"/>
    <w:rsid w:val="00C64468"/>
    <w:rsid w:val="00C6607E"/>
    <w:rsid w:val="00C669D4"/>
    <w:rsid w:val="00C6745D"/>
    <w:rsid w:val="00C678BD"/>
    <w:rsid w:val="00C70434"/>
    <w:rsid w:val="00C71A20"/>
    <w:rsid w:val="00C72A0B"/>
    <w:rsid w:val="00C72C06"/>
    <w:rsid w:val="00C73EBE"/>
    <w:rsid w:val="00C7465A"/>
    <w:rsid w:val="00C747CB"/>
    <w:rsid w:val="00C747DB"/>
    <w:rsid w:val="00C74AB6"/>
    <w:rsid w:val="00C74BF1"/>
    <w:rsid w:val="00C757E6"/>
    <w:rsid w:val="00C75867"/>
    <w:rsid w:val="00C75E18"/>
    <w:rsid w:val="00C76F32"/>
    <w:rsid w:val="00C772B4"/>
    <w:rsid w:val="00C778C1"/>
    <w:rsid w:val="00C8022D"/>
    <w:rsid w:val="00C80331"/>
    <w:rsid w:val="00C804AA"/>
    <w:rsid w:val="00C8114D"/>
    <w:rsid w:val="00C812BA"/>
    <w:rsid w:val="00C81E2A"/>
    <w:rsid w:val="00C8444C"/>
    <w:rsid w:val="00C8472D"/>
    <w:rsid w:val="00C853B1"/>
    <w:rsid w:val="00C86D7E"/>
    <w:rsid w:val="00C87DE0"/>
    <w:rsid w:val="00C93CA7"/>
    <w:rsid w:val="00C94AB5"/>
    <w:rsid w:val="00C955F7"/>
    <w:rsid w:val="00C95D45"/>
    <w:rsid w:val="00C96714"/>
    <w:rsid w:val="00C96907"/>
    <w:rsid w:val="00C96CC1"/>
    <w:rsid w:val="00C974F4"/>
    <w:rsid w:val="00C97A17"/>
    <w:rsid w:val="00CA037D"/>
    <w:rsid w:val="00CA0670"/>
    <w:rsid w:val="00CA12DD"/>
    <w:rsid w:val="00CA1D8D"/>
    <w:rsid w:val="00CA230F"/>
    <w:rsid w:val="00CA2913"/>
    <w:rsid w:val="00CA2F44"/>
    <w:rsid w:val="00CA3A95"/>
    <w:rsid w:val="00CA41DB"/>
    <w:rsid w:val="00CA47D5"/>
    <w:rsid w:val="00CA602C"/>
    <w:rsid w:val="00CA623B"/>
    <w:rsid w:val="00CA646C"/>
    <w:rsid w:val="00CA65A5"/>
    <w:rsid w:val="00CA65B8"/>
    <w:rsid w:val="00CA6CAD"/>
    <w:rsid w:val="00CA7E3D"/>
    <w:rsid w:val="00CB0285"/>
    <w:rsid w:val="00CB08B4"/>
    <w:rsid w:val="00CB1BBA"/>
    <w:rsid w:val="00CB2535"/>
    <w:rsid w:val="00CB2CBB"/>
    <w:rsid w:val="00CB3646"/>
    <w:rsid w:val="00CB5B8D"/>
    <w:rsid w:val="00CB5F19"/>
    <w:rsid w:val="00CB6CB5"/>
    <w:rsid w:val="00CB7737"/>
    <w:rsid w:val="00CC0180"/>
    <w:rsid w:val="00CC0B87"/>
    <w:rsid w:val="00CC0BC7"/>
    <w:rsid w:val="00CC0F4F"/>
    <w:rsid w:val="00CC1210"/>
    <w:rsid w:val="00CC1888"/>
    <w:rsid w:val="00CC206E"/>
    <w:rsid w:val="00CC30C0"/>
    <w:rsid w:val="00CC37FD"/>
    <w:rsid w:val="00CC4649"/>
    <w:rsid w:val="00CC4921"/>
    <w:rsid w:val="00CC543E"/>
    <w:rsid w:val="00CC5904"/>
    <w:rsid w:val="00CC5A27"/>
    <w:rsid w:val="00CC5ED3"/>
    <w:rsid w:val="00CC6D91"/>
    <w:rsid w:val="00CC6E5E"/>
    <w:rsid w:val="00CC7854"/>
    <w:rsid w:val="00CD04FE"/>
    <w:rsid w:val="00CD0885"/>
    <w:rsid w:val="00CD0C73"/>
    <w:rsid w:val="00CD13D9"/>
    <w:rsid w:val="00CD296E"/>
    <w:rsid w:val="00CD3332"/>
    <w:rsid w:val="00CD35D8"/>
    <w:rsid w:val="00CD3774"/>
    <w:rsid w:val="00CD39DE"/>
    <w:rsid w:val="00CD474B"/>
    <w:rsid w:val="00CD4BF6"/>
    <w:rsid w:val="00CD5972"/>
    <w:rsid w:val="00CD60B0"/>
    <w:rsid w:val="00CD7571"/>
    <w:rsid w:val="00CD7BFF"/>
    <w:rsid w:val="00CE1286"/>
    <w:rsid w:val="00CE1481"/>
    <w:rsid w:val="00CE1543"/>
    <w:rsid w:val="00CE2D55"/>
    <w:rsid w:val="00CE335A"/>
    <w:rsid w:val="00CE3406"/>
    <w:rsid w:val="00CE3ED4"/>
    <w:rsid w:val="00CE41D3"/>
    <w:rsid w:val="00CE4239"/>
    <w:rsid w:val="00CE631D"/>
    <w:rsid w:val="00CE7051"/>
    <w:rsid w:val="00CF0014"/>
    <w:rsid w:val="00CF0044"/>
    <w:rsid w:val="00CF042A"/>
    <w:rsid w:val="00CF1695"/>
    <w:rsid w:val="00CF1ACC"/>
    <w:rsid w:val="00CF2917"/>
    <w:rsid w:val="00CF2AB0"/>
    <w:rsid w:val="00CF39D2"/>
    <w:rsid w:val="00CF5134"/>
    <w:rsid w:val="00CF554F"/>
    <w:rsid w:val="00CF5CE4"/>
    <w:rsid w:val="00CF5E47"/>
    <w:rsid w:val="00CF7354"/>
    <w:rsid w:val="00D0001C"/>
    <w:rsid w:val="00D00D64"/>
    <w:rsid w:val="00D01CB8"/>
    <w:rsid w:val="00D01DBD"/>
    <w:rsid w:val="00D02186"/>
    <w:rsid w:val="00D0608A"/>
    <w:rsid w:val="00D074E2"/>
    <w:rsid w:val="00D0796A"/>
    <w:rsid w:val="00D11568"/>
    <w:rsid w:val="00D1197F"/>
    <w:rsid w:val="00D11E46"/>
    <w:rsid w:val="00D11F63"/>
    <w:rsid w:val="00D1202B"/>
    <w:rsid w:val="00D13698"/>
    <w:rsid w:val="00D13902"/>
    <w:rsid w:val="00D16885"/>
    <w:rsid w:val="00D17D6D"/>
    <w:rsid w:val="00D2030B"/>
    <w:rsid w:val="00D212E5"/>
    <w:rsid w:val="00D24476"/>
    <w:rsid w:val="00D247F6"/>
    <w:rsid w:val="00D26758"/>
    <w:rsid w:val="00D27978"/>
    <w:rsid w:val="00D3030D"/>
    <w:rsid w:val="00D305D7"/>
    <w:rsid w:val="00D30A28"/>
    <w:rsid w:val="00D30AC3"/>
    <w:rsid w:val="00D30D98"/>
    <w:rsid w:val="00D31869"/>
    <w:rsid w:val="00D31C9C"/>
    <w:rsid w:val="00D31F72"/>
    <w:rsid w:val="00D334CB"/>
    <w:rsid w:val="00D33B91"/>
    <w:rsid w:val="00D33D0F"/>
    <w:rsid w:val="00D34392"/>
    <w:rsid w:val="00D34AF1"/>
    <w:rsid w:val="00D34FE0"/>
    <w:rsid w:val="00D3532B"/>
    <w:rsid w:val="00D35BFD"/>
    <w:rsid w:val="00D35F2A"/>
    <w:rsid w:val="00D360DB"/>
    <w:rsid w:val="00D36DC3"/>
    <w:rsid w:val="00D37462"/>
    <w:rsid w:val="00D37996"/>
    <w:rsid w:val="00D4010D"/>
    <w:rsid w:val="00D40342"/>
    <w:rsid w:val="00D40B57"/>
    <w:rsid w:val="00D418EF"/>
    <w:rsid w:val="00D41909"/>
    <w:rsid w:val="00D41F45"/>
    <w:rsid w:val="00D42A68"/>
    <w:rsid w:val="00D432C4"/>
    <w:rsid w:val="00D43D26"/>
    <w:rsid w:val="00D43D97"/>
    <w:rsid w:val="00D44101"/>
    <w:rsid w:val="00D4467E"/>
    <w:rsid w:val="00D44824"/>
    <w:rsid w:val="00D45AE0"/>
    <w:rsid w:val="00D45C4C"/>
    <w:rsid w:val="00D46551"/>
    <w:rsid w:val="00D46939"/>
    <w:rsid w:val="00D46D8A"/>
    <w:rsid w:val="00D47B6D"/>
    <w:rsid w:val="00D510D1"/>
    <w:rsid w:val="00D51981"/>
    <w:rsid w:val="00D51E52"/>
    <w:rsid w:val="00D52C88"/>
    <w:rsid w:val="00D52D0A"/>
    <w:rsid w:val="00D534A4"/>
    <w:rsid w:val="00D54073"/>
    <w:rsid w:val="00D55B8C"/>
    <w:rsid w:val="00D56564"/>
    <w:rsid w:val="00D56E1C"/>
    <w:rsid w:val="00D57EDA"/>
    <w:rsid w:val="00D62599"/>
    <w:rsid w:val="00D62F45"/>
    <w:rsid w:val="00D62FC0"/>
    <w:rsid w:val="00D638D0"/>
    <w:rsid w:val="00D64997"/>
    <w:rsid w:val="00D65606"/>
    <w:rsid w:val="00D65F72"/>
    <w:rsid w:val="00D667B8"/>
    <w:rsid w:val="00D6720B"/>
    <w:rsid w:val="00D675ED"/>
    <w:rsid w:val="00D676E4"/>
    <w:rsid w:val="00D677CA"/>
    <w:rsid w:val="00D70236"/>
    <w:rsid w:val="00D7034B"/>
    <w:rsid w:val="00D70A12"/>
    <w:rsid w:val="00D71195"/>
    <w:rsid w:val="00D71434"/>
    <w:rsid w:val="00D71BFF"/>
    <w:rsid w:val="00D71D39"/>
    <w:rsid w:val="00D71DF6"/>
    <w:rsid w:val="00D722C3"/>
    <w:rsid w:val="00D72402"/>
    <w:rsid w:val="00D72617"/>
    <w:rsid w:val="00D72E8A"/>
    <w:rsid w:val="00D72FAC"/>
    <w:rsid w:val="00D73428"/>
    <w:rsid w:val="00D75089"/>
    <w:rsid w:val="00D7536C"/>
    <w:rsid w:val="00D754A8"/>
    <w:rsid w:val="00D75F34"/>
    <w:rsid w:val="00D7625A"/>
    <w:rsid w:val="00D77518"/>
    <w:rsid w:val="00D77B47"/>
    <w:rsid w:val="00D804E9"/>
    <w:rsid w:val="00D809E6"/>
    <w:rsid w:val="00D809F3"/>
    <w:rsid w:val="00D814CD"/>
    <w:rsid w:val="00D82D7F"/>
    <w:rsid w:val="00D83054"/>
    <w:rsid w:val="00D8331E"/>
    <w:rsid w:val="00D83457"/>
    <w:rsid w:val="00D83A91"/>
    <w:rsid w:val="00D83C0C"/>
    <w:rsid w:val="00D84CE1"/>
    <w:rsid w:val="00D84D69"/>
    <w:rsid w:val="00D85445"/>
    <w:rsid w:val="00D8548A"/>
    <w:rsid w:val="00D8644D"/>
    <w:rsid w:val="00D86620"/>
    <w:rsid w:val="00D9033F"/>
    <w:rsid w:val="00D903CF"/>
    <w:rsid w:val="00D907A3"/>
    <w:rsid w:val="00D91F80"/>
    <w:rsid w:val="00D939DF"/>
    <w:rsid w:val="00D93A71"/>
    <w:rsid w:val="00D93E0F"/>
    <w:rsid w:val="00D945A1"/>
    <w:rsid w:val="00D94917"/>
    <w:rsid w:val="00D95036"/>
    <w:rsid w:val="00D952DC"/>
    <w:rsid w:val="00D9559D"/>
    <w:rsid w:val="00D95671"/>
    <w:rsid w:val="00D9626B"/>
    <w:rsid w:val="00D96335"/>
    <w:rsid w:val="00D96B10"/>
    <w:rsid w:val="00D96E09"/>
    <w:rsid w:val="00D971C6"/>
    <w:rsid w:val="00DA020C"/>
    <w:rsid w:val="00DA0804"/>
    <w:rsid w:val="00DA0BDD"/>
    <w:rsid w:val="00DA1932"/>
    <w:rsid w:val="00DA19EE"/>
    <w:rsid w:val="00DA2E90"/>
    <w:rsid w:val="00DA3A90"/>
    <w:rsid w:val="00DA6272"/>
    <w:rsid w:val="00DA62C0"/>
    <w:rsid w:val="00DA63A3"/>
    <w:rsid w:val="00DA786A"/>
    <w:rsid w:val="00DA7F06"/>
    <w:rsid w:val="00DB12D0"/>
    <w:rsid w:val="00DB17EB"/>
    <w:rsid w:val="00DB29D5"/>
    <w:rsid w:val="00DB2A72"/>
    <w:rsid w:val="00DB2B27"/>
    <w:rsid w:val="00DB509D"/>
    <w:rsid w:val="00DB5700"/>
    <w:rsid w:val="00DB6197"/>
    <w:rsid w:val="00DB7617"/>
    <w:rsid w:val="00DB77D8"/>
    <w:rsid w:val="00DC053E"/>
    <w:rsid w:val="00DC05BD"/>
    <w:rsid w:val="00DC110C"/>
    <w:rsid w:val="00DC2D67"/>
    <w:rsid w:val="00DC2F00"/>
    <w:rsid w:val="00DC3874"/>
    <w:rsid w:val="00DC43DB"/>
    <w:rsid w:val="00DC52DE"/>
    <w:rsid w:val="00DC5FD0"/>
    <w:rsid w:val="00DC6238"/>
    <w:rsid w:val="00DC6286"/>
    <w:rsid w:val="00DC645D"/>
    <w:rsid w:val="00DC6ABB"/>
    <w:rsid w:val="00DC7090"/>
    <w:rsid w:val="00DC75B7"/>
    <w:rsid w:val="00DC7C23"/>
    <w:rsid w:val="00DD0820"/>
    <w:rsid w:val="00DD0F3C"/>
    <w:rsid w:val="00DD0F6D"/>
    <w:rsid w:val="00DD134E"/>
    <w:rsid w:val="00DD3DA4"/>
    <w:rsid w:val="00DD43E8"/>
    <w:rsid w:val="00DD4668"/>
    <w:rsid w:val="00DD55E9"/>
    <w:rsid w:val="00DD7303"/>
    <w:rsid w:val="00DD7922"/>
    <w:rsid w:val="00DD7BE0"/>
    <w:rsid w:val="00DE04A6"/>
    <w:rsid w:val="00DE0642"/>
    <w:rsid w:val="00DE08E8"/>
    <w:rsid w:val="00DE108C"/>
    <w:rsid w:val="00DE11C5"/>
    <w:rsid w:val="00DE11DC"/>
    <w:rsid w:val="00DE1521"/>
    <w:rsid w:val="00DE1E01"/>
    <w:rsid w:val="00DE241D"/>
    <w:rsid w:val="00DE3F9C"/>
    <w:rsid w:val="00DE4A63"/>
    <w:rsid w:val="00DE7967"/>
    <w:rsid w:val="00DF077B"/>
    <w:rsid w:val="00DF1973"/>
    <w:rsid w:val="00DF41F2"/>
    <w:rsid w:val="00DF45BB"/>
    <w:rsid w:val="00DF4964"/>
    <w:rsid w:val="00DF4B99"/>
    <w:rsid w:val="00DF50B9"/>
    <w:rsid w:val="00DF5373"/>
    <w:rsid w:val="00DF564C"/>
    <w:rsid w:val="00DF5FCD"/>
    <w:rsid w:val="00DF6D18"/>
    <w:rsid w:val="00DF7264"/>
    <w:rsid w:val="00E0034D"/>
    <w:rsid w:val="00E00B14"/>
    <w:rsid w:val="00E01504"/>
    <w:rsid w:val="00E02305"/>
    <w:rsid w:val="00E02CCF"/>
    <w:rsid w:val="00E03064"/>
    <w:rsid w:val="00E04712"/>
    <w:rsid w:val="00E050E7"/>
    <w:rsid w:val="00E06D2E"/>
    <w:rsid w:val="00E071A8"/>
    <w:rsid w:val="00E07B33"/>
    <w:rsid w:val="00E108C5"/>
    <w:rsid w:val="00E11177"/>
    <w:rsid w:val="00E11FB0"/>
    <w:rsid w:val="00E12BED"/>
    <w:rsid w:val="00E12E47"/>
    <w:rsid w:val="00E141FB"/>
    <w:rsid w:val="00E163EC"/>
    <w:rsid w:val="00E17075"/>
    <w:rsid w:val="00E1778A"/>
    <w:rsid w:val="00E21F91"/>
    <w:rsid w:val="00E23F6D"/>
    <w:rsid w:val="00E25CAB"/>
    <w:rsid w:val="00E26648"/>
    <w:rsid w:val="00E27CCF"/>
    <w:rsid w:val="00E300E5"/>
    <w:rsid w:val="00E316C5"/>
    <w:rsid w:val="00E333F0"/>
    <w:rsid w:val="00E3460D"/>
    <w:rsid w:val="00E36C9E"/>
    <w:rsid w:val="00E3721C"/>
    <w:rsid w:val="00E37979"/>
    <w:rsid w:val="00E403A1"/>
    <w:rsid w:val="00E40756"/>
    <w:rsid w:val="00E419BA"/>
    <w:rsid w:val="00E419FF"/>
    <w:rsid w:val="00E41F1B"/>
    <w:rsid w:val="00E42BB0"/>
    <w:rsid w:val="00E42F00"/>
    <w:rsid w:val="00E43DD2"/>
    <w:rsid w:val="00E44709"/>
    <w:rsid w:val="00E449CA"/>
    <w:rsid w:val="00E46019"/>
    <w:rsid w:val="00E468B6"/>
    <w:rsid w:val="00E50518"/>
    <w:rsid w:val="00E506EC"/>
    <w:rsid w:val="00E51287"/>
    <w:rsid w:val="00E512E9"/>
    <w:rsid w:val="00E517AB"/>
    <w:rsid w:val="00E51C23"/>
    <w:rsid w:val="00E52BB3"/>
    <w:rsid w:val="00E52F64"/>
    <w:rsid w:val="00E549D2"/>
    <w:rsid w:val="00E55739"/>
    <w:rsid w:val="00E56048"/>
    <w:rsid w:val="00E56449"/>
    <w:rsid w:val="00E56BCE"/>
    <w:rsid w:val="00E56FB4"/>
    <w:rsid w:val="00E5767A"/>
    <w:rsid w:val="00E601DB"/>
    <w:rsid w:val="00E60BA8"/>
    <w:rsid w:val="00E60EEC"/>
    <w:rsid w:val="00E61B2E"/>
    <w:rsid w:val="00E627BA"/>
    <w:rsid w:val="00E62B0E"/>
    <w:rsid w:val="00E62B64"/>
    <w:rsid w:val="00E63025"/>
    <w:rsid w:val="00E631A9"/>
    <w:rsid w:val="00E635C0"/>
    <w:rsid w:val="00E6380A"/>
    <w:rsid w:val="00E6465B"/>
    <w:rsid w:val="00E64B38"/>
    <w:rsid w:val="00E64B3B"/>
    <w:rsid w:val="00E64E54"/>
    <w:rsid w:val="00E6638B"/>
    <w:rsid w:val="00E66D0A"/>
    <w:rsid w:val="00E670CE"/>
    <w:rsid w:val="00E67A55"/>
    <w:rsid w:val="00E70C08"/>
    <w:rsid w:val="00E70ECF"/>
    <w:rsid w:val="00E70F57"/>
    <w:rsid w:val="00E710EB"/>
    <w:rsid w:val="00E7111B"/>
    <w:rsid w:val="00E72F32"/>
    <w:rsid w:val="00E735F3"/>
    <w:rsid w:val="00E7409C"/>
    <w:rsid w:val="00E74B3F"/>
    <w:rsid w:val="00E76DE8"/>
    <w:rsid w:val="00E76E1C"/>
    <w:rsid w:val="00E77491"/>
    <w:rsid w:val="00E80008"/>
    <w:rsid w:val="00E809A3"/>
    <w:rsid w:val="00E80E0E"/>
    <w:rsid w:val="00E80FDB"/>
    <w:rsid w:val="00E810A6"/>
    <w:rsid w:val="00E82664"/>
    <w:rsid w:val="00E83095"/>
    <w:rsid w:val="00E8318D"/>
    <w:rsid w:val="00E83391"/>
    <w:rsid w:val="00E8374E"/>
    <w:rsid w:val="00E83848"/>
    <w:rsid w:val="00E8397E"/>
    <w:rsid w:val="00E83FDB"/>
    <w:rsid w:val="00E843C3"/>
    <w:rsid w:val="00E84D3A"/>
    <w:rsid w:val="00E8501F"/>
    <w:rsid w:val="00E85523"/>
    <w:rsid w:val="00E85C51"/>
    <w:rsid w:val="00E85EA5"/>
    <w:rsid w:val="00E860C7"/>
    <w:rsid w:val="00E87056"/>
    <w:rsid w:val="00E87CA5"/>
    <w:rsid w:val="00E87DC2"/>
    <w:rsid w:val="00E910F0"/>
    <w:rsid w:val="00E916B8"/>
    <w:rsid w:val="00E91F88"/>
    <w:rsid w:val="00E93332"/>
    <w:rsid w:val="00E93A38"/>
    <w:rsid w:val="00EA036F"/>
    <w:rsid w:val="00EA059E"/>
    <w:rsid w:val="00EA0C5D"/>
    <w:rsid w:val="00EA0E47"/>
    <w:rsid w:val="00EA1256"/>
    <w:rsid w:val="00EA1414"/>
    <w:rsid w:val="00EA1937"/>
    <w:rsid w:val="00EA1B56"/>
    <w:rsid w:val="00EA23D7"/>
    <w:rsid w:val="00EA33EA"/>
    <w:rsid w:val="00EA3AA2"/>
    <w:rsid w:val="00EA3BA2"/>
    <w:rsid w:val="00EA3CC6"/>
    <w:rsid w:val="00EA52FB"/>
    <w:rsid w:val="00EA5C5E"/>
    <w:rsid w:val="00EA5F4A"/>
    <w:rsid w:val="00EA7953"/>
    <w:rsid w:val="00EA7C8D"/>
    <w:rsid w:val="00EB07C3"/>
    <w:rsid w:val="00EB0AEF"/>
    <w:rsid w:val="00EB1003"/>
    <w:rsid w:val="00EB18E9"/>
    <w:rsid w:val="00EB1C96"/>
    <w:rsid w:val="00EB20CB"/>
    <w:rsid w:val="00EB27C0"/>
    <w:rsid w:val="00EB30C4"/>
    <w:rsid w:val="00EB325E"/>
    <w:rsid w:val="00EB36E7"/>
    <w:rsid w:val="00EB48A6"/>
    <w:rsid w:val="00EB67EA"/>
    <w:rsid w:val="00EB7E5C"/>
    <w:rsid w:val="00EC124C"/>
    <w:rsid w:val="00EC1E37"/>
    <w:rsid w:val="00EC2A33"/>
    <w:rsid w:val="00EC320A"/>
    <w:rsid w:val="00EC32D1"/>
    <w:rsid w:val="00EC33CA"/>
    <w:rsid w:val="00EC6214"/>
    <w:rsid w:val="00EC7724"/>
    <w:rsid w:val="00ED0685"/>
    <w:rsid w:val="00ED08DA"/>
    <w:rsid w:val="00ED0DCA"/>
    <w:rsid w:val="00ED150A"/>
    <w:rsid w:val="00ED1E1B"/>
    <w:rsid w:val="00ED2BF7"/>
    <w:rsid w:val="00ED2CBD"/>
    <w:rsid w:val="00ED2FBB"/>
    <w:rsid w:val="00ED3265"/>
    <w:rsid w:val="00ED3B70"/>
    <w:rsid w:val="00ED40C8"/>
    <w:rsid w:val="00ED5C40"/>
    <w:rsid w:val="00ED5F5D"/>
    <w:rsid w:val="00ED6487"/>
    <w:rsid w:val="00EE04D2"/>
    <w:rsid w:val="00EE0A0D"/>
    <w:rsid w:val="00EE0F58"/>
    <w:rsid w:val="00EE10D3"/>
    <w:rsid w:val="00EE205A"/>
    <w:rsid w:val="00EE29A0"/>
    <w:rsid w:val="00EE30D7"/>
    <w:rsid w:val="00EE319F"/>
    <w:rsid w:val="00EE39FF"/>
    <w:rsid w:val="00EE48BC"/>
    <w:rsid w:val="00EE52C6"/>
    <w:rsid w:val="00EE5CB8"/>
    <w:rsid w:val="00EE6125"/>
    <w:rsid w:val="00EE6E33"/>
    <w:rsid w:val="00EF0D5E"/>
    <w:rsid w:val="00EF1C88"/>
    <w:rsid w:val="00EF2653"/>
    <w:rsid w:val="00EF2F98"/>
    <w:rsid w:val="00EF3594"/>
    <w:rsid w:val="00EF3849"/>
    <w:rsid w:val="00EF38BF"/>
    <w:rsid w:val="00EF39C1"/>
    <w:rsid w:val="00EF4974"/>
    <w:rsid w:val="00EF4BFA"/>
    <w:rsid w:val="00EF5E9C"/>
    <w:rsid w:val="00EF6491"/>
    <w:rsid w:val="00EF6572"/>
    <w:rsid w:val="00EF66D8"/>
    <w:rsid w:val="00EF6C4E"/>
    <w:rsid w:val="00EF74EA"/>
    <w:rsid w:val="00F00E12"/>
    <w:rsid w:val="00F00E72"/>
    <w:rsid w:val="00F0146E"/>
    <w:rsid w:val="00F02679"/>
    <w:rsid w:val="00F026A4"/>
    <w:rsid w:val="00F02907"/>
    <w:rsid w:val="00F029B3"/>
    <w:rsid w:val="00F03087"/>
    <w:rsid w:val="00F038B4"/>
    <w:rsid w:val="00F048A2"/>
    <w:rsid w:val="00F049C3"/>
    <w:rsid w:val="00F0602A"/>
    <w:rsid w:val="00F070B9"/>
    <w:rsid w:val="00F10769"/>
    <w:rsid w:val="00F12952"/>
    <w:rsid w:val="00F131E1"/>
    <w:rsid w:val="00F14040"/>
    <w:rsid w:val="00F140C0"/>
    <w:rsid w:val="00F14458"/>
    <w:rsid w:val="00F1472D"/>
    <w:rsid w:val="00F14856"/>
    <w:rsid w:val="00F14875"/>
    <w:rsid w:val="00F15498"/>
    <w:rsid w:val="00F15895"/>
    <w:rsid w:val="00F15938"/>
    <w:rsid w:val="00F15A01"/>
    <w:rsid w:val="00F16593"/>
    <w:rsid w:val="00F17205"/>
    <w:rsid w:val="00F1748C"/>
    <w:rsid w:val="00F176E2"/>
    <w:rsid w:val="00F203EA"/>
    <w:rsid w:val="00F20ADD"/>
    <w:rsid w:val="00F21C72"/>
    <w:rsid w:val="00F220C8"/>
    <w:rsid w:val="00F22393"/>
    <w:rsid w:val="00F22656"/>
    <w:rsid w:val="00F22FED"/>
    <w:rsid w:val="00F23C57"/>
    <w:rsid w:val="00F24010"/>
    <w:rsid w:val="00F25E8E"/>
    <w:rsid w:val="00F2670B"/>
    <w:rsid w:val="00F26E83"/>
    <w:rsid w:val="00F27884"/>
    <w:rsid w:val="00F27DC0"/>
    <w:rsid w:val="00F3196D"/>
    <w:rsid w:val="00F32AAC"/>
    <w:rsid w:val="00F32E07"/>
    <w:rsid w:val="00F33045"/>
    <w:rsid w:val="00F33CC5"/>
    <w:rsid w:val="00F344C4"/>
    <w:rsid w:val="00F34FB4"/>
    <w:rsid w:val="00F35658"/>
    <w:rsid w:val="00F356B6"/>
    <w:rsid w:val="00F35CF5"/>
    <w:rsid w:val="00F37A7A"/>
    <w:rsid w:val="00F401EA"/>
    <w:rsid w:val="00F40206"/>
    <w:rsid w:val="00F423C1"/>
    <w:rsid w:val="00F42C57"/>
    <w:rsid w:val="00F4549A"/>
    <w:rsid w:val="00F4565E"/>
    <w:rsid w:val="00F4669A"/>
    <w:rsid w:val="00F471B4"/>
    <w:rsid w:val="00F50267"/>
    <w:rsid w:val="00F508E5"/>
    <w:rsid w:val="00F5146F"/>
    <w:rsid w:val="00F523F7"/>
    <w:rsid w:val="00F529F1"/>
    <w:rsid w:val="00F52C45"/>
    <w:rsid w:val="00F53732"/>
    <w:rsid w:val="00F53E10"/>
    <w:rsid w:val="00F543D6"/>
    <w:rsid w:val="00F549BF"/>
    <w:rsid w:val="00F569D2"/>
    <w:rsid w:val="00F57447"/>
    <w:rsid w:val="00F57800"/>
    <w:rsid w:val="00F607E7"/>
    <w:rsid w:val="00F613BD"/>
    <w:rsid w:val="00F623A1"/>
    <w:rsid w:val="00F6361A"/>
    <w:rsid w:val="00F63BA5"/>
    <w:rsid w:val="00F64599"/>
    <w:rsid w:val="00F64F76"/>
    <w:rsid w:val="00F64F9D"/>
    <w:rsid w:val="00F65072"/>
    <w:rsid w:val="00F664D2"/>
    <w:rsid w:val="00F66B80"/>
    <w:rsid w:val="00F67F34"/>
    <w:rsid w:val="00F70003"/>
    <w:rsid w:val="00F7155F"/>
    <w:rsid w:val="00F71EE3"/>
    <w:rsid w:val="00F73377"/>
    <w:rsid w:val="00F735F2"/>
    <w:rsid w:val="00F73D65"/>
    <w:rsid w:val="00F73D8C"/>
    <w:rsid w:val="00F7414C"/>
    <w:rsid w:val="00F744AC"/>
    <w:rsid w:val="00F74B77"/>
    <w:rsid w:val="00F761AC"/>
    <w:rsid w:val="00F77677"/>
    <w:rsid w:val="00F77B16"/>
    <w:rsid w:val="00F77B21"/>
    <w:rsid w:val="00F81E97"/>
    <w:rsid w:val="00F82B2D"/>
    <w:rsid w:val="00F8400C"/>
    <w:rsid w:val="00F84CD3"/>
    <w:rsid w:val="00F84D0D"/>
    <w:rsid w:val="00F84D53"/>
    <w:rsid w:val="00F8548D"/>
    <w:rsid w:val="00F85BBA"/>
    <w:rsid w:val="00F85D39"/>
    <w:rsid w:val="00F861A6"/>
    <w:rsid w:val="00F86460"/>
    <w:rsid w:val="00F86CB0"/>
    <w:rsid w:val="00F86E22"/>
    <w:rsid w:val="00F873CD"/>
    <w:rsid w:val="00F908E7"/>
    <w:rsid w:val="00F90A89"/>
    <w:rsid w:val="00F91239"/>
    <w:rsid w:val="00F919C4"/>
    <w:rsid w:val="00F91B43"/>
    <w:rsid w:val="00F92259"/>
    <w:rsid w:val="00F927C4"/>
    <w:rsid w:val="00F92C65"/>
    <w:rsid w:val="00F92F6D"/>
    <w:rsid w:val="00F930AA"/>
    <w:rsid w:val="00F9558B"/>
    <w:rsid w:val="00F969E1"/>
    <w:rsid w:val="00F97A5F"/>
    <w:rsid w:val="00FA0217"/>
    <w:rsid w:val="00FA09B8"/>
    <w:rsid w:val="00FA0D6D"/>
    <w:rsid w:val="00FA1177"/>
    <w:rsid w:val="00FA297B"/>
    <w:rsid w:val="00FA32E9"/>
    <w:rsid w:val="00FA33FC"/>
    <w:rsid w:val="00FA4CC5"/>
    <w:rsid w:val="00FA4EE2"/>
    <w:rsid w:val="00FA532C"/>
    <w:rsid w:val="00FA5A89"/>
    <w:rsid w:val="00FA5FD2"/>
    <w:rsid w:val="00FA673A"/>
    <w:rsid w:val="00FA7282"/>
    <w:rsid w:val="00FA75DF"/>
    <w:rsid w:val="00FA7769"/>
    <w:rsid w:val="00FB112A"/>
    <w:rsid w:val="00FB115F"/>
    <w:rsid w:val="00FB1C14"/>
    <w:rsid w:val="00FB33CB"/>
    <w:rsid w:val="00FB4CE8"/>
    <w:rsid w:val="00FB54F5"/>
    <w:rsid w:val="00FB5780"/>
    <w:rsid w:val="00FB6E80"/>
    <w:rsid w:val="00FB713E"/>
    <w:rsid w:val="00FB75D7"/>
    <w:rsid w:val="00FB7DEE"/>
    <w:rsid w:val="00FC083A"/>
    <w:rsid w:val="00FC2314"/>
    <w:rsid w:val="00FC2688"/>
    <w:rsid w:val="00FC2F12"/>
    <w:rsid w:val="00FC3627"/>
    <w:rsid w:val="00FC450E"/>
    <w:rsid w:val="00FC457C"/>
    <w:rsid w:val="00FC4B35"/>
    <w:rsid w:val="00FC4CF1"/>
    <w:rsid w:val="00FC52BB"/>
    <w:rsid w:val="00FC5750"/>
    <w:rsid w:val="00FC5AD7"/>
    <w:rsid w:val="00FC5B41"/>
    <w:rsid w:val="00FC6196"/>
    <w:rsid w:val="00FC61C9"/>
    <w:rsid w:val="00FC61EE"/>
    <w:rsid w:val="00FC6D84"/>
    <w:rsid w:val="00FC7018"/>
    <w:rsid w:val="00FC71CD"/>
    <w:rsid w:val="00FC7244"/>
    <w:rsid w:val="00FD0B71"/>
    <w:rsid w:val="00FD1F3F"/>
    <w:rsid w:val="00FD22F7"/>
    <w:rsid w:val="00FD25F5"/>
    <w:rsid w:val="00FD2A3C"/>
    <w:rsid w:val="00FD3008"/>
    <w:rsid w:val="00FD3083"/>
    <w:rsid w:val="00FD3364"/>
    <w:rsid w:val="00FD34C6"/>
    <w:rsid w:val="00FD3E60"/>
    <w:rsid w:val="00FD4BBB"/>
    <w:rsid w:val="00FD5951"/>
    <w:rsid w:val="00FD59DC"/>
    <w:rsid w:val="00FD684B"/>
    <w:rsid w:val="00FD70AD"/>
    <w:rsid w:val="00FD7693"/>
    <w:rsid w:val="00FE0462"/>
    <w:rsid w:val="00FE12A1"/>
    <w:rsid w:val="00FE35EB"/>
    <w:rsid w:val="00FE43A7"/>
    <w:rsid w:val="00FE469D"/>
    <w:rsid w:val="00FE488C"/>
    <w:rsid w:val="00FE4944"/>
    <w:rsid w:val="00FE64F0"/>
    <w:rsid w:val="00FE6AC9"/>
    <w:rsid w:val="00FE7B22"/>
    <w:rsid w:val="00FE7F77"/>
    <w:rsid w:val="00FF0E08"/>
    <w:rsid w:val="00FF0F38"/>
    <w:rsid w:val="00FF146F"/>
    <w:rsid w:val="00FF1EF7"/>
    <w:rsid w:val="00FF2133"/>
    <w:rsid w:val="00FF3853"/>
    <w:rsid w:val="00FF3ED5"/>
    <w:rsid w:val="00FF5830"/>
    <w:rsid w:val="00FF6327"/>
    <w:rsid w:val="00FF6C3A"/>
    <w:rsid w:val="00FF6CB6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80692"/>
  <w15:docId w15:val="{8723FBD1-2F5C-4CD4-B912-F3683CF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814"/>
  </w:style>
  <w:style w:type="paragraph" w:styleId="Nagwek1">
    <w:name w:val="heading 1"/>
    <w:aliases w:val="Znak2"/>
    <w:basedOn w:val="Normalny"/>
    <w:next w:val="Normalny"/>
    <w:link w:val="Nagwek1Znak"/>
    <w:qFormat/>
    <w:rsid w:val="00BD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91CD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F48"/>
    <w:pPr>
      <w:keepNext/>
      <w:keepLines/>
      <w:spacing w:before="40" w:after="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75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233B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77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91CDE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A248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77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86">
    <w:name w:val="CM86"/>
    <w:basedOn w:val="Normalny"/>
    <w:next w:val="Normalny"/>
    <w:rsid w:val="00810BB3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810B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rsid w:val="00810BB3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List Paragraph,normalny tekst,Akapit z listą4,Obiekt,List Paragraph1,Akapit z listą2,Akapit z listą3,Akapit z listą31,Akapit z listą21,Akapit z list¹,Eko punkty,podpunkt,Nagł. 4 SW,Normal,Akapit z listą32,Nagłowek 3,Preambuła,lp1"/>
    <w:basedOn w:val="Normalny"/>
    <w:link w:val="AkapitzlistZnak"/>
    <w:uiPriority w:val="34"/>
    <w:qFormat/>
    <w:rsid w:val="00810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26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A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3A8D"/>
  </w:style>
  <w:style w:type="paragraph" w:styleId="Stopka">
    <w:name w:val="footer"/>
    <w:basedOn w:val="Normalny"/>
    <w:link w:val="StopkaZnak"/>
    <w:unhideWhenUsed/>
    <w:rsid w:val="005A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3A8D"/>
  </w:style>
  <w:style w:type="paragraph" w:styleId="Tekstdymka">
    <w:name w:val="Balloon Text"/>
    <w:basedOn w:val="Normalny"/>
    <w:link w:val="TekstdymkaZnak"/>
    <w:uiPriority w:val="99"/>
    <w:unhideWhenUsed/>
    <w:rsid w:val="001E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E54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Znak2 Znak"/>
    <w:basedOn w:val="Domylnaczcionkaakapitu"/>
    <w:link w:val="Nagwek1"/>
    <w:rsid w:val="00BD5C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5C8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C07B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table" w:styleId="Tabela-Siatka">
    <w:name w:val="Table Grid"/>
    <w:basedOn w:val="Standardowy"/>
    <w:rsid w:val="0056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Tekst przypisu Znak"/>
    <w:basedOn w:val="Normalny"/>
    <w:link w:val="TekstprzypisudolnegoZnak"/>
    <w:rsid w:val="007E31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E31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310C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B269B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269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78587C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63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6357C5"/>
    <w:rPr>
      <w:vertAlign w:val="superscript"/>
    </w:rPr>
  </w:style>
  <w:style w:type="character" w:customStyle="1" w:styleId="Odwoanieprzypisudolnego4">
    <w:name w:val="Odwołanie przypisu dolnego4"/>
    <w:rsid w:val="006357C5"/>
    <w:rPr>
      <w:vertAlign w:val="superscript"/>
    </w:rPr>
  </w:style>
  <w:style w:type="character" w:customStyle="1" w:styleId="DeltaViewInsertion">
    <w:name w:val="DeltaView Insertion"/>
    <w:rsid w:val="006357C5"/>
    <w:rPr>
      <w:b/>
      <w:i/>
      <w:spacing w:val="0"/>
    </w:rPr>
  </w:style>
  <w:style w:type="character" w:customStyle="1" w:styleId="Odwoanieprzypisudolnego6">
    <w:name w:val="Odwołanie przypisu dolnego6"/>
    <w:rsid w:val="006357C5"/>
    <w:rPr>
      <w:vertAlign w:val="superscript"/>
    </w:rPr>
  </w:style>
  <w:style w:type="paragraph" w:styleId="Tekstpodstawowy">
    <w:name w:val="Body Text"/>
    <w:aliases w:val=" Znak,a2,Znak Znak,Znak,Tekst podstawowy Znak Znak Znak"/>
    <w:basedOn w:val="Normalny"/>
    <w:link w:val="TekstpodstawowyZnak"/>
    <w:rsid w:val="006357C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aliases w:val=" Znak Znak,a2 Znak,Znak Znak Znak,Znak Znak1,Tekst podstawowy Znak Znak Znak Znak"/>
    <w:basedOn w:val="Domylnaczcionkaakapitu"/>
    <w:link w:val="Tekstpodstawowy"/>
    <w:rsid w:val="006357C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357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357C5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357C5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357C5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6357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qFormat/>
    <w:rsid w:val="006357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357C5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List Paragraph Znak,normalny tekst Znak,Akapit z listą4 Znak,Obiekt Znak,List Paragraph1 Znak,Akapit z listą2 Znak,Akapit z listą3 Znak,Akapit z listą31 Znak,Akapit z listą21 Znak,Akapit z list¹ Znak,Eko punkty Znak"/>
    <w:link w:val="Akapitzlist"/>
    <w:uiPriority w:val="99"/>
    <w:qFormat/>
    <w:rsid w:val="006357C5"/>
  </w:style>
  <w:style w:type="character" w:styleId="Odwoaniedokomentarza">
    <w:name w:val="annotation reference"/>
    <w:basedOn w:val="Domylnaczcionkaakapitu"/>
    <w:uiPriority w:val="99"/>
    <w:semiHidden/>
    <w:unhideWhenUsed/>
    <w:rsid w:val="00B1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7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FFD"/>
    <w:rPr>
      <w:b/>
      <w:bCs/>
      <w:sz w:val="20"/>
      <w:szCs w:val="20"/>
    </w:rPr>
  </w:style>
  <w:style w:type="paragraph" w:styleId="Zwykytekst">
    <w:name w:val="Plain Text"/>
    <w:aliases w:val=" Znak Znak Znak Znak,Znak Znak Znak Znak,Znak Znak Znak Znak Znak Znak"/>
    <w:basedOn w:val="Normalny"/>
    <w:link w:val="ZwykytekstZnak"/>
    <w:rsid w:val="00543315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,Znak Znak Znak Znak Znak Znak Znak"/>
    <w:basedOn w:val="Domylnaczcionkaakapitu"/>
    <w:link w:val="Zwykytekst"/>
    <w:rsid w:val="00543315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06275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F3196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213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2131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91CD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91CDE"/>
    <w:rPr>
      <w:rFonts w:ascii="Tahoma" w:eastAsia="Times New Roman" w:hAnsi="Tahoma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907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rsid w:val="00191CDE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rsid w:val="00191CDE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rsid w:val="00191CDE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rsid w:val="00191CDE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rsid w:val="00191CDE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rsid w:val="00191CDE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rsid w:val="00191CDE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rsid w:val="00191CDE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rsid w:val="00191CDE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rsid w:val="00191CDE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rsid w:val="00191CDE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rsid w:val="00191CDE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rsid w:val="00191CDE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rsid w:val="00191CDE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rsid w:val="00191CDE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rsid w:val="00191CDE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rsid w:val="00191CDE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rsid w:val="00191CDE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rsid w:val="00191CDE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rsid w:val="00191CDE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rsid w:val="00191CDE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rsid w:val="00191CDE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rsid w:val="00191CDE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rsid w:val="00191CDE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rsid w:val="00191CDE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rsid w:val="00191CDE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rsid w:val="00191CDE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rsid w:val="00191CDE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rsid w:val="00191CDE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rsid w:val="00191CDE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rsid w:val="00191CDE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rsid w:val="00191CDE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rsid w:val="00191CDE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rsid w:val="00191CDE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rsid w:val="00191CDE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rsid w:val="00191CDE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rsid w:val="00191CDE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rsid w:val="00191CDE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rsid w:val="00191CDE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rsid w:val="00191CDE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rsid w:val="00191CDE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rsid w:val="00191CDE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rsid w:val="00191CDE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rsid w:val="00191CDE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rsid w:val="00191CDE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rsid w:val="00191CDE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rsid w:val="00191CDE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191CD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191CD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191CDE"/>
  </w:style>
  <w:style w:type="character" w:customStyle="1" w:styleId="x-base-nazwa2">
    <w:name w:val="x-base-nazwa2"/>
    <w:rsid w:val="00191CDE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191C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91C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91C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191CDE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rsid w:val="00191CDE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191CDE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191CDE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191CDE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0904"/>
    <w:rPr>
      <w:color w:val="808080"/>
    </w:rPr>
  </w:style>
  <w:style w:type="character" w:styleId="UyteHipercze">
    <w:name w:val="FollowedHyperlink"/>
    <w:basedOn w:val="Domylnaczcionkaakapitu"/>
    <w:uiPriority w:val="99"/>
    <w:unhideWhenUsed/>
    <w:rsid w:val="00C542B9"/>
    <w:rPr>
      <w:color w:val="954F72" w:themeColor="followedHyperlink"/>
      <w:u w:val="single"/>
    </w:rPr>
  </w:style>
  <w:style w:type="character" w:customStyle="1" w:styleId="Nagwek8Znak">
    <w:name w:val="Nagłówek 8 Znak"/>
    <w:basedOn w:val="Domylnaczcionkaakapitu"/>
    <w:link w:val="Nagwek8"/>
    <w:rsid w:val="00A248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91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07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7256"/>
  </w:style>
  <w:style w:type="paragraph" w:customStyle="1" w:styleId="pkt">
    <w:name w:val="pkt"/>
    <w:basedOn w:val="Normalny"/>
    <w:link w:val="pktZnak"/>
    <w:rsid w:val="008278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8278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827873"/>
    <w:rPr>
      <w:rFonts w:cs="Times New Roman"/>
      <w:i/>
      <w:iCs/>
    </w:rPr>
  </w:style>
  <w:style w:type="paragraph" w:customStyle="1" w:styleId="xl24">
    <w:name w:val="xl24"/>
    <w:basedOn w:val="Normalny"/>
    <w:qFormat/>
    <w:rsid w:val="00FF5830"/>
    <w:pPr>
      <w:suppressAutoHyphens/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78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rsid w:val="006778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78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781F"/>
  </w:style>
  <w:style w:type="character" w:customStyle="1" w:styleId="Teksttreci2">
    <w:name w:val="Tekst treści (2)_"/>
    <w:basedOn w:val="Domylnaczcionkaakapitu"/>
    <w:link w:val="Teksttreci20"/>
    <w:rsid w:val="006E7CBB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E7CBB"/>
    <w:rPr>
      <w:rFonts w:ascii="Arial Narrow" w:eastAsia="Arial Narrow" w:hAnsi="Arial Narrow" w:cs="Arial Narrow"/>
      <w:b/>
      <w:bCs/>
      <w:color w:val="000000"/>
      <w:spacing w:val="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7CBB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Nagweklubstopka">
    <w:name w:val="Nagłówek lub stopka_"/>
    <w:basedOn w:val="Domylnaczcionkaakapitu"/>
    <w:rsid w:val="006C5513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3"/>
      <w:szCs w:val="13"/>
      <w:u w:val="none"/>
    </w:rPr>
  </w:style>
  <w:style w:type="character" w:customStyle="1" w:styleId="Nagweklubstopka0">
    <w:name w:val="Nagłówek lub stopka"/>
    <w:basedOn w:val="Nagweklubstopka"/>
    <w:rsid w:val="006C55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95ptBezpogrubieniaKursywaOdstpy0pt">
    <w:name w:val="Nagłówek lub stopka + 9;5 pt;Bez pogrubienia;Kursywa;Odstępy 0 pt"/>
    <w:basedOn w:val="Nagweklubstopka"/>
    <w:rsid w:val="006C55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71F1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20">
    <w:name w:val="Nagłówek #2_"/>
    <w:basedOn w:val="Domylnaczcionkaakapitu"/>
    <w:link w:val="Nagwek21"/>
    <w:rsid w:val="00871F1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71F1A"/>
    <w:pPr>
      <w:widowControl w:val="0"/>
      <w:shd w:val="clear" w:color="auto" w:fill="FFFFFF"/>
      <w:spacing w:after="0" w:line="0" w:lineRule="atLeast"/>
      <w:outlineLvl w:val="1"/>
    </w:pPr>
    <w:rPr>
      <w:rFonts w:ascii="Verdana" w:eastAsia="Verdana" w:hAnsi="Verdana" w:cs="Verdana"/>
      <w:b/>
      <w:bCs/>
    </w:rPr>
  </w:style>
  <w:style w:type="character" w:customStyle="1" w:styleId="markedcontent">
    <w:name w:val="markedcontent"/>
    <w:basedOn w:val="Domylnaczcionkaakapitu"/>
    <w:rsid w:val="00871F1A"/>
  </w:style>
  <w:style w:type="character" w:customStyle="1" w:styleId="Teksttreci2BookmanOldStyle6pt">
    <w:name w:val="Tekst treści (2) + Bookman Old Style;6 pt"/>
    <w:basedOn w:val="Teksttreci2"/>
    <w:rsid w:val="00871F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customStyle="1" w:styleId="Tabela-Siatka2">
    <w:name w:val="Tabela - Siatka2"/>
    <w:basedOn w:val="Standardowy"/>
    <w:next w:val="Tabela-Siatka"/>
    <w:uiPriority w:val="39"/>
    <w:rsid w:val="0087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rsid w:val="00871F1A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71F1A"/>
    <w:pPr>
      <w:widowControl w:val="0"/>
      <w:shd w:val="clear" w:color="auto" w:fill="FFFFFF"/>
      <w:spacing w:after="0" w:line="0" w:lineRule="atLeast"/>
      <w:ind w:hanging="520"/>
      <w:jc w:val="both"/>
      <w:outlineLvl w:val="0"/>
    </w:pPr>
    <w:rPr>
      <w:rFonts w:ascii="Arial" w:eastAsia="Arial" w:hAnsi="Arial" w:cs="Arial"/>
      <w:b/>
      <w:bCs/>
    </w:rPr>
  </w:style>
  <w:style w:type="numbering" w:customStyle="1" w:styleId="WWNum15">
    <w:name w:val="WWNum15"/>
    <w:basedOn w:val="Bezlisty"/>
    <w:rsid w:val="00871F1A"/>
    <w:pPr>
      <w:numPr>
        <w:numId w:val="9"/>
      </w:numPr>
    </w:pPr>
  </w:style>
  <w:style w:type="numbering" w:customStyle="1" w:styleId="WWNum14">
    <w:name w:val="WWNum14"/>
    <w:basedOn w:val="Bezlisty"/>
    <w:rsid w:val="00871F1A"/>
    <w:pPr>
      <w:numPr>
        <w:numId w:val="10"/>
      </w:numPr>
    </w:pPr>
  </w:style>
  <w:style w:type="paragraph" w:customStyle="1" w:styleId="2">
    <w:name w:val="2"/>
    <w:basedOn w:val="Normalny"/>
    <w:rsid w:val="00871F1A"/>
    <w:pPr>
      <w:tabs>
        <w:tab w:val="left" w:pos="330"/>
        <w:tab w:val="right" w:leader="dot" w:pos="9628"/>
      </w:tabs>
      <w:suppressAutoHyphens/>
      <w:autoSpaceDN w:val="0"/>
      <w:spacing w:before="240"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color w:val="76923C"/>
      <w:kern w:val="3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75F4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1">
    <w:name w:val="Nagłówek 3 Znak1"/>
    <w:basedOn w:val="Domylnaczcionkaakapitu"/>
    <w:uiPriority w:val="9"/>
    <w:semiHidden/>
    <w:rsid w:val="00871F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9B43E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31">
    <w:name w:val="Tekst podstawowy wcięty 31"/>
    <w:basedOn w:val="Normalny"/>
    <w:rsid w:val="00AF4E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D96E0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0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3204"/>
  </w:style>
  <w:style w:type="paragraph" w:customStyle="1" w:styleId="FR1">
    <w:name w:val="FR1"/>
    <w:rsid w:val="000216F0"/>
    <w:pPr>
      <w:widowControl w:val="0"/>
      <w:suppressAutoHyphens/>
      <w:spacing w:before="280" w:after="0" w:line="240" w:lineRule="auto"/>
      <w:ind w:left="120"/>
    </w:pPr>
    <w:rPr>
      <w:rFonts w:ascii="Arial" w:eastAsia="Arial" w:hAnsi="Arial" w:cs="Times New Roman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0ECC"/>
    <w:rPr>
      <w:color w:val="605E5C"/>
      <w:shd w:val="clear" w:color="auto" w:fill="E1DFDD"/>
    </w:rPr>
  </w:style>
  <w:style w:type="paragraph" w:customStyle="1" w:styleId="Akapitzlist1">
    <w:name w:val="Akapit z listą1"/>
    <w:aliases w:val="L1,Numerowanie,2 heading,A_wyliczenie,K-P_odwolanie,Akapit z listą5,maz_wyliczenie,opis dzialania,Akapit z listą Znak Znak"/>
    <w:basedOn w:val="Normalny"/>
    <w:qFormat/>
    <w:rsid w:val="006A4F1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ZnakZnak">
    <w:name w:val="Akapit z listą Znak Znak Znak"/>
    <w:uiPriority w:val="34"/>
    <w:qFormat/>
    <w:locked/>
    <w:rsid w:val="00A6430C"/>
    <w:rPr>
      <w:rFonts w:ascii="Calibri" w:eastAsia="Calibri" w:hAnsi="Calibri" w:cs="Times New Roman"/>
    </w:rPr>
  </w:style>
  <w:style w:type="paragraph" w:customStyle="1" w:styleId="Lista-kontynuacja11">
    <w:name w:val="Lista - kontynuacja11"/>
    <w:basedOn w:val="Normalny"/>
    <w:rsid w:val="00250BD3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71195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F75B2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E2F7B"/>
    <w:pPr>
      <w:tabs>
        <w:tab w:val="left" w:pos="709"/>
        <w:tab w:val="right" w:pos="9627"/>
      </w:tabs>
      <w:spacing w:after="0"/>
      <w:ind w:left="851" w:hanging="63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F75B2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F75B2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F75B2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F75B2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F75B2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F75B2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Bezodstpw"/>
    <w:link w:val="Styl1Znak"/>
    <w:qFormat/>
    <w:rsid w:val="00A71FA7"/>
    <w:pPr>
      <w:tabs>
        <w:tab w:val="left" w:pos="3064"/>
      </w:tabs>
    </w:pPr>
    <w:rPr>
      <w:b/>
    </w:rPr>
  </w:style>
  <w:style w:type="character" w:customStyle="1" w:styleId="Nagwek4Znak">
    <w:name w:val="Nagłówek 4 Znak"/>
    <w:basedOn w:val="Domylnaczcionkaakapitu"/>
    <w:link w:val="Nagwek4"/>
    <w:rsid w:val="00975F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Styl1Znak">
    <w:name w:val="Styl1 Znak"/>
    <w:basedOn w:val="BezodstpwZnak"/>
    <w:link w:val="Styl1"/>
    <w:rsid w:val="00A71FA7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0137"/>
    <w:rPr>
      <w:color w:val="605E5C"/>
      <w:shd w:val="clear" w:color="auto" w:fill="E1DFDD"/>
    </w:rPr>
  </w:style>
  <w:style w:type="numbering" w:customStyle="1" w:styleId="Style1">
    <w:name w:val="Style1"/>
    <w:rsid w:val="00CF5CE4"/>
    <w:pPr>
      <w:numPr>
        <w:numId w:val="40"/>
      </w:numPr>
    </w:pPr>
  </w:style>
  <w:style w:type="numbering" w:customStyle="1" w:styleId="Style11">
    <w:name w:val="Style11"/>
    <w:rsid w:val="007F5077"/>
    <w:pPr>
      <w:numPr>
        <w:numId w:val="4"/>
      </w:numPr>
    </w:pPr>
  </w:style>
  <w:style w:type="paragraph" w:customStyle="1" w:styleId="Lista-kontynuacja1">
    <w:name w:val="Lista - kontynuacja1"/>
    <w:basedOn w:val="Normalny"/>
    <w:rsid w:val="00A2415E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Lista-kontynuacja2">
    <w:name w:val="Lista - kontynuacja2"/>
    <w:basedOn w:val="Normalny"/>
    <w:rsid w:val="00A2415E"/>
    <w:pPr>
      <w:suppressAutoHyphens/>
      <w:overflowPunct w:val="0"/>
      <w:autoSpaceDE w:val="0"/>
      <w:spacing w:after="120" w:line="254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33BD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33BD7"/>
  </w:style>
  <w:style w:type="paragraph" w:customStyle="1" w:styleId="Zwykytekst0">
    <w:name w:val="Zwyk?y tekst"/>
    <w:basedOn w:val="Normalny"/>
    <w:rsid w:val="00233BD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WW8Num1z0">
    <w:name w:val="WW8Num1z0"/>
    <w:rsid w:val="00233BD7"/>
  </w:style>
  <w:style w:type="character" w:customStyle="1" w:styleId="WW8Num1z1">
    <w:name w:val="WW8Num1z1"/>
    <w:rsid w:val="00233BD7"/>
  </w:style>
  <w:style w:type="character" w:customStyle="1" w:styleId="WW8Num1z2">
    <w:name w:val="WW8Num1z2"/>
    <w:rsid w:val="00233BD7"/>
  </w:style>
  <w:style w:type="character" w:customStyle="1" w:styleId="WW8Num1z3">
    <w:name w:val="WW8Num1z3"/>
    <w:rsid w:val="00233BD7"/>
  </w:style>
  <w:style w:type="character" w:customStyle="1" w:styleId="WW8Num1z4">
    <w:name w:val="WW8Num1z4"/>
    <w:rsid w:val="00233BD7"/>
  </w:style>
  <w:style w:type="character" w:customStyle="1" w:styleId="WW8Num1z5">
    <w:name w:val="WW8Num1z5"/>
    <w:rsid w:val="00233BD7"/>
  </w:style>
  <w:style w:type="character" w:customStyle="1" w:styleId="WW8Num1z6">
    <w:name w:val="WW8Num1z6"/>
    <w:rsid w:val="00233BD7"/>
  </w:style>
  <w:style w:type="character" w:customStyle="1" w:styleId="WW8Num1z7">
    <w:name w:val="WW8Num1z7"/>
    <w:rsid w:val="00233BD7"/>
  </w:style>
  <w:style w:type="character" w:customStyle="1" w:styleId="WW8Num1z8">
    <w:name w:val="WW8Num1z8"/>
    <w:rsid w:val="00233BD7"/>
  </w:style>
  <w:style w:type="character" w:customStyle="1" w:styleId="WW8Num2z0">
    <w:name w:val="WW8Num2z0"/>
    <w:rsid w:val="00233BD7"/>
  </w:style>
  <w:style w:type="character" w:customStyle="1" w:styleId="WW8Num3z0">
    <w:name w:val="WW8Num3z0"/>
    <w:rsid w:val="00233BD7"/>
  </w:style>
  <w:style w:type="character" w:customStyle="1" w:styleId="WW8Num4z0">
    <w:name w:val="WW8Num4z0"/>
    <w:rsid w:val="00233BD7"/>
  </w:style>
  <w:style w:type="character" w:customStyle="1" w:styleId="WW8Num5z0">
    <w:name w:val="WW8Num5z0"/>
    <w:rsid w:val="00233BD7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233BD7"/>
    <w:rPr>
      <w:rFonts w:ascii="Symbol" w:hAnsi="Symbol" w:cs="Symbol" w:hint="default"/>
    </w:rPr>
  </w:style>
  <w:style w:type="character" w:customStyle="1" w:styleId="WW8Num6z1">
    <w:name w:val="WW8Num6z1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2">
    <w:name w:val="WW8Num6z2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6z3">
    <w:name w:val="WW8Num6z3"/>
    <w:rsid w:val="00233BD7"/>
    <w:rPr>
      <w:rFonts w:cs="Times New Roman"/>
    </w:rPr>
  </w:style>
  <w:style w:type="character" w:customStyle="1" w:styleId="WW8Num7z0">
    <w:name w:val="WW8Num7z0"/>
    <w:rsid w:val="00233BD7"/>
    <w:rPr>
      <w:rFonts w:ascii="Symbol" w:hAnsi="Symbol" w:cs="Symbol" w:hint="default"/>
    </w:rPr>
  </w:style>
  <w:style w:type="character" w:customStyle="1" w:styleId="WW8Num8z0">
    <w:name w:val="WW8Num8z0"/>
    <w:rsid w:val="00233BD7"/>
    <w:rPr>
      <w:rFonts w:ascii="Symbol" w:hAnsi="Symbol" w:cs="Symbol" w:hint="default"/>
    </w:rPr>
  </w:style>
  <w:style w:type="character" w:customStyle="1" w:styleId="WW8Num9z0">
    <w:name w:val="WW8Num9z0"/>
    <w:rsid w:val="00233BD7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10z0">
    <w:name w:val="WW8Num10z0"/>
    <w:rsid w:val="00233BD7"/>
    <w:rPr>
      <w:rFonts w:ascii="Symbol" w:hAnsi="Symbol" w:cs="Symbol" w:hint="default"/>
    </w:rPr>
  </w:style>
  <w:style w:type="character" w:customStyle="1" w:styleId="WW8Num11z0">
    <w:name w:val="WW8Num11z0"/>
    <w:rsid w:val="00233BD7"/>
    <w:rPr>
      <w:rFonts w:hint="default"/>
    </w:rPr>
  </w:style>
  <w:style w:type="character" w:customStyle="1" w:styleId="WW8Num12z0">
    <w:name w:val="WW8Num12z0"/>
    <w:rsid w:val="00233BD7"/>
    <w:rPr>
      <w:rFonts w:cs="Times New Roman"/>
    </w:rPr>
  </w:style>
  <w:style w:type="character" w:customStyle="1" w:styleId="WW8Num12z2">
    <w:name w:val="WW8Num12z2"/>
    <w:rsid w:val="00233BD7"/>
    <w:rPr>
      <w:rFonts w:ascii="Times New Roman" w:hAnsi="Times New Roman" w:cs="Times New Roman" w:hint="default"/>
      <w:b w:val="0"/>
      <w:sz w:val="24"/>
      <w:szCs w:val="24"/>
      <w:u w:val="none"/>
    </w:rPr>
  </w:style>
  <w:style w:type="character" w:customStyle="1" w:styleId="WW8Num13z0">
    <w:name w:val="WW8Num13z0"/>
    <w:rsid w:val="00233BD7"/>
    <w:rPr>
      <w:rFonts w:ascii="Times New Roman" w:hAnsi="Times New Roman" w:cs="Times New Roman"/>
      <w:bCs/>
      <w:sz w:val="24"/>
      <w:szCs w:val="24"/>
    </w:rPr>
  </w:style>
  <w:style w:type="character" w:customStyle="1" w:styleId="WW8Num14z0">
    <w:name w:val="WW8Num14z0"/>
    <w:rsid w:val="00233BD7"/>
    <w:rPr>
      <w:rFonts w:hint="default"/>
    </w:rPr>
  </w:style>
  <w:style w:type="character" w:customStyle="1" w:styleId="WW8Num15z0">
    <w:name w:val="WW8Num15z0"/>
    <w:rsid w:val="00233BD7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233BD7"/>
  </w:style>
  <w:style w:type="character" w:customStyle="1" w:styleId="WW8Num16z1">
    <w:name w:val="WW8Num16z1"/>
    <w:rsid w:val="00233BD7"/>
  </w:style>
  <w:style w:type="character" w:customStyle="1" w:styleId="WW8Num16z2">
    <w:name w:val="WW8Num16z2"/>
    <w:rsid w:val="00233BD7"/>
  </w:style>
  <w:style w:type="character" w:customStyle="1" w:styleId="WW8Num16z3">
    <w:name w:val="WW8Num16z3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233BD7"/>
    <w:rPr>
      <w:rFonts w:ascii="Symbol" w:eastAsia="Arial Unicode MS" w:hAnsi="Symbol" w:cs="Symbol" w:hint="default"/>
      <w:bCs/>
      <w:color w:val="000000"/>
      <w:sz w:val="24"/>
      <w:szCs w:val="24"/>
    </w:rPr>
  </w:style>
  <w:style w:type="character" w:customStyle="1" w:styleId="WW8Num18z0">
    <w:name w:val="WW8Num18z0"/>
    <w:rsid w:val="00233BD7"/>
    <w:rPr>
      <w:rFonts w:ascii="Times New Roman" w:eastAsia="MS Mincho" w:hAnsi="Times New Roman" w:cs="Times New Roman" w:hint="default"/>
      <w:b w:val="0"/>
      <w:color w:val="auto"/>
      <w:sz w:val="24"/>
      <w:szCs w:val="24"/>
    </w:rPr>
  </w:style>
  <w:style w:type="character" w:customStyle="1" w:styleId="WW8Num19z0">
    <w:name w:val="WW8Num19z0"/>
    <w:rsid w:val="00233BD7"/>
    <w:rPr>
      <w:rFonts w:ascii="Symbol" w:hAnsi="Symbol" w:cs="Symbol" w:hint="default"/>
      <w:b/>
      <w:i/>
      <w:color w:val="000000"/>
      <w:sz w:val="24"/>
      <w:szCs w:val="24"/>
      <w:lang w:val="pl-PL"/>
    </w:rPr>
  </w:style>
  <w:style w:type="character" w:customStyle="1" w:styleId="WW8Num20z0">
    <w:name w:val="WW8Num20z0"/>
    <w:rsid w:val="00233BD7"/>
    <w:rPr>
      <w:rFonts w:ascii="Times New Roman" w:eastAsia="MS Mincho" w:hAnsi="Times New Roman" w:cs="Times New Roman" w:hint="default"/>
      <w:b/>
      <w:bCs/>
      <w:i/>
      <w:sz w:val="24"/>
      <w:szCs w:val="24"/>
    </w:rPr>
  </w:style>
  <w:style w:type="character" w:customStyle="1" w:styleId="WW8Num21z0">
    <w:name w:val="WW8Num21z0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1z1">
    <w:name w:val="WW8Num21z1"/>
    <w:rsid w:val="00233BD7"/>
    <w:rPr>
      <w:rFonts w:cs="Times New Roman"/>
    </w:rPr>
  </w:style>
  <w:style w:type="character" w:customStyle="1" w:styleId="WW8Num21z2">
    <w:name w:val="WW8Num21z2"/>
    <w:rsid w:val="00233BD7"/>
    <w:rPr>
      <w:rFonts w:hint="default"/>
    </w:rPr>
  </w:style>
  <w:style w:type="character" w:customStyle="1" w:styleId="WW8Num21z3">
    <w:name w:val="WW8Num21z3"/>
    <w:rsid w:val="00233BD7"/>
  </w:style>
  <w:style w:type="character" w:customStyle="1" w:styleId="WW8Num21z4">
    <w:name w:val="WW8Num21z4"/>
    <w:rsid w:val="00233BD7"/>
  </w:style>
  <w:style w:type="character" w:customStyle="1" w:styleId="WW8Num21z5">
    <w:name w:val="WW8Num21z5"/>
    <w:rsid w:val="00233BD7"/>
  </w:style>
  <w:style w:type="character" w:customStyle="1" w:styleId="WW8Num21z6">
    <w:name w:val="WW8Num21z6"/>
    <w:rsid w:val="00233BD7"/>
  </w:style>
  <w:style w:type="character" w:customStyle="1" w:styleId="WW8Num21z7">
    <w:name w:val="WW8Num21z7"/>
    <w:rsid w:val="00233BD7"/>
  </w:style>
  <w:style w:type="character" w:customStyle="1" w:styleId="WW8Num21z8">
    <w:name w:val="WW8Num21z8"/>
    <w:rsid w:val="00233BD7"/>
  </w:style>
  <w:style w:type="character" w:customStyle="1" w:styleId="WW8Num22z0">
    <w:name w:val="WW8Num22z0"/>
    <w:rsid w:val="00233BD7"/>
    <w:rPr>
      <w:rFonts w:cs="Times New Roman" w:hint="default"/>
    </w:rPr>
  </w:style>
  <w:style w:type="character" w:customStyle="1" w:styleId="WW8Num23z0">
    <w:name w:val="WW8Num23z0"/>
    <w:rsid w:val="00233BD7"/>
    <w:rPr>
      <w:rFonts w:ascii="Times New Roman" w:hAnsi="Times New Roman" w:cs="Times New Roman"/>
      <w:b/>
      <w:i/>
      <w:sz w:val="24"/>
      <w:szCs w:val="24"/>
    </w:rPr>
  </w:style>
  <w:style w:type="character" w:customStyle="1" w:styleId="WW8Num24z0">
    <w:name w:val="WW8Num24z0"/>
    <w:rsid w:val="00233BD7"/>
    <w:rPr>
      <w:b w:val="0"/>
    </w:rPr>
  </w:style>
  <w:style w:type="character" w:customStyle="1" w:styleId="WW8Num25z0">
    <w:name w:val="WW8Num25z0"/>
    <w:rsid w:val="00233BD7"/>
    <w:rPr>
      <w:rFonts w:hint="default"/>
      <w:u w:val="single"/>
    </w:rPr>
  </w:style>
  <w:style w:type="character" w:customStyle="1" w:styleId="WW8Num26z0">
    <w:name w:val="WW8Num26z0"/>
    <w:rsid w:val="00233BD7"/>
    <w:rPr>
      <w:rFonts w:ascii="Symbol" w:hAnsi="Symbol" w:cs="Symbol" w:hint="default"/>
    </w:rPr>
  </w:style>
  <w:style w:type="character" w:customStyle="1" w:styleId="WW8Num27z0">
    <w:name w:val="WW8Num27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29z0">
    <w:name w:val="WW8Num29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31z0">
    <w:name w:val="WW8Num31z0"/>
    <w:rsid w:val="00233BD7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31z1">
    <w:name w:val="WW8Num31z1"/>
    <w:rsid w:val="00233BD7"/>
    <w:rPr>
      <w:rFonts w:cs="Times New Roman" w:hint="default"/>
    </w:rPr>
  </w:style>
  <w:style w:type="character" w:customStyle="1" w:styleId="WW8Num32z0">
    <w:name w:val="WW8Num32z0"/>
    <w:rsid w:val="00233BD7"/>
    <w:rPr>
      <w:rFonts w:ascii="Times New Roman" w:eastAsia="Arial Unicode MS" w:hAnsi="Times New Roman" w:cs="Times New Roman" w:hint="default"/>
      <w:i/>
      <w:color w:val="auto"/>
      <w:spacing w:val="-4"/>
      <w:sz w:val="24"/>
      <w:szCs w:val="24"/>
    </w:rPr>
  </w:style>
  <w:style w:type="character" w:customStyle="1" w:styleId="WW8Num33z0">
    <w:name w:val="WW8Num33z0"/>
    <w:rsid w:val="00233BD7"/>
    <w:rPr>
      <w:rFonts w:hint="default"/>
    </w:rPr>
  </w:style>
  <w:style w:type="character" w:customStyle="1" w:styleId="WW8Num34z0">
    <w:name w:val="WW8Num34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34z1">
    <w:name w:val="WW8Num34z1"/>
    <w:rsid w:val="00233BD7"/>
  </w:style>
  <w:style w:type="character" w:customStyle="1" w:styleId="WW8Num34z2">
    <w:name w:val="WW8Num34z2"/>
    <w:rsid w:val="00233BD7"/>
  </w:style>
  <w:style w:type="character" w:customStyle="1" w:styleId="WW8Num34z3">
    <w:name w:val="WW8Num34z3"/>
    <w:rsid w:val="00233BD7"/>
  </w:style>
  <w:style w:type="character" w:customStyle="1" w:styleId="WW8Num34z4">
    <w:name w:val="WW8Num34z4"/>
    <w:rsid w:val="00233BD7"/>
  </w:style>
  <w:style w:type="character" w:customStyle="1" w:styleId="WW8Num34z5">
    <w:name w:val="WW8Num34z5"/>
    <w:rsid w:val="00233BD7"/>
  </w:style>
  <w:style w:type="character" w:customStyle="1" w:styleId="WW8Num34z6">
    <w:name w:val="WW8Num34z6"/>
    <w:rsid w:val="00233BD7"/>
  </w:style>
  <w:style w:type="character" w:customStyle="1" w:styleId="WW8Num34z7">
    <w:name w:val="WW8Num34z7"/>
    <w:rsid w:val="00233BD7"/>
  </w:style>
  <w:style w:type="character" w:customStyle="1" w:styleId="WW8Num34z8">
    <w:name w:val="WW8Num34z8"/>
    <w:rsid w:val="00233BD7"/>
  </w:style>
  <w:style w:type="character" w:customStyle="1" w:styleId="WW8Num35z0">
    <w:name w:val="WW8Num35z0"/>
    <w:rsid w:val="00233BD7"/>
    <w:rPr>
      <w:rFonts w:ascii="Times New Roman" w:hAnsi="Times New Roman" w:cs="Times New Roman" w:hint="default"/>
      <w:b w:val="0"/>
      <w:bCs/>
      <w:color w:val="auto"/>
      <w:sz w:val="24"/>
      <w:szCs w:val="24"/>
      <w:lang w:val="pl-PL"/>
    </w:rPr>
  </w:style>
  <w:style w:type="character" w:customStyle="1" w:styleId="WW8Num36z0">
    <w:name w:val="WW8Num36z0"/>
    <w:rsid w:val="00233BD7"/>
    <w:rPr>
      <w:rFonts w:ascii="Times New Roman" w:eastAsia="MS Mincho" w:hAnsi="Times New Roman" w:cs="Times New Roman" w:hint="default"/>
      <w:bCs/>
      <w:i w:val="0"/>
      <w:sz w:val="24"/>
      <w:szCs w:val="24"/>
    </w:rPr>
  </w:style>
  <w:style w:type="character" w:customStyle="1" w:styleId="WW8Num37z0">
    <w:name w:val="WW8Num37z0"/>
    <w:rsid w:val="00233BD7"/>
    <w:rPr>
      <w:rFonts w:ascii="Times New Roman" w:hAnsi="Times New Roman" w:cs="Times New Roman" w:hint="default"/>
      <w:b/>
      <w:i w:val="0"/>
      <w:color w:val="auto"/>
      <w:sz w:val="20"/>
      <w:szCs w:val="20"/>
    </w:rPr>
  </w:style>
  <w:style w:type="character" w:customStyle="1" w:styleId="WW8Num38z0">
    <w:name w:val="WW8Num38z0"/>
    <w:rsid w:val="00233BD7"/>
    <w:rPr>
      <w:rFonts w:ascii="Symbol" w:eastAsia="MS Mincho" w:hAnsi="Symbol" w:cs="Symbol" w:hint="default"/>
      <w:bCs/>
      <w:sz w:val="24"/>
      <w:szCs w:val="24"/>
    </w:rPr>
  </w:style>
  <w:style w:type="character" w:customStyle="1" w:styleId="WW8Num39z0">
    <w:name w:val="WW8Num39z0"/>
    <w:rsid w:val="00233BD7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40z0">
    <w:name w:val="WW8Num40z0"/>
    <w:rsid w:val="00233BD7"/>
    <w:rPr>
      <w:rFonts w:ascii="Times New Roman" w:eastAsia="MS Mincho" w:hAnsi="Times New Roman" w:cs="Times New Roman"/>
      <w:b w:val="0"/>
      <w:bCs/>
      <w:sz w:val="24"/>
      <w:szCs w:val="24"/>
    </w:rPr>
  </w:style>
  <w:style w:type="character" w:customStyle="1" w:styleId="WW8Num41z0">
    <w:name w:val="WW8Num41z0"/>
    <w:rsid w:val="00233BD7"/>
    <w:rPr>
      <w:rFonts w:ascii="Symbol" w:hAnsi="Symbol" w:cs="Symbol" w:hint="default"/>
      <w:sz w:val="24"/>
      <w:szCs w:val="24"/>
    </w:rPr>
  </w:style>
  <w:style w:type="character" w:customStyle="1" w:styleId="WW8Num42z0">
    <w:name w:val="WW8Num42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43z0">
    <w:name w:val="WW8Num43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43z2">
    <w:name w:val="WW8Num43z2"/>
    <w:rsid w:val="00233BD7"/>
  </w:style>
  <w:style w:type="character" w:customStyle="1" w:styleId="WW8Num44z0">
    <w:name w:val="WW8Num44z0"/>
    <w:rsid w:val="00233BD7"/>
    <w:rPr>
      <w:rFonts w:ascii="Times New Roman" w:hAnsi="Times New Roman" w:cs="Times New Roman" w:hint="default"/>
      <w:b w:val="0"/>
    </w:rPr>
  </w:style>
  <w:style w:type="character" w:customStyle="1" w:styleId="WW8Num45z0">
    <w:name w:val="WW8Num45z0"/>
    <w:rsid w:val="00233BD7"/>
    <w:rPr>
      <w:rFonts w:ascii="Symbol" w:eastAsia="MS Mincho" w:hAnsi="Symbol" w:cs="Symbol" w:hint="default"/>
      <w:sz w:val="24"/>
      <w:szCs w:val="24"/>
    </w:rPr>
  </w:style>
  <w:style w:type="character" w:customStyle="1" w:styleId="WW8Num46z0">
    <w:name w:val="WW8Num46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46z1">
    <w:name w:val="WW8Num46z1"/>
    <w:rsid w:val="00233BD7"/>
  </w:style>
  <w:style w:type="character" w:customStyle="1" w:styleId="WW8Num47z0">
    <w:name w:val="WW8Num47z0"/>
    <w:rsid w:val="00233BD7"/>
    <w:rPr>
      <w:rFonts w:hint="default"/>
    </w:rPr>
  </w:style>
  <w:style w:type="character" w:customStyle="1" w:styleId="WW8Num48z0">
    <w:name w:val="WW8Num48z0"/>
    <w:rsid w:val="00233BD7"/>
    <w:rPr>
      <w:rFonts w:ascii="Symbol" w:hAnsi="Symbol" w:cs="Symbol" w:hint="default"/>
    </w:rPr>
  </w:style>
  <w:style w:type="character" w:customStyle="1" w:styleId="WW8Num48z2">
    <w:name w:val="WW8Num48z2"/>
    <w:rsid w:val="00233BD7"/>
    <w:rPr>
      <w:rFonts w:ascii="Wingdings" w:hAnsi="Wingdings" w:cs="Wingdings" w:hint="default"/>
    </w:rPr>
  </w:style>
  <w:style w:type="character" w:customStyle="1" w:styleId="WW8Num49z0">
    <w:name w:val="WW8Num49z0"/>
    <w:rsid w:val="00233BD7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50z0">
    <w:name w:val="WW8Num50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233BD7"/>
    <w:rPr>
      <w:rFonts w:hint="default"/>
    </w:rPr>
  </w:style>
  <w:style w:type="character" w:customStyle="1" w:styleId="WW8Num52z0">
    <w:name w:val="WW8Num52z0"/>
    <w:rsid w:val="00233BD7"/>
    <w:rPr>
      <w:rFonts w:hint="default"/>
      <w:b w:val="0"/>
    </w:rPr>
  </w:style>
  <w:style w:type="character" w:customStyle="1" w:styleId="WW8Num53z0">
    <w:name w:val="WW8Num53z0"/>
    <w:rsid w:val="00233BD7"/>
    <w:rPr>
      <w:rFonts w:ascii="Times New Roman" w:eastAsia="MS Mincho" w:hAnsi="Times New Roman" w:cs="Times New Roman"/>
      <w:bCs/>
      <w:color w:val="000000"/>
      <w:sz w:val="24"/>
      <w:szCs w:val="24"/>
    </w:rPr>
  </w:style>
  <w:style w:type="character" w:customStyle="1" w:styleId="WW8Num54z0">
    <w:name w:val="WW8Num54z0"/>
    <w:rsid w:val="00233BD7"/>
    <w:rPr>
      <w:rFonts w:ascii="Times New Roman" w:hAnsi="Times New Roman" w:cs="Times New Roman"/>
      <w:bCs/>
      <w:sz w:val="24"/>
      <w:szCs w:val="24"/>
    </w:rPr>
  </w:style>
  <w:style w:type="character" w:customStyle="1" w:styleId="WW8Num55z0">
    <w:name w:val="WW8Num55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55z1">
    <w:name w:val="WW8Num55z1"/>
    <w:rsid w:val="00233BD7"/>
  </w:style>
  <w:style w:type="character" w:customStyle="1" w:styleId="WW8Num55z2">
    <w:name w:val="WW8Num55z2"/>
    <w:rsid w:val="00233BD7"/>
  </w:style>
  <w:style w:type="character" w:customStyle="1" w:styleId="WW8Num56z0">
    <w:name w:val="WW8Num56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57z0">
    <w:name w:val="WW8Num57z0"/>
    <w:rsid w:val="00233BD7"/>
    <w:rPr>
      <w:rFonts w:ascii="Symbol" w:hAnsi="Symbol" w:cs="Symbol" w:hint="default"/>
      <w:sz w:val="24"/>
      <w:szCs w:val="24"/>
    </w:rPr>
  </w:style>
  <w:style w:type="character" w:customStyle="1" w:styleId="WW8Num58z0">
    <w:name w:val="WW8Num58z0"/>
    <w:rsid w:val="00233BD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rsid w:val="00233BD7"/>
    <w:rPr>
      <w:rFonts w:cs="Times New Roman" w:hint="default"/>
    </w:rPr>
  </w:style>
  <w:style w:type="character" w:customStyle="1" w:styleId="WW8Num60z0">
    <w:name w:val="WW8Num60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61z0">
    <w:name w:val="WW8Num61z0"/>
    <w:rsid w:val="00233BD7"/>
    <w:rPr>
      <w:rFonts w:ascii="Times New Roman" w:hAnsi="Times New Roman" w:cs="Times New Roman"/>
      <w:i/>
      <w:color w:val="auto"/>
      <w:spacing w:val="-4"/>
      <w:sz w:val="24"/>
      <w:szCs w:val="24"/>
    </w:rPr>
  </w:style>
  <w:style w:type="character" w:customStyle="1" w:styleId="WW8Num62z0">
    <w:name w:val="WW8Num62z0"/>
    <w:rsid w:val="00233BD7"/>
    <w:rPr>
      <w:rFonts w:ascii="Times New Roman" w:hAnsi="Times New Roman" w:cs="Times New Roman" w:hint="default"/>
      <w:b/>
      <w:sz w:val="22"/>
      <w:szCs w:val="24"/>
      <w:lang w:val="pl-PL"/>
    </w:rPr>
  </w:style>
  <w:style w:type="character" w:customStyle="1" w:styleId="WW8Num62z1">
    <w:name w:val="WW8Num62z1"/>
    <w:rsid w:val="00233BD7"/>
    <w:rPr>
      <w:rFonts w:ascii="Symbol" w:hAnsi="Symbol" w:cs="Symbol" w:hint="default"/>
      <w:i w:val="0"/>
      <w:sz w:val="24"/>
      <w:szCs w:val="24"/>
    </w:rPr>
  </w:style>
  <w:style w:type="character" w:customStyle="1" w:styleId="WW8Num62z2">
    <w:name w:val="WW8Num62z2"/>
    <w:rsid w:val="00233BD7"/>
    <w:rPr>
      <w:rFonts w:cs="Times New Roman"/>
    </w:rPr>
  </w:style>
  <w:style w:type="character" w:customStyle="1" w:styleId="WW8Num63z0">
    <w:name w:val="WW8Num63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233BD7"/>
  </w:style>
  <w:style w:type="character" w:customStyle="1" w:styleId="WW8Num63z2">
    <w:name w:val="WW8Num63z2"/>
    <w:rsid w:val="00233BD7"/>
  </w:style>
  <w:style w:type="character" w:customStyle="1" w:styleId="WW8Num63z3">
    <w:name w:val="WW8Num63z3"/>
    <w:rsid w:val="00233BD7"/>
  </w:style>
  <w:style w:type="character" w:customStyle="1" w:styleId="WW8Num63z4">
    <w:name w:val="WW8Num63z4"/>
    <w:rsid w:val="00233BD7"/>
  </w:style>
  <w:style w:type="character" w:customStyle="1" w:styleId="WW8Num63z5">
    <w:name w:val="WW8Num63z5"/>
    <w:rsid w:val="00233BD7"/>
  </w:style>
  <w:style w:type="character" w:customStyle="1" w:styleId="WW8Num63z6">
    <w:name w:val="WW8Num63z6"/>
    <w:rsid w:val="00233BD7"/>
  </w:style>
  <w:style w:type="character" w:customStyle="1" w:styleId="WW8Num63z7">
    <w:name w:val="WW8Num63z7"/>
    <w:rsid w:val="00233BD7"/>
  </w:style>
  <w:style w:type="character" w:customStyle="1" w:styleId="WW8Num63z8">
    <w:name w:val="WW8Num63z8"/>
    <w:rsid w:val="00233BD7"/>
  </w:style>
  <w:style w:type="character" w:customStyle="1" w:styleId="WW8Num64z0">
    <w:name w:val="WW8Num64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65z0">
    <w:name w:val="WW8Num65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66z0">
    <w:name w:val="WW8Num66z0"/>
    <w:rsid w:val="00233BD7"/>
    <w:rPr>
      <w:rFonts w:ascii="Times New Roman" w:eastAsia="MS Mincho" w:hAnsi="Times New Roman" w:cs="Times New Roman" w:hint="default"/>
      <w:b/>
      <w:sz w:val="24"/>
      <w:szCs w:val="24"/>
    </w:rPr>
  </w:style>
  <w:style w:type="character" w:customStyle="1" w:styleId="WW8Num67z0">
    <w:name w:val="WW8Num67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67z1">
    <w:name w:val="WW8Num67z1"/>
    <w:rsid w:val="00233BD7"/>
    <w:rPr>
      <w:rFonts w:ascii="Symbol" w:hAnsi="Symbol" w:cs="Symbol" w:hint="default"/>
      <w:sz w:val="24"/>
      <w:szCs w:val="24"/>
    </w:rPr>
  </w:style>
  <w:style w:type="character" w:customStyle="1" w:styleId="WW8Num68z0">
    <w:name w:val="WW8Num68z0"/>
    <w:rsid w:val="00233BD7"/>
    <w:rPr>
      <w:rFonts w:ascii="Times New Roman" w:hAnsi="Times New Roman" w:cs="Times New Roman"/>
      <w:b w:val="0"/>
      <w:sz w:val="24"/>
      <w:szCs w:val="24"/>
    </w:rPr>
  </w:style>
  <w:style w:type="character" w:customStyle="1" w:styleId="WW8Num69z0">
    <w:name w:val="WW8Num69z0"/>
    <w:rsid w:val="00233BD7"/>
    <w:rPr>
      <w:rFonts w:ascii="Times New Roman" w:hAnsi="Times New Roman" w:cs="Times New Roman"/>
      <w:b/>
      <w:bCs/>
      <w:color w:val="000000"/>
    </w:rPr>
  </w:style>
  <w:style w:type="character" w:customStyle="1" w:styleId="WW8Num70z0">
    <w:name w:val="WW8Num70z0"/>
    <w:rsid w:val="00233BD7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71z0">
    <w:name w:val="WW8Num71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72z0">
    <w:name w:val="WW8Num72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73z0">
    <w:name w:val="WW8Num73z0"/>
    <w:rsid w:val="00233BD7"/>
    <w:rPr>
      <w:rFonts w:ascii="Times New Roman" w:hAnsi="Times New Roman" w:cs="Times New Roman"/>
      <w:b/>
      <w:bCs/>
    </w:rPr>
  </w:style>
  <w:style w:type="character" w:customStyle="1" w:styleId="WW8Num74z0">
    <w:name w:val="WW8Num74z0"/>
    <w:rsid w:val="00233BD7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75z0">
    <w:name w:val="WW8Num75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76z0">
    <w:name w:val="WW8Num76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77z0">
    <w:name w:val="WW8Num77z0"/>
    <w:rsid w:val="00233BD7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WW8Num77z1">
    <w:name w:val="WW8Num77z1"/>
    <w:rsid w:val="00233BD7"/>
    <w:rPr>
      <w:rFonts w:eastAsia="MS Mincho"/>
    </w:rPr>
  </w:style>
  <w:style w:type="character" w:customStyle="1" w:styleId="WW8Num77z2">
    <w:name w:val="WW8Num77z2"/>
    <w:rsid w:val="00233BD7"/>
  </w:style>
  <w:style w:type="character" w:customStyle="1" w:styleId="WW8Num77z4">
    <w:name w:val="WW8Num77z4"/>
    <w:rsid w:val="00233BD7"/>
  </w:style>
  <w:style w:type="character" w:customStyle="1" w:styleId="WW8Num78z0">
    <w:name w:val="WW8Num78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80z0">
    <w:name w:val="WW8Num80z0"/>
    <w:rsid w:val="00233BD7"/>
    <w:rPr>
      <w:rFonts w:ascii="Symbol" w:hAnsi="Symbol" w:cs="Symbol" w:hint="default"/>
    </w:rPr>
  </w:style>
  <w:style w:type="character" w:customStyle="1" w:styleId="WW8Num81z0">
    <w:name w:val="WW8Num81z0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2z0">
    <w:name w:val="WW8Num82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83z0">
    <w:name w:val="WW8Num83z0"/>
    <w:rsid w:val="00233BD7"/>
    <w:rPr>
      <w:rFonts w:ascii="Symbol" w:hAnsi="Symbol" w:cs="Symbol" w:hint="default"/>
    </w:rPr>
  </w:style>
  <w:style w:type="character" w:customStyle="1" w:styleId="WW8Num84z0">
    <w:name w:val="WW8Num84z0"/>
    <w:rsid w:val="00233BD7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5z0">
    <w:name w:val="WW8Num85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86z0">
    <w:name w:val="WW8Num86z0"/>
    <w:rsid w:val="00233BD7"/>
    <w:rPr>
      <w:rFonts w:ascii="Times New Roman" w:hAnsi="Times New Roman" w:cs="Times New Roman" w:hint="default"/>
    </w:rPr>
  </w:style>
  <w:style w:type="character" w:customStyle="1" w:styleId="WW8Num87z0">
    <w:name w:val="WW8Num87z0"/>
    <w:rsid w:val="00233BD7"/>
    <w:rPr>
      <w:rFonts w:hint="default"/>
      <w:color w:val="000000"/>
    </w:rPr>
  </w:style>
  <w:style w:type="character" w:customStyle="1" w:styleId="WW8Num88z0">
    <w:name w:val="WW8Num88z0"/>
    <w:rsid w:val="00233BD7"/>
    <w:rPr>
      <w:rFonts w:hint="default"/>
      <w:b w:val="0"/>
    </w:rPr>
  </w:style>
  <w:style w:type="character" w:customStyle="1" w:styleId="WW8Num88z1">
    <w:name w:val="WW8Num88z1"/>
    <w:rsid w:val="00233BD7"/>
  </w:style>
  <w:style w:type="character" w:customStyle="1" w:styleId="WW8Num88z2">
    <w:name w:val="WW8Num88z2"/>
    <w:rsid w:val="00233BD7"/>
  </w:style>
  <w:style w:type="character" w:customStyle="1" w:styleId="WW8Num89z0">
    <w:name w:val="WW8Num89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90z0">
    <w:name w:val="WW8Num90z0"/>
    <w:rsid w:val="00233B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90z1">
    <w:name w:val="WW8Num90z1"/>
    <w:rsid w:val="00233BD7"/>
    <w:rPr>
      <w:rFonts w:eastAsia="MS Mincho"/>
    </w:rPr>
  </w:style>
  <w:style w:type="character" w:customStyle="1" w:styleId="WW8Num90z2">
    <w:name w:val="WW8Num90z2"/>
    <w:rsid w:val="00233BD7"/>
  </w:style>
  <w:style w:type="character" w:customStyle="1" w:styleId="WW8Num90z3">
    <w:name w:val="WW8Num90z3"/>
    <w:rsid w:val="00233BD7"/>
  </w:style>
  <w:style w:type="character" w:customStyle="1" w:styleId="WW8Num90z4">
    <w:name w:val="WW8Num90z4"/>
    <w:rsid w:val="00233BD7"/>
  </w:style>
  <w:style w:type="character" w:customStyle="1" w:styleId="WW8Num90z5">
    <w:name w:val="WW8Num90z5"/>
    <w:rsid w:val="00233BD7"/>
  </w:style>
  <w:style w:type="character" w:customStyle="1" w:styleId="WW8Num90z6">
    <w:name w:val="WW8Num90z6"/>
    <w:rsid w:val="00233BD7"/>
  </w:style>
  <w:style w:type="character" w:customStyle="1" w:styleId="WW8Num90z7">
    <w:name w:val="WW8Num90z7"/>
    <w:rsid w:val="00233BD7"/>
  </w:style>
  <w:style w:type="character" w:customStyle="1" w:styleId="WW8Num90z8">
    <w:name w:val="WW8Num90z8"/>
    <w:rsid w:val="00233BD7"/>
  </w:style>
  <w:style w:type="character" w:customStyle="1" w:styleId="WW8Num91z0">
    <w:name w:val="WW8Num91z0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2z0">
    <w:name w:val="WW8Num92z0"/>
    <w:rsid w:val="00233BD7"/>
    <w:rPr>
      <w:rFonts w:ascii="Times New Roman" w:hAnsi="Times New Roman" w:cs="Times New Roman" w:hint="default"/>
      <w:bCs/>
      <w:spacing w:val="-4"/>
      <w:sz w:val="24"/>
      <w:szCs w:val="24"/>
      <w:lang w:val="pl-PL"/>
    </w:rPr>
  </w:style>
  <w:style w:type="character" w:customStyle="1" w:styleId="WW8Num93z0">
    <w:name w:val="WW8Num93z0"/>
    <w:rsid w:val="00233BD7"/>
  </w:style>
  <w:style w:type="character" w:customStyle="1" w:styleId="WW8Num94z0">
    <w:name w:val="WW8Num94z0"/>
    <w:rsid w:val="00233BD7"/>
    <w:rPr>
      <w:rFonts w:hint="default"/>
    </w:rPr>
  </w:style>
  <w:style w:type="character" w:customStyle="1" w:styleId="WW8Num95z0">
    <w:name w:val="WW8Num95z0"/>
    <w:rsid w:val="00233BD7"/>
    <w:rPr>
      <w:rFonts w:ascii="Times New Roman" w:eastAsia="MS Mincho" w:hAnsi="Times New Roman" w:cs="Times New Roman"/>
      <w:b w:val="0"/>
      <w:bCs/>
      <w:sz w:val="24"/>
      <w:szCs w:val="24"/>
    </w:rPr>
  </w:style>
  <w:style w:type="character" w:customStyle="1" w:styleId="WW8Num96z0">
    <w:name w:val="WW8Num96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96z1">
    <w:name w:val="WW8Num96z1"/>
    <w:rsid w:val="00233BD7"/>
  </w:style>
  <w:style w:type="character" w:customStyle="1" w:styleId="WW8Num96z2">
    <w:name w:val="WW8Num96z2"/>
    <w:rsid w:val="00233BD7"/>
  </w:style>
  <w:style w:type="character" w:customStyle="1" w:styleId="WW8Num96z3">
    <w:name w:val="WW8Num96z3"/>
    <w:rsid w:val="00233BD7"/>
  </w:style>
  <w:style w:type="character" w:customStyle="1" w:styleId="WW8Num96z4">
    <w:name w:val="WW8Num96z4"/>
    <w:rsid w:val="00233BD7"/>
  </w:style>
  <w:style w:type="character" w:customStyle="1" w:styleId="WW8Num96z5">
    <w:name w:val="WW8Num96z5"/>
    <w:rsid w:val="00233BD7"/>
  </w:style>
  <w:style w:type="character" w:customStyle="1" w:styleId="WW8Num96z6">
    <w:name w:val="WW8Num96z6"/>
    <w:rsid w:val="00233BD7"/>
  </w:style>
  <w:style w:type="character" w:customStyle="1" w:styleId="WW8Num96z7">
    <w:name w:val="WW8Num96z7"/>
    <w:rsid w:val="00233BD7"/>
  </w:style>
  <w:style w:type="character" w:customStyle="1" w:styleId="WW8Num96z8">
    <w:name w:val="WW8Num96z8"/>
    <w:rsid w:val="00233BD7"/>
  </w:style>
  <w:style w:type="character" w:customStyle="1" w:styleId="WW8Num97z0">
    <w:name w:val="WW8Num97z0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7z1">
    <w:name w:val="WW8Num97z1"/>
    <w:rsid w:val="00233BD7"/>
  </w:style>
  <w:style w:type="character" w:customStyle="1" w:styleId="WW8Num97z2">
    <w:name w:val="WW8Num97z2"/>
    <w:rsid w:val="00233BD7"/>
  </w:style>
  <w:style w:type="character" w:customStyle="1" w:styleId="WW8Num97z3">
    <w:name w:val="WW8Num97z3"/>
    <w:rsid w:val="00233BD7"/>
  </w:style>
  <w:style w:type="character" w:customStyle="1" w:styleId="WW8Num97z4">
    <w:name w:val="WW8Num97z4"/>
    <w:rsid w:val="00233BD7"/>
  </w:style>
  <w:style w:type="character" w:customStyle="1" w:styleId="WW8Num97z5">
    <w:name w:val="WW8Num97z5"/>
    <w:rsid w:val="00233BD7"/>
  </w:style>
  <w:style w:type="character" w:customStyle="1" w:styleId="WW8Num97z6">
    <w:name w:val="WW8Num97z6"/>
    <w:rsid w:val="00233BD7"/>
  </w:style>
  <w:style w:type="character" w:customStyle="1" w:styleId="WW8Num97z7">
    <w:name w:val="WW8Num97z7"/>
    <w:rsid w:val="00233BD7"/>
  </w:style>
  <w:style w:type="character" w:customStyle="1" w:styleId="WW8Num97z8">
    <w:name w:val="WW8Num97z8"/>
    <w:rsid w:val="00233BD7"/>
  </w:style>
  <w:style w:type="character" w:customStyle="1" w:styleId="WW8Num98z0">
    <w:name w:val="WW8Num98z0"/>
    <w:rsid w:val="00233BD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8z1">
    <w:name w:val="WW8Num98z1"/>
    <w:rsid w:val="00233BD7"/>
    <w:rPr>
      <w:rFonts w:cs="Times New Roman"/>
    </w:rPr>
  </w:style>
  <w:style w:type="character" w:customStyle="1" w:styleId="WW8Num98z2">
    <w:name w:val="WW8Num98z2"/>
    <w:rsid w:val="00233BD7"/>
  </w:style>
  <w:style w:type="character" w:customStyle="1" w:styleId="WW8Num98z3">
    <w:name w:val="WW8Num98z3"/>
    <w:rsid w:val="00233BD7"/>
  </w:style>
  <w:style w:type="character" w:customStyle="1" w:styleId="WW8Num98z4">
    <w:name w:val="WW8Num98z4"/>
    <w:rsid w:val="00233BD7"/>
  </w:style>
  <w:style w:type="character" w:customStyle="1" w:styleId="WW8Num98z5">
    <w:name w:val="WW8Num98z5"/>
    <w:rsid w:val="00233BD7"/>
  </w:style>
  <w:style w:type="character" w:customStyle="1" w:styleId="WW8Num98z6">
    <w:name w:val="WW8Num98z6"/>
    <w:rsid w:val="00233BD7"/>
  </w:style>
  <w:style w:type="character" w:customStyle="1" w:styleId="WW8Num98z7">
    <w:name w:val="WW8Num98z7"/>
    <w:rsid w:val="00233BD7"/>
  </w:style>
  <w:style w:type="character" w:customStyle="1" w:styleId="WW8Num98z8">
    <w:name w:val="WW8Num98z8"/>
    <w:rsid w:val="00233BD7"/>
  </w:style>
  <w:style w:type="character" w:customStyle="1" w:styleId="WW8Num99z0">
    <w:name w:val="WW8Num99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99z1">
    <w:name w:val="WW8Num99z1"/>
    <w:rsid w:val="00233BD7"/>
  </w:style>
  <w:style w:type="character" w:customStyle="1" w:styleId="WW8Num99z2">
    <w:name w:val="WW8Num99z2"/>
    <w:rsid w:val="00233BD7"/>
  </w:style>
  <w:style w:type="character" w:customStyle="1" w:styleId="WW8Num99z3">
    <w:name w:val="WW8Num99z3"/>
    <w:rsid w:val="00233BD7"/>
  </w:style>
  <w:style w:type="character" w:customStyle="1" w:styleId="WW8Num99z4">
    <w:name w:val="WW8Num99z4"/>
    <w:rsid w:val="00233BD7"/>
  </w:style>
  <w:style w:type="character" w:customStyle="1" w:styleId="WW8Num99z5">
    <w:name w:val="WW8Num99z5"/>
    <w:rsid w:val="00233BD7"/>
  </w:style>
  <w:style w:type="character" w:customStyle="1" w:styleId="WW8Num99z6">
    <w:name w:val="WW8Num99z6"/>
    <w:rsid w:val="00233BD7"/>
  </w:style>
  <w:style w:type="character" w:customStyle="1" w:styleId="WW8Num99z7">
    <w:name w:val="WW8Num99z7"/>
    <w:rsid w:val="00233BD7"/>
  </w:style>
  <w:style w:type="character" w:customStyle="1" w:styleId="WW8Num99z8">
    <w:name w:val="WW8Num99z8"/>
    <w:rsid w:val="00233BD7"/>
  </w:style>
  <w:style w:type="character" w:customStyle="1" w:styleId="WW8Num100z0">
    <w:name w:val="WW8Num100z0"/>
    <w:rsid w:val="00233BD7"/>
    <w:rPr>
      <w:rFonts w:ascii="Times New Roman" w:eastAsia="MS Mincho" w:hAnsi="Times New Roman" w:cs="Times New Roman" w:hint="default"/>
      <w:sz w:val="24"/>
    </w:rPr>
  </w:style>
  <w:style w:type="character" w:customStyle="1" w:styleId="WW8Num100z1">
    <w:name w:val="WW8Num100z1"/>
    <w:rsid w:val="00233BD7"/>
    <w:rPr>
      <w:rFonts w:ascii="Symbol" w:hAnsi="Symbol" w:cs="Symbol" w:hint="default"/>
    </w:rPr>
  </w:style>
  <w:style w:type="character" w:customStyle="1" w:styleId="WW8Num100z2">
    <w:name w:val="WW8Num100z2"/>
    <w:rsid w:val="00233BD7"/>
  </w:style>
  <w:style w:type="character" w:customStyle="1" w:styleId="WW8Num100z3">
    <w:name w:val="WW8Num100z3"/>
    <w:rsid w:val="00233BD7"/>
  </w:style>
  <w:style w:type="character" w:customStyle="1" w:styleId="WW8Num100z4">
    <w:name w:val="WW8Num100z4"/>
    <w:rsid w:val="00233BD7"/>
  </w:style>
  <w:style w:type="character" w:customStyle="1" w:styleId="WW8Num100z5">
    <w:name w:val="WW8Num100z5"/>
    <w:rsid w:val="00233BD7"/>
  </w:style>
  <w:style w:type="character" w:customStyle="1" w:styleId="WW8Num100z6">
    <w:name w:val="WW8Num100z6"/>
    <w:rsid w:val="00233BD7"/>
  </w:style>
  <w:style w:type="character" w:customStyle="1" w:styleId="WW8Num100z7">
    <w:name w:val="WW8Num100z7"/>
    <w:rsid w:val="00233BD7"/>
  </w:style>
  <w:style w:type="character" w:customStyle="1" w:styleId="WW8Num100z8">
    <w:name w:val="WW8Num100z8"/>
    <w:rsid w:val="00233BD7"/>
  </w:style>
  <w:style w:type="character" w:customStyle="1" w:styleId="WW8Num101z0">
    <w:name w:val="WW8Num101z0"/>
    <w:rsid w:val="00233BD7"/>
  </w:style>
  <w:style w:type="character" w:customStyle="1" w:styleId="WW8Num101z1">
    <w:name w:val="WW8Num101z1"/>
    <w:rsid w:val="00233BD7"/>
  </w:style>
  <w:style w:type="character" w:customStyle="1" w:styleId="WW8Num101z2">
    <w:name w:val="WW8Num101z2"/>
    <w:rsid w:val="00233BD7"/>
  </w:style>
  <w:style w:type="character" w:customStyle="1" w:styleId="WW8Num101z3">
    <w:name w:val="WW8Num101z3"/>
    <w:rsid w:val="00233BD7"/>
  </w:style>
  <w:style w:type="character" w:customStyle="1" w:styleId="WW8Num101z4">
    <w:name w:val="WW8Num101z4"/>
    <w:rsid w:val="00233BD7"/>
  </w:style>
  <w:style w:type="character" w:customStyle="1" w:styleId="WW8Num101z5">
    <w:name w:val="WW8Num101z5"/>
    <w:rsid w:val="00233BD7"/>
  </w:style>
  <w:style w:type="character" w:customStyle="1" w:styleId="WW8Num101z6">
    <w:name w:val="WW8Num101z6"/>
    <w:rsid w:val="00233BD7"/>
  </w:style>
  <w:style w:type="character" w:customStyle="1" w:styleId="WW8Num101z7">
    <w:name w:val="WW8Num101z7"/>
    <w:rsid w:val="00233BD7"/>
  </w:style>
  <w:style w:type="character" w:customStyle="1" w:styleId="WW8Num101z8">
    <w:name w:val="WW8Num101z8"/>
    <w:rsid w:val="00233BD7"/>
  </w:style>
  <w:style w:type="character" w:customStyle="1" w:styleId="WW8Num102z0">
    <w:name w:val="WW8Num102z0"/>
    <w:rsid w:val="00233BD7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02z1">
    <w:name w:val="WW8Num102z1"/>
    <w:rsid w:val="00233BD7"/>
    <w:rPr>
      <w:rFonts w:ascii="Times New Roman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2z2">
    <w:name w:val="WW8Num102z2"/>
    <w:rsid w:val="00233BD7"/>
    <w:rPr>
      <w:rFonts w:cs="Times New Roman" w:hint="default"/>
    </w:rPr>
  </w:style>
  <w:style w:type="character" w:customStyle="1" w:styleId="WW8Num102z3">
    <w:name w:val="WW8Num102z3"/>
    <w:rsid w:val="00233BD7"/>
  </w:style>
  <w:style w:type="character" w:customStyle="1" w:styleId="WW8Num102z4">
    <w:name w:val="WW8Num102z4"/>
    <w:rsid w:val="00233BD7"/>
  </w:style>
  <w:style w:type="character" w:customStyle="1" w:styleId="WW8Num102z5">
    <w:name w:val="WW8Num102z5"/>
    <w:rsid w:val="00233BD7"/>
  </w:style>
  <w:style w:type="character" w:customStyle="1" w:styleId="WW8Num102z6">
    <w:name w:val="WW8Num102z6"/>
    <w:rsid w:val="00233BD7"/>
  </w:style>
  <w:style w:type="character" w:customStyle="1" w:styleId="WW8Num102z7">
    <w:name w:val="WW8Num102z7"/>
    <w:rsid w:val="00233BD7"/>
  </w:style>
  <w:style w:type="character" w:customStyle="1" w:styleId="WW8Num102z8">
    <w:name w:val="WW8Num102z8"/>
    <w:rsid w:val="00233BD7"/>
  </w:style>
  <w:style w:type="character" w:customStyle="1" w:styleId="WW8Num103z0">
    <w:name w:val="WW8Num103z0"/>
    <w:rsid w:val="00233BD7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03z1">
    <w:name w:val="WW8Num103z1"/>
    <w:rsid w:val="00233BD7"/>
  </w:style>
  <w:style w:type="character" w:customStyle="1" w:styleId="WW8Num103z2">
    <w:name w:val="WW8Num103z2"/>
    <w:rsid w:val="00233BD7"/>
  </w:style>
  <w:style w:type="character" w:customStyle="1" w:styleId="WW8Num103z3">
    <w:name w:val="WW8Num103z3"/>
    <w:rsid w:val="00233BD7"/>
  </w:style>
  <w:style w:type="character" w:customStyle="1" w:styleId="WW8Num103z4">
    <w:name w:val="WW8Num103z4"/>
    <w:rsid w:val="00233BD7"/>
  </w:style>
  <w:style w:type="character" w:customStyle="1" w:styleId="WW8Num103z5">
    <w:name w:val="WW8Num103z5"/>
    <w:rsid w:val="00233BD7"/>
  </w:style>
  <w:style w:type="character" w:customStyle="1" w:styleId="WW8Num103z6">
    <w:name w:val="WW8Num103z6"/>
    <w:rsid w:val="00233BD7"/>
  </w:style>
  <w:style w:type="character" w:customStyle="1" w:styleId="WW8Num103z7">
    <w:name w:val="WW8Num103z7"/>
    <w:rsid w:val="00233BD7"/>
  </w:style>
  <w:style w:type="character" w:customStyle="1" w:styleId="WW8Num103z8">
    <w:name w:val="WW8Num103z8"/>
    <w:rsid w:val="00233BD7"/>
  </w:style>
  <w:style w:type="character" w:customStyle="1" w:styleId="WW8Num104z0">
    <w:name w:val="WW8Num104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104z1">
    <w:name w:val="WW8Num104z1"/>
    <w:rsid w:val="00233BD7"/>
  </w:style>
  <w:style w:type="character" w:customStyle="1" w:styleId="WW8Num104z2">
    <w:name w:val="WW8Num104z2"/>
    <w:rsid w:val="00233BD7"/>
  </w:style>
  <w:style w:type="character" w:customStyle="1" w:styleId="WW8Num104z3">
    <w:name w:val="WW8Num104z3"/>
    <w:rsid w:val="00233BD7"/>
  </w:style>
  <w:style w:type="character" w:customStyle="1" w:styleId="WW8Num104z4">
    <w:name w:val="WW8Num104z4"/>
    <w:rsid w:val="00233BD7"/>
  </w:style>
  <w:style w:type="character" w:customStyle="1" w:styleId="WW8Num104z5">
    <w:name w:val="WW8Num104z5"/>
    <w:rsid w:val="00233BD7"/>
  </w:style>
  <w:style w:type="character" w:customStyle="1" w:styleId="WW8Num104z6">
    <w:name w:val="WW8Num104z6"/>
    <w:rsid w:val="00233BD7"/>
  </w:style>
  <w:style w:type="character" w:customStyle="1" w:styleId="WW8Num104z7">
    <w:name w:val="WW8Num104z7"/>
    <w:rsid w:val="00233BD7"/>
  </w:style>
  <w:style w:type="character" w:customStyle="1" w:styleId="WW8Num104z8">
    <w:name w:val="WW8Num104z8"/>
    <w:rsid w:val="00233BD7"/>
  </w:style>
  <w:style w:type="character" w:customStyle="1" w:styleId="WW8Num105z0">
    <w:name w:val="WW8Num105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rsid w:val="00233BD7"/>
  </w:style>
  <w:style w:type="character" w:customStyle="1" w:styleId="WW8Num105z2">
    <w:name w:val="WW8Num105z2"/>
    <w:rsid w:val="00233BD7"/>
  </w:style>
  <w:style w:type="character" w:customStyle="1" w:styleId="WW8Num106z0">
    <w:name w:val="WW8Num106z0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106z1">
    <w:name w:val="WW8Num106z1"/>
    <w:rsid w:val="00233BD7"/>
  </w:style>
  <w:style w:type="character" w:customStyle="1" w:styleId="WW8Num106z2">
    <w:name w:val="WW8Num106z2"/>
    <w:rsid w:val="00233BD7"/>
  </w:style>
  <w:style w:type="character" w:customStyle="1" w:styleId="WW8Num106z3">
    <w:name w:val="WW8Num106z3"/>
    <w:rsid w:val="00233BD7"/>
  </w:style>
  <w:style w:type="character" w:customStyle="1" w:styleId="WW8Num106z4">
    <w:name w:val="WW8Num106z4"/>
    <w:rsid w:val="00233BD7"/>
  </w:style>
  <w:style w:type="character" w:customStyle="1" w:styleId="WW8Num106z5">
    <w:name w:val="WW8Num106z5"/>
    <w:rsid w:val="00233BD7"/>
  </w:style>
  <w:style w:type="character" w:customStyle="1" w:styleId="WW8Num106z6">
    <w:name w:val="WW8Num106z6"/>
    <w:rsid w:val="00233BD7"/>
  </w:style>
  <w:style w:type="character" w:customStyle="1" w:styleId="WW8Num106z7">
    <w:name w:val="WW8Num106z7"/>
    <w:rsid w:val="00233BD7"/>
  </w:style>
  <w:style w:type="character" w:customStyle="1" w:styleId="WW8Num106z8">
    <w:name w:val="WW8Num106z8"/>
    <w:rsid w:val="00233BD7"/>
  </w:style>
  <w:style w:type="character" w:customStyle="1" w:styleId="WW8Num107z0">
    <w:name w:val="WW8Num107z0"/>
    <w:rsid w:val="00233BD7"/>
    <w:rPr>
      <w:rFonts w:ascii="Times New Roman" w:eastAsia="MS Mincho" w:hAnsi="Times New Roman" w:cs="Times New Roman" w:hint="default"/>
      <w:b w:val="0"/>
      <w:bCs/>
      <w:color w:val="auto"/>
      <w:sz w:val="24"/>
      <w:szCs w:val="24"/>
    </w:rPr>
  </w:style>
  <w:style w:type="character" w:customStyle="1" w:styleId="WW8Num107z2">
    <w:name w:val="WW8Num107z2"/>
    <w:rsid w:val="00233BD7"/>
    <w:rPr>
      <w:rFonts w:ascii="Times New Roman" w:eastAsia="MS Mincho" w:hAnsi="Times New Roman" w:cs="Times New Roman"/>
      <w:b/>
      <w:sz w:val="24"/>
    </w:rPr>
  </w:style>
  <w:style w:type="character" w:customStyle="1" w:styleId="WW8Num107z3">
    <w:name w:val="WW8Num107z3"/>
    <w:rsid w:val="00233BD7"/>
  </w:style>
  <w:style w:type="character" w:customStyle="1" w:styleId="WW8Num107z4">
    <w:name w:val="WW8Num107z4"/>
    <w:rsid w:val="00233BD7"/>
  </w:style>
  <w:style w:type="character" w:customStyle="1" w:styleId="WW8Num107z5">
    <w:name w:val="WW8Num107z5"/>
    <w:rsid w:val="00233BD7"/>
  </w:style>
  <w:style w:type="character" w:customStyle="1" w:styleId="WW8Num107z6">
    <w:name w:val="WW8Num107z6"/>
    <w:rsid w:val="00233BD7"/>
  </w:style>
  <w:style w:type="character" w:customStyle="1" w:styleId="WW8Num107z7">
    <w:name w:val="WW8Num107z7"/>
    <w:rsid w:val="00233BD7"/>
  </w:style>
  <w:style w:type="character" w:customStyle="1" w:styleId="WW8Num107z8">
    <w:name w:val="WW8Num107z8"/>
    <w:rsid w:val="00233BD7"/>
  </w:style>
  <w:style w:type="character" w:customStyle="1" w:styleId="WW8Num108z0">
    <w:name w:val="WW8Num108z0"/>
    <w:rsid w:val="00233BD7"/>
  </w:style>
  <w:style w:type="character" w:customStyle="1" w:styleId="WW8Num108z1">
    <w:name w:val="WW8Num108z1"/>
    <w:rsid w:val="00233BD7"/>
  </w:style>
  <w:style w:type="character" w:customStyle="1" w:styleId="WW8Num108z2">
    <w:name w:val="WW8Num108z2"/>
    <w:rsid w:val="00233BD7"/>
  </w:style>
  <w:style w:type="character" w:customStyle="1" w:styleId="WW8Num108z3">
    <w:name w:val="WW8Num108z3"/>
    <w:rsid w:val="00233BD7"/>
  </w:style>
  <w:style w:type="character" w:customStyle="1" w:styleId="WW8Num108z4">
    <w:name w:val="WW8Num108z4"/>
    <w:rsid w:val="00233BD7"/>
  </w:style>
  <w:style w:type="character" w:customStyle="1" w:styleId="WW8Num108z5">
    <w:name w:val="WW8Num108z5"/>
    <w:rsid w:val="00233BD7"/>
  </w:style>
  <w:style w:type="character" w:customStyle="1" w:styleId="WW8Num108z6">
    <w:name w:val="WW8Num108z6"/>
    <w:rsid w:val="00233BD7"/>
  </w:style>
  <w:style w:type="character" w:customStyle="1" w:styleId="WW8Num108z7">
    <w:name w:val="WW8Num108z7"/>
    <w:rsid w:val="00233BD7"/>
  </w:style>
  <w:style w:type="character" w:customStyle="1" w:styleId="WW8Num108z8">
    <w:name w:val="WW8Num108z8"/>
    <w:rsid w:val="00233BD7"/>
  </w:style>
  <w:style w:type="character" w:customStyle="1" w:styleId="WW8Num109z0">
    <w:name w:val="WW8Num109z0"/>
    <w:rsid w:val="00233BD7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WW8Num109z2">
    <w:name w:val="WW8Num109z2"/>
    <w:rsid w:val="00233BD7"/>
  </w:style>
  <w:style w:type="character" w:customStyle="1" w:styleId="WW8Num109z3">
    <w:name w:val="WW8Num109z3"/>
    <w:rsid w:val="00233BD7"/>
  </w:style>
  <w:style w:type="character" w:customStyle="1" w:styleId="WW8Num109z4">
    <w:name w:val="WW8Num109z4"/>
    <w:rsid w:val="00233BD7"/>
  </w:style>
  <w:style w:type="character" w:customStyle="1" w:styleId="WW8Num109z5">
    <w:name w:val="WW8Num109z5"/>
    <w:rsid w:val="00233BD7"/>
  </w:style>
  <w:style w:type="character" w:customStyle="1" w:styleId="WW8Num109z6">
    <w:name w:val="WW8Num109z6"/>
    <w:rsid w:val="00233BD7"/>
  </w:style>
  <w:style w:type="character" w:customStyle="1" w:styleId="WW8Num109z7">
    <w:name w:val="WW8Num109z7"/>
    <w:rsid w:val="00233BD7"/>
  </w:style>
  <w:style w:type="character" w:customStyle="1" w:styleId="WW8Num109z8">
    <w:name w:val="WW8Num109z8"/>
    <w:rsid w:val="00233BD7"/>
  </w:style>
  <w:style w:type="character" w:customStyle="1" w:styleId="WW8Num110z0">
    <w:name w:val="WW8Num110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110z1">
    <w:name w:val="WW8Num110z1"/>
    <w:rsid w:val="00233BD7"/>
  </w:style>
  <w:style w:type="character" w:customStyle="1" w:styleId="WW8Num110z2">
    <w:name w:val="WW8Num110z2"/>
    <w:rsid w:val="00233BD7"/>
  </w:style>
  <w:style w:type="character" w:customStyle="1" w:styleId="WW8Num110z3">
    <w:name w:val="WW8Num110z3"/>
    <w:rsid w:val="00233BD7"/>
  </w:style>
  <w:style w:type="character" w:customStyle="1" w:styleId="WW8Num110z4">
    <w:name w:val="WW8Num110z4"/>
    <w:rsid w:val="00233BD7"/>
  </w:style>
  <w:style w:type="character" w:customStyle="1" w:styleId="WW8Num110z5">
    <w:name w:val="WW8Num110z5"/>
    <w:rsid w:val="00233BD7"/>
  </w:style>
  <w:style w:type="character" w:customStyle="1" w:styleId="WW8Num110z6">
    <w:name w:val="WW8Num110z6"/>
    <w:rsid w:val="00233BD7"/>
  </w:style>
  <w:style w:type="character" w:customStyle="1" w:styleId="WW8Num110z7">
    <w:name w:val="WW8Num110z7"/>
    <w:rsid w:val="00233BD7"/>
  </w:style>
  <w:style w:type="character" w:customStyle="1" w:styleId="WW8Num110z8">
    <w:name w:val="WW8Num110z8"/>
    <w:rsid w:val="00233BD7"/>
  </w:style>
  <w:style w:type="character" w:customStyle="1" w:styleId="WW8Num111z0">
    <w:name w:val="WW8Num111z0"/>
    <w:rsid w:val="00233BD7"/>
    <w:rPr>
      <w:b w:val="0"/>
    </w:rPr>
  </w:style>
  <w:style w:type="character" w:customStyle="1" w:styleId="WW8Num111z1">
    <w:name w:val="WW8Num111z1"/>
    <w:rsid w:val="00233BD7"/>
  </w:style>
  <w:style w:type="character" w:customStyle="1" w:styleId="WW8Num111z2">
    <w:name w:val="WW8Num111z2"/>
    <w:rsid w:val="00233BD7"/>
  </w:style>
  <w:style w:type="character" w:customStyle="1" w:styleId="WW8Num111z3">
    <w:name w:val="WW8Num111z3"/>
    <w:rsid w:val="00233BD7"/>
  </w:style>
  <w:style w:type="character" w:customStyle="1" w:styleId="WW8Num111z4">
    <w:name w:val="WW8Num111z4"/>
    <w:rsid w:val="00233BD7"/>
  </w:style>
  <w:style w:type="character" w:customStyle="1" w:styleId="WW8Num111z5">
    <w:name w:val="WW8Num111z5"/>
    <w:rsid w:val="00233BD7"/>
  </w:style>
  <w:style w:type="character" w:customStyle="1" w:styleId="WW8Num111z6">
    <w:name w:val="WW8Num111z6"/>
    <w:rsid w:val="00233BD7"/>
  </w:style>
  <w:style w:type="character" w:customStyle="1" w:styleId="WW8Num111z7">
    <w:name w:val="WW8Num111z7"/>
    <w:rsid w:val="00233BD7"/>
  </w:style>
  <w:style w:type="character" w:customStyle="1" w:styleId="WW8Num111z8">
    <w:name w:val="WW8Num111z8"/>
    <w:rsid w:val="00233BD7"/>
  </w:style>
  <w:style w:type="character" w:customStyle="1" w:styleId="WW8Num112z0">
    <w:name w:val="WW8Num112z0"/>
    <w:rsid w:val="00233BD7"/>
    <w:rPr>
      <w:rFonts w:ascii="Symbol" w:hAnsi="Symbol" w:cs="Symbol" w:hint="default"/>
      <w:sz w:val="24"/>
      <w:szCs w:val="24"/>
    </w:rPr>
  </w:style>
  <w:style w:type="character" w:customStyle="1" w:styleId="WW8Num112z1">
    <w:name w:val="WW8Num112z1"/>
    <w:rsid w:val="00233BD7"/>
    <w:rPr>
      <w:rFonts w:ascii="Courier New" w:hAnsi="Courier New" w:cs="Courier New" w:hint="default"/>
    </w:rPr>
  </w:style>
  <w:style w:type="character" w:customStyle="1" w:styleId="WW8Num112z2">
    <w:name w:val="WW8Num112z2"/>
    <w:rsid w:val="00233BD7"/>
    <w:rPr>
      <w:rFonts w:ascii="Wingdings" w:hAnsi="Wingdings" w:cs="Wingdings" w:hint="default"/>
    </w:rPr>
  </w:style>
  <w:style w:type="character" w:customStyle="1" w:styleId="WW8Num112z3">
    <w:name w:val="WW8Num112z3"/>
    <w:rsid w:val="00233BD7"/>
  </w:style>
  <w:style w:type="character" w:customStyle="1" w:styleId="WW8Num112z4">
    <w:name w:val="WW8Num112z4"/>
    <w:rsid w:val="00233BD7"/>
  </w:style>
  <w:style w:type="character" w:customStyle="1" w:styleId="WW8Num112z5">
    <w:name w:val="WW8Num112z5"/>
    <w:rsid w:val="00233BD7"/>
  </w:style>
  <w:style w:type="character" w:customStyle="1" w:styleId="WW8Num112z6">
    <w:name w:val="WW8Num112z6"/>
    <w:rsid w:val="00233BD7"/>
  </w:style>
  <w:style w:type="character" w:customStyle="1" w:styleId="WW8Num112z7">
    <w:name w:val="WW8Num112z7"/>
    <w:rsid w:val="00233BD7"/>
  </w:style>
  <w:style w:type="character" w:customStyle="1" w:styleId="WW8Num112z8">
    <w:name w:val="WW8Num112z8"/>
    <w:rsid w:val="00233BD7"/>
  </w:style>
  <w:style w:type="character" w:customStyle="1" w:styleId="WW8Num113z0">
    <w:name w:val="WW8Num113z0"/>
    <w:rsid w:val="00233BD7"/>
    <w:rPr>
      <w:rFonts w:ascii="Times New Roman" w:hAnsi="Times New Roman" w:cs="Times New Roman"/>
      <w:bCs/>
      <w:i w:val="0"/>
      <w:sz w:val="22"/>
      <w:szCs w:val="24"/>
      <w:lang w:val="pl-PL"/>
    </w:rPr>
  </w:style>
  <w:style w:type="character" w:customStyle="1" w:styleId="WW8Num113z1">
    <w:name w:val="WW8Num113z1"/>
    <w:rsid w:val="00233BD7"/>
    <w:rPr>
      <w:rFonts w:ascii="Symbol" w:hAnsi="Symbol" w:cs="Symbol" w:hint="default"/>
      <w:i w:val="0"/>
      <w:sz w:val="24"/>
      <w:szCs w:val="24"/>
    </w:rPr>
  </w:style>
  <w:style w:type="character" w:customStyle="1" w:styleId="WW8Num113z2">
    <w:name w:val="WW8Num113z2"/>
    <w:rsid w:val="00233BD7"/>
    <w:rPr>
      <w:rFonts w:cs="Times New Roman"/>
    </w:rPr>
  </w:style>
  <w:style w:type="character" w:customStyle="1" w:styleId="WW8Num114z0">
    <w:name w:val="WW8Num114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14z1">
    <w:name w:val="WW8Num114z1"/>
    <w:rsid w:val="00233BD7"/>
  </w:style>
  <w:style w:type="character" w:customStyle="1" w:styleId="WW8Num114z2">
    <w:name w:val="WW8Num114z2"/>
    <w:rsid w:val="00233BD7"/>
  </w:style>
  <w:style w:type="character" w:customStyle="1" w:styleId="WW8Num114z3">
    <w:name w:val="WW8Num114z3"/>
    <w:rsid w:val="00233BD7"/>
  </w:style>
  <w:style w:type="character" w:customStyle="1" w:styleId="WW8Num114z4">
    <w:name w:val="WW8Num114z4"/>
    <w:rsid w:val="00233BD7"/>
  </w:style>
  <w:style w:type="character" w:customStyle="1" w:styleId="WW8Num114z5">
    <w:name w:val="WW8Num114z5"/>
    <w:rsid w:val="00233BD7"/>
  </w:style>
  <w:style w:type="character" w:customStyle="1" w:styleId="WW8Num114z6">
    <w:name w:val="WW8Num114z6"/>
    <w:rsid w:val="00233BD7"/>
  </w:style>
  <w:style w:type="character" w:customStyle="1" w:styleId="WW8Num114z7">
    <w:name w:val="WW8Num114z7"/>
    <w:rsid w:val="00233BD7"/>
  </w:style>
  <w:style w:type="character" w:customStyle="1" w:styleId="WW8Num114z8">
    <w:name w:val="WW8Num114z8"/>
    <w:rsid w:val="00233BD7"/>
  </w:style>
  <w:style w:type="character" w:customStyle="1" w:styleId="WW8Num115z0">
    <w:name w:val="WW8Num115z0"/>
    <w:rsid w:val="00233BD7"/>
    <w:rPr>
      <w:rFonts w:cs="Times New Roman"/>
    </w:rPr>
  </w:style>
  <w:style w:type="character" w:customStyle="1" w:styleId="WW8Num115z1">
    <w:name w:val="WW8Num115z1"/>
    <w:rsid w:val="00233BD7"/>
    <w:rPr>
      <w:rFonts w:eastAsia="MS Mincho" w:hint="default"/>
      <w:bCs/>
    </w:rPr>
  </w:style>
  <w:style w:type="character" w:customStyle="1" w:styleId="WW8Num115z2">
    <w:name w:val="WW8Num115z2"/>
    <w:rsid w:val="00233BD7"/>
    <w:rPr>
      <w:rFonts w:ascii="Symbol" w:hAnsi="Symbol" w:cs="Symbol" w:hint="default"/>
    </w:rPr>
  </w:style>
  <w:style w:type="character" w:customStyle="1" w:styleId="WW8Num115z3">
    <w:name w:val="WW8Num115z3"/>
    <w:rsid w:val="00233BD7"/>
  </w:style>
  <w:style w:type="character" w:customStyle="1" w:styleId="WW8Num115z4">
    <w:name w:val="WW8Num115z4"/>
    <w:rsid w:val="00233BD7"/>
  </w:style>
  <w:style w:type="character" w:customStyle="1" w:styleId="WW8Num115z5">
    <w:name w:val="WW8Num115z5"/>
    <w:rsid w:val="00233BD7"/>
  </w:style>
  <w:style w:type="character" w:customStyle="1" w:styleId="WW8Num115z6">
    <w:name w:val="WW8Num115z6"/>
    <w:rsid w:val="00233BD7"/>
  </w:style>
  <w:style w:type="character" w:customStyle="1" w:styleId="WW8Num115z7">
    <w:name w:val="WW8Num115z7"/>
    <w:rsid w:val="00233BD7"/>
  </w:style>
  <w:style w:type="character" w:customStyle="1" w:styleId="WW8Num115z8">
    <w:name w:val="WW8Num115z8"/>
    <w:rsid w:val="00233BD7"/>
  </w:style>
  <w:style w:type="character" w:customStyle="1" w:styleId="WW8Num116z0">
    <w:name w:val="WW8Num116z0"/>
    <w:rsid w:val="00233BD7"/>
    <w:rPr>
      <w:rFonts w:hint="default"/>
    </w:rPr>
  </w:style>
  <w:style w:type="character" w:customStyle="1" w:styleId="WW8Num116z1">
    <w:name w:val="WW8Num116z1"/>
    <w:rsid w:val="00233BD7"/>
    <w:rPr>
      <w:rFonts w:ascii="Courier New" w:eastAsia="MS Mincho" w:hAnsi="Courier New" w:cs="Courier New" w:hint="default"/>
    </w:rPr>
  </w:style>
  <w:style w:type="character" w:customStyle="1" w:styleId="WW8Num116z2">
    <w:name w:val="WW8Num116z2"/>
    <w:rsid w:val="00233BD7"/>
    <w:rPr>
      <w:rFonts w:ascii="Wingdings" w:hAnsi="Wingdings" w:cs="Wingdings" w:hint="default"/>
    </w:rPr>
  </w:style>
  <w:style w:type="character" w:customStyle="1" w:styleId="WW8Num116z3">
    <w:name w:val="WW8Num116z3"/>
    <w:rsid w:val="00233BD7"/>
    <w:rPr>
      <w:rFonts w:ascii="Symbol" w:hAnsi="Symbol" w:cs="Symbol" w:hint="default"/>
    </w:rPr>
  </w:style>
  <w:style w:type="character" w:customStyle="1" w:styleId="WW8Num116z4">
    <w:name w:val="WW8Num116z4"/>
    <w:rsid w:val="00233BD7"/>
  </w:style>
  <w:style w:type="character" w:customStyle="1" w:styleId="WW8Num116z5">
    <w:name w:val="WW8Num116z5"/>
    <w:rsid w:val="00233BD7"/>
  </w:style>
  <w:style w:type="character" w:customStyle="1" w:styleId="WW8Num116z6">
    <w:name w:val="WW8Num116z6"/>
    <w:rsid w:val="00233BD7"/>
  </w:style>
  <w:style w:type="character" w:customStyle="1" w:styleId="WW8Num116z7">
    <w:name w:val="WW8Num116z7"/>
    <w:rsid w:val="00233BD7"/>
  </w:style>
  <w:style w:type="character" w:customStyle="1" w:styleId="WW8Num116z8">
    <w:name w:val="WW8Num116z8"/>
    <w:rsid w:val="00233BD7"/>
  </w:style>
  <w:style w:type="character" w:customStyle="1" w:styleId="WW8Num117z0">
    <w:name w:val="WW8Num117z0"/>
    <w:rsid w:val="00233BD7"/>
    <w:rPr>
      <w:rFonts w:hint="default"/>
      <w:bCs/>
    </w:rPr>
  </w:style>
  <w:style w:type="character" w:customStyle="1" w:styleId="WW8Num117z1">
    <w:name w:val="WW8Num117z1"/>
    <w:rsid w:val="00233BD7"/>
  </w:style>
  <w:style w:type="character" w:customStyle="1" w:styleId="WW8Num118z0">
    <w:name w:val="WW8Num118z0"/>
    <w:rsid w:val="00233BD7"/>
    <w:rPr>
      <w:rFonts w:ascii="Times New Roman" w:eastAsia="MS Mincho" w:hAnsi="Times New Roman" w:cs="Times New Roman"/>
      <w:bCs/>
      <w:sz w:val="24"/>
    </w:rPr>
  </w:style>
  <w:style w:type="character" w:customStyle="1" w:styleId="WW8Num118z1">
    <w:name w:val="WW8Num118z1"/>
    <w:rsid w:val="00233BD7"/>
  </w:style>
  <w:style w:type="character" w:customStyle="1" w:styleId="WW8Num118z2">
    <w:name w:val="WW8Num118z2"/>
    <w:rsid w:val="00233BD7"/>
  </w:style>
  <w:style w:type="character" w:customStyle="1" w:styleId="WW8Num118z3">
    <w:name w:val="WW8Num118z3"/>
    <w:rsid w:val="00233BD7"/>
  </w:style>
  <w:style w:type="character" w:customStyle="1" w:styleId="WW8Num118z4">
    <w:name w:val="WW8Num118z4"/>
    <w:rsid w:val="00233BD7"/>
  </w:style>
  <w:style w:type="character" w:customStyle="1" w:styleId="WW8Num118z5">
    <w:name w:val="WW8Num118z5"/>
    <w:rsid w:val="00233BD7"/>
  </w:style>
  <w:style w:type="character" w:customStyle="1" w:styleId="WW8Num118z6">
    <w:name w:val="WW8Num118z6"/>
    <w:rsid w:val="00233BD7"/>
  </w:style>
  <w:style w:type="character" w:customStyle="1" w:styleId="WW8Num118z7">
    <w:name w:val="WW8Num118z7"/>
    <w:rsid w:val="00233BD7"/>
  </w:style>
  <w:style w:type="character" w:customStyle="1" w:styleId="WW8Num118z8">
    <w:name w:val="WW8Num118z8"/>
    <w:rsid w:val="00233BD7"/>
  </w:style>
  <w:style w:type="character" w:customStyle="1" w:styleId="WW8Num119z0">
    <w:name w:val="WW8Num119z0"/>
    <w:rsid w:val="00233BD7"/>
    <w:rPr>
      <w:rFonts w:ascii="Times New Roman" w:hAnsi="Times New Roman" w:cs="Times New Roman" w:hint="default"/>
      <w:b w:val="0"/>
    </w:rPr>
  </w:style>
  <w:style w:type="character" w:customStyle="1" w:styleId="WW8Num119z1">
    <w:name w:val="WW8Num119z1"/>
    <w:rsid w:val="00233BD7"/>
    <w:rPr>
      <w:rFonts w:cs="Times New Roman"/>
    </w:rPr>
  </w:style>
  <w:style w:type="character" w:customStyle="1" w:styleId="WW8Num119z2">
    <w:name w:val="WW8Num119z2"/>
    <w:rsid w:val="00233BD7"/>
    <w:rPr>
      <w:rFonts w:hint="default"/>
    </w:rPr>
  </w:style>
  <w:style w:type="character" w:customStyle="1" w:styleId="WW8Num120z0">
    <w:name w:val="WW8Num120z0"/>
    <w:rsid w:val="00233BD7"/>
    <w:rPr>
      <w:rFonts w:hint="default"/>
      <w:b w:val="0"/>
    </w:rPr>
  </w:style>
  <w:style w:type="character" w:customStyle="1" w:styleId="WW8Num120z1">
    <w:name w:val="WW8Num120z1"/>
    <w:rsid w:val="00233BD7"/>
  </w:style>
  <w:style w:type="character" w:customStyle="1" w:styleId="WW8Num120z2">
    <w:name w:val="WW8Num120z2"/>
    <w:rsid w:val="00233BD7"/>
  </w:style>
  <w:style w:type="character" w:customStyle="1" w:styleId="WW8Num120z3">
    <w:name w:val="WW8Num120z3"/>
    <w:rsid w:val="00233BD7"/>
  </w:style>
  <w:style w:type="character" w:customStyle="1" w:styleId="WW8Num120z4">
    <w:name w:val="WW8Num120z4"/>
    <w:rsid w:val="00233BD7"/>
  </w:style>
  <w:style w:type="character" w:customStyle="1" w:styleId="WW8Num120z5">
    <w:name w:val="WW8Num120z5"/>
    <w:rsid w:val="00233BD7"/>
  </w:style>
  <w:style w:type="character" w:customStyle="1" w:styleId="WW8Num120z6">
    <w:name w:val="WW8Num120z6"/>
    <w:rsid w:val="00233BD7"/>
  </w:style>
  <w:style w:type="character" w:customStyle="1" w:styleId="WW8Num120z7">
    <w:name w:val="WW8Num120z7"/>
    <w:rsid w:val="00233BD7"/>
  </w:style>
  <w:style w:type="character" w:customStyle="1" w:styleId="WW8Num120z8">
    <w:name w:val="WW8Num120z8"/>
    <w:rsid w:val="00233BD7"/>
  </w:style>
  <w:style w:type="character" w:customStyle="1" w:styleId="WW8Num121z0">
    <w:name w:val="WW8Num121z0"/>
    <w:rsid w:val="00233BD7"/>
    <w:rPr>
      <w:rFonts w:ascii="Times New Roman" w:eastAsia="MS Mincho" w:hAnsi="Times New Roman" w:cs="Times New Roman" w:hint="default"/>
      <w:b/>
      <w:bCs/>
      <w:sz w:val="24"/>
      <w:szCs w:val="24"/>
    </w:rPr>
  </w:style>
  <w:style w:type="character" w:customStyle="1" w:styleId="WW8Num121z1">
    <w:name w:val="WW8Num121z1"/>
    <w:rsid w:val="00233BD7"/>
  </w:style>
  <w:style w:type="character" w:customStyle="1" w:styleId="WW8Num121z2">
    <w:name w:val="WW8Num121z2"/>
    <w:rsid w:val="00233BD7"/>
  </w:style>
  <w:style w:type="character" w:customStyle="1" w:styleId="WW8Num121z3">
    <w:name w:val="WW8Num121z3"/>
    <w:rsid w:val="00233BD7"/>
  </w:style>
  <w:style w:type="character" w:customStyle="1" w:styleId="WW8Num121z4">
    <w:name w:val="WW8Num121z4"/>
    <w:rsid w:val="00233BD7"/>
  </w:style>
  <w:style w:type="character" w:customStyle="1" w:styleId="WW8Num121z5">
    <w:name w:val="WW8Num121z5"/>
    <w:rsid w:val="00233BD7"/>
  </w:style>
  <w:style w:type="character" w:customStyle="1" w:styleId="WW8Num121z6">
    <w:name w:val="WW8Num121z6"/>
    <w:rsid w:val="00233BD7"/>
  </w:style>
  <w:style w:type="character" w:customStyle="1" w:styleId="WW8Num121z7">
    <w:name w:val="WW8Num121z7"/>
    <w:rsid w:val="00233BD7"/>
  </w:style>
  <w:style w:type="character" w:customStyle="1" w:styleId="WW8Num121z8">
    <w:name w:val="WW8Num121z8"/>
    <w:rsid w:val="00233BD7"/>
  </w:style>
  <w:style w:type="character" w:customStyle="1" w:styleId="WW8Num122z0">
    <w:name w:val="WW8Num122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122z1">
    <w:name w:val="WW8Num122z1"/>
    <w:rsid w:val="00233BD7"/>
  </w:style>
  <w:style w:type="character" w:customStyle="1" w:styleId="WW8Num122z2">
    <w:name w:val="WW8Num122z2"/>
    <w:rsid w:val="00233BD7"/>
  </w:style>
  <w:style w:type="character" w:customStyle="1" w:styleId="WW8Num122z3">
    <w:name w:val="WW8Num122z3"/>
    <w:rsid w:val="00233BD7"/>
  </w:style>
  <w:style w:type="character" w:customStyle="1" w:styleId="WW8Num122z4">
    <w:name w:val="WW8Num122z4"/>
    <w:rsid w:val="00233BD7"/>
  </w:style>
  <w:style w:type="character" w:customStyle="1" w:styleId="WW8Num122z5">
    <w:name w:val="WW8Num122z5"/>
    <w:rsid w:val="00233BD7"/>
  </w:style>
  <w:style w:type="character" w:customStyle="1" w:styleId="WW8Num122z6">
    <w:name w:val="WW8Num122z6"/>
    <w:rsid w:val="00233BD7"/>
  </w:style>
  <w:style w:type="character" w:customStyle="1" w:styleId="WW8Num122z7">
    <w:name w:val="WW8Num122z7"/>
    <w:rsid w:val="00233BD7"/>
  </w:style>
  <w:style w:type="character" w:customStyle="1" w:styleId="WW8Num122z8">
    <w:name w:val="WW8Num122z8"/>
    <w:rsid w:val="00233BD7"/>
  </w:style>
  <w:style w:type="character" w:customStyle="1" w:styleId="WW8Num123z0">
    <w:name w:val="WW8Num123z0"/>
    <w:rsid w:val="00233BD7"/>
    <w:rPr>
      <w:rFonts w:ascii="Symbol" w:hAnsi="Symbol" w:cs="Symbol" w:hint="default"/>
      <w:sz w:val="24"/>
      <w:szCs w:val="24"/>
    </w:rPr>
  </w:style>
  <w:style w:type="character" w:customStyle="1" w:styleId="WW8Num123z1">
    <w:name w:val="WW8Num123z1"/>
    <w:rsid w:val="00233BD7"/>
    <w:rPr>
      <w:rFonts w:ascii="Courier New" w:hAnsi="Courier New" w:cs="Courier New" w:hint="default"/>
    </w:rPr>
  </w:style>
  <w:style w:type="character" w:customStyle="1" w:styleId="WW8Num123z2">
    <w:name w:val="WW8Num123z2"/>
    <w:rsid w:val="00233BD7"/>
    <w:rPr>
      <w:rFonts w:ascii="Wingdings" w:hAnsi="Wingdings" w:cs="Wingdings" w:hint="default"/>
    </w:rPr>
  </w:style>
  <w:style w:type="character" w:customStyle="1" w:styleId="WW8Num123z3">
    <w:name w:val="WW8Num123z3"/>
    <w:rsid w:val="00233BD7"/>
  </w:style>
  <w:style w:type="character" w:customStyle="1" w:styleId="WW8Num123z4">
    <w:name w:val="WW8Num123z4"/>
    <w:rsid w:val="00233BD7"/>
  </w:style>
  <w:style w:type="character" w:customStyle="1" w:styleId="WW8Num123z5">
    <w:name w:val="WW8Num123z5"/>
    <w:rsid w:val="00233BD7"/>
  </w:style>
  <w:style w:type="character" w:customStyle="1" w:styleId="WW8Num123z6">
    <w:name w:val="WW8Num123z6"/>
    <w:rsid w:val="00233BD7"/>
  </w:style>
  <w:style w:type="character" w:customStyle="1" w:styleId="WW8Num123z7">
    <w:name w:val="WW8Num123z7"/>
    <w:rsid w:val="00233BD7"/>
  </w:style>
  <w:style w:type="character" w:customStyle="1" w:styleId="WW8Num123z8">
    <w:name w:val="WW8Num123z8"/>
    <w:rsid w:val="00233BD7"/>
  </w:style>
  <w:style w:type="character" w:customStyle="1" w:styleId="WW8Num124z0">
    <w:name w:val="WW8Num124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124z1">
    <w:name w:val="WW8Num124z1"/>
    <w:rsid w:val="00233BD7"/>
  </w:style>
  <w:style w:type="character" w:customStyle="1" w:styleId="WW8Num124z2">
    <w:name w:val="WW8Num124z2"/>
    <w:rsid w:val="00233BD7"/>
  </w:style>
  <w:style w:type="character" w:customStyle="1" w:styleId="WW8Num124z3">
    <w:name w:val="WW8Num124z3"/>
    <w:rsid w:val="00233BD7"/>
  </w:style>
  <w:style w:type="character" w:customStyle="1" w:styleId="WW8Num124z4">
    <w:name w:val="WW8Num124z4"/>
    <w:rsid w:val="00233BD7"/>
  </w:style>
  <w:style w:type="character" w:customStyle="1" w:styleId="WW8Num124z5">
    <w:name w:val="WW8Num124z5"/>
    <w:rsid w:val="00233BD7"/>
  </w:style>
  <w:style w:type="character" w:customStyle="1" w:styleId="WW8Num124z6">
    <w:name w:val="WW8Num124z6"/>
    <w:rsid w:val="00233BD7"/>
  </w:style>
  <w:style w:type="character" w:customStyle="1" w:styleId="WW8Num124z7">
    <w:name w:val="WW8Num124z7"/>
    <w:rsid w:val="00233BD7"/>
  </w:style>
  <w:style w:type="character" w:customStyle="1" w:styleId="WW8Num124z8">
    <w:name w:val="WW8Num124z8"/>
    <w:rsid w:val="00233BD7"/>
  </w:style>
  <w:style w:type="character" w:customStyle="1" w:styleId="WW8Num125z0">
    <w:name w:val="WW8Num125z0"/>
    <w:rsid w:val="00233BD7"/>
    <w:rPr>
      <w:rFonts w:ascii="Symbol" w:eastAsia="MS Mincho" w:hAnsi="Symbol" w:cs="Symbol" w:hint="default"/>
      <w:sz w:val="24"/>
      <w:szCs w:val="24"/>
    </w:rPr>
  </w:style>
  <w:style w:type="character" w:customStyle="1" w:styleId="WW8Num125z1">
    <w:name w:val="WW8Num125z1"/>
    <w:rsid w:val="00233BD7"/>
    <w:rPr>
      <w:rFonts w:ascii="Courier New" w:hAnsi="Courier New" w:cs="Courier New" w:hint="default"/>
    </w:rPr>
  </w:style>
  <w:style w:type="character" w:customStyle="1" w:styleId="WW8Num125z2">
    <w:name w:val="WW8Num125z2"/>
    <w:rsid w:val="00233BD7"/>
    <w:rPr>
      <w:rFonts w:ascii="Wingdings" w:hAnsi="Wingdings" w:cs="Wingdings" w:hint="default"/>
    </w:rPr>
  </w:style>
  <w:style w:type="character" w:customStyle="1" w:styleId="WW8Num125z3">
    <w:name w:val="WW8Num125z3"/>
    <w:rsid w:val="00233BD7"/>
  </w:style>
  <w:style w:type="character" w:customStyle="1" w:styleId="WW8Num125z4">
    <w:name w:val="WW8Num125z4"/>
    <w:rsid w:val="00233BD7"/>
  </w:style>
  <w:style w:type="character" w:customStyle="1" w:styleId="WW8Num125z5">
    <w:name w:val="WW8Num125z5"/>
    <w:rsid w:val="00233BD7"/>
  </w:style>
  <w:style w:type="character" w:customStyle="1" w:styleId="WW8Num125z6">
    <w:name w:val="WW8Num125z6"/>
    <w:rsid w:val="00233BD7"/>
  </w:style>
  <w:style w:type="character" w:customStyle="1" w:styleId="WW8Num125z7">
    <w:name w:val="WW8Num125z7"/>
    <w:rsid w:val="00233BD7"/>
  </w:style>
  <w:style w:type="character" w:customStyle="1" w:styleId="WW8Num125z8">
    <w:name w:val="WW8Num125z8"/>
    <w:rsid w:val="00233BD7"/>
  </w:style>
  <w:style w:type="character" w:customStyle="1" w:styleId="WW8Num126z0">
    <w:name w:val="WW8Num126z0"/>
    <w:rsid w:val="00233BD7"/>
    <w:rPr>
      <w:rFonts w:ascii="Times New Roman" w:eastAsia="MS Mincho" w:hAnsi="Times New Roman" w:cs="Times New Roman" w:hint="default"/>
      <w:b/>
      <w:sz w:val="24"/>
    </w:rPr>
  </w:style>
  <w:style w:type="character" w:customStyle="1" w:styleId="WW8Num126z1">
    <w:name w:val="WW8Num126z1"/>
    <w:rsid w:val="00233BD7"/>
  </w:style>
  <w:style w:type="character" w:customStyle="1" w:styleId="WW8Num126z2">
    <w:name w:val="WW8Num126z2"/>
    <w:rsid w:val="00233BD7"/>
  </w:style>
  <w:style w:type="character" w:customStyle="1" w:styleId="WW8Num126z3">
    <w:name w:val="WW8Num126z3"/>
    <w:rsid w:val="00233BD7"/>
  </w:style>
  <w:style w:type="character" w:customStyle="1" w:styleId="WW8Num126z4">
    <w:name w:val="WW8Num126z4"/>
    <w:rsid w:val="00233BD7"/>
  </w:style>
  <w:style w:type="character" w:customStyle="1" w:styleId="WW8Num126z5">
    <w:name w:val="WW8Num126z5"/>
    <w:rsid w:val="00233BD7"/>
  </w:style>
  <w:style w:type="character" w:customStyle="1" w:styleId="WW8Num126z6">
    <w:name w:val="WW8Num126z6"/>
    <w:rsid w:val="00233BD7"/>
  </w:style>
  <w:style w:type="character" w:customStyle="1" w:styleId="WW8Num126z7">
    <w:name w:val="WW8Num126z7"/>
    <w:rsid w:val="00233BD7"/>
  </w:style>
  <w:style w:type="character" w:customStyle="1" w:styleId="WW8Num126z8">
    <w:name w:val="WW8Num126z8"/>
    <w:rsid w:val="00233BD7"/>
  </w:style>
  <w:style w:type="character" w:customStyle="1" w:styleId="WW8Num127z0">
    <w:name w:val="WW8Num127z0"/>
    <w:rsid w:val="00233BD7"/>
    <w:rPr>
      <w:rFonts w:ascii="Times New Roman" w:hAnsi="Times New Roman" w:cs="Times New Roman"/>
      <w:b w:val="0"/>
      <w:sz w:val="24"/>
      <w:szCs w:val="24"/>
    </w:rPr>
  </w:style>
  <w:style w:type="character" w:customStyle="1" w:styleId="WW8Num127z1">
    <w:name w:val="WW8Num127z1"/>
    <w:rsid w:val="00233BD7"/>
  </w:style>
  <w:style w:type="character" w:customStyle="1" w:styleId="WW8Num127z2">
    <w:name w:val="WW8Num127z2"/>
    <w:rsid w:val="00233BD7"/>
  </w:style>
  <w:style w:type="character" w:customStyle="1" w:styleId="WW8Num127z3">
    <w:name w:val="WW8Num127z3"/>
    <w:rsid w:val="00233BD7"/>
  </w:style>
  <w:style w:type="character" w:customStyle="1" w:styleId="WW8Num127z4">
    <w:name w:val="WW8Num127z4"/>
    <w:rsid w:val="00233BD7"/>
  </w:style>
  <w:style w:type="character" w:customStyle="1" w:styleId="WW8Num127z5">
    <w:name w:val="WW8Num127z5"/>
    <w:rsid w:val="00233BD7"/>
  </w:style>
  <w:style w:type="character" w:customStyle="1" w:styleId="WW8Num127z6">
    <w:name w:val="WW8Num127z6"/>
    <w:rsid w:val="00233BD7"/>
  </w:style>
  <w:style w:type="character" w:customStyle="1" w:styleId="WW8Num127z7">
    <w:name w:val="WW8Num127z7"/>
    <w:rsid w:val="00233BD7"/>
  </w:style>
  <w:style w:type="character" w:customStyle="1" w:styleId="WW8Num127z8">
    <w:name w:val="WW8Num127z8"/>
    <w:rsid w:val="00233BD7"/>
  </w:style>
  <w:style w:type="character" w:customStyle="1" w:styleId="WW8Num128z0">
    <w:name w:val="WW8Num128z0"/>
    <w:rsid w:val="00233BD7"/>
    <w:rPr>
      <w:rFonts w:hint="default"/>
    </w:rPr>
  </w:style>
  <w:style w:type="character" w:customStyle="1" w:styleId="WW8Num128z1">
    <w:name w:val="WW8Num128z1"/>
    <w:rsid w:val="00233BD7"/>
    <w:rPr>
      <w:rFonts w:ascii="Symbol" w:hAnsi="Symbol" w:cs="Symbol" w:hint="default"/>
    </w:rPr>
  </w:style>
  <w:style w:type="character" w:customStyle="1" w:styleId="WW8Num128z2">
    <w:name w:val="WW8Num128z2"/>
    <w:rsid w:val="00233BD7"/>
  </w:style>
  <w:style w:type="character" w:customStyle="1" w:styleId="WW8Num128z3">
    <w:name w:val="WW8Num128z3"/>
    <w:rsid w:val="00233BD7"/>
  </w:style>
  <w:style w:type="character" w:customStyle="1" w:styleId="WW8Num128z4">
    <w:name w:val="WW8Num128z4"/>
    <w:rsid w:val="00233BD7"/>
  </w:style>
  <w:style w:type="character" w:customStyle="1" w:styleId="WW8Num128z5">
    <w:name w:val="WW8Num128z5"/>
    <w:rsid w:val="00233BD7"/>
  </w:style>
  <w:style w:type="character" w:customStyle="1" w:styleId="WW8Num128z6">
    <w:name w:val="WW8Num128z6"/>
    <w:rsid w:val="00233BD7"/>
  </w:style>
  <w:style w:type="character" w:customStyle="1" w:styleId="WW8Num128z7">
    <w:name w:val="WW8Num128z7"/>
    <w:rsid w:val="00233BD7"/>
  </w:style>
  <w:style w:type="character" w:customStyle="1" w:styleId="WW8Num128z8">
    <w:name w:val="WW8Num128z8"/>
    <w:rsid w:val="00233BD7"/>
  </w:style>
  <w:style w:type="character" w:customStyle="1" w:styleId="WW8Num129z0">
    <w:name w:val="WW8Num129z0"/>
    <w:rsid w:val="00233BD7"/>
    <w:rPr>
      <w:rFonts w:ascii="Times New Roman" w:eastAsia="MS Mincho" w:hAnsi="Times New Roman" w:cs="Times New Roman" w:hint="default"/>
      <w:sz w:val="24"/>
    </w:rPr>
  </w:style>
  <w:style w:type="character" w:customStyle="1" w:styleId="WW8Num129z1">
    <w:name w:val="WW8Num129z1"/>
    <w:rsid w:val="00233BD7"/>
  </w:style>
  <w:style w:type="character" w:customStyle="1" w:styleId="WW8Num129z2">
    <w:name w:val="WW8Num129z2"/>
    <w:rsid w:val="00233BD7"/>
  </w:style>
  <w:style w:type="character" w:customStyle="1" w:styleId="WW8Num129z3">
    <w:name w:val="WW8Num129z3"/>
    <w:rsid w:val="00233BD7"/>
  </w:style>
  <w:style w:type="character" w:customStyle="1" w:styleId="WW8Num129z4">
    <w:name w:val="WW8Num129z4"/>
    <w:rsid w:val="00233BD7"/>
  </w:style>
  <w:style w:type="character" w:customStyle="1" w:styleId="WW8Num129z5">
    <w:name w:val="WW8Num129z5"/>
    <w:rsid w:val="00233BD7"/>
  </w:style>
  <w:style w:type="character" w:customStyle="1" w:styleId="WW8Num129z6">
    <w:name w:val="WW8Num129z6"/>
    <w:rsid w:val="00233BD7"/>
  </w:style>
  <w:style w:type="character" w:customStyle="1" w:styleId="WW8Num129z7">
    <w:name w:val="WW8Num129z7"/>
    <w:rsid w:val="00233BD7"/>
  </w:style>
  <w:style w:type="character" w:customStyle="1" w:styleId="WW8Num129z8">
    <w:name w:val="WW8Num129z8"/>
    <w:rsid w:val="00233BD7"/>
  </w:style>
  <w:style w:type="character" w:customStyle="1" w:styleId="WW8Num130z0">
    <w:name w:val="WW8Num130z0"/>
    <w:rsid w:val="00233BD7"/>
    <w:rPr>
      <w:rFonts w:cs="Times New Roman"/>
    </w:rPr>
  </w:style>
  <w:style w:type="character" w:customStyle="1" w:styleId="WW8Num130z1">
    <w:name w:val="WW8Num130z1"/>
    <w:rsid w:val="00233BD7"/>
  </w:style>
  <w:style w:type="character" w:customStyle="1" w:styleId="WW8Num130z2">
    <w:name w:val="WW8Num130z2"/>
    <w:rsid w:val="00233BD7"/>
  </w:style>
  <w:style w:type="character" w:customStyle="1" w:styleId="WW8Num130z3">
    <w:name w:val="WW8Num130z3"/>
    <w:rsid w:val="00233BD7"/>
  </w:style>
  <w:style w:type="character" w:customStyle="1" w:styleId="WW8Num130z4">
    <w:name w:val="WW8Num130z4"/>
    <w:rsid w:val="00233BD7"/>
  </w:style>
  <w:style w:type="character" w:customStyle="1" w:styleId="WW8Num130z5">
    <w:name w:val="WW8Num130z5"/>
    <w:rsid w:val="00233BD7"/>
  </w:style>
  <w:style w:type="character" w:customStyle="1" w:styleId="WW8Num130z6">
    <w:name w:val="WW8Num130z6"/>
    <w:rsid w:val="00233BD7"/>
  </w:style>
  <w:style w:type="character" w:customStyle="1" w:styleId="WW8Num130z7">
    <w:name w:val="WW8Num130z7"/>
    <w:rsid w:val="00233BD7"/>
  </w:style>
  <w:style w:type="character" w:customStyle="1" w:styleId="WW8Num130z8">
    <w:name w:val="WW8Num130z8"/>
    <w:rsid w:val="00233BD7"/>
  </w:style>
  <w:style w:type="character" w:customStyle="1" w:styleId="Domylnaczcionkaakapitu2">
    <w:name w:val="Domyślna czcionka akapitu2"/>
    <w:rsid w:val="00233BD7"/>
  </w:style>
  <w:style w:type="character" w:customStyle="1" w:styleId="WW8Num11z1">
    <w:name w:val="WW8Num11z1"/>
    <w:rsid w:val="00233BD7"/>
  </w:style>
  <w:style w:type="character" w:customStyle="1" w:styleId="WW8Num11z2">
    <w:name w:val="WW8Num11z2"/>
    <w:rsid w:val="00233BD7"/>
  </w:style>
  <w:style w:type="character" w:customStyle="1" w:styleId="WW8Num11z3">
    <w:name w:val="WW8Num11z3"/>
    <w:rsid w:val="00233BD7"/>
  </w:style>
  <w:style w:type="character" w:customStyle="1" w:styleId="WW8Num11z4">
    <w:name w:val="WW8Num11z4"/>
    <w:rsid w:val="00233BD7"/>
  </w:style>
  <w:style w:type="character" w:customStyle="1" w:styleId="WW8Num11z5">
    <w:name w:val="WW8Num11z5"/>
    <w:rsid w:val="00233BD7"/>
  </w:style>
  <w:style w:type="character" w:customStyle="1" w:styleId="WW8Num11z6">
    <w:name w:val="WW8Num11z6"/>
    <w:rsid w:val="00233BD7"/>
  </w:style>
  <w:style w:type="character" w:customStyle="1" w:styleId="WW8Num11z7">
    <w:name w:val="WW8Num11z7"/>
    <w:rsid w:val="00233BD7"/>
  </w:style>
  <w:style w:type="character" w:customStyle="1" w:styleId="WW8Num11z8">
    <w:name w:val="WW8Num11z8"/>
    <w:rsid w:val="00233BD7"/>
  </w:style>
  <w:style w:type="character" w:customStyle="1" w:styleId="WW8Num13z1">
    <w:name w:val="WW8Num13z1"/>
    <w:rsid w:val="00233BD7"/>
  </w:style>
  <w:style w:type="character" w:customStyle="1" w:styleId="WW8Num13z2">
    <w:name w:val="WW8Num13z2"/>
    <w:rsid w:val="00233BD7"/>
  </w:style>
  <w:style w:type="character" w:customStyle="1" w:styleId="WW8Num13z3">
    <w:name w:val="WW8Num13z3"/>
    <w:rsid w:val="00233BD7"/>
  </w:style>
  <w:style w:type="character" w:customStyle="1" w:styleId="WW8Num13z4">
    <w:name w:val="WW8Num13z4"/>
    <w:rsid w:val="00233BD7"/>
  </w:style>
  <w:style w:type="character" w:customStyle="1" w:styleId="WW8Num13z5">
    <w:name w:val="WW8Num13z5"/>
    <w:rsid w:val="00233BD7"/>
  </w:style>
  <w:style w:type="character" w:customStyle="1" w:styleId="WW8Num13z6">
    <w:name w:val="WW8Num13z6"/>
    <w:rsid w:val="00233BD7"/>
  </w:style>
  <w:style w:type="character" w:customStyle="1" w:styleId="WW8Num13z7">
    <w:name w:val="WW8Num13z7"/>
    <w:rsid w:val="00233BD7"/>
  </w:style>
  <w:style w:type="character" w:customStyle="1" w:styleId="WW8Num13z8">
    <w:name w:val="WW8Num13z8"/>
    <w:rsid w:val="00233BD7"/>
  </w:style>
  <w:style w:type="character" w:customStyle="1" w:styleId="WW8Num15z1">
    <w:name w:val="WW8Num15z1"/>
    <w:rsid w:val="00233BD7"/>
    <w:rPr>
      <w:rFonts w:ascii="Courier New" w:hAnsi="Courier New" w:cs="Courier New" w:hint="default"/>
    </w:rPr>
  </w:style>
  <w:style w:type="character" w:customStyle="1" w:styleId="WW8Num15z2">
    <w:name w:val="WW8Num15z2"/>
    <w:rsid w:val="00233BD7"/>
    <w:rPr>
      <w:rFonts w:ascii="Wingdings" w:hAnsi="Wingdings" w:cs="Wingdings" w:hint="default"/>
    </w:rPr>
  </w:style>
  <w:style w:type="character" w:customStyle="1" w:styleId="WW8Num16z4">
    <w:name w:val="WW8Num16z4"/>
    <w:rsid w:val="00233BD7"/>
  </w:style>
  <w:style w:type="character" w:customStyle="1" w:styleId="WW8Num16z5">
    <w:name w:val="WW8Num16z5"/>
    <w:rsid w:val="00233BD7"/>
  </w:style>
  <w:style w:type="character" w:customStyle="1" w:styleId="WW8Num16z6">
    <w:name w:val="WW8Num16z6"/>
    <w:rsid w:val="00233BD7"/>
  </w:style>
  <w:style w:type="character" w:customStyle="1" w:styleId="WW8Num16z7">
    <w:name w:val="WW8Num16z7"/>
    <w:rsid w:val="00233BD7"/>
  </w:style>
  <w:style w:type="character" w:customStyle="1" w:styleId="WW8Num16z8">
    <w:name w:val="WW8Num16z8"/>
    <w:rsid w:val="00233BD7"/>
  </w:style>
  <w:style w:type="character" w:customStyle="1" w:styleId="WW8Num17z1">
    <w:name w:val="WW8Num17z1"/>
    <w:rsid w:val="00233BD7"/>
    <w:rPr>
      <w:rFonts w:ascii="Courier New" w:hAnsi="Courier New" w:cs="Courier New" w:hint="default"/>
    </w:rPr>
  </w:style>
  <w:style w:type="character" w:customStyle="1" w:styleId="WW8Num17z2">
    <w:name w:val="WW8Num17z2"/>
    <w:rsid w:val="00233BD7"/>
    <w:rPr>
      <w:rFonts w:ascii="Wingdings" w:hAnsi="Wingdings" w:cs="Wingdings" w:hint="default"/>
    </w:rPr>
  </w:style>
  <w:style w:type="character" w:customStyle="1" w:styleId="WW8Num18z1">
    <w:name w:val="WW8Num18z1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8z3">
    <w:name w:val="WW8Num18z3"/>
    <w:rsid w:val="00233BD7"/>
    <w:rPr>
      <w:rFonts w:cs="Times New Roman"/>
    </w:rPr>
  </w:style>
  <w:style w:type="character" w:customStyle="1" w:styleId="WW8Num19z1">
    <w:name w:val="WW8Num19z1"/>
    <w:rsid w:val="00233BD7"/>
    <w:rPr>
      <w:rFonts w:ascii="Courier New" w:hAnsi="Courier New" w:cs="Courier New" w:hint="default"/>
    </w:rPr>
  </w:style>
  <w:style w:type="character" w:customStyle="1" w:styleId="WW8Num19z2">
    <w:name w:val="WW8Num19z2"/>
    <w:rsid w:val="00233BD7"/>
    <w:rPr>
      <w:rFonts w:ascii="Wingdings" w:hAnsi="Wingdings" w:cs="Wingdings" w:hint="default"/>
    </w:rPr>
  </w:style>
  <w:style w:type="character" w:customStyle="1" w:styleId="WW8Num20z1">
    <w:name w:val="WW8Num20z1"/>
    <w:rsid w:val="00233BD7"/>
  </w:style>
  <w:style w:type="character" w:customStyle="1" w:styleId="WW8Num20z2">
    <w:name w:val="WW8Num20z2"/>
    <w:rsid w:val="00233BD7"/>
  </w:style>
  <w:style w:type="character" w:customStyle="1" w:styleId="WW8Num20z3">
    <w:name w:val="WW8Num20z3"/>
    <w:rsid w:val="00233BD7"/>
  </w:style>
  <w:style w:type="character" w:customStyle="1" w:styleId="WW8Num20z4">
    <w:name w:val="WW8Num20z4"/>
    <w:rsid w:val="00233BD7"/>
  </w:style>
  <w:style w:type="character" w:customStyle="1" w:styleId="WW8Num20z5">
    <w:name w:val="WW8Num20z5"/>
    <w:rsid w:val="00233BD7"/>
  </w:style>
  <w:style w:type="character" w:customStyle="1" w:styleId="WW8Num20z6">
    <w:name w:val="WW8Num20z6"/>
    <w:rsid w:val="00233BD7"/>
  </w:style>
  <w:style w:type="character" w:customStyle="1" w:styleId="WW8Num20z7">
    <w:name w:val="WW8Num20z7"/>
    <w:rsid w:val="00233BD7"/>
  </w:style>
  <w:style w:type="character" w:customStyle="1" w:styleId="WW8Num20z8">
    <w:name w:val="WW8Num20z8"/>
    <w:rsid w:val="00233BD7"/>
  </w:style>
  <w:style w:type="character" w:customStyle="1" w:styleId="WW8Num22z1">
    <w:name w:val="WW8Num22z1"/>
    <w:rsid w:val="00233BD7"/>
  </w:style>
  <w:style w:type="character" w:customStyle="1" w:styleId="WW8Num22z2">
    <w:name w:val="WW8Num22z2"/>
    <w:rsid w:val="00233BD7"/>
  </w:style>
  <w:style w:type="character" w:customStyle="1" w:styleId="WW8Num22z3">
    <w:name w:val="WW8Num22z3"/>
    <w:rsid w:val="00233BD7"/>
  </w:style>
  <w:style w:type="character" w:customStyle="1" w:styleId="WW8Num22z4">
    <w:name w:val="WW8Num22z4"/>
    <w:rsid w:val="00233BD7"/>
  </w:style>
  <w:style w:type="character" w:customStyle="1" w:styleId="WW8Num22z5">
    <w:name w:val="WW8Num22z5"/>
    <w:rsid w:val="00233BD7"/>
  </w:style>
  <w:style w:type="character" w:customStyle="1" w:styleId="WW8Num22z6">
    <w:name w:val="WW8Num22z6"/>
    <w:rsid w:val="00233BD7"/>
  </w:style>
  <w:style w:type="character" w:customStyle="1" w:styleId="WW8Num22z7">
    <w:name w:val="WW8Num22z7"/>
    <w:rsid w:val="00233BD7"/>
  </w:style>
  <w:style w:type="character" w:customStyle="1" w:styleId="WW8Num22z8">
    <w:name w:val="WW8Num22z8"/>
    <w:rsid w:val="00233BD7"/>
  </w:style>
  <w:style w:type="character" w:customStyle="1" w:styleId="WW8Num23z1">
    <w:name w:val="WW8Num23z1"/>
    <w:rsid w:val="00233BD7"/>
  </w:style>
  <w:style w:type="character" w:customStyle="1" w:styleId="WW8Num23z2">
    <w:name w:val="WW8Num23z2"/>
    <w:rsid w:val="00233BD7"/>
  </w:style>
  <w:style w:type="character" w:customStyle="1" w:styleId="WW8Num23z3">
    <w:name w:val="WW8Num23z3"/>
    <w:rsid w:val="00233BD7"/>
  </w:style>
  <w:style w:type="character" w:customStyle="1" w:styleId="WW8Num23z4">
    <w:name w:val="WW8Num23z4"/>
    <w:rsid w:val="00233BD7"/>
  </w:style>
  <w:style w:type="character" w:customStyle="1" w:styleId="WW8Num23z5">
    <w:name w:val="WW8Num23z5"/>
    <w:rsid w:val="00233BD7"/>
  </w:style>
  <w:style w:type="character" w:customStyle="1" w:styleId="WW8Num23z6">
    <w:name w:val="WW8Num23z6"/>
    <w:rsid w:val="00233BD7"/>
  </w:style>
  <w:style w:type="character" w:customStyle="1" w:styleId="WW8Num23z7">
    <w:name w:val="WW8Num23z7"/>
    <w:rsid w:val="00233BD7"/>
  </w:style>
  <w:style w:type="character" w:customStyle="1" w:styleId="WW8Num23z8">
    <w:name w:val="WW8Num23z8"/>
    <w:rsid w:val="00233BD7"/>
  </w:style>
  <w:style w:type="character" w:customStyle="1" w:styleId="WW8Num24z1">
    <w:name w:val="WW8Num24z1"/>
    <w:rsid w:val="00233BD7"/>
  </w:style>
  <w:style w:type="character" w:customStyle="1" w:styleId="WW8Num24z2">
    <w:name w:val="WW8Num24z2"/>
    <w:rsid w:val="00233BD7"/>
  </w:style>
  <w:style w:type="character" w:customStyle="1" w:styleId="WW8Num24z3">
    <w:name w:val="WW8Num24z3"/>
    <w:rsid w:val="00233BD7"/>
  </w:style>
  <w:style w:type="character" w:customStyle="1" w:styleId="WW8Num24z4">
    <w:name w:val="WW8Num24z4"/>
    <w:rsid w:val="00233BD7"/>
  </w:style>
  <w:style w:type="character" w:customStyle="1" w:styleId="WW8Num24z5">
    <w:name w:val="WW8Num24z5"/>
    <w:rsid w:val="00233BD7"/>
  </w:style>
  <w:style w:type="character" w:customStyle="1" w:styleId="WW8Num24z6">
    <w:name w:val="WW8Num24z6"/>
    <w:rsid w:val="00233BD7"/>
  </w:style>
  <w:style w:type="character" w:customStyle="1" w:styleId="WW8Num24z7">
    <w:name w:val="WW8Num24z7"/>
    <w:rsid w:val="00233BD7"/>
  </w:style>
  <w:style w:type="character" w:customStyle="1" w:styleId="WW8Num24z8">
    <w:name w:val="WW8Num24z8"/>
    <w:rsid w:val="00233BD7"/>
  </w:style>
  <w:style w:type="character" w:customStyle="1" w:styleId="WW8Num25z2">
    <w:name w:val="WW8Num25z2"/>
    <w:rsid w:val="00233BD7"/>
    <w:rPr>
      <w:rFonts w:ascii="Times New Roman" w:hAnsi="Times New Roman" w:cs="Times New Roman" w:hint="default"/>
      <w:b w:val="0"/>
      <w:sz w:val="24"/>
      <w:szCs w:val="24"/>
      <w:u w:val="none"/>
    </w:rPr>
  </w:style>
  <w:style w:type="character" w:customStyle="1" w:styleId="WW8Num26z1">
    <w:name w:val="WW8Num26z1"/>
    <w:rsid w:val="00233BD7"/>
    <w:rPr>
      <w:rFonts w:ascii="Courier New" w:hAnsi="Courier New" w:cs="Courier New" w:hint="default"/>
    </w:rPr>
  </w:style>
  <w:style w:type="character" w:customStyle="1" w:styleId="WW8Num26z2">
    <w:name w:val="WW8Num26z2"/>
    <w:rsid w:val="00233BD7"/>
    <w:rPr>
      <w:rFonts w:ascii="Wingdings" w:hAnsi="Wingdings" w:cs="Wingdings" w:hint="default"/>
    </w:rPr>
  </w:style>
  <w:style w:type="character" w:customStyle="1" w:styleId="WW8Num27z1">
    <w:name w:val="WW8Num27z1"/>
    <w:rsid w:val="00233BD7"/>
  </w:style>
  <w:style w:type="character" w:customStyle="1" w:styleId="WW8Num27z2">
    <w:name w:val="WW8Num27z2"/>
    <w:rsid w:val="00233BD7"/>
  </w:style>
  <w:style w:type="character" w:customStyle="1" w:styleId="WW8Num27z3">
    <w:name w:val="WW8Num27z3"/>
    <w:rsid w:val="00233BD7"/>
  </w:style>
  <w:style w:type="character" w:customStyle="1" w:styleId="WW8Num27z4">
    <w:name w:val="WW8Num27z4"/>
    <w:rsid w:val="00233BD7"/>
  </w:style>
  <w:style w:type="character" w:customStyle="1" w:styleId="WW8Num27z5">
    <w:name w:val="WW8Num27z5"/>
    <w:rsid w:val="00233BD7"/>
  </w:style>
  <w:style w:type="character" w:customStyle="1" w:styleId="WW8Num27z6">
    <w:name w:val="WW8Num27z6"/>
    <w:rsid w:val="00233BD7"/>
  </w:style>
  <w:style w:type="character" w:customStyle="1" w:styleId="WW8Num27z7">
    <w:name w:val="WW8Num27z7"/>
    <w:rsid w:val="00233BD7"/>
  </w:style>
  <w:style w:type="character" w:customStyle="1" w:styleId="WW8Num27z8">
    <w:name w:val="WW8Num27z8"/>
    <w:rsid w:val="00233BD7"/>
  </w:style>
  <w:style w:type="character" w:customStyle="1" w:styleId="WW8Num28z1">
    <w:name w:val="WW8Num28z1"/>
    <w:rsid w:val="00233BD7"/>
  </w:style>
  <w:style w:type="character" w:customStyle="1" w:styleId="WW8Num28z2">
    <w:name w:val="WW8Num28z2"/>
    <w:rsid w:val="00233BD7"/>
  </w:style>
  <w:style w:type="character" w:customStyle="1" w:styleId="WW8Num28z3">
    <w:name w:val="WW8Num28z3"/>
    <w:rsid w:val="00233BD7"/>
  </w:style>
  <w:style w:type="character" w:customStyle="1" w:styleId="WW8Num28z4">
    <w:name w:val="WW8Num28z4"/>
    <w:rsid w:val="00233BD7"/>
  </w:style>
  <w:style w:type="character" w:customStyle="1" w:styleId="WW8Num28z5">
    <w:name w:val="WW8Num28z5"/>
    <w:rsid w:val="00233BD7"/>
  </w:style>
  <w:style w:type="character" w:customStyle="1" w:styleId="WW8Num28z6">
    <w:name w:val="WW8Num28z6"/>
    <w:rsid w:val="00233BD7"/>
  </w:style>
  <w:style w:type="character" w:customStyle="1" w:styleId="WW8Num28z7">
    <w:name w:val="WW8Num28z7"/>
    <w:rsid w:val="00233BD7"/>
  </w:style>
  <w:style w:type="character" w:customStyle="1" w:styleId="WW8Num28z8">
    <w:name w:val="WW8Num28z8"/>
    <w:rsid w:val="00233BD7"/>
  </w:style>
  <w:style w:type="character" w:customStyle="1" w:styleId="WW8Num29z1">
    <w:name w:val="WW8Num29z1"/>
    <w:rsid w:val="00233BD7"/>
  </w:style>
  <w:style w:type="character" w:customStyle="1" w:styleId="WW8Num29z2">
    <w:name w:val="WW8Num29z2"/>
    <w:rsid w:val="00233BD7"/>
  </w:style>
  <w:style w:type="character" w:customStyle="1" w:styleId="WW8Num29z3">
    <w:name w:val="WW8Num29z3"/>
    <w:rsid w:val="00233BD7"/>
  </w:style>
  <w:style w:type="character" w:customStyle="1" w:styleId="WW8Num29z4">
    <w:name w:val="WW8Num29z4"/>
    <w:rsid w:val="00233BD7"/>
  </w:style>
  <w:style w:type="character" w:customStyle="1" w:styleId="WW8Num29z5">
    <w:name w:val="WW8Num29z5"/>
    <w:rsid w:val="00233BD7"/>
  </w:style>
  <w:style w:type="character" w:customStyle="1" w:styleId="WW8Num29z6">
    <w:name w:val="WW8Num29z6"/>
    <w:rsid w:val="00233BD7"/>
  </w:style>
  <w:style w:type="character" w:customStyle="1" w:styleId="WW8Num29z7">
    <w:name w:val="WW8Num29z7"/>
    <w:rsid w:val="00233BD7"/>
  </w:style>
  <w:style w:type="character" w:customStyle="1" w:styleId="WW8Num29z8">
    <w:name w:val="WW8Num29z8"/>
    <w:rsid w:val="00233BD7"/>
  </w:style>
  <w:style w:type="character" w:customStyle="1" w:styleId="WW8Num30z1">
    <w:name w:val="WW8Num30z1"/>
    <w:rsid w:val="00233BD7"/>
  </w:style>
  <w:style w:type="character" w:customStyle="1" w:styleId="WW8Num30z2">
    <w:name w:val="WW8Num30z2"/>
    <w:rsid w:val="00233BD7"/>
  </w:style>
  <w:style w:type="character" w:customStyle="1" w:styleId="WW8Num30z3">
    <w:name w:val="WW8Num30z3"/>
    <w:rsid w:val="00233BD7"/>
  </w:style>
  <w:style w:type="character" w:customStyle="1" w:styleId="WW8Num30z4">
    <w:name w:val="WW8Num30z4"/>
    <w:rsid w:val="00233BD7"/>
  </w:style>
  <w:style w:type="character" w:customStyle="1" w:styleId="WW8Num30z5">
    <w:name w:val="WW8Num30z5"/>
    <w:rsid w:val="00233BD7"/>
  </w:style>
  <w:style w:type="character" w:customStyle="1" w:styleId="WW8Num30z6">
    <w:name w:val="WW8Num30z6"/>
    <w:rsid w:val="00233BD7"/>
  </w:style>
  <w:style w:type="character" w:customStyle="1" w:styleId="WW8Num30z7">
    <w:name w:val="WW8Num30z7"/>
    <w:rsid w:val="00233BD7"/>
  </w:style>
  <w:style w:type="character" w:customStyle="1" w:styleId="WW8Num30z8">
    <w:name w:val="WW8Num30z8"/>
    <w:rsid w:val="00233BD7"/>
  </w:style>
  <w:style w:type="character" w:customStyle="1" w:styleId="WW8Num31z2">
    <w:name w:val="WW8Num31z2"/>
    <w:rsid w:val="00233BD7"/>
    <w:rPr>
      <w:rFonts w:cs="Times New Roman"/>
    </w:rPr>
  </w:style>
  <w:style w:type="character" w:customStyle="1" w:styleId="WW8Num31z3">
    <w:name w:val="WW8Num31z3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2z1">
    <w:name w:val="WW8Num32z1"/>
    <w:rsid w:val="00233BD7"/>
    <w:rPr>
      <w:rFonts w:cs="Times New Roman"/>
    </w:rPr>
  </w:style>
  <w:style w:type="character" w:customStyle="1" w:styleId="WW8Num33z1">
    <w:name w:val="WW8Num33z1"/>
    <w:rsid w:val="00233BD7"/>
  </w:style>
  <w:style w:type="character" w:customStyle="1" w:styleId="WW8Num33z2">
    <w:name w:val="WW8Num33z2"/>
    <w:rsid w:val="00233BD7"/>
  </w:style>
  <w:style w:type="character" w:customStyle="1" w:styleId="WW8Num33z3">
    <w:name w:val="WW8Num33z3"/>
    <w:rsid w:val="00233BD7"/>
  </w:style>
  <w:style w:type="character" w:customStyle="1" w:styleId="WW8Num33z4">
    <w:name w:val="WW8Num33z4"/>
    <w:rsid w:val="00233BD7"/>
  </w:style>
  <w:style w:type="character" w:customStyle="1" w:styleId="WW8Num33z5">
    <w:name w:val="WW8Num33z5"/>
    <w:rsid w:val="00233BD7"/>
  </w:style>
  <w:style w:type="character" w:customStyle="1" w:styleId="WW8Num33z6">
    <w:name w:val="WW8Num33z6"/>
    <w:rsid w:val="00233BD7"/>
  </w:style>
  <w:style w:type="character" w:customStyle="1" w:styleId="WW8Num33z7">
    <w:name w:val="WW8Num33z7"/>
    <w:rsid w:val="00233BD7"/>
  </w:style>
  <w:style w:type="character" w:customStyle="1" w:styleId="WW8Num33z8">
    <w:name w:val="WW8Num33z8"/>
    <w:rsid w:val="00233BD7"/>
  </w:style>
  <w:style w:type="character" w:customStyle="1" w:styleId="WW8Num35z1">
    <w:name w:val="WW8Num35z1"/>
    <w:rsid w:val="00233BD7"/>
    <w:rPr>
      <w:rFonts w:cs="Times New Roman"/>
    </w:rPr>
  </w:style>
  <w:style w:type="character" w:customStyle="1" w:styleId="WW8Num36z1">
    <w:name w:val="WW8Num36z1"/>
    <w:rsid w:val="00233BD7"/>
    <w:rPr>
      <w:rFonts w:hint="default"/>
    </w:rPr>
  </w:style>
  <w:style w:type="character" w:customStyle="1" w:styleId="WW8Num36z2">
    <w:name w:val="WW8Num36z2"/>
    <w:rsid w:val="00233BD7"/>
  </w:style>
  <w:style w:type="character" w:customStyle="1" w:styleId="WW8Num36z3">
    <w:name w:val="WW8Num36z3"/>
    <w:rsid w:val="00233BD7"/>
  </w:style>
  <w:style w:type="character" w:customStyle="1" w:styleId="WW8Num36z4">
    <w:name w:val="WW8Num36z4"/>
    <w:rsid w:val="00233BD7"/>
  </w:style>
  <w:style w:type="character" w:customStyle="1" w:styleId="WW8Num36z5">
    <w:name w:val="WW8Num36z5"/>
    <w:rsid w:val="00233BD7"/>
  </w:style>
  <w:style w:type="character" w:customStyle="1" w:styleId="WW8Num36z6">
    <w:name w:val="WW8Num36z6"/>
    <w:rsid w:val="00233BD7"/>
  </w:style>
  <w:style w:type="character" w:customStyle="1" w:styleId="WW8Num36z7">
    <w:name w:val="WW8Num36z7"/>
    <w:rsid w:val="00233BD7"/>
  </w:style>
  <w:style w:type="character" w:customStyle="1" w:styleId="WW8Num36z8">
    <w:name w:val="WW8Num36z8"/>
    <w:rsid w:val="00233BD7"/>
  </w:style>
  <w:style w:type="character" w:customStyle="1" w:styleId="WW8Num37z1">
    <w:name w:val="WW8Num37z1"/>
    <w:rsid w:val="00233BD7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37z2">
    <w:name w:val="WW8Num37z2"/>
    <w:rsid w:val="00233BD7"/>
    <w:rPr>
      <w:rFonts w:cs="Times New Roman" w:hint="default"/>
    </w:rPr>
  </w:style>
  <w:style w:type="character" w:customStyle="1" w:styleId="WW8Num38z1">
    <w:name w:val="WW8Num38z1"/>
    <w:rsid w:val="00233BD7"/>
    <w:rPr>
      <w:rFonts w:ascii="Courier New" w:hAnsi="Courier New" w:cs="Courier New" w:hint="default"/>
    </w:rPr>
  </w:style>
  <w:style w:type="character" w:customStyle="1" w:styleId="WW8Num38z2">
    <w:name w:val="WW8Num38z2"/>
    <w:rsid w:val="00233BD7"/>
    <w:rPr>
      <w:rFonts w:ascii="Wingdings" w:hAnsi="Wingdings" w:cs="Wingdings" w:hint="default"/>
    </w:rPr>
  </w:style>
  <w:style w:type="character" w:customStyle="1" w:styleId="WW8Num39z1">
    <w:name w:val="WW8Num39z1"/>
    <w:rsid w:val="00233BD7"/>
    <w:rPr>
      <w:rFonts w:ascii="Symbol" w:eastAsia="MS Mincho" w:hAnsi="Symbol" w:cs="Symbol" w:hint="default"/>
    </w:rPr>
  </w:style>
  <w:style w:type="character" w:customStyle="1" w:styleId="WW8Num39z2">
    <w:name w:val="WW8Num39z2"/>
    <w:rsid w:val="00233BD7"/>
  </w:style>
  <w:style w:type="character" w:customStyle="1" w:styleId="WW8Num39z3">
    <w:name w:val="WW8Num39z3"/>
    <w:rsid w:val="00233BD7"/>
  </w:style>
  <w:style w:type="character" w:customStyle="1" w:styleId="WW8Num39z4">
    <w:name w:val="WW8Num39z4"/>
    <w:rsid w:val="00233BD7"/>
  </w:style>
  <w:style w:type="character" w:customStyle="1" w:styleId="WW8Num39z5">
    <w:name w:val="WW8Num39z5"/>
    <w:rsid w:val="00233BD7"/>
  </w:style>
  <w:style w:type="character" w:customStyle="1" w:styleId="WW8Num39z6">
    <w:name w:val="WW8Num39z6"/>
    <w:rsid w:val="00233BD7"/>
  </w:style>
  <w:style w:type="character" w:customStyle="1" w:styleId="WW8Num39z7">
    <w:name w:val="WW8Num39z7"/>
    <w:rsid w:val="00233BD7"/>
  </w:style>
  <w:style w:type="character" w:customStyle="1" w:styleId="WW8Num39z8">
    <w:name w:val="WW8Num39z8"/>
    <w:rsid w:val="00233BD7"/>
  </w:style>
  <w:style w:type="character" w:customStyle="1" w:styleId="WW8Num40z1">
    <w:name w:val="WW8Num40z1"/>
    <w:rsid w:val="00233BD7"/>
  </w:style>
  <w:style w:type="character" w:customStyle="1" w:styleId="WW8Num40z2">
    <w:name w:val="WW8Num40z2"/>
    <w:rsid w:val="00233BD7"/>
  </w:style>
  <w:style w:type="character" w:customStyle="1" w:styleId="WW8Num40z3">
    <w:name w:val="WW8Num40z3"/>
    <w:rsid w:val="00233BD7"/>
  </w:style>
  <w:style w:type="character" w:customStyle="1" w:styleId="WW8Num40z4">
    <w:name w:val="WW8Num40z4"/>
    <w:rsid w:val="00233BD7"/>
  </w:style>
  <w:style w:type="character" w:customStyle="1" w:styleId="WW8Num40z5">
    <w:name w:val="WW8Num40z5"/>
    <w:rsid w:val="00233BD7"/>
  </w:style>
  <w:style w:type="character" w:customStyle="1" w:styleId="WW8Num40z6">
    <w:name w:val="WW8Num40z6"/>
    <w:rsid w:val="00233BD7"/>
  </w:style>
  <w:style w:type="character" w:customStyle="1" w:styleId="WW8Num40z7">
    <w:name w:val="WW8Num40z7"/>
    <w:rsid w:val="00233BD7"/>
  </w:style>
  <w:style w:type="character" w:customStyle="1" w:styleId="WW8Num40z8">
    <w:name w:val="WW8Num40z8"/>
    <w:rsid w:val="00233BD7"/>
  </w:style>
  <w:style w:type="character" w:customStyle="1" w:styleId="WW8Num41z1">
    <w:name w:val="WW8Num41z1"/>
    <w:rsid w:val="00233BD7"/>
    <w:rPr>
      <w:rFonts w:ascii="Courier New" w:hAnsi="Courier New" w:cs="Courier New" w:hint="default"/>
    </w:rPr>
  </w:style>
  <w:style w:type="character" w:customStyle="1" w:styleId="WW8Num41z2">
    <w:name w:val="WW8Num41z2"/>
    <w:rsid w:val="00233BD7"/>
    <w:rPr>
      <w:rFonts w:ascii="Wingdings" w:hAnsi="Wingdings" w:cs="Wingdings" w:hint="default"/>
    </w:rPr>
  </w:style>
  <w:style w:type="character" w:customStyle="1" w:styleId="WW8Num42z1">
    <w:name w:val="WW8Num42z1"/>
    <w:rsid w:val="00233BD7"/>
  </w:style>
  <w:style w:type="character" w:customStyle="1" w:styleId="WW8Num42z2">
    <w:name w:val="WW8Num42z2"/>
    <w:rsid w:val="00233BD7"/>
  </w:style>
  <w:style w:type="character" w:customStyle="1" w:styleId="WW8Num42z3">
    <w:name w:val="WW8Num42z3"/>
    <w:rsid w:val="00233BD7"/>
  </w:style>
  <w:style w:type="character" w:customStyle="1" w:styleId="WW8Num42z4">
    <w:name w:val="WW8Num42z4"/>
    <w:rsid w:val="00233BD7"/>
  </w:style>
  <w:style w:type="character" w:customStyle="1" w:styleId="WW8Num42z5">
    <w:name w:val="WW8Num42z5"/>
    <w:rsid w:val="00233BD7"/>
  </w:style>
  <w:style w:type="character" w:customStyle="1" w:styleId="WW8Num42z6">
    <w:name w:val="WW8Num42z6"/>
    <w:rsid w:val="00233BD7"/>
  </w:style>
  <w:style w:type="character" w:customStyle="1" w:styleId="WW8Num42z7">
    <w:name w:val="WW8Num42z7"/>
    <w:rsid w:val="00233BD7"/>
  </w:style>
  <w:style w:type="character" w:customStyle="1" w:styleId="WW8Num42z8">
    <w:name w:val="WW8Num42z8"/>
    <w:rsid w:val="00233BD7"/>
  </w:style>
  <w:style w:type="character" w:customStyle="1" w:styleId="WW8Num43z1">
    <w:name w:val="WW8Num43z1"/>
    <w:rsid w:val="00233BD7"/>
  </w:style>
  <w:style w:type="character" w:customStyle="1" w:styleId="WW8Num43z3">
    <w:name w:val="WW8Num43z3"/>
    <w:rsid w:val="00233BD7"/>
  </w:style>
  <w:style w:type="character" w:customStyle="1" w:styleId="WW8Num43z4">
    <w:name w:val="WW8Num43z4"/>
    <w:rsid w:val="00233BD7"/>
  </w:style>
  <w:style w:type="character" w:customStyle="1" w:styleId="WW8Num43z5">
    <w:name w:val="WW8Num43z5"/>
    <w:rsid w:val="00233BD7"/>
  </w:style>
  <w:style w:type="character" w:customStyle="1" w:styleId="WW8Num43z6">
    <w:name w:val="WW8Num43z6"/>
    <w:rsid w:val="00233BD7"/>
  </w:style>
  <w:style w:type="character" w:customStyle="1" w:styleId="WW8Num43z7">
    <w:name w:val="WW8Num43z7"/>
    <w:rsid w:val="00233BD7"/>
  </w:style>
  <w:style w:type="character" w:customStyle="1" w:styleId="WW8Num43z8">
    <w:name w:val="WW8Num43z8"/>
    <w:rsid w:val="00233BD7"/>
  </w:style>
  <w:style w:type="character" w:customStyle="1" w:styleId="WW8Num44z1">
    <w:name w:val="WW8Num44z1"/>
    <w:rsid w:val="00233BD7"/>
    <w:rPr>
      <w:rFonts w:cs="Times New Roman"/>
    </w:rPr>
  </w:style>
  <w:style w:type="character" w:customStyle="1" w:styleId="WW8Num45z1">
    <w:name w:val="WW8Num45z1"/>
    <w:rsid w:val="00233BD7"/>
    <w:rPr>
      <w:rFonts w:ascii="Courier New" w:hAnsi="Courier New" w:cs="Courier New" w:hint="default"/>
    </w:rPr>
  </w:style>
  <w:style w:type="character" w:customStyle="1" w:styleId="WW8Num45z2">
    <w:name w:val="WW8Num45z2"/>
    <w:rsid w:val="00233BD7"/>
    <w:rPr>
      <w:rFonts w:ascii="Wingdings" w:hAnsi="Wingdings" w:cs="Wingdings" w:hint="default"/>
    </w:rPr>
  </w:style>
  <w:style w:type="character" w:customStyle="1" w:styleId="WW8Num46z2">
    <w:name w:val="WW8Num46z2"/>
    <w:rsid w:val="00233BD7"/>
  </w:style>
  <w:style w:type="character" w:customStyle="1" w:styleId="WW8Num46z3">
    <w:name w:val="WW8Num46z3"/>
    <w:rsid w:val="00233BD7"/>
  </w:style>
  <w:style w:type="character" w:customStyle="1" w:styleId="WW8Num46z4">
    <w:name w:val="WW8Num46z4"/>
    <w:rsid w:val="00233BD7"/>
  </w:style>
  <w:style w:type="character" w:customStyle="1" w:styleId="WW8Num46z5">
    <w:name w:val="WW8Num46z5"/>
    <w:rsid w:val="00233BD7"/>
  </w:style>
  <w:style w:type="character" w:customStyle="1" w:styleId="WW8Num46z6">
    <w:name w:val="WW8Num46z6"/>
    <w:rsid w:val="00233BD7"/>
  </w:style>
  <w:style w:type="character" w:customStyle="1" w:styleId="WW8Num46z7">
    <w:name w:val="WW8Num46z7"/>
    <w:rsid w:val="00233BD7"/>
  </w:style>
  <w:style w:type="character" w:customStyle="1" w:styleId="WW8Num46z8">
    <w:name w:val="WW8Num46z8"/>
    <w:rsid w:val="00233BD7"/>
  </w:style>
  <w:style w:type="character" w:customStyle="1" w:styleId="WW8Num47z1">
    <w:name w:val="WW8Num47z1"/>
    <w:rsid w:val="00233BD7"/>
  </w:style>
  <w:style w:type="character" w:customStyle="1" w:styleId="WW8Num47z2">
    <w:name w:val="WW8Num47z2"/>
    <w:rsid w:val="00233BD7"/>
  </w:style>
  <w:style w:type="character" w:customStyle="1" w:styleId="WW8Num47z3">
    <w:name w:val="WW8Num47z3"/>
    <w:rsid w:val="00233BD7"/>
  </w:style>
  <w:style w:type="character" w:customStyle="1" w:styleId="WW8Num47z4">
    <w:name w:val="WW8Num47z4"/>
    <w:rsid w:val="00233BD7"/>
  </w:style>
  <w:style w:type="character" w:customStyle="1" w:styleId="WW8Num47z5">
    <w:name w:val="WW8Num47z5"/>
    <w:rsid w:val="00233BD7"/>
  </w:style>
  <w:style w:type="character" w:customStyle="1" w:styleId="WW8Num47z6">
    <w:name w:val="WW8Num47z6"/>
    <w:rsid w:val="00233BD7"/>
  </w:style>
  <w:style w:type="character" w:customStyle="1" w:styleId="WW8Num47z7">
    <w:name w:val="WW8Num47z7"/>
    <w:rsid w:val="00233BD7"/>
  </w:style>
  <w:style w:type="character" w:customStyle="1" w:styleId="WW8Num47z8">
    <w:name w:val="WW8Num47z8"/>
    <w:rsid w:val="00233BD7"/>
  </w:style>
  <w:style w:type="character" w:customStyle="1" w:styleId="WW8Num48z1">
    <w:name w:val="WW8Num48z1"/>
    <w:rsid w:val="00233BD7"/>
    <w:rPr>
      <w:rFonts w:ascii="Courier New" w:hAnsi="Courier New" w:cs="Courier New" w:hint="default"/>
    </w:rPr>
  </w:style>
  <w:style w:type="character" w:customStyle="1" w:styleId="WW8Num49z1">
    <w:name w:val="WW8Num49z1"/>
    <w:rsid w:val="00233BD7"/>
  </w:style>
  <w:style w:type="character" w:customStyle="1" w:styleId="WW8Num49z2">
    <w:name w:val="WW8Num49z2"/>
    <w:rsid w:val="00233BD7"/>
  </w:style>
  <w:style w:type="character" w:customStyle="1" w:styleId="WW8Num49z3">
    <w:name w:val="WW8Num49z3"/>
    <w:rsid w:val="00233BD7"/>
  </w:style>
  <w:style w:type="character" w:customStyle="1" w:styleId="WW8Num49z4">
    <w:name w:val="WW8Num49z4"/>
    <w:rsid w:val="00233BD7"/>
  </w:style>
  <w:style w:type="character" w:customStyle="1" w:styleId="WW8Num49z5">
    <w:name w:val="WW8Num49z5"/>
    <w:rsid w:val="00233BD7"/>
  </w:style>
  <w:style w:type="character" w:customStyle="1" w:styleId="WW8Num49z6">
    <w:name w:val="WW8Num49z6"/>
    <w:rsid w:val="00233BD7"/>
  </w:style>
  <w:style w:type="character" w:customStyle="1" w:styleId="WW8Num49z7">
    <w:name w:val="WW8Num49z7"/>
    <w:rsid w:val="00233BD7"/>
  </w:style>
  <w:style w:type="character" w:customStyle="1" w:styleId="WW8Num49z8">
    <w:name w:val="WW8Num49z8"/>
    <w:rsid w:val="00233BD7"/>
  </w:style>
  <w:style w:type="character" w:customStyle="1" w:styleId="WW8Num51z1">
    <w:name w:val="WW8Num51z1"/>
    <w:rsid w:val="00233BD7"/>
  </w:style>
  <w:style w:type="character" w:customStyle="1" w:styleId="WW8Num51z2">
    <w:name w:val="WW8Num51z2"/>
    <w:rsid w:val="00233BD7"/>
  </w:style>
  <w:style w:type="character" w:customStyle="1" w:styleId="WW8Num51z3">
    <w:name w:val="WW8Num51z3"/>
    <w:rsid w:val="00233BD7"/>
  </w:style>
  <w:style w:type="character" w:customStyle="1" w:styleId="WW8Num51z4">
    <w:name w:val="WW8Num51z4"/>
    <w:rsid w:val="00233BD7"/>
  </w:style>
  <w:style w:type="character" w:customStyle="1" w:styleId="WW8Num51z5">
    <w:name w:val="WW8Num51z5"/>
    <w:rsid w:val="00233BD7"/>
  </w:style>
  <w:style w:type="character" w:customStyle="1" w:styleId="WW8Num51z6">
    <w:name w:val="WW8Num51z6"/>
    <w:rsid w:val="00233BD7"/>
  </w:style>
  <w:style w:type="character" w:customStyle="1" w:styleId="WW8Num51z7">
    <w:name w:val="WW8Num51z7"/>
    <w:rsid w:val="00233BD7"/>
  </w:style>
  <w:style w:type="character" w:customStyle="1" w:styleId="WW8Num51z8">
    <w:name w:val="WW8Num51z8"/>
    <w:rsid w:val="00233BD7"/>
  </w:style>
  <w:style w:type="character" w:customStyle="1" w:styleId="WW8Num52z1">
    <w:name w:val="WW8Num52z1"/>
    <w:rsid w:val="00233BD7"/>
  </w:style>
  <w:style w:type="character" w:customStyle="1" w:styleId="WW8Num52z2">
    <w:name w:val="WW8Num52z2"/>
    <w:rsid w:val="00233BD7"/>
  </w:style>
  <w:style w:type="character" w:customStyle="1" w:styleId="WW8Num52z3">
    <w:name w:val="WW8Num52z3"/>
    <w:rsid w:val="00233BD7"/>
  </w:style>
  <w:style w:type="character" w:customStyle="1" w:styleId="WW8Num52z4">
    <w:name w:val="WW8Num52z4"/>
    <w:rsid w:val="00233BD7"/>
  </w:style>
  <w:style w:type="character" w:customStyle="1" w:styleId="WW8Num52z5">
    <w:name w:val="WW8Num52z5"/>
    <w:rsid w:val="00233BD7"/>
  </w:style>
  <w:style w:type="character" w:customStyle="1" w:styleId="WW8Num52z6">
    <w:name w:val="WW8Num52z6"/>
    <w:rsid w:val="00233BD7"/>
  </w:style>
  <w:style w:type="character" w:customStyle="1" w:styleId="WW8Num52z7">
    <w:name w:val="WW8Num52z7"/>
    <w:rsid w:val="00233BD7"/>
  </w:style>
  <w:style w:type="character" w:customStyle="1" w:styleId="WW8Num52z8">
    <w:name w:val="WW8Num52z8"/>
    <w:rsid w:val="00233BD7"/>
  </w:style>
  <w:style w:type="character" w:customStyle="1" w:styleId="WW8Num53z1">
    <w:name w:val="WW8Num53z1"/>
    <w:rsid w:val="00233BD7"/>
  </w:style>
  <w:style w:type="character" w:customStyle="1" w:styleId="WW8Num53z2">
    <w:name w:val="WW8Num53z2"/>
    <w:rsid w:val="00233BD7"/>
  </w:style>
  <w:style w:type="character" w:customStyle="1" w:styleId="WW8Num53z3">
    <w:name w:val="WW8Num53z3"/>
    <w:rsid w:val="00233BD7"/>
  </w:style>
  <w:style w:type="character" w:customStyle="1" w:styleId="WW8Num53z4">
    <w:name w:val="WW8Num53z4"/>
    <w:rsid w:val="00233BD7"/>
  </w:style>
  <w:style w:type="character" w:customStyle="1" w:styleId="WW8Num53z5">
    <w:name w:val="WW8Num53z5"/>
    <w:rsid w:val="00233BD7"/>
  </w:style>
  <w:style w:type="character" w:customStyle="1" w:styleId="WW8Num53z6">
    <w:name w:val="WW8Num53z6"/>
    <w:rsid w:val="00233BD7"/>
  </w:style>
  <w:style w:type="character" w:customStyle="1" w:styleId="WW8Num53z7">
    <w:name w:val="WW8Num53z7"/>
    <w:rsid w:val="00233BD7"/>
  </w:style>
  <w:style w:type="character" w:customStyle="1" w:styleId="WW8Num53z8">
    <w:name w:val="WW8Num53z8"/>
    <w:rsid w:val="00233BD7"/>
  </w:style>
  <w:style w:type="character" w:customStyle="1" w:styleId="WW8Num54z1">
    <w:name w:val="WW8Num54z1"/>
    <w:rsid w:val="00233BD7"/>
  </w:style>
  <w:style w:type="character" w:customStyle="1" w:styleId="WW8Num54z2">
    <w:name w:val="WW8Num54z2"/>
    <w:rsid w:val="00233BD7"/>
  </w:style>
  <w:style w:type="character" w:customStyle="1" w:styleId="WW8Num54z3">
    <w:name w:val="WW8Num54z3"/>
    <w:rsid w:val="00233BD7"/>
  </w:style>
  <w:style w:type="character" w:customStyle="1" w:styleId="WW8Num54z4">
    <w:name w:val="WW8Num54z4"/>
    <w:rsid w:val="00233BD7"/>
  </w:style>
  <w:style w:type="character" w:customStyle="1" w:styleId="WW8Num54z5">
    <w:name w:val="WW8Num54z5"/>
    <w:rsid w:val="00233BD7"/>
  </w:style>
  <w:style w:type="character" w:customStyle="1" w:styleId="WW8Num54z6">
    <w:name w:val="WW8Num54z6"/>
    <w:rsid w:val="00233BD7"/>
  </w:style>
  <w:style w:type="character" w:customStyle="1" w:styleId="WW8Num54z7">
    <w:name w:val="WW8Num54z7"/>
    <w:rsid w:val="00233BD7"/>
  </w:style>
  <w:style w:type="character" w:customStyle="1" w:styleId="WW8Num54z8">
    <w:name w:val="WW8Num54z8"/>
    <w:rsid w:val="00233BD7"/>
  </w:style>
  <w:style w:type="character" w:customStyle="1" w:styleId="WW8Num55z3">
    <w:name w:val="WW8Num55z3"/>
    <w:rsid w:val="00233BD7"/>
  </w:style>
  <w:style w:type="character" w:customStyle="1" w:styleId="WW8Num55z4">
    <w:name w:val="WW8Num55z4"/>
    <w:rsid w:val="00233BD7"/>
  </w:style>
  <w:style w:type="character" w:customStyle="1" w:styleId="WW8Num55z5">
    <w:name w:val="WW8Num55z5"/>
    <w:rsid w:val="00233BD7"/>
  </w:style>
  <w:style w:type="character" w:customStyle="1" w:styleId="WW8Num55z6">
    <w:name w:val="WW8Num55z6"/>
    <w:rsid w:val="00233BD7"/>
  </w:style>
  <w:style w:type="character" w:customStyle="1" w:styleId="WW8Num55z7">
    <w:name w:val="WW8Num55z7"/>
    <w:rsid w:val="00233BD7"/>
  </w:style>
  <w:style w:type="character" w:customStyle="1" w:styleId="WW8Num55z8">
    <w:name w:val="WW8Num55z8"/>
    <w:rsid w:val="00233BD7"/>
  </w:style>
  <w:style w:type="character" w:customStyle="1" w:styleId="WW8Num56z1">
    <w:name w:val="WW8Num56z1"/>
    <w:rsid w:val="00233BD7"/>
    <w:rPr>
      <w:rFonts w:cs="Times New Roman"/>
    </w:rPr>
  </w:style>
  <w:style w:type="character" w:customStyle="1" w:styleId="WW8Num57z1">
    <w:name w:val="WW8Num57z1"/>
    <w:rsid w:val="00233BD7"/>
    <w:rPr>
      <w:rFonts w:ascii="Courier New" w:hAnsi="Courier New" w:cs="Courier New" w:hint="default"/>
    </w:rPr>
  </w:style>
  <w:style w:type="character" w:customStyle="1" w:styleId="WW8Num57z2">
    <w:name w:val="WW8Num57z2"/>
    <w:rsid w:val="00233BD7"/>
    <w:rPr>
      <w:rFonts w:ascii="Wingdings" w:hAnsi="Wingdings" w:cs="Wingdings" w:hint="default"/>
    </w:rPr>
  </w:style>
  <w:style w:type="character" w:customStyle="1" w:styleId="WW8Num58z1">
    <w:name w:val="WW8Num58z1"/>
    <w:rsid w:val="00233BD7"/>
  </w:style>
  <w:style w:type="character" w:customStyle="1" w:styleId="WW8Num58z2">
    <w:name w:val="WW8Num58z2"/>
    <w:rsid w:val="00233BD7"/>
  </w:style>
  <w:style w:type="character" w:customStyle="1" w:styleId="WW8Num58z3">
    <w:name w:val="WW8Num58z3"/>
    <w:rsid w:val="00233BD7"/>
  </w:style>
  <w:style w:type="character" w:customStyle="1" w:styleId="WW8Num58z4">
    <w:name w:val="WW8Num58z4"/>
    <w:rsid w:val="00233BD7"/>
  </w:style>
  <w:style w:type="character" w:customStyle="1" w:styleId="WW8Num58z5">
    <w:name w:val="WW8Num58z5"/>
    <w:rsid w:val="00233BD7"/>
  </w:style>
  <w:style w:type="character" w:customStyle="1" w:styleId="WW8Num58z6">
    <w:name w:val="WW8Num58z6"/>
    <w:rsid w:val="00233BD7"/>
  </w:style>
  <w:style w:type="character" w:customStyle="1" w:styleId="WW8Num58z7">
    <w:name w:val="WW8Num58z7"/>
    <w:rsid w:val="00233BD7"/>
  </w:style>
  <w:style w:type="character" w:customStyle="1" w:styleId="WW8Num58z8">
    <w:name w:val="WW8Num58z8"/>
    <w:rsid w:val="00233BD7"/>
  </w:style>
  <w:style w:type="character" w:customStyle="1" w:styleId="WW8Num59z1">
    <w:name w:val="WW8Num59z1"/>
    <w:rsid w:val="00233BD7"/>
    <w:rPr>
      <w:rFonts w:hint="default"/>
    </w:rPr>
  </w:style>
  <w:style w:type="character" w:customStyle="1" w:styleId="WW8Num60z1">
    <w:name w:val="WW8Num60z1"/>
    <w:rsid w:val="00233BD7"/>
    <w:rPr>
      <w:rFonts w:cs="Times New Roman" w:hint="default"/>
      <w:bCs/>
    </w:rPr>
  </w:style>
  <w:style w:type="character" w:customStyle="1" w:styleId="WW8Num61z1">
    <w:name w:val="WW8Num61z1"/>
    <w:rsid w:val="00233BD7"/>
    <w:rPr>
      <w:rFonts w:cs="Times New Roman"/>
    </w:rPr>
  </w:style>
  <w:style w:type="character" w:customStyle="1" w:styleId="WW8Num64z1">
    <w:name w:val="WW8Num64z1"/>
    <w:rsid w:val="00233BD7"/>
  </w:style>
  <w:style w:type="character" w:customStyle="1" w:styleId="WW8Num64z2">
    <w:name w:val="WW8Num64z2"/>
    <w:rsid w:val="00233BD7"/>
  </w:style>
  <w:style w:type="character" w:customStyle="1" w:styleId="WW8Num64z3">
    <w:name w:val="WW8Num64z3"/>
    <w:rsid w:val="00233BD7"/>
  </w:style>
  <w:style w:type="character" w:customStyle="1" w:styleId="WW8Num64z4">
    <w:name w:val="WW8Num64z4"/>
    <w:rsid w:val="00233BD7"/>
  </w:style>
  <w:style w:type="character" w:customStyle="1" w:styleId="WW8Num64z5">
    <w:name w:val="WW8Num64z5"/>
    <w:rsid w:val="00233BD7"/>
  </w:style>
  <w:style w:type="character" w:customStyle="1" w:styleId="WW8Num64z6">
    <w:name w:val="WW8Num64z6"/>
    <w:rsid w:val="00233BD7"/>
  </w:style>
  <w:style w:type="character" w:customStyle="1" w:styleId="WW8Num64z7">
    <w:name w:val="WW8Num64z7"/>
    <w:rsid w:val="00233BD7"/>
  </w:style>
  <w:style w:type="character" w:customStyle="1" w:styleId="WW8Num64z8">
    <w:name w:val="WW8Num64z8"/>
    <w:rsid w:val="00233BD7"/>
  </w:style>
  <w:style w:type="character" w:customStyle="1" w:styleId="WW8Num65z1">
    <w:name w:val="WW8Num65z1"/>
    <w:rsid w:val="00233BD7"/>
  </w:style>
  <w:style w:type="character" w:customStyle="1" w:styleId="WW8Num65z2">
    <w:name w:val="WW8Num65z2"/>
    <w:rsid w:val="00233BD7"/>
  </w:style>
  <w:style w:type="character" w:customStyle="1" w:styleId="WW8Num65z3">
    <w:name w:val="WW8Num65z3"/>
    <w:rsid w:val="00233BD7"/>
  </w:style>
  <w:style w:type="character" w:customStyle="1" w:styleId="WW8Num65z4">
    <w:name w:val="WW8Num65z4"/>
    <w:rsid w:val="00233BD7"/>
  </w:style>
  <w:style w:type="character" w:customStyle="1" w:styleId="WW8Num65z5">
    <w:name w:val="WW8Num65z5"/>
    <w:rsid w:val="00233BD7"/>
  </w:style>
  <w:style w:type="character" w:customStyle="1" w:styleId="WW8Num65z6">
    <w:name w:val="WW8Num65z6"/>
    <w:rsid w:val="00233BD7"/>
  </w:style>
  <w:style w:type="character" w:customStyle="1" w:styleId="WW8Num65z7">
    <w:name w:val="WW8Num65z7"/>
    <w:rsid w:val="00233BD7"/>
  </w:style>
  <w:style w:type="character" w:customStyle="1" w:styleId="WW8Num65z8">
    <w:name w:val="WW8Num65z8"/>
    <w:rsid w:val="00233BD7"/>
  </w:style>
  <w:style w:type="character" w:customStyle="1" w:styleId="WW8Num66z1">
    <w:name w:val="WW8Num66z1"/>
    <w:rsid w:val="00233BD7"/>
  </w:style>
  <w:style w:type="character" w:customStyle="1" w:styleId="WW8Num66z2">
    <w:name w:val="WW8Num66z2"/>
    <w:rsid w:val="00233BD7"/>
  </w:style>
  <w:style w:type="character" w:customStyle="1" w:styleId="WW8Num66z3">
    <w:name w:val="WW8Num66z3"/>
    <w:rsid w:val="00233BD7"/>
  </w:style>
  <w:style w:type="character" w:customStyle="1" w:styleId="WW8Num66z4">
    <w:name w:val="WW8Num66z4"/>
    <w:rsid w:val="00233BD7"/>
  </w:style>
  <w:style w:type="character" w:customStyle="1" w:styleId="WW8Num66z5">
    <w:name w:val="WW8Num66z5"/>
    <w:rsid w:val="00233BD7"/>
  </w:style>
  <w:style w:type="character" w:customStyle="1" w:styleId="WW8Num66z6">
    <w:name w:val="WW8Num66z6"/>
    <w:rsid w:val="00233BD7"/>
  </w:style>
  <w:style w:type="character" w:customStyle="1" w:styleId="WW8Num66z7">
    <w:name w:val="WW8Num66z7"/>
    <w:rsid w:val="00233BD7"/>
  </w:style>
  <w:style w:type="character" w:customStyle="1" w:styleId="WW8Num66z8">
    <w:name w:val="WW8Num66z8"/>
    <w:rsid w:val="00233BD7"/>
  </w:style>
  <w:style w:type="character" w:customStyle="1" w:styleId="WW8Num67z2">
    <w:name w:val="WW8Num67z2"/>
    <w:rsid w:val="00233BD7"/>
  </w:style>
  <w:style w:type="character" w:customStyle="1" w:styleId="WW8Num67z3">
    <w:name w:val="WW8Num67z3"/>
    <w:rsid w:val="00233BD7"/>
  </w:style>
  <w:style w:type="character" w:customStyle="1" w:styleId="WW8Num67z4">
    <w:name w:val="WW8Num67z4"/>
    <w:rsid w:val="00233BD7"/>
  </w:style>
  <w:style w:type="character" w:customStyle="1" w:styleId="WW8Num67z5">
    <w:name w:val="WW8Num67z5"/>
    <w:rsid w:val="00233BD7"/>
  </w:style>
  <w:style w:type="character" w:customStyle="1" w:styleId="WW8Num67z6">
    <w:name w:val="WW8Num67z6"/>
    <w:rsid w:val="00233BD7"/>
  </w:style>
  <w:style w:type="character" w:customStyle="1" w:styleId="WW8Num67z7">
    <w:name w:val="WW8Num67z7"/>
    <w:rsid w:val="00233BD7"/>
  </w:style>
  <w:style w:type="character" w:customStyle="1" w:styleId="WW8Num67z8">
    <w:name w:val="WW8Num67z8"/>
    <w:rsid w:val="00233BD7"/>
  </w:style>
  <w:style w:type="character" w:customStyle="1" w:styleId="WW8Num68z1">
    <w:name w:val="WW8Num68z1"/>
    <w:rsid w:val="00233BD7"/>
  </w:style>
  <w:style w:type="character" w:customStyle="1" w:styleId="WW8Num68z2">
    <w:name w:val="WW8Num68z2"/>
    <w:rsid w:val="00233BD7"/>
  </w:style>
  <w:style w:type="character" w:customStyle="1" w:styleId="WW8Num68z3">
    <w:name w:val="WW8Num68z3"/>
    <w:rsid w:val="00233BD7"/>
  </w:style>
  <w:style w:type="character" w:customStyle="1" w:styleId="WW8Num68z4">
    <w:name w:val="WW8Num68z4"/>
    <w:rsid w:val="00233BD7"/>
  </w:style>
  <w:style w:type="character" w:customStyle="1" w:styleId="WW8Num68z5">
    <w:name w:val="WW8Num68z5"/>
    <w:rsid w:val="00233BD7"/>
  </w:style>
  <w:style w:type="character" w:customStyle="1" w:styleId="WW8Num68z6">
    <w:name w:val="WW8Num68z6"/>
    <w:rsid w:val="00233BD7"/>
  </w:style>
  <w:style w:type="character" w:customStyle="1" w:styleId="WW8Num68z7">
    <w:name w:val="WW8Num68z7"/>
    <w:rsid w:val="00233BD7"/>
  </w:style>
  <w:style w:type="character" w:customStyle="1" w:styleId="WW8Num68z8">
    <w:name w:val="WW8Num68z8"/>
    <w:rsid w:val="00233BD7"/>
  </w:style>
  <w:style w:type="character" w:customStyle="1" w:styleId="WW8Num69z1">
    <w:name w:val="WW8Num69z1"/>
    <w:rsid w:val="00233BD7"/>
  </w:style>
  <w:style w:type="character" w:customStyle="1" w:styleId="WW8Num69z2">
    <w:name w:val="WW8Num69z2"/>
    <w:rsid w:val="00233BD7"/>
  </w:style>
  <w:style w:type="character" w:customStyle="1" w:styleId="WW8Num69z3">
    <w:name w:val="WW8Num69z3"/>
    <w:rsid w:val="00233BD7"/>
  </w:style>
  <w:style w:type="character" w:customStyle="1" w:styleId="WW8Num69z4">
    <w:name w:val="WW8Num69z4"/>
    <w:rsid w:val="00233BD7"/>
  </w:style>
  <w:style w:type="character" w:customStyle="1" w:styleId="WW8Num69z5">
    <w:name w:val="WW8Num69z5"/>
    <w:rsid w:val="00233BD7"/>
  </w:style>
  <w:style w:type="character" w:customStyle="1" w:styleId="WW8Num69z6">
    <w:name w:val="WW8Num69z6"/>
    <w:rsid w:val="00233BD7"/>
  </w:style>
  <w:style w:type="character" w:customStyle="1" w:styleId="WW8Num69z7">
    <w:name w:val="WW8Num69z7"/>
    <w:rsid w:val="00233BD7"/>
  </w:style>
  <w:style w:type="character" w:customStyle="1" w:styleId="WW8Num69z8">
    <w:name w:val="WW8Num69z8"/>
    <w:rsid w:val="00233BD7"/>
  </w:style>
  <w:style w:type="character" w:customStyle="1" w:styleId="WW8Num70z1">
    <w:name w:val="WW8Num70z1"/>
    <w:rsid w:val="00233BD7"/>
    <w:rPr>
      <w:rFonts w:cs="Times New Roman"/>
    </w:rPr>
  </w:style>
  <w:style w:type="character" w:customStyle="1" w:styleId="WW8Num72z1">
    <w:name w:val="WW8Num72z1"/>
    <w:rsid w:val="00233BD7"/>
    <w:rPr>
      <w:rFonts w:cs="Times New Roman"/>
    </w:rPr>
  </w:style>
  <w:style w:type="character" w:customStyle="1" w:styleId="WW8Num73z1">
    <w:name w:val="WW8Num73z1"/>
    <w:rsid w:val="00233BD7"/>
  </w:style>
  <w:style w:type="character" w:customStyle="1" w:styleId="WW8Num73z2">
    <w:name w:val="WW8Num73z2"/>
    <w:rsid w:val="00233BD7"/>
  </w:style>
  <w:style w:type="character" w:customStyle="1" w:styleId="WW8Num73z3">
    <w:name w:val="WW8Num73z3"/>
    <w:rsid w:val="00233BD7"/>
  </w:style>
  <w:style w:type="character" w:customStyle="1" w:styleId="WW8Num73z4">
    <w:name w:val="WW8Num73z4"/>
    <w:rsid w:val="00233BD7"/>
  </w:style>
  <w:style w:type="character" w:customStyle="1" w:styleId="WW8Num73z5">
    <w:name w:val="WW8Num73z5"/>
    <w:rsid w:val="00233BD7"/>
  </w:style>
  <w:style w:type="character" w:customStyle="1" w:styleId="WW8Num73z6">
    <w:name w:val="WW8Num73z6"/>
    <w:rsid w:val="00233BD7"/>
  </w:style>
  <w:style w:type="character" w:customStyle="1" w:styleId="WW8Num73z7">
    <w:name w:val="WW8Num73z7"/>
    <w:rsid w:val="00233BD7"/>
  </w:style>
  <w:style w:type="character" w:customStyle="1" w:styleId="WW8Num73z8">
    <w:name w:val="WW8Num73z8"/>
    <w:rsid w:val="00233BD7"/>
  </w:style>
  <w:style w:type="character" w:customStyle="1" w:styleId="WW8Num74z1">
    <w:name w:val="WW8Num74z1"/>
    <w:rsid w:val="00233BD7"/>
  </w:style>
  <w:style w:type="character" w:customStyle="1" w:styleId="WW8Num74z2">
    <w:name w:val="WW8Num74z2"/>
    <w:rsid w:val="00233BD7"/>
  </w:style>
  <w:style w:type="character" w:customStyle="1" w:styleId="WW8Num74z3">
    <w:name w:val="WW8Num74z3"/>
    <w:rsid w:val="00233BD7"/>
  </w:style>
  <w:style w:type="character" w:customStyle="1" w:styleId="WW8Num74z4">
    <w:name w:val="WW8Num74z4"/>
    <w:rsid w:val="00233BD7"/>
  </w:style>
  <w:style w:type="character" w:customStyle="1" w:styleId="WW8Num74z5">
    <w:name w:val="WW8Num74z5"/>
    <w:rsid w:val="00233BD7"/>
  </w:style>
  <w:style w:type="character" w:customStyle="1" w:styleId="WW8Num74z6">
    <w:name w:val="WW8Num74z6"/>
    <w:rsid w:val="00233BD7"/>
  </w:style>
  <w:style w:type="character" w:customStyle="1" w:styleId="WW8Num74z7">
    <w:name w:val="WW8Num74z7"/>
    <w:rsid w:val="00233BD7"/>
  </w:style>
  <w:style w:type="character" w:customStyle="1" w:styleId="WW8Num74z8">
    <w:name w:val="WW8Num74z8"/>
    <w:rsid w:val="00233BD7"/>
  </w:style>
  <w:style w:type="character" w:customStyle="1" w:styleId="WW8Num75z1">
    <w:name w:val="WW8Num75z1"/>
    <w:rsid w:val="00233BD7"/>
  </w:style>
  <w:style w:type="character" w:customStyle="1" w:styleId="WW8Num75z2">
    <w:name w:val="WW8Num75z2"/>
    <w:rsid w:val="00233BD7"/>
  </w:style>
  <w:style w:type="character" w:customStyle="1" w:styleId="WW8Num75z3">
    <w:name w:val="WW8Num75z3"/>
    <w:rsid w:val="00233BD7"/>
  </w:style>
  <w:style w:type="character" w:customStyle="1" w:styleId="WW8Num75z4">
    <w:name w:val="WW8Num75z4"/>
    <w:rsid w:val="00233BD7"/>
  </w:style>
  <w:style w:type="character" w:customStyle="1" w:styleId="WW8Num75z5">
    <w:name w:val="WW8Num75z5"/>
    <w:rsid w:val="00233BD7"/>
  </w:style>
  <w:style w:type="character" w:customStyle="1" w:styleId="WW8Num75z6">
    <w:name w:val="WW8Num75z6"/>
    <w:rsid w:val="00233BD7"/>
  </w:style>
  <w:style w:type="character" w:customStyle="1" w:styleId="WW8Num75z7">
    <w:name w:val="WW8Num75z7"/>
    <w:rsid w:val="00233BD7"/>
  </w:style>
  <w:style w:type="character" w:customStyle="1" w:styleId="WW8Num75z8">
    <w:name w:val="WW8Num75z8"/>
    <w:rsid w:val="00233BD7"/>
  </w:style>
  <w:style w:type="character" w:customStyle="1" w:styleId="WW8Num76z1">
    <w:name w:val="WW8Num76z1"/>
    <w:rsid w:val="00233BD7"/>
    <w:rPr>
      <w:rFonts w:ascii="Symbol" w:eastAsia="Times New Roman" w:hAnsi="Symbol" w:cs="Times New Roman" w:hint="default"/>
      <w:sz w:val="22"/>
    </w:rPr>
  </w:style>
  <w:style w:type="character" w:customStyle="1" w:styleId="WW8Num76z2">
    <w:name w:val="WW8Num76z2"/>
    <w:rsid w:val="00233BD7"/>
  </w:style>
  <w:style w:type="character" w:customStyle="1" w:styleId="WW8Num76z3">
    <w:name w:val="WW8Num76z3"/>
    <w:rsid w:val="00233BD7"/>
  </w:style>
  <w:style w:type="character" w:customStyle="1" w:styleId="WW8Num76z4">
    <w:name w:val="WW8Num76z4"/>
    <w:rsid w:val="00233BD7"/>
  </w:style>
  <w:style w:type="character" w:customStyle="1" w:styleId="WW8Num76z5">
    <w:name w:val="WW8Num76z5"/>
    <w:rsid w:val="00233BD7"/>
  </w:style>
  <w:style w:type="character" w:customStyle="1" w:styleId="WW8Num76z6">
    <w:name w:val="WW8Num76z6"/>
    <w:rsid w:val="00233BD7"/>
  </w:style>
  <w:style w:type="character" w:customStyle="1" w:styleId="WW8Num76z7">
    <w:name w:val="WW8Num76z7"/>
    <w:rsid w:val="00233BD7"/>
  </w:style>
  <w:style w:type="character" w:customStyle="1" w:styleId="WW8Num76z8">
    <w:name w:val="WW8Num76z8"/>
    <w:rsid w:val="00233BD7"/>
  </w:style>
  <w:style w:type="character" w:customStyle="1" w:styleId="WW8Num77z3">
    <w:name w:val="WW8Num77z3"/>
    <w:rsid w:val="00233BD7"/>
  </w:style>
  <w:style w:type="character" w:customStyle="1" w:styleId="WW8Num77z5">
    <w:name w:val="WW8Num77z5"/>
    <w:rsid w:val="00233BD7"/>
  </w:style>
  <w:style w:type="character" w:customStyle="1" w:styleId="WW8Num77z6">
    <w:name w:val="WW8Num77z6"/>
    <w:rsid w:val="00233BD7"/>
  </w:style>
  <w:style w:type="character" w:customStyle="1" w:styleId="WW8Num77z7">
    <w:name w:val="WW8Num77z7"/>
    <w:rsid w:val="00233BD7"/>
  </w:style>
  <w:style w:type="character" w:customStyle="1" w:styleId="WW8Num77z8">
    <w:name w:val="WW8Num77z8"/>
    <w:rsid w:val="00233BD7"/>
  </w:style>
  <w:style w:type="character" w:customStyle="1" w:styleId="WW8Num78z1">
    <w:name w:val="WW8Num78z1"/>
    <w:rsid w:val="00233BD7"/>
    <w:rPr>
      <w:rFonts w:cs="Times New Roman"/>
    </w:rPr>
  </w:style>
  <w:style w:type="character" w:customStyle="1" w:styleId="WW8Num79z1">
    <w:name w:val="WW8Num79z1"/>
    <w:rsid w:val="00233BD7"/>
  </w:style>
  <w:style w:type="character" w:customStyle="1" w:styleId="WW8Num79z2">
    <w:name w:val="WW8Num79z2"/>
    <w:rsid w:val="00233BD7"/>
  </w:style>
  <w:style w:type="character" w:customStyle="1" w:styleId="WW8Num79z3">
    <w:name w:val="WW8Num79z3"/>
    <w:rsid w:val="00233BD7"/>
  </w:style>
  <w:style w:type="character" w:customStyle="1" w:styleId="WW8Num79z4">
    <w:name w:val="WW8Num79z4"/>
    <w:rsid w:val="00233BD7"/>
  </w:style>
  <w:style w:type="character" w:customStyle="1" w:styleId="WW8Num79z5">
    <w:name w:val="WW8Num79z5"/>
    <w:rsid w:val="00233BD7"/>
  </w:style>
  <w:style w:type="character" w:customStyle="1" w:styleId="WW8Num79z6">
    <w:name w:val="WW8Num79z6"/>
    <w:rsid w:val="00233BD7"/>
  </w:style>
  <w:style w:type="character" w:customStyle="1" w:styleId="WW8Num79z7">
    <w:name w:val="WW8Num79z7"/>
    <w:rsid w:val="00233BD7"/>
  </w:style>
  <w:style w:type="character" w:customStyle="1" w:styleId="WW8Num79z8">
    <w:name w:val="WW8Num79z8"/>
    <w:rsid w:val="00233BD7"/>
  </w:style>
  <w:style w:type="character" w:customStyle="1" w:styleId="WW8Num80z1">
    <w:name w:val="WW8Num80z1"/>
    <w:rsid w:val="00233BD7"/>
    <w:rPr>
      <w:rFonts w:ascii="Courier New" w:hAnsi="Courier New" w:cs="Courier New" w:hint="default"/>
    </w:rPr>
  </w:style>
  <w:style w:type="character" w:customStyle="1" w:styleId="WW8Num80z2">
    <w:name w:val="WW8Num80z2"/>
    <w:rsid w:val="00233BD7"/>
    <w:rPr>
      <w:rFonts w:ascii="Wingdings" w:hAnsi="Wingdings" w:cs="Wingdings" w:hint="default"/>
    </w:rPr>
  </w:style>
  <w:style w:type="character" w:customStyle="1" w:styleId="WW8Num81z2">
    <w:name w:val="WW8Num81z2"/>
    <w:rsid w:val="00233BD7"/>
    <w:rPr>
      <w:rFonts w:cs="Times New Roman"/>
    </w:rPr>
  </w:style>
  <w:style w:type="character" w:customStyle="1" w:styleId="WW8Num82z1">
    <w:name w:val="WW8Num82z1"/>
    <w:rsid w:val="00233BD7"/>
  </w:style>
  <w:style w:type="character" w:customStyle="1" w:styleId="WW8Num82z2">
    <w:name w:val="WW8Num82z2"/>
    <w:rsid w:val="00233BD7"/>
  </w:style>
  <w:style w:type="character" w:customStyle="1" w:styleId="WW8Num82z3">
    <w:name w:val="WW8Num82z3"/>
    <w:rsid w:val="00233BD7"/>
  </w:style>
  <w:style w:type="character" w:customStyle="1" w:styleId="WW8Num82z4">
    <w:name w:val="WW8Num82z4"/>
    <w:rsid w:val="00233BD7"/>
  </w:style>
  <w:style w:type="character" w:customStyle="1" w:styleId="WW8Num82z5">
    <w:name w:val="WW8Num82z5"/>
    <w:rsid w:val="00233BD7"/>
  </w:style>
  <w:style w:type="character" w:customStyle="1" w:styleId="WW8Num82z6">
    <w:name w:val="WW8Num82z6"/>
    <w:rsid w:val="00233BD7"/>
  </w:style>
  <w:style w:type="character" w:customStyle="1" w:styleId="WW8Num82z7">
    <w:name w:val="WW8Num82z7"/>
    <w:rsid w:val="00233BD7"/>
  </w:style>
  <w:style w:type="character" w:customStyle="1" w:styleId="WW8Num82z8">
    <w:name w:val="WW8Num82z8"/>
    <w:rsid w:val="00233BD7"/>
  </w:style>
  <w:style w:type="character" w:customStyle="1" w:styleId="WW8Num83z1">
    <w:name w:val="WW8Num83z1"/>
    <w:rsid w:val="00233BD7"/>
    <w:rPr>
      <w:rFonts w:ascii="Courier New" w:hAnsi="Courier New" w:cs="Courier New" w:hint="default"/>
    </w:rPr>
  </w:style>
  <w:style w:type="character" w:customStyle="1" w:styleId="WW8Num83z2">
    <w:name w:val="WW8Num83z2"/>
    <w:rsid w:val="00233BD7"/>
    <w:rPr>
      <w:rFonts w:ascii="Wingdings" w:hAnsi="Wingdings" w:cs="Wingdings" w:hint="default"/>
    </w:rPr>
  </w:style>
  <w:style w:type="character" w:customStyle="1" w:styleId="WW8Num84z1">
    <w:name w:val="WW8Num84z1"/>
    <w:rsid w:val="00233BD7"/>
    <w:rPr>
      <w:rFonts w:cs="Times New Roman"/>
    </w:rPr>
  </w:style>
  <w:style w:type="character" w:customStyle="1" w:styleId="WW8Num85z1">
    <w:name w:val="WW8Num85z1"/>
    <w:rsid w:val="00233BD7"/>
    <w:rPr>
      <w:rFonts w:hint="default"/>
    </w:rPr>
  </w:style>
  <w:style w:type="character" w:customStyle="1" w:styleId="WW8Num86z1">
    <w:name w:val="WW8Num86z1"/>
    <w:rsid w:val="00233BD7"/>
    <w:rPr>
      <w:rFonts w:cs="Times New Roman"/>
    </w:rPr>
  </w:style>
  <w:style w:type="character" w:customStyle="1" w:styleId="WW8Num88z3">
    <w:name w:val="WW8Num88z3"/>
    <w:rsid w:val="00233BD7"/>
  </w:style>
  <w:style w:type="character" w:customStyle="1" w:styleId="WW8Num88z4">
    <w:name w:val="WW8Num88z4"/>
    <w:rsid w:val="00233BD7"/>
  </w:style>
  <w:style w:type="character" w:customStyle="1" w:styleId="WW8Num88z5">
    <w:name w:val="WW8Num88z5"/>
    <w:rsid w:val="00233BD7"/>
  </w:style>
  <w:style w:type="character" w:customStyle="1" w:styleId="WW8Num88z6">
    <w:name w:val="WW8Num88z6"/>
    <w:rsid w:val="00233BD7"/>
  </w:style>
  <w:style w:type="character" w:customStyle="1" w:styleId="WW8Num88z7">
    <w:name w:val="WW8Num88z7"/>
    <w:rsid w:val="00233BD7"/>
  </w:style>
  <w:style w:type="character" w:customStyle="1" w:styleId="WW8Num88z8">
    <w:name w:val="WW8Num88z8"/>
    <w:rsid w:val="00233BD7"/>
  </w:style>
  <w:style w:type="character" w:customStyle="1" w:styleId="WW8Num89z1">
    <w:name w:val="WW8Num89z1"/>
    <w:rsid w:val="00233BD7"/>
  </w:style>
  <w:style w:type="character" w:customStyle="1" w:styleId="WW8Num89z2">
    <w:name w:val="WW8Num89z2"/>
    <w:rsid w:val="00233BD7"/>
  </w:style>
  <w:style w:type="character" w:customStyle="1" w:styleId="WW8Num89z3">
    <w:name w:val="WW8Num89z3"/>
    <w:rsid w:val="00233BD7"/>
  </w:style>
  <w:style w:type="character" w:customStyle="1" w:styleId="WW8Num89z4">
    <w:name w:val="WW8Num89z4"/>
    <w:rsid w:val="00233BD7"/>
  </w:style>
  <w:style w:type="character" w:customStyle="1" w:styleId="WW8Num89z5">
    <w:name w:val="WW8Num89z5"/>
    <w:rsid w:val="00233BD7"/>
  </w:style>
  <w:style w:type="character" w:customStyle="1" w:styleId="WW8Num89z6">
    <w:name w:val="WW8Num89z6"/>
    <w:rsid w:val="00233BD7"/>
  </w:style>
  <w:style w:type="character" w:customStyle="1" w:styleId="WW8Num89z7">
    <w:name w:val="WW8Num89z7"/>
    <w:rsid w:val="00233BD7"/>
  </w:style>
  <w:style w:type="character" w:customStyle="1" w:styleId="WW8Num89z8">
    <w:name w:val="WW8Num89z8"/>
    <w:rsid w:val="00233BD7"/>
  </w:style>
  <w:style w:type="character" w:customStyle="1" w:styleId="WW8Num91z1">
    <w:name w:val="WW8Num91z1"/>
    <w:rsid w:val="00233BD7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1z2">
    <w:name w:val="WW8Num91z2"/>
    <w:rsid w:val="00233BD7"/>
    <w:rPr>
      <w:rFonts w:cs="Times New Roman"/>
    </w:rPr>
  </w:style>
  <w:style w:type="character" w:customStyle="1" w:styleId="WW8Num92z1">
    <w:name w:val="WW8Num92z1"/>
    <w:rsid w:val="00233BD7"/>
    <w:rPr>
      <w:rFonts w:cs="Times New Roman"/>
    </w:rPr>
  </w:style>
  <w:style w:type="character" w:customStyle="1" w:styleId="WW8Num93z1">
    <w:name w:val="WW8Num93z1"/>
    <w:rsid w:val="00233BD7"/>
  </w:style>
  <w:style w:type="character" w:customStyle="1" w:styleId="WW8Num93z2">
    <w:name w:val="WW8Num93z2"/>
    <w:rsid w:val="00233BD7"/>
  </w:style>
  <w:style w:type="character" w:customStyle="1" w:styleId="WW8Num93z3">
    <w:name w:val="WW8Num93z3"/>
    <w:rsid w:val="00233BD7"/>
  </w:style>
  <w:style w:type="character" w:customStyle="1" w:styleId="WW8Num93z4">
    <w:name w:val="WW8Num93z4"/>
    <w:rsid w:val="00233BD7"/>
  </w:style>
  <w:style w:type="character" w:customStyle="1" w:styleId="WW8Num93z5">
    <w:name w:val="WW8Num93z5"/>
    <w:rsid w:val="00233BD7"/>
  </w:style>
  <w:style w:type="character" w:customStyle="1" w:styleId="WW8Num93z6">
    <w:name w:val="WW8Num93z6"/>
    <w:rsid w:val="00233BD7"/>
  </w:style>
  <w:style w:type="character" w:customStyle="1" w:styleId="WW8Num93z7">
    <w:name w:val="WW8Num93z7"/>
    <w:rsid w:val="00233BD7"/>
  </w:style>
  <w:style w:type="character" w:customStyle="1" w:styleId="WW8Num93z8">
    <w:name w:val="WW8Num93z8"/>
    <w:rsid w:val="00233BD7"/>
  </w:style>
  <w:style w:type="character" w:customStyle="1" w:styleId="WW8Num95z1">
    <w:name w:val="WW8Num95z1"/>
    <w:rsid w:val="00233BD7"/>
  </w:style>
  <w:style w:type="character" w:customStyle="1" w:styleId="WW8Num95z2">
    <w:name w:val="WW8Num95z2"/>
    <w:rsid w:val="00233BD7"/>
  </w:style>
  <w:style w:type="character" w:customStyle="1" w:styleId="WW8Num95z3">
    <w:name w:val="WW8Num95z3"/>
    <w:rsid w:val="00233BD7"/>
  </w:style>
  <w:style w:type="character" w:customStyle="1" w:styleId="WW8Num95z4">
    <w:name w:val="WW8Num95z4"/>
    <w:rsid w:val="00233BD7"/>
  </w:style>
  <w:style w:type="character" w:customStyle="1" w:styleId="WW8Num95z5">
    <w:name w:val="WW8Num95z5"/>
    <w:rsid w:val="00233BD7"/>
  </w:style>
  <w:style w:type="character" w:customStyle="1" w:styleId="WW8Num95z6">
    <w:name w:val="WW8Num95z6"/>
    <w:rsid w:val="00233BD7"/>
  </w:style>
  <w:style w:type="character" w:customStyle="1" w:styleId="WW8Num95z7">
    <w:name w:val="WW8Num95z7"/>
    <w:rsid w:val="00233BD7"/>
  </w:style>
  <w:style w:type="character" w:customStyle="1" w:styleId="WW8Num95z8">
    <w:name w:val="WW8Num95z8"/>
    <w:rsid w:val="00233BD7"/>
  </w:style>
  <w:style w:type="character" w:customStyle="1" w:styleId="WW8Num105z3">
    <w:name w:val="WW8Num105z3"/>
    <w:rsid w:val="00233BD7"/>
  </w:style>
  <w:style w:type="character" w:customStyle="1" w:styleId="WW8Num105z4">
    <w:name w:val="WW8Num105z4"/>
    <w:rsid w:val="00233BD7"/>
  </w:style>
  <w:style w:type="character" w:customStyle="1" w:styleId="WW8Num105z5">
    <w:name w:val="WW8Num105z5"/>
    <w:rsid w:val="00233BD7"/>
  </w:style>
  <w:style w:type="character" w:customStyle="1" w:styleId="WW8Num105z6">
    <w:name w:val="WW8Num105z6"/>
    <w:rsid w:val="00233BD7"/>
  </w:style>
  <w:style w:type="character" w:customStyle="1" w:styleId="WW8Num105z7">
    <w:name w:val="WW8Num105z7"/>
    <w:rsid w:val="00233BD7"/>
  </w:style>
  <w:style w:type="character" w:customStyle="1" w:styleId="WW8Num105z8">
    <w:name w:val="WW8Num105z8"/>
    <w:rsid w:val="00233BD7"/>
  </w:style>
  <w:style w:type="character" w:customStyle="1" w:styleId="WW8Num107z1">
    <w:name w:val="WW8Num107z1"/>
    <w:rsid w:val="00233BD7"/>
  </w:style>
  <w:style w:type="character" w:customStyle="1" w:styleId="WW8Num109z1">
    <w:name w:val="WW8Num109z1"/>
    <w:rsid w:val="00233BD7"/>
  </w:style>
  <w:style w:type="character" w:customStyle="1" w:styleId="WW8Num117z2">
    <w:name w:val="WW8Num117z2"/>
    <w:rsid w:val="00233BD7"/>
  </w:style>
  <w:style w:type="character" w:customStyle="1" w:styleId="WW8Num117z3">
    <w:name w:val="WW8Num117z3"/>
    <w:rsid w:val="00233BD7"/>
  </w:style>
  <w:style w:type="character" w:customStyle="1" w:styleId="WW8Num117z4">
    <w:name w:val="WW8Num117z4"/>
    <w:rsid w:val="00233BD7"/>
  </w:style>
  <w:style w:type="character" w:customStyle="1" w:styleId="WW8Num117z5">
    <w:name w:val="WW8Num117z5"/>
    <w:rsid w:val="00233BD7"/>
  </w:style>
  <w:style w:type="character" w:customStyle="1" w:styleId="WW8Num117z6">
    <w:name w:val="WW8Num117z6"/>
    <w:rsid w:val="00233BD7"/>
  </w:style>
  <w:style w:type="character" w:customStyle="1" w:styleId="WW8Num117z7">
    <w:name w:val="WW8Num117z7"/>
    <w:rsid w:val="00233BD7"/>
  </w:style>
  <w:style w:type="character" w:customStyle="1" w:styleId="WW8Num117z8">
    <w:name w:val="WW8Num117z8"/>
    <w:rsid w:val="00233BD7"/>
  </w:style>
  <w:style w:type="character" w:customStyle="1" w:styleId="WW8Num131z0">
    <w:name w:val="WW8Num131z0"/>
    <w:rsid w:val="00233BD7"/>
    <w:rPr>
      <w:rFonts w:ascii="Symbol" w:hAnsi="Symbol" w:cs="Symbol" w:hint="default"/>
    </w:rPr>
  </w:style>
  <w:style w:type="character" w:customStyle="1" w:styleId="WW8Num131z1">
    <w:name w:val="WW8Num131z1"/>
    <w:rsid w:val="00233BD7"/>
    <w:rPr>
      <w:rFonts w:ascii="Courier New" w:hAnsi="Courier New" w:cs="Courier New" w:hint="default"/>
    </w:rPr>
  </w:style>
  <w:style w:type="character" w:customStyle="1" w:styleId="WW8Num131z2">
    <w:name w:val="WW8Num131z2"/>
    <w:rsid w:val="00233BD7"/>
    <w:rPr>
      <w:rFonts w:ascii="Wingdings" w:hAnsi="Wingdings" w:cs="Wingdings" w:hint="default"/>
    </w:rPr>
  </w:style>
  <w:style w:type="character" w:customStyle="1" w:styleId="WW8Num132z0">
    <w:name w:val="WW8Num132z0"/>
    <w:rsid w:val="00233BD7"/>
  </w:style>
  <w:style w:type="character" w:customStyle="1" w:styleId="WW8Num132z1">
    <w:name w:val="WW8Num132z1"/>
    <w:rsid w:val="00233BD7"/>
  </w:style>
  <w:style w:type="character" w:customStyle="1" w:styleId="WW8Num132z2">
    <w:name w:val="WW8Num132z2"/>
    <w:rsid w:val="00233BD7"/>
  </w:style>
  <w:style w:type="character" w:customStyle="1" w:styleId="WW8Num132z3">
    <w:name w:val="WW8Num132z3"/>
    <w:rsid w:val="00233BD7"/>
  </w:style>
  <w:style w:type="character" w:customStyle="1" w:styleId="WW8Num132z4">
    <w:name w:val="WW8Num132z4"/>
    <w:rsid w:val="00233BD7"/>
  </w:style>
  <w:style w:type="character" w:customStyle="1" w:styleId="WW8Num132z5">
    <w:name w:val="WW8Num132z5"/>
    <w:rsid w:val="00233BD7"/>
  </w:style>
  <w:style w:type="character" w:customStyle="1" w:styleId="WW8Num132z6">
    <w:name w:val="WW8Num132z6"/>
    <w:rsid w:val="00233BD7"/>
  </w:style>
  <w:style w:type="character" w:customStyle="1" w:styleId="WW8Num132z7">
    <w:name w:val="WW8Num132z7"/>
    <w:rsid w:val="00233BD7"/>
  </w:style>
  <w:style w:type="character" w:customStyle="1" w:styleId="WW8Num132z8">
    <w:name w:val="WW8Num132z8"/>
    <w:rsid w:val="00233BD7"/>
  </w:style>
  <w:style w:type="character" w:customStyle="1" w:styleId="WW8Num133z0">
    <w:name w:val="WW8Num133z0"/>
    <w:rsid w:val="00233BD7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3z1">
    <w:name w:val="WW8Num133z1"/>
    <w:rsid w:val="00233BD7"/>
    <w:rPr>
      <w:rFonts w:hint="default"/>
    </w:rPr>
  </w:style>
  <w:style w:type="character" w:customStyle="1" w:styleId="WW8Num134z0">
    <w:name w:val="WW8Num134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34z1">
    <w:name w:val="WW8Num134z1"/>
    <w:rsid w:val="00233BD7"/>
  </w:style>
  <w:style w:type="character" w:customStyle="1" w:styleId="WW8Num134z2">
    <w:name w:val="WW8Num134z2"/>
    <w:rsid w:val="00233BD7"/>
  </w:style>
  <w:style w:type="character" w:customStyle="1" w:styleId="WW8Num134z3">
    <w:name w:val="WW8Num134z3"/>
    <w:rsid w:val="00233BD7"/>
  </w:style>
  <w:style w:type="character" w:customStyle="1" w:styleId="WW8Num134z4">
    <w:name w:val="WW8Num134z4"/>
    <w:rsid w:val="00233BD7"/>
  </w:style>
  <w:style w:type="character" w:customStyle="1" w:styleId="WW8Num134z5">
    <w:name w:val="WW8Num134z5"/>
    <w:rsid w:val="00233BD7"/>
  </w:style>
  <w:style w:type="character" w:customStyle="1" w:styleId="WW8Num134z6">
    <w:name w:val="WW8Num134z6"/>
    <w:rsid w:val="00233BD7"/>
  </w:style>
  <w:style w:type="character" w:customStyle="1" w:styleId="WW8Num134z7">
    <w:name w:val="WW8Num134z7"/>
    <w:rsid w:val="00233BD7"/>
  </w:style>
  <w:style w:type="character" w:customStyle="1" w:styleId="WW8Num134z8">
    <w:name w:val="WW8Num134z8"/>
    <w:rsid w:val="00233BD7"/>
  </w:style>
  <w:style w:type="character" w:customStyle="1" w:styleId="WW8Num135z0">
    <w:name w:val="WW8Num135z0"/>
    <w:rsid w:val="00233BD7"/>
  </w:style>
  <w:style w:type="character" w:customStyle="1" w:styleId="WW8Num135z1">
    <w:name w:val="WW8Num135z1"/>
    <w:rsid w:val="00233BD7"/>
  </w:style>
  <w:style w:type="character" w:customStyle="1" w:styleId="WW8Num135z2">
    <w:name w:val="WW8Num135z2"/>
    <w:rsid w:val="00233BD7"/>
    <w:rPr>
      <w:rFonts w:ascii="Symbol" w:hAnsi="Symbol" w:cs="Symbol" w:hint="default"/>
    </w:rPr>
  </w:style>
  <w:style w:type="character" w:customStyle="1" w:styleId="WW8Num135z3">
    <w:name w:val="WW8Num135z3"/>
    <w:rsid w:val="00233BD7"/>
  </w:style>
  <w:style w:type="character" w:customStyle="1" w:styleId="WW8Num135z4">
    <w:name w:val="WW8Num135z4"/>
    <w:rsid w:val="00233BD7"/>
  </w:style>
  <w:style w:type="character" w:customStyle="1" w:styleId="WW8Num135z5">
    <w:name w:val="WW8Num135z5"/>
    <w:rsid w:val="00233BD7"/>
  </w:style>
  <w:style w:type="character" w:customStyle="1" w:styleId="WW8Num135z6">
    <w:name w:val="WW8Num135z6"/>
    <w:rsid w:val="00233BD7"/>
  </w:style>
  <w:style w:type="character" w:customStyle="1" w:styleId="WW8Num135z7">
    <w:name w:val="WW8Num135z7"/>
    <w:rsid w:val="00233BD7"/>
  </w:style>
  <w:style w:type="character" w:customStyle="1" w:styleId="WW8Num135z8">
    <w:name w:val="WW8Num135z8"/>
    <w:rsid w:val="00233BD7"/>
  </w:style>
  <w:style w:type="character" w:customStyle="1" w:styleId="WW8Num136z0">
    <w:name w:val="WW8Num136z0"/>
    <w:rsid w:val="00233BD7"/>
    <w:rPr>
      <w:rFonts w:ascii="Times New Roman" w:hAnsi="Times New Roman" w:cs="Times New Roman" w:hint="default"/>
      <w:b/>
      <w:bCs/>
      <w:color w:val="000000"/>
    </w:rPr>
  </w:style>
  <w:style w:type="character" w:customStyle="1" w:styleId="WW8Num136z1">
    <w:name w:val="WW8Num136z1"/>
    <w:rsid w:val="00233BD7"/>
    <w:rPr>
      <w:rFonts w:cs="Times New Roman"/>
    </w:rPr>
  </w:style>
  <w:style w:type="character" w:customStyle="1" w:styleId="WW8Num137z0">
    <w:name w:val="WW8Num137z0"/>
    <w:rsid w:val="00233BD7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37z1">
    <w:name w:val="WW8Num137z1"/>
    <w:rsid w:val="00233BD7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37z2">
    <w:name w:val="WW8Num137z2"/>
    <w:rsid w:val="00233BD7"/>
    <w:rPr>
      <w:rFonts w:cs="Times New Roman" w:hint="default"/>
    </w:rPr>
  </w:style>
  <w:style w:type="character" w:customStyle="1" w:styleId="WW8Num138z0">
    <w:name w:val="WW8Num138z0"/>
    <w:rsid w:val="00233BD7"/>
    <w:rPr>
      <w:rFonts w:ascii="Times New Roman" w:eastAsia="MS Mincho" w:hAnsi="Times New Roman" w:cs="Times New Roman"/>
      <w:b w:val="0"/>
      <w:sz w:val="24"/>
    </w:rPr>
  </w:style>
  <w:style w:type="character" w:customStyle="1" w:styleId="WW8Num138z1">
    <w:name w:val="WW8Num138z1"/>
    <w:rsid w:val="00233BD7"/>
  </w:style>
  <w:style w:type="character" w:customStyle="1" w:styleId="WW8Num138z2">
    <w:name w:val="WW8Num138z2"/>
    <w:rsid w:val="00233BD7"/>
  </w:style>
  <w:style w:type="character" w:customStyle="1" w:styleId="WW8Num138z3">
    <w:name w:val="WW8Num138z3"/>
    <w:rsid w:val="00233BD7"/>
  </w:style>
  <w:style w:type="character" w:customStyle="1" w:styleId="WW8Num138z4">
    <w:name w:val="WW8Num138z4"/>
    <w:rsid w:val="00233BD7"/>
  </w:style>
  <w:style w:type="character" w:customStyle="1" w:styleId="WW8Num138z5">
    <w:name w:val="WW8Num138z5"/>
    <w:rsid w:val="00233BD7"/>
  </w:style>
  <w:style w:type="character" w:customStyle="1" w:styleId="WW8Num138z6">
    <w:name w:val="WW8Num138z6"/>
    <w:rsid w:val="00233BD7"/>
  </w:style>
  <w:style w:type="character" w:customStyle="1" w:styleId="WW8Num138z7">
    <w:name w:val="WW8Num138z7"/>
    <w:rsid w:val="00233BD7"/>
  </w:style>
  <w:style w:type="character" w:customStyle="1" w:styleId="WW8Num138z8">
    <w:name w:val="WW8Num138z8"/>
    <w:rsid w:val="00233BD7"/>
  </w:style>
  <w:style w:type="character" w:customStyle="1" w:styleId="WW8Num139z0">
    <w:name w:val="WW8Num139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139z1">
    <w:name w:val="WW8Num139z1"/>
    <w:rsid w:val="00233BD7"/>
  </w:style>
  <w:style w:type="character" w:customStyle="1" w:styleId="WW8Num139z2">
    <w:name w:val="WW8Num139z2"/>
    <w:rsid w:val="00233BD7"/>
  </w:style>
  <w:style w:type="character" w:customStyle="1" w:styleId="WW8Num139z3">
    <w:name w:val="WW8Num139z3"/>
    <w:rsid w:val="00233BD7"/>
  </w:style>
  <w:style w:type="character" w:customStyle="1" w:styleId="WW8Num139z4">
    <w:name w:val="WW8Num139z4"/>
    <w:rsid w:val="00233BD7"/>
  </w:style>
  <w:style w:type="character" w:customStyle="1" w:styleId="WW8Num139z5">
    <w:name w:val="WW8Num139z5"/>
    <w:rsid w:val="00233BD7"/>
  </w:style>
  <w:style w:type="character" w:customStyle="1" w:styleId="WW8Num139z6">
    <w:name w:val="WW8Num139z6"/>
    <w:rsid w:val="00233BD7"/>
  </w:style>
  <w:style w:type="character" w:customStyle="1" w:styleId="WW8Num139z7">
    <w:name w:val="WW8Num139z7"/>
    <w:rsid w:val="00233BD7"/>
  </w:style>
  <w:style w:type="character" w:customStyle="1" w:styleId="WW8Num139z8">
    <w:name w:val="WW8Num139z8"/>
    <w:rsid w:val="00233BD7"/>
  </w:style>
  <w:style w:type="character" w:customStyle="1" w:styleId="WW8Num140z0">
    <w:name w:val="WW8Num140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40z1">
    <w:name w:val="WW8Num140z1"/>
    <w:rsid w:val="00233BD7"/>
  </w:style>
  <w:style w:type="character" w:customStyle="1" w:styleId="WW8Num140z2">
    <w:name w:val="WW8Num140z2"/>
    <w:rsid w:val="00233BD7"/>
  </w:style>
  <w:style w:type="character" w:customStyle="1" w:styleId="WW8Num140z3">
    <w:name w:val="WW8Num140z3"/>
    <w:rsid w:val="00233BD7"/>
  </w:style>
  <w:style w:type="character" w:customStyle="1" w:styleId="WW8Num140z4">
    <w:name w:val="WW8Num140z4"/>
    <w:rsid w:val="00233BD7"/>
  </w:style>
  <w:style w:type="character" w:customStyle="1" w:styleId="WW8Num140z5">
    <w:name w:val="WW8Num140z5"/>
    <w:rsid w:val="00233BD7"/>
  </w:style>
  <w:style w:type="character" w:customStyle="1" w:styleId="WW8Num140z6">
    <w:name w:val="WW8Num140z6"/>
    <w:rsid w:val="00233BD7"/>
  </w:style>
  <w:style w:type="character" w:customStyle="1" w:styleId="WW8Num140z7">
    <w:name w:val="WW8Num140z7"/>
    <w:rsid w:val="00233BD7"/>
  </w:style>
  <w:style w:type="character" w:customStyle="1" w:styleId="WW8Num140z8">
    <w:name w:val="WW8Num140z8"/>
    <w:rsid w:val="00233BD7"/>
  </w:style>
  <w:style w:type="character" w:customStyle="1" w:styleId="WW8Num141z0">
    <w:name w:val="WW8Num141z0"/>
    <w:rsid w:val="00233BD7"/>
    <w:rPr>
      <w:rFonts w:hint="default"/>
    </w:rPr>
  </w:style>
  <w:style w:type="character" w:customStyle="1" w:styleId="WW8Num141z1">
    <w:name w:val="WW8Num141z1"/>
    <w:rsid w:val="00233BD7"/>
    <w:rPr>
      <w:rFonts w:cs="Times New Roman"/>
    </w:rPr>
  </w:style>
  <w:style w:type="character" w:customStyle="1" w:styleId="WW8Num142z0">
    <w:name w:val="WW8Num142z0"/>
    <w:rsid w:val="00233BD7"/>
  </w:style>
  <w:style w:type="character" w:customStyle="1" w:styleId="WW8Num142z1">
    <w:name w:val="WW8Num142z1"/>
    <w:rsid w:val="00233BD7"/>
  </w:style>
  <w:style w:type="character" w:customStyle="1" w:styleId="WW8Num142z2">
    <w:name w:val="WW8Num142z2"/>
    <w:rsid w:val="00233BD7"/>
  </w:style>
  <w:style w:type="character" w:customStyle="1" w:styleId="WW8Num142z3">
    <w:name w:val="WW8Num142z3"/>
    <w:rsid w:val="00233BD7"/>
  </w:style>
  <w:style w:type="character" w:customStyle="1" w:styleId="WW8Num142z4">
    <w:name w:val="WW8Num142z4"/>
    <w:rsid w:val="00233BD7"/>
  </w:style>
  <w:style w:type="character" w:customStyle="1" w:styleId="WW8Num142z5">
    <w:name w:val="WW8Num142z5"/>
    <w:rsid w:val="00233BD7"/>
  </w:style>
  <w:style w:type="character" w:customStyle="1" w:styleId="WW8Num142z6">
    <w:name w:val="WW8Num142z6"/>
    <w:rsid w:val="00233BD7"/>
  </w:style>
  <w:style w:type="character" w:customStyle="1" w:styleId="WW8Num142z7">
    <w:name w:val="WW8Num142z7"/>
    <w:rsid w:val="00233BD7"/>
  </w:style>
  <w:style w:type="character" w:customStyle="1" w:styleId="WW8Num142z8">
    <w:name w:val="WW8Num142z8"/>
    <w:rsid w:val="00233BD7"/>
  </w:style>
  <w:style w:type="character" w:customStyle="1" w:styleId="WW8Num143z0">
    <w:name w:val="WW8Num143z0"/>
    <w:rsid w:val="00233BD7"/>
    <w:rPr>
      <w:rFonts w:ascii="Times New Roman" w:hAnsi="Times New Roman" w:cs="Times New Roman"/>
      <w:b/>
      <w:bCs/>
    </w:rPr>
  </w:style>
  <w:style w:type="character" w:customStyle="1" w:styleId="WW8Num143z1">
    <w:name w:val="WW8Num143z1"/>
    <w:rsid w:val="00233BD7"/>
    <w:rPr>
      <w:rFonts w:hint="default"/>
    </w:rPr>
  </w:style>
  <w:style w:type="character" w:customStyle="1" w:styleId="WW8Num143z3">
    <w:name w:val="WW8Num143z3"/>
    <w:rsid w:val="00233BD7"/>
    <w:rPr>
      <w:rFonts w:cs="Times New Roman"/>
    </w:rPr>
  </w:style>
  <w:style w:type="character" w:customStyle="1" w:styleId="WW8Num144z0">
    <w:name w:val="WW8Num144z0"/>
    <w:rsid w:val="00233BD7"/>
  </w:style>
  <w:style w:type="character" w:customStyle="1" w:styleId="WW8Num144z1">
    <w:name w:val="WW8Num144z1"/>
    <w:rsid w:val="00233BD7"/>
  </w:style>
  <w:style w:type="character" w:customStyle="1" w:styleId="WW8Num144z2">
    <w:name w:val="WW8Num144z2"/>
    <w:rsid w:val="00233BD7"/>
  </w:style>
  <w:style w:type="character" w:customStyle="1" w:styleId="WW8Num144z3">
    <w:name w:val="WW8Num144z3"/>
    <w:rsid w:val="00233BD7"/>
  </w:style>
  <w:style w:type="character" w:customStyle="1" w:styleId="WW8Num144z4">
    <w:name w:val="WW8Num144z4"/>
    <w:rsid w:val="00233BD7"/>
  </w:style>
  <w:style w:type="character" w:customStyle="1" w:styleId="WW8Num144z5">
    <w:name w:val="WW8Num144z5"/>
    <w:rsid w:val="00233BD7"/>
  </w:style>
  <w:style w:type="character" w:customStyle="1" w:styleId="WW8Num144z6">
    <w:name w:val="WW8Num144z6"/>
    <w:rsid w:val="00233BD7"/>
  </w:style>
  <w:style w:type="character" w:customStyle="1" w:styleId="WW8Num144z7">
    <w:name w:val="WW8Num144z7"/>
    <w:rsid w:val="00233BD7"/>
  </w:style>
  <w:style w:type="character" w:customStyle="1" w:styleId="WW8Num144z8">
    <w:name w:val="WW8Num144z8"/>
    <w:rsid w:val="00233BD7"/>
  </w:style>
  <w:style w:type="character" w:customStyle="1" w:styleId="WW8Num145z0">
    <w:name w:val="WW8Num145z0"/>
    <w:rsid w:val="00233BD7"/>
    <w:rPr>
      <w:b w:val="0"/>
    </w:rPr>
  </w:style>
  <w:style w:type="character" w:customStyle="1" w:styleId="WW8Num145z1">
    <w:name w:val="WW8Num145z1"/>
    <w:rsid w:val="00233BD7"/>
  </w:style>
  <w:style w:type="character" w:customStyle="1" w:styleId="WW8Num145z2">
    <w:name w:val="WW8Num145z2"/>
    <w:rsid w:val="00233BD7"/>
  </w:style>
  <w:style w:type="character" w:customStyle="1" w:styleId="WW8Num145z3">
    <w:name w:val="WW8Num145z3"/>
    <w:rsid w:val="00233BD7"/>
  </w:style>
  <w:style w:type="character" w:customStyle="1" w:styleId="WW8Num145z4">
    <w:name w:val="WW8Num145z4"/>
    <w:rsid w:val="00233BD7"/>
  </w:style>
  <w:style w:type="character" w:customStyle="1" w:styleId="WW8Num145z5">
    <w:name w:val="WW8Num145z5"/>
    <w:rsid w:val="00233BD7"/>
  </w:style>
  <w:style w:type="character" w:customStyle="1" w:styleId="WW8Num145z6">
    <w:name w:val="WW8Num145z6"/>
    <w:rsid w:val="00233BD7"/>
  </w:style>
  <w:style w:type="character" w:customStyle="1" w:styleId="WW8Num145z7">
    <w:name w:val="WW8Num145z7"/>
    <w:rsid w:val="00233BD7"/>
  </w:style>
  <w:style w:type="character" w:customStyle="1" w:styleId="WW8Num145z8">
    <w:name w:val="WW8Num145z8"/>
    <w:rsid w:val="00233BD7"/>
  </w:style>
  <w:style w:type="character" w:customStyle="1" w:styleId="WW8Num146z0">
    <w:name w:val="WW8Num146z0"/>
    <w:rsid w:val="00233BD7"/>
  </w:style>
  <w:style w:type="character" w:customStyle="1" w:styleId="WW8Num146z1">
    <w:name w:val="WW8Num146z1"/>
    <w:rsid w:val="00233BD7"/>
  </w:style>
  <w:style w:type="character" w:customStyle="1" w:styleId="WW8Num146z2">
    <w:name w:val="WW8Num146z2"/>
    <w:rsid w:val="00233BD7"/>
  </w:style>
  <w:style w:type="character" w:customStyle="1" w:styleId="WW8Num146z3">
    <w:name w:val="WW8Num146z3"/>
    <w:rsid w:val="00233BD7"/>
  </w:style>
  <w:style w:type="character" w:customStyle="1" w:styleId="WW8Num146z4">
    <w:name w:val="WW8Num146z4"/>
    <w:rsid w:val="00233BD7"/>
  </w:style>
  <w:style w:type="character" w:customStyle="1" w:styleId="WW8Num146z5">
    <w:name w:val="WW8Num146z5"/>
    <w:rsid w:val="00233BD7"/>
  </w:style>
  <w:style w:type="character" w:customStyle="1" w:styleId="WW8Num146z6">
    <w:name w:val="WW8Num146z6"/>
    <w:rsid w:val="00233BD7"/>
  </w:style>
  <w:style w:type="character" w:customStyle="1" w:styleId="WW8Num146z7">
    <w:name w:val="WW8Num146z7"/>
    <w:rsid w:val="00233BD7"/>
  </w:style>
  <w:style w:type="character" w:customStyle="1" w:styleId="WW8Num146z8">
    <w:name w:val="WW8Num146z8"/>
    <w:rsid w:val="00233BD7"/>
  </w:style>
  <w:style w:type="character" w:customStyle="1" w:styleId="WW8Num147z0">
    <w:name w:val="WW8Num147z0"/>
    <w:rsid w:val="00233BD7"/>
    <w:rPr>
      <w:rFonts w:ascii="Times New Roman" w:hAnsi="Times New Roman" w:cs="Times New Roman" w:hint="default"/>
      <w:b w:val="0"/>
    </w:rPr>
  </w:style>
  <w:style w:type="character" w:customStyle="1" w:styleId="WW8Num147z1">
    <w:name w:val="WW8Num147z1"/>
    <w:rsid w:val="00233BD7"/>
    <w:rPr>
      <w:rFonts w:cs="Times New Roman"/>
    </w:rPr>
  </w:style>
  <w:style w:type="character" w:customStyle="1" w:styleId="WW8Num147z2">
    <w:name w:val="WW8Num147z2"/>
    <w:rsid w:val="00233BD7"/>
    <w:rPr>
      <w:rFonts w:hint="default"/>
    </w:rPr>
  </w:style>
  <w:style w:type="character" w:customStyle="1" w:styleId="WW8Num148z0">
    <w:name w:val="WW8Num148z0"/>
    <w:rsid w:val="00233BD7"/>
    <w:rPr>
      <w:rFonts w:ascii="Symbol" w:hAnsi="Symbol" w:cs="Symbol" w:hint="default"/>
    </w:rPr>
  </w:style>
  <w:style w:type="character" w:customStyle="1" w:styleId="WW8Num148z1">
    <w:name w:val="WW8Num148z1"/>
    <w:rsid w:val="00233BD7"/>
    <w:rPr>
      <w:rFonts w:ascii="Courier New" w:hAnsi="Courier New" w:cs="Courier New" w:hint="default"/>
    </w:rPr>
  </w:style>
  <w:style w:type="character" w:customStyle="1" w:styleId="WW8Num148z2">
    <w:name w:val="WW8Num148z2"/>
    <w:rsid w:val="00233BD7"/>
    <w:rPr>
      <w:rFonts w:ascii="Wingdings" w:hAnsi="Wingdings" w:cs="Wingdings" w:hint="default"/>
    </w:rPr>
  </w:style>
  <w:style w:type="character" w:customStyle="1" w:styleId="WW8Num149z0">
    <w:name w:val="WW8Num149z0"/>
    <w:rsid w:val="00233BD7"/>
    <w:rPr>
      <w:rFonts w:hint="default"/>
    </w:rPr>
  </w:style>
  <w:style w:type="character" w:customStyle="1" w:styleId="WW8Num149z1">
    <w:name w:val="WW8Num149z1"/>
    <w:rsid w:val="00233BD7"/>
  </w:style>
  <w:style w:type="character" w:customStyle="1" w:styleId="WW8Num149z2">
    <w:name w:val="WW8Num149z2"/>
    <w:rsid w:val="00233BD7"/>
  </w:style>
  <w:style w:type="character" w:customStyle="1" w:styleId="WW8Num149z3">
    <w:name w:val="WW8Num149z3"/>
    <w:rsid w:val="00233BD7"/>
  </w:style>
  <w:style w:type="character" w:customStyle="1" w:styleId="WW8Num149z4">
    <w:name w:val="WW8Num149z4"/>
    <w:rsid w:val="00233BD7"/>
  </w:style>
  <w:style w:type="character" w:customStyle="1" w:styleId="WW8Num149z5">
    <w:name w:val="WW8Num149z5"/>
    <w:rsid w:val="00233BD7"/>
  </w:style>
  <w:style w:type="character" w:customStyle="1" w:styleId="WW8Num149z6">
    <w:name w:val="WW8Num149z6"/>
    <w:rsid w:val="00233BD7"/>
  </w:style>
  <w:style w:type="character" w:customStyle="1" w:styleId="WW8Num149z7">
    <w:name w:val="WW8Num149z7"/>
    <w:rsid w:val="00233BD7"/>
  </w:style>
  <w:style w:type="character" w:customStyle="1" w:styleId="WW8Num149z8">
    <w:name w:val="WW8Num149z8"/>
    <w:rsid w:val="00233BD7"/>
  </w:style>
  <w:style w:type="character" w:customStyle="1" w:styleId="WW8Num150z0">
    <w:name w:val="WW8Num150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150z1">
    <w:name w:val="WW8Num150z1"/>
    <w:rsid w:val="00233BD7"/>
  </w:style>
  <w:style w:type="character" w:customStyle="1" w:styleId="WW8Num150z2">
    <w:name w:val="WW8Num150z2"/>
    <w:rsid w:val="00233BD7"/>
  </w:style>
  <w:style w:type="character" w:customStyle="1" w:styleId="WW8Num150z3">
    <w:name w:val="WW8Num150z3"/>
    <w:rsid w:val="00233BD7"/>
  </w:style>
  <w:style w:type="character" w:customStyle="1" w:styleId="WW8Num150z4">
    <w:name w:val="WW8Num150z4"/>
    <w:rsid w:val="00233BD7"/>
  </w:style>
  <w:style w:type="character" w:customStyle="1" w:styleId="WW8Num150z5">
    <w:name w:val="WW8Num150z5"/>
    <w:rsid w:val="00233BD7"/>
  </w:style>
  <w:style w:type="character" w:customStyle="1" w:styleId="WW8Num150z6">
    <w:name w:val="WW8Num150z6"/>
    <w:rsid w:val="00233BD7"/>
  </w:style>
  <w:style w:type="character" w:customStyle="1" w:styleId="WW8Num150z7">
    <w:name w:val="WW8Num150z7"/>
    <w:rsid w:val="00233BD7"/>
  </w:style>
  <w:style w:type="character" w:customStyle="1" w:styleId="WW8Num150z8">
    <w:name w:val="WW8Num150z8"/>
    <w:rsid w:val="00233BD7"/>
  </w:style>
  <w:style w:type="character" w:customStyle="1" w:styleId="WW8Num151z0">
    <w:name w:val="WW8Num151z0"/>
    <w:rsid w:val="00233BD7"/>
  </w:style>
  <w:style w:type="character" w:customStyle="1" w:styleId="WW8Num151z1">
    <w:name w:val="WW8Num151z1"/>
    <w:rsid w:val="00233BD7"/>
  </w:style>
  <w:style w:type="character" w:customStyle="1" w:styleId="WW8Num151z2">
    <w:name w:val="WW8Num151z2"/>
    <w:rsid w:val="00233BD7"/>
    <w:rPr>
      <w:rFonts w:ascii="Symbol" w:hAnsi="Symbol" w:cs="Symbol" w:hint="default"/>
    </w:rPr>
  </w:style>
  <w:style w:type="character" w:customStyle="1" w:styleId="WW8Num151z3">
    <w:name w:val="WW8Num151z3"/>
    <w:rsid w:val="00233BD7"/>
  </w:style>
  <w:style w:type="character" w:customStyle="1" w:styleId="WW8Num151z4">
    <w:name w:val="WW8Num151z4"/>
    <w:rsid w:val="00233BD7"/>
  </w:style>
  <w:style w:type="character" w:customStyle="1" w:styleId="WW8Num151z5">
    <w:name w:val="WW8Num151z5"/>
    <w:rsid w:val="00233BD7"/>
  </w:style>
  <w:style w:type="character" w:customStyle="1" w:styleId="WW8Num151z6">
    <w:name w:val="WW8Num151z6"/>
    <w:rsid w:val="00233BD7"/>
  </w:style>
  <w:style w:type="character" w:customStyle="1" w:styleId="WW8Num151z7">
    <w:name w:val="WW8Num151z7"/>
    <w:rsid w:val="00233BD7"/>
  </w:style>
  <w:style w:type="character" w:customStyle="1" w:styleId="WW8Num151z8">
    <w:name w:val="WW8Num151z8"/>
    <w:rsid w:val="00233BD7"/>
  </w:style>
  <w:style w:type="character" w:customStyle="1" w:styleId="WW8Num152z0">
    <w:name w:val="WW8Num152z0"/>
    <w:rsid w:val="00233BD7"/>
    <w:rPr>
      <w:rFonts w:ascii="Times New Roman" w:hAnsi="Times New Roman" w:cs="Times New Roman"/>
      <w:bCs/>
      <w:sz w:val="24"/>
      <w:szCs w:val="24"/>
    </w:rPr>
  </w:style>
  <w:style w:type="character" w:customStyle="1" w:styleId="WW8Num152z1">
    <w:name w:val="WW8Num152z1"/>
    <w:rsid w:val="00233BD7"/>
  </w:style>
  <w:style w:type="character" w:customStyle="1" w:styleId="WW8Num152z2">
    <w:name w:val="WW8Num152z2"/>
    <w:rsid w:val="00233BD7"/>
  </w:style>
  <w:style w:type="character" w:customStyle="1" w:styleId="WW8Num152z3">
    <w:name w:val="WW8Num152z3"/>
    <w:rsid w:val="00233BD7"/>
  </w:style>
  <w:style w:type="character" w:customStyle="1" w:styleId="WW8Num152z4">
    <w:name w:val="WW8Num152z4"/>
    <w:rsid w:val="00233BD7"/>
  </w:style>
  <w:style w:type="character" w:customStyle="1" w:styleId="WW8Num152z5">
    <w:name w:val="WW8Num152z5"/>
    <w:rsid w:val="00233BD7"/>
  </w:style>
  <w:style w:type="character" w:customStyle="1" w:styleId="WW8Num152z6">
    <w:name w:val="WW8Num152z6"/>
    <w:rsid w:val="00233BD7"/>
  </w:style>
  <w:style w:type="character" w:customStyle="1" w:styleId="WW8Num152z7">
    <w:name w:val="WW8Num152z7"/>
    <w:rsid w:val="00233BD7"/>
  </w:style>
  <w:style w:type="character" w:customStyle="1" w:styleId="WW8Num152z8">
    <w:name w:val="WW8Num152z8"/>
    <w:rsid w:val="00233BD7"/>
  </w:style>
  <w:style w:type="character" w:customStyle="1" w:styleId="WW8Num153z0">
    <w:name w:val="WW8Num153z0"/>
    <w:rsid w:val="00233BD7"/>
  </w:style>
  <w:style w:type="character" w:customStyle="1" w:styleId="WW8Num153z1">
    <w:name w:val="WW8Num153z1"/>
    <w:rsid w:val="00233BD7"/>
  </w:style>
  <w:style w:type="character" w:customStyle="1" w:styleId="WW8Num153z2">
    <w:name w:val="WW8Num153z2"/>
    <w:rsid w:val="00233BD7"/>
  </w:style>
  <w:style w:type="character" w:customStyle="1" w:styleId="WW8Num153z3">
    <w:name w:val="WW8Num153z3"/>
    <w:rsid w:val="00233BD7"/>
  </w:style>
  <w:style w:type="character" w:customStyle="1" w:styleId="WW8Num153z4">
    <w:name w:val="WW8Num153z4"/>
    <w:rsid w:val="00233BD7"/>
  </w:style>
  <w:style w:type="character" w:customStyle="1" w:styleId="WW8Num153z5">
    <w:name w:val="WW8Num153z5"/>
    <w:rsid w:val="00233BD7"/>
  </w:style>
  <w:style w:type="character" w:customStyle="1" w:styleId="WW8Num153z6">
    <w:name w:val="WW8Num153z6"/>
    <w:rsid w:val="00233BD7"/>
  </w:style>
  <w:style w:type="character" w:customStyle="1" w:styleId="WW8Num153z7">
    <w:name w:val="WW8Num153z7"/>
    <w:rsid w:val="00233BD7"/>
  </w:style>
  <w:style w:type="character" w:customStyle="1" w:styleId="WW8Num153z8">
    <w:name w:val="WW8Num153z8"/>
    <w:rsid w:val="00233BD7"/>
  </w:style>
  <w:style w:type="character" w:customStyle="1" w:styleId="WW8Num154z0">
    <w:name w:val="WW8Num154z0"/>
    <w:rsid w:val="00233BD7"/>
  </w:style>
  <w:style w:type="character" w:customStyle="1" w:styleId="WW8Num154z1">
    <w:name w:val="WW8Num154z1"/>
    <w:rsid w:val="00233BD7"/>
  </w:style>
  <w:style w:type="character" w:customStyle="1" w:styleId="WW8Num154z2">
    <w:name w:val="WW8Num154z2"/>
    <w:rsid w:val="00233BD7"/>
  </w:style>
  <w:style w:type="character" w:customStyle="1" w:styleId="WW8Num154z3">
    <w:name w:val="WW8Num154z3"/>
    <w:rsid w:val="00233BD7"/>
  </w:style>
  <w:style w:type="character" w:customStyle="1" w:styleId="WW8Num154z4">
    <w:name w:val="WW8Num154z4"/>
    <w:rsid w:val="00233BD7"/>
  </w:style>
  <w:style w:type="character" w:customStyle="1" w:styleId="WW8Num154z5">
    <w:name w:val="WW8Num154z5"/>
    <w:rsid w:val="00233BD7"/>
  </w:style>
  <w:style w:type="character" w:customStyle="1" w:styleId="WW8Num154z6">
    <w:name w:val="WW8Num154z6"/>
    <w:rsid w:val="00233BD7"/>
  </w:style>
  <w:style w:type="character" w:customStyle="1" w:styleId="WW8Num154z7">
    <w:name w:val="WW8Num154z7"/>
    <w:rsid w:val="00233BD7"/>
  </w:style>
  <w:style w:type="character" w:customStyle="1" w:styleId="WW8Num154z8">
    <w:name w:val="WW8Num154z8"/>
    <w:rsid w:val="00233BD7"/>
  </w:style>
  <w:style w:type="character" w:customStyle="1" w:styleId="WW8Num155z0">
    <w:name w:val="WW8Num155z0"/>
    <w:rsid w:val="00233BD7"/>
    <w:rPr>
      <w:rFonts w:hint="default"/>
      <w:b w:val="0"/>
      <w:bCs/>
    </w:rPr>
  </w:style>
  <w:style w:type="character" w:customStyle="1" w:styleId="WW8Num155z1">
    <w:name w:val="WW8Num155z1"/>
    <w:rsid w:val="00233BD7"/>
    <w:rPr>
      <w:rFonts w:cs="Times New Roman"/>
    </w:rPr>
  </w:style>
  <w:style w:type="character" w:customStyle="1" w:styleId="WW8Num156z0">
    <w:name w:val="WW8Num156z0"/>
    <w:rsid w:val="00233BD7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156z1">
    <w:name w:val="WW8Num156z1"/>
    <w:rsid w:val="00233BD7"/>
    <w:rPr>
      <w:rFonts w:ascii="Symbol" w:hAnsi="Symbol" w:cs="Symbol" w:hint="default"/>
      <w:sz w:val="24"/>
      <w:szCs w:val="24"/>
    </w:rPr>
  </w:style>
  <w:style w:type="character" w:customStyle="1" w:styleId="WW8Num156z2">
    <w:name w:val="WW8Num156z2"/>
    <w:rsid w:val="00233BD7"/>
    <w:rPr>
      <w:rFonts w:ascii="Wingdings" w:hAnsi="Wingdings" w:cs="Wingdings" w:hint="default"/>
    </w:rPr>
  </w:style>
  <w:style w:type="character" w:customStyle="1" w:styleId="WW8Num156z4">
    <w:name w:val="WW8Num156z4"/>
    <w:rsid w:val="00233BD7"/>
    <w:rPr>
      <w:rFonts w:ascii="Courier New" w:hAnsi="Courier New" w:cs="Courier New" w:hint="default"/>
    </w:rPr>
  </w:style>
  <w:style w:type="character" w:customStyle="1" w:styleId="WW8Num157z0">
    <w:name w:val="WW8Num157z0"/>
    <w:rsid w:val="00233BD7"/>
    <w:rPr>
      <w:rFonts w:hint="default"/>
    </w:rPr>
  </w:style>
  <w:style w:type="character" w:customStyle="1" w:styleId="WW8Num158z0">
    <w:name w:val="WW8Num158z0"/>
    <w:rsid w:val="00233BD7"/>
    <w:rPr>
      <w:rFonts w:hint="default"/>
    </w:rPr>
  </w:style>
  <w:style w:type="character" w:customStyle="1" w:styleId="WW8Num158z1">
    <w:name w:val="WW8Num158z1"/>
    <w:rsid w:val="00233BD7"/>
  </w:style>
  <w:style w:type="character" w:customStyle="1" w:styleId="WW8Num158z2">
    <w:name w:val="WW8Num158z2"/>
    <w:rsid w:val="00233BD7"/>
  </w:style>
  <w:style w:type="character" w:customStyle="1" w:styleId="WW8Num158z3">
    <w:name w:val="WW8Num158z3"/>
    <w:rsid w:val="00233BD7"/>
  </w:style>
  <w:style w:type="character" w:customStyle="1" w:styleId="WW8Num158z4">
    <w:name w:val="WW8Num158z4"/>
    <w:rsid w:val="00233BD7"/>
  </w:style>
  <w:style w:type="character" w:customStyle="1" w:styleId="WW8Num158z5">
    <w:name w:val="WW8Num158z5"/>
    <w:rsid w:val="00233BD7"/>
  </w:style>
  <w:style w:type="character" w:customStyle="1" w:styleId="WW8Num158z6">
    <w:name w:val="WW8Num158z6"/>
    <w:rsid w:val="00233BD7"/>
  </w:style>
  <w:style w:type="character" w:customStyle="1" w:styleId="WW8Num158z7">
    <w:name w:val="WW8Num158z7"/>
    <w:rsid w:val="00233BD7"/>
  </w:style>
  <w:style w:type="character" w:customStyle="1" w:styleId="WW8Num158z8">
    <w:name w:val="WW8Num158z8"/>
    <w:rsid w:val="00233BD7"/>
  </w:style>
  <w:style w:type="character" w:customStyle="1" w:styleId="WW8Num159z0">
    <w:name w:val="WW8Num159z0"/>
    <w:rsid w:val="00233BD7"/>
    <w:rPr>
      <w:rFonts w:hint="default"/>
    </w:rPr>
  </w:style>
  <w:style w:type="character" w:customStyle="1" w:styleId="WW8Num159z1">
    <w:name w:val="WW8Num159z1"/>
    <w:rsid w:val="00233BD7"/>
  </w:style>
  <w:style w:type="character" w:customStyle="1" w:styleId="WW8Num159z2">
    <w:name w:val="WW8Num159z2"/>
    <w:rsid w:val="00233BD7"/>
  </w:style>
  <w:style w:type="character" w:customStyle="1" w:styleId="WW8Num159z3">
    <w:name w:val="WW8Num159z3"/>
    <w:rsid w:val="00233BD7"/>
  </w:style>
  <w:style w:type="character" w:customStyle="1" w:styleId="WW8Num159z4">
    <w:name w:val="WW8Num159z4"/>
    <w:rsid w:val="00233BD7"/>
  </w:style>
  <w:style w:type="character" w:customStyle="1" w:styleId="WW8Num159z5">
    <w:name w:val="WW8Num159z5"/>
    <w:rsid w:val="00233BD7"/>
  </w:style>
  <w:style w:type="character" w:customStyle="1" w:styleId="WW8Num159z6">
    <w:name w:val="WW8Num159z6"/>
    <w:rsid w:val="00233BD7"/>
  </w:style>
  <w:style w:type="character" w:customStyle="1" w:styleId="WW8Num159z7">
    <w:name w:val="WW8Num159z7"/>
    <w:rsid w:val="00233BD7"/>
  </w:style>
  <w:style w:type="character" w:customStyle="1" w:styleId="WW8Num159z8">
    <w:name w:val="WW8Num159z8"/>
    <w:rsid w:val="00233BD7"/>
  </w:style>
  <w:style w:type="character" w:customStyle="1" w:styleId="WW8Num160z0">
    <w:name w:val="WW8Num160z0"/>
    <w:rsid w:val="00233BD7"/>
    <w:rPr>
      <w:rFonts w:cs="Times New Roman" w:hint="default"/>
    </w:rPr>
  </w:style>
  <w:style w:type="character" w:customStyle="1" w:styleId="WW8Num160z2">
    <w:name w:val="WW8Num160z2"/>
    <w:rsid w:val="00233BD7"/>
    <w:rPr>
      <w:rFonts w:cs="Times New Roman" w:hint="default"/>
      <w:b w:val="0"/>
    </w:rPr>
  </w:style>
  <w:style w:type="character" w:customStyle="1" w:styleId="WW8Num160z3">
    <w:name w:val="WW8Num160z3"/>
    <w:rsid w:val="00233BD7"/>
    <w:rPr>
      <w:rFonts w:cs="Times New Roman"/>
    </w:rPr>
  </w:style>
  <w:style w:type="character" w:customStyle="1" w:styleId="WW8Num161z0">
    <w:name w:val="WW8Num161z0"/>
    <w:rsid w:val="00233BD7"/>
    <w:rPr>
      <w:rFonts w:ascii="Symbol" w:hAnsi="Symbol" w:cs="Symbol" w:hint="default"/>
    </w:rPr>
  </w:style>
  <w:style w:type="character" w:customStyle="1" w:styleId="WW8Num161z1">
    <w:name w:val="WW8Num161z1"/>
    <w:rsid w:val="00233BD7"/>
    <w:rPr>
      <w:rFonts w:ascii="Courier New" w:hAnsi="Courier New" w:cs="Courier New" w:hint="default"/>
    </w:rPr>
  </w:style>
  <w:style w:type="character" w:customStyle="1" w:styleId="WW8Num161z2">
    <w:name w:val="WW8Num161z2"/>
    <w:rsid w:val="00233BD7"/>
    <w:rPr>
      <w:rFonts w:ascii="Wingdings" w:hAnsi="Wingdings" w:cs="Wingdings" w:hint="default"/>
    </w:rPr>
  </w:style>
  <w:style w:type="character" w:customStyle="1" w:styleId="WW8Num162z0">
    <w:name w:val="WW8Num162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62z1">
    <w:name w:val="WW8Num162z1"/>
    <w:rsid w:val="00233BD7"/>
    <w:rPr>
      <w:rFonts w:cs="Times New Roman"/>
    </w:rPr>
  </w:style>
  <w:style w:type="character" w:customStyle="1" w:styleId="WW8Num163z0">
    <w:name w:val="WW8Num163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163z1">
    <w:name w:val="WW8Num163z1"/>
    <w:rsid w:val="00233BD7"/>
  </w:style>
  <w:style w:type="character" w:customStyle="1" w:styleId="WW8Num163z2">
    <w:name w:val="WW8Num163z2"/>
    <w:rsid w:val="00233BD7"/>
  </w:style>
  <w:style w:type="character" w:customStyle="1" w:styleId="WW8Num163z3">
    <w:name w:val="WW8Num163z3"/>
    <w:rsid w:val="00233BD7"/>
  </w:style>
  <w:style w:type="character" w:customStyle="1" w:styleId="WW8Num163z4">
    <w:name w:val="WW8Num163z4"/>
    <w:rsid w:val="00233BD7"/>
  </w:style>
  <w:style w:type="character" w:customStyle="1" w:styleId="WW8Num163z5">
    <w:name w:val="WW8Num163z5"/>
    <w:rsid w:val="00233BD7"/>
  </w:style>
  <w:style w:type="character" w:customStyle="1" w:styleId="WW8Num163z6">
    <w:name w:val="WW8Num163z6"/>
    <w:rsid w:val="00233BD7"/>
  </w:style>
  <w:style w:type="character" w:customStyle="1" w:styleId="WW8Num163z7">
    <w:name w:val="WW8Num163z7"/>
    <w:rsid w:val="00233BD7"/>
  </w:style>
  <w:style w:type="character" w:customStyle="1" w:styleId="WW8Num163z8">
    <w:name w:val="WW8Num163z8"/>
    <w:rsid w:val="00233BD7"/>
  </w:style>
  <w:style w:type="character" w:customStyle="1" w:styleId="WW8Num164z0">
    <w:name w:val="WW8Num164z0"/>
    <w:rsid w:val="00233BD7"/>
    <w:rPr>
      <w:rFonts w:ascii="Times New Roman" w:eastAsia="MS Mincho" w:hAnsi="Times New Roman" w:cs="Times New Roman"/>
      <w:sz w:val="22"/>
      <w:szCs w:val="22"/>
    </w:rPr>
  </w:style>
  <w:style w:type="character" w:customStyle="1" w:styleId="WW8Num164z1">
    <w:name w:val="WW8Num164z1"/>
    <w:rsid w:val="00233BD7"/>
  </w:style>
  <w:style w:type="character" w:customStyle="1" w:styleId="WW8Num164z2">
    <w:name w:val="WW8Num164z2"/>
    <w:rsid w:val="00233BD7"/>
  </w:style>
  <w:style w:type="character" w:customStyle="1" w:styleId="WW8Num164z3">
    <w:name w:val="WW8Num164z3"/>
    <w:rsid w:val="00233BD7"/>
  </w:style>
  <w:style w:type="character" w:customStyle="1" w:styleId="WW8Num164z4">
    <w:name w:val="WW8Num164z4"/>
    <w:rsid w:val="00233BD7"/>
  </w:style>
  <w:style w:type="character" w:customStyle="1" w:styleId="WW8Num164z5">
    <w:name w:val="WW8Num164z5"/>
    <w:rsid w:val="00233BD7"/>
  </w:style>
  <w:style w:type="character" w:customStyle="1" w:styleId="WW8Num164z6">
    <w:name w:val="WW8Num164z6"/>
    <w:rsid w:val="00233BD7"/>
  </w:style>
  <w:style w:type="character" w:customStyle="1" w:styleId="WW8Num164z7">
    <w:name w:val="WW8Num164z7"/>
    <w:rsid w:val="00233BD7"/>
  </w:style>
  <w:style w:type="character" w:customStyle="1" w:styleId="WW8Num164z8">
    <w:name w:val="WW8Num164z8"/>
    <w:rsid w:val="00233BD7"/>
  </w:style>
  <w:style w:type="character" w:customStyle="1" w:styleId="WW8Num165z0">
    <w:name w:val="WW8Num165z0"/>
    <w:rsid w:val="00233BD7"/>
    <w:rPr>
      <w:rFonts w:ascii="Times New Roman" w:hAnsi="Times New Roman" w:cs="Times New Roman" w:hint="default"/>
      <w:color w:val="auto"/>
    </w:rPr>
  </w:style>
  <w:style w:type="character" w:customStyle="1" w:styleId="WW8Num165z1">
    <w:name w:val="WW8Num165z1"/>
    <w:rsid w:val="00233BD7"/>
  </w:style>
  <w:style w:type="character" w:customStyle="1" w:styleId="WW8Num165z2">
    <w:name w:val="WW8Num165z2"/>
    <w:rsid w:val="00233BD7"/>
  </w:style>
  <w:style w:type="character" w:customStyle="1" w:styleId="WW8Num165z3">
    <w:name w:val="WW8Num165z3"/>
    <w:rsid w:val="00233BD7"/>
  </w:style>
  <w:style w:type="character" w:customStyle="1" w:styleId="WW8Num165z4">
    <w:name w:val="WW8Num165z4"/>
    <w:rsid w:val="00233BD7"/>
  </w:style>
  <w:style w:type="character" w:customStyle="1" w:styleId="WW8Num165z5">
    <w:name w:val="WW8Num165z5"/>
    <w:rsid w:val="00233BD7"/>
  </w:style>
  <w:style w:type="character" w:customStyle="1" w:styleId="WW8Num165z6">
    <w:name w:val="WW8Num165z6"/>
    <w:rsid w:val="00233BD7"/>
  </w:style>
  <w:style w:type="character" w:customStyle="1" w:styleId="WW8Num165z7">
    <w:name w:val="WW8Num165z7"/>
    <w:rsid w:val="00233BD7"/>
  </w:style>
  <w:style w:type="character" w:customStyle="1" w:styleId="WW8Num165z8">
    <w:name w:val="WW8Num165z8"/>
    <w:rsid w:val="00233BD7"/>
  </w:style>
  <w:style w:type="character" w:customStyle="1" w:styleId="WW8Num166z0">
    <w:name w:val="WW8Num166z0"/>
    <w:rsid w:val="00233BD7"/>
    <w:rPr>
      <w:rFonts w:ascii="Times New Roman" w:eastAsia="MS Mincho" w:hAnsi="Times New Roman" w:cs="Times New Roman"/>
      <w:bCs/>
      <w:sz w:val="24"/>
    </w:rPr>
  </w:style>
  <w:style w:type="character" w:customStyle="1" w:styleId="WW8Num166z1">
    <w:name w:val="WW8Num166z1"/>
    <w:rsid w:val="00233BD7"/>
  </w:style>
  <w:style w:type="character" w:customStyle="1" w:styleId="WW8Num166z2">
    <w:name w:val="WW8Num166z2"/>
    <w:rsid w:val="00233BD7"/>
  </w:style>
  <w:style w:type="character" w:customStyle="1" w:styleId="WW8Num166z3">
    <w:name w:val="WW8Num166z3"/>
    <w:rsid w:val="00233BD7"/>
  </w:style>
  <w:style w:type="character" w:customStyle="1" w:styleId="WW8Num166z4">
    <w:name w:val="WW8Num166z4"/>
    <w:rsid w:val="00233BD7"/>
  </w:style>
  <w:style w:type="character" w:customStyle="1" w:styleId="WW8Num166z5">
    <w:name w:val="WW8Num166z5"/>
    <w:rsid w:val="00233BD7"/>
  </w:style>
  <w:style w:type="character" w:customStyle="1" w:styleId="WW8Num166z6">
    <w:name w:val="WW8Num166z6"/>
    <w:rsid w:val="00233BD7"/>
  </w:style>
  <w:style w:type="character" w:customStyle="1" w:styleId="WW8Num166z7">
    <w:name w:val="WW8Num166z7"/>
    <w:rsid w:val="00233BD7"/>
  </w:style>
  <w:style w:type="character" w:customStyle="1" w:styleId="WW8Num166z8">
    <w:name w:val="WW8Num166z8"/>
    <w:rsid w:val="00233BD7"/>
  </w:style>
  <w:style w:type="character" w:customStyle="1" w:styleId="WW8Num167z0">
    <w:name w:val="WW8Num167z0"/>
    <w:rsid w:val="00233BD7"/>
    <w:rPr>
      <w:rFonts w:eastAsia="MS Mincho"/>
      <w:bCs/>
    </w:rPr>
  </w:style>
  <w:style w:type="character" w:customStyle="1" w:styleId="WW8Num167z1">
    <w:name w:val="WW8Num167z1"/>
    <w:rsid w:val="00233BD7"/>
  </w:style>
  <w:style w:type="character" w:customStyle="1" w:styleId="WW8Num167z2">
    <w:name w:val="WW8Num167z2"/>
    <w:rsid w:val="00233BD7"/>
  </w:style>
  <w:style w:type="character" w:customStyle="1" w:styleId="WW8Num167z3">
    <w:name w:val="WW8Num167z3"/>
    <w:rsid w:val="00233BD7"/>
  </w:style>
  <w:style w:type="character" w:customStyle="1" w:styleId="WW8Num167z4">
    <w:name w:val="WW8Num167z4"/>
    <w:rsid w:val="00233BD7"/>
  </w:style>
  <w:style w:type="character" w:customStyle="1" w:styleId="WW8Num167z5">
    <w:name w:val="WW8Num167z5"/>
    <w:rsid w:val="00233BD7"/>
  </w:style>
  <w:style w:type="character" w:customStyle="1" w:styleId="WW8Num167z6">
    <w:name w:val="WW8Num167z6"/>
    <w:rsid w:val="00233BD7"/>
  </w:style>
  <w:style w:type="character" w:customStyle="1" w:styleId="WW8Num167z7">
    <w:name w:val="WW8Num167z7"/>
    <w:rsid w:val="00233BD7"/>
  </w:style>
  <w:style w:type="character" w:customStyle="1" w:styleId="WW8Num167z8">
    <w:name w:val="WW8Num167z8"/>
    <w:rsid w:val="00233BD7"/>
  </w:style>
  <w:style w:type="character" w:customStyle="1" w:styleId="WW8Num168z0">
    <w:name w:val="WW8Num168z0"/>
    <w:rsid w:val="00233BD7"/>
  </w:style>
  <w:style w:type="character" w:customStyle="1" w:styleId="WW8Num168z1">
    <w:name w:val="WW8Num168z1"/>
    <w:rsid w:val="00233BD7"/>
  </w:style>
  <w:style w:type="character" w:customStyle="1" w:styleId="WW8Num168z2">
    <w:name w:val="WW8Num168z2"/>
    <w:rsid w:val="00233BD7"/>
  </w:style>
  <w:style w:type="character" w:customStyle="1" w:styleId="WW8Num168z3">
    <w:name w:val="WW8Num168z3"/>
    <w:rsid w:val="00233BD7"/>
  </w:style>
  <w:style w:type="character" w:customStyle="1" w:styleId="WW8Num168z4">
    <w:name w:val="WW8Num168z4"/>
    <w:rsid w:val="00233BD7"/>
  </w:style>
  <w:style w:type="character" w:customStyle="1" w:styleId="WW8Num168z5">
    <w:name w:val="WW8Num168z5"/>
    <w:rsid w:val="00233BD7"/>
  </w:style>
  <w:style w:type="character" w:customStyle="1" w:styleId="WW8Num168z6">
    <w:name w:val="WW8Num168z6"/>
    <w:rsid w:val="00233BD7"/>
  </w:style>
  <w:style w:type="character" w:customStyle="1" w:styleId="WW8Num168z7">
    <w:name w:val="WW8Num168z7"/>
    <w:rsid w:val="00233BD7"/>
  </w:style>
  <w:style w:type="character" w:customStyle="1" w:styleId="WW8Num168z8">
    <w:name w:val="WW8Num168z8"/>
    <w:rsid w:val="00233BD7"/>
  </w:style>
  <w:style w:type="character" w:customStyle="1" w:styleId="WW8Num169z0">
    <w:name w:val="WW8Num169z0"/>
    <w:rsid w:val="00233BD7"/>
    <w:rPr>
      <w:rFonts w:eastAsia="MS Mincho"/>
      <w:bCs/>
    </w:rPr>
  </w:style>
  <w:style w:type="character" w:customStyle="1" w:styleId="WW8Num169z1">
    <w:name w:val="WW8Num169z1"/>
    <w:rsid w:val="00233BD7"/>
  </w:style>
  <w:style w:type="character" w:customStyle="1" w:styleId="WW8Num169z2">
    <w:name w:val="WW8Num169z2"/>
    <w:rsid w:val="00233BD7"/>
  </w:style>
  <w:style w:type="character" w:customStyle="1" w:styleId="WW8Num169z3">
    <w:name w:val="WW8Num169z3"/>
    <w:rsid w:val="00233BD7"/>
  </w:style>
  <w:style w:type="character" w:customStyle="1" w:styleId="WW8Num169z4">
    <w:name w:val="WW8Num169z4"/>
    <w:rsid w:val="00233BD7"/>
  </w:style>
  <w:style w:type="character" w:customStyle="1" w:styleId="WW8Num169z5">
    <w:name w:val="WW8Num169z5"/>
    <w:rsid w:val="00233BD7"/>
  </w:style>
  <w:style w:type="character" w:customStyle="1" w:styleId="WW8Num169z6">
    <w:name w:val="WW8Num169z6"/>
    <w:rsid w:val="00233BD7"/>
  </w:style>
  <w:style w:type="character" w:customStyle="1" w:styleId="WW8Num169z7">
    <w:name w:val="WW8Num169z7"/>
    <w:rsid w:val="00233BD7"/>
  </w:style>
  <w:style w:type="character" w:customStyle="1" w:styleId="WW8Num169z8">
    <w:name w:val="WW8Num169z8"/>
    <w:rsid w:val="00233BD7"/>
  </w:style>
  <w:style w:type="character" w:customStyle="1" w:styleId="WW8Num170z0">
    <w:name w:val="WW8Num170z0"/>
    <w:rsid w:val="00233BD7"/>
    <w:rPr>
      <w:rFonts w:hint="default"/>
    </w:rPr>
  </w:style>
  <w:style w:type="character" w:customStyle="1" w:styleId="WW8Num170z1">
    <w:name w:val="WW8Num170z1"/>
    <w:rsid w:val="00233BD7"/>
  </w:style>
  <w:style w:type="character" w:customStyle="1" w:styleId="WW8Num170z2">
    <w:name w:val="WW8Num170z2"/>
    <w:rsid w:val="00233BD7"/>
  </w:style>
  <w:style w:type="character" w:customStyle="1" w:styleId="WW8Num170z3">
    <w:name w:val="WW8Num170z3"/>
    <w:rsid w:val="00233BD7"/>
  </w:style>
  <w:style w:type="character" w:customStyle="1" w:styleId="WW8Num170z4">
    <w:name w:val="WW8Num170z4"/>
    <w:rsid w:val="00233BD7"/>
  </w:style>
  <w:style w:type="character" w:customStyle="1" w:styleId="WW8Num170z5">
    <w:name w:val="WW8Num170z5"/>
    <w:rsid w:val="00233BD7"/>
  </w:style>
  <w:style w:type="character" w:customStyle="1" w:styleId="WW8Num170z6">
    <w:name w:val="WW8Num170z6"/>
    <w:rsid w:val="00233BD7"/>
  </w:style>
  <w:style w:type="character" w:customStyle="1" w:styleId="WW8Num170z7">
    <w:name w:val="WW8Num170z7"/>
    <w:rsid w:val="00233BD7"/>
  </w:style>
  <w:style w:type="character" w:customStyle="1" w:styleId="WW8Num170z8">
    <w:name w:val="WW8Num170z8"/>
    <w:rsid w:val="00233BD7"/>
  </w:style>
  <w:style w:type="character" w:customStyle="1" w:styleId="WW8Num171z0">
    <w:name w:val="WW8Num171z0"/>
    <w:rsid w:val="00233BD7"/>
  </w:style>
  <w:style w:type="character" w:customStyle="1" w:styleId="WW8Num171z1">
    <w:name w:val="WW8Num171z1"/>
    <w:rsid w:val="00233BD7"/>
  </w:style>
  <w:style w:type="character" w:customStyle="1" w:styleId="WW8Num171z2">
    <w:name w:val="WW8Num171z2"/>
    <w:rsid w:val="00233BD7"/>
  </w:style>
  <w:style w:type="character" w:customStyle="1" w:styleId="WW8Num171z3">
    <w:name w:val="WW8Num171z3"/>
    <w:rsid w:val="00233BD7"/>
  </w:style>
  <w:style w:type="character" w:customStyle="1" w:styleId="WW8Num171z4">
    <w:name w:val="WW8Num171z4"/>
    <w:rsid w:val="00233BD7"/>
  </w:style>
  <w:style w:type="character" w:customStyle="1" w:styleId="WW8Num171z5">
    <w:name w:val="WW8Num171z5"/>
    <w:rsid w:val="00233BD7"/>
  </w:style>
  <w:style w:type="character" w:customStyle="1" w:styleId="WW8Num171z6">
    <w:name w:val="WW8Num171z6"/>
    <w:rsid w:val="00233BD7"/>
  </w:style>
  <w:style w:type="character" w:customStyle="1" w:styleId="WW8Num171z7">
    <w:name w:val="WW8Num171z7"/>
    <w:rsid w:val="00233BD7"/>
  </w:style>
  <w:style w:type="character" w:customStyle="1" w:styleId="WW8Num171z8">
    <w:name w:val="WW8Num171z8"/>
    <w:rsid w:val="00233BD7"/>
  </w:style>
  <w:style w:type="character" w:customStyle="1" w:styleId="WW8Num172z0">
    <w:name w:val="WW8Num172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72z1">
    <w:name w:val="WW8Num172z1"/>
    <w:rsid w:val="00233BD7"/>
    <w:rPr>
      <w:rFonts w:cs="Times New Roman"/>
    </w:rPr>
  </w:style>
  <w:style w:type="character" w:customStyle="1" w:styleId="WW8Num173z0">
    <w:name w:val="WW8Num173z0"/>
    <w:rsid w:val="00233BD7"/>
    <w:rPr>
      <w:rFonts w:ascii="Symbol" w:hAnsi="Symbol" w:cs="Symbol" w:hint="default"/>
    </w:rPr>
  </w:style>
  <w:style w:type="character" w:customStyle="1" w:styleId="WW8Num173z1">
    <w:name w:val="WW8Num173z1"/>
    <w:rsid w:val="00233BD7"/>
    <w:rPr>
      <w:rFonts w:ascii="Courier New" w:hAnsi="Courier New" w:cs="Courier New" w:hint="default"/>
    </w:rPr>
  </w:style>
  <w:style w:type="character" w:customStyle="1" w:styleId="WW8Num173z2">
    <w:name w:val="WW8Num173z2"/>
    <w:rsid w:val="00233BD7"/>
    <w:rPr>
      <w:rFonts w:ascii="Wingdings" w:hAnsi="Wingdings" w:cs="Wingdings" w:hint="default"/>
    </w:rPr>
  </w:style>
  <w:style w:type="character" w:customStyle="1" w:styleId="WW8Num174z0">
    <w:name w:val="WW8Num174z0"/>
    <w:rsid w:val="00233BD7"/>
  </w:style>
  <w:style w:type="character" w:customStyle="1" w:styleId="WW8Num174z1">
    <w:name w:val="WW8Num174z1"/>
    <w:rsid w:val="00233BD7"/>
  </w:style>
  <w:style w:type="character" w:customStyle="1" w:styleId="WW8Num174z2">
    <w:name w:val="WW8Num174z2"/>
    <w:rsid w:val="00233BD7"/>
  </w:style>
  <w:style w:type="character" w:customStyle="1" w:styleId="WW8Num174z3">
    <w:name w:val="WW8Num174z3"/>
    <w:rsid w:val="00233BD7"/>
  </w:style>
  <w:style w:type="character" w:customStyle="1" w:styleId="WW8Num174z4">
    <w:name w:val="WW8Num174z4"/>
    <w:rsid w:val="00233BD7"/>
  </w:style>
  <w:style w:type="character" w:customStyle="1" w:styleId="WW8Num174z5">
    <w:name w:val="WW8Num174z5"/>
    <w:rsid w:val="00233BD7"/>
  </w:style>
  <w:style w:type="character" w:customStyle="1" w:styleId="WW8Num174z6">
    <w:name w:val="WW8Num174z6"/>
    <w:rsid w:val="00233BD7"/>
  </w:style>
  <w:style w:type="character" w:customStyle="1" w:styleId="WW8Num174z7">
    <w:name w:val="WW8Num174z7"/>
    <w:rsid w:val="00233BD7"/>
  </w:style>
  <w:style w:type="character" w:customStyle="1" w:styleId="WW8Num174z8">
    <w:name w:val="WW8Num174z8"/>
    <w:rsid w:val="00233BD7"/>
  </w:style>
  <w:style w:type="character" w:customStyle="1" w:styleId="WW8Num175z0">
    <w:name w:val="WW8Num175z0"/>
    <w:rsid w:val="00233BD7"/>
    <w:rPr>
      <w:rFonts w:ascii="Symbol" w:hAnsi="Symbol" w:cs="Symbol" w:hint="default"/>
    </w:rPr>
  </w:style>
  <w:style w:type="character" w:customStyle="1" w:styleId="WW8Num175z1">
    <w:name w:val="WW8Num175z1"/>
    <w:rsid w:val="00233BD7"/>
    <w:rPr>
      <w:rFonts w:ascii="Courier New" w:hAnsi="Courier New" w:cs="Courier New" w:hint="default"/>
    </w:rPr>
  </w:style>
  <w:style w:type="character" w:customStyle="1" w:styleId="WW8Num175z2">
    <w:name w:val="WW8Num175z2"/>
    <w:rsid w:val="00233BD7"/>
    <w:rPr>
      <w:rFonts w:ascii="Wingdings" w:hAnsi="Wingdings" w:cs="Wingdings" w:hint="default"/>
    </w:rPr>
  </w:style>
  <w:style w:type="character" w:customStyle="1" w:styleId="WW8Num176z0">
    <w:name w:val="WW8Num176z0"/>
    <w:rsid w:val="00233BD7"/>
    <w:rPr>
      <w:rFonts w:ascii="Times New Roman" w:hAnsi="Times New Roman" w:cs="Times New Roman" w:hint="default"/>
    </w:rPr>
  </w:style>
  <w:style w:type="character" w:customStyle="1" w:styleId="WW8Num176z1">
    <w:name w:val="WW8Num176z1"/>
    <w:rsid w:val="00233BD7"/>
  </w:style>
  <w:style w:type="character" w:customStyle="1" w:styleId="WW8Num176z2">
    <w:name w:val="WW8Num176z2"/>
    <w:rsid w:val="00233BD7"/>
  </w:style>
  <w:style w:type="character" w:customStyle="1" w:styleId="WW8Num176z3">
    <w:name w:val="WW8Num176z3"/>
    <w:rsid w:val="00233BD7"/>
  </w:style>
  <w:style w:type="character" w:customStyle="1" w:styleId="WW8Num176z4">
    <w:name w:val="WW8Num176z4"/>
    <w:rsid w:val="00233BD7"/>
  </w:style>
  <w:style w:type="character" w:customStyle="1" w:styleId="WW8Num176z5">
    <w:name w:val="WW8Num176z5"/>
    <w:rsid w:val="00233BD7"/>
  </w:style>
  <w:style w:type="character" w:customStyle="1" w:styleId="WW8Num176z6">
    <w:name w:val="WW8Num176z6"/>
    <w:rsid w:val="00233BD7"/>
  </w:style>
  <w:style w:type="character" w:customStyle="1" w:styleId="WW8Num176z7">
    <w:name w:val="WW8Num176z7"/>
    <w:rsid w:val="00233BD7"/>
  </w:style>
  <w:style w:type="character" w:customStyle="1" w:styleId="WW8Num176z8">
    <w:name w:val="WW8Num176z8"/>
    <w:rsid w:val="00233BD7"/>
  </w:style>
  <w:style w:type="character" w:customStyle="1" w:styleId="WW8Num177z0">
    <w:name w:val="WW8Num177z0"/>
    <w:rsid w:val="00233BD7"/>
    <w:rPr>
      <w:rFonts w:cs="Times New Roman"/>
      <w:bCs/>
      <w:color w:val="000000"/>
    </w:rPr>
  </w:style>
  <w:style w:type="character" w:customStyle="1" w:styleId="WW8Num178z0">
    <w:name w:val="WW8Num178z0"/>
    <w:rsid w:val="00233BD7"/>
    <w:rPr>
      <w:rFonts w:cs="Times New Roman" w:hint="default"/>
      <w:b/>
      <w:i w:val="0"/>
      <w:color w:val="auto"/>
      <w:sz w:val="20"/>
      <w:szCs w:val="20"/>
    </w:rPr>
  </w:style>
  <w:style w:type="character" w:customStyle="1" w:styleId="WW8Num178z1">
    <w:name w:val="WW8Num178z1"/>
    <w:rsid w:val="00233BD7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8z2">
    <w:name w:val="WW8Num178z2"/>
    <w:rsid w:val="00233BD7"/>
    <w:rPr>
      <w:rFonts w:cs="Times New Roman" w:hint="default"/>
    </w:rPr>
  </w:style>
  <w:style w:type="character" w:customStyle="1" w:styleId="WW8Num179z0">
    <w:name w:val="WW8Num179z0"/>
    <w:rsid w:val="00233BD7"/>
    <w:rPr>
      <w:rFonts w:cs="Times New Roman" w:hint="default"/>
    </w:rPr>
  </w:style>
  <w:style w:type="character" w:customStyle="1" w:styleId="WW8Num179z1">
    <w:name w:val="WW8Num179z1"/>
    <w:rsid w:val="00233BD7"/>
  </w:style>
  <w:style w:type="character" w:customStyle="1" w:styleId="WW8Num179z2">
    <w:name w:val="WW8Num179z2"/>
    <w:rsid w:val="00233BD7"/>
  </w:style>
  <w:style w:type="character" w:customStyle="1" w:styleId="WW8Num179z3">
    <w:name w:val="WW8Num179z3"/>
    <w:rsid w:val="00233BD7"/>
  </w:style>
  <w:style w:type="character" w:customStyle="1" w:styleId="WW8Num179z4">
    <w:name w:val="WW8Num179z4"/>
    <w:rsid w:val="00233BD7"/>
  </w:style>
  <w:style w:type="character" w:customStyle="1" w:styleId="WW8Num179z5">
    <w:name w:val="WW8Num179z5"/>
    <w:rsid w:val="00233BD7"/>
  </w:style>
  <w:style w:type="character" w:customStyle="1" w:styleId="WW8Num179z6">
    <w:name w:val="WW8Num179z6"/>
    <w:rsid w:val="00233BD7"/>
  </w:style>
  <w:style w:type="character" w:customStyle="1" w:styleId="WW8Num179z7">
    <w:name w:val="WW8Num179z7"/>
    <w:rsid w:val="00233BD7"/>
  </w:style>
  <w:style w:type="character" w:customStyle="1" w:styleId="WW8Num179z8">
    <w:name w:val="WW8Num179z8"/>
    <w:rsid w:val="00233BD7"/>
  </w:style>
  <w:style w:type="character" w:customStyle="1" w:styleId="WW8Num180z0">
    <w:name w:val="WW8Num180z0"/>
    <w:rsid w:val="00233BD7"/>
    <w:rPr>
      <w:rFonts w:cs="Times New Roman" w:hint="default"/>
    </w:rPr>
  </w:style>
  <w:style w:type="character" w:customStyle="1" w:styleId="WW8Num180z1">
    <w:name w:val="WW8Num180z1"/>
    <w:rsid w:val="00233BD7"/>
  </w:style>
  <w:style w:type="character" w:customStyle="1" w:styleId="WW8Num180z2">
    <w:name w:val="WW8Num180z2"/>
    <w:rsid w:val="00233BD7"/>
  </w:style>
  <w:style w:type="character" w:customStyle="1" w:styleId="WW8Num180z3">
    <w:name w:val="WW8Num180z3"/>
    <w:rsid w:val="00233BD7"/>
  </w:style>
  <w:style w:type="character" w:customStyle="1" w:styleId="WW8Num180z4">
    <w:name w:val="WW8Num180z4"/>
    <w:rsid w:val="00233BD7"/>
  </w:style>
  <w:style w:type="character" w:customStyle="1" w:styleId="WW8Num180z5">
    <w:name w:val="WW8Num180z5"/>
    <w:rsid w:val="00233BD7"/>
  </w:style>
  <w:style w:type="character" w:customStyle="1" w:styleId="WW8Num180z6">
    <w:name w:val="WW8Num180z6"/>
    <w:rsid w:val="00233BD7"/>
  </w:style>
  <w:style w:type="character" w:customStyle="1" w:styleId="WW8Num180z7">
    <w:name w:val="WW8Num180z7"/>
    <w:rsid w:val="00233BD7"/>
  </w:style>
  <w:style w:type="character" w:customStyle="1" w:styleId="WW8Num180z8">
    <w:name w:val="WW8Num180z8"/>
    <w:rsid w:val="00233BD7"/>
  </w:style>
  <w:style w:type="character" w:customStyle="1" w:styleId="WW8Num181z0">
    <w:name w:val="WW8Num181z0"/>
    <w:rsid w:val="00233BD7"/>
  </w:style>
  <w:style w:type="character" w:customStyle="1" w:styleId="WW8Num181z1">
    <w:name w:val="WW8Num181z1"/>
    <w:rsid w:val="00233BD7"/>
  </w:style>
  <w:style w:type="character" w:customStyle="1" w:styleId="WW8Num181z2">
    <w:name w:val="WW8Num181z2"/>
    <w:rsid w:val="00233BD7"/>
  </w:style>
  <w:style w:type="character" w:customStyle="1" w:styleId="WW8Num181z3">
    <w:name w:val="WW8Num181z3"/>
    <w:rsid w:val="00233BD7"/>
  </w:style>
  <w:style w:type="character" w:customStyle="1" w:styleId="WW8Num181z4">
    <w:name w:val="WW8Num181z4"/>
    <w:rsid w:val="00233BD7"/>
  </w:style>
  <w:style w:type="character" w:customStyle="1" w:styleId="WW8Num181z5">
    <w:name w:val="WW8Num181z5"/>
    <w:rsid w:val="00233BD7"/>
  </w:style>
  <w:style w:type="character" w:customStyle="1" w:styleId="WW8Num181z6">
    <w:name w:val="WW8Num181z6"/>
    <w:rsid w:val="00233BD7"/>
  </w:style>
  <w:style w:type="character" w:customStyle="1" w:styleId="WW8Num181z7">
    <w:name w:val="WW8Num181z7"/>
    <w:rsid w:val="00233BD7"/>
  </w:style>
  <w:style w:type="character" w:customStyle="1" w:styleId="WW8Num181z8">
    <w:name w:val="WW8Num181z8"/>
    <w:rsid w:val="00233BD7"/>
  </w:style>
  <w:style w:type="character" w:customStyle="1" w:styleId="WW8Num182z0">
    <w:name w:val="WW8Num182z0"/>
    <w:rsid w:val="00233BD7"/>
  </w:style>
  <w:style w:type="character" w:customStyle="1" w:styleId="WW8Num182z1">
    <w:name w:val="WW8Num182z1"/>
    <w:rsid w:val="00233BD7"/>
  </w:style>
  <w:style w:type="character" w:customStyle="1" w:styleId="WW8Num182z2">
    <w:name w:val="WW8Num182z2"/>
    <w:rsid w:val="00233BD7"/>
  </w:style>
  <w:style w:type="character" w:customStyle="1" w:styleId="WW8Num182z3">
    <w:name w:val="WW8Num182z3"/>
    <w:rsid w:val="00233BD7"/>
  </w:style>
  <w:style w:type="character" w:customStyle="1" w:styleId="WW8Num182z4">
    <w:name w:val="WW8Num182z4"/>
    <w:rsid w:val="00233BD7"/>
  </w:style>
  <w:style w:type="character" w:customStyle="1" w:styleId="WW8Num182z5">
    <w:name w:val="WW8Num182z5"/>
    <w:rsid w:val="00233BD7"/>
  </w:style>
  <w:style w:type="character" w:customStyle="1" w:styleId="WW8Num182z6">
    <w:name w:val="WW8Num182z6"/>
    <w:rsid w:val="00233BD7"/>
  </w:style>
  <w:style w:type="character" w:customStyle="1" w:styleId="WW8Num182z7">
    <w:name w:val="WW8Num182z7"/>
    <w:rsid w:val="00233BD7"/>
  </w:style>
  <w:style w:type="character" w:customStyle="1" w:styleId="WW8Num182z8">
    <w:name w:val="WW8Num182z8"/>
    <w:rsid w:val="00233BD7"/>
  </w:style>
  <w:style w:type="character" w:customStyle="1" w:styleId="WW8Num183z0">
    <w:name w:val="WW8Num183z0"/>
    <w:rsid w:val="00233BD7"/>
    <w:rPr>
      <w:rFonts w:ascii="Symbol" w:hAnsi="Symbol" w:cs="Symbol" w:hint="default"/>
    </w:rPr>
  </w:style>
  <w:style w:type="character" w:customStyle="1" w:styleId="WW8Num183z1">
    <w:name w:val="WW8Num183z1"/>
    <w:rsid w:val="00233BD7"/>
    <w:rPr>
      <w:rFonts w:ascii="Courier New" w:hAnsi="Courier New" w:cs="Courier New" w:hint="default"/>
    </w:rPr>
  </w:style>
  <w:style w:type="character" w:customStyle="1" w:styleId="WW8Num183z2">
    <w:name w:val="WW8Num183z2"/>
    <w:rsid w:val="00233BD7"/>
    <w:rPr>
      <w:rFonts w:ascii="Wingdings" w:hAnsi="Wingdings" w:cs="Wingdings" w:hint="default"/>
    </w:rPr>
  </w:style>
  <w:style w:type="character" w:customStyle="1" w:styleId="WW8Num184z0">
    <w:name w:val="WW8Num184z0"/>
    <w:rsid w:val="00233BD7"/>
  </w:style>
  <w:style w:type="character" w:customStyle="1" w:styleId="WW8Num184z1">
    <w:name w:val="WW8Num184z1"/>
    <w:rsid w:val="00233BD7"/>
  </w:style>
  <w:style w:type="character" w:customStyle="1" w:styleId="WW8Num184z2">
    <w:name w:val="WW8Num184z2"/>
    <w:rsid w:val="00233BD7"/>
  </w:style>
  <w:style w:type="character" w:customStyle="1" w:styleId="WW8Num184z3">
    <w:name w:val="WW8Num184z3"/>
    <w:rsid w:val="00233BD7"/>
  </w:style>
  <w:style w:type="character" w:customStyle="1" w:styleId="WW8Num184z4">
    <w:name w:val="WW8Num184z4"/>
    <w:rsid w:val="00233BD7"/>
  </w:style>
  <w:style w:type="character" w:customStyle="1" w:styleId="WW8Num184z5">
    <w:name w:val="WW8Num184z5"/>
    <w:rsid w:val="00233BD7"/>
  </w:style>
  <w:style w:type="character" w:customStyle="1" w:styleId="WW8Num184z6">
    <w:name w:val="WW8Num184z6"/>
    <w:rsid w:val="00233BD7"/>
  </w:style>
  <w:style w:type="character" w:customStyle="1" w:styleId="WW8Num184z7">
    <w:name w:val="WW8Num184z7"/>
    <w:rsid w:val="00233BD7"/>
  </w:style>
  <w:style w:type="character" w:customStyle="1" w:styleId="WW8Num184z8">
    <w:name w:val="WW8Num184z8"/>
    <w:rsid w:val="00233BD7"/>
  </w:style>
  <w:style w:type="character" w:customStyle="1" w:styleId="WW8Num185z0">
    <w:name w:val="WW8Num185z0"/>
    <w:rsid w:val="00233BD7"/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WW8Num185z1">
    <w:name w:val="WW8Num185z1"/>
    <w:rsid w:val="00233BD7"/>
  </w:style>
  <w:style w:type="character" w:customStyle="1" w:styleId="WW8Num185z2">
    <w:name w:val="WW8Num185z2"/>
    <w:rsid w:val="00233BD7"/>
  </w:style>
  <w:style w:type="character" w:customStyle="1" w:styleId="WW8Num185z3">
    <w:name w:val="WW8Num185z3"/>
    <w:rsid w:val="00233BD7"/>
  </w:style>
  <w:style w:type="character" w:customStyle="1" w:styleId="WW8Num185z4">
    <w:name w:val="WW8Num185z4"/>
    <w:rsid w:val="00233BD7"/>
  </w:style>
  <w:style w:type="character" w:customStyle="1" w:styleId="WW8Num185z5">
    <w:name w:val="WW8Num185z5"/>
    <w:rsid w:val="00233BD7"/>
  </w:style>
  <w:style w:type="character" w:customStyle="1" w:styleId="WW8Num185z6">
    <w:name w:val="WW8Num185z6"/>
    <w:rsid w:val="00233BD7"/>
  </w:style>
  <w:style w:type="character" w:customStyle="1" w:styleId="WW8Num185z7">
    <w:name w:val="WW8Num185z7"/>
    <w:rsid w:val="00233BD7"/>
  </w:style>
  <w:style w:type="character" w:customStyle="1" w:styleId="WW8Num185z8">
    <w:name w:val="WW8Num185z8"/>
    <w:rsid w:val="00233BD7"/>
  </w:style>
  <w:style w:type="character" w:customStyle="1" w:styleId="WW8Num186z0">
    <w:name w:val="WW8Num186z0"/>
    <w:rsid w:val="00233BD7"/>
  </w:style>
  <w:style w:type="character" w:customStyle="1" w:styleId="WW8Num186z1">
    <w:name w:val="WW8Num186z1"/>
    <w:rsid w:val="00233BD7"/>
  </w:style>
  <w:style w:type="character" w:customStyle="1" w:styleId="WW8Num186z2">
    <w:name w:val="WW8Num186z2"/>
    <w:rsid w:val="00233BD7"/>
  </w:style>
  <w:style w:type="character" w:customStyle="1" w:styleId="WW8Num186z3">
    <w:name w:val="WW8Num186z3"/>
    <w:rsid w:val="00233BD7"/>
  </w:style>
  <w:style w:type="character" w:customStyle="1" w:styleId="WW8Num186z4">
    <w:name w:val="WW8Num186z4"/>
    <w:rsid w:val="00233BD7"/>
  </w:style>
  <w:style w:type="character" w:customStyle="1" w:styleId="WW8Num186z5">
    <w:name w:val="WW8Num186z5"/>
    <w:rsid w:val="00233BD7"/>
  </w:style>
  <w:style w:type="character" w:customStyle="1" w:styleId="WW8Num186z6">
    <w:name w:val="WW8Num186z6"/>
    <w:rsid w:val="00233BD7"/>
  </w:style>
  <w:style w:type="character" w:customStyle="1" w:styleId="WW8Num186z7">
    <w:name w:val="WW8Num186z7"/>
    <w:rsid w:val="00233BD7"/>
  </w:style>
  <w:style w:type="character" w:customStyle="1" w:styleId="WW8Num186z8">
    <w:name w:val="WW8Num186z8"/>
    <w:rsid w:val="00233BD7"/>
  </w:style>
  <w:style w:type="character" w:customStyle="1" w:styleId="WW8Num187z0">
    <w:name w:val="WW8Num187z0"/>
    <w:rsid w:val="00233BD7"/>
    <w:rPr>
      <w:rFonts w:ascii="Times New Roman" w:hAnsi="Times New Roman" w:cs="Times New Roman" w:hint="default"/>
      <w:b w:val="0"/>
    </w:rPr>
  </w:style>
  <w:style w:type="character" w:customStyle="1" w:styleId="WW8Num187z1">
    <w:name w:val="WW8Num187z1"/>
    <w:rsid w:val="00233BD7"/>
    <w:rPr>
      <w:rFonts w:cs="Times New Roman"/>
    </w:rPr>
  </w:style>
  <w:style w:type="character" w:customStyle="1" w:styleId="WW8Num187z2">
    <w:name w:val="WW8Num187z2"/>
    <w:rsid w:val="00233BD7"/>
    <w:rPr>
      <w:rFonts w:hint="default"/>
    </w:rPr>
  </w:style>
  <w:style w:type="character" w:customStyle="1" w:styleId="WW8Num188z0">
    <w:name w:val="WW8Num188z0"/>
    <w:rsid w:val="00233BD7"/>
    <w:rPr>
      <w:rFonts w:ascii="Times New Roman" w:eastAsia="MS Mincho" w:hAnsi="Times New Roman" w:cs="Times New Roman"/>
      <w:sz w:val="24"/>
      <w:szCs w:val="24"/>
    </w:rPr>
  </w:style>
  <w:style w:type="character" w:customStyle="1" w:styleId="WW8Num188z1">
    <w:name w:val="WW8Num188z1"/>
    <w:rsid w:val="00233BD7"/>
    <w:rPr>
      <w:rFonts w:ascii="Times New Roman" w:hAnsi="Times New Roman" w:cs="Times New Roman"/>
      <w:sz w:val="24"/>
      <w:szCs w:val="24"/>
    </w:rPr>
  </w:style>
  <w:style w:type="character" w:customStyle="1" w:styleId="WW8Num188z2">
    <w:name w:val="WW8Num188z2"/>
    <w:rsid w:val="00233BD7"/>
  </w:style>
  <w:style w:type="character" w:customStyle="1" w:styleId="WW8Num188z3">
    <w:name w:val="WW8Num188z3"/>
    <w:rsid w:val="00233BD7"/>
  </w:style>
  <w:style w:type="character" w:customStyle="1" w:styleId="WW8Num188z4">
    <w:name w:val="WW8Num188z4"/>
    <w:rsid w:val="00233BD7"/>
  </w:style>
  <w:style w:type="character" w:customStyle="1" w:styleId="WW8Num188z5">
    <w:name w:val="WW8Num188z5"/>
    <w:rsid w:val="00233BD7"/>
  </w:style>
  <w:style w:type="character" w:customStyle="1" w:styleId="WW8Num188z6">
    <w:name w:val="WW8Num188z6"/>
    <w:rsid w:val="00233BD7"/>
  </w:style>
  <w:style w:type="character" w:customStyle="1" w:styleId="WW8Num188z7">
    <w:name w:val="WW8Num188z7"/>
    <w:rsid w:val="00233BD7"/>
  </w:style>
  <w:style w:type="character" w:customStyle="1" w:styleId="WW8Num188z8">
    <w:name w:val="WW8Num188z8"/>
    <w:rsid w:val="00233BD7"/>
  </w:style>
  <w:style w:type="character" w:customStyle="1" w:styleId="WW8Num189z0">
    <w:name w:val="WW8Num189z0"/>
    <w:rsid w:val="00233BD7"/>
    <w:rPr>
      <w:rFonts w:ascii="Symbol" w:hAnsi="Symbol" w:cs="Symbol" w:hint="default"/>
      <w:vertAlign w:val="superscript"/>
    </w:rPr>
  </w:style>
  <w:style w:type="character" w:customStyle="1" w:styleId="WW8Num189z1">
    <w:name w:val="WW8Num189z1"/>
    <w:rsid w:val="00233BD7"/>
    <w:rPr>
      <w:rFonts w:ascii="Courier New" w:hAnsi="Courier New" w:cs="Courier New" w:hint="default"/>
    </w:rPr>
  </w:style>
  <w:style w:type="character" w:customStyle="1" w:styleId="WW8Num189z2">
    <w:name w:val="WW8Num189z2"/>
    <w:rsid w:val="00233BD7"/>
    <w:rPr>
      <w:rFonts w:ascii="Wingdings" w:hAnsi="Wingdings" w:cs="Wingdings" w:hint="default"/>
    </w:rPr>
  </w:style>
  <w:style w:type="character" w:customStyle="1" w:styleId="WW8Num190z0">
    <w:name w:val="WW8Num190z0"/>
    <w:rsid w:val="00233BD7"/>
  </w:style>
  <w:style w:type="character" w:customStyle="1" w:styleId="WW8Num190z1">
    <w:name w:val="WW8Num190z1"/>
    <w:rsid w:val="00233BD7"/>
  </w:style>
  <w:style w:type="character" w:customStyle="1" w:styleId="WW8Num190z2">
    <w:name w:val="WW8Num190z2"/>
    <w:rsid w:val="00233BD7"/>
  </w:style>
  <w:style w:type="character" w:customStyle="1" w:styleId="WW8Num190z3">
    <w:name w:val="WW8Num190z3"/>
    <w:rsid w:val="00233BD7"/>
  </w:style>
  <w:style w:type="character" w:customStyle="1" w:styleId="WW8Num190z4">
    <w:name w:val="WW8Num190z4"/>
    <w:rsid w:val="00233BD7"/>
  </w:style>
  <w:style w:type="character" w:customStyle="1" w:styleId="WW8Num190z5">
    <w:name w:val="WW8Num190z5"/>
    <w:rsid w:val="00233BD7"/>
  </w:style>
  <w:style w:type="character" w:customStyle="1" w:styleId="WW8Num190z6">
    <w:name w:val="WW8Num190z6"/>
    <w:rsid w:val="00233BD7"/>
  </w:style>
  <w:style w:type="character" w:customStyle="1" w:styleId="WW8Num190z7">
    <w:name w:val="WW8Num190z7"/>
    <w:rsid w:val="00233BD7"/>
  </w:style>
  <w:style w:type="character" w:customStyle="1" w:styleId="WW8Num190z8">
    <w:name w:val="WW8Num190z8"/>
    <w:rsid w:val="00233BD7"/>
  </w:style>
  <w:style w:type="character" w:customStyle="1" w:styleId="WW8Num191z0">
    <w:name w:val="WW8Num191z0"/>
    <w:rsid w:val="00233BD7"/>
    <w:rPr>
      <w:rFonts w:ascii="Times New Roman" w:eastAsia="MS Mincho" w:hAnsi="Times New Roman" w:cs="Times New Roman" w:hint="default"/>
      <w:b w:val="0"/>
      <w:sz w:val="24"/>
    </w:rPr>
  </w:style>
  <w:style w:type="character" w:customStyle="1" w:styleId="WW8Num191z1">
    <w:name w:val="WW8Num191z1"/>
    <w:rsid w:val="00233BD7"/>
  </w:style>
  <w:style w:type="character" w:customStyle="1" w:styleId="WW8Num191z2">
    <w:name w:val="WW8Num191z2"/>
    <w:rsid w:val="00233BD7"/>
  </w:style>
  <w:style w:type="character" w:customStyle="1" w:styleId="WW8Num191z3">
    <w:name w:val="WW8Num191z3"/>
    <w:rsid w:val="00233BD7"/>
  </w:style>
  <w:style w:type="character" w:customStyle="1" w:styleId="WW8Num191z4">
    <w:name w:val="WW8Num191z4"/>
    <w:rsid w:val="00233BD7"/>
  </w:style>
  <w:style w:type="character" w:customStyle="1" w:styleId="WW8Num191z5">
    <w:name w:val="WW8Num191z5"/>
    <w:rsid w:val="00233BD7"/>
  </w:style>
  <w:style w:type="character" w:customStyle="1" w:styleId="WW8Num191z6">
    <w:name w:val="WW8Num191z6"/>
    <w:rsid w:val="00233BD7"/>
  </w:style>
  <w:style w:type="character" w:customStyle="1" w:styleId="WW8Num191z7">
    <w:name w:val="WW8Num191z7"/>
    <w:rsid w:val="00233BD7"/>
  </w:style>
  <w:style w:type="character" w:customStyle="1" w:styleId="WW8Num191z8">
    <w:name w:val="WW8Num191z8"/>
    <w:rsid w:val="00233BD7"/>
  </w:style>
  <w:style w:type="character" w:customStyle="1" w:styleId="WW8Num192z0">
    <w:name w:val="WW8Num192z0"/>
    <w:rsid w:val="00233BD7"/>
    <w:rPr>
      <w:rFonts w:hint="default"/>
    </w:rPr>
  </w:style>
  <w:style w:type="character" w:customStyle="1" w:styleId="WW8Num192z1">
    <w:name w:val="WW8Num192z1"/>
    <w:rsid w:val="00233BD7"/>
  </w:style>
  <w:style w:type="character" w:customStyle="1" w:styleId="WW8Num192z2">
    <w:name w:val="WW8Num192z2"/>
    <w:rsid w:val="00233BD7"/>
  </w:style>
  <w:style w:type="character" w:customStyle="1" w:styleId="WW8Num192z3">
    <w:name w:val="WW8Num192z3"/>
    <w:rsid w:val="00233BD7"/>
  </w:style>
  <w:style w:type="character" w:customStyle="1" w:styleId="WW8Num192z4">
    <w:name w:val="WW8Num192z4"/>
    <w:rsid w:val="00233BD7"/>
  </w:style>
  <w:style w:type="character" w:customStyle="1" w:styleId="WW8Num192z5">
    <w:name w:val="WW8Num192z5"/>
    <w:rsid w:val="00233BD7"/>
  </w:style>
  <w:style w:type="character" w:customStyle="1" w:styleId="WW8Num192z6">
    <w:name w:val="WW8Num192z6"/>
    <w:rsid w:val="00233BD7"/>
  </w:style>
  <w:style w:type="character" w:customStyle="1" w:styleId="WW8Num192z7">
    <w:name w:val="WW8Num192z7"/>
    <w:rsid w:val="00233BD7"/>
  </w:style>
  <w:style w:type="character" w:customStyle="1" w:styleId="WW8Num192z8">
    <w:name w:val="WW8Num192z8"/>
    <w:rsid w:val="00233BD7"/>
  </w:style>
  <w:style w:type="character" w:customStyle="1" w:styleId="WW8Num193z0">
    <w:name w:val="WW8Num193z0"/>
    <w:rsid w:val="00233BD7"/>
  </w:style>
  <w:style w:type="character" w:customStyle="1" w:styleId="WW8Num193z1">
    <w:name w:val="WW8Num193z1"/>
    <w:rsid w:val="00233BD7"/>
  </w:style>
  <w:style w:type="character" w:customStyle="1" w:styleId="WW8Num193z2">
    <w:name w:val="WW8Num193z2"/>
    <w:rsid w:val="00233BD7"/>
  </w:style>
  <w:style w:type="character" w:customStyle="1" w:styleId="WW8Num193z3">
    <w:name w:val="WW8Num193z3"/>
    <w:rsid w:val="00233BD7"/>
  </w:style>
  <w:style w:type="character" w:customStyle="1" w:styleId="WW8Num193z4">
    <w:name w:val="WW8Num193z4"/>
    <w:rsid w:val="00233BD7"/>
  </w:style>
  <w:style w:type="character" w:customStyle="1" w:styleId="WW8Num193z5">
    <w:name w:val="WW8Num193z5"/>
    <w:rsid w:val="00233BD7"/>
  </w:style>
  <w:style w:type="character" w:customStyle="1" w:styleId="WW8Num193z6">
    <w:name w:val="WW8Num193z6"/>
    <w:rsid w:val="00233BD7"/>
  </w:style>
  <w:style w:type="character" w:customStyle="1" w:styleId="WW8Num193z7">
    <w:name w:val="WW8Num193z7"/>
    <w:rsid w:val="00233BD7"/>
  </w:style>
  <w:style w:type="character" w:customStyle="1" w:styleId="WW8Num193z8">
    <w:name w:val="WW8Num193z8"/>
    <w:rsid w:val="00233BD7"/>
  </w:style>
  <w:style w:type="character" w:customStyle="1" w:styleId="WW8Num194z0">
    <w:name w:val="WW8Num194z0"/>
    <w:rsid w:val="00233BD7"/>
    <w:rPr>
      <w:b w:val="0"/>
    </w:rPr>
  </w:style>
  <w:style w:type="character" w:customStyle="1" w:styleId="WW8Num194z1">
    <w:name w:val="WW8Num194z1"/>
    <w:rsid w:val="00233BD7"/>
  </w:style>
  <w:style w:type="character" w:customStyle="1" w:styleId="WW8Num194z2">
    <w:name w:val="WW8Num194z2"/>
    <w:rsid w:val="00233BD7"/>
  </w:style>
  <w:style w:type="character" w:customStyle="1" w:styleId="WW8Num194z3">
    <w:name w:val="WW8Num194z3"/>
    <w:rsid w:val="00233BD7"/>
  </w:style>
  <w:style w:type="character" w:customStyle="1" w:styleId="WW8Num194z4">
    <w:name w:val="WW8Num194z4"/>
    <w:rsid w:val="00233BD7"/>
  </w:style>
  <w:style w:type="character" w:customStyle="1" w:styleId="WW8Num194z5">
    <w:name w:val="WW8Num194z5"/>
    <w:rsid w:val="00233BD7"/>
  </w:style>
  <w:style w:type="character" w:customStyle="1" w:styleId="WW8Num194z6">
    <w:name w:val="WW8Num194z6"/>
    <w:rsid w:val="00233BD7"/>
  </w:style>
  <w:style w:type="character" w:customStyle="1" w:styleId="WW8Num194z7">
    <w:name w:val="WW8Num194z7"/>
    <w:rsid w:val="00233BD7"/>
  </w:style>
  <w:style w:type="character" w:customStyle="1" w:styleId="WW8Num194z8">
    <w:name w:val="WW8Num194z8"/>
    <w:rsid w:val="00233BD7"/>
  </w:style>
  <w:style w:type="character" w:customStyle="1" w:styleId="WW8Num195z0">
    <w:name w:val="WW8Num195z0"/>
    <w:rsid w:val="00233BD7"/>
    <w:rPr>
      <w:rFonts w:ascii="Times New Roman" w:eastAsia="MS Mincho" w:hAnsi="Times New Roman" w:cs="Times New Roman"/>
      <w:sz w:val="24"/>
    </w:rPr>
  </w:style>
  <w:style w:type="character" w:customStyle="1" w:styleId="WW8Num195z1">
    <w:name w:val="WW8Num195z1"/>
    <w:rsid w:val="00233BD7"/>
  </w:style>
  <w:style w:type="character" w:customStyle="1" w:styleId="WW8Num195z2">
    <w:name w:val="WW8Num195z2"/>
    <w:rsid w:val="00233BD7"/>
  </w:style>
  <w:style w:type="character" w:customStyle="1" w:styleId="WW8Num195z3">
    <w:name w:val="WW8Num195z3"/>
    <w:rsid w:val="00233BD7"/>
  </w:style>
  <w:style w:type="character" w:customStyle="1" w:styleId="WW8Num195z4">
    <w:name w:val="WW8Num195z4"/>
    <w:rsid w:val="00233BD7"/>
  </w:style>
  <w:style w:type="character" w:customStyle="1" w:styleId="WW8Num195z5">
    <w:name w:val="WW8Num195z5"/>
    <w:rsid w:val="00233BD7"/>
  </w:style>
  <w:style w:type="character" w:customStyle="1" w:styleId="WW8Num195z6">
    <w:name w:val="WW8Num195z6"/>
    <w:rsid w:val="00233BD7"/>
  </w:style>
  <w:style w:type="character" w:customStyle="1" w:styleId="WW8Num195z7">
    <w:name w:val="WW8Num195z7"/>
    <w:rsid w:val="00233BD7"/>
  </w:style>
  <w:style w:type="character" w:customStyle="1" w:styleId="WW8Num195z8">
    <w:name w:val="WW8Num195z8"/>
    <w:rsid w:val="00233BD7"/>
  </w:style>
  <w:style w:type="character" w:customStyle="1" w:styleId="WW8Num196z0">
    <w:name w:val="WW8Num196z0"/>
    <w:rsid w:val="00233BD7"/>
    <w:rPr>
      <w:rFonts w:ascii="Times New Roman" w:hAnsi="Times New Roman" w:cs="Times New Roman" w:hint="default"/>
      <w:sz w:val="24"/>
      <w:szCs w:val="24"/>
    </w:rPr>
  </w:style>
  <w:style w:type="character" w:customStyle="1" w:styleId="WW8Num196z1">
    <w:name w:val="WW8Num196z1"/>
    <w:rsid w:val="00233BD7"/>
  </w:style>
  <w:style w:type="character" w:customStyle="1" w:styleId="WW8Num196z2">
    <w:name w:val="WW8Num196z2"/>
    <w:rsid w:val="00233BD7"/>
  </w:style>
  <w:style w:type="character" w:customStyle="1" w:styleId="WW8Num196z3">
    <w:name w:val="WW8Num196z3"/>
    <w:rsid w:val="00233BD7"/>
  </w:style>
  <w:style w:type="character" w:customStyle="1" w:styleId="WW8Num196z4">
    <w:name w:val="WW8Num196z4"/>
    <w:rsid w:val="00233BD7"/>
  </w:style>
  <w:style w:type="character" w:customStyle="1" w:styleId="WW8Num196z5">
    <w:name w:val="WW8Num196z5"/>
    <w:rsid w:val="00233BD7"/>
  </w:style>
  <w:style w:type="character" w:customStyle="1" w:styleId="WW8Num196z6">
    <w:name w:val="WW8Num196z6"/>
    <w:rsid w:val="00233BD7"/>
  </w:style>
  <w:style w:type="character" w:customStyle="1" w:styleId="WW8Num196z7">
    <w:name w:val="WW8Num196z7"/>
    <w:rsid w:val="00233BD7"/>
  </w:style>
  <w:style w:type="character" w:customStyle="1" w:styleId="WW8Num196z8">
    <w:name w:val="WW8Num196z8"/>
    <w:rsid w:val="00233BD7"/>
  </w:style>
  <w:style w:type="character" w:customStyle="1" w:styleId="WW8Num197z0">
    <w:name w:val="WW8Num197z0"/>
    <w:rsid w:val="00233BD7"/>
    <w:rPr>
      <w:rFonts w:cs="Times New Roman" w:hint="default"/>
    </w:rPr>
  </w:style>
  <w:style w:type="character" w:customStyle="1" w:styleId="WW8Num197z1">
    <w:name w:val="WW8Num197z1"/>
    <w:rsid w:val="00233BD7"/>
    <w:rPr>
      <w:rFonts w:ascii="Verdana" w:hAnsi="Verdana" w:cs="Times New Roman" w:hint="default"/>
      <w:b w:val="0"/>
      <w:i w:val="0"/>
      <w:sz w:val="18"/>
    </w:rPr>
  </w:style>
  <w:style w:type="character" w:customStyle="1" w:styleId="WW8Num197z4">
    <w:name w:val="WW8Num197z4"/>
    <w:rsid w:val="00233BD7"/>
    <w:rPr>
      <w:rFonts w:ascii="Times New Roman" w:hAnsi="Times New Roman" w:cs="Times New Roman" w:hint="default"/>
      <w:color w:val="auto"/>
    </w:rPr>
  </w:style>
  <w:style w:type="character" w:customStyle="1" w:styleId="Domylnaczcionkaakapitu1">
    <w:name w:val="Domyślna czcionka akapitu1"/>
    <w:rsid w:val="00233BD7"/>
  </w:style>
  <w:style w:type="character" w:customStyle="1" w:styleId="Znak6">
    <w:name w:val="Znak6"/>
    <w:rsid w:val="00233B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5">
    <w:name w:val="Znak5"/>
    <w:rsid w:val="00233BD7"/>
    <w:rPr>
      <w:rFonts w:ascii="Tahoma" w:hAnsi="Tahoma" w:cs="Times New Roman"/>
      <w:b/>
    </w:rPr>
  </w:style>
  <w:style w:type="character" w:customStyle="1" w:styleId="Znak4">
    <w:name w:val="Znak4"/>
    <w:rsid w:val="00233BD7"/>
    <w:rPr>
      <w:rFonts w:cs="Times New Roman"/>
    </w:rPr>
  </w:style>
  <w:style w:type="character" w:customStyle="1" w:styleId="Znak3">
    <w:name w:val="Znak3"/>
    <w:rsid w:val="00233BD7"/>
    <w:rPr>
      <w:rFonts w:cs="Times New Roman"/>
    </w:rPr>
  </w:style>
  <w:style w:type="character" w:customStyle="1" w:styleId="Znak1">
    <w:name w:val="Znak1"/>
    <w:rsid w:val="00233BD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1"/>
    <w:rsid w:val="00233BD7"/>
  </w:style>
  <w:style w:type="paragraph" w:customStyle="1" w:styleId="Nagwek22">
    <w:name w:val="Nagłówek2"/>
    <w:basedOn w:val="Normalny"/>
    <w:next w:val="Tekstpodstawowy"/>
    <w:rsid w:val="00233BD7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33BD7"/>
    <w:pPr>
      <w:widowControl/>
      <w:spacing w:line="254" w:lineRule="auto"/>
    </w:pPr>
    <w:rPr>
      <w:rFonts w:ascii="Calibri" w:eastAsia="Times New Roman" w:hAnsi="Calibri" w:cs="Mangal"/>
      <w:kern w:val="0"/>
      <w:sz w:val="22"/>
      <w:szCs w:val="22"/>
      <w:lang w:eastAsia="ar-SA"/>
    </w:rPr>
  </w:style>
  <w:style w:type="paragraph" w:customStyle="1" w:styleId="Podpis2">
    <w:name w:val="Podpis2"/>
    <w:basedOn w:val="Normalny"/>
    <w:rsid w:val="00233BD7"/>
    <w:pPr>
      <w:suppressLineNumbers/>
      <w:suppressAutoHyphens/>
      <w:spacing w:before="120" w:after="120" w:line="254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33BD7"/>
    <w:pPr>
      <w:suppressLineNumbers/>
      <w:suppressAutoHyphens/>
      <w:spacing w:line="254" w:lineRule="auto"/>
    </w:pPr>
    <w:rPr>
      <w:rFonts w:ascii="Calibri" w:eastAsia="Times New Roman" w:hAnsi="Calibri" w:cs="Mangal"/>
      <w:lang w:eastAsia="ar-SA"/>
    </w:rPr>
  </w:style>
  <w:style w:type="paragraph" w:customStyle="1" w:styleId="Nagwek12">
    <w:name w:val="Nagłówek1"/>
    <w:basedOn w:val="Normalny"/>
    <w:next w:val="Tekstpodstawowy"/>
    <w:rsid w:val="00233BD7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33BD7"/>
    <w:pPr>
      <w:suppressLineNumbers/>
      <w:suppressAutoHyphens/>
      <w:spacing w:before="120" w:after="120" w:line="254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rsid w:val="00233BD7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33BD7"/>
    <w:pPr>
      <w:widowControl/>
      <w:spacing w:after="160" w:line="254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customStyle="1" w:styleId="Zawartoramki">
    <w:name w:val="Zawartość ramki"/>
    <w:basedOn w:val="Tekstpodstawowy"/>
    <w:rsid w:val="00233BD7"/>
    <w:pPr>
      <w:widowControl/>
      <w:spacing w:line="254" w:lineRule="auto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NormalBold">
    <w:name w:val="NormalBold"/>
    <w:basedOn w:val="Normalny"/>
    <w:link w:val="NormalBoldChar"/>
    <w:rsid w:val="00233BD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33BD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233BD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33BD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33BD7"/>
    <w:pPr>
      <w:numPr>
        <w:numId w:val="1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33BD7"/>
    <w:pPr>
      <w:numPr>
        <w:numId w:val="1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33BD7"/>
    <w:pPr>
      <w:numPr>
        <w:numId w:val="1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33BD7"/>
    <w:pPr>
      <w:numPr>
        <w:ilvl w:val="1"/>
        <w:numId w:val="1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33BD7"/>
    <w:pPr>
      <w:numPr>
        <w:ilvl w:val="2"/>
        <w:numId w:val="1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33BD7"/>
    <w:pPr>
      <w:numPr>
        <w:ilvl w:val="3"/>
        <w:numId w:val="1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33BD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33BD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33BD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2">
    <w:name w:val="Bez listy2"/>
    <w:next w:val="Bezlisty"/>
    <w:semiHidden/>
    <w:unhideWhenUsed/>
    <w:rsid w:val="00233BD7"/>
  </w:style>
  <w:style w:type="character" w:customStyle="1" w:styleId="Absatz-Standardschriftart">
    <w:name w:val="Absatz-Standardschriftart"/>
    <w:rsid w:val="00233BD7"/>
  </w:style>
  <w:style w:type="character" w:customStyle="1" w:styleId="WW-Absatz-Standardschriftart">
    <w:name w:val="WW-Absatz-Standardschriftart"/>
    <w:rsid w:val="00233BD7"/>
  </w:style>
  <w:style w:type="character" w:customStyle="1" w:styleId="WW-Absatz-Standardschriftart1">
    <w:name w:val="WW-Absatz-Standardschriftart1"/>
    <w:rsid w:val="00233BD7"/>
  </w:style>
  <w:style w:type="character" w:customStyle="1" w:styleId="WW-Absatz-Standardschriftart11">
    <w:name w:val="WW-Absatz-Standardschriftart11"/>
    <w:rsid w:val="00233BD7"/>
  </w:style>
  <w:style w:type="character" w:customStyle="1" w:styleId="WW-Absatz-Standardschriftart111">
    <w:name w:val="WW-Absatz-Standardschriftart111"/>
    <w:rsid w:val="00233BD7"/>
  </w:style>
  <w:style w:type="character" w:customStyle="1" w:styleId="WW-Absatz-Standardschriftart1111">
    <w:name w:val="WW-Absatz-Standardschriftart1111"/>
    <w:rsid w:val="00233BD7"/>
  </w:style>
  <w:style w:type="character" w:customStyle="1" w:styleId="Znakinumeracji">
    <w:name w:val="Znaki numeracji"/>
    <w:rsid w:val="00233BD7"/>
    <w:rPr>
      <w:color w:val="000000"/>
    </w:rPr>
  </w:style>
  <w:style w:type="numbering" w:customStyle="1" w:styleId="Bezlisty3">
    <w:name w:val="Bez listy3"/>
    <w:next w:val="Bezlisty"/>
    <w:semiHidden/>
    <w:rsid w:val="00233BD7"/>
  </w:style>
  <w:style w:type="numbering" w:styleId="111111">
    <w:name w:val="Outline List 2"/>
    <w:basedOn w:val="Bezlisty"/>
    <w:rsid w:val="00233BD7"/>
    <w:pPr>
      <w:numPr>
        <w:numId w:val="145"/>
      </w:numPr>
    </w:pPr>
  </w:style>
  <w:style w:type="paragraph" w:styleId="Data">
    <w:name w:val="Date"/>
    <w:basedOn w:val="Normalny"/>
    <w:next w:val="Normalny"/>
    <w:link w:val="DataZnak"/>
    <w:rsid w:val="0023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Znak">
    <w:name w:val="Data Znak"/>
    <w:basedOn w:val="Domylnaczcionkaakapitu"/>
    <w:link w:val="Data"/>
    <w:rsid w:val="00233B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233BD7"/>
  </w:style>
  <w:style w:type="paragraph" w:customStyle="1" w:styleId="FR3">
    <w:name w:val="FR3"/>
    <w:rsid w:val="00233BD7"/>
    <w:pPr>
      <w:widowControl w:val="0"/>
      <w:spacing w:before="2260" w:after="1300" w:line="240" w:lineRule="auto"/>
      <w:ind w:left="2000"/>
    </w:pPr>
    <w:rPr>
      <w:rFonts w:ascii="Arial" w:eastAsia="Calibri" w:hAnsi="Arial" w:cs="Times New Roman"/>
      <w:b/>
      <w:sz w:val="32"/>
      <w:szCs w:val="20"/>
      <w:lang w:eastAsia="pl-PL"/>
    </w:rPr>
  </w:style>
  <w:style w:type="character" w:customStyle="1" w:styleId="ZnakZnak3">
    <w:name w:val="Znak Znak3"/>
    <w:locked/>
    <w:rsid w:val="00233BD7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styleId="Lista2">
    <w:name w:val="List 2"/>
    <w:basedOn w:val="Normalny"/>
    <w:unhideWhenUsed/>
    <w:rsid w:val="00233BD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233BD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nhideWhenUsed/>
    <w:rsid w:val="00233BD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nhideWhenUsed/>
    <w:rsid w:val="00233BD7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233BD7"/>
    <w:pPr>
      <w:numPr>
        <w:numId w:val="14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nhideWhenUsed/>
    <w:rsid w:val="00233BD7"/>
    <w:pPr>
      <w:numPr>
        <w:numId w:val="14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233BD7"/>
    <w:pPr>
      <w:numPr>
        <w:numId w:val="14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unhideWhenUsed/>
    <w:rsid w:val="00233BD7"/>
    <w:pPr>
      <w:numPr>
        <w:numId w:val="14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233BD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nhideWhenUsed/>
    <w:rsid w:val="00233BD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233B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33BD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233B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33B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"/>
    <w:rsid w:val="00233BD7"/>
  </w:style>
  <w:style w:type="character" w:customStyle="1" w:styleId="PlainTextChar">
    <w:name w:val="Plain Text Char"/>
    <w:rsid w:val="00233BD7"/>
    <w:rPr>
      <w:rFonts w:ascii="Courier New" w:hAnsi="Courier New" w:cs="Times New Roman"/>
      <w:w w:val="89"/>
      <w:sz w:val="20"/>
      <w:szCs w:val="20"/>
    </w:rPr>
  </w:style>
  <w:style w:type="character" w:customStyle="1" w:styleId="FootnoteTextChar">
    <w:name w:val="Footnote Text Char"/>
    <w:semiHidden/>
    <w:rsid w:val="00233BD7"/>
    <w:rPr>
      <w:rFonts w:cs="Times New Roman"/>
      <w:sz w:val="20"/>
      <w:szCs w:val="20"/>
    </w:rPr>
  </w:style>
  <w:style w:type="character" w:customStyle="1" w:styleId="tekstdokbold">
    <w:name w:val="tekst dok. bold"/>
    <w:rsid w:val="00233BD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3BD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3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3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3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33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3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33B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233BD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23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33B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33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33B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33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33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33B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33B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3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33B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6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6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dnica.pl" TargetMode="External"/><Relationship Id="rId13" Type="http://schemas.openxmlformats.org/officeDocument/2006/relationships/hyperlink" Target="https://platformazakupowa.pl/transakcja/950422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espd.uzp.gov.p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50422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50422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transakcja/95042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transakcja/950422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um.swidnica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www.gov.pl/web/uzp/jednolity-europejski-dokument-zamowienia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CC1D-7BBC-4833-8C2E-A953B359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29561</Words>
  <Characters>177368</Characters>
  <Application>Microsoft Office Word</Application>
  <DocSecurity>0</DocSecurity>
  <Lines>1478</Lines>
  <Paragraphs>413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ŚWIDNICY ul. Armii Krajowej 49                                                                            Specyfikacja Istotnych Warunków Zamówienia pn.  ”Przebudowa chodników w mieście Świdnica”</vt:lpstr>
    </vt:vector>
  </TitlesOfParts>
  <Company>UM w Świdnicy</Company>
  <LinksUpToDate>false</LinksUpToDate>
  <CharactersWithSpaces>206516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ŚWIDNICY ul. Armii Krajowej 49                                                                            Specyfikacja Istotnych Warunków Zamówienia pn.  ”Przebudowa chodników w mieście Świdnica”</dc:title>
  <dc:creator>Przemek</dc:creator>
  <cp:lastModifiedBy>Katarzyna Wrona</cp:lastModifiedBy>
  <cp:revision>26</cp:revision>
  <cp:lastPrinted>2024-07-03T09:24:00Z</cp:lastPrinted>
  <dcterms:created xsi:type="dcterms:W3CDTF">2024-02-26T07:46:00Z</dcterms:created>
  <dcterms:modified xsi:type="dcterms:W3CDTF">2024-07-05T06:42:00Z</dcterms:modified>
</cp:coreProperties>
</file>