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2C0A876C" w:rsidR="00E35F8F" w:rsidRPr="0024498E" w:rsidRDefault="00362735" w:rsidP="0001531F">
      <w:pPr>
        <w:jc w:val="right"/>
        <w:rPr>
          <w:rFonts w:ascii="Arial" w:hAnsi="Arial" w:cs="Arial"/>
          <w:b/>
        </w:rPr>
      </w:pPr>
      <w:r w:rsidRPr="0024498E">
        <w:rPr>
          <w:rFonts w:ascii="Arial" w:hAnsi="Arial" w:cs="Arial"/>
          <w:b/>
        </w:rPr>
        <w:t>Z</w:t>
      </w:r>
      <w:r w:rsidR="00377324" w:rsidRPr="0024498E">
        <w:rPr>
          <w:rFonts w:ascii="Arial" w:hAnsi="Arial" w:cs="Arial"/>
          <w:b/>
        </w:rPr>
        <w:t xml:space="preserve">ałącznik nr </w:t>
      </w:r>
      <w:r w:rsidR="00817B5F" w:rsidRPr="0024498E">
        <w:rPr>
          <w:rFonts w:ascii="Arial" w:hAnsi="Arial" w:cs="Arial"/>
          <w:b/>
        </w:rPr>
        <w:t>1</w:t>
      </w:r>
      <w:r w:rsidR="00377324" w:rsidRPr="0024498E">
        <w:rPr>
          <w:rFonts w:ascii="Arial" w:hAnsi="Arial" w:cs="Arial"/>
          <w:b/>
        </w:rPr>
        <w:t xml:space="preserve"> do SWZ</w:t>
      </w:r>
    </w:p>
    <w:p w14:paraId="11FB8C04" w14:textId="77777777" w:rsidR="003B784D" w:rsidRPr="0024498E" w:rsidRDefault="00184EFC" w:rsidP="0001531F">
      <w:pPr>
        <w:jc w:val="center"/>
        <w:rPr>
          <w:rFonts w:ascii="Arial" w:hAnsi="Arial" w:cs="Arial"/>
          <w:b/>
        </w:rPr>
      </w:pPr>
      <w:r w:rsidRPr="0024498E">
        <w:rPr>
          <w:rFonts w:ascii="Arial" w:hAnsi="Arial" w:cs="Arial"/>
          <w:b/>
        </w:rPr>
        <w:t>OFERTA</w:t>
      </w:r>
    </w:p>
    <w:p w14:paraId="7A374194" w14:textId="77777777" w:rsidR="00CF2678" w:rsidRPr="0024498E" w:rsidRDefault="00CF2678" w:rsidP="00A72EAF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24498E">
        <w:rPr>
          <w:rFonts w:ascii="Arial" w:hAnsi="Arial" w:cs="Arial"/>
          <w:b/>
          <w:u w:val="single"/>
        </w:rPr>
        <w:t>Zamawiający:</w:t>
      </w:r>
    </w:p>
    <w:p w14:paraId="27EE1736" w14:textId="77777777" w:rsidR="007F34B3" w:rsidRPr="0024498E" w:rsidRDefault="007F34B3" w:rsidP="00A72EAF">
      <w:pPr>
        <w:spacing w:after="0" w:line="240" w:lineRule="auto"/>
        <w:rPr>
          <w:rFonts w:ascii="Arial" w:hAnsi="Arial" w:cs="Arial"/>
          <w:b/>
        </w:rPr>
      </w:pPr>
    </w:p>
    <w:p w14:paraId="0BFC86FC" w14:textId="2DFDC851" w:rsidR="0001531F" w:rsidRPr="0024498E" w:rsidRDefault="0001531F" w:rsidP="0001531F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24498E">
        <w:rPr>
          <w:rFonts w:ascii="Arial" w:hAnsi="Arial" w:cs="Arial"/>
          <w:b/>
        </w:rPr>
        <w:t>Zakład Usług Komunalnych w Mikołowie- GMINA MIKOŁÓW</w:t>
      </w:r>
    </w:p>
    <w:p w14:paraId="4B5FF2F0" w14:textId="7BFAA2B7" w:rsidR="0001531F" w:rsidRPr="0024498E" w:rsidRDefault="0001531F" w:rsidP="0001531F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24498E">
        <w:rPr>
          <w:rFonts w:ascii="Arial" w:hAnsi="Arial" w:cs="Arial"/>
          <w:b/>
        </w:rPr>
        <w:t>Adres : 43-190 Mikołów, ul. Mieczysława Dzieńdziela 44</w:t>
      </w:r>
    </w:p>
    <w:p w14:paraId="4EEB34E7" w14:textId="594137C5" w:rsidR="0001531F" w:rsidRPr="0024498E" w:rsidRDefault="0001531F" w:rsidP="0001531F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24498E">
        <w:rPr>
          <w:rFonts w:ascii="Arial" w:hAnsi="Arial" w:cs="Arial"/>
          <w:b/>
        </w:rPr>
        <w:t>Numer tel.: 32 2262 551</w:t>
      </w:r>
    </w:p>
    <w:p w14:paraId="305953D1" w14:textId="3125EC0E" w:rsidR="0001531F" w:rsidRPr="0024498E" w:rsidRDefault="0001531F" w:rsidP="0001531F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24498E">
        <w:rPr>
          <w:rFonts w:ascii="Arial" w:hAnsi="Arial" w:cs="Arial"/>
          <w:b/>
        </w:rPr>
        <w:t xml:space="preserve">Adres poczty elektronicznej: </w:t>
      </w:r>
      <w:hyperlink r:id="rId8" w:history="1">
        <w:r w:rsidRPr="0024498E">
          <w:rPr>
            <w:rStyle w:val="Hipercze"/>
            <w:rFonts w:ascii="Arial" w:hAnsi="Arial" w:cs="Arial"/>
            <w:b/>
          </w:rPr>
          <w:t>zam.publ@zuk.mikolow.eu</w:t>
        </w:r>
      </w:hyperlink>
      <w:r w:rsidRPr="0024498E">
        <w:rPr>
          <w:rFonts w:ascii="Arial" w:hAnsi="Arial" w:cs="Arial"/>
          <w:b/>
        </w:rPr>
        <w:t xml:space="preserve"> </w:t>
      </w:r>
    </w:p>
    <w:p w14:paraId="68BFFF6F" w14:textId="3D6CE882" w:rsidR="008528F2" w:rsidRPr="0024498E" w:rsidRDefault="0001531F" w:rsidP="0001531F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24498E">
        <w:rPr>
          <w:rFonts w:ascii="Arial" w:hAnsi="Arial" w:cs="Arial"/>
          <w:b/>
        </w:rPr>
        <w:t xml:space="preserve">Adres strony internetowej prowadzonego postępowania: </w:t>
      </w:r>
      <w:hyperlink r:id="rId9" w:history="1">
        <w:r w:rsidRPr="0024498E">
          <w:rPr>
            <w:rStyle w:val="Hipercze"/>
            <w:rFonts w:ascii="Arial" w:hAnsi="Arial" w:cs="Arial"/>
            <w:b/>
          </w:rPr>
          <w:t>https://platformazakupowa.pl/pn/zuk_mikolow</w:t>
        </w:r>
      </w:hyperlink>
      <w:r w:rsidRPr="0024498E">
        <w:rPr>
          <w:rFonts w:ascii="Arial" w:hAnsi="Arial" w:cs="Arial"/>
          <w:b/>
        </w:rPr>
        <w:t xml:space="preserve"> </w:t>
      </w:r>
    </w:p>
    <w:p w14:paraId="23B8FBF1" w14:textId="77777777" w:rsidR="0001531F" w:rsidRPr="0024498E" w:rsidRDefault="0001531F" w:rsidP="00A72EAF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</w:p>
    <w:p w14:paraId="52FDAD94" w14:textId="7344713C" w:rsidR="005B268A" w:rsidRPr="0024498E" w:rsidRDefault="000576F2" w:rsidP="00A72EAF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  <w:r w:rsidRPr="0024498E">
        <w:rPr>
          <w:rFonts w:ascii="Arial" w:hAnsi="Arial" w:cs="Arial"/>
          <w:b/>
          <w:u w:val="single"/>
        </w:rPr>
        <w:t>Wykonawc</w:t>
      </w:r>
      <w:r w:rsidR="00CF2678" w:rsidRPr="0024498E">
        <w:rPr>
          <w:rFonts w:ascii="Arial" w:hAnsi="Arial" w:cs="Arial"/>
          <w:b/>
          <w:u w:val="single"/>
        </w:rPr>
        <w:t>a:</w:t>
      </w:r>
    </w:p>
    <w:p w14:paraId="0AAF38C2" w14:textId="4C5A61AF" w:rsidR="009574F3" w:rsidRPr="0024498E" w:rsidRDefault="009574F3" w:rsidP="00A72EAF">
      <w:pPr>
        <w:suppressAutoHyphens/>
        <w:autoSpaceDN w:val="0"/>
        <w:spacing w:before="120" w:after="120" w:line="240" w:lineRule="auto"/>
        <w:textAlignment w:val="baseline"/>
        <w:rPr>
          <w:rFonts w:ascii="Arial" w:eastAsia="Times New Roman" w:hAnsi="Arial" w:cs="Arial"/>
          <w:kern w:val="3"/>
          <w:lang w:eastAsia="pl-PL" w:bidi="hi-IN"/>
        </w:rPr>
      </w:pPr>
      <w:r w:rsidRPr="0024498E">
        <w:rPr>
          <w:rFonts w:ascii="Arial" w:eastAsia="Times New Roman" w:hAnsi="Arial" w:cs="Arial"/>
          <w:kern w:val="3"/>
          <w:lang w:eastAsia="pl-PL" w:bidi="hi-IN"/>
        </w:rPr>
        <w:t>_______________________________________________________________________________</w:t>
      </w:r>
    </w:p>
    <w:p w14:paraId="68F8E566" w14:textId="7D7C552A" w:rsidR="00CF2678" w:rsidRPr="0024498E" w:rsidRDefault="00CF2678" w:rsidP="00A72EAF">
      <w:pPr>
        <w:suppressAutoHyphens/>
        <w:autoSpaceDN w:val="0"/>
        <w:spacing w:before="120" w:after="120" w:line="240" w:lineRule="auto"/>
        <w:textAlignment w:val="baseline"/>
        <w:rPr>
          <w:rFonts w:ascii="Arial" w:eastAsia="SimSun" w:hAnsi="Arial" w:cs="Arial"/>
          <w:color w:val="00000A"/>
          <w:kern w:val="3"/>
          <w:lang w:eastAsia="zh-CN" w:bidi="hi-IN"/>
        </w:rPr>
      </w:pPr>
      <w:r w:rsidRPr="0024498E">
        <w:rPr>
          <w:rFonts w:ascii="Arial" w:eastAsia="Times New Roman" w:hAnsi="Arial" w:cs="Arial"/>
          <w:kern w:val="3"/>
          <w:lang w:eastAsia="pl-PL" w:bidi="hi-IN"/>
        </w:rPr>
        <w:t>(pełna nazwa i adres siedziby Wykonawcy)</w:t>
      </w:r>
    </w:p>
    <w:p w14:paraId="2F8563B4" w14:textId="11DBAF43" w:rsidR="00CF2678" w:rsidRPr="0024498E" w:rsidRDefault="00CF2678" w:rsidP="00A72EAF">
      <w:pPr>
        <w:suppressAutoHyphens/>
        <w:autoSpaceDN w:val="0"/>
        <w:spacing w:before="120" w:after="0" w:line="240" w:lineRule="auto"/>
        <w:textAlignment w:val="baseline"/>
        <w:rPr>
          <w:rFonts w:ascii="Arial" w:eastAsia="Times New Roman" w:hAnsi="Arial" w:cs="Arial"/>
          <w:kern w:val="3"/>
          <w:lang w:eastAsia="pl-PL" w:bidi="hi-IN"/>
        </w:rPr>
      </w:pPr>
      <w:r w:rsidRPr="0024498E">
        <w:rPr>
          <w:rFonts w:ascii="Arial" w:eastAsia="Times New Roman" w:hAnsi="Arial" w:cs="Arial"/>
          <w:kern w:val="3"/>
          <w:lang w:eastAsia="pl-PL" w:bidi="hi-IN"/>
        </w:rPr>
        <w:t>Województwo:</w:t>
      </w:r>
      <w:r w:rsidR="00DA72AD" w:rsidRPr="0024498E">
        <w:rPr>
          <w:rFonts w:ascii="Arial" w:eastAsia="Times New Roman" w:hAnsi="Arial" w:cs="Arial"/>
          <w:kern w:val="3"/>
          <w:lang w:eastAsia="pl-PL" w:bidi="hi-IN"/>
        </w:rPr>
        <w:t xml:space="preserve"> ___________________</w:t>
      </w:r>
      <w:r w:rsidR="00817B5F" w:rsidRPr="0024498E">
        <w:rPr>
          <w:rFonts w:ascii="Arial" w:eastAsia="Times New Roman" w:hAnsi="Arial" w:cs="Arial"/>
          <w:kern w:val="3"/>
          <w:lang w:eastAsia="pl-PL" w:bidi="hi-IN"/>
        </w:rPr>
        <w:t>______</w:t>
      </w:r>
    </w:p>
    <w:p w14:paraId="2B4ECE94" w14:textId="77777777" w:rsidR="00CF2678" w:rsidRPr="0024498E" w:rsidRDefault="00CF2678" w:rsidP="00A72EA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 w:bidi="hi-IN"/>
        </w:rPr>
      </w:pPr>
    </w:p>
    <w:p w14:paraId="7A689E84" w14:textId="41B2E1F4" w:rsidR="00CF2678" w:rsidRPr="0024498E" w:rsidRDefault="007F34B3" w:rsidP="00A72EA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 w:bidi="hi-IN"/>
        </w:rPr>
      </w:pPr>
      <w:r w:rsidRPr="0024498E">
        <w:rPr>
          <w:rFonts w:ascii="Arial" w:eastAsia="Times New Roman" w:hAnsi="Arial" w:cs="Arial"/>
          <w:kern w:val="3"/>
          <w:lang w:eastAsia="pl-PL" w:bidi="hi-IN"/>
        </w:rPr>
        <w:t>NIP_________________________</w:t>
      </w:r>
      <w:r w:rsidRPr="0024498E">
        <w:rPr>
          <w:rFonts w:ascii="Arial" w:eastAsia="Times New Roman" w:hAnsi="Arial" w:cs="Arial"/>
          <w:kern w:val="3"/>
          <w:lang w:eastAsia="pl-PL" w:bidi="hi-IN"/>
        </w:rPr>
        <w:tab/>
        <w:t xml:space="preserve">     REGON __________________________</w:t>
      </w:r>
    </w:p>
    <w:p w14:paraId="7310E0A7" w14:textId="77777777" w:rsidR="007F34B3" w:rsidRPr="0024498E" w:rsidRDefault="007F34B3" w:rsidP="00A72EA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 w:bidi="hi-IN"/>
        </w:rPr>
      </w:pPr>
    </w:p>
    <w:p w14:paraId="6A1A28C9" w14:textId="350963BE" w:rsidR="00CF2678" w:rsidRPr="0024498E" w:rsidRDefault="00CF2678" w:rsidP="00A72EAF">
      <w:pPr>
        <w:suppressAutoHyphens/>
        <w:autoSpaceDN w:val="0"/>
        <w:spacing w:before="80" w:after="80" w:line="240" w:lineRule="auto"/>
        <w:textAlignment w:val="baseline"/>
        <w:rPr>
          <w:rFonts w:ascii="Arial" w:eastAsia="Times New Roman" w:hAnsi="Arial" w:cs="Arial"/>
          <w:kern w:val="3"/>
          <w:lang w:eastAsia="pl-PL" w:bidi="hi-IN"/>
        </w:rPr>
      </w:pPr>
      <w:r w:rsidRPr="0024498E">
        <w:rPr>
          <w:rFonts w:ascii="Arial" w:eastAsia="Times New Roman" w:hAnsi="Arial" w:cs="Arial"/>
          <w:kern w:val="3"/>
          <w:lang w:eastAsia="pl-PL" w:bidi="hi-IN"/>
        </w:rPr>
        <w:t xml:space="preserve">Numer telefonu: </w:t>
      </w:r>
      <w:r w:rsidR="009574F3" w:rsidRPr="0024498E">
        <w:rPr>
          <w:rFonts w:ascii="Arial" w:eastAsia="Times New Roman" w:hAnsi="Arial" w:cs="Arial"/>
          <w:kern w:val="3"/>
          <w:lang w:eastAsia="pl-PL" w:bidi="hi-IN"/>
        </w:rPr>
        <w:t>____________________</w:t>
      </w:r>
      <w:r w:rsidRPr="0024498E">
        <w:rPr>
          <w:rFonts w:ascii="Arial" w:eastAsia="Times New Roman" w:hAnsi="Arial" w:cs="Arial"/>
          <w:kern w:val="3"/>
          <w:lang w:eastAsia="pl-PL" w:bidi="hi-IN"/>
        </w:rPr>
        <w:t xml:space="preserve">  </w:t>
      </w:r>
      <w:r w:rsidR="00E52BE1" w:rsidRPr="0024498E">
        <w:rPr>
          <w:rFonts w:ascii="Arial" w:eastAsia="Times New Roman" w:hAnsi="Arial" w:cs="Arial"/>
          <w:kern w:val="3"/>
          <w:lang w:eastAsia="pl-PL" w:bidi="hi-IN"/>
        </w:rPr>
        <w:t xml:space="preserve">            </w:t>
      </w:r>
      <w:r w:rsidRPr="0024498E">
        <w:rPr>
          <w:rFonts w:ascii="Arial" w:eastAsia="Times New Roman" w:hAnsi="Arial" w:cs="Arial"/>
          <w:kern w:val="3"/>
          <w:lang w:eastAsia="pl-PL" w:bidi="hi-IN"/>
        </w:rPr>
        <w:t>e-mail</w:t>
      </w:r>
      <w:r w:rsidR="00E52BE1" w:rsidRPr="0024498E">
        <w:rPr>
          <w:rFonts w:ascii="Arial" w:eastAsia="Times New Roman" w:hAnsi="Arial" w:cs="Arial"/>
          <w:kern w:val="3"/>
          <w:lang w:eastAsia="pl-PL" w:bidi="hi-IN"/>
        </w:rPr>
        <w:t>:</w:t>
      </w:r>
      <w:r w:rsidRPr="0024498E">
        <w:rPr>
          <w:rFonts w:ascii="Arial" w:eastAsia="Times New Roman" w:hAnsi="Arial" w:cs="Arial"/>
          <w:kern w:val="3"/>
          <w:lang w:eastAsia="pl-PL" w:bidi="hi-IN"/>
        </w:rPr>
        <w:t xml:space="preserve"> </w:t>
      </w:r>
      <w:r w:rsidR="009574F3" w:rsidRPr="0024498E">
        <w:rPr>
          <w:rFonts w:ascii="Arial" w:eastAsia="Times New Roman" w:hAnsi="Arial" w:cs="Arial"/>
          <w:kern w:val="3"/>
          <w:lang w:eastAsia="pl-PL" w:bidi="hi-IN"/>
        </w:rPr>
        <w:t>___________________</w:t>
      </w:r>
    </w:p>
    <w:p w14:paraId="19854F97" w14:textId="072EA1FB" w:rsidR="00817B5F" w:rsidRPr="0024498E" w:rsidRDefault="00CF2678" w:rsidP="0001531F">
      <w:pPr>
        <w:suppressAutoHyphens/>
        <w:autoSpaceDN w:val="0"/>
        <w:spacing w:before="80" w:after="80" w:line="240" w:lineRule="auto"/>
        <w:textAlignment w:val="baseline"/>
        <w:rPr>
          <w:rFonts w:ascii="Arial" w:eastAsia="Times New Roman" w:hAnsi="Arial" w:cs="Arial"/>
          <w:b/>
          <w:kern w:val="3"/>
          <w:lang w:eastAsia="pl-PL" w:bidi="hi-IN"/>
        </w:rPr>
      </w:pPr>
      <w:r w:rsidRPr="0024498E">
        <w:rPr>
          <w:rFonts w:ascii="Arial" w:eastAsia="Times New Roman" w:hAnsi="Arial" w:cs="Arial"/>
          <w:b/>
          <w:kern w:val="3"/>
          <w:lang w:eastAsia="pl-PL" w:bidi="hi-IN"/>
        </w:rPr>
        <w:t>(w przypadku składania oferty przez podmioty występujące wspólnie podać nazwy (firmy) i dokładne adresy wszystkich podmiotów)</w:t>
      </w:r>
    </w:p>
    <w:p w14:paraId="7F5AFE04" w14:textId="33DF5324" w:rsidR="00CF2678" w:rsidRPr="0024498E" w:rsidRDefault="00CF2678" w:rsidP="00A72EAF">
      <w:pPr>
        <w:pStyle w:val="Standard"/>
        <w:spacing w:before="120" w:after="0" w:line="240" w:lineRule="auto"/>
        <w:rPr>
          <w:rFonts w:ascii="Arial" w:hAnsi="Arial" w:cs="Arial"/>
          <w:szCs w:val="22"/>
        </w:rPr>
      </w:pPr>
      <w:r w:rsidRPr="0024498E">
        <w:rPr>
          <w:rFonts w:ascii="Arial" w:eastAsia="Times New Roman" w:hAnsi="Arial" w:cs="Arial"/>
          <w:color w:val="auto"/>
          <w:szCs w:val="22"/>
          <w:lang w:eastAsia="pl-PL"/>
        </w:rPr>
        <w:t xml:space="preserve">Ja (My) niżej podpisany(-ni) </w:t>
      </w:r>
      <w:r w:rsidR="009574F3" w:rsidRPr="0024498E">
        <w:rPr>
          <w:rFonts w:ascii="Arial" w:eastAsia="Times New Roman" w:hAnsi="Arial" w:cs="Arial"/>
          <w:color w:val="auto"/>
          <w:szCs w:val="22"/>
          <w:lang w:eastAsia="pl-PL"/>
        </w:rPr>
        <w:t>_______________________________________________</w:t>
      </w:r>
    </w:p>
    <w:p w14:paraId="60CFD563" w14:textId="77777777" w:rsidR="007D2A2B" w:rsidRPr="0024498E" w:rsidRDefault="00CF2678" w:rsidP="00A72EAF">
      <w:pPr>
        <w:pStyle w:val="Standard"/>
        <w:spacing w:after="0" w:line="240" w:lineRule="auto"/>
        <w:rPr>
          <w:rFonts w:ascii="Arial" w:eastAsia="Times New Roman" w:hAnsi="Arial" w:cs="Arial"/>
          <w:color w:val="auto"/>
          <w:szCs w:val="22"/>
          <w:lang w:eastAsia="pl-PL"/>
        </w:rPr>
      </w:pPr>
      <w:r w:rsidRPr="0024498E">
        <w:rPr>
          <w:rFonts w:ascii="Arial" w:eastAsia="Times New Roman" w:hAnsi="Arial" w:cs="Arial"/>
          <w:color w:val="auto"/>
          <w:szCs w:val="22"/>
          <w:lang w:eastAsia="pl-PL"/>
        </w:rPr>
        <w:t>działając w imieniu i na rzecz ww. Wykonawcy:</w:t>
      </w:r>
    </w:p>
    <w:p w14:paraId="203A3393" w14:textId="77777777" w:rsidR="00BC3DB7" w:rsidRPr="0024498E" w:rsidRDefault="00BC3DB7" w:rsidP="00A72EAF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14:paraId="73D9447F" w14:textId="0CC27A2E" w:rsidR="00A75FA0" w:rsidRPr="0024498E" w:rsidRDefault="00CF2678" w:rsidP="0001531F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24498E">
        <w:rPr>
          <w:rFonts w:ascii="Arial" w:eastAsia="Times New Roman" w:hAnsi="Arial" w:cs="Arial"/>
          <w:kern w:val="3"/>
          <w:lang w:eastAsia="pl-PL" w:bidi="hi-IN"/>
        </w:rPr>
        <w:t xml:space="preserve">Na podstawie zamówienia publicznego prowadzonego w </w:t>
      </w:r>
      <w:r w:rsidR="008528F2" w:rsidRPr="0024498E">
        <w:rPr>
          <w:rFonts w:ascii="Arial" w:eastAsia="Times New Roman" w:hAnsi="Arial" w:cs="Arial"/>
          <w:kern w:val="3"/>
          <w:lang w:eastAsia="pl-PL" w:bidi="hi-IN"/>
        </w:rPr>
        <w:t xml:space="preserve">trybie podstawowym bez negocjacji, o którym mowa w art. 275 pkt 1 ustawy z dnia 11 września 2019 r. </w:t>
      </w:r>
      <w:r w:rsidRPr="0024498E">
        <w:rPr>
          <w:rFonts w:ascii="Arial" w:eastAsia="Times New Roman" w:hAnsi="Arial" w:cs="Arial"/>
          <w:kern w:val="3"/>
          <w:lang w:eastAsia="pl-PL" w:bidi="hi-IN"/>
        </w:rPr>
        <w:t>Prawo zamówień publicznych zwanej w dalszej treści „</w:t>
      </w:r>
      <w:r w:rsidR="008528F2" w:rsidRPr="0024498E">
        <w:rPr>
          <w:rFonts w:ascii="Arial" w:eastAsia="Times New Roman" w:hAnsi="Arial" w:cs="Arial"/>
          <w:kern w:val="3"/>
          <w:lang w:eastAsia="pl-PL" w:bidi="hi-IN"/>
        </w:rPr>
        <w:t>u</w:t>
      </w:r>
      <w:r w:rsidRPr="0024498E">
        <w:rPr>
          <w:rFonts w:ascii="Arial" w:eastAsia="Times New Roman" w:hAnsi="Arial" w:cs="Arial"/>
          <w:kern w:val="3"/>
          <w:lang w:eastAsia="pl-PL" w:bidi="hi-IN"/>
        </w:rPr>
        <w:t>stawą</w:t>
      </w:r>
      <w:r w:rsidR="008528F2" w:rsidRPr="0024498E">
        <w:rPr>
          <w:rFonts w:ascii="Arial" w:eastAsia="Times New Roman" w:hAnsi="Arial" w:cs="Arial"/>
          <w:kern w:val="3"/>
          <w:lang w:eastAsia="pl-PL" w:bidi="hi-IN"/>
        </w:rPr>
        <w:t xml:space="preserve"> Pzp</w:t>
      </w:r>
      <w:r w:rsidRPr="0024498E">
        <w:rPr>
          <w:rFonts w:ascii="Arial" w:eastAsia="Times New Roman" w:hAnsi="Arial" w:cs="Arial"/>
          <w:kern w:val="3"/>
          <w:lang w:eastAsia="pl-PL" w:bidi="hi-IN"/>
        </w:rPr>
        <w:t xml:space="preserve">”, na </w:t>
      </w:r>
      <w:r w:rsidR="00A60528" w:rsidRPr="0024498E">
        <w:rPr>
          <w:rFonts w:ascii="Arial" w:eastAsia="Calibri" w:hAnsi="Arial" w:cs="Arial"/>
          <w:color w:val="00000A"/>
        </w:rPr>
        <w:t xml:space="preserve">wykonanie </w:t>
      </w:r>
      <w:r w:rsidR="004254A7" w:rsidRPr="0024498E">
        <w:rPr>
          <w:rFonts w:ascii="Arial" w:eastAsia="Calibri" w:hAnsi="Arial" w:cs="Arial"/>
          <w:color w:val="00000A"/>
        </w:rPr>
        <w:t>dostawy</w:t>
      </w:r>
      <w:r w:rsidR="008528F2" w:rsidRPr="0024498E">
        <w:rPr>
          <w:rFonts w:ascii="Arial" w:eastAsia="Calibri" w:hAnsi="Arial" w:cs="Arial"/>
        </w:rPr>
        <w:t xml:space="preserve"> </w:t>
      </w:r>
      <w:r w:rsidR="00A60528" w:rsidRPr="0024498E">
        <w:rPr>
          <w:rFonts w:ascii="Arial" w:eastAsia="Calibri" w:hAnsi="Arial" w:cs="Arial"/>
        </w:rPr>
        <w:t>pn.</w:t>
      </w:r>
      <w:r w:rsidR="00A60528" w:rsidRPr="0024498E">
        <w:rPr>
          <w:rFonts w:ascii="Arial" w:eastAsia="Calibri" w:hAnsi="Arial" w:cs="Arial"/>
          <w:b/>
          <w:bCs/>
        </w:rPr>
        <w:t xml:space="preserve"> </w:t>
      </w:r>
      <w:r w:rsidR="0001531F" w:rsidRPr="0024498E">
        <w:rPr>
          <w:rFonts w:ascii="Arial" w:eastAsia="Calibri" w:hAnsi="Arial" w:cs="Arial"/>
          <w:b/>
          <w:bCs/>
        </w:rPr>
        <w:t>„</w:t>
      </w:r>
      <w:r w:rsidR="00921A31" w:rsidRPr="0024498E">
        <w:rPr>
          <w:rFonts w:ascii="Arial" w:eastAsia="Calibri" w:hAnsi="Arial" w:cs="Arial"/>
          <w:b/>
          <w:bCs/>
        </w:rPr>
        <w:t>Zimowe utrzymanie dróg gminnych na terenie Gminy Mikołów w sezonie 202</w:t>
      </w:r>
      <w:r w:rsidR="00F13557">
        <w:rPr>
          <w:rFonts w:ascii="Arial" w:eastAsia="Calibri" w:hAnsi="Arial" w:cs="Arial"/>
          <w:b/>
          <w:bCs/>
        </w:rPr>
        <w:t>3</w:t>
      </w:r>
      <w:r w:rsidR="00921A31" w:rsidRPr="0024498E">
        <w:rPr>
          <w:rFonts w:ascii="Arial" w:eastAsia="Calibri" w:hAnsi="Arial" w:cs="Arial"/>
          <w:b/>
          <w:bCs/>
        </w:rPr>
        <w:t>/202</w:t>
      </w:r>
      <w:r w:rsidR="00F13557">
        <w:rPr>
          <w:rFonts w:ascii="Arial" w:eastAsia="Calibri" w:hAnsi="Arial" w:cs="Arial"/>
          <w:b/>
          <w:bCs/>
        </w:rPr>
        <w:t>4</w:t>
      </w:r>
      <w:r w:rsidR="00921A31" w:rsidRPr="0024498E">
        <w:rPr>
          <w:rFonts w:ascii="Arial" w:eastAsia="Calibri" w:hAnsi="Arial" w:cs="Arial"/>
          <w:b/>
          <w:bCs/>
        </w:rPr>
        <w:t>”</w:t>
      </w:r>
      <w:r w:rsidRPr="0024498E">
        <w:rPr>
          <w:rFonts w:ascii="Arial" w:eastAsia="SimSun" w:hAnsi="Arial" w:cs="Arial"/>
          <w:kern w:val="3"/>
          <w:lang w:eastAsia="zh-CN" w:bidi="hi-IN"/>
        </w:rPr>
        <w:t>,</w:t>
      </w:r>
      <w:r w:rsidRPr="0024498E">
        <w:rPr>
          <w:rFonts w:ascii="Arial" w:eastAsia="Times New Roman" w:hAnsi="Arial" w:cs="Arial"/>
          <w:b/>
          <w:kern w:val="3"/>
          <w:lang w:eastAsia="ar-SA" w:bidi="hi-IN"/>
        </w:rPr>
        <w:t xml:space="preserve"> </w:t>
      </w:r>
      <w:r w:rsidRPr="0024498E">
        <w:rPr>
          <w:rFonts w:ascii="Arial" w:eastAsia="Times New Roman" w:hAnsi="Arial" w:cs="Arial"/>
          <w:kern w:val="3"/>
          <w:lang w:eastAsia="pl-PL" w:bidi="hi-IN"/>
        </w:rPr>
        <w:t>zgodnie z ogłoszeniem o zamówieniu</w:t>
      </w:r>
      <w:r w:rsidR="00B875F4" w:rsidRPr="0024498E">
        <w:rPr>
          <w:rFonts w:ascii="Arial" w:eastAsia="Times New Roman" w:hAnsi="Arial" w:cs="Arial"/>
          <w:kern w:val="3"/>
          <w:lang w:eastAsia="pl-PL" w:bidi="hi-IN"/>
        </w:rPr>
        <w:t xml:space="preserve"> </w:t>
      </w:r>
      <w:r w:rsidRPr="0024498E">
        <w:rPr>
          <w:rFonts w:ascii="Arial" w:eastAsia="Times New Roman" w:hAnsi="Arial" w:cs="Arial"/>
          <w:kern w:val="3"/>
          <w:lang w:eastAsia="pl-PL" w:bidi="hi-IN"/>
        </w:rPr>
        <w:t xml:space="preserve">opublikowanym w Biuletynie Zamówień Publicznych oraz na stronie internetowej </w:t>
      </w:r>
      <w:r w:rsidR="00BB0552" w:rsidRPr="0024498E">
        <w:rPr>
          <w:rFonts w:ascii="Arial" w:eastAsia="Times New Roman" w:hAnsi="Arial" w:cs="Arial"/>
          <w:kern w:val="3"/>
          <w:lang w:eastAsia="pl-PL" w:bidi="hi-IN"/>
        </w:rPr>
        <w:t>za pośrednictwem Platformy zakupowej</w:t>
      </w:r>
      <w:r w:rsidR="00B235E8" w:rsidRPr="0024498E">
        <w:rPr>
          <w:rFonts w:ascii="Arial" w:eastAsia="Times New Roman" w:hAnsi="Arial" w:cs="Arial"/>
          <w:kern w:val="3"/>
          <w:lang w:eastAsia="pl-PL" w:bidi="hi-IN"/>
        </w:rPr>
        <w:t xml:space="preserve"> </w:t>
      </w:r>
      <w:hyperlink r:id="rId10" w:history="1">
        <w:r w:rsidR="0001531F" w:rsidRPr="0024498E">
          <w:rPr>
            <w:rStyle w:val="Hipercze"/>
            <w:rFonts w:ascii="Arial" w:hAnsi="Arial" w:cs="Arial"/>
            <w:bCs/>
          </w:rPr>
          <w:t>https://platformazakupowa.pl/pn/zuk_mikolow</w:t>
        </w:r>
      </w:hyperlink>
      <w:r w:rsidRPr="0024498E">
        <w:rPr>
          <w:rFonts w:ascii="Arial" w:eastAsia="Times New Roman" w:hAnsi="Arial" w:cs="Arial"/>
          <w:kern w:val="3"/>
          <w:lang w:eastAsia="pl-PL" w:bidi="hi-IN"/>
        </w:rPr>
        <w:t>, zgodnie z treścią Specyfikacji</w:t>
      </w:r>
      <w:r w:rsidRPr="0024498E">
        <w:rPr>
          <w:rFonts w:ascii="Arial" w:eastAsia="Times New Roman" w:hAnsi="Arial" w:cs="Arial"/>
          <w:kern w:val="3"/>
          <w:lang w:eastAsia="ar-SA" w:bidi="hi-IN"/>
        </w:rPr>
        <w:t xml:space="preserve"> Warunków Zamówienia oświadczam(-y),</w:t>
      </w:r>
      <w:r w:rsidRPr="0024498E">
        <w:rPr>
          <w:rFonts w:ascii="Arial" w:eastAsia="Times New Roman" w:hAnsi="Arial" w:cs="Arial"/>
          <w:b/>
          <w:kern w:val="3"/>
          <w:lang w:eastAsia="ar-SA" w:bidi="hi-IN"/>
        </w:rPr>
        <w:t xml:space="preserve"> </w:t>
      </w:r>
      <w:r w:rsidRPr="0024498E">
        <w:rPr>
          <w:rFonts w:ascii="Arial" w:eastAsia="Times New Roman" w:hAnsi="Arial" w:cs="Arial"/>
          <w:kern w:val="3"/>
          <w:lang w:eastAsia="ar-SA" w:bidi="hi-IN"/>
        </w:rPr>
        <w:t>że:</w:t>
      </w:r>
    </w:p>
    <w:p w14:paraId="35C4CC2D" w14:textId="2C178D6C" w:rsidR="003635FE" w:rsidRPr="0024498E" w:rsidRDefault="003635FE" w:rsidP="00A72EAF">
      <w:pPr>
        <w:spacing w:after="0" w:line="240" w:lineRule="auto"/>
        <w:rPr>
          <w:rFonts w:ascii="Arial" w:eastAsia="Calibri" w:hAnsi="Arial" w:cs="Arial"/>
          <w:b/>
          <w:bCs/>
          <w:color w:val="00000A"/>
        </w:rPr>
      </w:pPr>
    </w:p>
    <w:p w14:paraId="1D214B20" w14:textId="77777777" w:rsidR="00B15698" w:rsidRPr="0024498E" w:rsidRDefault="00B15698" w:rsidP="00B15698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</w:p>
    <w:p w14:paraId="256BD6C1" w14:textId="7A7DB7EC" w:rsidR="004254A7" w:rsidRPr="001F429A" w:rsidRDefault="0084008F" w:rsidP="00F13557">
      <w:pPr>
        <w:pStyle w:val="Akapitzlist"/>
        <w:spacing w:line="240" w:lineRule="auto"/>
        <w:ind w:left="360"/>
        <w:rPr>
          <w:rFonts w:ascii="Arial" w:hAnsi="Arial" w:cs="Arial"/>
          <w:b/>
          <w:color w:val="FF0000"/>
          <w:sz w:val="18"/>
          <w:szCs w:val="18"/>
          <w:vertAlign w:val="superscript"/>
        </w:rPr>
      </w:pPr>
      <w:r w:rsidRPr="0024498E">
        <w:rPr>
          <w:rFonts w:ascii="Arial" w:eastAsia="Times New Roman" w:hAnsi="Arial" w:cs="Arial"/>
          <w:b/>
          <w:bCs/>
        </w:rPr>
        <w:t xml:space="preserve">CZĘŚĆ </w:t>
      </w:r>
      <w:r w:rsidR="001F429A">
        <w:rPr>
          <w:rFonts w:ascii="Arial" w:eastAsia="Times New Roman" w:hAnsi="Arial" w:cs="Arial"/>
          <w:b/>
          <w:bCs/>
        </w:rPr>
        <w:t>…………..</w:t>
      </w:r>
      <w:r w:rsidRPr="0024498E">
        <w:rPr>
          <w:rFonts w:ascii="Arial" w:eastAsia="Times New Roman" w:hAnsi="Arial" w:cs="Arial"/>
          <w:b/>
          <w:bCs/>
        </w:rPr>
        <w:t xml:space="preserve"> REJON </w:t>
      </w:r>
      <w:r w:rsidR="001F429A">
        <w:rPr>
          <w:rFonts w:ascii="Arial" w:hAnsi="Arial" w:cs="Arial"/>
          <w:b/>
          <w:bCs/>
          <w:szCs w:val="24"/>
        </w:rPr>
        <w:t xml:space="preserve">………………………….. </w:t>
      </w:r>
      <w:r w:rsidR="001F429A" w:rsidRPr="001F429A">
        <w:rPr>
          <w:rFonts w:ascii="Arial" w:hAnsi="Arial" w:cs="Arial"/>
          <w:b/>
          <w:bCs/>
          <w:color w:val="FF0000"/>
          <w:sz w:val="18"/>
          <w:szCs w:val="20"/>
          <w:vertAlign w:val="superscript"/>
        </w:rPr>
        <w:t>* PROSZĘ WPISAĆ REJON NA KTÓRY SKŁADANA JEST OFEERTA</w:t>
      </w:r>
    </w:p>
    <w:p w14:paraId="10D48F35" w14:textId="4ED70048" w:rsidR="006F488E" w:rsidRPr="0024498E" w:rsidRDefault="00A75FA0" w:rsidP="00921A31">
      <w:pPr>
        <w:pStyle w:val="Akapitzlist"/>
        <w:numPr>
          <w:ilvl w:val="2"/>
          <w:numId w:val="28"/>
        </w:numPr>
        <w:spacing w:after="120" w:line="240" w:lineRule="auto"/>
        <w:ind w:left="567" w:hanging="283"/>
        <w:rPr>
          <w:rFonts w:ascii="Arial" w:hAnsi="Arial" w:cs="Arial"/>
          <w:b/>
        </w:rPr>
      </w:pPr>
      <w:bookmarkStart w:id="0" w:name="_Hlk9242176"/>
      <w:bookmarkStart w:id="1" w:name="_Hlk46391371"/>
      <w:r w:rsidRPr="0024498E">
        <w:rPr>
          <w:rFonts w:ascii="Arial" w:hAnsi="Arial" w:cs="Arial"/>
        </w:rPr>
        <w:t>wykonam(-y) przedmiot zamówienia za cenę:</w:t>
      </w:r>
      <w:bookmarkEnd w:id="0"/>
    </w:p>
    <w:tbl>
      <w:tblPr>
        <w:tblW w:w="9611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1805"/>
        <w:gridCol w:w="2136"/>
        <w:gridCol w:w="2268"/>
        <w:gridCol w:w="1985"/>
        <w:gridCol w:w="1417"/>
      </w:tblGrid>
      <w:tr w:rsidR="00921A31" w:rsidRPr="0024498E" w14:paraId="2774CEE5" w14:textId="77777777" w:rsidTr="00921A31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01B2" w14:textId="77777777" w:rsidR="00921A31" w:rsidRPr="0024498E" w:rsidRDefault="00921A31" w:rsidP="004A1A2D">
            <w:pPr>
              <w:pStyle w:val="Lista"/>
              <w:snapToGrid w:val="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FB188" w14:textId="77777777" w:rsidR="00921A31" w:rsidRPr="0024498E" w:rsidRDefault="00921A31" w:rsidP="004A1A2D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szacunkowa 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A53CC" w14:textId="77777777" w:rsidR="00921A31" w:rsidRPr="0024498E" w:rsidRDefault="00921A31" w:rsidP="004A1A2D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stawka jednostkowa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D8516" w14:textId="77777777" w:rsidR="00921A31" w:rsidRPr="0024498E" w:rsidRDefault="00921A31" w:rsidP="004A1A2D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7DE0" w14:textId="77777777" w:rsidR="00921A31" w:rsidRPr="0024498E" w:rsidRDefault="00921A31" w:rsidP="004A1A2D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stawka podatku VAT</w:t>
            </w:r>
          </w:p>
        </w:tc>
      </w:tr>
      <w:tr w:rsidR="00921A31" w:rsidRPr="0024498E" w14:paraId="647A26A6" w14:textId="77777777" w:rsidTr="00921A31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1FCD6" w14:textId="77777777" w:rsidR="00921A31" w:rsidRPr="0024498E" w:rsidRDefault="00921A31" w:rsidP="004A1A2D">
            <w:pPr>
              <w:pStyle w:val="Lista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68D2" w14:textId="7334F0A1" w:rsidR="00921A31" w:rsidRPr="0024498E" w:rsidRDefault="00921A31" w:rsidP="004A1A2D">
            <w:pPr>
              <w:pStyle w:val="Lista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4A1A2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24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1A46" w14:textId="0F974DD9" w:rsidR="00921A31" w:rsidRPr="0024498E" w:rsidRDefault="004A1A2D" w:rsidP="004A1A2D">
            <w:pPr>
              <w:pStyle w:val="Lista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150,06</w:t>
            </w:r>
            <w:r w:rsidR="00921A31" w:rsidRPr="0024498E">
              <w:rPr>
                <w:rFonts w:ascii="Arial" w:hAnsi="Arial" w:cs="Arial"/>
                <w:color w:val="000000"/>
                <w:sz w:val="22"/>
                <w:szCs w:val="22"/>
              </w:rPr>
              <w:t xml:space="preserve"> zł / dzień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F567" w14:textId="4AAC3AD9" w:rsidR="00921A31" w:rsidRPr="0024498E" w:rsidRDefault="004A1A2D" w:rsidP="004A1A2D">
            <w:pPr>
              <w:pStyle w:val="Lista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15 006,00</w:t>
            </w:r>
            <w:r w:rsidR="00921A31" w:rsidRPr="0024498E">
              <w:rPr>
                <w:rFonts w:ascii="Arial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4191" w14:textId="77777777" w:rsidR="00921A31" w:rsidRPr="0024498E" w:rsidRDefault="00921A31" w:rsidP="004A1A2D">
            <w:pPr>
              <w:pStyle w:val="Lista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498E">
              <w:rPr>
                <w:rFonts w:ascii="Arial" w:hAnsi="Arial" w:cs="Arial"/>
                <w:color w:val="000000"/>
                <w:sz w:val="22"/>
                <w:szCs w:val="22"/>
              </w:rPr>
              <w:t>23%</w:t>
            </w:r>
          </w:p>
        </w:tc>
      </w:tr>
      <w:tr w:rsidR="00921A31" w:rsidRPr="0024498E" w14:paraId="423E4457" w14:textId="77777777" w:rsidTr="00921A31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9961" w14:textId="77777777" w:rsidR="00921A31" w:rsidRPr="0024498E" w:rsidRDefault="00921A31" w:rsidP="004A1A2D">
            <w:pPr>
              <w:pStyle w:val="Lista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usługa odśnieżania i zwalczania gołoledzi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DE75D" w14:textId="77777777" w:rsidR="00921A31" w:rsidRPr="0024498E" w:rsidRDefault="00921A31" w:rsidP="004A1A2D">
            <w:pPr>
              <w:pStyle w:val="Lista"/>
              <w:snapToGrid w:val="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4D1E5C6" w14:textId="77777777" w:rsidR="00921A31" w:rsidRPr="0024498E" w:rsidRDefault="00921A31" w:rsidP="004A1A2D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368DB08" w14:textId="12510FED" w:rsidR="00921A31" w:rsidRPr="0024498E" w:rsidRDefault="0084008F" w:rsidP="004A1A2D">
            <w:pPr>
              <w:pStyle w:val="Lista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  <w:r w:rsidR="00921A31" w:rsidRPr="0024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0 godz.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B6A5" w14:textId="77777777" w:rsidR="00921A31" w:rsidRPr="0024498E" w:rsidRDefault="00921A31" w:rsidP="004A1A2D">
            <w:pPr>
              <w:pStyle w:val="Lista"/>
              <w:snapToGrid w:val="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16B1A1" w14:textId="77777777" w:rsidR="00921A31" w:rsidRPr="0024498E" w:rsidRDefault="00921A31" w:rsidP="004A1A2D">
            <w:pPr>
              <w:pStyle w:val="Lista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A95796" w14:textId="02769CD4" w:rsidR="00921A31" w:rsidRPr="0024498E" w:rsidRDefault="00921A31" w:rsidP="004A1A2D">
            <w:pPr>
              <w:pStyle w:val="Lista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8E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………..zł / godz.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F720" w14:textId="77777777" w:rsidR="00921A31" w:rsidRPr="0024498E" w:rsidRDefault="00921A31" w:rsidP="004A1A2D">
            <w:pPr>
              <w:pStyle w:val="Lista"/>
              <w:snapToGrid w:val="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C25419" w14:textId="77777777" w:rsidR="00921A31" w:rsidRPr="0024498E" w:rsidRDefault="00921A31" w:rsidP="004A1A2D">
            <w:pPr>
              <w:pStyle w:val="Lista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213C3E" w14:textId="3CDEB5EB" w:rsidR="00921A31" w:rsidRPr="0024498E" w:rsidRDefault="00921A31" w:rsidP="004A1A2D">
            <w:pPr>
              <w:pStyle w:val="Lista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8E">
              <w:rPr>
                <w:rFonts w:ascii="Arial" w:hAnsi="Arial" w:cs="Arial"/>
                <w:color w:val="000000"/>
                <w:sz w:val="22"/>
                <w:szCs w:val="22"/>
              </w:rPr>
              <w:t>…….………….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E56D" w14:textId="77777777" w:rsidR="00921A31" w:rsidRPr="0024498E" w:rsidRDefault="00921A31" w:rsidP="004A1A2D">
            <w:pPr>
              <w:pStyle w:val="Lista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498E">
              <w:rPr>
                <w:rFonts w:ascii="Arial" w:hAnsi="Arial" w:cs="Arial"/>
                <w:color w:val="000000"/>
                <w:sz w:val="22"/>
                <w:szCs w:val="22"/>
              </w:rPr>
              <w:t>8 %</w:t>
            </w:r>
          </w:p>
        </w:tc>
      </w:tr>
      <w:tr w:rsidR="00921A31" w:rsidRPr="0024498E" w14:paraId="24EFA1C7" w14:textId="77777777" w:rsidTr="00921A31"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8ADB" w14:textId="77777777" w:rsidR="00921A31" w:rsidRPr="0024498E" w:rsidRDefault="00921A31" w:rsidP="004A1A2D">
            <w:pPr>
              <w:pStyle w:val="Lista"/>
              <w:ind w:left="0"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D7D1" w14:textId="77777777" w:rsidR="00921A31" w:rsidRPr="0024498E" w:rsidRDefault="00921A31" w:rsidP="004A1A2D">
            <w:pPr>
              <w:pStyle w:val="Lista"/>
              <w:snapToGrid w:val="0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4321C0" w14:textId="77777777" w:rsidR="00921A31" w:rsidRPr="0024498E" w:rsidRDefault="00921A31" w:rsidP="004A1A2D">
            <w:pPr>
              <w:pStyle w:val="Lista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41863D" w14:textId="7F642E4D" w:rsidR="00921A31" w:rsidRPr="0024498E" w:rsidRDefault="00921A31" w:rsidP="004A1A2D">
            <w:pPr>
              <w:pStyle w:val="Lista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8E">
              <w:rPr>
                <w:rFonts w:ascii="Arial" w:hAnsi="Arial" w:cs="Arial"/>
                <w:color w:val="000000"/>
                <w:sz w:val="22"/>
                <w:szCs w:val="22"/>
              </w:rPr>
              <w:t>…………….....zł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C579" w14:textId="77777777" w:rsidR="00921A31" w:rsidRPr="0024498E" w:rsidRDefault="00921A31" w:rsidP="004A1A2D">
            <w:pPr>
              <w:pStyle w:val="Lista"/>
              <w:snapToGrid w:val="0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71F5BA4" w14:textId="6FC9AA23" w:rsidR="00F61EB8" w:rsidRPr="0024498E" w:rsidRDefault="000D0EC4" w:rsidP="00F61EB8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rPr>
          <w:rFonts w:ascii="Arial" w:hAnsi="Arial" w:cs="Arial"/>
          <w:bCs/>
        </w:rPr>
      </w:pPr>
      <w:r w:rsidRPr="0024498E">
        <w:rPr>
          <w:rFonts w:ascii="Arial" w:hAnsi="Arial" w:cs="Arial"/>
          <w:bCs/>
        </w:rPr>
        <w:t>przedmiot zamówienia wykonamy w terminie</w:t>
      </w:r>
      <w:r w:rsidR="00FF2CFE" w:rsidRPr="0024498E">
        <w:rPr>
          <w:rFonts w:ascii="Arial" w:hAnsi="Arial" w:cs="Arial"/>
          <w:bCs/>
        </w:rPr>
        <w:t>:</w:t>
      </w:r>
      <w:r w:rsidR="00F61EB8" w:rsidRPr="0024498E">
        <w:rPr>
          <w:rFonts w:ascii="Arial" w:hAnsi="Arial" w:cs="Arial"/>
          <w:bCs/>
        </w:rPr>
        <w:t xml:space="preserve"> </w:t>
      </w:r>
      <w:r w:rsidR="00B466EC" w:rsidRPr="0024498E">
        <w:rPr>
          <w:rFonts w:ascii="Arial" w:hAnsi="Arial" w:cs="Arial"/>
          <w:b/>
        </w:rPr>
        <w:t xml:space="preserve">Zamówienie będzie realizowane po podpisaniu umowy </w:t>
      </w:r>
      <w:r w:rsidR="0084008F" w:rsidRPr="0024498E">
        <w:rPr>
          <w:rFonts w:ascii="Arial" w:hAnsi="Arial" w:cs="Arial"/>
          <w:b/>
        </w:rPr>
        <w:t>nie wcześniej niż od 01.12.202</w:t>
      </w:r>
      <w:r w:rsidR="004A1A2D">
        <w:rPr>
          <w:rFonts w:ascii="Arial" w:hAnsi="Arial" w:cs="Arial"/>
          <w:b/>
        </w:rPr>
        <w:t>3</w:t>
      </w:r>
      <w:r w:rsidR="0084008F" w:rsidRPr="0024498E">
        <w:rPr>
          <w:rFonts w:ascii="Arial" w:hAnsi="Arial" w:cs="Arial"/>
          <w:b/>
        </w:rPr>
        <w:t xml:space="preserve"> r. </w:t>
      </w:r>
      <w:r w:rsidR="00B466EC" w:rsidRPr="0024498E">
        <w:rPr>
          <w:rFonts w:ascii="Arial" w:hAnsi="Arial" w:cs="Arial"/>
          <w:b/>
        </w:rPr>
        <w:t>do dnia 3</w:t>
      </w:r>
      <w:r w:rsidR="00921A31" w:rsidRPr="0024498E">
        <w:rPr>
          <w:rFonts w:ascii="Arial" w:hAnsi="Arial" w:cs="Arial"/>
          <w:b/>
        </w:rPr>
        <w:t>1</w:t>
      </w:r>
      <w:r w:rsidR="00B466EC" w:rsidRPr="0024498E">
        <w:rPr>
          <w:rFonts w:ascii="Arial" w:hAnsi="Arial" w:cs="Arial"/>
          <w:b/>
        </w:rPr>
        <w:t>.0</w:t>
      </w:r>
      <w:r w:rsidR="00921A31" w:rsidRPr="0024498E">
        <w:rPr>
          <w:rFonts w:ascii="Arial" w:hAnsi="Arial" w:cs="Arial"/>
          <w:b/>
        </w:rPr>
        <w:t>3</w:t>
      </w:r>
      <w:r w:rsidR="00B466EC" w:rsidRPr="0024498E">
        <w:rPr>
          <w:rFonts w:ascii="Arial" w:hAnsi="Arial" w:cs="Arial"/>
          <w:b/>
        </w:rPr>
        <w:t>.202</w:t>
      </w:r>
      <w:r w:rsidR="004A1A2D">
        <w:rPr>
          <w:rFonts w:ascii="Arial" w:hAnsi="Arial" w:cs="Arial"/>
          <w:b/>
        </w:rPr>
        <w:t>4</w:t>
      </w:r>
      <w:r w:rsidR="00B466EC" w:rsidRPr="0024498E">
        <w:rPr>
          <w:rFonts w:ascii="Arial" w:hAnsi="Arial" w:cs="Arial"/>
          <w:b/>
        </w:rPr>
        <w:t xml:space="preserve">r. </w:t>
      </w:r>
      <w:bookmarkStart w:id="2" w:name="_Hlk116542115"/>
      <w:r w:rsidR="00B466EC" w:rsidRPr="0024498E">
        <w:rPr>
          <w:rFonts w:ascii="Arial" w:hAnsi="Arial" w:cs="Arial"/>
          <w:b/>
        </w:rPr>
        <w:t>lub do dnia wyczerpania wartości umowy w zależności od tego co nastąpi pierwsze.</w:t>
      </w:r>
      <w:r w:rsidR="00F61EB8" w:rsidRPr="0024498E">
        <w:rPr>
          <w:rFonts w:ascii="Arial" w:hAnsi="Arial" w:cs="Arial"/>
          <w:b/>
        </w:rPr>
        <w:t xml:space="preserve"> </w:t>
      </w:r>
    </w:p>
    <w:bookmarkEnd w:id="1"/>
    <w:bookmarkEnd w:id="2"/>
    <w:p w14:paraId="740E5DA5" w14:textId="1FC8E105" w:rsidR="00B15698" w:rsidRPr="0024498E" w:rsidRDefault="00B15698" w:rsidP="00165B68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Arial" w:hAnsi="Arial" w:cs="Arial"/>
          <w:bCs/>
        </w:rPr>
      </w:pPr>
      <w:r w:rsidRPr="0024498E">
        <w:rPr>
          <w:rFonts w:ascii="Arial" w:hAnsi="Arial" w:cs="Arial"/>
          <w:b/>
        </w:rPr>
        <w:t>Czas reakcji od momentu wezwania do odśnieżania w sytuacjach nagłych ……………..h</w:t>
      </w:r>
    </w:p>
    <w:p w14:paraId="33F15090" w14:textId="2690E69F" w:rsidR="00165B68" w:rsidRPr="0024498E" w:rsidRDefault="00B15698" w:rsidP="00B15698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24498E">
        <w:rPr>
          <w:rFonts w:ascii="Arial" w:hAnsi="Arial" w:cs="Arial"/>
          <w:b/>
        </w:rPr>
        <w:lastRenderedPageBreak/>
        <w:t>(Należy podać konkretną ilość godzin, jednak nie więcej niż 2 godziny, z uwzględnieniem zasad oceny ofert podanych w pkt XVII SWZ)</w:t>
      </w:r>
    </w:p>
    <w:p w14:paraId="5D67E2E1" w14:textId="0C0707BC" w:rsidR="000576F2" w:rsidRPr="0024498E" w:rsidRDefault="000576F2" w:rsidP="00A72EAF">
      <w:pPr>
        <w:pStyle w:val="Akapitzlist"/>
        <w:numPr>
          <w:ilvl w:val="1"/>
          <w:numId w:val="28"/>
        </w:numPr>
        <w:spacing w:before="120" w:after="0" w:line="240" w:lineRule="auto"/>
        <w:ind w:left="284" w:hanging="284"/>
        <w:rPr>
          <w:rFonts w:ascii="Arial" w:hAnsi="Arial" w:cs="Arial"/>
        </w:rPr>
      </w:pPr>
      <w:r w:rsidRPr="0024498E">
        <w:rPr>
          <w:rFonts w:ascii="Arial" w:hAnsi="Arial" w:cs="Arial"/>
        </w:rPr>
        <w:t>Informacje dotyczące podwykonawstwa:</w:t>
      </w:r>
    </w:p>
    <w:p w14:paraId="7577AF2C" w14:textId="438CD4C8" w:rsidR="000576F2" w:rsidRPr="0024498E" w:rsidRDefault="000576F2" w:rsidP="00EC7233">
      <w:pPr>
        <w:ind w:firstLine="284"/>
        <w:rPr>
          <w:rFonts w:ascii="Arial" w:hAnsi="Arial" w:cs="Arial"/>
        </w:rPr>
      </w:pPr>
      <w:r w:rsidRPr="0024498E">
        <w:rPr>
          <w:rFonts w:ascii="Arial" w:hAnsi="Arial" w:cs="Arial"/>
        </w:rPr>
        <w:t>Zamówienie wykonam sam</w:t>
      </w:r>
      <w:r w:rsidR="00D02119" w:rsidRPr="0024498E">
        <w:rPr>
          <w:rFonts w:ascii="Arial" w:hAnsi="Arial" w:cs="Arial"/>
        </w:rPr>
        <w:t xml:space="preserve"> </w:t>
      </w:r>
      <w:r w:rsidRPr="0024498E">
        <w:rPr>
          <w:rFonts w:ascii="Arial" w:hAnsi="Arial" w:cs="Arial"/>
        </w:rPr>
        <w:t>/</w:t>
      </w:r>
      <w:r w:rsidR="00D02119" w:rsidRPr="0024498E">
        <w:rPr>
          <w:rFonts w:ascii="Arial" w:hAnsi="Arial" w:cs="Arial"/>
        </w:rPr>
        <w:t xml:space="preserve"> </w:t>
      </w:r>
      <w:r w:rsidRPr="0024498E">
        <w:rPr>
          <w:rFonts w:ascii="Arial" w:hAnsi="Arial" w:cs="Arial"/>
        </w:rPr>
        <w:t>następujące części zamówienia powierzę Podwykonawcom</w:t>
      </w:r>
      <w:r w:rsidR="001A4CA0" w:rsidRPr="0024498E">
        <w:rPr>
          <w:rStyle w:val="Odwoanieprzypisudolnego"/>
          <w:rFonts w:ascii="Arial" w:hAnsi="Arial" w:cs="Arial"/>
        </w:rPr>
        <w:footnoteReference w:id="1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733"/>
        <w:gridCol w:w="3874"/>
      </w:tblGrid>
      <w:tr w:rsidR="00107341" w:rsidRPr="0024498E" w14:paraId="6445242B" w14:textId="77777777" w:rsidTr="00A72EAF">
        <w:tc>
          <w:tcPr>
            <w:tcW w:w="567" w:type="dxa"/>
          </w:tcPr>
          <w:p w14:paraId="0B88183C" w14:textId="77777777" w:rsidR="00107341" w:rsidRPr="0024498E" w:rsidRDefault="00107341" w:rsidP="00A72EAF">
            <w:pPr>
              <w:contextualSpacing/>
              <w:rPr>
                <w:rFonts w:ascii="Arial" w:hAnsi="Arial" w:cs="Arial"/>
              </w:rPr>
            </w:pPr>
            <w:bookmarkStart w:id="3" w:name="_Hlk9242693"/>
            <w:r w:rsidRPr="0024498E">
              <w:rPr>
                <w:rFonts w:ascii="Arial" w:hAnsi="Arial" w:cs="Arial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24498E" w:rsidRDefault="00107341" w:rsidP="00A72EAF">
            <w:pPr>
              <w:contextualSpacing/>
              <w:rPr>
                <w:rFonts w:ascii="Arial" w:hAnsi="Arial" w:cs="Arial"/>
              </w:rPr>
            </w:pPr>
            <w:r w:rsidRPr="0024498E">
              <w:rPr>
                <w:rFonts w:ascii="Arial" w:hAnsi="Arial" w:cs="Arial"/>
              </w:rPr>
              <w:t>Zakres powierzonej części zamówienia</w:t>
            </w:r>
          </w:p>
        </w:tc>
        <w:tc>
          <w:tcPr>
            <w:tcW w:w="3874" w:type="dxa"/>
          </w:tcPr>
          <w:p w14:paraId="18DFFEF8" w14:textId="77777777" w:rsidR="00107341" w:rsidRPr="0024498E" w:rsidRDefault="00107341" w:rsidP="00A72EAF">
            <w:pPr>
              <w:contextualSpacing/>
              <w:rPr>
                <w:rFonts w:ascii="Arial" w:hAnsi="Arial" w:cs="Arial"/>
              </w:rPr>
            </w:pPr>
            <w:r w:rsidRPr="0024498E">
              <w:rPr>
                <w:rFonts w:ascii="Arial" w:hAnsi="Arial" w:cs="Arial"/>
              </w:rPr>
              <w:t>Firma podwykonawcy</w:t>
            </w:r>
          </w:p>
        </w:tc>
      </w:tr>
      <w:tr w:rsidR="00107341" w:rsidRPr="0024498E" w14:paraId="79EB326B" w14:textId="77777777" w:rsidTr="00A72EAF">
        <w:trPr>
          <w:trHeight w:val="590"/>
        </w:trPr>
        <w:tc>
          <w:tcPr>
            <w:tcW w:w="567" w:type="dxa"/>
          </w:tcPr>
          <w:p w14:paraId="4B8968AD" w14:textId="77777777" w:rsidR="00107341" w:rsidRPr="0024498E" w:rsidRDefault="00107341" w:rsidP="00A72EAF">
            <w:pPr>
              <w:contextualSpacing/>
              <w:rPr>
                <w:rFonts w:ascii="Arial" w:hAnsi="Arial" w:cs="Arial"/>
              </w:rPr>
            </w:pPr>
          </w:p>
          <w:p w14:paraId="718193A1" w14:textId="77777777" w:rsidR="00107341" w:rsidRPr="0024498E" w:rsidRDefault="00107341" w:rsidP="00A72E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733" w:type="dxa"/>
          </w:tcPr>
          <w:p w14:paraId="13097F14" w14:textId="77777777" w:rsidR="00107341" w:rsidRPr="0024498E" w:rsidRDefault="00107341" w:rsidP="00A72E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74" w:type="dxa"/>
          </w:tcPr>
          <w:p w14:paraId="6E5CD1D8" w14:textId="77777777" w:rsidR="00107341" w:rsidRPr="0024498E" w:rsidRDefault="00107341" w:rsidP="00A72EAF">
            <w:pPr>
              <w:contextualSpacing/>
              <w:rPr>
                <w:rFonts w:ascii="Arial" w:hAnsi="Arial" w:cs="Arial"/>
              </w:rPr>
            </w:pPr>
          </w:p>
        </w:tc>
      </w:tr>
    </w:tbl>
    <w:bookmarkEnd w:id="3"/>
    <w:p w14:paraId="7B82D136" w14:textId="77777777" w:rsidR="005B268A" w:rsidRPr="0024498E" w:rsidRDefault="009F79AC" w:rsidP="00A72EAF">
      <w:pPr>
        <w:pStyle w:val="Akapitzlist"/>
        <w:numPr>
          <w:ilvl w:val="1"/>
          <w:numId w:val="28"/>
        </w:numPr>
        <w:spacing w:after="0" w:line="240" w:lineRule="auto"/>
        <w:ind w:left="284" w:hanging="284"/>
        <w:rPr>
          <w:rFonts w:ascii="Arial" w:hAnsi="Arial" w:cs="Arial"/>
        </w:rPr>
      </w:pPr>
      <w:r w:rsidRPr="0024498E">
        <w:rPr>
          <w:rFonts w:ascii="Arial" w:hAnsi="Arial" w:cs="Arial"/>
        </w:rPr>
        <w:t>Oświadczam, że:</w:t>
      </w:r>
    </w:p>
    <w:p w14:paraId="1010AB2E" w14:textId="77777777" w:rsidR="004254A7" w:rsidRPr="0024498E" w:rsidRDefault="00A11302" w:rsidP="004254A7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4498E">
        <w:rPr>
          <w:rFonts w:ascii="Arial" w:hAnsi="Arial" w:cs="Arial"/>
        </w:rPr>
        <w:t>uzyskałem(-liśmy) konieczne informacje do przygotowania oferty,</w:t>
      </w:r>
    </w:p>
    <w:p w14:paraId="4C983DCB" w14:textId="77777777" w:rsidR="00F704DE" w:rsidRPr="0024498E" w:rsidRDefault="00F704DE" w:rsidP="00F704DE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4498E">
        <w:rPr>
          <w:rFonts w:ascii="Arial" w:hAnsi="Arial" w:cs="Arial"/>
        </w:rPr>
        <w:t>w cenie oferty, zostały uwzględnione wszystkie koszty wykonania i realizacji przyszłego świadczenia umownego,</w:t>
      </w:r>
    </w:p>
    <w:p w14:paraId="3C6680D0" w14:textId="54B809ED" w:rsidR="00A11302" w:rsidRPr="0024498E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4498E">
        <w:rPr>
          <w:rFonts w:ascii="Arial" w:hAnsi="Arial" w:cs="Arial"/>
        </w:rPr>
        <w:t>zamówienie przyjmuję(-</w:t>
      </w:r>
      <w:proofErr w:type="spellStart"/>
      <w:r w:rsidRPr="0024498E">
        <w:rPr>
          <w:rFonts w:ascii="Arial" w:hAnsi="Arial" w:cs="Arial"/>
        </w:rPr>
        <w:t>emy</w:t>
      </w:r>
      <w:proofErr w:type="spellEnd"/>
      <w:r w:rsidRPr="0024498E">
        <w:rPr>
          <w:rFonts w:ascii="Arial" w:hAnsi="Arial" w:cs="Arial"/>
        </w:rPr>
        <w:t xml:space="preserve">) do realizacji bez zastrzeżeń i wykonam(-y) zakres </w:t>
      </w:r>
      <w:r w:rsidR="004254A7" w:rsidRPr="0024498E">
        <w:rPr>
          <w:rFonts w:ascii="Arial" w:hAnsi="Arial" w:cs="Arial"/>
        </w:rPr>
        <w:t>dostawy</w:t>
      </w:r>
      <w:r w:rsidRPr="0024498E">
        <w:rPr>
          <w:rFonts w:ascii="Arial" w:hAnsi="Arial" w:cs="Arial"/>
        </w:rPr>
        <w:t xml:space="preserve"> wynikający z przedmiotu zamówienia z należytą starannością, zgodnie z zasadami wiedzy i według obowiązujących przepisów prawnych za oferowaną cenę,</w:t>
      </w:r>
    </w:p>
    <w:p w14:paraId="43687C8F" w14:textId="38DE6917" w:rsidR="00A11302" w:rsidRPr="0024498E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4498E">
        <w:rPr>
          <w:rFonts w:ascii="Arial" w:hAnsi="Arial" w:cs="Arial"/>
        </w:rPr>
        <w:t>zapoznałem(-liśmy) się z treścią Specyfikacji Warunków Zamówienia i nie wnoszę(-simy) do niej zastrzeżeń oraz zdobyłem(-liśmy) wszelkie informacje niezbędne do właściwego opracowania oferty oraz do należytego wykonania przedmiotu zamówienia,</w:t>
      </w:r>
    </w:p>
    <w:p w14:paraId="1A7F615A" w14:textId="236205EE" w:rsidR="00A11302" w:rsidRPr="0024498E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4498E">
        <w:rPr>
          <w:rFonts w:ascii="Arial" w:hAnsi="Arial" w:cs="Arial"/>
        </w:rPr>
        <w:t xml:space="preserve">uważam(-y) się za związanego złożoną ofertą przez </w:t>
      </w:r>
      <w:r w:rsidR="004A1A2D">
        <w:rPr>
          <w:rFonts w:ascii="Arial" w:hAnsi="Arial" w:cs="Arial"/>
        </w:rPr>
        <w:t>czas podany w SWZ</w:t>
      </w:r>
      <w:r w:rsidRPr="0024498E">
        <w:rPr>
          <w:rFonts w:ascii="Arial" w:hAnsi="Arial" w:cs="Arial"/>
        </w:rPr>
        <w:t>,</w:t>
      </w:r>
    </w:p>
    <w:p w14:paraId="23C686A6" w14:textId="3361A543" w:rsidR="00A11302" w:rsidRPr="0024498E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4498E">
        <w:rPr>
          <w:rFonts w:ascii="Arial" w:hAnsi="Arial" w:cs="Arial"/>
        </w:rPr>
        <w:t>zawarty w Specyfikacji Warunków Zamówienia wzór umowy został przeze mnie/nas zaakceptowany i w razie wybrania mojej/naszej oferty zobowiązuję się do jej podpisania w miejscu i terminie określonym przez Zamawiającego,</w:t>
      </w:r>
    </w:p>
    <w:p w14:paraId="00EC1091" w14:textId="4B8A54E0" w:rsidR="00A11302" w:rsidRPr="0024498E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" w:hAnsi="Arial" w:cs="Arial"/>
          <w:bCs/>
        </w:rPr>
      </w:pPr>
      <w:r w:rsidRPr="0024498E">
        <w:rPr>
          <w:rFonts w:ascii="Arial" w:hAnsi="Arial" w:cs="Arial"/>
          <w:bCs/>
        </w:rPr>
        <w:t>wypełniłem obowiązki informacyjne przewidziane w art. 13 lub art. 14 RODO</w:t>
      </w:r>
      <w:r w:rsidRPr="0024498E">
        <w:rPr>
          <w:rStyle w:val="Odwoanieprzypisudolnego"/>
          <w:rFonts w:ascii="Arial" w:hAnsi="Arial" w:cs="Arial"/>
          <w:bCs/>
        </w:rPr>
        <w:footnoteReference w:id="2"/>
      </w:r>
      <w:r w:rsidRPr="0024498E">
        <w:rPr>
          <w:rFonts w:ascii="Arial" w:hAnsi="Arial" w:cs="Arial"/>
          <w:bCs/>
          <w:vertAlign w:val="superscript"/>
        </w:rPr>
        <w:t xml:space="preserve"> </w:t>
      </w:r>
      <w:r w:rsidRPr="0024498E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4C8D97F" w14:textId="77777777" w:rsidR="0084008F" w:rsidRDefault="0084008F" w:rsidP="0084008F">
      <w:pPr>
        <w:tabs>
          <w:tab w:val="left" w:pos="0"/>
        </w:tabs>
        <w:suppressAutoHyphens/>
        <w:spacing w:after="0" w:line="360" w:lineRule="auto"/>
        <w:ind w:right="57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0CD260DC" w14:textId="77777777" w:rsidR="004A1A2D" w:rsidRDefault="004A1A2D" w:rsidP="0084008F">
      <w:pPr>
        <w:tabs>
          <w:tab w:val="left" w:pos="0"/>
        </w:tabs>
        <w:suppressAutoHyphens/>
        <w:spacing w:after="0" w:line="360" w:lineRule="auto"/>
        <w:ind w:right="57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44846C53" w14:textId="77777777" w:rsidR="004A1A2D" w:rsidRPr="0024498E" w:rsidRDefault="004A1A2D" w:rsidP="004A1A2D">
      <w:pPr>
        <w:tabs>
          <w:tab w:val="left" w:pos="0"/>
        </w:tabs>
        <w:suppressAutoHyphens/>
        <w:spacing w:after="0"/>
        <w:ind w:right="57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2C14E50D" w14:textId="5950786D" w:rsidR="0084008F" w:rsidRPr="0024498E" w:rsidRDefault="0084008F" w:rsidP="004A1A2D">
      <w:pPr>
        <w:tabs>
          <w:tab w:val="left" w:pos="0"/>
        </w:tabs>
        <w:suppressAutoHyphens/>
        <w:spacing w:after="0"/>
        <w:ind w:right="57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24498E">
        <w:rPr>
          <w:rFonts w:ascii="Arial" w:eastAsia="Times New Roman" w:hAnsi="Arial" w:cs="Arial"/>
          <w:b/>
          <w:bCs/>
          <w:i/>
          <w:color w:val="FF0000"/>
          <w:lang w:eastAsia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F28E21C" w14:textId="306E0B91" w:rsidR="0084008F" w:rsidRPr="0024498E" w:rsidRDefault="0084008F" w:rsidP="004A1A2D">
      <w:pPr>
        <w:tabs>
          <w:tab w:val="left" w:pos="0"/>
        </w:tabs>
        <w:suppressAutoHyphens/>
        <w:spacing w:after="0"/>
        <w:ind w:right="57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24498E">
        <w:rPr>
          <w:rFonts w:ascii="Arial" w:eastAsia="Times New Roman" w:hAnsi="Arial" w:cs="Arial"/>
          <w:b/>
          <w:bCs/>
          <w:i/>
          <w:color w:val="FF000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14:paraId="38A3DE2B" w14:textId="77777777" w:rsidR="0084008F" w:rsidRPr="0024498E" w:rsidRDefault="0084008F" w:rsidP="0084008F">
      <w:pPr>
        <w:tabs>
          <w:tab w:val="left" w:pos="0"/>
        </w:tabs>
        <w:suppressAutoHyphens/>
        <w:spacing w:after="0" w:line="360" w:lineRule="auto"/>
        <w:ind w:right="57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018EE52D" w14:textId="77777777" w:rsidR="0084008F" w:rsidRPr="0024498E" w:rsidRDefault="0084008F" w:rsidP="0084008F">
      <w:pPr>
        <w:tabs>
          <w:tab w:val="left" w:pos="0"/>
        </w:tabs>
        <w:suppressAutoHyphens/>
        <w:spacing w:after="0" w:line="360" w:lineRule="auto"/>
        <w:ind w:right="57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</w:p>
    <w:p w14:paraId="61FAA2BF" w14:textId="2EA57E6A" w:rsidR="0084008F" w:rsidRPr="0024498E" w:rsidRDefault="0084008F" w:rsidP="0084008F">
      <w:pPr>
        <w:tabs>
          <w:tab w:val="left" w:pos="0"/>
        </w:tabs>
        <w:suppressAutoHyphens/>
        <w:spacing w:after="0" w:line="360" w:lineRule="auto"/>
        <w:ind w:right="57"/>
        <w:rPr>
          <w:rFonts w:ascii="Arial" w:eastAsia="Times New Roman" w:hAnsi="Arial" w:cs="Arial"/>
          <w:b/>
          <w:bCs/>
          <w:lang w:eastAsia="pl-PL"/>
        </w:rPr>
      </w:pPr>
      <w:r w:rsidRPr="0024498E">
        <w:rPr>
          <w:rFonts w:ascii="Arial" w:eastAsia="Times New Roman" w:hAnsi="Arial" w:cs="Arial"/>
          <w:b/>
          <w:bCs/>
          <w:lang w:eastAsia="pl-PL"/>
        </w:rPr>
        <w:t>Dla celów statystycznych zamawiający prosi  o podanie informacji o statusie Wykonawcy (zaznaczyć właściwą opcję):</w:t>
      </w:r>
    </w:p>
    <w:p w14:paraId="67426A74" w14:textId="77777777" w:rsidR="0084008F" w:rsidRPr="0024498E" w:rsidRDefault="0084008F" w:rsidP="0084008F">
      <w:pPr>
        <w:numPr>
          <w:ilvl w:val="0"/>
          <w:numId w:val="74"/>
        </w:numPr>
        <w:tabs>
          <w:tab w:val="left" w:pos="0"/>
        </w:tabs>
        <w:suppressAutoHyphens/>
        <w:spacing w:after="0" w:line="360" w:lineRule="auto"/>
        <w:ind w:right="57"/>
        <w:rPr>
          <w:rFonts w:ascii="Arial" w:eastAsia="Times New Roman" w:hAnsi="Arial" w:cs="Arial"/>
          <w:b/>
          <w:bCs/>
          <w:lang w:eastAsia="pl-PL"/>
        </w:rPr>
      </w:pPr>
      <w:r w:rsidRPr="0024498E">
        <w:rPr>
          <w:rFonts w:ascii="Arial" w:eastAsia="Times New Roman" w:hAnsi="Arial" w:cs="Arial"/>
          <w:b/>
          <w:bCs/>
          <w:lang w:eastAsia="pl-PL"/>
        </w:rPr>
        <w:t>Mikroprzedsiębiorstwo</w:t>
      </w:r>
    </w:p>
    <w:p w14:paraId="79FACD1D" w14:textId="77777777" w:rsidR="0084008F" w:rsidRPr="0024498E" w:rsidRDefault="0084008F" w:rsidP="0084008F">
      <w:pPr>
        <w:numPr>
          <w:ilvl w:val="0"/>
          <w:numId w:val="74"/>
        </w:numPr>
        <w:tabs>
          <w:tab w:val="left" w:pos="0"/>
        </w:tabs>
        <w:suppressAutoHyphens/>
        <w:spacing w:after="0" w:line="360" w:lineRule="auto"/>
        <w:ind w:right="57"/>
        <w:rPr>
          <w:rFonts w:ascii="Arial" w:eastAsia="Times New Roman" w:hAnsi="Arial" w:cs="Arial"/>
          <w:b/>
          <w:bCs/>
          <w:lang w:eastAsia="pl-PL"/>
        </w:rPr>
      </w:pPr>
      <w:r w:rsidRPr="0024498E">
        <w:rPr>
          <w:rFonts w:ascii="Arial" w:eastAsia="Times New Roman" w:hAnsi="Arial" w:cs="Arial"/>
          <w:b/>
          <w:bCs/>
          <w:lang w:eastAsia="pl-PL"/>
        </w:rPr>
        <w:t>Małe przedsiębiorstwo</w:t>
      </w:r>
    </w:p>
    <w:p w14:paraId="259BBDBC" w14:textId="77777777" w:rsidR="0084008F" w:rsidRPr="0024498E" w:rsidRDefault="0084008F" w:rsidP="0084008F">
      <w:pPr>
        <w:numPr>
          <w:ilvl w:val="0"/>
          <w:numId w:val="74"/>
        </w:numPr>
        <w:tabs>
          <w:tab w:val="left" w:pos="0"/>
        </w:tabs>
        <w:suppressAutoHyphens/>
        <w:spacing w:after="0" w:line="360" w:lineRule="auto"/>
        <w:ind w:right="57"/>
        <w:rPr>
          <w:rFonts w:ascii="Arial" w:eastAsia="Times New Roman" w:hAnsi="Arial" w:cs="Arial"/>
          <w:b/>
          <w:bCs/>
          <w:lang w:eastAsia="pl-PL"/>
        </w:rPr>
      </w:pPr>
      <w:r w:rsidRPr="0024498E">
        <w:rPr>
          <w:rFonts w:ascii="Arial" w:eastAsia="Times New Roman" w:hAnsi="Arial" w:cs="Arial"/>
          <w:b/>
          <w:bCs/>
          <w:lang w:eastAsia="pl-PL"/>
        </w:rPr>
        <w:t>Średnie przedsiębiorstwo</w:t>
      </w:r>
    </w:p>
    <w:p w14:paraId="62CA93DC" w14:textId="77777777" w:rsidR="0084008F" w:rsidRPr="0024498E" w:rsidRDefault="0084008F" w:rsidP="0084008F">
      <w:pPr>
        <w:numPr>
          <w:ilvl w:val="0"/>
          <w:numId w:val="74"/>
        </w:numPr>
        <w:tabs>
          <w:tab w:val="left" w:pos="0"/>
        </w:tabs>
        <w:suppressAutoHyphens/>
        <w:spacing w:after="0" w:line="360" w:lineRule="auto"/>
        <w:ind w:right="57"/>
        <w:rPr>
          <w:rFonts w:ascii="Arial" w:eastAsia="Times New Roman" w:hAnsi="Arial" w:cs="Arial"/>
          <w:b/>
          <w:bCs/>
          <w:lang w:eastAsia="pl-PL"/>
        </w:rPr>
      </w:pPr>
      <w:r w:rsidRPr="0024498E">
        <w:rPr>
          <w:rFonts w:ascii="Arial" w:eastAsia="Times New Roman" w:hAnsi="Arial" w:cs="Arial"/>
          <w:b/>
          <w:bCs/>
          <w:lang w:eastAsia="pl-PL"/>
        </w:rPr>
        <w:lastRenderedPageBreak/>
        <w:t>Inne</w:t>
      </w:r>
    </w:p>
    <w:p w14:paraId="10975277" w14:textId="77777777" w:rsidR="0084008F" w:rsidRPr="0024498E" w:rsidRDefault="0084008F" w:rsidP="0084008F">
      <w:pPr>
        <w:tabs>
          <w:tab w:val="left" w:pos="0"/>
        </w:tabs>
        <w:suppressAutoHyphens/>
        <w:spacing w:after="0" w:line="360" w:lineRule="auto"/>
        <w:ind w:right="57"/>
        <w:rPr>
          <w:rFonts w:ascii="Arial" w:eastAsia="Times New Roman" w:hAnsi="Arial" w:cs="Arial"/>
          <w:b/>
          <w:bCs/>
          <w:i/>
          <w:lang w:eastAsia="pl-P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84008F" w:rsidRPr="0024498E" w14:paraId="5F985A71" w14:textId="77777777" w:rsidTr="00824D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35628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CF579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224F6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0AA77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bilansowa</w:t>
            </w:r>
          </w:p>
        </w:tc>
      </w:tr>
      <w:tr w:rsidR="0084008F" w:rsidRPr="0024498E" w14:paraId="426556F7" w14:textId="77777777" w:rsidTr="00824D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27844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CB308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CE3CA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BAAD5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mniej, niż 2 mln Euro</w:t>
            </w:r>
          </w:p>
        </w:tc>
      </w:tr>
      <w:tr w:rsidR="0084008F" w:rsidRPr="0024498E" w14:paraId="6376F419" w14:textId="77777777" w:rsidTr="00824D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6144D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5AE41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ADD1D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71C9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mniej, niż 10 mln Euro</w:t>
            </w:r>
          </w:p>
        </w:tc>
      </w:tr>
      <w:tr w:rsidR="0084008F" w:rsidRPr="0024498E" w14:paraId="2BB600DA" w14:textId="77777777" w:rsidTr="00824D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F593E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F8A85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1F8D7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438DB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mniej, niż 43 mln Euro</w:t>
            </w:r>
          </w:p>
        </w:tc>
      </w:tr>
      <w:tr w:rsidR="0084008F" w:rsidRPr="0024498E" w14:paraId="194306CA" w14:textId="77777777" w:rsidTr="00824D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B7621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FF75AD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255B4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E92CF" w14:textId="77777777" w:rsidR="0084008F" w:rsidRPr="004A1A2D" w:rsidRDefault="0084008F" w:rsidP="004A1A2D">
            <w:pPr>
              <w:tabs>
                <w:tab w:val="left" w:pos="0"/>
              </w:tabs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1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powyżej 43 mln Euro</w:t>
            </w:r>
          </w:p>
        </w:tc>
      </w:tr>
    </w:tbl>
    <w:p w14:paraId="316BA822" w14:textId="77777777" w:rsidR="0084008F" w:rsidRPr="0024498E" w:rsidRDefault="0084008F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Arial" w:eastAsia="Times New Roman" w:hAnsi="Arial" w:cs="Arial"/>
          <w:b/>
          <w:bCs/>
          <w:lang w:eastAsia="pl-PL"/>
        </w:rPr>
      </w:pPr>
    </w:p>
    <w:p w14:paraId="6A04A5E2" w14:textId="77777777" w:rsidR="001B754C" w:rsidRPr="0024498E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Arial" w:eastAsia="Times New Roman" w:hAnsi="Arial" w:cs="Arial"/>
          <w:b/>
          <w:bCs/>
          <w:lang w:eastAsia="pl-PL"/>
        </w:rPr>
      </w:pPr>
    </w:p>
    <w:p w14:paraId="365E96F3" w14:textId="23275818" w:rsidR="001B754C" w:rsidRPr="0024498E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Arial" w:eastAsia="Times New Roman" w:hAnsi="Arial" w:cs="Arial"/>
          <w:b/>
          <w:bCs/>
          <w:lang w:eastAsia="pl-PL"/>
        </w:rPr>
      </w:pPr>
    </w:p>
    <w:sectPr w:rsidR="001B754C" w:rsidRPr="0024498E" w:rsidSect="0084008F">
      <w:headerReference w:type="default" r:id="rId11"/>
      <w:footerReference w:type="default" r:id="rId12"/>
      <w:headerReference w:type="first" r:id="rId13"/>
      <w:pgSz w:w="11906" w:h="16838"/>
      <w:pgMar w:top="1135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FE28" w14:textId="77777777" w:rsidR="00DB479C" w:rsidRDefault="00DB479C" w:rsidP="00597E0F">
      <w:pPr>
        <w:spacing w:after="0" w:line="240" w:lineRule="auto"/>
      </w:pPr>
      <w:r>
        <w:separator/>
      </w:r>
    </w:p>
  </w:endnote>
  <w:endnote w:type="continuationSeparator" w:id="0">
    <w:p w14:paraId="422C270D" w14:textId="77777777" w:rsidR="00DB479C" w:rsidRDefault="00DB479C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7777777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139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2E34" w14:textId="77777777" w:rsidR="00DB479C" w:rsidRDefault="00DB479C" w:rsidP="00597E0F">
      <w:pPr>
        <w:spacing w:after="0" w:line="240" w:lineRule="auto"/>
      </w:pPr>
      <w:r>
        <w:separator/>
      </w:r>
    </w:p>
  </w:footnote>
  <w:footnote w:type="continuationSeparator" w:id="0">
    <w:p w14:paraId="24AE6BCF" w14:textId="77777777" w:rsidR="00DB479C" w:rsidRDefault="00DB479C" w:rsidP="00597E0F">
      <w:pPr>
        <w:spacing w:after="0" w:line="240" w:lineRule="auto"/>
      </w:pPr>
      <w:r>
        <w:continuationSeparator/>
      </w:r>
    </w:p>
  </w:footnote>
  <w:footnote w:id="1">
    <w:p w14:paraId="7ADCEDE0" w14:textId="77777777" w:rsidR="00EA19EE" w:rsidRDefault="00EA19EE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4930EB07" w14:textId="2724DAC0"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74B54CCC" w14:textId="77777777"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AB96" w14:textId="77777777" w:rsidR="007F34B3" w:rsidRDefault="007F34B3" w:rsidP="007F34B3">
    <w:pPr>
      <w:pStyle w:val="Nagwek"/>
      <w:jc w:val="right"/>
      <w:rPr>
        <w:rFonts w:cs="Calibri"/>
        <w:b/>
        <w:sz w:val="20"/>
        <w:szCs w:val="20"/>
      </w:rPr>
    </w:pPr>
  </w:p>
  <w:p w14:paraId="6ADBB194" w14:textId="28A6C512" w:rsidR="00EA19EE" w:rsidRDefault="007F34B3" w:rsidP="0001531F">
    <w:pPr>
      <w:pStyle w:val="Nagwek"/>
      <w:rPr>
        <w:bCs/>
        <w:sz w:val="18"/>
        <w:szCs w:val="18"/>
      </w:rPr>
    </w:pPr>
    <w:r w:rsidRPr="00D57B2C">
      <w:rPr>
        <w:rFonts w:cs="Calibri"/>
        <w:b/>
        <w:sz w:val="18"/>
        <w:szCs w:val="18"/>
      </w:rPr>
      <w:t>Nr postępowania</w:t>
    </w:r>
    <w:r w:rsidR="00466888" w:rsidRPr="00D57B2C">
      <w:rPr>
        <w:rFonts w:cs="Calibri"/>
        <w:b/>
        <w:sz w:val="18"/>
        <w:szCs w:val="18"/>
      </w:rPr>
      <w:t xml:space="preserve"> </w:t>
    </w:r>
    <w:r w:rsidR="0084008F">
      <w:rPr>
        <w:rFonts w:cs="Calibri"/>
        <w:b/>
        <w:sz w:val="18"/>
        <w:szCs w:val="18"/>
      </w:rPr>
      <w:t>PN.</w:t>
    </w:r>
    <w:r w:rsidR="0024498E">
      <w:rPr>
        <w:rFonts w:cs="Calibri"/>
        <w:b/>
        <w:sz w:val="18"/>
        <w:szCs w:val="18"/>
      </w:rPr>
      <w:t>4</w:t>
    </w:r>
    <w:r w:rsidR="0084008F">
      <w:rPr>
        <w:rFonts w:cs="Calibri"/>
        <w:b/>
        <w:sz w:val="18"/>
        <w:szCs w:val="18"/>
      </w:rPr>
      <w:t>.202</w:t>
    </w:r>
    <w:r w:rsidR="0024498E">
      <w:rPr>
        <w:rFonts w:cs="Calibri"/>
        <w:b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1FA664C"/>
    <w:multiLevelType w:val="hybridMultilevel"/>
    <w:tmpl w:val="0608CA04"/>
    <w:lvl w:ilvl="0" w:tplc="E4204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2FE46DAC"/>
    <w:multiLevelType w:val="hybridMultilevel"/>
    <w:tmpl w:val="9B7C861E"/>
    <w:lvl w:ilvl="0" w:tplc="C44C0A9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9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0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3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9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0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3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6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DF03B8"/>
    <w:multiLevelType w:val="hybridMultilevel"/>
    <w:tmpl w:val="F906F028"/>
    <w:lvl w:ilvl="0" w:tplc="C1043C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635388">
    <w:abstractNumId w:val="73"/>
  </w:num>
  <w:num w:numId="2" w16cid:durableId="37975675">
    <w:abstractNumId w:val="39"/>
  </w:num>
  <w:num w:numId="3" w16cid:durableId="700016971">
    <w:abstractNumId w:val="65"/>
  </w:num>
  <w:num w:numId="4" w16cid:durableId="1922981197">
    <w:abstractNumId w:val="50"/>
  </w:num>
  <w:num w:numId="5" w16cid:durableId="241380503">
    <w:abstractNumId w:val="47"/>
  </w:num>
  <w:num w:numId="6" w16cid:durableId="738021552">
    <w:abstractNumId w:val="81"/>
  </w:num>
  <w:num w:numId="7" w16cid:durableId="1902204266">
    <w:abstractNumId w:val="19"/>
  </w:num>
  <w:num w:numId="8" w16cid:durableId="102120644">
    <w:abstractNumId w:val="53"/>
  </w:num>
  <w:num w:numId="9" w16cid:durableId="475755313">
    <w:abstractNumId w:val="0"/>
  </w:num>
  <w:num w:numId="10" w16cid:durableId="355620372">
    <w:abstractNumId w:val="1"/>
  </w:num>
  <w:num w:numId="11" w16cid:durableId="1207523293">
    <w:abstractNumId w:val="2"/>
  </w:num>
  <w:num w:numId="12" w16cid:durableId="1876115051">
    <w:abstractNumId w:val="3"/>
  </w:num>
  <w:num w:numId="13" w16cid:durableId="1545487424">
    <w:abstractNumId w:val="4"/>
  </w:num>
  <w:num w:numId="14" w16cid:durableId="1548444628">
    <w:abstractNumId w:val="7"/>
  </w:num>
  <w:num w:numId="15" w16cid:durableId="425156892">
    <w:abstractNumId w:val="9"/>
  </w:num>
  <w:num w:numId="16" w16cid:durableId="2025326973">
    <w:abstractNumId w:val="10"/>
  </w:num>
  <w:num w:numId="17" w16cid:durableId="2080901285">
    <w:abstractNumId w:val="11"/>
  </w:num>
  <w:num w:numId="18" w16cid:durableId="1154832708">
    <w:abstractNumId w:val="12"/>
  </w:num>
  <w:num w:numId="19" w16cid:durableId="2024747554">
    <w:abstractNumId w:val="16"/>
  </w:num>
  <w:num w:numId="20" w16cid:durableId="2017920216">
    <w:abstractNumId w:val="17"/>
  </w:num>
  <w:num w:numId="21" w16cid:durableId="1670019571">
    <w:abstractNumId w:val="18"/>
  </w:num>
  <w:num w:numId="22" w16cid:durableId="423720350">
    <w:abstractNumId w:val="20"/>
  </w:num>
  <w:num w:numId="23" w16cid:durableId="205458895">
    <w:abstractNumId w:val="21"/>
  </w:num>
  <w:num w:numId="24" w16cid:durableId="240676454">
    <w:abstractNumId w:val="22"/>
  </w:num>
  <w:num w:numId="25" w16cid:durableId="310519379">
    <w:abstractNumId w:val="23"/>
  </w:num>
  <w:num w:numId="26" w16cid:durableId="1861120467">
    <w:abstractNumId w:val="24"/>
  </w:num>
  <w:num w:numId="27" w16cid:durableId="1036466559">
    <w:abstractNumId w:val="25"/>
  </w:num>
  <w:num w:numId="28" w16cid:durableId="1082482937">
    <w:abstractNumId w:val="52"/>
  </w:num>
  <w:num w:numId="29" w16cid:durableId="1267347564">
    <w:abstractNumId w:val="77"/>
  </w:num>
  <w:num w:numId="30" w16cid:durableId="58792682">
    <w:abstractNumId w:val="59"/>
  </w:num>
  <w:num w:numId="31" w16cid:durableId="820927520">
    <w:abstractNumId w:val="62"/>
  </w:num>
  <w:num w:numId="32" w16cid:durableId="241063765">
    <w:abstractNumId w:val="35"/>
  </w:num>
  <w:num w:numId="33" w16cid:durableId="883833375">
    <w:abstractNumId w:val="48"/>
  </w:num>
  <w:num w:numId="34" w16cid:durableId="446967336">
    <w:abstractNumId w:val="74"/>
  </w:num>
  <w:num w:numId="35" w16cid:durableId="3939970">
    <w:abstractNumId w:val="46"/>
  </w:num>
  <w:num w:numId="36" w16cid:durableId="1144195762">
    <w:abstractNumId w:val="85"/>
  </w:num>
  <w:num w:numId="37" w16cid:durableId="50272754">
    <w:abstractNumId w:val="57"/>
  </w:num>
  <w:num w:numId="38" w16cid:durableId="1317565042">
    <w:abstractNumId w:val="40"/>
  </w:num>
  <w:num w:numId="39" w16cid:durableId="89788028">
    <w:abstractNumId w:val="80"/>
  </w:num>
  <w:num w:numId="40" w16cid:durableId="1377195331">
    <w:abstractNumId w:val="71"/>
  </w:num>
  <w:num w:numId="41" w16cid:durableId="1079670907">
    <w:abstractNumId w:val="36"/>
  </w:num>
  <w:num w:numId="42" w16cid:durableId="2068526457">
    <w:abstractNumId w:val="87"/>
  </w:num>
  <w:num w:numId="43" w16cid:durableId="1826318799">
    <w:abstractNumId w:val="82"/>
  </w:num>
  <w:num w:numId="44" w16cid:durableId="2014140938">
    <w:abstractNumId w:val="45"/>
  </w:num>
  <w:num w:numId="45" w16cid:durableId="1897157890">
    <w:abstractNumId w:val="37"/>
  </w:num>
  <w:num w:numId="46" w16cid:durableId="2078699624">
    <w:abstractNumId w:val="76"/>
  </w:num>
  <w:num w:numId="47" w16cid:durableId="472065336">
    <w:abstractNumId w:val="69"/>
  </w:num>
  <w:num w:numId="48" w16cid:durableId="673919975">
    <w:abstractNumId w:val="56"/>
  </w:num>
  <w:num w:numId="49" w16cid:durableId="753670879">
    <w:abstractNumId w:val="84"/>
  </w:num>
  <w:num w:numId="50" w16cid:durableId="1144470369">
    <w:abstractNumId w:val="58"/>
  </w:num>
  <w:num w:numId="51" w16cid:durableId="154537489">
    <w:abstractNumId w:val="38"/>
  </w:num>
  <w:num w:numId="52" w16cid:durableId="969822727">
    <w:abstractNumId w:val="51"/>
  </w:num>
  <w:num w:numId="53" w16cid:durableId="385761905">
    <w:abstractNumId w:val="89"/>
  </w:num>
  <w:num w:numId="54" w16cid:durableId="1252011524">
    <w:abstractNumId w:val="70"/>
  </w:num>
  <w:num w:numId="55" w16cid:durableId="1988313481">
    <w:abstractNumId w:val="64"/>
  </w:num>
  <w:num w:numId="56" w16cid:durableId="1138492080">
    <w:abstractNumId w:val="68"/>
  </w:num>
  <w:num w:numId="57" w16cid:durableId="1083450460">
    <w:abstractNumId w:val="79"/>
  </w:num>
  <w:num w:numId="58" w16cid:durableId="523060784">
    <w:abstractNumId w:val="41"/>
  </w:num>
  <w:num w:numId="59" w16cid:durableId="2103253561">
    <w:abstractNumId w:val="78"/>
  </w:num>
  <w:num w:numId="60" w16cid:durableId="1859923216">
    <w:abstractNumId w:val="88"/>
  </w:num>
  <w:num w:numId="61" w16cid:durableId="222958027">
    <w:abstractNumId w:val="86"/>
  </w:num>
  <w:num w:numId="62" w16cid:durableId="2127498472">
    <w:abstractNumId w:val="60"/>
  </w:num>
  <w:num w:numId="63" w16cid:durableId="292248642">
    <w:abstractNumId w:val="66"/>
  </w:num>
  <w:num w:numId="64" w16cid:durableId="1969317511">
    <w:abstractNumId w:val="44"/>
  </w:num>
  <w:num w:numId="65" w16cid:durableId="1654751193">
    <w:abstractNumId w:val="43"/>
  </w:num>
  <w:num w:numId="66" w16cid:durableId="2126383637">
    <w:abstractNumId w:val="54"/>
  </w:num>
  <w:num w:numId="67" w16cid:durableId="233781446">
    <w:abstractNumId w:val="55"/>
  </w:num>
  <w:num w:numId="68" w16cid:durableId="1016229300">
    <w:abstractNumId w:val="75"/>
  </w:num>
  <w:num w:numId="69" w16cid:durableId="454953368">
    <w:abstractNumId w:val="63"/>
  </w:num>
  <w:num w:numId="70" w16cid:durableId="933708186">
    <w:abstractNumId w:val="49"/>
  </w:num>
  <w:num w:numId="71" w16cid:durableId="1654480715">
    <w:abstractNumId w:val="42"/>
  </w:num>
  <w:num w:numId="72" w16cid:durableId="1764569958">
    <w:abstractNumId w:val="14"/>
  </w:num>
  <w:num w:numId="73" w16cid:durableId="547181394">
    <w:abstractNumId w:val="90"/>
  </w:num>
  <w:num w:numId="74" w16cid:durableId="19111746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31F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1BC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5B68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5E3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54C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29A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0D74"/>
    <w:rsid w:val="00241278"/>
    <w:rsid w:val="00241F38"/>
    <w:rsid w:val="002425C3"/>
    <w:rsid w:val="00242680"/>
    <w:rsid w:val="00243D53"/>
    <w:rsid w:val="00243ECB"/>
    <w:rsid w:val="00244339"/>
    <w:rsid w:val="0024498E"/>
    <w:rsid w:val="0024529B"/>
    <w:rsid w:val="002459C7"/>
    <w:rsid w:val="00245A0D"/>
    <w:rsid w:val="00245C9A"/>
    <w:rsid w:val="00245FE2"/>
    <w:rsid w:val="0024642A"/>
    <w:rsid w:val="00246473"/>
    <w:rsid w:val="0024734B"/>
    <w:rsid w:val="00250C4D"/>
    <w:rsid w:val="00250DA2"/>
    <w:rsid w:val="0025119C"/>
    <w:rsid w:val="00251812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5BEB"/>
    <w:rsid w:val="00256616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42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11E"/>
    <w:rsid w:val="00343428"/>
    <w:rsid w:val="00343F1D"/>
    <w:rsid w:val="00344EC1"/>
    <w:rsid w:val="00344F5D"/>
    <w:rsid w:val="0034544D"/>
    <w:rsid w:val="003458A9"/>
    <w:rsid w:val="0034693C"/>
    <w:rsid w:val="00346E10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0D8A"/>
    <w:rsid w:val="00361128"/>
    <w:rsid w:val="003611AD"/>
    <w:rsid w:val="00361A69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035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0F"/>
    <w:rsid w:val="00401E45"/>
    <w:rsid w:val="0040334C"/>
    <w:rsid w:val="004040C7"/>
    <w:rsid w:val="0040439C"/>
    <w:rsid w:val="004044A2"/>
    <w:rsid w:val="004047BC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4A7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88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4FD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A2D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B2E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A5E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162D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22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2BD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5C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3AA2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3B39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C1C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88E"/>
    <w:rsid w:val="006F49BC"/>
    <w:rsid w:val="006F4BAF"/>
    <w:rsid w:val="006F4ECA"/>
    <w:rsid w:val="006F5DB5"/>
    <w:rsid w:val="006F6002"/>
    <w:rsid w:val="006F638A"/>
    <w:rsid w:val="006F6D57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99D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35C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296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268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34B3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B5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08F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978A1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1A31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574F3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2E2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279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D19"/>
    <w:rsid w:val="009B3F31"/>
    <w:rsid w:val="009B46E2"/>
    <w:rsid w:val="009B4AC3"/>
    <w:rsid w:val="009B5591"/>
    <w:rsid w:val="009B56B1"/>
    <w:rsid w:val="009B5A03"/>
    <w:rsid w:val="009B65FF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282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A4E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67EBA"/>
    <w:rsid w:val="00A70294"/>
    <w:rsid w:val="00A70D4F"/>
    <w:rsid w:val="00A70E00"/>
    <w:rsid w:val="00A71963"/>
    <w:rsid w:val="00A71B36"/>
    <w:rsid w:val="00A71DC2"/>
    <w:rsid w:val="00A72ABF"/>
    <w:rsid w:val="00A72D2F"/>
    <w:rsid w:val="00A72EAF"/>
    <w:rsid w:val="00A73DDA"/>
    <w:rsid w:val="00A73FAD"/>
    <w:rsid w:val="00A74582"/>
    <w:rsid w:val="00A74747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0CD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0DC7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37BE"/>
    <w:rsid w:val="00B14726"/>
    <w:rsid w:val="00B15251"/>
    <w:rsid w:val="00B15698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6EC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01E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3D0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11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5F8"/>
    <w:rsid w:val="00D2782E"/>
    <w:rsid w:val="00D30170"/>
    <w:rsid w:val="00D303B5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57B2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831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41B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2AD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479C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172C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2373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233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55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62C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EB8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4DE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666A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9CF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agwekZnak1">
    <w:name w:val="Nagłówek Znak1"/>
    <w:uiPriority w:val="99"/>
    <w:rsid w:val="007F34B3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Normalny"/>
    <w:rsid w:val="00921A31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@zuk.mikolow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uk_mikol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uk_mikol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Pędziwiatr Iwona</dc:creator>
  <cp:lastModifiedBy>Iwona Pędziwiatr</cp:lastModifiedBy>
  <cp:revision>2</cp:revision>
  <cp:lastPrinted>2021-10-04T09:17:00Z</cp:lastPrinted>
  <dcterms:created xsi:type="dcterms:W3CDTF">2023-10-24T08:18:00Z</dcterms:created>
  <dcterms:modified xsi:type="dcterms:W3CDTF">2023-10-24T08:18:00Z</dcterms:modified>
</cp:coreProperties>
</file>