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1E" w:rsidRPr="00AD5B25" w:rsidRDefault="0070686A" w:rsidP="0065289F">
      <w:pPr>
        <w:keepNext/>
        <w:tabs>
          <w:tab w:val="num" w:pos="0"/>
          <w:tab w:val="left" w:pos="360"/>
        </w:tabs>
        <w:suppressAutoHyphens/>
        <w:overflowPunct w:val="0"/>
        <w:autoSpaceDE w:val="0"/>
        <w:spacing w:after="0" w:line="240" w:lineRule="auto"/>
        <w:ind w:left="360"/>
        <w:jc w:val="both"/>
        <w:textAlignment w:val="baseline"/>
        <w:outlineLvl w:val="2"/>
        <w:rPr>
          <w:rFonts w:ascii="Times New Roman" w:eastAsia="Times New Roman" w:hAnsi="Times New Roman" w:cs="Times New Roman"/>
          <w:b/>
          <w:sz w:val="28"/>
          <w:szCs w:val="20"/>
          <w:u w:val="single"/>
          <w:lang w:eastAsia="ar-SA"/>
        </w:rPr>
      </w:pPr>
      <w:r>
        <w:rPr>
          <w:rFonts w:ascii="Times New Roman" w:eastAsia="Times New Roman" w:hAnsi="Times New Roman" w:cs="Times New Roman"/>
          <w:b/>
          <w:sz w:val="28"/>
          <w:szCs w:val="20"/>
          <w:u w:val="single"/>
          <w:lang w:eastAsia="ar-SA"/>
        </w:rPr>
        <w:t xml:space="preserve"> </w:t>
      </w:r>
      <w:r w:rsidR="00E976F0">
        <w:rPr>
          <w:rFonts w:ascii="Times New Roman" w:eastAsia="Times New Roman" w:hAnsi="Times New Roman" w:cs="Times New Roman"/>
          <w:b/>
          <w:sz w:val="28"/>
          <w:szCs w:val="20"/>
          <w:u w:val="single"/>
          <w:lang w:eastAsia="ar-SA"/>
        </w:rPr>
        <w:t xml:space="preserve">  </w:t>
      </w:r>
      <w:r w:rsidR="00931C1E" w:rsidRPr="00AD5B25">
        <w:rPr>
          <w:rFonts w:ascii="Times New Roman" w:eastAsia="Times New Roman" w:hAnsi="Times New Roman" w:cs="Times New Roman"/>
          <w:b/>
          <w:sz w:val="28"/>
          <w:szCs w:val="20"/>
          <w:u w:val="single"/>
          <w:lang w:eastAsia="ar-SA"/>
        </w:rPr>
        <w:t>SPECYFIKACJA  ISTOTNYCH  WARUNKÓW  ZAMÓWIENIA</w:t>
      </w:r>
    </w:p>
    <w:p w:rsidR="00A12A0F" w:rsidRDefault="00931C1E" w:rsidP="0065289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AD5B25">
        <w:rPr>
          <w:rFonts w:ascii="Times New Roman" w:eastAsia="Times New Roman" w:hAnsi="Times New Roman" w:cs="Times New Roman"/>
          <w:b/>
          <w:sz w:val="28"/>
          <w:szCs w:val="28"/>
          <w:lang w:eastAsia="ar-SA"/>
        </w:rPr>
        <w:t>SZPiFP-</w:t>
      </w:r>
      <w:r w:rsidR="00591DB3">
        <w:rPr>
          <w:rFonts w:ascii="Times New Roman" w:eastAsia="Times New Roman" w:hAnsi="Times New Roman" w:cs="Times New Roman"/>
          <w:b/>
          <w:sz w:val="28"/>
          <w:szCs w:val="28"/>
          <w:lang w:eastAsia="ar-SA"/>
        </w:rPr>
        <w:t>66</w:t>
      </w:r>
      <w:r w:rsidR="00C44ACE">
        <w:rPr>
          <w:rFonts w:ascii="Times New Roman" w:eastAsia="Times New Roman" w:hAnsi="Times New Roman" w:cs="Times New Roman"/>
          <w:b/>
          <w:sz w:val="28"/>
          <w:szCs w:val="28"/>
          <w:lang w:eastAsia="ar-SA"/>
        </w:rPr>
        <w:t>-</w:t>
      </w:r>
      <w:r w:rsidR="00306F1F">
        <w:rPr>
          <w:rFonts w:ascii="Times New Roman" w:eastAsia="Times New Roman" w:hAnsi="Times New Roman" w:cs="Times New Roman"/>
          <w:b/>
          <w:sz w:val="28"/>
          <w:szCs w:val="28"/>
          <w:lang w:eastAsia="ar-SA"/>
        </w:rPr>
        <w:t>20</w:t>
      </w:r>
    </w:p>
    <w:p w:rsidR="00A12A0F" w:rsidRDefault="00AD5B25" w:rsidP="00C44ACE">
      <w:pPr>
        <w:spacing w:after="0" w:line="240" w:lineRule="auto"/>
        <w:jc w:val="center"/>
        <w:rPr>
          <w:rFonts w:ascii="Times New Roman" w:eastAsia="Times New Roman" w:hAnsi="Times New Roman" w:cs="Times New Roman"/>
          <w:b/>
          <w:i/>
          <w:sz w:val="28"/>
          <w:szCs w:val="28"/>
          <w:lang w:eastAsia="ar-SA"/>
        </w:rPr>
      </w:pPr>
      <w:r w:rsidRPr="00AD5B25">
        <w:rPr>
          <w:rFonts w:ascii="Times New Roman" w:eastAsia="Times New Roman" w:hAnsi="Times New Roman" w:cs="Times New Roman"/>
          <w:b/>
          <w:i/>
          <w:sz w:val="28"/>
          <w:szCs w:val="28"/>
          <w:lang w:eastAsia="ar-SA"/>
        </w:rPr>
        <w:t>Naz</w:t>
      </w:r>
      <w:r w:rsidR="00265C5D">
        <w:rPr>
          <w:rFonts w:ascii="Times New Roman" w:eastAsia="Times New Roman" w:hAnsi="Times New Roman" w:cs="Times New Roman"/>
          <w:b/>
          <w:i/>
          <w:sz w:val="28"/>
          <w:szCs w:val="28"/>
          <w:lang w:eastAsia="ar-SA"/>
        </w:rPr>
        <w:t xml:space="preserve">wa: </w:t>
      </w:r>
      <w:bookmarkStart w:id="0" w:name="_Hlk38988427"/>
      <w:r w:rsidR="00295529" w:rsidRPr="00295529">
        <w:rPr>
          <w:rFonts w:ascii="Times New Roman" w:eastAsia="Times New Roman" w:hAnsi="Times New Roman" w:cs="Times New Roman"/>
          <w:b/>
          <w:i/>
          <w:sz w:val="28"/>
          <w:szCs w:val="28"/>
          <w:lang w:eastAsia="ar-SA"/>
        </w:rPr>
        <w:t xml:space="preserve">Dostawa </w:t>
      </w:r>
      <w:r w:rsidR="005264F3">
        <w:rPr>
          <w:rFonts w:ascii="Times New Roman" w:eastAsia="Times New Roman" w:hAnsi="Times New Roman" w:cs="Times New Roman"/>
          <w:b/>
          <w:i/>
          <w:sz w:val="28"/>
          <w:szCs w:val="28"/>
          <w:lang w:eastAsia="ar-SA"/>
        </w:rPr>
        <w:t xml:space="preserve">sprzętu </w:t>
      </w:r>
      <w:bookmarkEnd w:id="0"/>
      <w:r w:rsidR="00591DB3">
        <w:rPr>
          <w:rFonts w:ascii="Times New Roman" w:eastAsia="Times New Roman" w:hAnsi="Times New Roman" w:cs="Times New Roman"/>
          <w:b/>
          <w:i/>
          <w:sz w:val="28"/>
          <w:szCs w:val="28"/>
          <w:lang w:eastAsia="ar-SA"/>
        </w:rPr>
        <w:t xml:space="preserve">teleinformatycznego </w:t>
      </w:r>
      <w:r w:rsidR="00295529" w:rsidRPr="00295529">
        <w:rPr>
          <w:rFonts w:ascii="Times New Roman" w:eastAsia="Times New Roman" w:hAnsi="Times New Roman" w:cs="Times New Roman"/>
          <w:b/>
          <w:i/>
          <w:sz w:val="28"/>
          <w:szCs w:val="28"/>
          <w:lang w:eastAsia="ar-SA"/>
        </w:rPr>
        <w:t>dla  potrzeb Komendy Wojewódzkiej Policji w Bydgoszczy</w:t>
      </w:r>
    </w:p>
    <w:p w:rsidR="00D30A5E" w:rsidRDefault="00D30A5E" w:rsidP="00D30A5E">
      <w:pPr>
        <w:keepNext/>
        <w:tabs>
          <w:tab w:val="num" w:pos="0"/>
          <w:tab w:val="left" w:pos="360"/>
        </w:tabs>
        <w:suppressAutoHyphens/>
        <w:overflowPunct w:val="0"/>
        <w:autoSpaceDE w:val="0"/>
        <w:spacing w:after="0" w:line="240" w:lineRule="auto"/>
        <w:ind w:left="360"/>
        <w:jc w:val="both"/>
        <w:textAlignment w:val="baseline"/>
        <w:outlineLvl w:val="2"/>
        <w:rPr>
          <w:rFonts w:ascii="Times New Roman" w:eastAsia="Times New Roman" w:hAnsi="Times New Roman" w:cs="Times New Roman"/>
          <w:b/>
          <w:sz w:val="28"/>
          <w:szCs w:val="20"/>
          <w:u w:val="single"/>
          <w:lang w:eastAsia="ar-SA"/>
        </w:rPr>
      </w:pPr>
    </w:p>
    <w:p w:rsidR="00D30A5E" w:rsidRPr="00265A3C" w:rsidRDefault="00D30A5E" w:rsidP="00D30A5E">
      <w:pPr>
        <w:keepNext/>
        <w:tabs>
          <w:tab w:val="num" w:pos="0"/>
          <w:tab w:val="left" w:pos="360"/>
        </w:tabs>
        <w:suppressAutoHyphens/>
        <w:overflowPunct w:val="0"/>
        <w:autoSpaceDE w:val="0"/>
        <w:spacing w:after="0" w:line="240" w:lineRule="auto"/>
        <w:ind w:left="360"/>
        <w:jc w:val="both"/>
        <w:textAlignment w:val="baseline"/>
        <w:outlineLvl w:val="2"/>
        <w:rPr>
          <w:rFonts w:ascii="Times New Roman" w:hAnsi="Times New Roman" w:cs="Times New Roman"/>
          <w:b/>
          <w:i/>
          <w:sz w:val="20"/>
          <w:szCs w:val="20"/>
        </w:rPr>
      </w:pPr>
      <w:r w:rsidRPr="00AD5B25">
        <w:rPr>
          <w:rFonts w:ascii="Times New Roman" w:eastAsia="Times New Roman" w:hAnsi="Times New Roman" w:cs="Times New Roman"/>
          <w:b/>
          <w:sz w:val="28"/>
          <w:szCs w:val="20"/>
          <w:u w:val="single"/>
          <w:lang w:eastAsia="ar-SA"/>
        </w:rPr>
        <w:t xml:space="preserve">  </w:t>
      </w:r>
    </w:p>
    <w:p w:rsidR="00D30A5E" w:rsidRPr="00AD5B25" w:rsidRDefault="00D30A5E" w:rsidP="00D30A5E">
      <w:pPr>
        <w:tabs>
          <w:tab w:val="left" w:pos="0"/>
          <w:tab w:val="left" w:pos="1080"/>
        </w:tabs>
        <w:suppressAutoHyphens/>
        <w:overflowPunct w:val="0"/>
        <w:autoSpaceDE w:val="0"/>
        <w:spacing w:after="0" w:line="240" w:lineRule="auto"/>
        <w:ind w:left="1080" w:hanging="1047"/>
        <w:jc w:val="both"/>
        <w:textAlignment w:val="baseline"/>
        <w:rPr>
          <w:rFonts w:ascii="Times New Roman" w:eastAsia="Times New Roman" w:hAnsi="Times New Roman" w:cs="Times New Roman"/>
          <w:b/>
          <w:sz w:val="24"/>
          <w:szCs w:val="20"/>
          <w:lang w:eastAsia="ar-SA"/>
        </w:rPr>
      </w:pPr>
      <w:r w:rsidRPr="00AD5B25">
        <w:rPr>
          <w:rFonts w:ascii="Times New Roman" w:eastAsia="Times New Roman" w:hAnsi="Times New Roman" w:cs="Times New Roman"/>
          <w:b/>
          <w:sz w:val="24"/>
          <w:szCs w:val="20"/>
          <w:lang w:eastAsia="ar-SA"/>
        </w:rPr>
        <w:t>I. NAZWA ORAZ ADRES ZAMAWIAJĄCEGO:</w:t>
      </w:r>
    </w:p>
    <w:p w:rsidR="00D30A5E" w:rsidRPr="00924C8F"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 xml:space="preserve">1.  Postępowanie prowadzone jest w imieniu i na rzecz:  </w:t>
      </w:r>
    </w:p>
    <w:p w:rsidR="00D30A5E" w:rsidRPr="00924C8F"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 xml:space="preserve">Komendy  Wojewódzkiej  Policji w Bydgoszczy </w:t>
      </w:r>
    </w:p>
    <w:p w:rsidR="00D30A5E" w:rsidRPr="00924C8F"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ul.  Powstańców  Wielkopolskich  7</w:t>
      </w:r>
    </w:p>
    <w:p w:rsidR="00D30A5E" w:rsidRPr="00924C8F"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 xml:space="preserve">85 – 090  Bydgoszcz </w:t>
      </w:r>
    </w:p>
    <w:p w:rsidR="00D30A5E" w:rsidRPr="00924C8F"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 xml:space="preserve">     zwanej w treści SIWZ „</w:t>
      </w:r>
      <w:r w:rsidRPr="00924C8F">
        <w:rPr>
          <w:rFonts w:ascii="Times New Roman" w:eastAsia="Times New Roman" w:hAnsi="Times New Roman" w:cs="Times New Roman"/>
          <w:b/>
          <w:sz w:val="24"/>
          <w:szCs w:val="20"/>
          <w:lang w:eastAsia="ar-SA"/>
        </w:rPr>
        <w:t>zamawiającym</w:t>
      </w:r>
      <w:r w:rsidRPr="00924C8F">
        <w:rPr>
          <w:rFonts w:ascii="Times New Roman" w:eastAsia="Times New Roman" w:hAnsi="Times New Roman" w:cs="Times New Roman"/>
          <w:sz w:val="24"/>
          <w:szCs w:val="20"/>
          <w:lang w:eastAsia="ar-SA"/>
        </w:rPr>
        <w:t>”</w:t>
      </w:r>
    </w:p>
    <w:p w:rsidR="00D30A5E" w:rsidRPr="00924C8F" w:rsidRDefault="00D30A5E" w:rsidP="00D30A5E">
      <w:pPr>
        <w:widowControl w:val="0"/>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924C8F">
        <w:rPr>
          <w:rFonts w:ascii="Times New Roman" w:eastAsia="Times New Roman" w:hAnsi="Times New Roman" w:cs="Times New Roman"/>
          <w:sz w:val="24"/>
          <w:szCs w:val="24"/>
          <w:lang w:eastAsia="ar-SA"/>
        </w:rPr>
        <w:t xml:space="preserve">2. Sprawę prowadzi: Sekcja Zamówień Publicznych i Funduszy Pomocowych KWP                     w Bydgoszczy </w:t>
      </w:r>
      <w:r>
        <w:rPr>
          <w:rFonts w:ascii="Times New Roman" w:eastAsia="Times New Roman" w:hAnsi="Times New Roman" w:cs="Times New Roman"/>
          <w:sz w:val="24"/>
          <w:szCs w:val="20"/>
          <w:lang w:eastAsia="ar-SA"/>
        </w:rPr>
        <w:t>telefon : 47 751-53 -21  lub  47 751-53-20, faks:  47 751</w:t>
      </w:r>
      <w:r w:rsidRPr="00924C8F">
        <w:rPr>
          <w:rFonts w:ascii="Times New Roman" w:eastAsia="Times New Roman" w:hAnsi="Times New Roman" w:cs="Times New Roman"/>
          <w:sz w:val="24"/>
          <w:szCs w:val="20"/>
          <w:lang w:eastAsia="ar-SA"/>
        </w:rPr>
        <w:t xml:space="preserve"> –53-19.</w:t>
      </w:r>
    </w:p>
    <w:p w:rsidR="00D30A5E" w:rsidRPr="00924C8F" w:rsidRDefault="009057D0" w:rsidP="00D30A5E">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i/>
          <w:sz w:val="24"/>
          <w:szCs w:val="24"/>
          <w:lang w:eastAsia="ar-SA"/>
        </w:rPr>
      </w:pPr>
      <w:hyperlink r:id="rId8" w:history="1">
        <w:r w:rsidR="00D30A5E" w:rsidRPr="00924C8F">
          <w:rPr>
            <w:rFonts w:ascii="Times New Roman" w:eastAsia="Times New Roman" w:hAnsi="Times New Roman" w:cs="Times New Roman"/>
            <w:i/>
            <w:sz w:val="24"/>
            <w:szCs w:val="24"/>
            <w:u w:val="single"/>
            <w:lang w:eastAsia="ar-SA"/>
          </w:rPr>
          <w:t>www.kujawsko-pomorska.policja.gov.pl</w:t>
        </w:r>
      </w:hyperlink>
    </w:p>
    <w:p w:rsidR="00D30A5E"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Adres profilu nabywcy: </w:t>
      </w:r>
      <w:hyperlink r:id="rId9" w:history="1">
        <w:r w:rsidRPr="008006B6">
          <w:rPr>
            <w:rStyle w:val="Hipercze"/>
            <w:rFonts w:ascii="Times New Roman" w:eastAsia="Times New Roman" w:hAnsi="Times New Roman"/>
            <w:sz w:val="24"/>
            <w:szCs w:val="24"/>
            <w:lang w:eastAsia="ar-SA"/>
          </w:rPr>
          <w:t>https://platformazakupowa.pl/kwp_bydgoszcz</w:t>
        </w:r>
      </w:hyperlink>
    </w:p>
    <w:p w:rsidR="00D30A5E" w:rsidRDefault="00D30A5E" w:rsidP="00D30A5E">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color w:val="FF0000"/>
          <w:sz w:val="24"/>
          <w:szCs w:val="24"/>
          <w:lang w:eastAsia="ar-SA"/>
        </w:rPr>
      </w:pPr>
    </w:p>
    <w:p w:rsidR="00D30A5E" w:rsidRPr="00C26F5C" w:rsidRDefault="00D30A5E" w:rsidP="00D30A5E">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color w:val="FF0000"/>
          <w:sz w:val="24"/>
          <w:szCs w:val="24"/>
          <w:lang w:eastAsia="ar-SA"/>
        </w:rPr>
      </w:pPr>
    </w:p>
    <w:p w:rsidR="00D30A5E" w:rsidRPr="00AD5B25" w:rsidRDefault="00D30A5E" w:rsidP="00D30A5E">
      <w:pPr>
        <w:widowControl w:val="0"/>
        <w:tabs>
          <w:tab w:val="left" w:pos="3621"/>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0"/>
          <w:lang w:eastAsia="ar-SA"/>
        </w:rPr>
      </w:pPr>
      <w:r w:rsidRPr="00AD5B25">
        <w:rPr>
          <w:rFonts w:ascii="Times New Roman" w:eastAsia="Times New Roman" w:hAnsi="Times New Roman" w:cs="Times New Roman"/>
          <w:b/>
          <w:bCs/>
          <w:sz w:val="24"/>
          <w:szCs w:val="20"/>
          <w:lang w:eastAsia="ar-SA"/>
        </w:rPr>
        <w:t>II. TRYB UDZIELENIA ZAMÓWIENIA ORAZ INFORMACJE OGÓLNE:</w:t>
      </w:r>
    </w:p>
    <w:p w:rsidR="00D30A5E" w:rsidRPr="00583973"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AD5B25">
        <w:rPr>
          <w:rFonts w:ascii="Times New Roman" w:eastAsia="Times New Roman" w:hAnsi="Times New Roman" w:cs="Times New Roman"/>
          <w:sz w:val="24"/>
          <w:szCs w:val="20"/>
          <w:lang w:eastAsia="ar-SA"/>
        </w:rPr>
        <w:t xml:space="preserve">Do udzielenia przedmiotowego </w:t>
      </w:r>
      <w:r w:rsidRPr="00583973">
        <w:rPr>
          <w:rFonts w:ascii="Times New Roman" w:eastAsia="Times New Roman" w:hAnsi="Times New Roman" w:cs="Times New Roman"/>
          <w:sz w:val="24"/>
          <w:szCs w:val="20"/>
          <w:lang w:eastAsia="ar-SA"/>
        </w:rPr>
        <w:t xml:space="preserve">zamówienia stosuje się przepisy ustawy z dnia 29 stycznia 2004r. </w:t>
      </w:r>
      <w:r w:rsidRPr="00583973">
        <w:rPr>
          <w:rFonts w:ascii="Times New Roman" w:eastAsia="Times New Roman" w:hAnsi="Times New Roman" w:cs="Times New Roman"/>
          <w:sz w:val="24"/>
          <w:szCs w:val="24"/>
          <w:lang w:eastAsia="ar-SA"/>
        </w:rPr>
        <w:t xml:space="preserve">Prawo zamówień publicznych </w:t>
      </w:r>
      <w:r w:rsidRPr="00583973">
        <w:rPr>
          <w:rFonts w:ascii="Times New Roman" w:eastAsia="Times New Roman" w:hAnsi="Times New Roman" w:cs="Times New Roman"/>
          <w:i/>
          <w:sz w:val="24"/>
          <w:szCs w:val="24"/>
          <w:lang w:eastAsia="ar-SA"/>
        </w:rPr>
        <w:t>(tekst jednolity Dz. U. z 201</w:t>
      </w:r>
      <w:r>
        <w:rPr>
          <w:rFonts w:ascii="Times New Roman" w:eastAsia="Times New Roman" w:hAnsi="Times New Roman" w:cs="Times New Roman"/>
          <w:i/>
          <w:sz w:val="24"/>
          <w:szCs w:val="24"/>
          <w:lang w:eastAsia="ar-SA"/>
        </w:rPr>
        <w:t>9</w:t>
      </w:r>
      <w:r w:rsidRPr="00583973">
        <w:rPr>
          <w:rFonts w:ascii="Times New Roman" w:eastAsia="Times New Roman" w:hAnsi="Times New Roman" w:cs="Times New Roman"/>
          <w:i/>
          <w:sz w:val="24"/>
          <w:szCs w:val="24"/>
          <w:lang w:eastAsia="ar-SA"/>
        </w:rPr>
        <w:t xml:space="preserve"> r. poz. 1</w:t>
      </w:r>
      <w:r>
        <w:rPr>
          <w:rFonts w:ascii="Times New Roman" w:eastAsia="Times New Roman" w:hAnsi="Times New Roman" w:cs="Times New Roman"/>
          <w:i/>
          <w:sz w:val="24"/>
          <w:szCs w:val="24"/>
          <w:lang w:eastAsia="ar-SA"/>
        </w:rPr>
        <w:t>843</w:t>
      </w:r>
      <w:r w:rsidRPr="00583973">
        <w:rPr>
          <w:rFonts w:ascii="Times New Roman" w:eastAsia="Times New Roman" w:hAnsi="Times New Roman" w:cs="Times New Roman"/>
          <w:i/>
          <w:sz w:val="24"/>
          <w:szCs w:val="24"/>
          <w:lang w:eastAsia="ar-SA"/>
        </w:rPr>
        <w:t>)</w:t>
      </w:r>
      <w:r w:rsidRPr="00583973">
        <w:rPr>
          <w:rFonts w:ascii="Times New Roman" w:eastAsia="Times New Roman" w:hAnsi="Times New Roman" w:cs="Times New Roman"/>
          <w:sz w:val="24"/>
          <w:szCs w:val="24"/>
          <w:lang w:eastAsia="ar-SA"/>
        </w:rPr>
        <w:t xml:space="preserve"> oraz akty wykonawcze wydane na jej podstawie.</w:t>
      </w:r>
    </w:p>
    <w:p w:rsidR="00D30A5E" w:rsidRPr="00583973"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 xml:space="preserve">Do czynności podejmowanych przez zamawiającego i wykonawców w postępowaniu                  o udzielenie zamówienia publicznego stosuje się przepisy ustawy z dnia 23 kwietnia                                1964 r. – Kodeks cywilny </w:t>
      </w:r>
      <w:r w:rsidRPr="00583973">
        <w:rPr>
          <w:rFonts w:ascii="Times New Roman" w:eastAsia="Times New Roman" w:hAnsi="Times New Roman" w:cs="Times New Roman"/>
          <w:i/>
          <w:sz w:val="24"/>
          <w:szCs w:val="20"/>
          <w:lang w:eastAsia="ar-SA"/>
        </w:rPr>
        <w:t>(tekst jednolity z 201</w:t>
      </w:r>
      <w:r>
        <w:rPr>
          <w:rFonts w:ascii="Times New Roman" w:eastAsia="Times New Roman" w:hAnsi="Times New Roman" w:cs="Times New Roman"/>
          <w:i/>
          <w:sz w:val="24"/>
          <w:szCs w:val="20"/>
          <w:lang w:eastAsia="ar-SA"/>
        </w:rPr>
        <w:t>9</w:t>
      </w:r>
      <w:r w:rsidRPr="00583973">
        <w:rPr>
          <w:rFonts w:ascii="Times New Roman" w:eastAsia="Times New Roman" w:hAnsi="Times New Roman" w:cs="Times New Roman"/>
          <w:i/>
          <w:sz w:val="24"/>
          <w:szCs w:val="20"/>
          <w:lang w:eastAsia="ar-SA"/>
        </w:rPr>
        <w:t xml:space="preserve"> r. poz. 1</w:t>
      </w:r>
      <w:r>
        <w:rPr>
          <w:rFonts w:ascii="Times New Roman" w:eastAsia="Times New Roman" w:hAnsi="Times New Roman" w:cs="Times New Roman"/>
          <w:i/>
          <w:sz w:val="24"/>
          <w:szCs w:val="20"/>
          <w:lang w:eastAsia="ar-SA"/>
        </w:rPr>
        <w:t>145</w:t>
      </w:r>
      <w:r w:rsidRPr="00583973">
        <w:rPr>
          <w:rFonts w:ascii="Times New Roman" w:eastAsia="Times New Roman" w:hAnsi="Times New Roman" w:cs="Times New Roman"/>
          <w:i/>
          <w:sz w:val="24"/>
          <w:szCs w:val="20"/>
          <w:lang w:eastAsia="ar-SA"/>
        </w:rPr>
        <w:t xml:space="preserve"> ze zm.)</w:t>
      </w:r>
      <w:r w:rsidRPr="00583973">
        <w:rPr>
          <w:rFonts w:ascii="Times New Roman" w:eastAsia="Times New Roman" w:hAnsi="Times New Roman" w:cs="Times New Roman"/>
          <w:sz w:val="24"/>
          <w:szCs w:val="20"/>
          <w:lang w:eastAsia="ar-SA"/>
        </w:rPr>
        <w:t>, jeżeli przepisy ustawy z dnia 29 stycznia 2004r. Prawo zamówień publicznych nie stanowią inaczej.</w:t>
      </w:r>
    </w:p>
    <w:p w:rsidR="00D30A5E" w:rsidRPr="00583973"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hanging="720"/>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Ilekroć w Specyfikacji Istotnych Warunków Zamówienia jest mowa o:</w:t>
      </w:r>
    </w:p>
    <w:p w:rsidR="00D30A5E" w:rsidRPr="00583973" w:rsidRDefault="00D30A5E" w:rsidP="00D30A5E">
      <w:pPr>
        <w:widowControl w:val="0"/>
        <w:numPr>
          <w:ilvl w:val="0"/>
          <w:numId w:val="2"/>
        </w:numPr>
        <w:tabs>
          <w:tab w:val="left" w:pos="284"/>
          <w:tab w:val="left" w:pos="360"/>
          <w:tab w:val="left" w:pos="396"/>
          <w:tab w:val="left" w:pos="709"/>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 xml:space="preserve">ustawie -  należy rozumieć przez to ustawę z dnia 29 stycznia 2004r. - Prawo    </w:t>
      </w:r>
    </w:p>
    <w:p w:rsidR="00D30A5E" w:rsidRPr="00583973" w:rsidRDefault="00D30A5E" w:rsidP="00D30A5E">
      <w:pPr>
        <w:widowControl w:val="0"/>
        <w:tabs>
          <w:tab w:val="left" w:pos="284"/>
          <w:tab w:val="left" w:pos="360"/>
          <w:tab w:val="left" w:pos="396"/>
          <w:tab w:val="left" w:pos="3261"/>
        </w:tabs>
        <w:suppressAutoHyphens/>
        <w:overflowPunct w:val="0"/>
        <w:autoSpaceDE w:val="0"/>
        <w:spacing w:after="0" w:line="240" w:lineRule="auto"/>
        <w:ind w:left="709" w:hanging="283"/>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 xml:space="preserve">     zamówień publicznych </w:t>
      </w:r>
      <w:r w:rsidRPr="00583973">
        <w:rPr>
          <w:rFonts w:ascii="Times New Roman" w:eastAsia="Times New Roman" w:hAnsi="Times New Roman" w:cs="Times New Roman"/>
          <w:i/>
          <w:sz w:val="24"/>
          <w:szCs w:val="24"/>
          <w:lang w:eastAsia="ar-SA"/>
        </w:rPr>
        <w:t>(tekst jednolity Dz. U. z 201</w:t>
      </w:r>
      <w:r>
        <w:rPr>
          <w:rFonts w:ascii="Times New Roman" w:eastAsia="Times New Roman" w:hAnsi="Times New Roman" w:cs="Times New Roman"/>
          <w:i/>
          <w:sz w:val="24"/>
          <w:szCs w:val="24"/>
          <w:lang w:eastAsia="ar-SA"/>
        </w:rPr>
        <w:t>9</w:t>
      </w:r>
      <w:r w:rsidRPr="00583973">
        <w:rPr>
          <w:rFonts w:ascii="Times New Roman" w:eastAsia="Times New Roman" w:hAnsi="Times New Roman" w:cs="Times New Roman"/>
          <w:i/>
          <w:sz w:val="24"/>
          <w:szCs w:val="24"/>
          <w:lang w:eastAsia="ar-SA"/>
        </w:rPr>
        <w:t xml:space="preserve"> r. poz. 1</w:t>
      </w:r>
      <w:r>
        <w:rPr>
          <w:rFonts w:ascii="Times New Roman" w:eastAsia="Times New Roman" w:hAnsi="Times New Roman" w:cs="Times New Roman"/>
          <w:i/>
          <w:sz w:val="24"/>
          <w:szCs w:val="24"/>
          <w:lang w:eastAsia="ar-SA"/>
        </w:rPr>
        <w:t>843</w:t>
      </w:r>
      <w:r w:rsidRPr="00583973">
        <w:rPr>
          <w:rFonts w:ascii="Times New Roman" w:eastAsia="Times New Roman" w:hAnsi="Times New Roman" w:cs="Times New Roman"/>
          <w:i/>
          <w:sz w:val="24"/>
          <w:szCs w:val="24"/>
          <w:lang w:eastAsia="ar-SA"/>
        </w:rPr>
        <w:t>)</w:t>
      </w:r>
      <w:r w:rsidRPr="00583973">
        <w:rPr>
          <w:rFonts w:ascii="Times New Roman" w:eastAsia="Times New Roman" w:hAnsi="Times New Roman" w:cs="Times New Roman"/>
          <w:sz w:val="24"/>
          <w:szCs w:val="24"/>
          <w:lang w:eastAsia="ar-SA"/>
        </w:rPr>
        <w:t xml:space="preserve">,   </w:t>
      </w:r>
    </w:p>
    <w:p w:rsidR="00D30A5E" w:rsidRPr="00583973" w:rsidRDefault="00D30A5E" w:rsidP="00D30A5E">
      <w:pPr>
        <w:widowControl w:val="0"/>
        <w:numPr>
          <w:ilvl w:val="0"/>
          <w:numId w:val="2"/>
        </w:numPr>
        <w:tabs>
          <w:tab w:val="left" w:pos="284"/>
          <w:tab w:val="left" w:pos="360"/>
          <w:tab w:val="left" w:pos="39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SIWZ   -  należy rozumieć przez to niniejszą Specyfikację Istotnych Warunków Zamówienia.</w:t>
      </w:r>
    </w:p>
    <w:p w:rsidR="00D30A5E" w:rsidRPr="002E20FE" w:rsidRDefault="00D30A5E" w:rsidP="00D30A5E">
      <w:pPr>
        <w:pStyle w:val="Akapitzlist"/>
        <w:widowControl w:val="0"/>
        <w:numPr>
          <w:ilvl w:val="0"/>
          <w:numId w:val="1"/>
        </w:numPr>
        <w:tabs>
          <w:tab w:val="clear" w:pos="720"/>
          <w:tab w:val="num" w:pos="36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A03046">
        <w:rPr>
          <w:rFonts w:ascii="Times New Roman" w:eastAsia="Times New Roman" w:hAnsi="Times New Roman" w:cs="Times New Roman"/>
          <w:sz w:val="24"/>
          <w:szCs w:val="24"/>
          <w:lang w:eastAsia="ar-SA"/>
        </w:rPr>
        <w:t xml:space="preserve">Postępowanie prowadzone jest w trybie przetargu nieograniczonego, </w:t>
      </w:r>
      <w:r w:rsidRPr="002E20FE">
        <w:rPr>
          <w:rFonts w:ascii="Times New Roman" w:eastAsia="Times New Roman" w:hAnsi="Times New Roman" w:cs="Times New Roman"/>
          <w:sz w:val="24"/>
          <w:szCs w:val="24"/>
          <w:lang w:eastAsia="ar-SA"/>
        </w:rPr>
        <w:t xml:space="preserve">w procedurze właściwej dla zamówień o wartości przekraczającej kwotę określoną w przepisach wydanych na podstawie art. 11 ust. 8 ustawy. </w:t>
      </w:r>
    </w:p>
    <w:p w:rsidR="00D30A5E" w:rsidRPr="00A03046" w:rsidRDefault="00D30A5E" w:rsidP="00D30A5E">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A03046">
        <w:rPr>
          <w:rFonts w:ascii="Times New Roman" w:hAnsi="Times New Roman" w:cs="Times New Roman"/>
          <w:sz w:val="24"/>
          <w:szCs w:val="24"/>
        </w:rPr>
        <w:t xml:space="preserve">Zamawiający w prowadzonym postępowaniu wybierze najkorzystniejszą ofertę przy wykorzystaniu </w:t>
      </w:r>
      <w:r w:rsidRPr="00A03046">
        <w:rPr>
          <w:rFonts w:ascii="Times New Roman" w:hAnsi="Times New Roman" w:cs="Times New Roman"/>
          <w:sz w:val="24"/>
          <w:szCs w:val="24"/>
          <w:u w:val="single"/>
        </w:rPr>
        <w:t>„procedury odwróconej”</w:t>
      </w:r>
      <w:r w:rsidRPr="00A03046">
        <w:rPr>
          <w:rFonts w:ascii="Times New Roman" w:hAnsi="Times New Roman" w:cs="Times New Roman"/>
          <w:sz w:val="24"/>
          <w:szCs w:val="24"/>
        </w:rPr>
        <w:t xml:space="preserve"> (zgodnie z art. 24 aa ustawy). W pierwszej kolejności dokonana zostanie ocena ofert pod kątem przesłanek odrzucenia oferty (art. 89 ust. 1 ustawy) oraz kryteriów oceny ofert opisanych w SIWZ, po czym dopiero wyłącznie w odniesieniu do wykonawcy, którego oferta została oceniona jako najkorzystniejsza  (uplasowała się na najwyższej pozycji rankingowej) zbada, czy Wykonawca  nie podlega wykluczeniu oraz spełnia warunki udziału w postępowaniu. </w:t>
      </w:r>
    </w:p>
    <w:p w:rsidR="00D30A5E" w:rsidRPr="0096515E" w:rsidRDefault="00D30A5E" w:rsidP="00D30A5E">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583973">
        <w:rPr>
          <w:rFonts w:ascii="Times New Roman" w:hAnsi="Times New Roman" w:cs="Times New Roman"/>
          <w:sz w:val="24"/>
          <w:szCs w:val="24"/>
        </w:rPr>
        <w:t xml:space="preserve">Postępowanie o udzielnie zamówienia publicznego prowadzi się w języku polskim (art. 9 ust. 2 ustawy </w:t>
      </w:r>
      <w:proofErr w:type="spellStart"/>
      <w:r w:rsidRPr="00583973">
        <w:rPr>
          <w:rFonts w:ascii="Times New Roman" w:hAnsi="Times New Roman" w:cs="Times New Roman"/>
          <w:sz w:val="24"/>
          <w:szCs w:val="24"/>
        </w:rPr>
        <w:t>Pzp</w:t>
      </w:r>
      <w:proofErr w:type="spellEnd"/>
      <w:r w:rsidRPr="00583973">
        <w:rPr>
          <w:rFonts w:ascii="Times New Roman" w:hAnsi="Times New Roman" w:cs="Times New Roman"/>
          <w:sz w:val="24"/>
          <w:szCs w:val="24"/>
        </w:rPr>
        <w:t xml:space="preserve">). Zamawiający dopuszcza wykorzystanie języka obcego w zakresie określonym w art. 11 ustawy z dnia 7 października 1999 r. o języku polskim </w:t>
      </w:r>
      <w:r w:rsidRPr="00583973">
        <w:rPr>
          <w:rFonts w:ascii="Times New Roman" w:hAnsi="Times New Roman" w:cs="Times New Roman"/>
          <w:i/>
          <w:sz w:val="24"/>
          <w:szCs w:val="24"/>
        </w:rPr>
        <w:t>(Dz.U. z 201</w:t>
      </w:r>
      <w:r>
        <w:rPr>
          <w:rFonts w:ascii="Times New Roman" w:hAnsi="Times New Roman" w:cs="Times New Roman"/>
          <w:i/>
          <w:sz w:val="24"/>
          <w:szCs w:val="24"/>
        </w:rPr>
        <w:t>9</w:t>
      </w:r>
      <w:r w:rsidRPr="00583973">
        <w:rPr>
          <w:rFonts w:ascii="Times New Roman" w:hAnsi="Times New Roman" w:cs="Times New Roman"/>
          <w:i/>
          <w:sz w:val="24"/>
          <w:szCs w:val="24"/>
        </w:rPr>
        <w:t xml:space="preserve"> poz. </w:t>
      </w:r>
      <w:r>
        <w:rPr>
          <w:rFonts w:ascii="Times New Roman" w:hAnsi="Times New Roman" w:cs="Times New Roman"/>
          <w:i/>
          <w:sz w:val="24"/>
          <w:szCs w:val="24"/>
        </w:rPr>
        <w:t>1480</w:t>
      </w:r>
      <w:r w:rsidRPr="00583973">
        <w:rPr>
          <w:rFonts w:ascii="Times New Roman" w:hAnsi="Times New Roman" w:cs="Times New Roman"/>
          <w:i/>
          <w:sz w:val="24"/>
          <w:szCs w:val="24"/>
        </w:rPr>
        <w:t>)</w:t>
      </w:r>
      <w:r w:rsidRPr="00583973">
        <w:rPr>
          <w:rFonts w:ascii="Times New Roman" w:hAnsi="Times New Roman" w:cs="Times New Roman"/>
          <w:sz w:val="24"/>
          <w:szCs w:val="24"/>
        </w:rPr>
        <w:t>.</w:t>
      </w:r>
    </w:p>
    <w:p w:rsidR="00D30A5E" w:rsidRPr="0096515E" w:rsidRDefault="00D30A5E" w:rsidP="00D30A5E">
      <w:pPr>
        <w:widowControl w:val="0"/>
        <w:numPr>
          <w:ilvl w:val="0"/>
          <w:numId w:val="1"/>
        </w:numPr>
        <w:tabs>
          <w:tab w:val="clear" w:pos="720"/>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sz w:val="24"/>
          <w:szCs w:val="24"/>
          <w:lang w:eastAsia="ar-SA"/>
        </w:rPr>
      </w:pPr>
      <w:r w:rsidRPr="003D0CF7">
        <w:rPr>
          <w:rFonts w:ascii="Times New Roman" w:hAnsi="Times New Roman"/>
          <w:sz w:val="24"/>
          <w:szCs w:val="24"/>
        </w:rPr>
        <w:t xml:space="preserve">Zamawiający przewiduje możliwość unieważnienia postępowania na podstawie art. 93 ust. 1a ustawy, zgodnie z którym Zamawiający może unieważnić postępowanie o udzielenie zamówienia, jeżeli środki, które Zamawiający zamierzał przeznaczyć na sfinansowanie całości lub części zamówienia, nie zostały mu przyznane. </w:t>
      </w:r>
    </w:p>
    <w:p w:rsidR="00D30A5E" w:rsidRDefault="00D30A5E" w:rsidP="00D30A5E">
      <w:pPr>
        <w:widowControl w:val="0"/>
        <w:tabs>
          <w:tab w:val="left" w:pos="-673"/>
          <w:tab w:val="left" w:pos="2797"/>
        </w:tabs>
        <w:suppressAutoHyphens/>
        <w:overflowPunct w:val="0"/>
        <w:autoSpaceDE w:val="0"/>
        <w:spacing w:after="0" w:line="240" w:lineRule="auto"/>
        <w:ind w:left="284"/>
        <w:jc w:val="both"/>
        <w:textAlignment w:val="baseline"/>
        <w:rPr>
          <w:rFonts w:ascii="Times New Roman" w:eastAsia="Times New Roman" w:hAnsi="Times New Roman" w:cs="Times New Roman"/>
          <w:b/>
          <w:bCs/>
          <w:sz w:val="24"/>
          <w:szCs w:val="24"/>
          <w:lang w:eastAsia="ar-SA"/>
        </w:rPr>
      </w:pPr>
    </w:p>
    <w:p w:rsidR="00D30A5E" w:rsidRPr="00C26F5C" w:rsidRDefault="00D30A5E" w:rsidP="00D30A5E">
      <w:pPr>
        <w:widowControl w:val="0"/>
        <w:tabs>
          <w:tab w:val="left" w:pos="-673"/>
          <w:tab w:val="left" w:pos="2797"/>
        </w:tabs>
        <w:suppressAutoHyphens/>
        <w:overflowPunct w:val="0"/>
        <w:autoSpaceDE w:val="0"/>
        <w:spacing w:after="0" w:line="240" w:lineRule="auto"/>
        <w:ind w:left="284"/>
        <w:jc w:val="both"/>
        <w:textAlignment w:val="baseline"/>
        <w:rPr>
          <w:rFonts w:ascii="Times New Roman" w:eastAsia="Times New Roman" w:hAnsi="Times New Roman" w:cs="Times New Roman"/>
          <w:b/>
          <w:bCs/>
          <w:sz w:val="24"/>
          <w:szCs w:val="24"/>
          <w:lang w:eastAsia="ar-SA"/>
        </w:rPr>
      </w:pPr>
    </w:p>
    <w:p w:rsidR="00663F17" w:rsidRDefault="00663F17" w:rsidP="00D30A5E">
      <w:pPr>
        <w:widowControl w:val="0"/>
        <w:tabs>
          <w:tab w:val="left" w:pos="720"/>
          <w:tab w:val="left" w:pos="1460"/>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0"/>
          <w:lang w:eastAsia="ar-SA"/>
        </w:rPr>
      </w:pPr>
    </w:p>
    <w:p w:rsidR="00D30A5E" w:rsidRDefault="00D30A5E" w:rsidP="00D30A5E">
      <w:pPr>
        <w:widowControl w:val="0"/>
        <w:tabs>
          <w:tab w:val="left" w:pos="720"/>
          <w:tab w:val="left" w:pos="1460"/>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4"/>
          <w:lang w:eastAsia="ar-SA"/>
        </w:rPr>
      </w:pPr>
      <w:r w:rsidRPr="00FB5FDF">
        <w:rPr>
          <w:rFonts w:ascii="Times New Roman" w:eastAsia="Times New Roman" w:hAnsi="Times New Roman" w:cs="Times New Roman"/>
          <w:b/>
          <w:bCs/>
          <w:sz w:val="24"/>
          <w:szCs w:val="20"/>
          <w:lang w:eastAsia="ar-SA"/>
        </w:rPr>
        <w:t>I</w:t>
      </w:r>
      <w:r w:rsidRPr="00FB5FDF">
        <w:rPr>
          <w:rFonts w:ascii="Times New Roman" w:eastAsia="Times New Roman" w:hAnsi="Times New Roman" w:cs="Times New Roman"/>
          <w:b/>
          <w:bCs/>
          <w:sz w:val="24"/>
          <w:szCs w:val="24"/>
          <w:lang w:eastAsia="ar-SA"/>
        </w:rPr>
        <w:t>II. OPIS  PRZEDMIOTU  ZAMÓWIENIA:</w:t>
      </w:r>
    </w:p>
    <w:p w:rsidR="00D30A5E" w:rsidRPr="00C44ACE" w:rsidRDefault="00D30A5E" w:rsidP="00D30A5E">
      <w:pPr>
        <w:pStyle w:val="Akapitzlist"/>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C44ACE">
        <w:rPr>
          <w:rFonts w:ascii="Times New Roman" w:eastAsia="Times New Roman" w:hAnsi="Times New Roman" w:cs="Times New Roman"/>
          <w:b/>
          <w:sz w:val="24"/>
          <w:szCs w:val="24"/>
          <w:lang w:eastAsia="ar-SA"/>
        </w:rPr>
        <w:t xml:space="preserve">Przedmiotem zamówienia jest dostawa </w:t>
      </w:r>
      <w:r w:rsidRPr="005264F3">
        <w:rPr>
          <w:rFonts w:ascii="Times New Roman" w:eastAsia="Times New Roman" w:hAnsi="Times New Roman" w:cs="Times New Roman"/>
          <w:b/>
          <w:sz w:val="24"/>
          <w:szCs w:val="24"/>
          <w:lang w:eastAsia="ar-SA"/>
        </w:rPr>
        <w:t xml:space="preserve">sprzętu </w:t>
      </w:r>
      <w:r w:rsidR="00591DB3">
        <w:rPr>
          <w:rFonts w:ascii="Times New Roman" w:eastAsia="Times New Roman" w:hAnsi="Times New Roman" w:cs="Times New Roman"/>
          <w:b/>
          <w:sz w:val="24"/>
          <w:szCs w:val="24"/>
          <w:lang w:eastAsia="ar-SA"/>
        </w:rPr>
        <w:t xml:space="preserve">teleinformatycznego </w:t>
      </w:r>
      <w:r w:rsidRPr="00C44ACE">
        <w:rPr>
          <w:rFonts w:ascii="Times New Roman" w:eastAsia="Times New Roman" w:hAnsi="Times New Roman" w:cs="Times New Roman"/>
          <w:b/>
          <w:sz w:val="24"/>
          <w:szCs w:val="24"/>
          <w:lang w:eastAsia="ar-SA"/>
        </w:rPr>
        <w:t>dla</w:t>
      </w:r>
      <w:r>
        <w:rPr>
          <w:rFonts w:ascii="Times New Roman" w:eastAsia="Times New Roman" w:hAnsi="Times New Roman" w:cs="Times New Roman"/>
          <w:b/>
          <w:sz w:val="24"/>
          <w:szCs w:val="24"/>
          <w:lang w:eastAsia="ar-SA"/>
        </w:rPr>
        <w:t xml:space="preserve"> </w:t>
      </w:r>
      <w:r w:rsidRPr="00C44ACE">
        <w:rPr>
          <w:rFonts w:ascii="Times New Roman" w:eastAsia="Times New Roman" w:hAnsi="Times New Roman" w:cs="Times New Roman"/>
          <w:b/>
          <w:sz w:val="24"/>
          <w:szCs w:val="24"/>
          <w:lang w:eastAsia="ar-SA"/>
        </w:rPr>
        <w:t>potrzeb Komendy Wojewódzkiej Policji w Bydgoszczy</w:t>
      </w:r>
      <w:r>
        <w:rPr>
          <w:rFonts w:ascii="Times New Roman" w:eastAsia="Times New Roman" w:hAnsi="Times New Roman" w:cs="Times New Roman"/>
          <w:b/>
          <w:sz w:val="24"/>
          <w:szCs w:val="24"/>
          <w:lang w:eastAsia="ar-SA"/>
        </w:rPr>
        <w:t>.</w:t>
      </w:r>
    </w:p>
    <w:p w:rsidR="00591DB3" w:rsidRPr="00591DB3" w:rsidRDefault="00591DB3" w:rsidP="00591DB3">
      <w:pPr>
        <w:spacing w:after="0" w:line="240" w:lineRule="auto"/>
        <w:ind w:left="426" w:right="-28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D30A5E" w:rsidRPr="009567C0">
        <w:rPr>
          <w:rFonts w:ascii="Times New Roman" w:eastAsia="Times New Roman" w:hAnsi="Times New Roman" w:cs="Times New Roman"/>
          <w:b/>
          <w:sz w:val="24"/>
          <w:szCs w:val="24"/>
          <w:lang w:eastAsia="ar-SA"/>
        </w:rPr>
        <w:t>Kod</w:t>
      </w:r>
      <w:r w:rsidR="00D30A5E">
        <w:rPr>
          <w:rFonts w:ascii="Times New Roman" w:eastAsia="Times New Roman" w:hAnsi="Times New Roman" w:cs="Times New Roman"/>
          <w:b/>
          <w:sz w:val="24"/>
          <w:szCs w:val="24"/>
          <w:lang w:eastAsia="ar-SA"/>
        </w:rPr>
        <w:t>y</w:t>
      </w:r>
      <w:r w:rsidR="00D30A5E" w:rsidRPr="009567C0">
        <w:rPr>
          <w:rFonts w:ascii="Times New Roman" w:eastAsia="Times New Roman" w:hAnsi="Times New Roman" w:cs="Times New Roman"/>
          <w:b/>
          <w:sz w:val="24"/>
          <w:szCs w:val="24"/>
          <w:lang w:eastAsia="ar-SA"/>
        </w:rPr>
        <w:t xml:space="preserve"> CPV:</w:t>
      </w:r>
      <w:r>
        <w:rPr>
          <w:rFonts w:ascii="Times New Roman" w:eastAsia="Times New Roman" w:hAnsi="Times New Roman" w:cs="Times New Roman"/>
          <w:b/>
          <w:sz w:val="24"/>
          <w:szCs w:val="24"/>
          <w:lang w:eastAsia="ar-SA"/>
        </w:rPr>
        <w:t xml:space="preserve"> </w:t>
      </w:r>
      <w:r w:rsidRPr="00591DB3">
        <w:rPr>
          <w:rFonts w:ascii="Times New Roman" w:hAnsi="Times New Roman" w:cs="Times New Roman"/>
          <w:sz w:val="24"/>
          <w:szCs w:val="24"/>
        </w:rPr>
        <w:t>Aparat telefoniczny cyfrowy IP 32550000-3; Urządzenia sieciowe 32420000-3, Terminal dyspozytorski 30236000-2; Terminal konferencyjny 32550000-3</w:t>
      </w:r>
      <w:r>
        <w:rPr>
          <w:rFonts w:ascii="Times New Roman" w:hAnsi="Times New Roman" w:cs="Times New Roman"/>
          <w:sz w:val="24"/>
          <w:szCs w:val="24"/>
        </w:rPr>
        <w:t>.</w:t>
      </w:r>
    </w:p>
    <w:p w:rsidR="00D30A5E" w:rsidRDefault="00591DB3" w:rsidP="00591DB3">
      <w:pPr>
        <w:spacing w:after="0" w:line="240" w:lineRule="auto"/>
        <w:ind w:left="426" w:right="-28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w:t>
      </w:r>
      <w:r w:rsidR="00D30A5E" w:rsidRPr="00DD533B">
        <w:rPr>
          <w:rFonts w:ascii="Times New Roman" w:eastAsia="Times New Roman" w:hAnsi="Times New Roman" w:cs="Times New Roman"/>
          <w:sz w:val="24"/>
          <w:szCs w:val="24"/>
        </w:rPr>
        <w:t>Ilekroć</w:t>
      </w:r>
      <w:r w:rsidR="00D30A5E">
        <w:rPr>
          <w:rFonts w:ascii="Times New Roman" w:eastAsia="Times New Roman" w:hAnsi="Times New Roman" w:cs="Times New Roman"/>
          <w:sz w:val="24"/>
          <w:szCs w:val="24"/>
        </w:rPr>
        <w:t xml:space="preserve"> w SIWZ i załącznikach mowa jest</w:t>
      </w:r>
      <w:r w:rsidR="00D30A5E" w:rsidRPr="00DD533B">
        <w:rPr>
          <w:rFonts w:ascii="Times New Roman" w:eastAsia="Times New Roman" w:hAnsi="Times New Roman" w:cs="Times New Roman"/>
          <w:sz w:val="24"/>
          <w:szCs w:val="24"/>
        </w:rPr>
        <w:t xml:space="preserve"> o </w:t>
      </w:r>
      <w:r w:rsidR="00D30A5E">
        <w:rPr>
          <w:rFonts w:ascii="Times New Roman" w:eastAsia="Times New Roman" w:hAnsi="Times New Roman" w:cs="Times New Roman"/>
          <w:sz w:val="24"/>
          <w:szCs w:val="24"/>
        </w:rPr>
        <w:t xml:space="preserve">„sprzęcie”, </w:t>
      </w:r>
      <w:r w:rsidR="00D30A5E" w:rsidRPr="00DD533B">
        <w:rPr>
          <w:rFonts w:ascii="Times New Roman" w:eastAsia="Times New Roman" w:hAnsi="Times New Roman" w:cs="Times New Roman"/>
          <w:sz w:val="24"/>
          <w:szCs w:val="24"/>
        </w:rPr>
        <w:t>„</w:t>
      </w:r>
      <w:r w:rsidR="00D30A5E">
        <w:rPr>
          <w:rFonts w:ascii="Times New Roman" w:eastAsia="Times New Roman" w:hAnsi="Times New Roman" w:cs="Times New Roman"/>
          <w:sz w:val="24"/>
          <w:szCs w:val="24"/>
        </w:rPr>
        <w:t xml:space="preserve">asortymencie”, „towarze” lub </w:t>
      </w:r>
      <w:r w:rsidR="00D30A5E" w:rsidRPr="00DD533B">
        <w:rPr>
          <w:rFonts w:ascii="Times New Roman" w:eastAsia="Times New Roman" w:hAnsi="Times New Roman" w:cs="Times New Roman"/>
          <w:sz w:val="24"/>
          <w:szCs w:val="24"/>
        </w:rPr>
        <w:t>„produktach” należy rozumieć przez to przedmiot zamówienia określony w ust. 1</w:t>
      </w:r>
      <w:r w:rsidR="00D30A5E">
        <w:rPr>
          <w:rFonts w:ascii="Times New Roman" w:eastAsia="Times New Roman" w:hAnsi="Times New Roman" w:cs="Times New Roman"/>
          <w:sz w:val="24"/>
          <w:szCs w:val="24"/>
        </w:rPr>
        <w:t>.</w:t>
      </w:r>
    </w:p>
    <w:p w:rsidR="00D30A5E" w:rsidRDefault="00591DB3"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Zamówienie obejmuje 6</w:t>
      </w:r>
      <w:r w:rsidR="00D30A5E">
        <w:rPr>
          <w:rFonts w:ascii="Times New Roman" w:eastAsia="Times New Roman" w:hAnsi="Times New Roman" w:cs="Times New Roman"/>
          <w:sz w:val="24"/>
          <w:szCs w:val="24"/>
          <w:lang w:eastAsia="ar-SA"/>
        </w:rPr>
        <w:t xml:space="preserve"> zadań</w:t>
      </w:r>
      <w:r w:rsidR="00D30A5E" w:rsidRPr="003A1514">
        <w:rPr>
          <w:rFonts w:ascii="Times New Roman" w:eastAsia="Times New Roman" w:hAnsi="Times New Roman" w:cs="Times New Roman"/>
          <w:sz w:val="24"/>
          <w:szCs w:val="24"/>
          <w:lang w:eastAsia="ar-SA"/>
        </w:rPr>
        <w:t xml:space="preserve">, dla których </w:t>
      </w:r>
      <w:r w:rsidR="00D30A5E">
        <w:rPr>
          <w:rFonts w:ascii="Times New Roman" w:eastAsia="Times New Roman" w:hAnsi="Times New Roman" w:cs="Times New Roman"/>
          <w:sz w:val="24"/>
          <w:szCs w:val="24"/>
          <w:lang w:eastAsia="ar-SA"/>
        </w:rPr>
        <w:t xml:space="preserve">Zamawiający </w:t>
      </w:r>
      <w:r w:rsidR="00D30A5E" w:rsidRPr="00E147A6">
        <w:rPr>
          <w:rFonts w:ascii="Times New Roman" w:eastAsia="Times New Roman" w:hAnsi="Times New Roman" w:cs="Times New Roman"/>
          <w:sz w:val="24"/>
          <w:szCs w:val="24"/>
          <w:lang w:eastAsia="ar-SA"/>
        </w:rPr>
        <w:t>dopuszcza możliwoś</w:t>
      </w:r>
      <w:r w:rsidR="00D30A5E">
        <w:rPr>
          <w:rFonts w:ascii="Times New Roman" w:eastAsia="Times New Roman" w:hAnsi="Times New Roman" w:cs="Times New Roman"/>
          <w:sz w:val="24"/>
          <w:szCs w:val="24"/>
          <w:lang w:eastAsia="ar-SA"/>
        </w:rPr>
        <w:t>ć składania ofert częściowych:</w:t>
      </w:r>
    </w:p>
    <w:p w:rsidR="00591DB3" w:rsidRDefault="00D30A5E" w:rsidP="00591DB3">
      <w:pPr>
        <w:widowControl w:val="0"/>
        <w:numPr>
          <w:ilvl w:val="0"/>
          <w:numId w:val="16"/>
        </w:numPr>
        <w:shd w:val="clear" w:color="auto" w:fill="FFFFFF"/>
        <w:tabs>
          <w:tab w:val="left" w:pos="0"/>
        </w:tabs>
        <w:suppressAutoHyphens/>
        <w:autoSpaceDN w:val="0"/>
        <w:spacing w:after="0" w:line="240" w:lineRule="auto"/>
        <w:ind w:left="709" w:right="-3" w:hanging="283"/>
        <w:jc w:val="both"/>
        <w:rPr>
          <w:rFonts w:ascii="Times New Roman" w:eastAsia="Times New Roman" w:hAnsi="Times New Roman"/>
          <w:color w:val="000000"/>
          <w:spacing w:val="-6"/>
          <w:sz w:val="24"/>
          <w:szCs w:val="24"/>
          <w:lang w:eastAsia="ar-SA"/>
        </w:rPr>
      </w:pPr>
      <w:r w:rsidRPr="00591DB3">
        <w:rPr>
          <w:rFonts w:ascii="Times New Roman" w:eastAsia="Times New Roman" w:hAnsi="Times New Roman"/>
          <w:color w:val="000000"/>
          <w:spacing w:val="-6"/>
          <w:sz w:val="24"/>
          <w:szCs w:val="24"/>
          <w:lang w:eastAsia="ar-SA"/>
        </w:rPr>
        <w:t xml:space="preserve">Zadanie nr 1 – </w:t>
      </w:r>
      <w:bookmarkStart w:id="1" w:name="_Hlk38970090"/>
      <w:r w:rsidR="00C01E99">
        <w:rPr>
          <w:rFonts w:ascii="Times New Roman" w:eastAsia="Times New Roman" w:hAnsi="Times New Roman"/>
          <w:color w:val="000000"/>
          <w:spacing w:val="-6"/>
          <w:sz w:val="24"/>
          <w:szCs w:val="24"/>
          <w:lang w:eastAsia="ar-SA"/>
        </w:rPr>
        <w:t>S</w:t>
      </w:r>
      <w:r w:rsidR="00C01E99" w:rsidRPr="00C01E99">
        <w:rPr>
          <w:rFonts w:ascii="Times New Roman" w:eastAsia="Times New Roman" w:hAnsi="Times New Roman"/>
          <w:color w:val="000000"/>
          <w:spacing w:val="-6"/>
          <w:sz w:val="24"/>
          <w:szCs w:val="24"/>
          <w:lang w:eastAsia="ar-SA"/>
        </w:rPr>
        <w:t>przęt sieciowy - Przełącznik Gigabit Ethernet 48 port</w:t>
      </w:r>
      <w:r w:rsidR="00C01E99">
        <w:rPr>
          <w:rFonts w:ascii="Times New Roman" w:eastAsia="Times New Roman" w:hAnsi="Times New Roman"/>
          <w:color w:val="000000"/>
          <w:spacing w:val="-6"/>
          <w:sz w:val="24"/>
          <w:szCs w:val="24"/>
          <w:lang w:eastAsia="ar-SA"/>
        </w:rPr>
        <w:t xml:space="preserve"> w ilości 28 szt.</w:t>
      </w:r>
    </w:p>
    <w:p w:rsidR="00D30A5E" w:rsidRPr="00591DB3" w:rsidRDefault="00D30A5E" w:rsidP="00591DB3">
      <w:pPr>
        <w:widowControl w:val="0"/>
        <w:numPr>
          <w:ilvl w:val="0"/>
          <w:numId w:val="16"/>
        </w:numPr>
        <w:shd w:val="clear" w:color="auto" w:fill="FFFFFF"/>
        <w:tabs>
          <w:tab w:val="left" w:pos="0"/>
        </w:tabs>
        <w:suppressAutoHyphens/>
        <w:autoSpaceDN w:val="0"/>
        <w:spacing w:after="0" w:line="240" w:lineRule="auto"/>
        <w:ind w:left="709" w:right="-3" w:hanging="283"/>
        <w:jc w:val="both"/>
        <w:rPr>
          <w:rFonts w:ascii="Times New Roman" w:eastAsia="Times New Roman" w:hAnsi="Times New Roman"/>
          <w:color w:val="000000"/>
          <w:spacing w:val="-6"/>
          <w:sz w:val="24"/>
          <w:szCs w:val="24"/>
          <w:lang w:eastAsia="ar-SA"/>
        </w:rPr>
      </w:pPr>
      <w:r w:rsidRPr="00591DB3">
        <w:rPr>
          <w:rFonts w:ascii="Times New Roman" w:eastAsia="Times New Roman" w:hAnsi="Times New Roman"/>
          <w:color w:val="000000"/>
          <w:spacing w:val="-6"/>
          <w:sz w:val="24"/>
          <w:szCs w:val="24"/>
          <w:lang w:eastAsia="ar-SA"/>
        </w:rPr>
        <w:t xml:space="preserve">Zadanie nr 2 – </w:t>
      </w:r>
      <w:bookmarkEnd w:id="1"/>
      <w:r w:rsidR="00C01E99">
        <w:rPr>
          <w:rFonts w:ascii="Times New Roman" w:eastAsia="Times New Roman" w:hAnsi="Times New Roman"/>
          <w:color w:val="000000"/>
          <w:spacing w:val="-6"/>
          <w:sz w:val="24"/>
          <w:szCs w:val="24"/>
          <w:lang w:eastAsia="ar-SA"/>
        </w:rPr>
        <w:t>S</w:t>
      </w:r>
      <w:r w:rsidR="00C01E99" w:rsidRPr="00C01E99">
        <w:rPr>
          <w:rFonts w:ascii="Times New Roman" w:eastAsia="Times New Roman" w:hAnsi="Times New Roman"/>
          <w:color w:val="000000"/>
          <w:spacing w:val="-6"/>
          <w:sz w:val="24"/>
          <w:szCs w:val="24"/>
          <w:lang w:eastAsia="ar-SA"/>
        </w:rPr>
        <w:t>przęt sieciowy - Przełącznik Gigabit Ethernet</w:t>
      </w:r>
      <w:r w:rsidR="00C01E99">
        <w:rPr>
          <w:rFonts w:ascii="Times New Roman" w:eastAsia="Times New Roman" w:hAnsi="Times New Roman"/>
          <w:color w:val="000000"/>
          <w:spacing w:val="-6"/>
          <w:sz w:val="24"/>
          <w:szCs w:val="24"/>
          <w:lang w:eastAsia="ar-SA"/>
        </w:rPr>
        <w:t xml:space="preserve"> 24</w:t>
      </w:r>
      <w:r w:rsidR="00C01E99" w:rsidRPr="00C01E99">
        <w:rPr>
          <w:rFonts w:ascii="Times New Roman" w:eastAsia="Times New Roman" w:hAnsi="Times New Roman"/>
          <w:color w:val="000000"/>
          <w:spacing w:val="-6"/>
          <w:sz w:val="24"/>
          <w:szCs w:val="24"/>
          <w:lang w:eastAsia="ar-SA"/>
        </w:rPr>
        <w:t xml:space="preserve"> port</w:t>
      </w:r>
      <w:r w:rsidR="00C01E99">
        <w:rPr>
          <w:rFonts w:ascii="Times New Roman" w:eastAsia="Times New Roman" w:hAnsi="Times New Roman"/>
          <w:color w:val="000000"/>
          <w:spacing w:val="-6"/>
          <w:sz w:val="24"/>
          <w:szCs w:val="24"/>
          <w:lang w:eastAsia="ar-SA"/>
        </w:rPr>
        <w:t xml:space="preserve"> w ilości 6 szt.</w:t>
      </w:r>
    </w:p>
    <w:p w:rsidR="00D30A5E" w:rsidRPr="00CA4F79" w:rsidRDefault="00D30A5E" w:rsidP="00D30A5E">
      <w:pPr>
        <w:widowControl w:val="0"/>
        <w:shd w:val="clear" w:color="auto" w:fill="FFFFFF"/>
        <w:tabs>
          <w:tab w:val="left" w:pos="0"/>
        </w:tabs>
        <w:suppressAutoHyphens/>
        <w:autoSpaceDN w:val="0"/>
        <w:spacing w:after="0" w:line="240" w:lineRule="auto"/>
        <w:ind w:left="426" w:right="-3"/>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3</w:t>
      </w:r>
      <w:r w:rsidRPr="00CA4F79">
        <w:rPr>
          <w:rFonts w:ascii="Times New Roman" w:eastAsia="Times New Roman" w:hAnsi="Times New Roman"/>
          <w:color w:val="000000"/>
          <w:spacing w:val="-6"/>
          <w:sz w:val="24"/>
          <w:szCs w:val="24"/>
          <w:lang w:eastAsia="ar-SA"/>
        </w:rPr>
        <w:t>)</w:t>
      </w:r>
      <w:r w:rsidRPr="00CA4F79">
        <w:rPr>
          <w:rFonts w:ascii="Times New Roman" w:eastAsia="Times New Roman" w:hAnsi="Times New Roman"/>
          <w:color w:val="000000"/>
          <w:spacing w:val="-6"/>
          <w:sz w:val="24"/>
          <w:szCs w:val="24"/>
          <w:lang w:eastAsia="ar-SA"/>
        </w:rPr>
        <w:tab/>
        <w:t xml:space="preserve">Zadanie nr </w:t>
      </w:r>
      <w:r>
        <w:rPr>
          <w:rFonts w:ascii="Times New Roman" w:eastAsia="Times New Roman" w:hAnsi="Times New Roman"/>
          <w:color w:val="000000"/>
          <w:spacing w:val="-6"/>
          <w:sz w:val="24"/>
          <w:szCs w:val="24"/>
          <w:lang w:eastAsia="ar-SA"/>
        </w:rPr>
        <w:t>3</w:t>
      </w:r>
      <w:r w:rsidRPr="00CA4F79">
        <w:rPr>
          <w:rFonts w:ascii="Times New Roman" w:eastAsia="Times New Roman" w:hAnsi="Times New Roman"/>
          <w:color w:val="000000"/>
          <w:spacing w:val="-6"/>
          <w:sz w:val="24"/>
          <w:szCs w:val="24"/>
          <w:lang w:eastAsia="ar-SA"/>
        </w:rPr>
        <w:t xml:space="preserve"> – </w:t>
      </w:r>
      <w:r w:rsidR="00663F17" w:rsidRPr="00663F17">
        <w:rPr>
          <w:rFonts w:ascii="Times New Roman" w:eastAsia="Times New Roman" w:hAnsi="Times New Roman"/>
          <w:color w:val="000000"/>
          <w:spacing w:val="-6"/>
          <w:sz w:val="24"/>
          <w:szCs w:val="24"/>
          <w:lang w:eastAsia="ar-SA"/>
        </w:rPr>
        <w:t>Aparat telefoniczny cyfrowy IP</w:t>
      </w:r>
      <w:r w:rsidR="00663F17">
        <w:rPr>
          <w:rFonts w:ascii="Times New Roman" w:eastAsia="Times New Roman" w:hAnsi="Times New Roman"/>
          <w:color w:val="000000"/>
          <w:spacing w:val="-6"/>
          <w:sz w:val="24"/>
          <w:szCs w:val="24"/>
          <w:lang w:eastAsia="ar-SA"/>
        </w:rPr>
        <w:t xml:space="preserve"> w ilości 100 szt.</w:t>
      </w:r>
    </w:p>
    <w:p w:rsidR="00D30A5E" w:rsidRDefault="00D30A5E" w:rsidP="00D30A5E">
      <w:pPr>
        <w:widowControl w:val="0"/>
        <w:shd w:val="clear" w:color="auto" w:fill="FFFFFF"/>
        <w:suppressAutoHyphens/>
        <w:autoSpaceDN w:val="0"/>
        <w:spacing w:after="0" w:line="240" w:lineRule="auto"/>
        <w:ind w:right="-3" w:firstLine="426"/>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 xml:space="preserve">4) Zadanie nr 4 – </w:t>
      </w:r>
      <w:r w:rsidR="00663F17" w:rsidRPr="00663F17">
        <w:rPr>
          <w:rFonts w:ascii="Times New Roman" w:eastAsia="Times New Roman" w:hAnsi="Times New Roman"/>
          <w:color w:val="000000"/>
          <w:spacing w:val="-6"/>
          <w:sz w:val="24"/>
          <w:szCs w:val="24"/>
          <w:lang w:eastAsia="ar-SA"/>
        </w:rPr>
        <w:t>Aparat telefoniczny cyfrowy IP</w:t>
      </w:r>
      <w:r w:rsidR="00BB186B">
        <w:rPr>
          <w:rFonts w:ascii="Times New Roman" w:eastAsia="Times New Roman" w:hAnsi="Times New Roman"/>
          <w:color w:val="000000"/>
          <w:spacing w:val="-6"/>
          <w:sz w:val="24"/>
          <w:szCs w:val="24"/>
          <w:lang w:eastAsia="ar-SA"/>
        </w:rPr>
        <w:t xml:space="preserve"> / wideofon IP w ilości 50</w:t>
      </w:r>
      <w:r w:rsidR="00663F17">
        <w:rPr>
          <w:rFonts w:ascii="Times New Roman" w:eastAsia="Times New Roman" w:hAnsi="Times New Roman"/>
          <w:color w:val="000000"/>
          <w:spacing w:val="-6"/>
          <w:sz w:val="24"/>
          <w:szCs w:val="24"/>
          <w:lang w:eastAsia="ar-SA"/>
        </w:rPr>
        <w:t xml:space="preserve"> szt.</w:t>
      </w:r>
    </w:p>
    <w:p w:rsidR="00C01E99" w:rsidRPr="00CA4F79" w:rsidRDefault="00C01E99" w:rsidP="00C01E99">
      <w:pPr>
        <w:widowControl w:val="0"/>
        <w:shd w:val="clear" w:color="auto" w:fill="FFFFFF"/>
        <w:tabs>
          <w:tab w:val="left" w:pos="0"/>
        </w:tabs>
        <w:suppressAutoHyphens/>
        <w:autoSpaceDN w:val="0"/>
        <w:spacing w:after="0" w:line="240" w:lineRule="auto"/>
        <w:ind w:left="426" w:right="-3"/>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5</w:t>
      </w:r>
      <w:r w:rsidRPr="00CA4F79">
        <w:rPr>
          <w:rFonts w:ascii="Times New Roman" w:eastAsia="Times New Roman" w:hAnsi="Times New Roman"/>
          <w:color w:val="000000"/>
          <w:spacing w:val="-6"/>
          <w:sz w:val="24"/>
          <w:szCs w:val="24"/>
          <w:lang w:eastAsia="ar-SA"/>
        </w:rPr>
        <w:t>)</w:t>
      </w:r>
      <w:r w:rsidRPr="00CA4F79">
        <w:rPr>
          <w:rFonts w:ascii="Times New Roman" w:eastAsia="Times New Roman" w:hAnsi="Times New Roman"/>
          <w:color w:val="000000"/>
          <w:spacing w:val="-6"/>
          <w:sz w:val="24"/>
          <w:szCs w:val="24"/>
          <w:lang w:eastAsia="ar-SA"/>
        </w:rPr>
        <w:tab/>
        <w:t xml:space="preserve">Zadanie nr </w:t>
      </w:r>
      <w:r>
        <w:rPr>
          <w:rFonts w:ascii="Times New Roman" w:eastAsia="Times New Roman" w:hAnsi="Times New Roman"/>
          <w:color w:val="000000"/>
          <w:spacing w:val="-6"/>
          <w:sz w:val="24"/>
          <w:szCs w:val="24"/>
          <w:lang w:eastAsia="ar-SA"/>
        </w:rPr>
        <w:t>5</w:t>
      </w:r>
      <w:r w:rsidRPr="00CA4F79">
        <w:rPr>
          <w:rFonts w:ascii="Times New Roman" w:eastAsia="Times New Roman" w:hAnsi="Times New Roman"/>
          <w:color w:val="000000"/>
          <w:spacing w:val="-6"/>
          <w:sz w:val="24"/>
          <w:szCs w:val="24"/>
          <w:lang w:eastAsia="ar-SA"/>
        </w:rPr>
        <w:t xml:space="preserve"> – </w:t>
      </w:r>
      <w:r w:rsidR="00663F17">
        <w:rPr>
          <w:rFonts w:ascii="Times New Roman" w:eastAsia="Times New Roman" w:hAnsi="Times New Roman"/>
          <w:color w:val="000000"/>
          <w:spacing w:val="-6"/>
          <w:sz w:val="24"/>
          <w:szCs w:val="24"/>
          <w:lang w:eastAsia="ar-SA"/>
        </w:rPr>
        <w:t>Terminal dyspozytorski w ilości 7 szt.</w:t>
      </w:r>
    </w:p>
    <w:p w:rsidR="00C01E99" w:rsidRDefault="00C01E99" w:rsidP="00C01E99">
      <w:pPr>
        <w:widowControl w:val="0"/>
        <w:shd w:val="clear" w:color="auto" w:fill="FFFFFF"/>
        <w:suppressAutoHyphens/>
        <w:autoSpaceDN w:val="0"/>
        <w:spacing w:after="0" w:line="240" w:lineRule="auto"/>
        <w:ind w:right="-3" w:firstLine="426"/>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 xml:space="preserve">6) Zadanie nr 6 – </w:t>
      </w:r>
      <w:r w:rsidR="00663F17">
        <w:rPr>
          <w:rFonts w:ascii="Times New Roman" w:eastAsia="Times New Roman" w:hAnsi="Times New Roman"/>
          <w:color w:val="000000"/>
          <w:spacing w:val="-6"/>
          <w:sz w:val="24"/>
          <w:szCs w:val="24"/>
          <w:lang w:eastAsia="ar-SA"/>
        </w:rPr>
        <w:t>Terminal konferencyjny w ilości 1 szt.</w:t>
      </w:r>
    </w:p>
    <w:p w:rsidR="00D30A5E" w:rsidRPr="004532AB" w:rsidRDefault="00D30A5E" w:rsidP="00D30A5E">
      <w:pPr>
        <w:widowControl w:val="0"/>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lang w:eastAsia="ar-SA"/>
        </w:rPr>
      </w:pPr>
      <w:r w:rsidRPr="004532AB">
        <w:rPr>
          <w:rFonts w:ascii="Times New Roman" w:eastAsia="Times New Roman" w:hAnsi="Times New Roman"/>
          <w:sz w:val="24"/>
          <w:szCs w:val="24"/>
          <w:lang w:eastAsia="ar-SA"/>
        </w:rPr>
        <w:t>Ofertę można składać w odniesieniu do jednej, kilku lub wszystkich części zamówienia.</w:t>
      </w:r>
    </w:p>
    <w:p w:rsidR="00C01E99" w:rsidRDefault="00D30A5E" w:rsidP="00D86C91">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C01E99">
        <w:rPr>
          <w:rFonts w:ascii="Times New Roman" w:eastAsia="Times New Roman" w:hAnsi="Times New Roman" w:cs="Times New Roman"/>
          <w:sz w:val="24"/>
          <w:szCs w:val="24"/>
          <w:lang w:eastAsia="ar-SA"/>
        </w:rPr>
        <w:t>Szczegółowy opis przedmiotu zamówienia dla każdego z zadań (Załącznik nr 2 do SIWZ), zawiera minimalne parametry i wymagania techniczne, jakim ma odpowiadać oferowany sprzęt</w:t>
      </w:r>
      <w:r w:rsidR="00C01E99">
        <w:rPr>
          <w:rFonts w:ascii="Times New Roman" w:eastAsia="Times New Roman" w:hAnsi="Times New Roman" w:cs="Times New Roman"/>
          <w:sz w:val="24"/>
          <w:szCs w:val="24"/>
          <w:lang w:eastAsia="ar-SA"/>
        </w:rPr>
        <w:t>.</w:t>
      </w:r>
    </w:p>
    <w:p w:rsidR="00D30A5E" w:rsidRDefault="00D30A5E" w:rsidP="00C01E99">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C01E99">
        <w:rPr>
          <w:rFonts w:ascii="Times New Roman" w:eastAsia="Times New Roman" w:hAnsi="Times New Roman" w:cs="Times New Roman"/>
          <w:sz w:val="24"/>
          <w:szCs w:val="24"/>
          <w:lang w:eastAsia="ar-SA"/>
        </w:rPr>
        <w:t xml:space="preserve">Wykonawca wypełnia w Załączniku nr 1 </w:t>
      </w:r>
      <w:r w:rsidR="00C01E99">
        <w:rPr>
          <w:rFonts w:ascii="Times New Roman" w:eastAsia="Times New Roman" w:hAnsi="Times New Roman" w:cs="Times New Roman"/>
          <w:sz w:val="24"/>
          <w:szCs w:val="24"/>
          <w:lang w:eastAsia="ar-SA"/>
        </w:rPr>
        <w:t xml:space="preserve">do SIWZ </w:t>
      </w:r>
      <w:r w:rsidRPr="00C01E99">
        <w:rPr>
          <w:rFonts w:ascii="Times New Roman" w:eastAsia="Times New Roman" w:hAnsi="Times New Roman" w:cs="Times New Roman"/>
          <w:sz w:val="24"/>
          <w:szCs w:val="24"/>
          <w:lang w:eastAsia="ar-SA"/>
        </w:rPr>
        <w:t>kolumnę nr 2 tabeli: nazwa producenta, typ, model proponowanego sprzętu, w celu umożliwienia Zamawiającemu identyfikacji oferowanego sprzętu.</w:t>
      </w:r>
      <w:r w:rsidR="00C01E99">
        <w:rPr>
          <w:rFonts w:ascii="Times New Roman" w:eastAsia="Times New Roman" w:hAnsi="Times New Roman" w:cs="Times New Roman"/>
          <w:sz w:val="24"/>
          <w:szCs w:val="24"/>
          <w:lang w:eastAsia="ar-SA"/>
        </w:rPr>
        <w:t xml:space="preserve"> </w:t>
      </w:r>
      <w:r w:rsidRPr="00C01E99">
        <w:rPr>
          <w:rFonts w:ascii="Times New Roman" w:eastAsia="Times New Roman" w:hAnsi="Times New Roman" w:cs="Times New Roman"/>
          <w:sz w:val="24"/>
          <w:szCs w:val="24"/>
          <w:lang w:eastAsia="ar-SA"/>
        </w:rPr>
        <w:t xml:space="preserve">Brak wypełnienia tej kolumny będzie równoznaczny </w:t>
      </w:r>
      <w:r w:rsidR="00C01E99">
        <w:rPr>
          <w:rFonts w:ascii="Times New Roman" w:eastAsia="Times New Roman" w:hAnsi="Times New Roman" w:cs="Times New Roman"/>
          <w:sz w:val="24"/>
          <w:szCs w:val="24"/>
          <w:lang w:eastAsia="ar-SA"/>
        </w:rPr>
        <w:t xml:space="preserve">                               </w:t>
      </w:r>
      <w:r w:rsidRPr="00C01E99">
        <w:rPr>
          <w:rFonts w:ascii="Times New Roman" w:eastAsia="Times New Roman" w:hAnsi="Times New Roman" w:cs="Times New Roman"/>
          <w:sz w:val="24"/>
          <w:szCs w:val="24"/>
          <w:lang w:eastAsia="ar-SA"/>
        </w:rPr>
        <w:t>z</w:t>
      </w:r>
      <w:r w:rsidR="00C01E99">
        <w:rPr>
          <w:rFonts w:ascii="Times New Roman" w:eastAsia="Times New Roman" w:hAnsi="Times New Roman" w:cs="Times New Roman"/>
          <w:sz w:val="24"/>
          <w:szCs w:val="24"/>
          <w:lang w:eastAsia="ar-SA"/>
        </w:rPr>
        <w:t xml:space="preserve"> </w:t>
      </w:r>
      <w:r w:rsidRPr="00C01E99">
        <w:rPr>
          <w:rFonts w:ascii="Times New Roman" w:eastAsia="Times New Roman" w:hAnsi="Times New Roman" w:cs="Times New Roman"/>
          <w:sz w:val="24"/>
          <w:szCs w:val="24"/>
          <w:lang w:eastAsia="ar-SA"/>
        </w:rPr>
        <w:t>oświadczeniem wykonawcy, że o</w:t>
      </w:r>
      <w:r w:rsidR="00C01E99">
        <w:rPr>
          <w:rFonts w:ascii="Times New Roman" w:eastAsia="Times New Roman" w:hAnsi="Times New Roman" w:cs="Times New Roman"/>
          <w:sz w:val="24"/>
          <w:szCs w:val="24"/>
          <w:lang w:eastAsia="ar-SA"/>
        </w:rPr>
        <w:t>feruje sprzęt wskazany przez Zamawiającego</w:t>
      </w:r>
      <w:r w:rsidRPr="00C01E99">
        <w:rPr>
          <w:rFonts w:ascii="Times New Roman" w:eastAsia="Times New Roman" w:hAnsi="Times New Roman" w:cs="Times New Roman"/>
          <w:sz w:val="24"/>
          <w:szCs w:val="24"/>
          <w:lang w:eastAsia="ar-SA"/>
        </w:rPr>
        <w:t xml:space="preserve"> </w:t>
      </w:r>
      <w:r w:rsidR="00C01E99">
        <w:rPr>
          <w:rFonts w:ascii="Times New Roman" w:eastAsia="Times New Roman" w:hAnsi="Times New Roman" w:cs="Times New Roman"/>
          <w:sz w:val="24"/>
          <w:szCs w:val="24"/>
          <w:lang w:eastAsia="ar-SA"/>
        </w:rPr>
        <w:t xml:space="preserve">                 </w:t>
      </w:r>
      <w:r w:rsidRPr="00C01E99">
        <w:rPr>
          <w:rFonts w:ascii="Times New Roman" w:eastAsia="Times New Roman" w:hAnsi="Times New Roman" w:cs="Times New Roman"/>
          <w:sz w:val="24"/>
          <w:szCs w:val="24"/>
          <w:lang w:eastAsia="ar-SA"/>
        </w:rPr>
        <w:t>w kolumnie nr 1</w:t>
      </w:r>
      <w:r w:rsidR="00C01E99">
        <w:rPr>
          <w:rFonts w:ascii="Times New Roman" w:eastAsia="Times New Roman" w:hAnsi="Times New Roman" w:cs="Times New Roman"/>
          <w:sz w:val="24"/>
          <w:szCs w:val="24"/>
          <w:lang w:eastAsia="ar-SA"/>
        </w:rPr>
        <w:t xml:space="preserve"> tabeli</w:t>
      </w:r>
      <w:r w:rsidRPr="00C01E99">
        <w:rPr>
          <w:rFonts w:ascii="Times New Roman" w:eastAsia="Times New Roman" w:hAnsi="Times New Roman" w:cs="Times New Roman"/>
          <w:sz w:val="24"/>
          <w:szCs w:val="24"/>
          <w:lang w:eastAsia="ar-SA"/>
        </w:rPr>
        <w:t>.</w:t>
      </w:r>
    </w:p>
    <w:p w:rsidR="00ED13AF" w:rsidRPr="00C01E99" w:rsidRDefault="00ED13AF" w:rsidP="00C01E99">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Zaoferowany sprzęt </w:t>
      </w:r>
      <w:r w:rsidR="00431DE0">
        <w:rPr>
          <w:rFonts w:ascii="Times New Roman" w:eastAsia="Times New Roman" w:hAnsi="Times New Roman" w:cs="Times New Roman"/>
          <w:sz w:val="24"/>
          <w:szCs w:val="24"/>
          <w:lang w:eastAsia="ar-SA"/>
        </w:rPr>
        <w:t xml:space="preserve">w Zadaniach 1, 2, 3, 4 i 6 </w:t>
      </w:r>
      <w:r>
        <w:rPr>
          <w:rFonts w:ascii="Times New Roman" w:eastAsia="Times New Roman" w:hAnsi="Times New Roman" w:cs="Times New Roman"/>
          <w:sz w:val="24"/>
          <w:szCs w:val="24"/>
          <w:lang w:eastAsia="ar-SA"/>
        </w:rPr>
        <w:t>musi zapewniać</w:t>
      </w:r>
      <w:r w:rsidR="00431DE0">
        <w:rPr>
          <w:rFonts w:ascii="Times New Roman" w:eastAsia="Times New Roman" w:hAnsi="Times New Roman" w:cs="Times New Roman"/>
          <w:sz w:val="24"/>
          <w:szCs w:val="24"/>
          <w:lang w:eastAsia="ar-SA"/>
        </w:rPr>
        <w:t xml:space="preserve"> pełną kompatybilność              z infrastrukturą Zamawiającego opartą na urządzeniach firmy Cisco.</w:t>
      </w:r>
    </w:p>
    <w:p w:rsidR="00D30A5E" w:rsidRPr="00D151F8" w:rsidRDefault="00D30A5E" w:rsidP="00D30A5E">
      <w:pPr>
        <w:pStyle w:val="Akapitzlist"/>
        <w:widowControl w:val="0"/>
        <w:numPr>
          <w:ilvl w:val="3"/>
          <w:numId w:val="3"/>
        </w:num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D151F8">
        <w:rPr>
          <w:rFonts w:ascii="Times New Roman" w:eastAsia="Times New Roman" w:hAnsi="Times New Roman" w:cs="Times New Roman"/>
          <w:kern w:val="1"/>
          <w:sz w:val="24"/>
          <w:szCs w:val="24"/>
          <w:lang w:eastAsia="ar-SA"/>
        </w:rPr>
        <w:t xml:space="preserve">Zamawiający może powierzyć wykonanie części zamówienia podwykonawcy, jednocześnie zamawiający nie zastrzega obowiązku wynikającego z art. 36a ust. 2 pkt. 2 ustawy. </w:t>
      </w:r>
    </w:p>
    <w:p w:rsidR="00D30A5E" w:rsidRPr="00D151F8" w:rsidRDefault="00D30A5E" w:rsidP="00D30A5E">
      <w:pPr>
        <w:pStyle w:val="Akapitzlist"/>
        <w:widowControl w:val="0"/>
        <w:numPr>
          <w:ilvl w:val="3"/>
          <w:numId w:val="3"/>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eastAsia="Times New Roman" w:hAnsi="Times New Roman" w:cs="Times New Roman"/>
          <w:kern w:val="1"/>
          <w:sz w:val="24"/>
          <w:szCs w:val="24"/>
          <w:lang w:eastAsia="ar-SA"/>
        </w:rPr>
        <w:t>Zamawiający żąda wskazania przez Wykonawcę części zamówienia, których wykonanie zamierza powierzyć podwykonawcom i podania przez Wykonawcę firm podwykonawców.</w:t>
      </w:r>
    </w:p>
    <w:p w:rsidR="00D30A5E" w:rsidRPr="00D151F8"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hAnsi="Times New Roman" w:cs="Times New Roman"/>
          <w:sz w:val="24"/>
        </w:rPr>
        <w:t>Zamawiający nie przewiduje zawarcia umowy ramowej.</w:t>
      </w:r>
    </w:p>
    <w:p w:rsidR="00D30A5E" w:rsidRPr="00D151F8"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eastAsia="Times New Roman" w:hAnsi="Times New Roman" w:cs="Times New Roman"/>
          <w:sz w:val="24"/>
          <w:szCs w:val="20"/>
          <w:lang w:eastAsia="ar-SA"/>
        </w:rPr>
        <w:t>Zamawiający nie dopuszcza oraz nie wymaga składania ofert wariantowych.</w:t>
      </w:r>
    </w:p>
    <w:p w:rsidR="00D30A5E" w:rsidRPr="007E63FF"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eastAsia="Times New Roman" w:hAnsi="Times New Roman" w:cs="Times New Roman"/>
          <w:kern w:val="1"/>
          <w:sz w:val="24"/>
          <w:szCs w:val="24"/>
          <w:lang w:eastAsia="ar-SA"/>
        </w:rPr>
        <w:t>Zamawiający nie przewiduje udzielenia zamówień, o których mowa w art. 67 ust. 1 pkt. 7 ustawy.</w:t>
      </w:r>
    </w:p>
    <w:p w:rsidR="00D30A5E"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84D68">
        <w:rPr>
          <w:rFonts w:ascii="Times New Roman" w:eastAsia="Times New Roman" w:hAnsi="Times New Roman" w:cs="Times New Roman"/>
          <w:sz w:val="24"/>
          <w:szCs w:val="24"/>
          <w:lang w:eastAsia="ar-SA"/>
        </w:rPr>
        <w:t xml:space="preserve">W nawiązaniu do art. 30 ust. 4 ustawy, jeżeli Zamawiający opisał przedmiot zamówienia przez odniesienie do norm, europejskich ocen technicznych, aprobat, specyfikacji technicznych i systemów referencji technicznych, o których mowa w art. 30 ust. 1 pkt 2 i ust. 3 ustawy, Zamawiający dopuszcza rozwiązania równoważne opisywanym. Ponadto, należy przyjąć, że wszystkim takim odniesieniom towarzyszą wyrazy „lub równoważne”. </w:t>
      </w:r>
    </w:p>
    <w:p w:rsidR="00D30A5E" w:rsidRPr="00AF3827" w:rsidRDefault="00D30A5E" w:rsidP="00D30A5E">
      <w:pPr>
        <w:widowControl w:val="0"/>
        <w:tabs>
          <w:tab w:val="left" w:pos="426"/>
        </w:tabs>
        <w:suppressAutoHyphens/>
        <w:overflowPunct w:val="0"/>
        <w:autoSpaceDE w:val="0"/>
        <w:spacing w:after="0" w:line="240" w:lineRule="auto"/>
        <w:ind w:left="502"/>
        <w:jc w:val="both"/>
        <w:textAlignment w:val="baseline"/>
        <w:rPr>
          <w:rFonts w:ascii="Times New Roman" w:eastAsia="Times New Roman" w:hAnsi="Times New Roman" w:cs="Times New Roman"/>
          <w:sz w:val="24"/>
          <w:szCs w:val="24"/>
          <w:lang w:eastAsia="ar-SA"/>
        </w:rPr>
      </w:pPr>
      <w:r w:rsidRPr="00AF3827">
        <w:rPr>
          <w:rFonts w:ascii="Times New Roman" w:eastAsia="Times New Roman" w:hAnsi="Times New Roman" w:cs="Times New Roman"/>
          <w:sz w:val="24"/>
          <w:szCs w:val="24"/>
          <w:lang w:eastAsia="ar-SA"/>
        </w:rPr>
        <w:t>Zamawiający w zakresie przywołanych norm wskazuje, iż wymagana norma stanowi wymóg „co najmniej” i dopuszcza przedmiot zamówienia posiadający normy wyższe, równoważne opisywanym.</w:t>
      </w:r>
    </w:p>
    <w:p w:rsidR="00D30A5E" w:rsidRPr="00ED13AF" w:rsidRDefault="00D30A5E" w:rsidP="00ED13AF">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ED13AF">
        <w:rPr>
          <w:rFonts w:ascii="Times New Roman" w:eastAsia="Times New Roman" w:hAnsi="Times New Roman" w:cs="Times New Roman"/>
          <w:sz w:val="24"/>
          <w:szCs w:val="24"/>
          <w:lang w:eastAsia="ar-SA"/>
        </w:rPr>
        <w:t>Wykonawca, który powołuje się na rozwiązania równoważne opisywanym przez Zamawiającego, jest obowiązany wykazać, że oferowane przez niego dostawy spełniają wymagania określone przez Zamawiającego.</w:t>
      </w:r>
    </w:p>
    <w:p w:rsidR="00D30A5E" w:rsidRDefault="00D30A5E" w:rsidP="00D30A5E">
      <w:pPr>
        <w:pStyle w:val="Tekstpodstawowy21"/>
        <w:widowControl/>
        <w:suppressAutoHyphens w:val="0"/>
        <w:autoSpaceDN w:val="0"/>
        <w:adjustRightInd w:val="0"/>
        <w:ind w:left="0"/>
        <w:jc w:val="both"/>
        <w:rPr>
          <w:rFonts w:ascii="Times New Roman" w:hAnsi="Times New Roman"/>
          <w:b/>
          <w:bCs/>
        </w:rPr>
      </w:pPr>
    </w:p>
    <w:p w:rsidR="00D30A5E" w:rsidRDefault="00D30A5E" w:rsidP="00D30A5E">
      <w:pPr>
        <w:pStyle w:val="Tekstpodstawowy21"/>
        <w:widowControl/>
        <w:suppressAutoHyphens w:val="0"/>
        <w:autoSpaceDN w:val="0"/>
        <w:adjustRightInd w:val="0"/>
        <w:ind w:left="0"/>
        <w:jc w:val="both"/>
        <w:rPr>
          <w:rFonts w:ascii="Times New Roman" w:hAnsi="Times New Roman"/>
          <w:b/>
          <w:bCs/>
        </w:rPr>
      </w:pPr>
    </w:p>
    <w:p w:rsidR="00D30A5E" w:rsidRDefault="00D30A5E" w:rsidP="00D30A5E">
      <w:pPr>
        <w:pStyle w:val="Tekstpodstawowy21"/>
        <w:widowControl/>
        <w:suppressAutoHyphens w:val="0"/>
        <w:autoSpaceDN w:val="0"/>
        <w:adjustRightInd w:val="0"/>
        <w:ind w:left="0"/>
        <w:jc w:val="both"/>
        <w:rPr>
          <w:rFonts w:ascii="Times New Roman" w:hAnsi="Times New Roman"/>
          <w:bCs/>
        </w:rPr>
      </w:pPr>
      <w:r w:rsidRPr="00A92DA8">
        <w:rPr>
          <w:rFonts w:ascii="Times New Roman" w:hAnsi="Times New Roman"/>
          <w:b/>
          <w:bCs/>
        </w:rPr>
        <w:t>IV.TERMIN WYKONANIA ZAMÓWIENIA:</w:t>
      </w:r>
      <w:r>
        <w:rPr>
          <w:rFonts w:ascii="Times New Roman" w:hAnsi="Times New Roman"/>
          <w:b/>
          <w:bCs/>
        </w:rPr>
        <w:t xml:space="preserve"> </w:t>
      </w:r>
      <w:r w:rsidR="00591DB3" w:rsidRPr="00591DB3">
        <w:rPr>
          <w:rFonts w:ascii="Times New Roman" w:hAnsi="Times New Roman"/>
          <w:bCs/>
        </w:rPr>
        <w:t>28 dni</w:t>
      </w:r>
      <w:r w:rsidRPr="00591DB3">
        <w:rPr>
          <w:rFonts w:ascii="Times New Roman" w:hAnsi="Times New Roman"/>
          <w:bCs/>
        </w:rPr>
        <w:t xml:space="preserve"> od daty zawarcia</w:t>
      </w:r>
      <w:r>
        <w:rPr>
          <w:rFonts w:ascii="Times New Roman" w:hAnsi="Times New Roman"/>
          <w:bCs/>
        </w:rPr>
        <w:t xml:space="preserve"> umowy.</w:t>
      </w:r>
    </w:p>
    <w:p w:rsidR="00431DE0" w:rsidRDefault="00431DE0" w:rsidP="00D30A5E">
      <w:pPr>
        <w:pStyle w:val="Tekstpodstawowy21"/>
        <w:widowControl/>
        <w:tabs>
          <w:tab w:val="left" w:pos="1661"/>
        </w:tabs>
        <w:ind w:left="0"/>
        <w:jc w:val="both"/>
        <w:rPr>
          <w:rFonts w:ascii="Times New Roman" w:hAnsi="Times New Roman"/>
          <w:b/>
        </w:rPr>
      </w:pPr>
    </w:p>
    <w:p w:rsidR="00D30A5E" w:rsidRPr="009348D8" w:rsidRDefault="00D30A5E" w:rsidP="00D30A5E">
      <w:pPr>
        <w:pStyle w:val="Tekstpodstawowy21"/>
        <w:widowControl/>
        <w:tabs>
          <w:tab w:val="left" w:pos="1661"/>
        </w:tabs>
        <w:ind w:left="0"/>
        <w:jc w:val="both"/>
        <w:rPr>
          <w:rFonts w:ascii="Times New Roman" w:hAnsi="Times New Roman"/>
          <w:b/>
          <w:szCs w:val="24"/>
        </w:rPr>
      </w:pPr>
      <w:r w:rsidRPr="009348D8">
        <w:rPr>
          <w:rFonts w:ascii="Times New Roman" w:hAnsi="Times New Roman"/>
          <w:b/>
        </w:rPr>
        <w:lastRenderedPageBreak/>
        <w:t xml:space="preserve">V. </w:t>
      </w:r>
      <w:r w:rsidRPr="009348D8">
        <w:rPr>
          <w:rFonts w:ascii="Times New Roman" w:hAnsi="Times New Roman"/>
          <w:b/>
          <w:szCs w:val="24"/>
        </w:rPr>
        <w:t xml:space="preserve"> UDZIAŁ W POSTĘPOWANIU :</w:t>
      </w:r>
    </w:p>
    <w:p w:rsidR="00D30A5E" w:rsidRPr="00A92DA8" w:rsidRDefault="00D30A5E" w:rsidP="00D30A5E">
      <w:pPr>
        <w:pStyle w:val="Tekstpodstawowy21"/>
        <w:widowControl/>
        <w:tabs>
          <w:tab w:val="left" w:pos="1661"/>
        </w:tabs>
        <w:ind w:hanging="284"/>
        <w:jc w:val="both"/>
        <w:rPr>
          <w:rFonts w:ascii="Times New Roman" w:hAnsi="Times New Roman"/>
          <w:szCs w:val="24"/>
        </w:rPr>
      </w:pPr>
      <w:r w:rsidRPr="00A92DA8">
        <w:rPr>
          <w:rFonts w:ascii="Times New Roman" w:hAnsi="Times New Roman"/>
          <w:szCs w:val="24"/>
        </w:rPr>
        <w:t>1. O udzielenie zamówienia mogą ubiegać się Wykonawcy, którzy nie podlegają wykluczeniu oraz spełniają określone przez Zamawiającego warunki udziału w postępowaniu.</w:t>
      </w:r>
    </w:p>
    <w:p w:rsidR="00D30A5E" w:rsidRPr="00A92DA8" w:rsidRDefault="00D30A5E" w:rsidP="00D30A5E">
      <w:pPr>
        <w:pStyle w:val="Tekstpodstawowy21"/>
        <w:widowControl/>
        <w:tabs>
          <w:tab w:val="left" w:pos="1661"/>
        </w:tabs>
        <w:ind w:hanging="284"/>
        <w:jc w:val="both"/>
        <w:rPr>
          <w:rFonts w:ascii="Times New Roman" w:hAnsi="Times New Roman"/>
          <w:szCs w:val="24"/>
        </w:rPr>
      </w:pPr>
      <w:r w:rsidRPr="00A92DA8">
        <w:rPr>
          <w:rFonts w:ascii="Times New Roman" w:hAnsi="Times New Roman"/>
          <w:szCs w:val="24"/>
        </w:rPr>
        <w:t xml:space="preserve">2. </w:t>
      </w:r>
      <w:r w:rsidRPr="00A92DA8">
        <w:rPr>
          <w:rFonts w:ascii="Times New Roman" w:hAnsi="Times New Roman"/>
          <w:b/>
          <w:szCs w:val="24"/>
        </w:rPr>
        <w:t>O udzielenie zamówienia mogą ubiegać się Wykonawcy, którzy spełniają warunki:</w:t>
      </w:r>
    </w:p>
    <w:p w:rsidR="00D30A5E" w:rsidRPr="00A92DA8" w:rsidRDefault="00D30A5E" w:rsidP="00D30A5E">
      <w:pPr>
        <w:pStyle w:val="Tekstpodstawowy21"/>
        <w:widowControl/>
        <w:numPr>
          <w:ilvl w:val="0"/>
          <w:numId w:val="5"/>
        </w:numPr>
        <w:tabs>
          <w:tab w:val="left" w:pos="1661"/>
        </w:tabs>
        <w:ind w:left="709" w:hanging="283"/>
        <w:jc w:val="both"/>
        <w:rPr>
          <w:rFonts w:ascii="Times New Roman" w:hAnsi="Times New Roman"/>
          <w:szCs w:val="24"/>
        </w:rPr>
      </w:pPr>
      <w:r w:rsidRPr="00A92DA8">
        <w:rPr>
          <w:rFonts w:ascii="Times New Roman" w:hAnsi="Times New Roman"/>
          <w:szCs w:val="24"/>
        </w:rPr>
        <w:t>kompetencji lub uprawnień do prowadzenia określonej działalności zawodowej, o ile wynika to z odrębnych przepisów:</w:t>
      </w:r>
    </w:p>
    <w:p w:rsidR="00D30A5E" w:rsidRPr="00A92DA8" w:rsidRDefault="00D30A5E" w:rsidP="00D30A5E">
      <w:pPr>
        <w:pStyle w:val="Tekstpodstawowy21"/>
        <w:widowControl/>
        <w:tabs>
          <w:tab w:val="left" w:pos="1661"/>
        </w:tabs>
        <w:ind w:left="709"/>
        <w:jc w:val="both"/>
        <w:rPr>
          <w:rFonts w:ascii="Times New Roman" w:hAnsi="Times New Roman"/>
          <w:b/>
          <w:i/>
          <w:szCs w:val="24"/>
        </w:rPr>
      </w:pPr>
      <w:r w:rsidRPr="00A92DA8">
        <w:rPr>
          <w:rFonts w:ascii="Times New Roman" w:hAnsi="Times New Roman"/>
          <w:b/>
          <w:i/>
          <w:szCs w:val="24"/>
        </w:rPr>
        <w:t>nie dotyczy (zamawiający nie określa minimalnego poziomu zdolności);</w:t>
      </w:r>
    </w:p>
    <w:p w:rsidR="00D30A5E" w:rsidRPr="00A92DA8" w:rsidRDefault="00D30A5E" w:rsidP="00D30A5E">
      <w:pPr>
        <w:pStyle w:val="Tekstpodstawowy21"/>
        <w:widowControl/>
        <w:numPr>
          <w:ilvl w:val="0"/>
          <w:numId w:val="5"/>
        </w:numPr>
        <w:tabs>
          <w:tab w:val="left" w:pos="1661"/>
        </w:tabs>
        <w:ind w:left="709" w:hanging="283"/>
        <w:jc w:val="both"/>
        <w:rPr>
          <w:rFonts w:ascii="Times New Roman" w:hAnsi="Times New Roman"/>
          <w:i/>
          <w:szCs w:val="24"/>
        </w:rPr>
      </w:pPr>
      <w:r w:rsidRPr="00A92DA8">
        <w:rPr>
          <w:rFonts w:ascii="Times New Roman" w:hAnsi="Times New Roman"/>
          <w:szCs w:val="24"/>
        </w:rPr>
        <w:t xml:space="preserve">sytuacji ekonomicznej i finansowej: </w:t>
      </w:r>
    </w:p>
    <w:p w:rsidR="00D30A5E" w:rsidRPr="00A92DA8" w:rsidRDefault="00D30A5E" w:rsidP="00D30A5E">
      <w:pPr>
        <w:pStyle w:val="Tekstpodstawowy21"/>
        <w:widowControl/>
        <w:tabs>
          <w:tab w:val="left" w:pos="1661"/>
        </w:tabs>
        <w:ind w:left="709"/>
        <w:jc w:val="both"/>
        <w:rPr>
          <w:rFonts w:ascii="Times New Roman" w:hAnsi="Times New Roman"/>
          <w:b/>
          <w:i/>
          <w:szCs w:val="24"/>
        </w:rPr>
      </w:pPr>
      <w:r w:rsidRPr="00A92DA8">
        <w:rPr>
          <w:rFonts w:ascii="Times New Roman" w:hAnsi="Times New Roman"/>
          <w:b/>
          <w:i/>
          <w:szCs w:val="24"/>
        </w:rPr>
        <w:t>nie dotyczy (zamawiający nie określa minimalnego poziomu zdolności);</w:t>
      </w:r>
    </w:p>
    <w:p w:rsidR="00D30A5E" w:rsidRPr="00A92DA8" w:rsidRDefault="00D30A5E" w:rsidP="00D30A5E">
      <w:pPr>
        <w:pStyle w:val="Tekstpodstawowy21"/>
        <w:widowControl/>
        <w:numPr>
          <w:ilvl w:val="0"/>
          <w:numId w:val="5"/>
        </w:numPr>
        <w:tabs>
          <w:tab w:val="left" w:pos="1661"/>
        </w:tabs>
        <w:ind w:left="709" w:hanging="283"/>
        <w:jc w:val="both"/>
        <w:rPr>
          <w:rFonts w:ascii="Times New Roman" w:hAnsi="Times New Roman"/>
          <w:szCs w:val="24"/>
        </w:rPr>
      </w:pPr>
      <w:r w:rsidRPr="00A92DA8">
        <w:rPr>
          <w:rFonts w:ascii="Times New Roman" w:hAnsi="Times New Roman"/>
          <w:szCs w:val="24"/>
        </w:rPr>
        <w:t xml:space="preserve">zdolności technicznej i zawodowej: </w:t>
      </w:r>
    </w:p>
    <w:p w:rsidR="00D30A5E" w:rsidRDefault="00D30A5E" w:rsidP="00D30A5E">
      <w:pPr>
        <w:pStyle w:val="Tekstpodstawowy21"/>
        <w:widowControl/>
        <w:tabs>
          <w:tab w:val="left" w:pos="1661"/>
        </w:tabs>
        <w:ind w:left="709"/>
        <w:jc w:val="both"/>
        <w:rPr>
          <w:rFonts w:ascii="Times New Roman" w:hAnsi="Times New Roman"/>
          <w:b/>
          <w:i/>
          <w:szCs w:val="24"/>
        </w:rPr>
      </w:pPr>
      <w:r w:rsidRPr="00A92DA8">
        <w:rPr>
          <w:rFonts w:ascii="Times New Roman" w:hAnsi="Times New Roman"/>
          <w:b/>
          <w:i/>
          <w:szCs w:val="24"/>
        </w:rPr>
        <w:t xml:space="preserve">nie dotyczy (zamawiający nie określa minimalnego poziomu zdolności); </w:t>
      </w:r>
    </w:p>
    <w:p w:rsidR="00D30A5E" w:rsidRDefault="00D30A5E" w:rsidP="00D30A5E">
      <w:pPr>
        <w:pStyle w:val="Tekstpodstawowy21"/>
        <w:widowControl/>
        <w:tabs>
          <w:tab w:val="left" w:pos="1661"/>
        </w:tabs>
        <w:ind w:left="0"/>
        <w:jc w:val="both"/>
        <w:rPr>
          <w:rFonts w:ascii="Times New Roman" w:hAnsi="Times New Roman"/>
          <w:szCs w:val="24"/>
        </w:rPr>
      </w:pPr>
    </w:p>
    <w:p w:rsidR="00D30A5E" w:rsidRPr="00A25D89" w:rsidRDefault="00D30A5E" w:rsidP="00D30A5E">
      <w:pPr>
        <w:pStyle w:val="Tekstpodstawowy21"/>
        <w:widowControl/>
        <w:tabs>
          <w:tab w:val="left" w:pos="1661"/>
        </w:tabs>
        <w:ind w:left="0"/>
        <w:jc w:val="both"/>
        <w:rPr>
          <w:rFonts w:ascii="Times New Roman" w:hAnsi="Times New Roman"/>
          <w:b/>
          <w:szCs w:val="24"/>
        </w:rPr>
      </w:pPr>
      <w:r w:rsidRPr="00A25D89">
        <w:rPr>
          <w:rFonts w:ascii="Times New Roman" w:hAnsi="Times New Roman"/>
          <w:szCs w:val="24"/>
        </w:rPr>
        <w:t xml:space="preserve">3. </w:t>
      </w:r>
      <w:r w:rsidRPr="00A25D89">
        <w:rPr>
          <w:rFonts w:ascii="Times New Roman" w:hAnsi="Times New Roman"/>
          <w:b/>
          <w:szCs w:val="24"/>
        </w:rPr>
        <w:t>Wykluczenie wykonawców:</w:t>
      </w:r>
    </w:p>
    <w:p w:rsidR="00D30A5E" w:rsidRPr="00A25D89" w:rsidRDefault="00D30A5E" w:rsidP="00D30A5E">
      <w:pPr>
        <w:pStyle w:val="Tekstpodstawowy21"/>
        <w:widowControl/>
        <w:numPr>
          <w:ilvl w:val="0"/>
          <w:numId w:val="4"/>
        </w:numPr>
        <w:tabs>
          <w:tab w:val="left" w:pos="1661"/>
        </w:tabs>
        <w:jc w:val="both"/>
        <w:rPr>
          <w:rFonts w:ascii="Times New Roman" w:hAnsi="Times New Roman"/>
          <w:szCs w:val="24"/>
        </w:rPr>
      </w:pPr>
      <w:r w:rsidRPr="00A25D89">
        <w:rPr>
          <w:rFonts w:ascii="Times New Roman" w:hAnsi="Times New Roman"/>
          <w:b/>
          <w:szCs w:val="24"/>
        </w:rPr>
        <w:t>Z postępowania o udzielenie zamówienia wyklucza się Wykonawcę</w:t>
      </w:r>
      <w:r w:rsidRPr="00A25D89">
        <w:rPr>
          <w:rFonts w:ascii="Times New Roman" w:hAnsi="Times New Roman"/>
          <w:szCs w:val="24"/>
        </w:rPr>
        <w:t xml:space="preserve">, w stosunku do którego zachodzi którakolwiek z okoliczności, o których mowa w art. 24 ust. 1 pkt.      12-23 ustawy. </w:t>
      </w:r>
    </w:p>
    <w:p w:rsidR="00D30A5E" w:rsidRPr="00A25D89"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A25D89">
        <w:rPr>
          <w:rFonts w:ascii="Times New Roman" w:eastAsia="Times New Roman" w:hAnsi="Times New Roman" w:cs="Times New Roman"/>
          <w:b/>
          <w:sz w:val="24"/>
          <w:szCs w:val="24"/>
          <w:lang w:eastAsia="ar-SA"/>
        </w:rPr>
        <w:t>Dodatkowo Zamawiający wykluczy Wykonawcę:</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1 ustawy tj.:</w:t>
      </w:r>
      <w:r w:rsidRPr="00A25D89">
        <w:rPr>
          <w:rFonts w:ascii="Times New Roman" w:eastAsia="Times New Roman" w:hAnsi="Times New Roman" w:cs="Times New Roman"/>
          <w:sz w:val="24"/>
          <w:szCs w:val="24"/>
          <w:lang w:eastAsia="ar-SA"/>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25D89">
        <w:rPr>
          <w:rFonts w:ascii="Times New Roman" w:eastAsia="Times New Roman" w:hAnsi="Times New Roman" w:cs="Times New Roman"/>
          <w:i/>
          <w:sz w:val="24"/>
          <w:szCs w:val="24"/>
          <w:lang w:eastAsia="ar-SA"/>
        </w:rPr>
        <w:t xml:space="preserve">(tj. Dz.U. z 2019 r.                                </w:t>
      </w:r>
      <w:hyperlink r:id="rId10" w:history="1">
        <w:r w:rsidRPr="00A25D89">
          <w:rPr>
            <w:rFonts w:ascii="Times New Roman" w:hAnsi="Times New Roman" w:cs="Times New Roman"/>
            <w:sz w:val="24"/>
            <w:szCs w:val="24"/>
          </w:rPr>
          <w:t>poz. 243</w:t>
        </w:r>
      </w:hyperlink>
      <w:r w:rsidRPr="00A25D89">
        <w:rPr>
          <w:rFonts w:ascii="Times New Roman" w:hAnsi="Times New Roman" w:cs="Times New Roman"/>
          <w:sz w:val="24"/>
          <w:szCs w:val="24"/>
        </w:rPr>
        <w:t xml:space="preserve">, </w:t>
      </w:r>
      <w:hyperlink r:id="rId11" w:history="1">
        <w:r w:rsidRPr="00A25D89">
          <w:rPr>
            <w:rFonts w:ascii="Times New Roman" w:hAnsi="Times New Roman" w:cs="Times New Roman"/>
            <w:sz w:val="24"/>
            <w:szCs w:val="24"/>
          </w:rPr>
          <w:t>326</w:t>
        </w:r>
      </w:hyperlink>
      <w:r w:rsidRPr="00A25D89">
        <w:rPr>
          <w:rFonts w:ascii="Times New Roman" w:hAnsi="Times New Roman" w:cs="Times New Roman"/>
          <w:sz w:val="24"/>
          <w:szCs w:val="24"/>
        </w:rPr>
        <w:t xml:space="preserve">, </w:t>
      </w:r>
      <w:hyperlink r:id="rId12" w:history="1">
        <w:r w:rsidRPr="00A25D89">
          <w:rPr>
            <w:rFonts w:ascii="Times New Roman" w:hAnsi="Times New Roman" w:cs="Times New Roman"/>
            <w:sz w:val="24"/>
            <w:szCs w:val="24"/>
          </w:rPr>
          <w:t>912</w:t>
        </w:r>
      </w:hyperlink>
      <w:r w:rsidRPr="00A25D89">
        <w:rPr>
          <w:rFonts w:ascii="Times New Roman" w:hAnsi="Times New Roman" w:cs="Times New Roman"/>
          <w:sz w:val="24"/>
          <w:szCs w:val="24"/>
        </w:rPr>
        <w:t xml:space="preserve"> i </w:t>
      </w:r>
      <w:hyperlink r:id="rId13" w:history="1">
        <w:r w:rsidRPr="00A25D89">
          <w:rPr>
            <w:rFonts w:ascii="Times New Roman" w:hAnsi="Times New Roman" w:cs="Times New Roman"/>
            <w:sz w:val="24"/>
            <w:szCs w:val="24"/>
          </w:rPr>
          <w:t>1655</w:t>
        </w:r>
      </w:hyperlink>
      <w:r w:rsidRPr="00A25D89">
        <w:rPr>
          <w:rFonts w:ascii="Times New Roman" w:eastAsia="Times New Roman" w:hAnsi="Times New Roman" w:cs="Times New Roman"/>
          <w:i/>
          <w:sz w:val="24"/>
          <w:szCs w:val="24"/>
          <w:lang w:eastAsia="ar-SA"/>
        </w:rPr>
        <w:t>)</w:t>
      </w:r>
      <w:r w:rsidRPr="00A25D89">
        <w:rPr>
          <w:rFonts w:ascii="Times New Roman" w:eastAsia="Times New Roman" w:hAnsi="Times New Roman" w:cs="Times New Roman"/>
          <w:sz w:val="24"/>
          <w:szCs w:val="24"/>
          <w:lang w:eastAsia="ar-S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A25D89">
        <w:rPr>
          <w:rFonts w:ascii="Times New Roman" w:eastAsia="Times New Roman" w:hAnsi="Times New Roman" w:cs="Times New Roman"/>
          <w:i/>
          <w:sz w:val="24"/>
          <w:szCs w:val="24"/>
          <w:lang w:eastAsia="ar-SA"/>
        </w:rPr>
        <w:t xml:space="preserve">tj. Dz.U. z 2019 r. </w:t>
      </w:r>
      <w:hyperlink r:id="rId14" w:history="1">
        <w:r w:rsidRPr="00A25D89">
          <w:rPr>
            <w:rFonts w:ascii="Times New Roman" w:hAnsi="Times New Roman" w:cs="Times New Roman"/>
            <w:sz w:val="24"/>
            <w:szCs w:val="24"/>
          </w:rPr>
          <w:t>poz. 498</w:t>
        </w:r>
      </w:hyperlink>
      <w:r w:rsidRPr="00A25D89">
        <w:rPr>
          <w:rFonts w:ascii="Times New Roman" w:hAnsi="Times New Roman" w:cs="Times New Roman"/>
          <w:sz w:val="24"/>
          <w:szCs w:val="24"/>
        </w:rPr>
        <w:t xml:space="preserve">, </w:t>
      </w:r>
      <w:hyperlink r:id="rId15" w:history="1">
        <w:r w:rsidRPr="00A25D89">
          <w:rPr>
            <w:rFonts w:ascii="Times New Roman" w:hAnsi="Times New Roman" w:cs="Times New Roman"/>
            <w:sz w:val="24"/>
            <w:szCs w:val="24"/>
          </w:rPr>
          <w:t>912</w:t>
        </w:r>
      </w:hyperlink>
      <w:r w:rsidRPr="00A25D89">
        <w:rPr>
          <w:rFonts w:ascii="Times New Roman" w:hAnsi="Times New Roman" w:cs="Times New Roman"/>
          <w:sz w:val="24"/>
          <w:szCs w:val="24"/>
        </w:rPr>
        <w:t xml:space="preserve">, </w:t>
      </w:r>
      <w:hyperlink r:id="rId16" w:history="1">
        <w:r w:rsidRPr="00A25D89">
          <w:rPr>
            <w:rFonts w:ascii="Times New Roman" w:hAnsi="Times New Roman" w:cs="Times New Roman"/>
            <w:sz w:val="24"/>
            <w:szCs w:val="24"/>
          </w:rPr>
          <w:t>1495</w:t>
        </w:r>
      </w:hyperlink>
      <w:r w:rsidRPr="00A25D89">
        <w:rPr>
          <w:rFonts w:ascii="Times New Roman" w:hAnsi="Times New Roman" w:cs="Times New Roman"/>
          <w:sz w:val="24"/>
          <w:szCs w:val="24"/>
        </w:rPr>
        <w:t xml:space="preserve"> i </w:t>
      </w:r>
      <w:hyperlink r:id="rId17" w:history="1">
        <w:r w:rsidRPr="00A25D89">
          <w:rPr>
            <w:rFonts w:ascii="Times New Roman" w:hAnsi="Times New Roman" w:cs="Times New Roman"/>
            <w:sz w:val="24"/>
            <w:szCs w:val="24"/>
          </w:rPr>
          <w:t>1655</w:t>
        </w:r>
      </w:hyperlink>
      <w:r w:rsidRPr="00A25D89">
        <w:rPr>
          <w:rFonts w:ascii="Times New Roman" w:hAnsi="Times New Roman" w:cs="Times New Roman"/>
          <w:sz w:val="24"/>
          <w:szCs w:val="24"/>
        </w:rPr>
        <w:t>)</w:t>
      </w:r>
      <w:r w:rsidRPr="00A25D89">
        <w:rPr>
          <w:rFonts w:ascii="Times New Roman" w:eastAsia="Times New Roman" w:hAnsi="Times New Roman" w:cs="Times New Roman"/>
          <w:sz w:val="24"/>
          <w:szCs w:val="24"/>
          <w:lang w:eastAsia="ar-SA"/>
        </w:rPr>
        <w:t xml:space="preserve">, </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2 ustawy tj.:</w:t>
      </w:r>
      <w:r w:rsidRPr="00A25D89">
        <w:rPr>
          <w:rFonts w:ascii="Times New Roman" w:eastAsia="Times New Roman" w:hAnsi="Times New Roman" w:cs="Times New Roman"/>
          <w:sz w:val="24"/>
          <w:szCs w:val="24"/>
          <w:lang w:eastAsia="ar-SA"/>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3 ustawy tj.:</w:t>
      </w:r>
      <w:r w:rsidRPr="00A25D89">
        <w:rPr>
          <w:rFonts w:ascii="Times New Roman" w:eastAsia="Times New Roman" w:hAnsi="Times New Roman" w:cs="Times New Roman"/>
          <w:sz w:val="24"/>
          <w:szCs w:val="24"/>
          <w:lang w:eastAsia="ar-SA"/>
        </w:rPr>
        <w:t xml:space="preserve"> jeżeli wykonawca lub osoby, o których mowa w art. 24 ust. 1 pkt. 14 ustawy, uprawnione do reprezentowania wykonawcy pozostają w relacjach określonych w art. 17 ust. 1 pkt. 2-4 ustawy z zamawiającym; osobami uprawnionymi do reprezentowania zamawiającego, członkami komisji przetargowej; osobami, które złożyły oświadczenie, o którym mowa w art. 17 ust. 2a ustawy - chyba, że jest możliwe zapewnienie bezstronności po stronie zamawiającego w inny sposób niż przez wykluczenie wykonawcy z udziału w postępowaniu,</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4 ustawy tj.:</w:t>
      </w:r>
      <w:r w:rsidRPr="00A25D89">
        <w:rPr>
          <w:rFonts w:ascii="Times New Roman" w:eastAsia="Times New Roman" w:hAnsi="Times New Roman" w:cs="Times New Roman"/>
          <w:sz w:val="24"/>
          <w:szCs w:val="24"/>
          <w:lang w:eastAsia="ar-SA"/>
        </w:rPr>
        <w:t xml:space="preserve">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5 ustawy tj.:</w:t>
      </w:r>
      <w:r w:rsidRPr="00A25D89">
        <w:rPr>
          <w:rFonts w:ascii="Times New Roman" w:eastAsia="Times New Roman" w:hAnsi="Times New Roman" w:cs="Times New Roman"/>
          <w:sz w:val="24"/>
          <w:szCs w:val="24"/>
          <w:lang w:eastAsia="ar-SA"/>
        </w:rPr>
        <w:t xml:space="preserve">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6 ustawy tj.:</w:t>
      </w:r>
      <w:r w:rsidRPr="00A25D89">
        <w:rPr>
          <w:rFonts w:ascii="Times New Roman" w:eastAsia="Times New Roman" w:hAnsi="Times New Roman" w:cs="Times New Roman"/>
          <w:sz w:val="24"/>
          <w:szCs w:val="24"/>
          <w:lang w:eastAsia="ar-SA"/>
        </w:rPr>
        <w:t xml:space="preserve"> jeżeli urzędującego członka jego organu zarządzającego lub nadzorczego, wspólnika spółki w spółce jawnej lub partnerskiej </w:t>
      </w:r>
      <w:r w:rsidRPr="00A25D89">
        <w:rPr>
          <w:rFonts w:ascii="Times New Roman" w:eastAsia="Times New Roman" w:hAnsi="Times New Roman" w:cs="Times New Roman"/>
          <w:sz w:val="24"/>
          <w:szCs w:val="24"/>
          <w:lang w:eastAsia="ar-SA"/>
        </w:rPr>
        <w:lastRenderedPageBreak/>
        <w:t>albo komplementariusza w spółce komandytowej lub komandytowo-akcyjnej lub prokurenta prawomocnie skazano za wykroczenie, o którym mowa w lit. e),</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7 ustawy tj.:</w:t>
      </w:r>
      <w:r w:rsidRPr="00A25D89">
        <w:rPr>
          <w:rFonts w:ascii="Times New Roman" w:eastAsia="Times New Roman" w:hAnsi="Times New Roman" w:cs="Times New Roman"/>
          <w:sz w:val="24"/>
          <w:szCs w:val="24"/>
          <w:lang w:eastAsia="ar-SA"/>
        </w:rPr>
        <w:t xml:space="preserve"> wobec, którego wydano ostateczną decyzję administracyjną o naruszeniu obowiązków wynikających z przepisów prawa pracy, praw ochrony środowiska lub przepisów o zabezpieczeniu społecznym, jeżeli wymierzono tą decyzją karę pieniężną nie niższą niż 3000 złotych,</w:t>
      </w:r>
    </w:p>
    <w:p w:rsidR="00D30A5E" w:rsidRPr="00A25D89"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lang w:eastAsia="ar-SA"/>
        </w:rPr>
        <w:t>Wykluczenie wykonawcy nastąpi zgodnie z art. 24 ust. 7 ustawy.</w:t>
      </w:r>
    </w:p>
    <w:p w:rsidR="00D30A5E" w:rsidRPr="00A25D89"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lang w:eastAsia="ar-SA"/>
        </w:rPr>
        <w:t xml:space="preserve">Wykonawca, który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D30A5E" w:rsidRPr="00A25D89"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lang w:eastAsia="ar-SA"/>
        </w:rPr>
        <w:t>Wykonawca nie podlega wykluczeniu, jeżeli Zamawiający, uwzględniając wagę                 i szczególne okoliczności czynu Wykonawcy, uzna za wystarczające dowody przedstawione na podstawie pkt.4).</w:t>
      </w:r>
    </w:p>
    <w:p w:rsidR="00D30A5E" w:rsidRPr="00A25D89" w:rsidRDefault="00D30A5E" w:rsidP="00D30A5E">
      <w:pPr>
        <w:pStyle w:val="Tekstpodstawowy21"/>
        <w:widowControl/>
        <w:numPr>
          <w:ilvl w:val="0"/>
          <w:numId w:val="4"/>
        </w:numPr>
        <w:tabs>
          <w:tab w:val="left" w:pos="1661"/>
        </w:tabs>
        <w:jc w:val="both"/>
        <w:rPr>
          <w:rFonts w:ascii="Times New Roman" w:hAnsi="Times New Roman"/>
          <w:szCs w:val="24"/>
        </w:rPr>
      </w:pPr>
      <w:r w:rsidRPr="00A25D89">
        <w:rPr>
          <w:rFonts w:ascii="Times New Roman" w:hAnsi="Times New Roman"/>
          <w:szCs w:val="24"/>
        </w:rPr>
        <w:t>Zamawiający może wykluczyć Wykonawcę na każdym etapie postępowania                         o udzielenie zamówienia.</w:t>
      </w:r>
    </w:p>
    <w:p w:rsidR="00D30A5E" w:rsidRDefault="00D30A5E" w:rsidP="00D30A5E">
      <w:pPr>
        <w:pStyle w:val="Tekstpodstawowy21"/>
        <w:widowControl/>
        <w:tabs>
          <w:tab w:val="left" w:pos="1661"/>
        </w:tabs>
        <w:jc w:val="both"/>
        <w:rPr>
          <w:rFonts w:ascii="Times New Roman" w:hAnsi="Times New Roman"/>
          <w:szCs w:val="24"/>
        </w:rPr>
      </w:pPr>
    </w:p>
    <w:p w:rsidR="00D30A5E" w:rsidRDefault="00D30A5E" w:rsidP="00D30A5E">
      <w:pPr>
        <w:pStyle w:val="Lista22"/>
        <w:tabs>
          <w:tab w:val="left" w:pos="705"/>
        </w:tabs>
        <w:ind w:left="0" w:firstLine="0"/>
        <w:jc w:val="both"/>
        <w:rPr>
          <w:b/>
          <w:sz w:val="24"/>
          <w:szCs w:val="24"/>
        </w:rPr>
      </w:pPr>
      <w:r w:rsidRPr="00E925B8">
        <w:rPr>
          <w:b/>
          <w:sz w:val="24"/>
          <w:szCs w:val="24"/>
        </w:rPr>
        <w:t>VI. WYKAZ OŚWIADCZEŃ I DOKUMENTÓW, JAKIE MAJĄ DOSTARCZYĆ WYKONAWCY:</w:t>
      </w:r>
    </w:p>
    <w:p w:rsidR="00D30A5E" w:rsidRDefault="00D30A5E" w:rsidP="00D30A5E">
      <w:pPr>
        <w:pStyle w:val="Lista22"/>
        <w:tabs>
          <w:tab w:val="left" w:pos="705"/>
        </w:tabs>
        <w:ind w:left="0" w:firstLine="0"/>
        <w:jc w:val="both"/>
        <w:rPr>
          <w:b/>
          <w:sz w:val="24"/>
          <w:szCs w:val="24"/>
        </w:rPr>
      </w:pPr>
      <w:r>
        <w:rPr>
          <w:b/>
          <w:sz w:val="24"/>
          <w:szCs w:val="24"/>
        </w:rPr>
        <w:t xml:space="preserve">1. Ofertę stanowi oświadczenie </w:t>
      </w:r>
      <w:r w:rsidRPr="005C02B6">
        <w:rPr>
          <w:b/>
          <w:sz w:val="24"/>
          <w:szCs w:val="24"/>
        </w:rPr>
        <w:t>odpowiadające treści Z</w:t>
      </w:r>
      <w:r>
        <w:rPr>
          <w:b/>
          <w:sz w:val="24"/>
          <w:szCs w:val="24"/>
        </w:rPr>
        <w:t>ałącznika nr 1 do SIWZ                               - Formularz ofertowy, w części odpowiedniej do zadania.</w:t>
      </w:r>
    </w:p>
    <w:p w:rsidR="00D30A5E" w:rsidRDefault="00D30A5E" w:rsidP="00D30A5E">
      <w:pPr>
        <w:pStyle w:val="Lista22"/>
        <w:tabs>
          <w:tab w:val="left" w:pos="705"/>
        </w:tabs>
        <w:ind w:left="0" w:firstLine="0"/>
        <w:jc w:val="both"/>
        <w:rPr>
          <w:b/>
          <w:sz w:val="24"/>
          <w:szCs w:val="24"/>
        </w:rPr>
      </w:pPr>
    </w:p>
    <w:p w:rsidR="00D30A5E" w:rsidRPr="00C8008D" w:rsidRDefault="00D30A5E" w:rsidP="00D30A5E">
      <w:pPr>
        <w:pStyle w:val="Tekstpodstawowy21"/>
        <w:widowControl/>
        <w:tabs>
          <w:tab w:val="left" w:pos="1661"/>
        </w:tabs>
        <w:ind w:hanging="284"/>
        <w:jc w:val="both"/>
        <w:rPr>
          <w:rFonts w:ascii="Times New Roman" w:hAnsi="Times New Roman"/>
          <w:b/>
          <w:szCs w:val="24"/>
        </w:rPr>
      </w:pPr>
      <w:r>
        <w:rPr>
          <w:rFonts w:ascii="Times New Roman" w:hAnsi="Times New Roman"/>
          <w:b/>
          <w:szCs w:val="24"/>
        </w:rPr>
        <w:t>2</w:t>
      </w:r>
      <w:r w:rsidRPr="00C8008D">
        <w:rPr>
          <w:rFonts w:ascii="Times New Roman" w:hAnsi="Times New Roman"/>
          <w:b/>
          <w:szCs w:val="24"/>
        </w:rPr>
        <w:t xml:space="preserve">.  Wykonawca zobowiązany jest dołączyć do oferty: </w:t>
      </w:r>
    </w:p>
    <w:p w:rsidR="00D30A5E" w:rsidRDefault="00D30A5E" w:rsidP="00D30A5E">
      <w:pPr>
        <w:pStyle w:val="Tekstpodstawowy21"/>
        <w:widowControl/>
        <w:tabs>
          <w:tab w:val="left" w:pos="1661"/>
        </w:tabs>
        <w:ind w:hanging="284"/>
        <w:jc w:val="both"/>
        <w:rPr>
          <w:rFonts w:ascii="Times New Roman" w:hAnsi="Times New Roman"/>
          <w:szCs w:val="24"/>
        </w:rPr>
      </w:pPr>
      <w:r w:rsidRPr="00703E1A">
        <w:rPr>
          <w:rFonts w:ascii="Times New Roman" w:hAnsi="Times New Roman"/>
          <w:b/>
          <w:szCs w:val="24"/>
        </w:rPr>
        <w:t>1)OŚWIADCZENIE</w:t>
      </w:r>
      <w:r w:rsidRPr="00703E1A">
        <w:rPr>
          <w:rFonts w:ascii="Times New Roman" w:hAnsi="Times New Roman"/>
          <w:szCs w:val="24"/>
        </w:rPr>
        <w:t xml:space="preserve"> stanowiące wstępne potwierdzenie</w:t>
      </w:r>
      <w:r w:rsidRPr="00703E1A">
        <w:rPr>
          <w:rFonts w:ascii="Times New Roman" w:hAnsi="Times New Roman"/>
          <w:b/>
          <w:szCs w:val="24"/>
        </w:rPr>
        <w:t>,</w:t>
      </w:r>
      <w:r w:rsidRPr="00703E1A">
        <w:rPr>
          <w:rFonts w:ascii="Times New Roman" w:hAnsi="Times New Roman"/>
          <w:szCs w:val="24"/>
        </w:rPr>
        <w:t xml:space="preserve"> że wykonawca nie podlega wykluczeniu w zakresie określonym przez zamawiającego w</w:t>
      </w:r>
      <w:r>
        <w:rPr>
          <w:rFonts w:ascii="Times New Roman" w:hAnsi="Times New Roman"/>
          <w:szCs w:val="24"/>
        </w:rPr>
        <w:t xml:space="preserve"> rozdziale V ust. 3</w:t>
      </w:r>
      <w:r w:rsidRPr="00703E1A">
        <w:rPr>
          <w:rFonts w:ascii="Times New Roman" w:hAnsi="Times New Roman"/>
          <w:szCs w:val="24"/>
        </w:rPr>
        <w:t xml:space="preserve"> SIWZ. </w:t>
      </w:r>
      <w:r>
        <w:rPr>
          <w:rFonts w:ascii="Times New Roman" w:hAnsi="Times New Roman"/>
          <w:szCs w:val="24"/>
        </w:rPr>
        <w:t>Zamawiający nie wymaga złożenia oświadczenia w zakresie potwierdzającym spełnienie warunków udziału w postępowaniu.</w:t>
      </w:r>
    </w:p>
    <w:p w:rsidR="00D30A5E" w:rsidRPr="00C30970" w:rsidRDefault="00D30A5E" w:rsidP="00D30A5E">
      <w:pPr>
        <w:pStyle w:val="Tekstpodstawowy21"/>
        <w:widowControl/>
        <w:tabs>
          <w:tab w:val="left" w:pos="1661"/>
        </w:tabs>
        <w:ind w:hanging="284"/>
        <w:jc w:val="both"/>
        <w:rPr>
          <w:rFonts w:ascii="Times New Roman" w:hAnsi="Times New Roman"/>
          <w:sz w:val="12"/>
          <w:szCs w:val="12"/>
        </w:rPr>
      </w:pPr>
    </w:p>
    <w:p w:rsidR="00D30A5E" w:rsidRDefault="00D30A5E" w:rsidP="00D30A5E">
      <w:pPr>
        <w:pStyle w:val="Tekstpodstawowy21"/>
        <w:widowControl/>
        <w:ind w:hanging="284"/>
        <w:jc w:val="both"/>
        <w:rPr>
          <w:rFonts w:ascii="Times New Roman" w:hAnsi="Times New Roman"/>
          <w:b/>
          <w:i/>
          <w:szCs w:val="24"/>
        </w:rPr>
      </w:pPr>
      <w:r w:rsidRPr="00703E1A">
        <w:rPr>
          <w:rFonts w:ascii="Times New Roman" w:hAnsi="Times New Roman"/>
          <w:szCs w:val="24"/>
        </w:rPr>
        <w:tab/>
        <w:t xml:space="preserve">Oświadczenie, musi być aktualne na dzień składania ofert i złożone w formie </w:t>
      </w:r>
      <w:r w:rsidRPr="00703E1A">
        <w:rPr>
          <w:rFonts w:ascii="Times New Roman" w:hAnsi="Times New Roman"/>
          <w:i/>
          <w:szCs w:val="24"/>
        </w:rPr>
        <w:t>„jednolitego europejskiego dokumentu zamówienia”</w:t>
      </w:r>
      <w:r w:rsidRPr="00703E1A">
        <w:rPr>
          <w:rFonts w:ascii="Times New Roman" w:hAnsi="Times New Roman"/>
          <w:szCs w:val="24"/>
        </w:rPr>
        <w:t xml:space="preserve"> sporządzonego zgodnie z wzorem stan</w:t>
      </w:r>
      <w:r>
        <w:rPr>
          <w:rFonts w:ascii="Times New Roman" w:hAnsi="Times New Roman"/>
          <w:szCs w:val="24"/>
        </w:rPr>
        <w:t>dardowego formularza określonym</w:t>
      </w:r>
      <w:r w:rsidRPr="00703E1A">
        <w:rPr>
          <w:rFonts w:ascii="Times New Roman" w:hAnsi="Times New Roman"/>
          <w:szCs w:val="24"/>
        </w:rPr>
        <w:t xml:space="preserve"> w rozporządzeniu wykonawczym Komisji </w:t>
      </w:r>
      <w:r>
        <w:rPr>
          <w:rFonts w:ascii="Times New Roman" w:hAnsi="Times New Roman"/>
          <w:szCs w:val="24"/>
        </w:rPr>
        <w:t>(UE) 2016/7  z dnia 5 stycznia 2016 r. (Dz. Urz. UE nr L 3 z 6.1.2016),</w:t>
      </w:r>
      <w:r w:rsidRPr="00703E1A">
        <w:rPr>
          <w:rFonts w:ascii="Times New Roman" w:hAnsi="Times New Roman"/>
          <w:szCs w:val="24"/>
        </w:rPr>
        <w:t xml:space="preserve"> zwanego dalej </w:t>
      </w:r>
      <w:r w:rsidRPr="00703E1A">
        <w:rPr>
          <w:rFonts w:ascii="Times New Roman" w:hAnsi="Times New Roman"/>
          <w:b/>
          <w:szCs w:val="24"/>
        </w:rPr>
        <w:t>„jednolitym dokumentem”</w:t>
      </w:r>
      <w:r w:rsidRPr="00703E1A">
        <w:rPr>
          <w:rFonts w:ascii="Times New Roman" w:hAnsi="Times New Roman"/>
          <w:szCs w:val="24"/>
        </w:rPr>
        <w:t xml:space="preserve">– </w:t>
      </w:r>
      <w:r w:rsidRPr="00703E1A">
        <w:rPr>
          <w:rFonts w:ascii="Times New Roman" w:hAnsi="Times New Roman"/>
          <w:b/>
          <w:i/>
          <w:szCs w:val="24"/>
        </w:rPr>
        <w:t xml:space="preserve">wzór stanowi załącznik nr </w:t>
      </w:r>
      <w:r w:rsidRPr="00FC23B6">
        <w:rPr>
          <w:rFonts w:ascii="Times New Roman" w:hAnsi="Times New Roman"/>
          <w:b/>
          <w:i/>
          <w:szCs w:val="24"/>
        </w:rPr>
        <w:t>3</w:t>
      </w:r>
      <w:r w:rsidRPr="00703E1A">
        <w:rPr>
          <w:rFonts w:ascii="Times New Roman" w:hAnsi="Times New Roman"/>
          <w:b/>
          <w:i/>
          <w:szCs w:val="24"/>
        </w:rPr>
        <w:t xml:space="preserve"> do SIWZ. </w:t>
      </w:r>
    </w:p>
    <w:p w:rsidR="00D30A5E" w:rsidRDefault="00D30A5E" w:rsidP="00D30A5E">
      <w:pPr>
        <w:pStyle w:val="Tekstpodstawowy21"/>
        <w:widowControl/>
        <w:ind w:hanging="284"/>
        <w:jc w:val="both"/>
        <w:rPr>
          <w:rFonts w:ascii="Times New Roman" w:hAnsi="Times New Roman"/>
          <w:b/>
          <w:i/>
          <w:szCs w:val="24"/>
        </w:rPr>
      </w:pPr>
    </w:p>
    <w:p w:rsidR="00D30A5E" w:rsidRPr="00404C1C"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sz w:val="24"/>
          <w:szCs w:val="24"/>
          <w:lang w:eastAsia="ar-SA"/>
        </w:rPr>
      </w:pPr>
      <w:r w:rsidRPr="00404C1C">
        <w:rPr>
          <w:rFonts w:ascii="Times New Roman" w:eastAsia="Times New Roman" w:hAnsi="Times New Roman"/>
          <w:sz w:val="24"/>
          <w:szCs w:val="24"/>
          <w:lang w:eastAsia="ar-SA"/>
        </w:rPr>
        <w:t>Jednolity dokument może zostać wypełniony w narzędziu znajdującym się pod adresem:</w:t>
      </w:r>
    </w:p>
    <w:p w:rsidR="00D30A5E" w:rsidRPr="00404C1C" w:rsidRDefault="009057D0" w:rsidP="00D30A5E">
      <w:pPr>
        <w:suppressAutoHyphens/>
        <w:overflowPunct w:val="0"/>
        <w:autoSpaceDE w:val="0"/>
        <w:spacing w:after="0" w:line="240" w:lineRule="auto"/>
        <w:ind w:left="284"/>
        <w:jc w:val="both"/>
        <w:textAlignment w:val="baseline"/>
        <w:rPr>
          <w:rFonts w:ascii="Times New Roman" w:hAnsi="Times New Roman"/>
          <w:sz w:val="24"/>
          <w:szCs w:val="24"/>
        </w:rPr>
      </w:pPr>
      <w:hyperlink r:id="rId18" w:history="1">
        <w:r w:rsidR="00D30A5E" w:rsidRPr="00404C1C">
          <w:rPr>
            <w:rStyle w:val="Hipercze"/>
            <w:rFonts w:ascii="Times New Roman" w:hAnsi="Times New Roman"/>
            <w:sz w:val="24"/>
            <w:szCs w:val="24"/>
          </w:rPr>
          <w:t>https://espd.uzp.gov.pl/</w:t>
        </w:r>
      </w:hyperlink>
      <w:r w:rsidR="00D30A5E" w:rsidRPr="00404C1C">
        <w:rPr>
          <w:rFonts w:ascii="Times New Roman" w:hAnsi="Times New Roman"/>
          <w:color w:val="343434"/>
          <w:sz w:val="24"/>
          <w:szCs w:val="24"/>
        </w:rPr>
        <w:t>.</w:t>
      </w:r>
    </w:p>
    <w:p w:rsidR="00D30A5E" w:rsidRPr="00404C1C"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sz w:val="24"/>
          <w:szCs w:val="24"/>
          <w:lang w:eastAsia="ar-SA"/>
        </w:rPr>
      </w:pPr>
      <w:r w:rsidRPr="00404C1C">
        <w:rPr>
          <w:rFonts w:ascii="Times New Roman" w:eastAsia="Times New Roman" w:hAnsi="Times New Roman"/>
          <w:sz w:val="24"/>
          <w:szCs w:val="24"/>
          <w:lang w:eastAsia="ar-SA"/>
        </w:rPr>
        <w:t xml:space="preserve">Celem realizacji powyższego Wykonawca pobiera jednolity dokument w formacie </w:t>
      </w:r>
      <w:proofErr w:type="spellStart"/>
      <w:r w:rsidRPr="00404C1C">
        <w:rPr>
          <w:rFonts w:ascii="Times New Roman" w:eastAsia="Times New Roman" w:hAnsi="Times New Roman"/>
          <w:sz w:val="24"/>
          <w:szCs w:val="24"/>
          <w:lang w:eastAsia="ar-SA"/>
        </w:rPr>
        <w:t>xml</w:t>
      </w:r>
      <w:proofErr w:type="spellEnd"/>
      <w:r w:rsidRPr="00404C1C">
        <w:rPr>
          <w:rFonts w:ascii="Times New Roman" w:eastAsia="Times New Roman" w:hAnsi="Times New Roman"/>
          <w:sz w:val="24"/>
          <w:szCs w:val="24"/>
          <w:lang w:eastAsia="ar-SA"/>
        </w:rPr>
        <w:t xml:space="preserve"> zamieszczony na stronie internetowej Zamawiającego i wypełnia w narzędziu, o którym mowa powyżej.</w:t>
      </w:r>
    </w:p>
    <w:p w:rsidR="00D30A5E" w:rsidRPr="00703E1A"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cs="Times New Roman"/>
          <w:b/>
          <w:i/>
          <w:sz w:val="24"/>
          <w:szCs w:val="24"/>
          <w:lang w:eastAsia="ar-SA"/>
        </w:rPr>
      </w:pPr>
      <w:r w:rsidRPr="00703E1A">
        <w:rPr>
          <w:rFonts w:ascii="Times New Roman" w:eastAsia="Times New Roman" w:hAnsi="Times New Roman" w:cs="Times New Roman"/>
          <w:b/>
          <w:i/>
          <w:sz w:val="24"/>
          <w:szCs w:val="24"/>
          <w:lang w:eastAsia="ar-SA"/>
        </w:rPr>
        <w:t>Jednolity dokument należy wypełnić zgodnie z instrukcją wypełniania  dostępną na stronie internetowej Urzędu Zamówień Publicznych:</w:t>
      </w:r>
    </w:p>
    <w:p w:rsidR="00D30A5E" w:rsidRDefault="00D30A5E" w:rsidP="00D30A5E">
      <w:pPr>
        <w:pStyle w:val="Tekstpodstawowy21"/>
        <w:widowControl/>
        <w:ind w:hanging="284"/>
        <w:jc w:val="both"/>
        <w:rPr>
          <w:rFonts w:ascii="Times New Roman" w:hAnsi="Times New Roman"/>
          <w:color w:val="FF0000"/>
          <w:szCs w:val="24"/>
        </w:rPr>
      </w:pPr>
      <w:r w:rsidRPr="00703E1A">
        <w:rPr>
          <w:rFonts w:ascii="Times New Roman" w:hAnsi="Times New Roman"/>
          <w:color w:val="FF0000"/>
          <w:szCs w:val="24"/>
        </w:rPr>
        <w:tab/>
      </w:r>
      <w:hyperlink r:id="rId19" w:history="1">
        <w:r w:rsidRPr="001F50DD">
          <w:rPr>
            <w:rStyle w:val="Hipercze"/>
            <w:rFonts w:ascii="Times New Roman" w:hAnsi="Times New Roman"/>
            <w:szCs w:val="24"/>
          </w:rPr>
          <w:t>https://www.uzp.gov.pl/__data/assets/pdf_file/0015/32415/Instrukcja-wypelniania-JEDZ-ESPD.pdf</w:t>
        </w:r>
      </w:hyperlink>
    </w:p>
    <w:p w:rsidR="00D30A5E" w:rsidRPr="00703E1A" w:rsidRDefault="00D30A5E" w:rsidP="00D30A5E">
      <w:pPr>
        <w:pStyle w:val="Tekstpodstawowy21"/>
        <w:widowControl/>
        <w:ind w:hanging="284"/>
        <w:jc w:val="both"/>
        <w:rPr>
          <w:rFonts w:ascii="Times New Roman" w:hAnsi="Times New Roman"/>
          <w:color w:val="FF0000"/>
          <w:szCs w:val="24"/>
        </w:rPr>
      </w:pPr>
    </w:p>
    <w:p w:rsidR="00D30A5E" w:rsidRPr="00A17A00" w:rsidRDefault="00D30A5E" w:rsidP="00D30A5E">
      <w:pPr>
        <w:pStyle w:val="Tekstpodstawowy21"/>
        <w:widowControl/>
        <w:jc w:val="both"/>
        <w:rPr>
          <w:rFonts w:ascii="Times New Roman" w:hAnsi="Times New Roman"/>
          <w:szCs w:val="24"/>
        </w:rPr>
      </w:pPr>
      <w:r w:rsidRPr="00A17A00">
        <w:rPr>
          <w:rFonts w:ascii="Times New Roman" w:hAnsi="Times New Roman"/>
          <w:b/>
          <w:szCs w:val="24"/>
        </w:rPr>
        <w:t>W przypadku wykonawców wspólnie ubiegających się o zamówienie</w:t>
      </w:r>
      <w:r w:rsidRPr="00A17A00">
        <w:rPr>
          <w:rFonts w:ascii="Times New Roman" w:hAnsi="Times New Roman"/>
          <w:szCs w:val="24"/>
        </w:rPr>
        <w:t xml:space="preserve"> OŚWIADCZENIE tj. „jednolity dokument” zobowiązany jest złożyć </w:t>
      </w:r>
      <w:r w:rsidRPr="00A17A00">
        <w:rPr>
          <w:rFonts w:ascii="Times New Roman" w:hAnsi="Times New Roman"/>
          <w:b/>
          <w:szCs w:val="24"/>
        </w:rPr>
        <w:t>każdy</w:t>
      </w:r>
      <w:r w:rsidRPr="00A17A00">
        <w:rPr>
          <w:rFonts w:ascii="Times New Roman" w:hAnsi="Times New Roman"/>
          <w:szCs w:val="24"/>
        </w:rPr>
        <w:t xml:space="preserve"> członek konsorcjum i </w:t>
      </w:r>
      <w:r w:rsidRPr="00A17A00">
        <w:rPr>
          <w:rFonts w:ascii="Times New Roman" w:hAnsi="Times New Roman"/>
          <w:b/>
          <w:szCs w:val="24"/>
        </w:rPr>
        <w:t>każdy</w:t>
      </w:r>
      <w:r w:rsidRPr="00A17A00">
        <w:rPr>
          <w:rFonts w:ascii="Times New Roman" w:hAnsi="Times New Roman"/>
          <w:szCs w:val="24"/>
        </w:rPr>
        <w:t xml:space="preserve"> wspólnik spółki cywilnej zgodnie z rozdziałem VII ust. 3 SIWZ.</w:t>
      </w:r>
    </w:p>
    <w:p w:rsidR="00D30A5E" w:rsidRPr="00703E1A" w:rsidRDefault="00D30A5E" w:rsidP="00D30A5E">
      <w:pPr>
        <w:pStyle w:val="Tekstpodstawowy21"/>
        <w:widowControl/>
        <w:ind w:left="0"/>
        <w:jc w:val="both"/>
        <w:rPr>
          <w:rFonts w:ascii="Times New Roman" w:hAnsi="Times New Roman"/>
          <w:i/>
          <w:color w:val="FF0000"/>
          <w:szCs w:val="24"/>
        </w:rPr>
      </w:pPr>
    </w:p>
    <w:p w:rsidR="00D30A5E" w:rsidRPr="00703E1A" w:rsidRDefault="00D30A5E" w:rsidP="00D30A5E">
      <w:pPr>
        <w:pStyle w:val="Tekstpodstawowy21"/>
        <w:widowControl/>
        <w:numPr>
          <w:ilvl w:val="0"/>
          <w:numId w:val="28"/>
        </w:numPr>
        <w:jc w:val="both"/>
        <w:rPr>
          <w:rFonts w:ascii="Times New Roman" w:hAnsi="Times New Roman"/>
          <w:szCs w:val="24"/>
        </w:rPr>
      </w:pPr>
      <w:r w:rsidRPr="00703E1A">
        <w:rPr>
          <w:rFonts w:ascii="Times New Roman" w:hAnsi="Times New Roman"/>
          <w:b/>
          <w:szCs w:val="24"/>
        </w:rPr>
        <w:t>PEŁNOMOCNICTWO</w:t>
      </w:r>
      <w:r>
        <w:rPr>
          <w:rFonts w:ascii="Times New Roman" w:hAnsi="Times New Roman"/>
          <w:b/>
          <w:szCs w:val="24"/>
        </w:rPr>
        <w:t xml:space="preserve"> (</w:t>
      </w:r>
      <w:r w:rsidRPr="00C30C5E">
        <w:rPr>
          <w:rFonts w:ascii="Times New Roman" w:hAnsi="Times New Roman"/>
          <w:b/>
          <w:i/>
          <w:szCs w:val="24"/>
        </w:rPr>
        <w:t>jeżeli  dotyczy</w:t>
      </w:r>
      <w:r>
        <w:rPr>
          <w:rFonts w:ascii="Times New Roman" w:hAnsi="Times New Roman"/>
          <w:b/>
          <w:szCs w:val="24"/>
        </w:rPr>
        <w:t>)</w:t>
      </w:r>
      <w:r w:rsidRPr="00703E1A">
        <w:rPr>
          <w:rFonts w:ascii="Times New Roman" w:hAnsi="Times New Roman"/>
          <w:b/>
          <w:szCs w:val="24"/>
        </w:rPr>
        <w:t>:</w:t>
      </w:r>
    </w:p>
    <w:p w:rsidR="00D30A5E" w:rsidRDefault="00D30A5E" w:rsidP="00D30A5E">
      <w:pPr>
        <w:suppressAutoHyphens/>
        <w:overflowPunct w:val="0"/>
        <w:autoSpaceDE w:val="0"/>
        <w:spacing w:after="0" w:line="240" w:lineRule="auto"/>
        <w:ind w:left="426"/>
        <w:jc w:val="both"/>
        <w:textAlignment w:val="baseline"/>
        <w:rPr>
          <w:rFonts w:ascii="Times New Roman" w:eastAsia="Times New Roman" w:hAnsi="Times New Roman"/>
          <w:sz w:val="24"/>
          <w:szCs w:val="24"/>
          <w:lang w:eastAsia="ar-SA"/>
        </w:rPr>
      </w:pPr>
      <w:r w:rsidRPr="00A17A00">
        <w:rPr>
          <w:rFonts w:ascii="Times New Roman" w:eastAsia="Times New Roman" w:hAnsi="Times New Roman"/>
          <w:sz w:val="24"/>
          <w:szCs w:val="24"/>
          <w:lang w:eastAsia="ar-SA"/>
        </w:rPr>
        <w:t xml:space="preserve">W przypadku, gdy wykonawcę/wykonawców reprezentuje pełnomocnik do oferty należy załączyć pełnomocnictwo określające zakres umocowania oraz dane mocodawcy (wykonawcy) i pełnomocnika, podpisane przez osoby uprawnione do reprezentowania wykonawcy(-ów). </w:t>
      </w:r>
    </w:p>
    <w:p w:rsidR="006007B3" w:rsidRDefault="006007B3" w:rsidP="006007B3">
      <w:pPr>
        <w:pStyle w:val="Tekstpodstawowy21"/>
        <w:widowControl/>
        <w:tabs>
          <w:tab w:val="left" w:pos="1661"/>
        </w:tabs>
        <w:ind w:left="360"/>
        <w:jc w:val="both"/>
        <w:rPr>
          <w:rFonts w:ascii="Times New Roman" w:hAnsi="Times New Roman"/>
          <w:b/>
          <w:szCs w:val="24"/>
        </w:rPr>
      </w:pPr>
    </w:p>
    <w:p w:rsidR="00D30A5E" w:rsidRDefault="00D30A5E" w:rsidP="00D30A5E">
      <w:pPr>
        <w:pStyle w:val="Tekstpodstawowy21"/>
        <w:widowControl/>
        <w:numPr>
          <w:ilvl w:val="0"/>
          <w:numId w:val="30"/>
        </w:numPr>
        <w:tabs>
          <w:tab w:val="left" w:pos="1661"/>
        </w:tabs>
        <w:jc w:val="both"/>
        <w:rPr>
          <w:rFonts w:ascii="Times New Roman" w:hAnsi="Times New Roman"/>
          <w:b/>
          <w:szCs w:val="24"/>
        </w:rPr>
      </w:pPr>
      <w:r w:rsidRPr="00703E1A">
        <w:rPr>
          <w:rFonts w:ascii="Times New Roman" w:hAnsi="Times New Roman"/>
          <w:b/>
          <w:szCs w:val="24"/>
        </w:rPr>
        <w:t>Na wezwanie Zamawiającego Wykonawca zobowiązany będzie złożyć:</w:t>
      </w:r>
    </w:p>
    <w:p w:rsidR="00D30A5E" w:rsidRPr="00703E1A" w:rsidRDefault="00D30A5E" w:rsidP="00D30A5E">
      <w:pPr>
        <w:pStyle w:val="Tekstpodstawowy21"/>
        <w:widowControl/>
        <w:tabs>
          <w:tab w:val="left" w:pos="1661"/>
        </w:tabs>
        <w:ind w:left="360"/>
        <w:jc w:val="both"/>
        <w:rPr>
          <w:rFonts w:ascii="Times New Roman" w:hAnsi="Times New Roman"/>
          <w:b/>
          <w:szCs w:val="24"/>
        </w:rPr>
      </w:pPr>
    </w:p>
    <w:p w:rsidR="00D30A5E" w:rsidRPr="00703E1A" w:rsidRDefault="00D30A5E" w:rsidP="00D30A5E">
      <w:pPr>
        <w:pStyle w:val="Tekstpodstawowy21"/>
        <w:widowControl/>
        <w:numPr>
          <w:ilvl w:val="0"/>
          <w:numId w:val="7"/>
        </w:numPr>
        <w:ind w:left="284" w:firstLine="0"/>
        <w:jc w:val="both"/>
        <w:rPr>
          <w:rFonts w:ascii="Times New Roman" w:hAnsi="Times New Roman"/>
          <w:b/>
          <w:szCs w:val="24"/>
        </w:rPr>
      </w:pPr>
      <w:r w:rsidRPr="00703E1A">
        <w:rPr>
          <w:rFonts w:ascii="Times New Roman" w:hAnsi="Times New Roman"/>
          <w:b/>
          <w:szCs w:val="24"/>
        </w:rPr>
        <w:t>W celu potwierdzenia spełniania przez Wykonawcę warunków udziału w postępowaniu:</w:t>
      </w:r>
    </w:p>
    <w:p w:rsidR="00D30A5E" w:rsidRPr="00703E1A" w:rsidRDefault="00D30A5E" w:rsidP="00D30A5E">
      <w:pPr>
        <w:pStyle w:val="Tekstpodstawowy21"/>
        <w:widowControl/>
        <w:jc w:val="both"/>
        <w:rPr>
          <w:rFonts w:ascii="Times New Roman" w:hAnsi="Times New Roman"/>
          <w:i/>
          <w:szCs w:val="24"/>
        </w:rPr>
      </w:pPr>
      <w:r w:rsidRPr="00703E1A">
        <w:rPr>
          <w:rFonts w:ascii="Times New Roman" w:hAnsi="Times New Roman"/>
          <w:b/>
          <w:i/>
          <w:szCs w:val="24"/>
        </w:rPr>
        <w:t xml:space="preserve">nie dotyczy </w:t>
      </w:r>
      <w:r w:rsidRPr="008068DC">
        <w:rPr>
          <w:rFonts w:ascii="Times New Roman" w:hAnsi="Times New Roman"/>
          <w:i/>
          <w:szCs w:val="24"/>
        </w:rPr>
        <w:t>(Zamawiający nie określił warunków udziału w postępowaniu)</w:t>
      </w:r>
    </w:p>
    <w:p w:rsidR="00D30A5E" w:rsidRPr="00703E1A" w:rsidRDefault="00D30A5E" w:rsidP="00D30A5E">
      <w:pPr>
        <w:pStyle w:val="Tekstpodstawowy21"/>
        <w:widowControl/>
        <w:jc w:val="both"/>
        <w:rPr>
          <w:rFonts w:ascii="Times New Roman" w:hAnsi="Times New Roman"/>
          <w:i/>
          <w:szCs w:val="24"/>
        </w:rPr>
      </w:pPr>
    </w:p>
    <w:p w:rsidR="00D30A5E" w:rsidRPr="00324184" w:rsidRDefault="00D30A5E" w:rsidP="00D30A5E">
      <w:pPr>
        <w:pStyle w:val="Tekstpodstawowy21"/>
        <w:widowControl/>
        <w:numPr>
          <w:ilvl w:val="0"/>
          <w:numId w:val="29"/>
        </w:numPr>
        <w:jc w:val="both"/>
        <w:rPr>
          <w:rFonts w:ascii="Times New Roman" w:hAnsi="Times New Roman"/>
          <w:b/>
          <w:szCs w:val="24"/>
        </w:rPr>
      </w:pPr>
      <w:r w:rsidRPr="00324184">
        <w:rPr>
          <w:rFonts w:ascii="Times New Roman" w:hAnsi="Times New Roman"/>
          <w:b/>
          <w:szCs w:val="24"/>
        </w:rPr>
        <w:t>W celu potwierdzenia braku podstaw do wykluczenia z udziału w postępowaniu w stosunku do Wykonawcy/Wykonawców występujących wspólnie/ podmiotów występujących na zasadach określonych w art. 22a:</w:t>
      </w:r>
    </w:p>
    <w:p w:rsidR="00D30A5E" w:rsidRPr="00324184" w:rsidRDefault="00D30A5E" w:rsidP="00D30A5E">
      <w:pPr>
        <w:numPr>
          <w:ilvl w:val="1"/>
          <w:numId w:val="31"/>
        </w:numPr>
        <w:spacing w:after="33" w:line="240" w:lineRule="auto"/>
        <w:ind w:left="993"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D30A5E" w:rsidRPr="00B635D6" w:rsidRDefault="00D30A5E" w:rsidP="00D30A5E">
      <w:pPr>
        <w:tabs>
          <w:tab w:val="left" w:pos="8222"/>
        </w:tabs>
        <w:spacing w:after="33" w:line="240" w:lineRule="auto"/>
        <w:ind w:left="939" w:right="-142"/>
        <w:jc w:val="both"/>
        <w:rPr>
          <w:rFonts w:ascii="Times New Roman" w:hAnsi="Times New Roman" w:cs="Times New Roman"/>
          <w:i/>
          <w:sz w:val="24"/>
          <w:szCs w:val="24"/>
        </w:rPr>
      </w:pPr>
      <w:r w:rsidRPr="00B635D6">
        <w:rPr>
          <w:rFonts w:ascii="Times New Roman" w:hAnsi="Times New Roman" w:cs="Times New Roman"/>
          <w:i/>
          <w:sz w:val="24"/>
          <w:szCs w:val="24"/>
        </w:rPr>
        <w:t>UWAGA! Wykonawca nie będzie zobowiązany do złożenia w/w dokumentu w przypadku, gdy w Oświadczeniu stanowiącym załącznik nr 3 do SIWZ wskaże</w:t>
      </w:r>
      <w:r>
        <w:rPr>
          <w:rFonts w:ascii="Times New Roman" w:hAnsi="Times New Roman" w:cs="Times New Roman"/>
          <w:i/>
          <w:sz w:val="24"/>
          <w:szCs w:val="24"/>
        </w:rPr>
        <w:t xml:space="preserve"> jego dostępność </w:t>
      </w:r>
      <w:r w:rsidRPr="00B635D6">
        <w:rPr>
          <w:rFonts w:ascii="Times New Roman" w:hAnsi="Times New Roman" w:cs="Times New Roman"/>
          <w:i/>
          <w:sz w:val="24"/>
          <w:szCs w:val="24"/>
        </w:rPr>
        <w:t>w formie elektronicznej pod określonym adresem internetowym ogólno</w:t>
      </w:r>
      <w:r>
        <w:rPr>
          <w:rFonts w:ascii="Times New Roman" w:hAnsi="Times New Roman" w:cs="Times New Roman"/>
          <w:i/>
          <w:sz w:val="24"/>
          <w:szCs w:val="24"/>
        </w:rPr>
        <w:t>dostępnej</w:t>
      </w:r>
      <w:r w:rsidRPr="00B635D6">
        <w:rPr>
          <w:rFonts w:ascii="Times New Roman" w:hAnsi="Times New Roman" w:cs="Times New Roman"/>
          <w:i/>
          <w:sz w:val="24"/>
          <w:szCs w:val="24"/>
        </w:rPr>
        <w:t xml:space="preserve"> i bezpłatnej bazy danych. W powyższej sytuacji Zamawiający pobierze samodzielnie z tej bazy danych w/w dokument.</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Oświadczenie wykonawcy o braku orzeczenia wobec niego tytułem środka zapobiegawczego zakazu ubiegania się o zamówienia publiczne w celu potwierdzenia braku podstaw wykluczenia na podstawie art. 24 ust. 1 pkt. 22 ustawy, </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Oświadczenie wykonawcy o braku wydania prawomocnego wyroku sądu skazującego za wykroczenie na karę ograniczenia wolności lub grzywny w zakresie określonym przez zamawiającego na podstawie art. 24 ust. 5 pkt. 5 i 6 ustawy, </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D30A5E" w:rsidRDefault="00D30A5E" w:rsidP="00D30A5E">
      <w:pPr>
        <w:pStyle w:val="Tekstpodstawowy21"/>
        <w:widowControl/>
        <w:jc w:val="both"/>
        <w:rPr>
          <w:rFonts w:ascii="Times New Roman" w:hAnsi="Times New Roman"/>
          <w:b/>
          <w:szCs w:val="24"/>
        </w:rPr>
      </w:pPr>
    </w:p>
    <w:p w:rsidR="00D30A5E" w:rsidRPr="00D33696" w:rsidRDefault="00D30A5E" w:rsidP="00D30A5E">
      <w:pPr>
        <w:pStyle w:val="Tekstpodstawowy21"/>
        <w:widowControl/>
        <w:numPr>
          <w:ilvl w:val="0"/>
          <w:numId w:val="29"/>
        </w:numPr>
        <w:tabs>
          <w:tab w:val="left" w:pos="1661"/>
        </w:tabs>
        <w:jc w:val="both"/>
        <w:rPr>
          <w:rFonts w:ascii="Times New Roman" w:hAnsi="Times New Roman"/>
          <w:i/>
          <w:szCs w:val="24"/>
        </w:rPr>
      </w:pPr>
      <w:r w:rsidRPr="00254097">
        <w:rPr>
          <w:rFonts w:ascii="Times New Roman" w:hAnsi="Times New Roman"/>
          <w:b/>
          <w:szCs w:val="24"/>
        </w:rPr>
        <w:lastRenderedPageBreak/>
        <w:t>W celu potwierdzenia, że oferowane dostawy spełniają wymagania określone przez Zamawiającego:</w:t>
      </w:r>
    </w:p>
    <w:p w:rsidR="006007B3" w:rsidRPr="006007B3" w:rsidRDefault="00D30A5E" w:rsidP="00AA4E18">
      <w:pPr>
        <w:pStyle w:val="Akapitzlist"/>
        <w:numPr>
          <w:ilvl w:val="0"/>
          <w:numId w:val="34"/>
        </w:numPr>
        <w:spacing w:after="0" w:line="240" w:lineRule="auto"/>
        <w:jc w:val="both"/>
        <w:rPr>
          <w:rFonts w:ascii="Times New Roman" w:hAnsi="Times New Roman" w:cs="Times New Roman"/>
          <w:i/>
          <w:sz w:val="24"/>
          <w:szCs w:val="24"/>
        </w:rPr>
      </w:pPr>
      <w:r w:rsidRPr="006007B3">
        <w:rPr>
          <w:rFonts w:ascii="Times New Roman" w:hAnsi="Times New Roman" w:cs="Times New Roman"/>
          <w:sz w:val="24"/>
          <w:szCs w:val="24"/>
        </w:rPr>
        <w:t xml:space="preserve">Dokument potwierdzający zgodność sprzętu z oznakowaniem CE </w:t>
      </w:r>
    </w:p>
    <w:p w:rsidR="00D30A5E" w:rsidRPr="006007B3" w:rsidRDefault="00D30A5E" w:rsidP="00AA4E18">
      <w:pPr>
        <w:pStyle w:val="Akapitzlist"/>
        <w:numPr>
          <w:ilvl w:val="0"/>
          <w:numId w:val="34"/>
        </w:numPr>
        <w:spacing w:after="0" w:line="240" w:lineRule="auto"/>
        <w:jc w:val="both"/>
        <w:rPr>
          <w:rFonts w:ascii="Times New Roman" w:hAnsi="Times New Roman" w:cs="Times New Roman"/>
          <w:i/>
          <w:sz w:val="24"/>
          <w:szCs w:val="24"/>
        </w:rPr>
      </w:pPr>
      <w:r w:rsidRPr="006007B3">
        <w:rPr>
          <w:rFonts w:ascii="Times New Roman" w:hAnsi="Times New Roman" w:cs="Times New Roman"/>
          <w:sz w:val="24"/>
          <w:szCs w:val="24"/>
        </w:rPr>
        <w:t>Certyfikat podmiotu uprawnionego do kontroli potwierdzający, że serwis oferowanego sprzętu (urządzeń) jest realizowany zgodnie z normą ISO 9001</w:t>
      </w:r>
      <w:r w:rsidR="00663F17" w:rsidRPr="006007B3">
        <w:rPr>
          <w:rFonts w:ascii="Times New Roman" w:hAnsi="Times New Roman" w:cs="Times New Roman"/>
          <w:sz w:val="24"/>
          <w:szCs w:val="24"/>
        </w:rPr>
        <w:t>:2008</w:t>
      </w:r>
      <w:r w:rsidRPr="006007B3">
        <w:rPr>
          <w:rFonts w:ascii="Times New Roman" w:hAnsi="Times New Roman" w:cs="Times New Roman"/>
          <w:sz w:val="24"/>
          <w:szCs w:val="24"/>
        </w:rPr>
        <w:t xml:space="preserve"> lub normami równoważnymi </w:t>
      </w:r>
      <w:r w:rsidRPr="006007B3">
        <w:rPr>
          <w:rFonts w:ascii="Times New Roman" w:hAnsi="Times New Roman" w:cs="Times New Roman"/>
          <w:i/>
          <w:sz w:val="24"/>
          <w:szCs w:val="24"/>
        </w:rPr>
        <w:t>(dotyczy Zadania</w:t>
      </w:r>
      <w:r w:rsidR="00663F17" w:rsidRPr="006007B3">
        <w:rPr>
          <w:rFonts w:ascii="Times New Roman" w:hAnsi="Times New Roman" w:cs="Times New Roman"/>
          <w:i/>
          <w:sz w:val="24"/>
          <w:szCs w:val="24"/>
        </w:rPr>
        <w:t xml:space="preserve"> nr </w:t>
      </w:r>
      <w:r w:rsidR="00193196" w:rsidRPr="006007B3">
        <w:rPr>
          <w:rFonts w:ascii="Times New Roman" w:hAnsi="Times New Roman" w:cs="Times New Roman"/>
          <w:i/>
          <w:sz w:val="24"/>
          <w:szCs w:val="24"/>
        </w:rPr>
        <w:t xml:space="preserve">1, 2, </w:t>
      </w:r>
      <w:r w:rsidR="00663F17" w:rsidRPr="006007B3">
        <w:rPr>
          <w:rFonts w:ascii="Times New Roman" w:hAnsi="Times New Roman" w:cs="Times New Roman"/>
          <w:i/>
          <w:sz w:val="24"/>
          <w:szCs w:val="24"/>
        </w:rPr>
        <w:t>3, 4</w:t>
      </w:r>
      <w:r w:rsidRPr="006007B3">
        <w:rPr>
          <w:rFonts w:ascii="Times New Roman" w:hAnsi="Times New Roman" w:cs="Times New Roman"/>
          <w:i/>
          <w:sz w:val="24"/>
          <w:szCs w:val="24"/>
        </w:rPr>
        <w:t xml:space="preserve">). </w:t>
      </w:r>
    </w:p>
    <w:p w:rsidR="00D30A5E" w:rsidRDefault="00D30A5E" w:rsidP="00D30A5E">
      <w:pPr>
        <w:spacing w:after="0" w:line="240" w:lineRule="auto"/>
        <w:jc w:val="both"/>
        <w:rPr>
          <w:rFonts w:ascii="Times New Roman" w:hAnsi="Times New Roman" w:cs="Times New Roman"/>
          <w:sz w:val="24"/>
          <w:szCs w:val="24"/>
        </w:rPr>
      </w:pPr>
    </w:p>
    <w:p w:rsidR="00D30A5E" w:rsidRDefault="00D30A5E" w:rsidP="00D30A5E">
      <w:pPr>
        <w:spacing w:after="0" w:line="240" w:lineRule="auto"/>
        <w:jc w:val="both"/>
        <w:rPr>
          <w:rFonts w:ascii="Times New Roman" w:hAnsi="Times New Roman" w:cs="Times New Roman"/>
          <w:sz w:val="24"/>
          <w:szCs w:val="24"/>
        </w:rPr>
      </w:pPr>
      <w:r w:rsidRPr="00EB3B3A">
        <w:rPr>
          <w:rFonts w:ascii="Times New Roman" w:hAnsi="Times New Roman" w:cs="Times New Roman"/>
          <w:sz w:val="24"/>
          <w:szCs w:val="24"/>
        </w:rPr>
        <w:t xml:space="preserve">Zgodnie z art. 30a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sidRPr="00EB3B3A">
        <w:rPr>
          <w:rFonts w:ascii="Times New Roman" w:hAnsi="Times New Roman" w:cs="Times New Roman"/>
          <w:sz w:val="24"/>
          <w:szCs w:val="24"/>
        </w:rPr>
        <w:t>jeżeli wymagane jest przedstaw</w:t>
      </w:r>
      <w:r>
        <w:rPr>
          <w:rFonts w:ascii="Times New Roman" w:hAnsi="Times New Roman" w:cs="Times New Roman"/>
          <w:sz w:val="24"/>
          <w:szCs w:val="24"/>
        </w:rPr>
        <w:t>ienie określonego oznakowania, Z</w:t>
      </w:r>
      <w:r w:rsidRPr="00EB3B3A">
        <w:rPr>
          <w:rFonts w:ascii="Times New Roman" w:hAnsi="Times New Roman" w:cs="Times New Roman"/>
          <w:sz w:val="24"/>
          <w:szCs w:val="24"/>
        </w:rPr>
        <w:t>amawiający akceptuje wszy</w:t>
      </w:r>
      <w:r>
        <w:rPr>
          <w:rFonts w:ascii="Times New Roman" w:hAnsi="Times New Roman" w:cs="Times New Roman"/>
          <w:sz w:val="24"/>
          <w:szCs w:val="24"/>
        </w:rPr>
        <w:t>stkie oznakowania potwierdzające</w:t>
      </w:r>
      <w:r w:rsidRPr="00EB3B3A">
        <w:rPr>
          <w:rFonts w:ascii="Times New Roman" w:hAnsi="Times New Roman" w:cs="Times New Roman"/>
          <w:sz w:val="24"/>
          <w:szCs w:val="24"/>
        </w:rPr>
        <w:t>, że dane dostawy spełniają równoważne wymagania.</w:t>
      </w:r>
    </w:p>
    <w:p w:rsidR="00D30A5E" w:rsidRPr="00EB3B3A" w:rsidRDefault="00D30A5E" w:rsidP="00D30A5E">
      <w:pPr>
        <w:spacing w:after="0" w:line="240" w:lineRule="auto"/>
        <w:jc w:val="both"/>
        <w:rPr>
          <w:rFonts w:ascii="Times New Roman" w:hAnsi="Times New Roman" w:cs="Times New Roman"/>
          <w:sz w:val="24"/>
          <w:szCs w:val="24"/>
        </w:rPr>
      </w:pPr>
      <w:r w:rsidRPr="00EB3B3A">
        <w:rPr>
          <w:rFonts w:ascii="Times New Roman" w:hAnsi="Times New Roman" w:cs="Times New Roman"/>
          <w:sz w:val="24"/>
          <w:szCs w:val="24"/>
        </w:rPr>
        <w:t xml:space="preserve">Zgodnie z art. 30b ust. 3 ustawy </w:t>
      </w:r>
      <w:proofErr w:type="spellStart"/>
      <w:r w:rsidRPr="00EB3B3A">
        <w:rPr>
          <w:rFonts w:ascii="Times New Roman" w:hAnsi="Times New Roman" w:cs="Times New Roman"/>
          <w:sz w:val="24"/>
          <w:szCs w:val="24"/>
        </w:rPr>
        <w:t>Pzp</w:t>
      </w:r>
      <w:proofErr w:type="spellEnd"/>
      <w:r w:rsidRPr="00EB3B3A">
        <w:rPr>
          <w:rFonts w:ascii="Times New Roman" w:hAnsi="Times New Roman" w:cs="Times New Roman"/>
          <w:sz w:val="24"/>
          <w:szCs w:val="24"/>
        </w:rPr>
        <w:t xml:space="preserve">, </w:t>
      </w:r>
      <w:r>
        <w:rPr>
          <w:rFonts w:ascii="Times New Roman" w:hAnsi="Times New Roman" w:cs="Times New Roman"/>
          <w:sz w:val="24"/>
          <w:szCs w:val="24"/>
        </w:rPr>
        <w:t>w</w:t>
      </w:r>
      <w:r w:rsidRPr="00EB3B3A">
        <w:rPr>
          <w:rFonts w:ascii="Times New Roman" w:hAnsi="Times New Roman" w:cs="Times New Roman"/>
          <w:sz w:val="24"/>
          <w:szCs w:val="24"/>
        </w:rPr>
        <w:t xml:space="preserve"> przypadku wymagania przedstawienia certyfikatów wydanych przez określoną jednostkę oceniającą zgodność, Zamawiający akceptuje również certyfikaty wydane przez inne równoważne jednostki oceniające zgodność.</w:t>
      </w:r>
    </w:p>
    <w:p w:rsidR="00D30A5E" w:rsidRPr="0075735E" w:rsidRDefault="00D30A5E" w:rsidP="00D30A5E">
      <w:pPr>
        <w:pStyle w:val="Tekstpodstawowy21"/>
        <w:widowControl/>
        <w:tabs>
          <w:tab w:val="left" w:pos="1661"/>
        </w:tabs>
        <w:ind w:left="720"/>
        <w:jc w:val="both"/>
        <w:rPr>
          <w:rFonts w:ascii="Times New Roman" w:hAnsi="Times New Roman"/>
          <w:b/>
          <w:i/>
          <w:szCs w:val="24"/>
        </w:rPr>
      </w:pPr>
    </w:p>
    <w:p w:rsidR="00D30A5E" w:rsidRDefault="00D30A5E" w:rsidP="00D30A5E">
      <w:pPr>
        <w:pStyle w:val="Tekstpodstawowy21"/>
        <w:widowControl/>
        <w:tabs>
          <w:tab w:val="left" w:pos="1661"/>
        </w:tabs>
        <w:ind w:hanging="284"/>
        <w:jc w:val="both"/>
        <w:rPr>
          <w:rFonts w:ascii="Times New Roman" w:hAnsi="Times New Roman"/>
          <w:szCs w:val="24"/>
        </w:rPr>
      </w:pPr>
      <w:r>
        <w:rPr>
          <w:rFonts w:ascii="Times New Roman" w:hAnsi="Times New Roman"/>
          <w:b/>
          <w:szCs w:val="24"/>
        </w:rPr>
        <w:t>4</w:t>
      </w:r>
      <w:r w:rsidRPr="00CB6DE9">
        <w:rPr>
          <w:rFonts w:ascii="Times New Roman" w:hAnsi="Times New Roman"/>
          <w:b/>
          <w:szCs w:val="24"/>
        </w:rPr>
        <w:t xml:space="preserve">. Wykonawca, </w:t>
      </w:r>
      <w:r w:rsidRPr="00CB6DE9">
        <w:rPr>
          <w:rFonts w:ascii="Times New Roman" w:hAnsi="Times New Roman"/>
          <w:szCs w:val="24"/>
        </w:rPr>
        <w:t xml:space="preserve">w celu potwierdzenia braku podstaw do wykluczenia z udziału </w:t>
      </w:r>
      <w:r w:rsidR="00193196">
        <w:rPr>
          <w:rFonts w:ascii="Times New Roman" w:hAnsi="Times New Roman"/>
          <w:szCs w:val="24"/>
        </w:rPr>
        <w:t xml:space="preserve">                                </w:t>
      </w:r>
      <w:r w:rsidRPr="00CB6DE9">
        <w:rPr>
          <w:rFonts w:ascii="Times New Roman" w:hAnsi="Times New Roman"/>
          <w:szCs w:val="24"/>
        </w:rPr>
        <w:t xml:space="preserve">w postępowaniu w terminie 3 dni </w:t>
      </w:r>
      <w:r w:rsidRPr="00CB6DE9">
        <w:rPr>
          <w:rFonts w:ascii="Times New Roman" w:hAnsi="Times New Roman"/>
          <w:szCs w:val="24"/>
          <w:u w:val="single"/>
        </w:rPr>
        <w:t>od dnia zamieszczenia na stronie internetowej informacji, o której mowa  w art. 86 ust. 5</w:t>
      </w:r>
      <w:r>
        <w:rPr>
          <w:rFonts w:ascii="Times New Roman" w:hAnsi="Times New Roman"/>
          <w:szCs w:val="24"/>
          <w:u w:val="single"/>
        </w:rPr>
        <w:t xml:space="preserve"> ustawy</w:t>
      </w:r>
      <w:r w:rsidRPr="00CB6DE9">
        <w:rPr>
          <w:rFonts w:ascii="Times New Roman" w:hAnsi="Times New Roman"/>
          <w:szCs w:val="24"/>
          <w:u w:val="single"/>
        </w:rPr>
        <w:t>,</w:t>
      </w:r>
      <w:r w:rsidRPr="00CB6DE9">
        <w:rPr>
          <w:rFonts w:ascii="Times New Roman" w:hAnsi="Times New Roman"/>
          <w:szCs w:val="24"/>
        </w:rPr>
        <w:t xml:space="preserve"> przekazuje Zamawiającemu oświadczenie </w:t>
      </w:r>
      <w:r w:rsidR="00193196">
        <w:rPr>
          <w:rFonts w:ascii="Times New Roman" w:hAnsi="Times New Roman"/>
          <w:szCs w:val="24"/>
        </w:rPr>
        <w:t xml:space="preserve">                       </w:t>
      </w:r>
      <w:r w:rsidRPr="00CB6DE9">
        <w:rPr>
          <w:rFonts w:ascii="Times New Roman" w:hAnsi="Times New Roman"/>
          <w:szCs w:val="24"/>
        </w:rPr>
        <w:t xml:space="preserve">o przynależności lub braku przynależności do tej samej grupy kapitałowej, o której mowa </w:t>
      </w:r>
      <w:r w:rsidR="00193196">
        <w:rPr>
          <w:rFonts w:ascii="Times New Roman" w:hAnsi="Times New Roman"/>
          <w:szCs w:val="24"/>
        </w:rPr>
        <w:t xml:space="preserve">     </w:t>
      </w:r>
      <w:r w:rsidRPr="00CB6DE9">
        <w:rPr>
          <w:rFonts w:ascii="Times New Roman" w:hAnsi="Times New Roman"/>
          <w:szCs w:val="24"/>
        </w:rPr>
        <w:t>w art. 24 ust. 1 pkt. 23 ustawy. Wraz ze złożeniem oświadczenia, Wykonawca może złożyć dokumenty bądź informacje potwierdzające, że powiązania z innym Wykonawcą nie prowadzą do zakłócenia konkurencji w postępowaniu.</w:t>
      </w:r>
    </w:p>
    <w:p w:rsidR="00D30A5E" w:rsidRDefault="00D30A5E" w:rsidP="00D30A5E">
      <w:pPr>
        <w:pStyle w:val="Tekstpodstawowy21"/>
        <w:widowControl/>
        <w:tabs>
          <w:tab w:val="left" w:pos="1661"/>
        </w:tabs>
        <w:ind w:hanging="284"/>
        <w:jc w:val="both"/>
        <w:rPr>
          <w:rFonts w:ascii="Times New Roman" w:hAnsi="Times New Roman"/>
          <w:sz w:val="12"/>
          <w:szCs w:val="12"/>
        </w:rPr>
      </w:pPr>
    </w:p>
    <w:p w:rsidR="00D30A5E" w:rsidRDefault="00D30A5E" w:rsidP="00D30A5E">
      <w:pPr>
        <w:pStyle w:val="Tekstpodstawowy21"/>
        <w:widowControl/>
        <w:tabs>
          <w:tab w:val="left" w:pos="1661"/>
        </w:tabs>
        <w:ind w:hanging="284"/>
        <w:jc w:val="both"/>
        <w:rPr>
          <w:rFonts w:ascii="Times New Roman" w:hAnsi="Times New Roman"/>
          <w:sz w:val="12"/>
          <w:szCs w:val="12"/>
        </w:rPr>
      </w:pPr>
    </w:p>
    <w:p w:rsidR="00D30A5E" w:rsidRPr="00CB6DE9" w:rsidRDefault="00D30A5E" w:rsidP="00D30A5E">
      <w:pPr>
        <w:pStyle w:val="Tekstpodstawowy21"/>
        <w:widowControl/>
        <w:tabs>
          <w:tab w:val="left" w:pos="1661"/>
        </w:tabs>
        <w:ind w:left="0"/>
        <w:jc w:val="both"/>
        <w:rPr>
          <w:rFonts w:ascii="Times New Roman" w:hAnsi="Times New Roman"/>
          <w:b/>
          <w:szCs w:val="24"/>
        </w:rPr>
      </w:pPr>
      <w:r>
        <w:rPr>
          <w:rFonts w:ascii="Times New Roman" w:hAnsi="Times New Roman"/>
          <w:b/>
          <w:szCs w:val="24"/>
        </w:rPr>
        <w:t>5</w:t>
      </w:r>
      <w:r w:rsidRPr="00CB6DE9">
        <w:rPr>
          <w:rFonts w:ascii="Times New Roman" w:hAnsi="Times New Roman"/>
          <w:b/>
          <w:szCs w:val="24"/>
        </w:rPr>
        <w:t xml:space="preserve">. Podmioty zagraniczne. </w:t>
      </w:r>
    </w:p>
    <w:p w:rsidR="00D30A5E" w:rsidRPr="00164F3F" w:rsidRDefault="00D30A5E" w:rsidP="00D30A5E">
      <w:pPr>
        <w:tabs>
          <w:tab w:val="left" w:pos="9214"/>
        </w:tabs>
        <w:spacing w:after="0" w:line="240" w:lineRule="auto"/>
        <w:ind w:left="142"/>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Pr="00164F3F">
        <w:rPr>
          <w:rFonts w:ascii="Times New Roman" w:eastAsia="Times New Roman" w:hAnsi="Times New Roman" w:cs="Times New Roman"/>
          <w:color w:val="000000"/>
          <w:sz w:val="24"/>
          <w:szCs w:val="24"/>
          <w:lang w:eastAsia="pl-PL"/>
        </w:rPr>
        <w:t xml:space="preserve">Jeżeli wykonawca ma siedzibę lub miejsce zamieszkania poza terytorium Rzeczypospolitej Polskiej, zamiast dokumentów, o których mowa w ust. 3 pkt. 2 lit. a) – składa informację </w:t>
      </w:r>
      <w:r w:rsidR="00193196">
        <w:rPr>
          <w:rFonts w:ascii="Times New Roman" w:eastAsia="Times New Roman" w:hAnsi="Times New Roman" w:cs="Times New Roman"/>
          <w:color w:val="000000"/>
          <w:sz w:val="24"/>
          <w:szCs w:val="24"/>
          <w:lang w:eastAsia="pl-PL"/>
        </w:rPr>
        <w:t xml:space="preserve">           </w:t>
      </w:r>
      <w:r w:rsidRPr="00164F3F">
        <w:rPr>
          <w:rFonts w:ascii="Times New Roman" w:eastAsia="Times New Roman" w:hAnsi="Times New Roman" w:cs="Times New Roman"/>
          <w:color w:val="000000"/>
          <w:sz w:val="24"/>
          <w:szCs w:val="24"/>
          <w:lang w:eastAsia="pl-PL"/>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D30A5E" w:rsidRDefault="00D30A5E" w:rsidP="00D30A5E">
      <w:pPr>
        <w:tabs>
          <w:tab w:val="left" w:pos="9214"/>
        </w:tabs>
        <w:spacing w:after="33" w:line="240" w:lineRule="auto"/>
        <w:ind w:left="142"/>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sidRPr="00164F3F">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dokumentów, o których mowa w ust. 3 pkt. 2 lit</w:t>
      </w:r>
      <w:r>
        <w:rPr>
          <w:rFonts w:ascii="Times New Roman" w:eastAsia="Times New Roman" w:hAnsi="Times New Roman" w:cs="Times New Roman"/>
          <w:color w:val="000000"/>
          <w:sz w:val="24"/>
          <w:szCs w:val="24"/>
          <w:lang w:eastAsia="pl-PL"/>
        </w:rPr>
        <w:t>. b</w:t>
      </w:r>
      <w:r w:rsidRPr="00164F3F">
        <w:rPr>
          <w:rFonts w:ascii="Times New Roman" w:eastAsia="Times New Roman" w:hAnsi="Times New Roman" w:cs="Times New Roman"/>
          <w:color w:val="000000"/>
          <w:sz w:val="24"/>
          <w:szCs w:val="24"/>
          <w:lang w:eastAsia="pl-PL"/>
        </w:rPr>
        <w:t xml:space="preserve">) – składa dokument lub dokumenty wystawione w kraju, w którym wykonawca ma siedzibę lub miejsce zamieszkania, </w:t>
      </w:r>
      <w:r>
        <w:rPr>
          <w:rFonts w:ascii="Times New Roman" w:eastAsia="Times New Roman" w:hAnsi="Times New Roman" w:cs="Times New Roman"/>
          <w:color w:val="000000"/>
          <w:sz w:val="24"/>
          <w:szCs w:val="24"/>
          <w:lang w:eastAsia="pl-PL"/>
        </w:rPr>
        <w:t xml:space="preserve">potwierdzające odpowiednio, że </w:t>
      </w:r>
      <w:r w:rsidRPr="00164F3F">
        <w:rPr>
          <w:rFonts w:ascii="Times New Roman" w:eastAsia="Times New Roman" w:hAnsi="Times New Roman" w:cs="Times New Roman"/>
          <w:color w:val="000000"/>
          <w:sz w:val="24"/>
          <w:szCs w:val="24"/>
          <w:lang w:eastAsia="pl-PL"/>
        </w:rPr>
        <w:t>nie otwarto jego likwidacji ani nie ogłoszono upadłości.</w:t>
      </w:r>
    </w:p>
    <w:p w:rsidR="00D30A5E" w:rsidRPr="00701AC3" w:rsidRDefault="00D30A5E" w:rsidP="00D30A5E">
      <w:pPr>
        <w:pStyle w:val="Akapitzlist"/>
        <w:numPr>
          <w:ilvl w:val="0"/>
          <w:numId w:val="33"/>
        </w:numPr>
        <w:spacing w:after="1" w:line="240" w:lineRule="auto"/>
        <w:ind w:left="142" w:right="-284" w:hanging="360"/>
        <w:jc w:val="both"/>
        <w:rPr>
          <w:rFonts w:ascii="Times New Roman" w:eastAsia="Times New Roman" w:hAnsi="Times New Roman" w:cs="Times New Roman"/>
          <w:color w:val="000000"/>
          <w:sz w:val="24"/>
          <w:szCs w:val="24"/>
          <w:lang w:eastAsia="pl-PL"/>
        </w:rPr>
      </w:pPr>
      <w:r w:rsidRPr="00701AC3">
        <w:rPr>
          <w:rFonts w:ascii="Times New Roman" w:eastAsia="Times New Roman" w:hAnsi="Times New Roman" w:cs="Times New Roman"/>
          <w:color w:val="000000"/>
          <w:sz w:val="24"/>
          <w:szCs w:val="24"/>
          <w:lang w:eastAsia="pl-PL"/>
        </w:rPr>
        <w:t>Dokumen</w:t>
      </w:r>
      <w:r>
        <w:rPr>
          <w:rFonts w:ascii="Times New Roman" w:eastAsia="Times New Roman" w:hAnsi="Times New Roman" w:cs="Times New Roman"/>
          <w:color w:val="000000"/>
          <w:sz w:val="24"/>
          <w:szCs w:val="24"/>
          <w:lang w:eastAsia="pl-PL"/>
        </w:rPr>
        <w:t>ty, o których mowa w pkt. 1 i 2</w:t>
      </w:r>
      <w:r w:rsidRPr="00701AC3">
        <w:rPr>
          <w:rFonts w:ascii="Times New Roman" w:eastAsia="Times New Roman" w:hAnsi="Times New Roman" w:cs="Times New Roman"/>
          <w:color w:val="000000"/>
          <w:sz w:val="24"/>
          <w:szCs w:val="24"/>
          <w:lang w:eastAsia="pl-PL"/>
        </w:rPr>
        <w:t xml:space="preserve">, powinny być wystawione nie wcześniej niż 6 miesięcy przed upływem terminu składania ofert albo wniosków o dopuszczenie do udziału w postępowaniu. </w:t>
      </w:r>
    </w:p>
    <w:p w:rsidR="00D30A5E" w:rsidRPr="00701AC3" w:rsidRDefault="00D30A5E" w:rsidP="00D30A5E">
      <w:pPr>
        <w:pStyle w:val="Akapitzlist"/>
        <w:numPr>
          <w:ilvl w:val="0"/>
          <w:numId w:val="33"/>
        </w:numPr>
        <w:spacing w:after="1" w:line="240" w:lineRule="auto"/>
        <w:ind w:left="142" w:right="-284" w:hanging="360"/>
        <w:jc w:val="both"/>
        <w:rPr>
          <w:rFonts w:ascii="Times New Roman" w:eastAsia="Times New Roman" w:hAnsi="Times New Roman" w:cs="Times New Roman"/>
          <w:color w:val="000000"/>
          <w:sz w:val="24"/>
          <w:szCs w:val="24"/>
          <w:lang w:eastAsia="pl-PL"/>
        </w:rPr>
      </w:pPr>
      <w:r w:rsidRPr="00701AC3">
        <w:rPr>
          <w:rFonts w:ascii="Times New Roman" w:eastAsia="Times New Roman" w:hAnsi="Times New Roman" w:cs="Times New Roman"/>
          <w:color w:val="000000"/>
          <w:sz w:val="24"/>
          <w:szCs w:val="24"/>
          <w:lang w:eastAsia="pl-PL"/>
        </w:rPr>
        <w:t xml:space="preserve">Jeżeli w kraju, w którym wykonawca ma siedzibę lub miejsce zamieszkania lub miejsce zamieszkania ma osoba, której dokument dotyczy, nie wydaje się dokumentów, o których mowa w pkt.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określony w pkt. 3 stosuje się odpowiednio.  </w:t>
      </w:r>
    </w:p>
    <w:p w:rsidR="00D30A5E" w:rsidRPr="00164F3F" w:rsidRDefault="00D30A5E" w:rsidP="00D30A5E">
      <w:pPr>
        <w:numPr>
          <w:ilvl w:val="0"/>
          <w:numId w:val="33"/>
        </w:numPr>
        <w:tabs>
          <w:tab w:val="left" w:pos="567"/>
        </w:tabs>
        <w:spacing w:after="1" w:line="240" w:lineRule="auto"/>
        <w:ind w:left="142" w:right="-284" w:hanging="360"/>
        <w:contextualSpacing/>
        <w:jc w:val="both"/>
        <w:rPr>
          <w:rFonts w:ascii="Times New Roman" w:eastAsia="Times New Roman" w:hAnsi="Times New Roman" w:cs="Times New Roman"/>
          <w:color w:val="000000"/>
          <w:sz w:val="24"/>
          <w:szCs w:val="24"/>
          <w:lang w:eastAsia="pl-PL"/>
        </w:rPr>
      </w:pPr>
      <w:r w:rsidRPr="00164F3F">
        <w:rPr>
          <w:rFonts w:ascii="Times New Roman" w:eastAsia="Times New Roman" w:hAnsi="Times New Roman" w:cs="Times New Roman"/>
          <w:color w:val="000000"/>
          <w:sz w:val="24"/>
          <w:szCs w:val="24"/>
          <w:lang w:eastAsia="pl-PL"/>
        </w:rPr>
        <w:t xml:space="preserve">Wykonawca mający siedzibę na terytorium Rzeczypospolitej Polskiej, w odniesieniu do osoby mającej miejsce zamieszkania poza terytorium Rzeczypospolitej Polskiej, której dotyczy dokument wskazany w ust.3 pkt. 2) lit. a) składa dokument, o którym mowa w ust. 5 pkt. 1), w zakresie określonym w art. 24 ust. 1 pkt. 14 i 21 oraz ust. 5 pkt. 6 ustawy. Jeżeli w kraju, w którym miejsce zamieszkania ma osoba, której dokument miał dotyczyć, nie wydaje się takich </w:t>
      </w:r>
      <w:r w:rsidRPr="00164F3F">
        <w:rPr>
          <w:rFonts w:ascii="Times New Roman" w:eastAsia="Times New Roman" w:hAnsi="Times New Roman" w:cs="Times New Roman"/>
          <w:color w:val="000000"/>
          <w:sz w:val="24"/>
          <w:szCs w:val="24"/>
          <w:lang w:eastAsia="pl-PL"/>
        </w:rPr>
        <w:lastRenderedPageBreak/>
        <w:t>dokumentów, zastępuje się go dokumentem  zawierającym oświadczenie tej osoby złożonym przed notariuszem  lub przed organem sądowym, administracyjnym  albo organem samorządu zawodowego lub gospodarczego właściwym ze względu na miejsce zamieszkania tej osoby. Zapis okr</w:t>
      </w:r>
      <w:r>
        <w:rPr>
          <w:rFonts w:ascii="Times New Roman" w:eastAsia="Times New Roman" w:hAnsi="Times New Roman" w:cs="Times New Roman"/>
          <w:color w:val="000000"/>
          <w:sz w:val="24"/>
          <w:szCs w:val="24"/>
          <w:lang w:eastAsia="pl-PL"/>
        </w:rPr>
        <w:t xml:space="preserve">eślony w pkt. 3 </w:t>
      </w:r>
      <w:r w:rsidRPr="00164F3F">
        <w:rPr>
          <w:rFonts w:ascii="Times New Roman" w:eastAsia="Times New Roman" w:hAnsi="Times New Roman" w:cs="Times New Roman"/>
          <w:color w:val="000000"/>
          <w:sz w:val="24"/>
          <w:szCs w:val="24"/>
          <w:lang w:eastAsia="pl-PL"/>
        </w:rPr>
        <w:t xml:space="preserve">stosuje się odpowiednio.  </w:t>
      </w:r>
    </w:p>
    <w:p w:rsidR="00D30A5E" w:rsidRPr="00164F3F" w:rsidRDefault="00D30A5E" w:rsidP="00D30A5E">
      <w:pPr>
        <w:numPr>
          <w:ilvl w:val="0"/>
          <w:numId w:val="33"/>
        </w:numPr>
        <w:tabs>
          <w:tab w:val="left" w:pos="567"/>
        </w:tabs>
        <w:spacing w:after="1" w:line="240" w:lineRule="auto"/>
        <w:ind w:left="142" w:right="-284" w:hanging="360"/>
        <w:contextualSpacing/>
        <w:jc w:val="both"/>
        <w:rPr>
          <w:rFonts w:ascii="Times New Roman" w:eastAsia="Times New Roman" w:hAnsi="Times New Roman" w:cs="Times New Roman"/>
          <w:color w:val="000000"/>
          <w:sz w:val="24"/>
          <w:szCs w:val="24"/>
          <w:lang w:eastAsia="pl-PL"/>
        </w:rPr>
      </w:pPr>
      <w:r w:rsidRPr="00164F3F">
        <w:rPr>
          <w:rFonts w:ascii="Times New Roman" w:eastAsia="Times New Roman" w:hAnsi="Times New Roman" w:cs="Times New Roman"/>
          <w:color w:val="000000"/>
          <w:sz w:val="24"/>
          <w:szCs w:val="24"/>
          <w:lang w:eastAsia="pl-PL"/>
        </w:rPr>
        <w:t xml:space="preserve">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   </w:t>
      </w:r>
    </w:p>
    <w:p w:rsidR="00D30A5E" w:rsidRPr="00164F3F" w:rsidRDefault="00D30A5E" w:rsidP="00D30A5E">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D30A5E" w:rsidRPr="00164F3F"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164F3F">
        <w:rPr>
          <w:rFonts w:ascii="Times New Roman" w:eastAsia="Times New Roman" w:hAnsi="Times New Roman" w:cs="Times New Roman"/>
          <w:b/>
          <w:sz w:val="24"/>
          <w:szCs w:val="24"/>
          <w:lang w:eastAsia="ar-SA"/>
        </w:rPr>
        <w:t>6. Udział innych podmiotów na zasadach określonych w art. 22a ustawy.</w:t>
      </w:r>
    </w:p>
    <w:p w:rsidR="00D30A5E" w:rsidRPr="00164F3F"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64F3F">
        <w:rPr>
          <w:rFonts w:ascii="Times New Roman" w:eastAsia="Times New Roman" w:hAnsi="Times New Roman" w:cs="Times New Roman"/>
          <w:sz w:val="24"/>
          <w:szCs w:val="24"/>
          <w:lang w:eastAsia="ar-SA"/>
        </w:rPr>
        <w:t xml:space="preserve">Wykonawca może </w:t>
      </w:r>
      <w:r w:rsidRPr="00164F3F">
        <w:rPr>
          <w:rFonts w:ascii="Times New Roman" w:eastAsia="Times New Roman" w:hAnsi="Times New Roman" w:cs="Times New Roman"/>
          <w:sz w:val="24"/>
          <w:szCs w:val="24"/>
          <w:u w:val="single"/>
          <w:lang w:eastAsia="ar-SA"/>
        </w:rPr>
        <w:t>w celu potwierdzenia spełniania warunków udziału w postępowaniu</w:t>
      </w:r>
      <w:r w:rsidRPr="00164F3F">
        <w:rPr>
          <w:rFonts w:ascii="Times New Roman" w:eastAsia="Times New Roman" w:hAnsi="Times New Roman" w:cs="Times New Roman"/>
          <w:sz w:val="24"/>
          <w:szCs w:val="24"/>
          <w:lang w:eastAsia="ar-SA"/>
        </w:rPr>
        <w:t xml:space="preserve"> polegać na zdolnościach technicznych lub zawodowych lub sytuacji finansowej lub ekonomicznej innych podmiotów na zasadach określonych w art. 22a ustawy oraz art. 25a ust. 3 pkt 1 ustawy.</w:t>
      </w:r>
    </w:p>
    <w:p w:rsidR="00D30A5E" w:rsidRPr="009F02BE" w:rsidRDefault="00D30A5E" w:rsidP="00D30A5E">
      <w:pPr>
        <w:pStyle w:val="Tekstpodstawowy21"/>
        <w:widowControl/>
        <w:ind w:left="0"/>
        <w:jc w:val="both"/>
        <w:rPr>
          <w:rFonts w:ascii="Times New Roman" w:hAnsi="Times New Roman"/>
          <w:b/>
          <w:sz w:val="36"/>
          <w:szCs w:val="36"/>
        </w:rPr>
      </w:pPr>
    </w:p>
    <w:p w:rsidR="00D30A5E" w:rsidRPr="005B3DB4" w:rsidRDefault="00D30A5E" w:rsidP="00D30A5E">
      <w:pPr>
        <w:pStyle w:val="Tekstpodstawowy21"/>
        <w:widowControl/>
        <w:ind w:left="0"/>
        <w:jc w:val="both"/>
        <w:rPr>
          <w:rFonts w:ascii="Times New Roman" w:hAnsi="Times New Roman"/>
          <w:b/>
          <w:szCs w:val="24"/>
        </w:rPr>
      </w:pPr>
      <w:r w:rsidRPr="005B3DB4">
        <w:rPr>
          <w:rFonts w:ascii="Times New Roman" w:hAnsi="Times New Roman"/>
          <w:b/>
          <w:szCs w:val="24"/>
        </w:rPr>
        <w:t>VII. WYKONAWCY WSPÓLNIE UBIEGAJĄCY SIĘ O UDZIELENIE ZAMÓWIENIA (spółki cywilne, konsorcja)</w:t>
      </w:r>
    </w:p>
    <w:p w:rsidR="00D30A5E" w:rsidRPr="00BC3B08" w:rsidRDefault="00D30A5E" w:rsidP="00D30A5E">
      <w:pPr>
        <w:numPr>
          <w:ilvl w:val="3"/>
          <w:numId w:val="3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C3B08">
        <w:rPr>
          <w:rFonts w:ascii="Times New Roman" w:eastAsia="Times New Roman" w:hAnsi="Times New Roman" w:cs="Times New Roman"/>
          <w:sz w:val="24"/>
          <w:szCs w:val="24"/>
          <w:lang w:eastAsia="ar-S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BC3B08">
        <w:rPr>
          <w:rFonts w:ascii="Times New Roman" w:eastAsia="Times New Roman" w:hAnsi="Times New Roman" w:cs="Times New Roman"/>
          <w:bCs/>
          <w:sz w:val="24"/>
          <w:szCs w:val="24"/>
          <w:lang w:eastAsia="ar-SA"/>
        </w:rPr>
        <w:t>Pełnomocnictwo musi wskazywać w szczególności: postępowanie o zamówienie publiczne, którego dotyczy, wykonawców ubiegających się wspólnie o udzielenie tego zamówienia oraz  zakres umocowania pełnomocnika.</w:t>
      </w:r>
    </w:p>
    <w:p w:rsidR="00D30A5E" w:rsidRPr="00BC3B08" w:rsidRDefault="00D30A5E" w:rsidP="00D30A5E">
      <w:pPr>
        <w:numPr>
          <w:ilvl w:val="3"/>
          <w:numId w:val="3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C3B08">
        <w:rPr>
          <w:rFonts w:ascii="Times New Roman" w:eastAsia="Times New Roman" w:hAnsi="Times New Roman" w:cs="Times New Roman"/>
          <w:sz w:val="24"/>
          <w:szCs w:val="24"/>
          <w:lang w:eastAsia="ar-SA"/>
        </w:rPr>
        <w:t>W przypadku wykonawców wspólnie ubiegających się o udzielenie zamówienia, żaden z nich nie może podlegać wykluczeniu na podstawie okoliczności wskazanych w rozdz. V ust. 3 SIWZ.</w:t>
      </w:r>
    </w:p>
    <w:p w:rsidR="00D30A5E" w:rsidRPr="00BC3B08" w:rsidRDefault="00D30A5E" w:rsidP="00D30A5E">
      <w:pPr>
        <w:numPr>
          <w:ilvl w:val="3"/>
          <w:numId w:val="3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BC3B08">
        <w:rPr>
          <w:rFonts w:ascii="Times New Roman" w:eastAsia="Times New Roman" w:hAnsi="Times New Roman" w:cs="Times New Roman"/>
          <w:sz w:val="24"/>
          <w:szCs w:val="24"/>
          <w:lang w:eastAsia="ar-SA"/>
        </w:rPr>
        <w:t xml:space="preserve">W przypadku wspólnego ubiegania się o zamówienie publiczne przez wykonawców </w:t>
      </w:r>
      <w:r w:rsidRPr="00BC3B08">
        <w:rPr>
          <w:rFonts w:ascii="Times New Roman" w:eastAsia="Times New Roman" w:hAnsi="Times New Roman" w:cs="Times New Roman"/>
          <w:b/>
          <w:i/>
          <w:sz w:val="24"/>
          <w:szCs w:val="24"/>
          <w:lang w:eastAsia="ar-SA"/>
        </w:rPr>
        <w:t>jednolity dokument</w:t>
      </w:r>
      <w:r w:rsidRPr="00BC3B08">
        <w:rPr>
          <w:rFonts w:ascii="Times New Roman" w:eastAsia="Times New Roman" w:hAnsi="Times New Roman" w:cs="Times New Roman"/>
          <w:i/>
          <w:sz w:val="24"/>
          <w:szCs w:val="24"/>
          <w:lang w:eastAsia="ar-SA"/>
        </w:rPr>
        <w:t xml:space="preserve"> (załącznik nr 3 do SIWZ) </w:t>
      </w:r>
      <w:r w:rsidRPr="00BC3B08">
        <w:rPr>
          <w:rFonts w:ascii="Times New Roman" w:eastAsia="Times New Roman" w:hAnsi="Times New Roman" w:cs="Times New Roman"/>
          <w:b/>
          <w:sz w:val="24"/>
          <w:szCs w:val="24"/>
          <w:u w:val="single"/>
          <w:lang w:eastAsia="ar-SA"/>
        </w:rPr>
        <w:t>składa każdy</w:t>
      </w:r>
      <w:r w:rsidRPr="00BC3B08">
        <w:rPr>
          <w:rFonts w:ascii="Times New Roman" w:eastAsia="Times New Roman" w:hAnsi="Times New Roman" w:cs="Times New Roman"/>
          <w:sz w:val="24"/>
          <w:szCs w:val="24"/>
          <w:u w:val="single"/>
          <w:lang w:eastAsia="ar-SA"/>
        </w:rPr>
        <w:t xml:space="preserve"> z wykonawców wspólnie ubiegających się o zamówienie tj</w:t>
      </w:r>
      <w:r w:rsidRPr="00BC3B08">
        <w:rPr>
          <w:rFonts w:ascii="Times New Roman" w:eastAsia="Times New Roman" w:hAnsi="Times New Roman" w:cs="Times New Roman"/>
          <w:sz w:val="24"/>
          <w:szCs w:val="24"/>
          <w:lang w:eastAsia="ar-SA"/>
        </w:rPr>
        <w:t xml:space="preserve">. </w:t>
      </w:r>
      <w:r w:rsidRPr="00BC3B08">
        <w:rPr>
          <w:rFonts w:ascii="Times New Roman" w:eastAsia="Times New Roman" w:hAnsi="Times New Roman" w:cs="Times New Roman"/>
          <w:b/>
          <w:sz w:val="24"/>
          <w:szCs w:val="24"/>
          <w:lang w:eastAsia="ar-SA"/>
        </w:rPr>
        <w:t>każdy członek konsorcjum</w:t>
      </w:r>
      <w:r w:rsidRPr="00BC3B08">
        <w:rPr>
          <w:rFonts w:ascii="Times New Roman" w:eastAsia="Times New Roman" w:hAnsi="Times New Roman" w:cs="Times New Roman"/>
          <w:sz w:val="24"/>
          <w:szCs w:val="24"/>
          <w:lang w:eastAsia="ar-SA"/>
        </w:rPr>
        <w:t xml:space="preserve"> i </w:t>
      </w:r>
      <w:r w:rsidRPr="00BC3B08">
        <w:rPr>
          <w:rFonts w:ascii="Times New Roman" w:eastAsia="Times New Roman" w:hAnsi="Times New Roman" w:cs="Times New Roman"/>
          <w:b/>
          <w:sz w:val="24"/>
          <w:szCs w:val="24"/>
          <w:lang w:eastAsia="ar-SA"/>
        </w:rPr>
        <w:t>każdy wspólnik spółki cywilnej</w:t>
      </w:r>
      <w:r w:rsidRPr="00BC3B08">
        <w:rPr>
          <w:rFonts w:ascii="Times New Roman" w:eastAsia="Times New Roman" w:hAnsi="Times New Roman" w:cs="Times New Roman"/>
          <w:sz w:val="24"/>
          <w:szCs w:val="24"/>
          <w:lang w:eastAsia="ar-SA"/>
        </w:rPr>
        <w:t xml:space="preserve">. Dokumenty te wstępnie potwierdzają spełnianie warunków udziału w postępowaniu oraz brak podstaw wykluczenia </w:t>
      </w:r>
      <w:r w:rsidRPr="00BC3B08">
        <w:rPr>
          <w:rFonts w:ascii="Times New Roman" w:eastAsia="Times New Roman" w:hAnsi="Times New Roman" w:cs="Times New Roman"/>
          <w:sz w:val="24"/>
          <w:szCs w:val="24"/>
          <w:u w:val="single"/>
          <w:lang w:eastAsia="ar-SA"/>
        </w:rPr>
        <w:t xml:space="preserve">w zakresie, w którym każdy z wykonawców (członek konsorcjum/ wspólnik spółki cywilnej) wykazuje spełnianie warunków oraz brak podstaw wykluczenia. </w:t>
      </w:r>
    </w:p>
    <w:p w:rsidR="00D30A5E" w:rsidRPr="00BC3B08" w:rsidRDefault="00D30A5E" w:rsidP="00D30A5E">
      <w:pPr>
        <w:numPr>
          <w:ilvl w:val="3"/>
          <w:numId w:val="3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BC3B08">
        <w:rPr>
          <w:rFonts w:ascii="Times New Roman" w:eastAsia="Times New Roman" w:hAnsi="Times New Roman" w:cs="Times New Roman"/>
          <w:color w:val="000000"/>
          <w:sz w:val="24"/>
          <w:szCs w:val="24"/>
          <w:lang w:eastAsia="ar-SA"/>
        </w:rPr>
        <w:t xml:space="preserve">W przypadku wspólnego ubiegania się o zamówienie przez wykonawców oświadczenie o przynależności lub braku przynależności do tej samej grupy kapitałowej, o którym mowa w rozdziale VI ust. 4 SIWZ składa każdy z wykonawców wspólnie ubiegających się o zamówienie, tj. </w:t>
      </w:r>
      <w:r w:rsidRPr="00BC3B08">
        <w:rPr>
          <w:rFonts w:ascii="Times New Roman" w:eastAsia="Times New Roman" w:hAnsi="Times New Roman" w:cs="Times New Roman"/>
          <w:b/>
          <w:bCs/>
          <w:color w:val="000000"/>
          <w:sz w:val="24"/>
          <w:szCs w:val="24"/>
          <w:lang w:eastAsia="ar-SA"/>
        </w:rPr>
        <w:t xml:space="preserve">każdy członek konsorcjum </w:t>
      </w:r>
      <w:r w:rsidRPr="00BC3B08">
        <w:rPr>
          <w:rFonts w:ascii="Times New Roman" w:eastAsia="Times New Roman" w:hAnsi="Times New Roman" w:cs="Times New Roman"/>
          <w:color w:val="000000"/>
          <w:sz w:val="24"/>
          <w:szCs w:val="24"/>
          <w:lang w:eastAsia="ar-SA"/>
        </w:rPr>
        <w:t xml:space="preserve">i </w:t>
      </w:r>
      <w:r w:rsidRPr="00BC3B08">
        <w:rPr>
          <w:rFonts w:ascii="Times New Roman" w:eastAsia="Times New Roman" w:hAnsi="Times New Roman" w:cs="Times New Roman"/>
          <w:b/>
          <w:bCs/>
          <w:color w:val="000000"/>
          <w:sz w:val="24"/>
          <w:szCs w:val="24"/>
          <w:lang w:eastAsia="ar-SA"/>
        </w:rPr>
        <w:t>każdy wspólnik spółki cywilnej</w:t>
      </w:r>
      <w:r w:rsidRPr="00BC3B08">
        <w:rPr>
          <w:rFonts w:ascii="Times New Roman" w:eastAsia="Times New Roman" w:hAnsi="Times New Roman" w:cs="Times New Roman"/>
          <w:color w:val="000000"/>
          <w:sz w:val="24"/>
          <w:szCs w:val="24"/>
          <w:lang w:eastAsia="ar-SA"/>
        </w:rPr>
        <w:t xml:space="preserve">. </w:t>
      </w:r>
    </w:p>
    <w:p w:rsidR="00D30A5E" w:rsidRDefault="00D30A5E" w:rsidP="00D30A5E">
      <w:pPr>
        <w:pStyle w:val="Tekstpodstawowy21"/>
        <w:widowControl/>
        <w:suppressAutoHyphens w:val="0"/>
        <w:autoSpaceDN w:val="0"/>
        <w:adjustRightInd w:val="0"/>
        <w:ind w:left="0"/>
        <w:jc w:val="both"/>
        <w:rPr>
          <w:rFonts w:ascii="Times New Roman" w:hAnsi="Times New Roman"/>
          <w:b/>
          <w:bCs/>
          <w:sz w:val="28"/>
          <w:szCs w:val="28"/>
        </w:rPr>
      </w:pPr>
    </w:p>
    <w:p w:rsidR="00D30A5E"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r w:rsidRPr="00326BD3">
        <w:rPr>
          <w:rFonts w:ascii="Times New Roman" w:eastAsia="Times New Roman" w:hAnsi="Times New Roman"/>
          <w:b/>
          <w:bCs/>
          <w:sz w:val="24"/>
          <w:szCs w:val="24"/>
          <w:lang w:eastAsia="ar-SA"/>
        </w:rPr>
        <w:t xml:space="preserve">VIII. INFORMACJE O </w:t>
      </w:r>
      <w:r w:rsidRPr="00326BD3">
        <w:rPr>
          <w:rFonts w:ascii="Times New Roman" w:eastAsia="Times New Roman" w:hAnsi="Times New Roman"/>
          <w:b/>
          <w:sz w:val="24"/>
          <w:szCs w:val="24"/>
          <w:lang w:eastAsia="ar-SA"/>
        </w:rPr>
        <w:t>SPOSOBIE POROZUMIEWANIA  SIĘ ZAMAWIAJĄCEGO Z WYKONAWCAMI</w:t>
      </w:r>
      <w:r>
        <w:rPr>
          <w:rFonts w:ascii="Times New Roman" w:eastAsia="Times New Roman" w:hAnsi="Times New Roman"/>
          <w:b/>
          <w:sz w:val="24"/>
          <w:szCs w:val="24"/>
          <w:lang w:eastAsia="ar-SA"/>
        </w:rPr>
        <w:t xml:space="preserve"> ORAZ PRZEKAZYWANIA OŚWIADCZEŃ </w:t>
      </w:r>
      <w:r w:rsidRPr="00326BD3">
        <w:rPr>
          <w:rFonts w:ascii="Times New Roman" w:eastAsia="Times New Roman" w:hAnsi="Times New Roman"/>
          <w:b/>
          <w:sz w:val="24"/>
          <w:szCs w:val="24"/>
          <w:lang w:eastAsia="ar-SA"/>
        </w:rPr>
        <w:t>I DOKUMENTÓW, A TAKŻE WSKAZANIE OSÓB UPRAWNIONYCH DO POROZUMIEWANIA SIĘ Z WYKONAWCAMI:</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eastAsia="Times New Roman" w:hAnsi="Times New Roman"/>
          <w:sz w:val="24"/>
          <w:szCs w:val="24"/>
          <w:lang w:eastAsia="ar-SA"/>
        </w:rPr>
        <w:t xml:space="preserve">Postępowanie prowadzone jest w języku polskim na elektronicznej platformie pod adresem </w:t>
      </w:r>
      <w:hyperlink r:id="rId20" w:history="1">
        <w:r w:rsidRPr="00BC3B08">
          <w:rPr>
            <w:rFonts w:ascii="Times New Roman" w:eastAsia="Times New Roman" w:hAnsi="Times New Roman"/>
            <w:color w:val="0000FF"/>
            <w:sz w:val="24"/>
            <w:szCs w:val="24"/>
            <w:u w:val="single"/>
            <w:lang w:eastAsia="ar-SA"/>
          </w:rPr>
          <w:t>www.platformazakupowa.pl</w:t>
        </w:r>
      </w:hyperlink>
      <w:r w:rsidRPr="00BC3B08">
        <w:rPr>
          <w:rFonts w:ascii="Times New Roman" w:eastAsia="Times New Roman" w:hAnsi="Times New Roman"/>
          <w:color w:val="0000FF"/>
          <w:sz w:val="24"/>
          <w:szCs w:val="24"/>
          <w:u w:val="single"/>
          <w:lang w:eastAsia="ar-SA"/>
        </w:rPr>
        <w:t>/kwp_bydgoszcz</w:t>
      </w:r>
      <w:r w:rsidRPr="00BC3B08">
        <w:rPr>
          <w:rFonts w:ascii="Times New Roman" w:eastAsia="Times New Roman" w:hAnsi="Times New Roman"/>
          <w:sz w:val="24"/>
          <w:szCs w:val="24"/>
          <w:lang w:eastAsia="ar-SA"/>
        </w:rPr>
        <w:t xml:space="preserve">  (zwana dalej Platformą) i pod nazwą / numerem postępowania dostępną w tytule SIWZ. W zakładce „Załączniki do postępowania” dostępna jest dokumentacja niniejszego postępowania.</w:t>
      </w:r>
    </w:p>
    <w:p w:rsidR="00D30A5E" w:rsidRPr="00BC3B08" w:rsidRDefault="00D30A5E" w:rsidP="00D30A5E">
      <w:pPr>
        <w:numPr>
          <w:ilvl w:val="0"/>
          <w:numId w:val="35"/>
        </w:numPr>
        <w:tabs>
          <w:tab w:val="left" w:pos="284"/>
        </w:tabs>
        <w:spacing w:after="0" w:line="250" w:lineRule="auto"/>
        <w:ind w:left="284" w:hanging="283"/>
        <w:contextualSpacing/>
        <w:jc w:val="both"/>
        <w:rPr>
          <w:rFonts w:ascii="Times New Roman" w:hAnsi="Times New Roman"/>
          <w:sz w:val="24"/>
          <w:szCs w:val="24"/>
        </w:rPr>
      </w:pPr>
      <w:r w:rsidRPr="00BC3B08">
        <w:rPr>
          <w:rFonts w:ascii="Times New Roman" w:hAnsi="Times New Roman"/>
          <w:sz w:val="24"/>
          <w:szCs w:val="24"/>
        </w:rPr>
        <w:t xml:space="preserve">W postępowaniu o udzielenie zamówienia komunikacja pomiędzy Zamawiającym a Wykonawcami w szczególności składanie oświadczeń, wniosków, zawiadomień oraz przekazywanie informacji odbywa się elektronicznie za pośrednictwem </w:t>
      </w:r>
      <w:hyperlink r:id="rId21" w:history="1">
        <w:r w:rsidRPr="00BC3B08">
          <w:rPr>
            <w:rFonts w:ascii="Times New Roman" w:eastAsia="Times New Roman" w:hAnsi="Times New Roman"/>
            <w:color w:val="0000FF"/>
            <w:sz w:val="24"/>
            <w:szCs w:val="24"/>
            <w:u w:val="single"/>
            <w:lang w:eastAsia="ar-SA"/>
          </w:rPr>
          <w:t>www.platformazakupowa.pl</w:t>
        </w:r>
      </w:hyperlink>
      <w:r w:rsidRPr="00BC3B08">
        <w:rPr>
          <w:rFonts w:ascii="Times New Roman" w:eastAsia="Times New Roman" w:hAnsi="Times New Roman"/>
          <w:color w:val="0000FF"/>
          <w:sz w:val="24"/>
          <w:szCs w:val="24"/>
          <w:u w:val="single"/>
          <w:lang w:eastAsia="ar-SA"/>
        </w:rPr>
        <w:t>/kwp_bydgoszcz</w:t>
      </w:r>
      <w:r w:rsidRPr="00BC3B08">
        <w:rPr>
          <w:rFonts w:ascii="Times New Roman" w:eastAsia="Times New Roman" w:hAnsi="Times New Roman"/>
          <w:sz w:val="24"/>
          <w:szCs w:val="24"/>
          <w:lang w:eastAsia="ar-SA"/>
        </w:rPr>
        <w:t xml:space="preserve"> (formularz </w:t>
      </w:r>
      <w:r w:rsidRPr="00BC3B08">
        <w:rPr>
          <w:rFonts w:ascii="Times New Roman" w:eastAsia="Times New Roman" w:hAnsi="Times New Roman"/>
          <w:b/>
          <w:i/>
          <w:sz w:val="24"/>
          <w:szCs w:val="24"/>
          <w:lang w:eastAsia="ar-SA"/>
        </w:rPr>
        <w:t>Wyślij wiadomość</w:t>
      </w:r>
      <w:r w:rsidRPr="00BC3B08">
        <w:rPr>
          <w:rFonts w:ascii="Times New Roman" w:eastAsia="Times New Roman" w:hAnsi="Times New Roman"/>
          <w:sz w:val="24"/>
          <w:szCs w:val="24"/>
          <w:lang w:eastAsia="ar-SA"/>
        </w:rPr>
        <w:t xml:space="preserve"> dostępny na </w:t>
      </w:r>
      <w:r w:rsidRPr="00BC3B08">
        <w:rPr>
          <w:rFonts w:ascii="Times New Roman" w:eastAsia="Times New Roman" w:hAnsi="Times New Roman"/>
          <w:sz w:val="24"/>
          <w:szCs w:val="24"/>
          <w:lang w:eastAsia="ar-SA"/>
        </w:rPr>
        <w:lastRenderedPageBreak/>
        <w:t xml:space="preserve">stronie dotyczącej danego postępowania) oraz </w:t>
      </w:r>
      <w:r w:rsidRPr="00BC3B08">
        <w:rPr>
          <w:rFonts w:ascii="Times New Roman" w:hAnsi="Times New Roman"/>
          <w:sz w:val="24"/>
          <w:szCs w:val="24"/>
        </w:rPr>
        <w:t xml:space="preserve">poczty elektronicznej zamawiającego: </w:t>
      </w:r>
      <w:hyperlink r:id="rId22" w:history="1">
        <w:r w:rsidRPr="00BC3B08">
          <w:rPr>
            <w:rFonts w:ascii="Times New Roman" w:hAnsi="Times New Roman"/>
            <w:color w:val="0000FF"/>
            <w:sz w:val="24"/>
            <w:szCs w:val="24"/>
            <w:u w:val="single"/>
          </w:rPr>
          <w:t>przetarg@bg.policja.gov.pl</w:t>
        </w:r>
      </w:hyperlink>
      <w:r w:rsidRPr="00BC3B08">
        <w:rPr>
          <w:rFonts w:ascii="Times New Roman" w:eastAsia="Times New Roman" w:hAnsi="Times New Roman"/>
          <w:sz w:val="24"/>
          <w:szCs w:val="24"/>
          <w:lang w:eastAsia="ar-SA"/>
        </w:rPr>
        <w:t>, z zastrzeżeniem ust. 3.</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eastAsia="Times New Roman" w:hAnsi="Times New Roman"/>
          <w:sz w:val="24"/>
          <w:szCs w:val="24"/>
          <w:lang w:eastAsia="ar-SA"/>
        </w:rPr>
        <w:t xml:space="preserve"> Wykonawca składa ofertę oraz jednolity dokument  wraz z wymaganym</w:t>
      </w:r>
      <w:r>
        <w:rPr>
          <w:rFonts w:ascii="Times New Roman" w:eastAsia="Times New Roman" w:hAnsi="Times New Roman"/>
          <w:sz w:val="24"/>
          <w:szCs w:val="24"/>
          <w:lang w:eastAsia="ar-SA"/>
        </w:rPr>
        <w:t xml:space="preserve">i dokumentami zgodnie z rozdz. </w:t>
      </w:r>
      <w:r w:rsidRPr="00BC3B08">
        <w:rPr>
          <w:rFonts w:ascii="Times New Roman" w:eastAsia="Times New Roman" w:hAnsi="Times New Roman"/>
          <w:sz w:val="24"/>
          <w:szCs w:val="24"/>
          <w:lang w:eastAsia="ar-SA"/>
        </w:rPr>
        <w:t>X</w:t>
      </w:r>
      <w:r>
        <w:rPr>
          <w:rFonts w:ascii="Times New Roman" w:eastAsia="Times New Roman" w:hAnsi="Times New Roman"/>
          <w:sz w:val="24"/>
          <w:szCs w:val="24"/>
          <w:lang w:eastAsia="ar-SA"/>
        </w:rPr>
        <w:t>I</w:t>
      </w:r>
      <w:r w:rsidRPr="00BC3B08">
        <w:rPr>
          <w:rFonts w:ascii="Times New Roman" w:eastAsia="Times New Roman" w:hAnsi="Times New Roman"/>
          <w:sz w:val="24"/>
          <w:szCs w:val="24"/>
          <w:lang w:eastAsia="ar-SA"/>
        </w:rPr>
        <w:t xml:space="preserve"> ust. 3 SIWZ za pośrednictwem </w:t>
      </w:r>
      <w:r w:rsidRPr="00BC3B08">
        <w:rPr>
          <w:rFonts w:ascii="Times New Roman" w:eastAsia="Times New Roman" w:hAnsi="Times New Roman"/>
          <w:b/>
          <w:i/>
          <w:sz w:val="24"/>
          <w:szCs w:val="24"/>
          <w:lang w:eastAsia="ar-SA"/>
        </w:rPr>
        <w:t xml:space="preserve">Formularza składania oferty lub wniosku </w:t>
      </w:r>
      <w:r w:rsidRPr="00BC3B08">
        <w:rPr>
          <w:rFonts w:ascii="Times New Roman" w:eastAsia="Times New Roman" w:hAnsi="Times New Roman"/>
          <w:sz w:val="24"/>
          <w:szCs w:val="24"/>
          <w:lang w:eastAsia="ar-SA"/>
        </w:rPr>
        <w:t xml:space="preserve">dostępnego na  </w:t>
      </w:r>
      <w:hyperlink r:id="rId23" w:history="1">
        <w:r w:rsidRPr="00BC3B08">
          <w:rPr>
            <w:rFonts w:ascii="Times New Roman" w:eastAsia="Times New Roman" w:hAnsi="Times New Roman"/>
            <w:color w:val="0000FF" w:themeColor="hyperlink"/>
            <w:sz w:val="24"/>
            <w:szCs w:val="24"/>
            <w:u w:val="single"/>
            <w:lang w:eastAsia="ar-SA"/>
          </w:rPr>
          <w:t>www.platformazakupowa.pl/kwp_bydgoszcz</w:t>
        </w:r>
      </w:hyperlink>
      <w:r w:rsidRPr="00BC3B08">
        <w:rPr>
          <w:rFonts w:ascii="Times New Roman" w:eastAsia="Times New Roman" w:hAnsi="Times New Roman"/>
          <w:sz w:val="24"/>
          <w:szCs w:val="24"/>
          <w:lang w:eastAsia="ar-SA"/>
        </w:rPr>
        <w:t xml:space="preserve"> w konkretnym postępowaniu w sprawie udzielenia zamówienia publicznego.</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hAnsi="Times New Roman"/>
          <w:sz w:val="24"/>
          <w:szCs w:val="24"/>
          <w:lang w:eastAsia="ar-SA"/>
        </w:rPr>
        <w:t>Wymagania techniczne i organizacyjne wysyłania i odbierania dokumentów, elektronicznych kopii dokumentów i oświadczeń oraz informacji przy użyciu środków komunikacji elektronicznej określają: „</w:t>
      </w:r>
      <w:r w:rsidRPr="00BC3B08">
        <w:rPr>
          <w:rFonts w:ascii="Times New Roman" w:hAnsi="Times New Roman"/>
          <w:i/>
          <w:sz w:val="24"/>
          <w:szCs w:val="24"/>
          <w:lang w:eastAsia="ar-SA"/>
        </w:rPr>
        <w:t>REGULAMIN platformazakupowa.pl”</w:t>
      </w:r>
      <w:r w:rsidRPr="00BC3B08">
        <w:rPr>
          <w:rFonts w:ascii="Times New Roman" w:hAnsi="Times New Roman"/>
          <w:sz w:val="24"/>
          <w:szCs w:val="24"/>
          <w:lang w:eastAsia="ar-SA"/>
        </w:rPr>
        <w:t xml:space="preserve"> oraz „</w:t>
      </w:r>
      <w:r w:rsidRPr="00BC3B08">
        <w:rPr>
          <w:rFonts w:ascii="Times New Roman" w:hAnsi="Times New Roman"/>
          <w:i/>
          <w:sz w:val="24"/>
          <w:szCs w:val="24"/>
          <w:lang w:eastAsia="ar-SA"/>
        </w:rPr>
        <w:t>Instrukcja dla Wykonawców platformazakupowa.pl”,</w:t>
      </w:r>
      <w:r w:rsidRPr="00BC3B08">
        <w:rPr>
          <w:rFonts w:ascii="Times New Roman" w:hAnsi="Times New Roman"/>
          <w:sz w:val="24"/>
          <w:szCs w:val="24"/>
          <w:lang w:eastAsia="ar-SA"/>
        </w:rPr>
        <w:t xml:space="preserve"> dostępne na stronie Platformy. Regulamin znajduje się </w:t>
      </w:r>
      <w:r w:rsidRPr="00BC3B08">
        <w:rPr>
          <w:rFonts w:ascii="Times New Roman" w:eastAsia="Times New Roman" w:hAnsi="Times New Roman"/>
          <w:sz w:val="24"/>
          <w:szCs w:val="24"/>
          <w:lang w:eastAsia="ar-SA"/>
        </w:rPr>
        <w:t xml:space="preserve">stronie głównej Platformy, natomiast Instrukcja dostępna jest pod danym postępowaniem </w:t>
      </w:r>
      <w:r w:rsidRPr="00BC3B08">
        <w:rPr>
          <w:rFonts w:ascii="Times New Roman" w:hAnsi="Times New Roman"/>
          <w:sz w:val="24"/>
          <w:szCs w:val="24"/>
        </w:rPr>
        <w:t>w polu „</w:t>
      </w:r>
      <w:r w:rsidRPr="00BC3B08">
        <w:rPr>
          <w:rFonts w:ascii="Times New Roman" w:hAnsi="Times New Roman"/>
          <w:bCs/>
          <w:sz w:val="24"/>
          <w:szCs w:val="24"/>
        </w:rPr>
        <w:t xml:space="preserve">Wymagania i specyfikacje” </w:t>
      </w:r>
      <w:r w:rsidRPr="00BC3B08">
        <w:rPr>
          <w:rFonts w:ascii="Times New Roman" w:hAnsi="Times New Roman"/>
          <w:sz w:val="24"/>
          <w:szCs w:val="24"/>
        </w:rPr>
        <w:t>wybierając „Pod linkiem”.</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eastAsia="Times New Roman" w:hAnsi="Times New Roman"/>
          <w:sz w:val="24"/>
          <w:szCs w:val="24"/>
          <w:lang w:eastAsia="ar-SA"/>
        </w:rPr>
        <w:t>Złożenie oferty przez Wykonawcę będzie równoznaczne z akceptacją „</w:t>
      </w:r>
      <w:r w:rsidRPr="00BC3B08">
        <w:rPr>
          <w:rFonts w:ascii="Times New Roman" w:eastAsia="Times New Roman" w:hAnsi="Times New Roman"/>
          <w:i/>
          <w:sz w:val="24"/>
          <w:szCs w:val="24"/>
          <w:lang w:eastAsia="ar-SA"/>
        </w:rPr>
        <w:t>REGULAMINU platformazakupowa.pl”</w:t>
      </w:r>
      <w:r w:rsidRPr="00BC3B08">
        <w:rPr>
          <w:rFonts w:ascii="Times New Roman" w:eastAsia="Times New Roman" w:hAnsi="Times New Roman"/>
          <w:sz w:val="24"/>
          <w:szCs w:val="24"/>
          <w:lang w:eastAsia="ar-SA"/>
        </w:rPr>
        <w:t xml:space="preserve"> oraz zapoznaniem się z „</w:t>
      </w:r>
      <w:r w:rsidRPr="00BC3B08">
        <w:rPr>
          <w:rFonts w:ascii="Times New Roman" w:eastAsia="Times New Roman" w:hAnsi="Times New Roman"/>
          <w:i/>
          <w:sz w:val="24"/>
          <w:szCs w:val="24"/>
          <w:lang w:eastAsia="ar-SA"/>
        </w:rPr>
        <w:t>Instrukcją dla Wykonawców platformazakupowa.pl”</w:t>
      </w:r>
    </w:p>
    <w:p w:rsidR="00D30A5E" w:rsidRPr="00C30970"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Cs/>
          <w:sz w:val="24"/>
          <w:szCs w:val="24"/>
          <w:lang w:eastAsia="pl-PL"/>
        </w:rPr>
      </w:pPr>
      <w:r w:rsidRPr="00C30970">
        <w:rPr>
          <w:rFonts w:ascii="Times New Roman" w:hAnsi="Times New Roman"/>
          <w:sz w:val="24"/>
          <w:szCs w:val="24"/>
          <w:lang w:eastAsia="pl-PL"/>
        </w:rPr>
        <w:t>Występuje limit objętości plików lub spakowanych folderów w zakresie całej oferty lub wniosku do ilości 10 plików lub spakowanych folderów przy maksymalnej wielkości 150 MB</w:t>
      </w:r>
      <w:r>
        <w:rPr>
          <w:rFonts w:ascii="Times New Roman" w:hAnsi="Times New Roman"/>
          <w:sz w:val="24"/>
          <w:szCs w:val="24"/>
          <w:lang w:eastAsia="pl-PL"/>
        </w:rPr>
        <w:t>.</w:t>
      </w:r>
    </w:p>
    <w:p w:rsidR="00D30A5E" w:rsidRPr="00C30970"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
          <w:bCs/>
          <w:sz w:val="24"/>
          <w:szCs w:val="24"/>
          <w:lang w:eastAsia="pl-PL"/>
        </w:rPr>
      </w:pPr>
      <w:r w:rsidRPr="00C30970">
        <w:rPr>
          <w:rFonts w:ascii="Times New Roman" w:hAnsi="Times New Roman"/>
          <w:sz w:val="24"/>
          <w:szCs w:val="24"/>
        </w:rPr>
        <w:t>Maksymalny rozmiar plików przesyłanych za pośrednictwem poczty elektronicznej zamawiającego wynosi 32 MB.</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rPr>
        <w:t xml:space="preserve">Szczegółowe informacje dotyczące  formatu kwalifikowanego podpisu elektronicznego, </w:t>
      </w:r>
      <w:r w:rsidRPr="00BC3B08">
        <w:rPr>
          <w:rFonts w:ascii="Times New Roman" w:eastAsia="Times New Roman" w:hAnsi="Times New Roman"/>
          <w:sz w:val="24"/>
          <w:szCs w:val="24"/>
          <w:lang w:eastAsia="ar-SA"/>
        </w:rPr>
        <w:t>specyfikacji połączenia, formatu przesyłanych danych oraz kodowania i oznaczania czasu przekazania danych określają: „</w:t>
      </w:r>
      <w:r w:rsidRPr="00BC3B08">
        <w:rPr>
          <w:rFonts w:ascii="Times New Roman" w:eastAsia="Times New Roman" w:hAnsi="Times New Roman"/>
          <w:i/>
          <w:sz w:val="24"/>
          <w:szCs w:val="24"/>
          <w:lang w:eastAsia="ar-SA"/>
        </w:rPr>
        <w:t>REGULAMIN platformazakupowa.pl”</w:t>
      </w:r>
      <w:r w:rsidRPr="00BC3B08">
        <w:rPr>
          <w:rFonts w:ascii="Times New Roman" w:eastAsia="Times New Roman" w:hAnsi="Times New Roman"/>
          <w:sz w:val="24"/>
          <w:szCs w:val="24"/>
          <w:lang w:eastAsia="ar-SA"/>
        </w:rPr>
        <w:t xml:space="preserve"> oraz „</w:t>
      </w:r>
      <w:r w:rsidRPr="00BC3B08">
        <w:rPr>
          <w:rFonts w:ascii="Times New Roman" w:eastAsia="Times New Roman" w:hAnsi="Times New Roman"/>
          <w:i/>
          <w:sz w:val="24"/>
          <w:szCs w:val="24"/>
          <w:lang w:eastAsia="ar-SA"/>
        </w:rPr>
        <w:t xml:space="preserve">Instrukcja dla Wykonawców platformazakupowa.pl”, </w:t>
      </w:r>
      <w:r w:rsidRPr="00BC3B08">
        <w:rPr>
          <w:rFonts w:ascii="Times New Roman" w:eastAsia="Times New Roman" w:hAnsi="Times New Roman"/>
          <w:sz w:val="24"/>
          <w:szCs w:val="24"/>
          <w:lang w:eastAsia="ar-SA"/>
        </w:rPr>
        <w:t>dostępne na stronie Platformy, w których określono w szczególności że:</w:t>
      </w:r>
    </w:p>
    <w:p w:rsidR="00D30A5E" w:rsidRPr="00BC3B08" w:rsidRDefault="00D30A5E" w:rsidP="00D30A5E">
      <w:pPr>
        <w:numPr>
          <w:ilvl w:val="0"/>
          <w:numId w:val="38"/>
        </w:numPr>
        <w:tabs>
          <w:tab w:val="left" w:pos="567"/>
          <w:tab w:val="left" w:pos="851"/>
        </w:tabs>
        <w:suppressAutoHyphens/>
        <w:overflowPunct w:val="0"/>
        <w:autoSpaceDE w:val="0"/>
        <w:spacing w:after="0" w:line="250" w:lineRule="auto"/>
        <w:ind w:left="567" w:hanging="283"/>
        <w:contextualSpacing/>
        <w:jc w:val="both"/>
        <w:textAlignment w:val="baseline"/>
        <w:rPr>
          <w:rFonts w:ascii="Times New Roman" w:hAnsi="Times New Roman"/>
          <w:b/>
          <w:bCs/>
          <w:sz w:val="24"/>
          <w:szCs w:val="24"/>
          <w:lang w:eastAsia="pl-PL"/>
        </w:rPr>
      </w:pPr>
      <w:r w:rsidRPr="00BC3B08">
        <w:rPr>
          <w:rFonts w:ascii="Times New Roman" w:eastAsia="Times New Roman" w:hAnsi="Times New Roman"/>
          <w:sz w:val="24"/>
          <w:szCs w:val="24"/>
          <w:lang w:eastAsia="ar-SA"/>
        </w:rPr>
        <w:t>Szyfrowanie ofert odbywa się automatycznie przez system. Możliwość otworzenia pliku oferty dostępna jest dopiero po odszyfrowaniu przez Zamawiającego po upływie terminu składania ofert.</w:t>
      </w:r>
    </w:p>
    <w:p w:rsidR="00D30A5E" w:rsidRPr="00BC3B08" w:rsidRDefault="00D30A5E" w:rsidP="00D30A5E">
      <w:pPr>
        <w:numPr>
          <w:ilvl w:val="0"/>
          <w:numId w:val="38"/>
        </w:numPr>
        <w:tabs>
          <w:tab w:val="left" w:pos="567"/>
        </w:tabs>
        <w:suppressAutoHyphens/>
        <w:overflowPunct w:val="0"/>
        <w:autoSpaceDE w:val="0"/>
        <w:spacing w:after="0" w:line="250" w:lineRule="auto"/>
        <w:ind w:left="709" w:hanging="425"/>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lang w:eastAsia="pl-PL"/>
        </w:rPr>
        <w:t xml:space="preserve">Oznaczenie czasu odbioru danych: </w:t>
      </w:r>
    </w:p>
    <w:p w:rsidR="00D30A5E" w:rsidRPr="00BC3B08"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lang w:eastAsia="pl-PL"/>
        </w:rPr>
        <w:t>Za datę przekazania oferty przyjmuje się datę jej przekazania w systemie poprzez kliknięcie przycisku “</w:t>
      </w:r>
      <w:r w:rsidRPr="00BC3B08">
        <w:rPr>
          <w:rFonts w:ascii="Times New Roman" w:hAnsi="Times New Roman"/>
          <w:b/>
          <w:bCs/>
          <w:sz w:val="24"/>
          <w:szCs w:val="24"/>
          <w:lang w:eastAsia="pl-PL"/>
        </w:rPr>
        <w:t>Złóż ofertę</w:t>
      </w:r>
      <w:r w:rsidRPr="00BC3B08">
        <w:rPr>
          <w:rFonts w:ascii="Times New Roman" w:hAnsi="Times New Roman"/>
          <w:sz w:val="24"/>
          <w:szCs w:val="24"/>
          <w:lang w:eastAsia="pl-PL"/>
        </w:rPr>
        <w:t xml:space="preserve">” w drugim kroku i wyświetlaniu komunikatu, że oferta została złożona. </w:t>
      </w:r>
    </w:p>
    <w:p w:rsidR="00D30A5E" w:rsidRPr="00BC3B08"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sz w:val="24"/>
          <w:szCs w:val="24"/>
          <w:lang w:eastAsia="pl-PL"/>
        </w:rPr>
      </w:pPr>
      <w:r w:rsidRPr="00BC3B08">
        <w:rPr>
          <w:rFonts w:ascii="Times New Roman" w:hAnsi="Times New Roman"/>
          <w:sz w:val="24"/>
          <w:szCs w:val="24"/>
          <w:lang w:eastAsia="pl-PL"/>
        </w:rPr>
        <w:t xml:space="preserve">Za datę przekazania korespondencji, o której mowa z ust. 2 za pomocą Platformy przyjmuje się datę jej prawidłowego przekazania poprzez kliknięcie przycisku </w:t>
      </w:r>
      <w:r w:rsidRPr="00BC3B08">
        <w:rPr>
          <w:rFonts w:ascii="Times New Roman" w:hAnsi="Times New Roman"/>
          <w:b/>
          <w:sz w:val="24"/>
          <w:szCs w:val="24"/>
          <w:lang w:eastAsia="pl-PL"/>
        </w:rPr>
        <w:t>„Wyślij wiadomość”</w:t>
      </w:r>
      <w:r w:rsidRPr="00BC3B08">
        <w:rPr>
          <w:rFonts w:ascii="Times New Roman" w:hAnsi="Times New Roman"/>
          <w:sz w:val="24"/>
          <w:szCs w:val="24"/>
          <w:lang w:eastAsia="pl-PL"/>
        </w:rPr>
        <w:t xml:space="preserve"> na Platformie i wyświetleniu komunikatu, że wiadomość została wysłana.</w:t>
      </w:r>
    </w:p>
    <w:p w:rsidR="00D30A5E" w:rsidRPr="00BC3B08"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lang w:eastAsia="pl-PL"/>
        </w:rPr>
        <w:t>Za datę przekazania korespondencji, o której mowa z ust. 2 za pomocą poczty elektronicznej przyjmuje się datę dostarczenia wiadomości na adres e-mail Zamawiającego.</w:t>
      </w:r>
    </w:p>
    <w:p w:rsidR="00D30A5E" w:rsidRPr="00BC3B08" w:rsidRDefault="00D30A5E" w:rsidP="00D30A5E">
      <w:pPr>
        <w:numPr>
          <w:ilvl w:val="0"/>
          <w:numId w:val="38"/>
        </w:numPr>
        <w:tabs>
          <w:tab w:val="left" w:pos="567"/>
          <w:tab w:val="left" w:pos="851"/>
        </w:tabs>
        <w:suppressAutoHyphens/>
        <w:overflowPunct w:val="0"/>
        <w:autoSpaceDE w:val="0"/>
        <w:spacing w:after="0" w:line="250" w:lineRule="auto"/>
        <w:ind w:left="567" w:hanging="283"/>
        <w:contextualSpacing/>
        <w:jc w:val="both"/>
        <w:textAlignment w:val="baseline"/>
        <w:rPr>
          <w:rFonts w:ascii="Times New Roman" w:hAnsi="Times New Roman"/>
          <w:bCs/>
          <w:color w:val="000000"/>
          <w:sz w:val="24"/>
          <w:szCs w:val="24"/>
          <w:lang w:eastAsia="pl-PL"/>
        </w:rPr>
      </w:pPr>
      <w:r w:rsidRPr="00BC3B08">
        <w:rPr>
          <w:rFonts w:ascii="Times New Roman" w:hAnsi="Times New Roman"/>
          <w:color w:val="000000"/>
          <w:sz w:val="24"/>
          <w:szCs w:val="24"/>
        </w:rPr>
        <w:t xml:space="preserve">Zamawiający określa dopuszczalne formaty przesyłanych danych zgodnie z Załącznikiem nr 2 do </w:t>
      </w:r>
      <w:r w:rsidRPr="00BC3B08">
        <w:rPr>
          <w:rFonts w:ascii="Times New Roman" w:hAnsi="Times New Roman"/>
          <w:i/>
          <w:color w:val="000000"/>
          <w:sz w:val="24"/>
          <w:szCs w:val="24"/>
        </w:rPr>
        <w:t>Rozporządzenia Rady Ministrów z dnia 12.04.2012r. w sprawie Krajowych Ram Interoperacyjności, minimalnych wymagań dla rejestrów publicznych i wymiany informacji w postaci elektronicznej oraz minimalnych wymagań dla systemów teleinformatycznych,</w:t>
      </w:r>
      <w:r w:rsidRPr="00BC3B08">
        <w:rPr>
          <w:rFonts w:ascii="Times New Roman" w:hAnsi="Times New Roman"/>
          <w:color w:val="000000"/>
          <w:sz w:val="24"/>
          <w:szCs w:val="24"/>
        </w:rPr>
        <w:t xml:space="preserve"> w szczególności: </w:t>
      </w:r>
      <w:r w:rsidRPr="00BC3B08">
        <w:rPr>
          <w:rFonts w:ascii="Times New Roman" w:hAnsi="Times New Roman"/>
          <w:color w:val="000000"/>
          <w:sz w:val="24"/>
          <w:szCs w:val="24"/>
          <w:lang w:eastAsia="pl-PL"/>
        </w:rPr>
        <w:t>.txt; .</w:t>
      </w:r>
      <w:proofErr w:type="spellStart"/>
      <w:r w:rsidRPr="00BC3B08">
        <w:rPr>
          <w:rFonts w:ascii="Times New Roman" w:hAnsi="Times New Roman"/>
          <w:color w:val="000000"/>
          <w:sz w:val="24"/>
          <w:szCs w:val="24"/>
          <w:lang w:eastAsia="pl-PL"/>
        </w:rPr>
        <w:t>rft</w:t>
      </w:r>
      <w:proofErr w:type="spellEnd"/>
      <w:r w:rsidRPr="00BC3B08">
        <w:rPr>
          <w:rFonts w:ascii="Times New Roman" w:hAnsi="Times New Roman"/>
          <w:color w:val="000000"/>
          <w:sz w:val="24"/>
          <w:szCs w:val="24"/>
          <w:lang w:eastAsia="pl-PL"/>
        </w:rPr>
        <w:t>; .pdf; .</w:t>
      </w:r>
      <w:proofErr w:type="spellStart"/>
      <w:r w:rsidRPr="00BC3B08">
        <w:rPr>
          <w:rFonts w:ascii="Times New Roman" w:hAnsi="Times New Roman"/>
          <w:color w:val="000000"/>
          <w:sz w:val="24"/>
          <w:szCs w:val="24"/>
          <w:lang w:eastAsia="pl-PL"/>
        </w:rPr>
        <w:t>xps</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odt</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ods</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odp</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doc</w:t>
      </w:r>
      <w:proofErr w:type="spellEnd"/>
      <w:r w:rsidRPr="00BC3B08">
        <w:rPr>
          <w:rFonts w:ascii="Times New Roman" w:hAnsi="Times New Roman"/>
          <w:color w:val="000000"/>
          <w:sz w:val="24"/>
          <w:szCs w:val="24"/>
          <w:lang w:eastAsia="pl-PL"/>
        </w:rPr>
        <w:t>; .xls; .</w:t>
      </w:r>
      <w:proofErr w:type="spellStart"/>
      <w:r w:rsidRPr="00BC3B08">
        <w:rPr>
          <w:rFonts w:ascii="Times New Roman" w:hAnsi="Times New Roman"/>
          <w:color w:val="000000"/>
          <w:sz w:val="24"/>
          <w:szCs w:val="24"/>
          <w:lang w:eastAsia="pl-PL"/>
        </w:rPr>
        <w:t>ppt</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docx</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xlsx</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pptx</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csv</w:t>
      </w:r>
      <w:proofErr w:type="spellEnd"/>
      <w:r w:rsidRPr="00BC3B08">
        <w:rPr>
          <w:rFonts w:ascii="Times New Roman" w:hAnsi="Times New Roman"/>
          <w:color w:val="000000"/>
          <w:sz w:val="24"/>
          <w:szCs w:val="24"/>
          <w:lang w:eastAsia="pl-PL"/>
        </w:rPr>
        <w:t>, .zip, .tar, .</w:t>
      </w:r>
      <w:proofErr w:type="spellStart"/>
      <w:r w:rsidRPr="00BC3B08">
        <w:rPr>
          <w:rFonts w:ascii="Times New Roman" w:hAnsi="Times New Roman"/>
          <w:color w:val="000000"/>
          <w:sz w:val="24"/>
          <w:szCs w:val="24"/>
          <w:lang w:eastAsia="pl-PL"/>
        </w:rPr>
        <w:t>gz</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gzip</w:t>
      </w:r>
      <w:proofErr w:type="spellEnd"/>
      <w:r w:rsidRPr="00BC3B08">
        <w:rPr>
          <w:rFonts w:ascii="Times New Roman" w:hAnsi="Times New Roman"/>
          <w:color w:val="000000"/>
          <w:sz w:val="24"/>
          <w:szCs w:val="24"/>
          <w:lang w:eastAsia="pl-PL"/>
        </w:rPr>
        <w:t>), .7Z.</w:t>
      </w:r>
    </w:p>
    <w:p w:rsidR="00D30A5E" w:rsidRPr="00BC3B08" w:rsidRDefault="00D30A5E" w:rsidP="00D30A5E">
      <w:pPr>
        <w:numPr>
          <w:ilvl w:val="0"/>
          <w:numId w:val="38"/>
        </w:numPr>
        <w:tabs>
          <w:tab w:val="left" w:pos="567"/>
          <w:tab w:val="left" w:pos="851"/>
          <w:tab w:val="left" w:pos="993"/>
        </w:tabs>
        <w:suppressAutoHyphens/>
        <w:overflowPunct w:val="0"/>
        <w:autoSpaceDE w:val="0"/>
        <w:spacing w:after="0" w:line="250" w:lineRule="auto"/>
        <w:ind w:hanging="720"/>
        <w:contextualSpacing/>
        <w:jc w:val="both"/>
        <w:textAlignment w:val="baseline"/>
        <w:rPr>
          <w:rFonts w:ascii="Times New Roman" w:hAnsi="Times New Roman"/>
          <w:b/>
          <w:bCs/>
          <w:color w:val="000000"/>
          <w:sz w:val="24"/>
          <w:szCs w:val="24"/>
          <w:lang w:eastAsia="pl-PL"/>
        </w:rPr>
      </w:pPr>
      <w:r w:rsidRPr="00BC3B08">
        <w:rPr>
          <w:rFonts w:ascii="Times New Roman" w:hAnsi="Times New Roman"/>
          <w:bCs/>
          <w:sz w:val="24"/>
          <w:szCs w:val="24"/>
          <w:lang w:eastAsia="pl-PL"/>
        </w:rPr>
        <w:t>Specyfikacja połączenia:</w:t>
      </w:r>
    </w:p>
    <w:p w:rsidR="00D30A5E" w:rsidRPr="00BC3B08"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sz w:val="24"/>
          <w:szCs w:val="24"/>
        </w:rPr>
      </w:pPr>
      <w:r w:rsidRPr="00BC3B08">
        <w:rPr>
          <w:rFonts w:ascii="Times New Roman" w:hAnsi="Times New Roman"/>
          <w:sz w:val="24"/>
          <w:szCs w:val="24"/>
        </w:rPr>
        <w:t>Minimalne wymagania techniczne umożliwiające korzystanie ze Strony www.platformazakupowa.pl to:</w:t>
      </w:r>
    </w:p>
    <w:p w:rsidR="00D30A5E" w:rsidRPr="00BC3B08" w:rsidRDefault="00D30A5E" w:rsidP="00D30A5E">
      <w:pPr>
        <w:numPr>
          <w:ilvl w:val="0"/>
          <w:numId w:val="36"/>
        </w:numPr>
        <w:tabs>
          <w:tab w:val="left" w:pos="567"/>
          <w:tab w:val="left" w:pos="851"/>
          <w:tab w:val="left" w:pos="993"/>
        </w:tabs>
        <w:suppressAutoHyphens/>
        <w:overflowPunct w:val="0"/>
        <w:autoSpaceDE w:val="0"/>
        <w:spacing w:after="0" w:line="250" w:lineRule="auto"/>
        <w:ind w:left="851" w:hanging="283"/>
        <w:contextualSpacing/>
        <w:jc w:val="both"/>
        <w:textAlignment w:val="baseline"/>
        <w:rPr>
          <w:rFonts w:ascii="Times New Roman" w:hAnsi="Times New Roman"/>
          <w:sz w:val="24"/>
          <w:szCs w:val="24"/>
        </w:rPr>
      </w:pPr>
      <w:r w:rsidRPr="00BC3B08">
        <w:rPr>
          <w:rFonts w:ascii="Times New Roman" w:hAnsi="Times New Roman"/>
          <w:sz w:val="24"/>
          <w:szCs w:val="24"/>
        </w:rPr>
        <w:lastRenderedPageBreak/>
        <w:t xml:space="preserve">przeglądarka internetowa Internet Explorer, Chrome i FireFox w najnowszej dostępnej wersji, z włączoną obsługą języka </w:t>
      </w:r>
      <w:proofErr w:type="spellStart"/>
      <w:r w:rsidRPr="00BC3B08">
        <w:rPr>
          <w:rFonts w:ascii="Times New Roman" w:hAnsi="Times New Roman"/>
          <w:sz w:val="24"/>
          <w:szCs w:val="24"/>
        </w:rPr>
        <w:t>Javascript</w:t>
      </w:r>
      <w:proofErr w:type="spellEnd"/>
      <w:r w:rsidRPr="00BC3B08">
        <w:rPr>
          <w:rFonts w:ascii="Times New Roman" w:hAnsi="Times New Roman"/>
          <w:sz w:val="24"/>
          <w:szCs w:val="24"/>
        </w:rPr>
        <w:t>, akceptująca pliki typu „</w:t>
      </w:r>
      <w:proofErr w:type="spellStart"/>
      <w:r w:rsidRPr="00BC3B08">
        <w:rPr>
          <w:rFonts w:ascii="Times New Roman" w:hAnsi="Times New Roman"/>
          <w:sz w:val="24"/>
          <w:szCs w:val="24"/>
        </w:rPr>
        <w:t>cookies</w:t>
      </w:r>
      <w:proofErr w:type="spellEnd"/>
      <w:r w:rsidRPr="00BC3B08">
        <w:rPr>
          <w:rFonts w:ascii="Times New Roman" w:hAnsi="Times New Roman"/>
          <w:sz w:val="24"/>
          <w:szCs w:val="24"/>
        </w:rPr>
        <w:t>”,</w:t>
      </w:r>
    </w:p>
    <w:p w:rsidR="00D30A5E" w:rsidRPr="00BC3B08" w:rsidRDefault="00D30A5E" w:rsidP="00D30A5E">
      <w:pPr>
        <w:numPr>
          <w:ilvl w:val="0"/>
          <w:numId w:val="36"/>
        </w:numPr>
        <w:tabs>
          <w:tab w:val="left" w:pos="567"/>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sz w:val="24"/>
          <w:szCs w:val="24"/>
        </w:rPr>
      </w:pPr>
      <w:r w:rsidRPr="00BC3B08">
        <w:rPr>
          <w:rFonts w:ascii="Times New Roman" w:hAnsi="Times New Roman"/>
          <w:sz w:val="24"/>
          <w:szCs w:val="24"/>
        </w:rPr>
        <w:t xml:space="preserve">łącze internetowe o przepustowości, co najmniej 256 </w:t>
      </w:r>
      <w:proofErr w:type="spellStart"/>
      <w:r w:rsidRPr="00BC3B08">
        <w:rPr>
          <w:rFonts w:ascii="Times New Roman" w:hAnsi="Times New Roman"/>
          <w:sz w:val="24"/>
          <w:szCs w:val="24"/>
        </w:rPr>
        <w:t>kbit</w:t>
      </w:r>
      <w:proofErr w:type="spellEnd"/>
      <w:r w:rsidRPr="00BC3B08">
        <w:rPr>
          <w:rFonts w:ascii="Times New Roman" w:hAnsi="Times New Roman"/>
          <w:sz w:val="24"/>
          <w:szCs w:val="24"/>
        </w:rPr>
        <w:t>/s,</w:t>
      </w:r>
    </w:p>
    <w:p w:rsidR="00D30A5E" w:rsidRPr="00BC3B08" w:rsidRDefault="00D30A5E" w:rsidP="00D30A5E">
      <w:pPr>
        <w:numPr>
          <w:ilvl w:val="0"/>
          <w:numId w:val="36"/>
        </w:numPr>
        <w:tabs>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sz w:val="24"/>
          <w:szCs w:val="24"/>
        </w:rPr>
      </w:pPr>
      <w:r w:rsidRPr="00BC3B08">
        <w:rPr>
          <w:rFonts w:ascii="Times New Roman" w:hAnsi="Times New Roman"/>
          <w:sz w:val="24"/>
          <w:szCs w:val="24"/>
        </w:rPr>
        <w:t>platformazakupowa.pl jest zoptymalizowana dla minimalnej rozdzielczości ekranu 1024x768 pikseli.</w:t>
      </w:r>
    </w:p>
    <w:p w:rsidR="00D30A5E" w:rsidRPr="00BC3B08" w:rsidRDefault="00D30A5E" w:rsidP="00D30A5E">
      <w:pPr>
        <w:numPr>
          <w:ilvl w:val="0"/>
          <w:numId w:val="39"/>
        </w:numPr>
        <w:tabs>
          <w:tab w:val="left" w:pos="567"/>
          <w:tab w:val="left" w:pos="851"/>
          <w:tab w:val="left" w:pos="993"/>
        </w:tabs>
        <w:suppressAutoHyphens/>
        <w:overflowPunct w:val="0"/>
        <w:autoSpaceDE w:val="0"/>
        <w:spacing w:after="0" w:line="250" w:lineRule="auto"/>
        <w:contextualSpacing/>
        <w:jc w:val="both"/>
        <w:textAlignment w:val="baseline"/>
        <w:rPr>
          <w:rFonts w:ascii="Times New Roman" w:hAnsi="Times New Roman"/>
          <w:bCs/>
          <w:sz w:val="24"/>
          <w:szCs w:val="24"/>
          <w:lang w:eastAsia="pl-PL"/>
        </w:rPr>
      </w:pPr>
      <w:r w:rsidRPr="00BC3B08">
        <w:rPr>
          <w:rFonts w:ascii="Times New Roman" w:hAnsi="Times New Roman"/>
          <w:bCs/>
          <w:sz w:val="24"/>
          <w:szCs w:val="24"/>
          <w:lang w:eastAsia="pl-PL"/>
        </w:rPr>
        <w:t xml:space="preserve"> Dopuszczalny format kwalifikowanego podpisu elektronicznego:</w:t>
      </w:r>
    </w:p>
    <w:p w:rsidR="00D30A5E" w:rsidRPr="00BC3B08" w:rsidRDefault="00D30A5E" w:rsidP="00D30A5E">
      <w:pPr>
        <w:numPr>
          <w:ilvl w:val="0"/>
          <w:numId w:val="37"/>
        </w:numPr>
        <w:tabs>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bCs/>
          <w:sz w:val="24"/>
          <w:szCs w:val="24"/>
          <w:lang w:eastAsia="pl-PL"/>
        </w:rPr>
      </w:pPr>
      <w:r w:rsidRPr="00BC3B08">
        <w:rPr>
          <w:rFonts w:ascii="Times New Roman" w:hAnsi="Times New Roman"/>
          <w:bCs/>
          <w:sz w:val="24"/>
          <w:szCs w:val="24"/>
          <w:lang w:eastAsia="pl-PL"/>
        </w:rPr>
        <w:t xml:space="preserve">dokumenty w formacie „pdf” zaleca się podpisywać formatem </w:t>
      </w:r>
      <w:proofErr w:type="spellStart"/>
      <w:r w:rsidRPr="00BC3B08">
        <w:rPr>
          <w:rFonts w:ascii="Times New Roman" w:hAnsi="Times New Roman"/>
          <w:bCs/>
          <w:sz w:val="24"/>
          <w:szCs w:val="24"/>
          <w:lang w:eastAsia="pl-PL"/>
        </w:rPr>
        <w:t>PAdES</w:t>
      </w:r>
      <w:proofErr w:type="spellEnd"/>
      <w:r w:rsidRPr="00BC3B08">
        <w:rPr>
          <w:rFonts w:ascii="Times New Roman" w:hAnsi="Times New Roman"/>
          <w:bCs/>
          <w:sz w:val="24"/>
          <w:szCs w:val="24"/>
          <w:lang w:eastAsia="pl-PL"/>
        </w:rPr>
        <w:t xml:space="preserve">, </w:t>
      </w:r>
    </w:p>
    <w:p w:rsidR="00D30A5E" w:rsidRPr="00BC3B08" w:rsidRDefault="00D30A5E" w:rsidP="00D30A5E">
      <w:pPr>
        <w:numPr>
          <w:ilvl w:val="0"/>
          <w:numId w:val="37"/>
        </w:numPr>
        <w:tabs>
          <w:tab w:val="left" w:pos="851"/>
          <w:tab w:val="left" w:pos="993"/>
        </w:tabs>
        <w:suppressAutoHyphens/>
        <w:overflowPunct w:val="0"/>
        <w:autoSpaceDE w:val="0"/>
        <w:spacing w:after="0" w:line="250" w:lineRule="auto"/>
        <w:ind w:left="851" w:hanging="284"/>
        <w:contextualSpacing/>
        <w:jc w:val="both"/>
        <w:textAlignment w:val="baseline"/>
        <w:rPr>
          <w:rFonts w:ascii="Times New Roman" w:hAnsi="Times New Roman"/>
          <w:bCs/>
          <w:sz w:val="24"/>
          <w:szCs w:val="24"/>
          <w:lang w:eastAsia="pl-PL"/>
        </w:rPr>
      </w:pPr>
      <w:r w:rsidRPr="00BC3B08">
        <w:rPr>
          <w:rFonts w:ascii="Times New Roman" w:hAnsi="Times New Roman"/>
          <w:bCs/>
          <w:sz w:val="24"/>
          <w:szCs w:val="24"/>
          <w:lang w:eastAsia="pl-PL"/>
        </w:rPr>
        <w:t xml:space="preserve">dopuszcza się podpisanie dokumentów w formacie innym niż „pdf”, wtedy należy użyć formatu </w:t>
      </w:r>
      <w:proofErr w:type="spellStart"/>
      <w:r w:rsidRPr="00BC3B08">
        <w:rPr>
          <w:rFonts w:ascii="Times New Roman" w:hAnsi="Times New Roman"/>
          <w:bCs/>
          <w:sz w:val="24"/>
          <w:szCs w:val="24"/>
          <w:lang w:eastAsia="pl-PL"/>
        </w:rPr>
        <w:t>XAdES</w:t>
      </w:r>
      <w:proofErr w:type="spellEnd"/>
      <w:r w:rsidRPr="00BC3B08">
        <w:rPr>
          <w:rFonts w:ascii="Times New Roman" w:hAnsi="Times New Roman"/>
          <w:bCs/>
          <w:sz w:val="24"/>
          <w:szCs w:val="24"/>
          <w:lang w:eastAsia="pl-PL"/>
        </w:rPr>
        <w:t xml:space="preserve"> (stanowiącego odrębny plik). W związku z tym Wykonawca zobowiązany będzie załączyć oddzielny plik z podpisem.</w:t>
      </w:r>
    </w:p>
    <w:p w:rsidR="00D30A5E" w:rsidRPr="00E21842" w:rsidRDefault="00D30A5E" w:rsidP="00D30A5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9</w:t>
      </w:r>
      <w:r w:rsidRPr="008749F6">
        <w:rPr>
          <w:rFonts w:ascii="Times New Roman" w:hAnsi="Times New Roman" w:cs="Times New Roman"/>
          <w:sz w:val="24"/>
          <w:szCs w:val="24"/>
        </w:rPr>
        <w:t xml:space="preserve">.Osobą uprawnioną do kontaktów </w:t>
      </w:r>
      <w:r>
        <w:rPr>
          <w:rFonts w:ascii="Times New Roman" w:hAnsi="Times New Roman" w:cs="Times New Roman"/>
          <w:sz w:val="24"/>
          <w:szCs w:val="24"/>
        </w:rPr>
        <w:t>z wykonawcami jest: Marta Zagrodnik</w:t>
      </w:r>
      <w:r w:rsidR="00857EE1">
        <w:rPr>
          <w:rFonts w:ascii="Times New Roman" w:hAnsi="Times New Roman" w:cs="Times New Roman"/>
          <w:sz w:val="24"/>
          <w:szCs w:val="24"/>
        </w:rPr>
        <w:t xml:space="preserve"> tel. 47 751</w:t>
      </w:r>
      <w:r w:rsidRPr="008749F6">
        <w:rPr>
          <w:rFonts w:ascii="Times New Roman" w:hAnsi="Times New Roman" w:cs="Times New Roman"/>
          <w:sz w:val="24"/>
          <w:szCs w:val="24"/>
        </w:rPr>
        <w:t xml:space="preserve"> 53 21, siedziba zamawiającego pokój nr 29, w godz. </w:t>
      </w:r>
      <w:r w:rsidR="00857EE1">
        <w:rPr>
          <w:rFonts w:ascii="Times New Roman" w:hAnsi="Times New Roman" w:cs="Times New Roman"/>
          <w:sz w:val="24"/>
          <w:szCs w:val="24"/>
          <w:lang w:val="en-US"/>
        </w:rPr>
        <w:t>8.00 – 15.00, fax 47 751</w:t>
      </w:r>
      <w:r w:rsidRPr="00E21842">
        <w:rPr>
          <w:rFonts w:ascii="Times New Roman" w:hAnsi="Times New Roman" w:cs="Times New Roman"/>
          <w:sz w:val="24"/>
          <w:szCs w:val="24"/>
          <w:lang w:val="en-US"/>
        </w:rPr>
        <w:t xml:space="preserve"> 53 19, e-mail: </w:t>
      </w:r>
      <w:hyperlink r:id="rId24" w:history="1">
        <w:r w:rsidRPr="00E21842">
          <w:rPr>
            <w:rStyle w:val="Hipercze"/>
            <w:rFonts w:ascii="Times New Roman" w:hAnsi="Times New Roman" w:cs="Times New Roman"/>
            <w:sz w:val="24"/>
            <w:szCs w:val="24"/>
            <w:lang w:val="en-US"/>
          </w:rPr>
          <w:t>przetarg@bg.policja.gov.pl</w:t>
        </w:r>
      </w:hyperlink>
      <w:r w:rsidRPr="00E21842">
        <w:rPr>
          <w:rFonts w:ascii="Times New Roman" w:hAnsi="Times New Roman" w:cs="Times New Roman"/>
          <w:sz w:val="24"/>
          <w:szCs w:val="24"/>
          <w:lang w:val="en-US"/>
        </w:rPr>
        <w:t>.</w:t>
      </w:r>
    </w:p>
    <w:p w:rsidR="00D30A5E" w:rsidRPr="003E6C60"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val="en-US" w:eastAsia="ar-SA"/>
        </w:rPr>
      </w:pPr>
    </w:p>
    <w:p w:rsidR="00D30A5E" w:rsidRPr="008D0794" w:rsidRDefault="00D30A5E" w:rsidP="00D30A5E">
      <w:pPr>
        <w:keepNext/>
        <w:widowControl w:val="0"/>
        <w:suppressAutoHyphens/>
        <w:overflowPunct w:val="0"/>
        <w:autoSpaceDE w:val="0"/>
        <w:spacing w:after="0" w:line="240" w:lineRule="auto"/>
        <w:jc w:val="both"/>
        <w:textAlignment w:val="baseline"/>
        <w:outlineLvl w:val="0"/>
        <w:rPr>
          <w:rFonts w:ascii="Times New Roman" w:eastAsia="Times New Roman" w:hAnsi="Times New Roman" w:cs="Times New Roman"/>
          <w:b/>
          <w:sz w:val="24"/>
          <w:szCs w:val="20"/>
          <w:lang w:val="en-US" w:eastAsia="ar-SA"/>
        </w:rPr>
      </w:pPr>
      <w:r w:rsidRPr="008D0794">
        <w:rPr>
          <w:rFonts w:ascii="Times New Roman" w:eastAsia="Times New Roman" w:hAnsi="Times New Roman" w:cs="Times New Roman"/>
          <w:b/>
          <w:sz w:val="24"/>
          <w:szCs w:val="20"/>
          <w:lang w:val="en-US" w:eastAsia="ar-SA"/>
        </w:rPr>
        <w:t xml:space="preserve">IX. WADIUM: </w:t>
      </w:r>
    </w:p>
    <w:p w:rsidR="00D30A5E" w:rsidRPr="00A01575" w:rsidRDefault="00D30A5E" w:rsidP="00D30A5E">
      <w:pPr>
        <w:widowControl w:val="0"/>
        <w:numPr>
          <w:ilvl w:val="3"/>
          <w:numId w:val="17"/>
        </w:numPr>
        <w:suppressAutoHyphens/>
        <w:overflowPunct w:val="0"/>
        <w:autoSpaceDE w:val="0"/>
        <w:spacing w:after="0" w:line="240" w:lineRule="auto"/>
        <w:ind w:left="426" w:hanging="426"/>
        <w:jc w:val="both"/>
        <w:textAlignment w:val="baseline"/>
        <w:rPr>
          <w:rFonts w:ascii="Times New Roman" w:eastAsia="Times New Roman" w:hAnsi="Times New Roman" w:cs="Times New Roman"/>
          <w:b/>
          <w:bCs/>
          <w:sz w:val="24"/>
          <w:szCs w:val="24"/>
          <w:lang w:eastAsia="ar-SA"/>
        </w:rPr>
      </w:pPr>
      <w:r w:rsidRPr="00A74A40">
        <w:rPr>
          <w:rFonts w:ascii="Times New Roman" w:eastAsia="Times New Roman" w:hAnsi="Times New Roman" w:cs="Times New Roman"/>
          <w:bCs/>
          <w:sz w:val="24"/>
          <w:szCs w:val="24"/>
          <w:lang w:eastAsia="ar-SA"/>
        </w:rPr>
        <w:t>Każda składana oferta  musi być zabezpieczona wadium w wysokości</w:t>
      </w:r>
      <w:r w:rsidR="00B325F2">
        <w:rPr>
          <w:rFonts w:ascii="Times New Roman" w:eastAsia="Times New Roman" w:hAnsi="Times New Roman" w:cs="Times New Roman"/>
          <w:bCs/>
          <w:sz w:val="24"/>
          <w:szCs w:val="24"/>
          <w:lang w:eastAsia="ar-SA"/>
        </w:rPr>
        <w:t xml:space="preserve"> </w:t>
      </w:r>
      <w:r w:rsidR="00B325F2" w:rsidRPr="00B325F2">
        <w:rPr>
          <w:rFonts w:ascii="Times New Roman" w:eastAsia="Times New Roman" w:hAnsi="Times New Roman" w:cs="Times New Roman"/>
          <w:b/>
          <w:bCs/>
          <w:sz w:val="24"/>
          <w:szCs w:val="24"/>
          <w:lang w:eastAsia="ar-SA"/>
        </w:rPr>
        <w:t>3 760</w:t>
      </w:r>
      <w:r w:rsidRPr="00A01575">
        <w:rPr>
          <w:rFonts w:ascii="Times New Roman" w:eastAsia="Times New Roman" w:hAnsi="Times New Roman" w:cs="Times New Roman"/>
          <w:b/>
          <w:bCs/>
          <w:sz w:val="24"/>
          <w:szCs w:val="24"/>
          <w:lang w:eastAsia="ar-SA"/>
        </w:rPr>
        <w:t xml:space="preserve">,00 zł      (słownie: </w:t>
      </w:r>
      <w:r w:rsidR="00B325F2">
        <w:rPr>
          <w:rFonts w:ascii="Times New Roman" w:eastAsia="Times New Roman" w:hAnsi="Times New Roman" w:cs="Times New Roman"/>
          <w:b/>
          <w:bCs/>
          <w:sz w:val="24"/>
          <w:szCs w:val="24"/>
          <w:lang w:eastAsia="ar-SA"/>
        </w:rPr>
        <w:t xml:space="preserve">trzy tysiące siedemset sześćdziesiąt </w:t>
      </w:r>
      <w:r w:rsidRPr="00A01575">
        <w:rPr>
          <w:rFonts w:ascii="Times New Roman" w:eastAsia="Times New Roman" w:hAnsi="Times New Roman" w:cs="Times New Roman"/>
          <w:b/>
          <w:bCs/>
          <w:sz w:val="24"/>
          <w:szCs w:val="24"/>
          <w:lang w:eastAsia="ar-SA"/>
        </w:rPr>
        <w:t>złotych i 00/100).</w:t>
      </w:r>
    </w:p>
    <w:p w:rsidR="00D30A5E" w:rsidRPr="00A01575" w:rsidRDefault="00D30A5E" w:rsidP="00D30A5E">
      <w:pPr>
        <w:spacing w:after="0" w:line="240" w:lineRule="auto"/>
        <w:ind w:firstLine="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W przypadku składania oferty na poszczególne zadania wadium wynosi:</w:t>
      </w:r>
    </w:p>
    <w:p w:rsidR="00D30A5E" w:rsidRPr="00A01575"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 dla zadania nr 1: 1 030,00 zł (jeden tysiąc trzydzieści złotych i 00/100),</w:t>
      </w:r>
    </w:p>
    <w:p w:rsidR="00D30A5E" w:rsidRPr="00A01575"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 xml:space="preserve">- dla zadania nr 2:    </w:t>
      </w:r>
      <w:r w:rsidR="00857EE1">
        <w:rPr>
          <w:rFonts w:ascii="Times New Roman" w:eastAsia="Times New Roman" w:hAnsi="Times New Roman" w:cs="Times New Roman"/>
          <w:bCs/>
          <w:sz w:val="24"/>
          <w:szCs w:val="24"/>
          <w:lang w:eastAsia="ar-SA"/>
        </w:rPr>
        <w:t>120</w:t>
      </w:r>
      <w:r w:rsidRPr="00A01575">
        <w:rPr>
          <w:rFonts w:ascii="Times New Roman" w:eastAsia="Times New Roman" w:hAnsi="Times New Roman" w:cs="Times New Roman"/>
          <w:bCs/>
          <w:sz w:val="24"/>
          <w:szCs w:val="24"/>
          <w:lang w:eastAsia="ar-SA"/>
        </w:rPr>
        <w:t>,00 zł (</w:t>
      </w:r>
      <w:r w:rsidR="00857EE1">
        <w:rPr>
          <w:rFonts w:ascii="Times New Roman" w:eastAsia="Times New Roman" w:hAnsi="Times New Roman" w:cs="Times New Roman"/>
          <w:bCs/>
          <w:sz w:val="24"/>
          <w:szCs w:val="24"/>
          <w:lang w:eastAsia="ar-SA"/>
        </w:rPr>
        <w:t xml:space="preserve">sto dwadzieścia </w:t>
      </w:r>
      <w:r w:rsidRPr="00A01575">
        <w:rPr>
          <w:rFonts w:ascii="Times New Roman" w:eastAsia="Times New Roman" w:hAnsi="Times New Roman" w:cs="Times New Roman"/>
          <w:bCs/>
          <w:sz w:val="24"/>
          <w:szCs w:val="24"/>
          <w:lang w:eastAsia="ar-SA"/>
        </w:rPr>
        <w:t>złotych i 00/100),</w:t>
      </w:r>
    </w:p>
    <w:p w:rsidR="00D30A5E" w:rsidRPr="00A01575" w:rsidRDefault="00857EE1" w:rsidP="00D30A5E">
      <w:pPr>
        <w:pStyle w:val="Akapitzlist"/>
        <w:spacing w:after="0" w:line="240" w:lineRule="auto"/>
        <w:ind w:left="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dla zadania nr 3:    9</w:t>
      </w:r>
      <w:r w:rsidR="00D30A5E" w:rsidRPr="00A01575">
        <w:rPr>
          <w:rFonts w:ascii="Times New Roman" w:eastAsia="Times New Roman" w:hAnsi="Times New Roman" w:cs="Times New Roman"/>
          <w:bCs/>
          <w:sz w:val="24"/>
          <w:szCs w:val="24"/>
          <w:lang w:eastAsia="ar-SA"/>
        </w:rPr>
        <w:t>00,00 zł (</w:t>
      </w:r>
      <w:r>
        <w:rPr>
          <w:rFonts w:ascii="Times New Roman" w:eastAsia="Times New Roman" w:hAnsi="Times New Roman" w:cs="Times New Roman"/>
          <w:bCs/>
          <w:sz w:val="24"/>
          <w:szCs w:val="24"/>
          <w:lang w:eastAsia="ar-SA"/>
        </w:rPr>
        <w:t xml:space="preserve">dziewięćset </w:t>
      </w:r>
      <w:r w:rsidR="00D30A5E" w:rsidRPr="00A01575">
        <w:rPr>
          <w:rFonts w:ascii="Times New Roman" w:eastAsia="Times New Roman" w:hAnsi="Times New Roman" w:cs="Times New Roman"/>
          <w:bCs/>
          <w:sz w:val="24"/>
          <w:szCs w:val="24"/>
          <w:lang w:eastAsia="ar-SA"/>
        </w:rPr>
        <w:t>złotych i 00/100),</w:t>
      </w:r>
    </w:p>
    <w:p w:rsidR="00D30A5E" w:rsidRPr="00A01575" w:rsidRDefault="00857EE1" w:rsidP="00D30A5E">
      <w:pPr>
        <w:pStyle w:val="Akapitzlist"/>
        <w:spacing w:after="0" w:line="240" w:lineRule="auto"/>
        <w:ind w:left="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dla zadania nr 4:    7</w:t>
      </w:r>
      <w:r w:rsidR="00D30A5E" w:rsidRPr="00A01575">
        <w:rPr>
          <w:rFonts w:ascii="Times New Roman" w:eastAsia="Times New Roman" w:hAnsi="Times New Roman" w:cs="Times New Roman"/>
          <w:bCs/>
          <w:sz w:val="24"/>
          <w:szCs w:val="24"/>
          <w:lang w:eastAsia="ar-SA"/>
        </w:rPr>
        <w:t xml:space="preserve">00,00 zł </w:t>
      </w:r>
      <w:r w:rsidRPr="00A01575">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siedemset </w:t>
      </w:r>
      <w:r w:rsidRPr="00A01575">
        <w:rPr>
          <w:rFonts w:ascii="Times New Roman" w:eastAsia="Times New Roman" w:hAnsi="Times New Roman" w:cs="Times New Roman"/>
          <w:bCs/>
          <w:sz w:val="24"/>
          <w:szCs w:val="24"/>
          <w:lang w:eastAsia="ar-SA"/>
        </w:rPr>
        <w:t>złotych i 00/100),</w:t>
      </w:r>
    </w:p>
    <w:p w:rsidR="00857EE1"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 xml:space="preserve">- dla zadania nr 5:    </w:t>
      </w:r>
      <w:r w:rsidR="00857EE1">
        <w:rPr>
          <w:rFonts w:ascii="Times New Roman" w:eastAsia="Times New Roman" w:hAnsi="Times New Roman" w:cs="Times New Roman"/>
          <w:bCs/>
          <w:sz w:val="24"/>
          <w:szCs w:val="24"/>
          <w:lang w:eastAsia="ar-SA"/>
        </w:rPr>
        <w:t>91</w:t>
      </w:r>
      <w:r w:rsidRPr="00A01575">
        <w:rPr>
          <w:rFonts w:ascii="Times New Roman" w:eastAsia="Times New Roman" w:hAnsi="Times New Roman" w:cs="Times New Roman"/>
          <w:bCs/>
          <w:sz w:val="24"/>
          <w:szCs w:val="24"/>
          <w:lang w:eastAsia="ar-SA"/>
        </w:rPr>
        <w:t xml:space="preserve">0,00 zł </w:t>
      </w:r>
      <w:r w:rsidR="00857EE1" w:rsidRPr="00A01575">
        <w:rPr>
          <w:rFonts w:ascii="Times New Roman" w:eastAsia="Times New Roman" w:hAnsi="Times New Roman" w:cs="Times New Roman"/>
          <w:bCs/>
          <w:sz w:val="24"/>
          <w:szCs w:val="24"/>
          <w:lang w:eastAsia="ar-SA"/>
        </w:rPr>
        <w:t>(</w:t>
      </w:r>
      <w:r w:rsidR="00857EE1">
        <w:rPr>
          <w:rFonts w:ascii="Times New Roman" w:eastAsia="Times New Roman" w:hAnsi="Times New Roman" w:cs="Times New Roman"/>
          <w:bCs/>
          <w:sz w:val="24"/>
          <w:szCs w:val="24"/>
          <w:lang w:eastAsia="ar-SA"/>
        </w:rPr>
        <w:t xml:space="preserve">dziewięćset dziesięć </w:t>
      </w:r>
      <w:r w:rsidR="00857EE1" w:rsidRPr="00A01575">
        <w:rPr>
          <w:rFonts w:ascii="Times New Roman" w:eastAsia="Times New Roman" w:hAnsi="Times New Roman" w:cs="Times New Roman"/>
          <w:bCs/>
          <w:sz w:val="24"/>
          <w:szCs w:val="24"/>
          <w:lang w:eastAsia="ar-SA"/>
        </w:rPr>
        <w:t>złotych i 00/100),</w:t>
      </w:r>
    </w:p>
    <w:p w:rsidR="00D30A5E" w:rsidRPr="00A01575" w:rsidRDefault="00B325F2" w:rsidP="00D30A5E">
      <w:pPr>
        <w:pStyle w:val="Akapitzlist"/>
        <w:spacing w:after="0" w:line="240" w:lineRule="auto"/>
        <w:ind w:left="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dla zadania nr 6:    1</w:t>
      </w:r>
      <w:r w:rsidR="00D30A5E" w:rsidRPr="00A01575">
        <w:rPr>
          <w:rFonts w:ascii="Times New Roman" w:eastAsia="Times New Roman" w:hAnsi="Times New Roman" w:cs="Times New Roman"/>
          <w:bCs/>
          <w:sz w:val="24"/>
          <w:szCs w:val="24"/>
          <w:lang w:eastAsia="ar-SA"/>
        </w:rPr>
        <w:t>00,00 zł (</w:t>
      </w:r>
      <w:r>
        <w:rPr>
          <w:rFonts w:ascii="Times New Roman" w:eastAsia="Times New Roman" w:hAnsi="Times New Roman" w:cs="Times New Roman"/>
          <w:bCs/>
          <w:sz w:val="24"/>
          <w:szCs w:val="24"/>
          <w:lang w:eastAsia="ar-SA"/>
        </w:rPr>
        <w:t>sto złotych i 00/100).</w:t>
      </w:r>
    </w:p>
    <w:p w:rsidR="00D30A5E" w:rsidRPr="00E66E40" w:rsidRDefault="00D30A5E" w:rsidP="00D30A5E">
      <w:pPr>
        <w:widowControl w:val="0"/>
        <w:suppressAutoHyphens/>
        <w:overflowPunct w:val="0"/>
        <w:spacing w:after="0"/>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Pr="00E66E40">
        <w:rPr>
          <w:rFonts w:ascii="Times New Roman" w:eastAsia="Times New Roman" w:hAnsi="Times New Roman" w:cs="Times New Roman"/>
          <w:bCs/>
          <w:sz w:val="24"/>
          <w:szCs w:val="24"/>
          <w:lang w:eastAsia="ar-SA"/>
        </w:rPr>
        <w:t xml:space="preserve">Wadium należy wnieść przed upływem terminu składania ofert. </w:t>
      </w:r>
    </w:p>
    <w:p w:rsidR="00D30A5E" w:rsidRPr="00B03D1C" w:rsidRDefault="00D30A5E" w:rsidP="00D30A5E">
      <w:pPr>
        <w:widowControl w:val="0"/>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Pr>
          <w:rFonts w:ascii="Times New Roman" w:hAnsi="Times New Roman" w:cs="Times New Roman"/>
          <w:color w:val="000000"/>
          <w:sz w:val="24"/>
          <w:szCs w:val="24"/>
        </w:rPr>
        <w:t xml:space="preserve">3. </w:t>
      </w:r>
      <w:r w:rsidRPr="00B03D1C">
        <w:rPr>
          <w:rFonts w:ascii="Times New Roman" w:hAnsi="Times New Roman" w:cs="Times New Roman"/>
          <w:color w:val="000000"/>
          <w:sz w:val="24"/>
          <w:szCs w:val="24"/>
        </w:rPr>
        <w:t>Wadium może być wniesione w jednej lub kilku następujących formach:</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pieniądzu, </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poręczeniach bankowych lub poręczeniach spółdzielczej kasy oszczędnościowo-kredytowej, z tym, że poręczenie kasy jest zawsze poręczeniem pieniężnym, </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gwarancjach bankowych, </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gwarancjach ubezpieczeniowych, </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poręczeniach udzielanych przez podmioty, o których mowa w art. 6b ust. 5 pkt 2 ustawy z dnia 9 listopada 2000 r. o utworzeniu Polskiej Agencji Rozwoju Przedsiębiorczości (</w:t>
      </w:r>
      <w:proofErr w:type="spellStart"/>
      <w:r w:rsidRPr="00E66E40">
        <w:rPr>
          <w:rFonts w:ascii="Times New Roman" w:hAnsi="Times New Roman" w:cs="Times New Roman"/>
          <w:color w:val="000000"/>
          <w:sz w:val="24"/>
          <w:szCs w:val="24"/>
        </w:rPr>
        <w:t>t.j</w:t>
      </w:r>
      <w:proofErr w:type="spellEnd"/>
      <w:r w:rsidRPr="00E66E40">
        <w:rPr>
          <w:rFonts w:ascii="Times New Roman" w:hAnsi="Times New Roman" w:cs="Times New Roman"/>
          <w:color w:val="000000"/>
          <w:sz w:val="24"/>
          <w:szCs w:val="24"/>
        </w:rPr>
        <w:t xml:space="preserve">. Dz. U. z 2019 r. poz. 310 ze zm.). </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 xml:space="preserve">Wadium wnoszone w pieniądzu należy wpłacić </w:t>
      </w:r>
      <w:r w:rsidRPr="00E66E40">
        <w:rPr>
          <w:rFonts w:ascii="Times New Roman" w:hAnsi="Times New Roman" w:cs="Times New Roman"/>
          <w:b/>
          <w:bCs/>
          <w:color w:val="000000"/>
          <w:sz w:val="24"/>
          <w:szCs w:val="24"/>
        </w:rPr>
        <w:t xml:space="preserve">wyłącznie przelewem </w:t>
      </w:r>
      <w:r w:rsidRPr="00E66E40">
        <w:rPr>
          <w:rFonts w:ascii="Times New Roman" w:hAnsi="Times New Roman" w:cs="Times New Roman"/>
          <w:color w:val="000000"/>
          <w:sz w:val="24"/>
          <w:szCs w:val="24"/>
        </w:rPr>
        <w:t>na rachunek zamawiającego w Narodowym Banku Polskim Oddział Okręgowy w Bydgoszczy nr konta 95 1010 1078 0077 4813 9120 0000. Za datę wniesienia wadium w pieniądzu uznaje się datę uznania na rachunku bankowym zamawiającego.</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Wykonawca zobowiązany jest do wskazania w tytule przelewu nazwy zamówienia publicznego, którego wadium dotyczy lub oznaczenia go w inny sposób umożliwiający identyfikację postępowania.</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 xml:space="preserve">Wadium w formie innej niż pieniężna Wykonawca wnosi w postaci elektronicznej poprzez załączenie na Platformie www.platformazakupowa.pl </w:t>
      </w:r>
      <w:r w:rsidRPr="00E66E40">
        <w:rPr>
          <w:rFonts w:ascii="Times New Roman" w:hAnsi="Times New Roman" w:cs="Times New Roman"/>
          <w:b/>
          <w:bCs/>
          <w:color w:val="000000"/>
          <w:sz w:val="24"/>
          <w:szCs w:val="24"/>
        </w:rPr>
        <w:t>oryginału dokumentu wadialnego tj. opatrzonego kwalifikowanym podpisem elektronicznym osób upoważnionych do jego wystawienia (wystawców dokumentu).</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 xml:space="preserve">Wadium winno być oznaczone w sposób umożliwiający identyfikację postępowania, którego dotyczy. </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Dokumenty wymienione w ust. 3 pkt. 2 – 5 muszą uwzględniać zapisy art. 46 ust. 4a oraz ust. 5 ustawy</w:t>
      </w:r>
      <w:r w:rsidRPr="00E66E40">
        <w:rPr>
          <w:rFonts w:ascii="Times New Roman" w:hAnsi="Times New Roman" w:cs="Times New Roman"/>
          <w:b/>
          <w:bCs/>
          <w:color w:val="000000"/>
          <w:sz w:val="24"/>
          <w:szCs w:val="24"/>
        </w:rPr>
        <w:t xml:space="preserve">. Gwarancja lub poręczenie </w:t>
      </w:r>
      <w:r w:rsidRPr="00E66E40">
        <w:rPr>
          <w:rFonts w:ascii="Times New Roman" w:hAnsi="Times New Roman" w:cs="Times New Roman"/>
          <w:color w:val="000000"/>
          <w:sz w:val="24"/>
          <w:szCs w:val="24"/>
        </w:rPr>
        <w:t xml:space="preserve">musi zawierać w swojej treści nieodwołane i bezwarunkowe zobowiązanie wystawcy dokumentu do zapłaty na rzecz Zamawiającego kwoty wadium. </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lastRenderedPageBreak/>
        <w:t xml:space="preserve">Niewniesienie wadium w wymaganym terminie, w wymaganej wysokości, dopuszczonej formie lub wniesienie w sposób nieprawidłowy skutkuje odrzuceniem oferty zgodnie z art. 89 ust. 1 pkt. 7b ustawy. </w:t>
      </w:r>
    </w:p>
    <w:p w:rsidR="00D30A5E" w:rsidRPr="00B325F2" w:rsidRDefault="00D30A5E" w:rsidP="00D30A5E">
      <w:pPr>
        <w:widowControl w:val="0"/>
        <w:tabs>
          <w:tab w:val="left" w:pos="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ar-SA"/>
        </w:rPr>
      </w:pPr>
    </w:p>
    <w:p w:rsidR="00D30A5E" w:rsidRPr="004A21E7" w:rsidRDefault="00D30A5E" w:rsidP="00D30A5E">
      <w:pPr>
        <w:pStyle w:val="Tekstpodstawowy22"/>
        <w:widowControl/>
        <w:tabs>
          <w:tab w:val="left" w:pos="360"/>
          <w:tab w:val="left" w:pos="720"/>
        </w:tabs>
        <w:ind w:left="0"/>
        <w:jc w:val="both"/>
        <w:rPr>
          <w:rFonts w:ascii="Times New Roman" w:hAnsi="Times New Roman"/>
          <w:b/>
        </w:rPr>
      </w:pPr>
      <w:r w:rsidRPr="004A21E7">
        <w:rPr>
          <w:rFonts w:ascii="Times New Roman" w:hAnsi="Times New Roman"/>
          <w:b/>
        </w:rPr>
        <w:t>X. TERMIN  ZWIĄZANIA  OFERTĄ:</w:t>
      </w:r>
    </w:p>
    <w:p w:rsidR="00D30A5E" w:rsidRPr="004A21E7" w:rsidRDefault="00D30A5E" w:rsidP="00D30A5E">
      <w:pPr>
        <w:pStyle w:val="Tekstpodstawowy22"/>
        <w:widowControl/>
        <w:tabs>
          <w:tab w:val="left" w:pos="720"/>
          <w:tab w:val="left" w:pos="1080"/>
        </w:tabs>
        <w:ind w:left="0"/>
        <w:jc w:val="both"/>
        <w:rPr>
          <w:rFonts w:ascii="Times New Roman" w:hAnsi="Times New Roman"/>
          <w:bCs/>
        </w:rPr>
      </w:pPr>
      <w:r w:rsidRPr="004A21E7">
        <w:rPr>
          <w:rFonts w:ascii="Times New Roman" w:hAnsi="Times New Roman"/>
          <w:bCs/>
        </w:rPr>
        <w:t xml:space="preserve">Wykonawcy związani są ofertą  przez  </w:t>
      </w:r>
      <w:r>
        <w:rPr>
          <w:rFonts w:ascii="Times New Roman" w:hAnsi="Times New Roman"/>
          <w:bCs/>
        </w:rPr>
        <w:t>6</w:t>
      </w:r>
      <w:r w:rsidRPr="004A21E7">
        <w:rPr>
          <w:rFonts w:ascii="Times New Roman" w:hAnsi="Times New Roman"/>
          <w:bCs/>
        </w:rPr>
        <w:t>0  dni od  upływu  terminu  składania  ofert.</w:t>
      </w:r>
    </w:p>
    <w:p w:rsidR="00D30A5E" w:rsidRPr="00B325F2" w:rsidRDefault="00D30A5E" w:rsidP="00D30A5E">
      <w:pPr>
        <w:tabs>
          <w:tab w:val="left" w:pos="0"/>
          <w:tab w:val="left" w:pos="1080"/>
        </w:tabs>
        <w:suppressAutoHyphens/>
        <w:overflowPunct w:val="0"/>
        <w:autoSpaceDE w:val="0"/>
        <w:spacing w:after="0" w:line="240" w:lineRule="auto"/>
        <w:jc w:val="both"/>
        <w:textAlignment w:val="baseline"/>
        <w:rPr>
          <w:rFonts w:ascii="Times New Roman" w:eastAsia="Times New Roman" w:hAnsi="Times New Roman" w:cs="Times New Roman"/>
          <w:color w:val="FF0000"/>
          <w:sz w:val="28"/>
          <w:szCs w:val="28"/>
          <w:lang w:eastAsia="ar-SA"/>
        </w:rPr>
      </w:pPr>
    </w:p>
    <w:p w:rsidR="00D30A5E" w:rsidRDefault="00D30A5E" w:rsidP="00D30A5E">
      <w:pPr>
        <w:pStyle w:val="WW-BodyText21234"/>
        <w:widowControl/>
        <w:tabs>
          <w:tab w:val="left" w:pos="720"/>
        </w:tabs>
        <w:rPr>
          <w:rFonts w:ascii="Times New Roman" w:hAnsi="Times New Roman"/>
          <w:b/>
        </w:rPr>
      </w:pPr>
      <w:r w:rsidRPr="002416C5">
        <w:rPr>
          <w:rFonts w:ascii="Times New Roman" w:hAnsi="Times New Roman"/>
          <w:b/>
        </w:rPr>
        <w:t>XI. OPIS  SPOSOBU  PRZYGOTOWANIA  OFERTY:</w:t>
      </w:r>
    </w:p>
    <w:p w:rsidR="00D30A5E" w:rsidRPr="006E084B" w:rsidRDefault="00D30A5E" w:rsidP="00D30A5E">
      <w:pPr>
        <w:autoSpaceDE w:val="0"/>
        <w:autoSpaceDN w:val="0"/>
        <w:adjustRightInd w:val="0"/>
        <w:spacing w:after="0" w:line="240" w:lineRule="auto"/>
        <w:ind w:left="284" w:hanging="284"/>
        <w:jc w:val="both"/>
        <w:rPr>
          <w:rFonts w:ascii="Times New Roman" w:eastAsia="Times New Roman" w:hAnsi="Times New Roman"/>
          <w:bCs/>
          <w:sz w:val="24"/>
          <w:szCs w:val="24"/>
          <w:lang w:eastAsia="ar-SA"/>
        </w:rPr>
      </w:pPr>
      <w:r w:rsidRPr="00DB7EC6">
        <w:rPr>
          <w:rFonts w:ascii="Times New Roman" w:hAnsi="Times New Roman" w:cs="Times New Roman"/>
          <w:color w:val="000000"/>
          <w:sz w:val="24"/>
          <w:szCs w:val="24"/>
        </w:rPr>
        <w:t xml:space="preserve">1. </w:t>
      </w:r>
      <w:r w:rsidRPr="006E084B">
        <w:rPr>
          <w:rFonts w:ascii="Times New Roman" w:eastAsia="Times New Roman" w:hAnsi="Times New Roman"/>
          <w:bCs/>
          <w:sz w:val="24"/>
          <w:szCs w:val="24"/>
          <w:lang w:eastAsia="ar-SA"/>
        </w:rPr>
        <w:t>Oferta winna być sporządzona z zachowaniem postaci elektronicznej i podpisana  kwalifikowanym podpisem elektronicznym pod rygorem nieważności.</w:t>
      </w:r>
    </w:p>
    <w:p w:rsidR="00D30A5E" w:rsidRPr="00B74BB5" w:rsidRDefault="00D30A5E" w:rsidP="00D30A5E">
      <w:pPr>
        <w:numPr>
          <w:ilvl w:val="0"/>
          <w:numId w:val="17"/>
        </w:numPr>
        <w:tabs>
          <w:tab w:val="num" w:pos="284"/>
          <w:tab w:val="left" w:pos="709"/>
          <w:tab w:val="left" w:pos="3261"/>
        </w:tabs>
        <w:suppressAutoHyphens/>
        <w:overflowPunct w:val="0"/>
        <w:autoSpaceDE w:val="0"/>
        <w:spacing w:after="0" w:line="250" w:lineRule="auto"/>
        <w:ind w:left="284" w:hanging="284"/>
        <w:jc w:val="both"/>
        <w:textAlignment w:val="baseline"/>
        <w:rPr>
          <w:rFonts w:ascii="Times New Roman" w:eastAsia="Times New Roman" w:hAnsi="Times New Roman"/>
          <w:bCs/>
          <w:sz w:val="24"/>
          <w:szCs w:val="24"/>
          <w:lang w:eastAsia="ar-SA"/>
        </w:rPr>
      </w:pPr>
      <w:r w:rsidRPr="00B74BB5">
        <w:rPr>
          <w:rFonts w:ascii="Times New Roman" w:eastAsia="Times New Roman" w:hAnsi="Times New Roman"/>
          <w:bCs/>
          <w:sz w:val="24"/>
          <w:szCs w:val="24"/>
          <w:lang w:eastAsia="ar-SA"/>
        </w:rPr>
        <w:t xml:space="preserve">Oferta oraz wszystkie załączniki do oferty winny być sporządzone  w języku polskim, w walucie PLN. Zamawiający zaleca następujące formaty danych: </w:t>
      </w:r>
      <w:r w:rsidRPr="008F26B3">
        <w:rPr>
          <w:rFonts w:ascii="Times New Roman" w:eastAsia="Times New Roman" w:hAnsi="Times New Roman"/>
          <w:b/>
          <w:bCs/>
          <w:sz w:val="24"/>
          <w:szCs w:val="24"/>
          <w:lang w:eastAsia="ar-SA"/>
        </w:rPr>
        <w:t>„pdf”, „</w:t>
      </w:r>
      <w:proofErr w:type="spellStart"/>
      <w:r w:rsidRPr="008F26B3">
        <w:rPr>
          <w:rFonts w:ascii="Times New Roman" w:eastAsia="Times New Roman" w:hAnsi="Times New Roman"/>
          <w:b/>
          <w:bCs/>
          <w:sz w:val="24"/>
          <w:szCs w:val="24"/>
          <w:lang w:eastAsia="ar-SA"/>
        </w:rPr>
        <w:t>doc</w:t>
      </w:r>
      <w:proofErr w:type="spellEnd"/>
      <w:r w:rsidRPr="008F26B3">
        <w:rPr>
          <w:rFonts w:ascii="Times New Roman" w:eastAsia="Times New Roman" w:hAnsi="Times New Roman"/>
          <w:b/>
          <w:bCs/>
          <w:sz w:val="24"/>
          <w:szCs w:val="24"/>
          <w:lang w:eastAsia="ar-SA"/>
        </w:rPr>
        <w:t>”, „</w:t>
      </w:r>
      <w:proofErr w:type="spellStart"/>
      <w:r w:rsidRPr="008F26B3">
        <w:rPr>
          <w:rFonts w:ascii="Times New Roman" w:eastAsia="Times New Roman" w:hAnsi="Times New Roman"/>
          <w:b/>
          <w:bCs/>
          <w:sz w:val="24"/>
          <w:szCs w:val="24"/>
          <w:lang w:eastAsia="ar-SA"/>
        </w:rPr>
        <w:t>docx</w:t>
      </w:r>
      <w:proofErr w:type="spellEnd"/>
      <w:r>
        <w:rPr>
          <w:rFonts w:ascii="Times New Roman" w:eastAsia="Times New Roman" w:hAnsi="Times New Roman"/>
          <w:b/>
          <w:bCs/>
          <w:sz w:val="24"/>
          <w:szCs w:val="24"/>
          <w:lang w:eastAsia="ar-SA"/>
        </w:rPr>
        <w:t>”</w:t>
      </w:r>
      <w:r w:rsidRPr="008F26B3">
        <w:rPr>
          <w:rFonts w:ascii="Times New Roman" w:eastAsia="Times New Roman" w:hAnsi="Times New Roman"/>
          <w:b/>
          <w:bCs/>
          <w:sz w:val="24"/>
          <w:szCs w:val="24"/>
          <w:lang w:eastAsia="ar-SA"/>
        </w:rPr>
        <w:t>.</w:t>
      </w:r>
    </w:p>
    <w:p w:rsidR="00D30A5E" w:rsidRPr="00B74BB5" w:rsidRDefault="00D30A5E" w:rsidP="00D30A5E">
      <w:pPr>
        <w:numPr>
          <w:ilvl w:val="0"/>
          <w:numId w:val="17"/>
        </w:numPr>
        <w:tabs>
          <w:tab w:val="num" w:pos="284"/>
          <w:tab w:val="left" w:pos="709"/>
          <w:tab w:val="left" w:pos="3261"/>
        </w:tabs>
        <w:suppressAutoHyphens/>
        <w:overflowPunct w:val="0"/>
        <w:autoSpaceDE w:val="0"/>
        <w:spacing w:after="0" w:line="250" w:lineRule="auto"/>
        <w:ind w:left="284" w:hanging="284"/>
        <w:jc w:val="both"/>
        <w:textAlignment w:val="baseline"/>
        <w:rPr>
          <w:rFonts w:ascii="Times New Roman" w:eastAsia="Times New Roman" w:hAnsi="Times New Roman"/>
          <w:bCs/>
          <w:sz w:val="24"/>
          <w:szCs w:val="24"/>
          <w:lang w:eastAsia="ar-SA"/>
        </w:rPr>
      </w:pPr>
      <w:r w:rsidRPr="00B74BB5">
        <w:rPr>
          <w:rFonts w:ascii="Times New Roman" w:hAnsi="Times New Roman"/>
          <w:bCs/>
          <w:sz w:val="24"/>
          <w:szCs w:val="24"/>
        </w:rPr>
        <w:t>Składane wraz z ofertą za pośrednictwem Platformy dokumenty i oświadczenia winny mieć następującą formę:</w:t>
      </w:r>
    </w:p>
    <w:p w:rsidR="00D30A5E" w:rsidRPr="00B74BB5" w:rsidRDefault="00D30A5E" w:rsidP="00D30A5E">
      <w:pPr>
        <w:numPr>
          <w:ilvl w:val="0"/>
          <w:numId w:val="18"/>
        </w:numPr>
        <w:tabs>
          <w:tab w:val="num" w:pos="567"/>
          <w:tab w:val="left" w:pos="709"/>
          <w:tab w:val="left" w:pos="851"/>
        </w:tabs>
        <w:suppressAutoHyphens/>
        <w:overflowPunct w:val="0"/>
        <w:autoSpaceDE w:val="0"/>
        <w:spacing w:after="0" w:line="240" w:lineRule="auto"/>
        <w:ind w:left="567" w:hanging="283"/>
        <w:jc w:val="both"/>
        <w:textAlignment w:val="baseline"/>
        <w:rPr>
          <w:rFonts w:ascii="Times New Roman" w:eastAsia="Times New Roman" w:hAnsi="Times New Roman"/>
          <w:bCs/>
          <w:sz w:val="24"/>
          <w:szCs w:val="24"/>
          <w:lang w:eastAsia="ar-SA"/>
        </w:rPr>
      </w:pPr>
      <w:r w:rsidRPr="00B74BB5">
        <w:rPr>
          <w:rFonts w:ascii="Times New Roman" w:eastAsia="Times New Roman" w:hAnsi="Times New Roman"/>
          <w:b/>
          <w:bCs/>
          <w:sz w:val="24"/>
          <w:szCs w:val="24"/>
          <w:lang w:eastAsia="ar-SA"/>
        </w:rPr>
        <w:t>Oświadczenie tj.: „jednolity dokument”</w:t>
      </w:r>
      <w:r w:rsidRPr="00B74BB5">
        <w:rPr>
          <w:rFonts w:ascii="Times New Roman" w:eastAsia="Times New Roman" w:hAnsi="Times New Roman"/>
          <w:bCs/>
          <w:sz w:val="24"/>
          <w:szCs w:val="24"/>
          <w:lang w:eastAsia="ar-SA"/>
        </w:rPr>
        <w:t xml:space="preserve"> o którym mowa w rozdz. VI ust. 2  pkt. 1) winno być złożone w oryginale w postaci elektronicznej opatrzonej kwalifikowanym podpisem elektronicznym po</w:t>
      </w:r>
      <w:r>
        <w:rPr>
          <w:rFonts w:ascii="Times New Roman" w:eastAsia="Times New Roman" w:hAnsi="Times New Roman"/>
          <w:bCs/>
          <w:sz w:val="24"/>
          <w:szCs w:val="24"/>
          <w:lang w:eastAsia="ar-SA"/>
        </w:rPr>
        <w:t>d rygorem nieważności</w:t>
      </w:r>
      <w:r w:rsidRPr="00B74BB5">
        <w:rPr>
          <w:rFonts w:ascii="Times New Roman" w:eastAsia="Times New Roman" w:hAnsi="Times New Roman"/>
          <w:bCs/>
          <w:sz w:val="24"/>
          <w:szCs w:val="24"/>
          <w:lang w:eastAsia="ar-SA"/>
        </w:rPr>
        <w:t>.</w:t>
      </w:r>
    </w:p>
    <w:p w:rsidR="00D30A5E" w:rsidRPr="00B74BB5" w:rsidRDefault="00D30A5E" w:rsidP="00D30A5E">
      <w:pPr>
        <w:numPr>
          <w:ilvl w:val="0"/>
          <w:numId w:val="18"/>
        </w:numPr>
        <w:tabs>
          <w:tab w:val="num" w:pos="567"/>
          <w:tab w:val="left" w:pos="709"/>
          <w:tab w:val="left" w:pos="851"/>
        </w:tabs>
        <w:suppressAutoHyphens/>
        <w:overflowPunct w:val="0"/>
        <w:autoSpaceDE w:val="0"/>
        <w:spacing w:after="0" w:line="240" w:lineRule="auto"/>
        <w:ind w:left="567" w:hanging="283"/>
        <w:jc w:val="both"/>
        <w:textAlignment w:val="baseline"/>
        <w:rPr>
          <w:rFonts w:ascii="Times New Roman" w:eastAsia="Times New Roman" w:hAnsi="Times New Roman"/>
          <w:bCs/>
          <w:sz w:val="24"/>
          <w:szCs w:val="24"/>
          <w:lang w:eastAsia="ar-SA"/>
        </w:rPr>
      </w:pPr>
      <w:r w:rsidRPr="00B74BB5">
        <w:rPr>
          <w:rFonts w:ascii="Times New Roman" w:eastAsia="Times New Roman" w:hAnsi="Times New Roman"/>
          <w:b/>
          <w:bCs/>
          <w:sz w:val="24"/>
          <w:szCs w:val="24"/>
          <w:lang w:eastAsia="ar-SA"/>
        </w:rPr>
        <w:t xml:space="preserve">Pełnomocnictwo </w:t>
      </w:r>
      <w:r w:rsidRPr="00B74BB5">
        <w:rPr>
          <w:rFonts w:ascii="Times New Roman" w:eastAsia="Times New Roman" w:hAnsi="Times New Roman"/>
          <w:bCs/>
          <w:sz w:val="24"/>
          <w:szCs w:val="24"/>
          <w:lang w:eastAsia="ar-SA"/>
        </w:rPr>
        <w:t xml:space="preserve"> określone w rozdz. VI ust. 2 pkt. 2</w:t>
      </w:r>
      <w:r>
        <w:rPr>
          <w:rFonts w:ascii="Times New Roman" w:eastAsia="Times New Roman" w:hAnsi="Times New Roman"/>
          <w:bCs/>
          <w:sz w:val="24"/>
          <w:szCs w:val="24"/>
          <w:lang w:eastAsia="ar-SA"/>
        </w:rPr>
        <w:t>)</w:t>
      </w:r>
      <w:r w:rsidRPr="00B74BB5">
        <w:rPr>
          <w:rFonts w:ascii="Times New Roman" w:eastAsia="Times New Roman" w:hAnsi="Times New Roman"/>
          <w:bCs/>
          <w:sz w:val="24"/>
          <w:szCs w:val="24"/>
          <w:lang w:eastAsia="ar-SA"/>
        </w:rPr>
        <w:t xml:space="preserve"> SIWZ – jeśli dotyczy. Pełnomocnictwo winno być złożone </w:t>
      </w:r>
      <w:r>
        <w:rPr>
          <w:rFonts w:ascii="Times New Roman" w:eastAsia="Times New Roman" w:hAnsi="Times New Roman"/>
          <w:bCs/>
          <w:sz w:val="24"/>
          <w:szCs w:val="24"/>
          <w:lang w:eastAsia="ar-SA"/>
        </w:rPr>
        <w:t xml:space="preserve">w oryginale </w:t>
      </w:r>
      <w:r w:rsidRPr="00B74BB5">
        <w:rPr>
          <w:rFonts w:ascii="Times New Roman" w:eastAsia="Times New Roman" w:hAnsi="Times New Roman"/>
          <w:bCs/>
          <w:sz w:val="24"/>
          <w:szCs w:val="24"/>
          <w:lang w:eastAsia="ar-SA"/>
        </w:rPr>
        <w:t xml:space="preserve">w postaci elektronicznej opatrzonej kwalifikowanym podpisem elektronicznym osoby/osób upoważnionej do reprezentacji wskazanej we właściwym rejestrze </w:t>
      </w:r>
      <w:r w:rsidRPr="00B74BB5">
        <w:rPr>
          <w:rFonts w:ascii="Times New Roman" w:eastAsia="Times New Roman" w:hAnsi="Times New Roman"/>
          <w:sz w:val="24"/>
          <w:szCs w:val="24"/>
          <w:lang w:eastAsia="pl-PL"/>
        </w:rPr>
        <w:t>lub kopii elektronicznie po</w:t>
      </w:r>
      <w:r w:rsidRPr="00B74BB5">
        <w:rPr>
          <w:rFonts w:ascii="TimesNewRoman" w:eastAsia="TimesNewRoman" w:hAnsi="Times New Roman" w:cs="TimesNewRoman" w:hint="eastAsia"/>
          <w:sz w:val="24"/>
          <w:szCs w:val="24"/>
          <w:lang w:eastAsia="pl-PL"/>
        </w:rPr>
        <w:t>ś</w:t>
      </w:r>
      <w:r w:rsidRPr="00B74BB5">
        <w:rPr>
          <w:rFonts w:ascii="Times New Roman" w:eastAsia="Times New Roman" w:hAnsi="Times New Roman"/>
          <w:sz w:val="24"/>
          <w:szCs w:val="24"/>
          <w:lang w:eastAsia="pl-PL"/>
        </w:rPr>
        <w:t>wiadczonej przez</w:t>
      </w:r>
      <w:r>
        <w:rPr>
          <w:rFonts w:ascii="Times New Roman" w:eastAsia="Times New Roman" w:hAnsi="Times New Roman"/>
          <w:sz w:val="24"/>
          <w:szCs w:val="24"/>
          <w:lang w:eastAsia="pl-PL"/>
        </w:rPr>
        <w:t xml:space="preserve"> </w:t>
      </w:r>
      <w:r w:rsidRPr="00B74BB5">
        <w:rPr>
          <w:rFonts w:ascii="Times New Roman" w:eastAsia="Times New Roman" w:hAnsi="Times New Roman"/>
          <w:sz w:val="24"/>
          <w:szCs w:val="24"/>
          <w:lang w:eastAsia="pl-PL"/>
        </w:rPr>
        <w:t>notariusza za zgodno</w:t>
      </w:r>
      <w:r w:rsidRPr="00B74BB5">
        <w:rPr>
          <w:rFonts w:ascii="TimesNewRoman" w:eastAsia="TimesNewRoman" w:hAnsi="Times New Roman" w:cs="TimesNewRoman" w:hint="eastAsia"/>
          <w:sz w:val="24"/>
          <w:szCs w:val="24"/>
          <w:lang w:eastAsia="pl-PL"/>
        </w:rPr>
        <w:t>ść</w:t>
      </w:r>
      <w:r>
        <w:rPr>
          <w:rFonts w:ascii="TimesNewRoman" w:eastAsia="TimesNewRoman" w:hAnsi="Times New Roman" w:cs="TimesNewRoman"/>
          <w:sz w:val="24"/>
          <w:szCs w:val="24"/>
          <w:lang w:eastAsia="pl-PL"/>
        </w:rPr>
        <w:t xml:space="preserve"> </w:t>
      </w:r>
      <w:r w:rsidRPr="00B74BB5">
        <w:rPr>
          <w:rFonts w:ascii="Times New Roman" w:eastAsia="Times New Roman" w:hAnsi="Times New Roman"/>
          <w:sz w:val="24"/>
          <w:szCs w:val="24"/>
          <w:lang w:eastAsia="pl-PL"/>
        </w:rPr>
        <w:t>z oryginałem.</w:t>
      </w:r>
    </w:p>
    <w:p w:rsidR="00D30A5E" w:rsidRPr="00B158A3" w:rsidRDefault="00D30A5E" w:rsidP="00B325F2">
      <w:pPr>
        <w:numPr>
          <w:ilvl w:val="0"/>
          <w:numId w:val="18"/>
        </w:numPr>
        <w:tabs>
          <w:tab w:val="num" w:pos="567"/>
          <w:tab w:val="left" w:pos="851"/>
        </w:tabs>
        <w:spacing w:after="0" w:line="240" w:lineRule="auto"/>
        <w:ind w:left="567" w:hanging="283"/>
        <w:contextualSpacing/>
        <w:jc w:val="both"/>
        <w:rPr>
          <w:rFonts w:ascii="Times New Roman" w:eastAsia="Times New Roman" w:hAnsi="Times New Roman"/>
          <w:bCs/>
          <w:sz w:val="24"/>
          <w:szCs w:val="24"/>
          <w:lang w:eastAsia="ar-SA"/>
        </w:rPr>
      </w:pPr>
      <w:r w:rsidRPr="00B158A3">
        <w:rPr>
          <w:rFonts w:ascii="Times New Roman" w:eastAsia="Times New Roman" w:hAnsi="Times New Roman"/>
          <w:b/>
          <w:sz w:val="24"/>
          <w:szCs w:val="24"/>
          <w:lang w:eastAsia="ar-SA"/>
        </w:rPr>
        <w:t xml:space="preserve">Dokument stanowiący niepieniężną formę wadium (gwarancja/poręczenie) winien być złożony w oryginale w postaci elektronicznej </w:t>
      </w:r>
      <w:r w:rsidRPr="00B158A3">
        <w:rPr>
          <w:rFonts w:ascii="Times New Roman" w:eastAsia="Times New Roman" w:hAnsi="Times New Roman"/>
          <w:bCs/>
          <w:sz w:val="24"/>
          <w:szCs w:val="24"/>
          <w:lang w:eastAsia="ar-SA"/>
        </w:rPr>
        <w:t>opatrzonej kwalifikowanym podpisem elektronicznym osób upoważnionych do jego wystawienia (wystawców dokumentu).</w:t>
      </w:r>
    </w:p>
    <w:p w:rsidR="00D30A5E" w:rsidRPr="00DB3A2A" w:rsidRDefault="00D30A5E" w:rsidP="00D30A5E">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6E084B">
        <w:rPr>
          <w:rFonts w:ascii="Times New Roman" w:hAnsi="Times New Roman" w:cs="Times New Roman"/>
          <w:sz w:val="24"/>
          <w:szCs w:val="24"/>
        </w:rPr>
        <w:t xml:space="preserve">Dokumenty i oświadczenia składane przez wykonawcę na potwierdzenie spełniana warunków udziału w postępowaniu, braku podstaw do wykluczenia oraz w celu potwierdzenia, że oferowane dostawy, usługi, roboty budowlane odpowiadają wymaganiom określonym przez zamawiającego, winny być złożone zgodnie z formą określoną w rozporządzeniu Prezesa Rady Ministrów z dnia 27 czerwca 2017 r. </w:t>
      </w:r>
      <w:r w:rsidRPr="006E084B">
        <w:rPr>
          <w:rFonts w:ascii="Times New Roman" w:hAnsi="Times New Roman" w:cs="Times New Roman"/>
          <w:i/>
          <w:iCs/>
          <w:sz w:val="24"/>
          <w:szCs w:val="24"/>
        </w:rPr>
        <w:t xml:space="preserve">w sprawie użycia środków komunikacji elektronicznej w postępowaniu o udzielenie zamówienia publicznego oraz udostępniania i przechowywania dokumentów elektronicznych </w:t>
      </w:r>
      <w:r w:rsidRPr="006E084B">
        <w:rPr>
          <w:rFonts w:ascii="Times New Roman" w:hAnsi="Times New Roman" w:cs="Times New Roman"/>
          <w:sz w:val="24"/>
          <w:szCs w:val="24"/>
        </w:rPr>
        <w:t xml:space="preserve">oraz rozporządzeniu Ministra Rozwoju z dnia 26 lipca 2016 r. </w:t>
      </w:r>
      <w:r w:rsidRPr="006E084B">
        <w:rPr>
          <w:rFonts w:ascii="Times New Roman" w:hAnsi="Times New Roman" w:cs="Times New Roman"/>
          <w:i/>
          <w:iCs/>
          <w:sz w:val="24"/>
          <w:szCs w:val="24"/>
        </w:rPr>
        <w:t xml:space="preserve">w sprawie rodzajów dokumentów, jakich może żądać zamawiający od wykonawcy w postępowaniu o udzielenie zamówienia, </w:t>
      </w:r>
      <w:r w:rsidRPr="006E084B">
        <w:rPr>
          <w:rFonts w:ascii="Times New Roman" w:hAnsi="Times New Roman" w:cs="Times New Roman"/>
          <w:iCs/>
          <w:sz w:val="24"/>
          <w:szCs w:val="24"/>
        </w:rPr>
        <w:t>które stanowią w szczególności, że</w:t>
      </w:r>
      <w:r w:rsidR="00B325F2">
        <w:rPr>
          <w:rFonts w:ascii="Times New Roman" w:hAnsi="Times New Roman" w:cs="Times New Roman"/>
          <w:iCs/>
          <w:sz w:val="24"/>
          <w:szCs w:val="24"/>
        </w:rPr>
        <w:t>:</w:t>
      </w:r>
      <w:r w:rsidRPr="006E084B">
        <w:rPr>
          <w:rFonts w:ascii="Times New Roman" w:hAnsi="Times New Roman" w:cs="Times New Roman"/>
          <w:iCs/>
          <w:sz w:val="24"/>
          <w:szCs w:val="24"/>
        </w:rPr>
        <w:t xml:space="preserve"> </w:t>
      </w:r>
    </w:p>
    <w:p w:rsidR="00D30A5E" w:rsidRPr="000445D1" w:rsidRDefault="00D30A5E" w:rsidP="00D30A5E">
      <w:pPr>
        <w:pStyle w:val="Akapitzlist"/>
        <w:numPr>
          <w:ilvl w:val="2"/>
          <w:numId w:val="5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0445D1">
        <w:rPr>
          <w:rFonts w:ascii="Times New Roman" w:eastAsia="Times New Roman" w:hAnsi="Times New Roman" w:cs="Times New Roman"/>
          <w:sz w:val="24"/>
          <w:szCs w:val="20"/>
          <w:lang w:eastAsia="ar-SA"/>
        </w:rPr>
        <w:t>dokumenty lub oświadczenia, o których mowa w rozporządzeniu, składane są w oryginale w postaci dokumentu elektronicznego lub w elektronicznej kopii dokumentu lub oświadczenia poświadczonej za zgodność z oryginałem,</w:t>
      </w:r>
    </w:p>
    <w:p w:rsidR="00D30A5E" w:rsidRPr="000445D1" w:rsidRDefault="00D30A5E" w:rsidP="00D30A5E">
      <w:pPr>
        <w:pStyle w:val="Akapitzlist"/>
        <w:numPr>
          <w:ilvl w:val="2"/>
          <w:numId w:val="5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0445D1">
        <w:rPr>
          <w:rFonts w:ascii="Times New Roman" w:eastAsia="Times New Roman" w:hAnsi="Times New Roman" w:cs="Times New Roman"/>
          <w:sz w:val="24"/>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30A5E" w:rsidRPr="000445D1" w:rsidRDefault="00D30A5E" w:rsidP="00D30A5E">
      <w:pPr>
        <w:pStyle w:val="Akapitzlist"/>
        <w:numPr>
          <w:ilvl w:val="2"/>
          <w:numId w:val="5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0445D1">
        <w:rPr>
          <w:rFonts w:ascii="Times New Roman" w:eastAsia="Times New Roman" w:hAnsi="Times New Roman" w:cs="Times New Roman"/>
          <w:sz w:val="24"/>
          <w:szCs w:val="20"/>
          <w:lang w:eastAsia="ar-SA"/>
        </w:rPr>
        <w:t>poświadczenie za zgodność z oryginałem elektronicznej kopii dokumentu lub oświadczenia,  o której mowa w pkt. 1 następuje przy użyciu kwalifikowanego podpisu elektronicznego.</w:t>
      </w:r>
    </w:p>
    <w:p w:rsidR="00D30A5E" w:rsidRPr="00E33C8A" w:rsidRDefault="00D30A5E" w:rsidP="00D30A5E">
      <w:pPr>
        <w:pStyle w:val="Akapitzlist"/>
        <w:numPr>
          <w:ilvl w:val="0"/>
          <w:numId w:val="17"/>
        </w:numPr>
        <w:autoSpaceDE w:val="0"/>
        <w:autoSpaceDN w:val="0"/>
        <w:adjustRightInd w:val="0"/>
        <w:spacing w:after="0" w:line="240" w:lineRule="auto"/>
        <w:ind w:left="426"/>
        <w:jc w:val="both"/>
        <w:rPr>
          <w:rFonts w:ascii="Times New Roman" w:hAnsi="Times New Roman" w:cs="Times New Roman"/>
          <w:color w:val="000000"/>
          <w:sz w:val="24"/>
          <w:szCs w:val="24"/>
        </w:rPr>
      </w:pPr>
      <w:r w:rsidRPr="00E33C8A">
        <w:rPr>
          <w:rFonts w:ascii="Times New Roman" w:hAnsi="Times New Roman" w:cs="Times New Roman"/>
          <w:sz w:val="24"/>
          <w:szCs w:val="24"/>
        </w:rPr>
        <w:t xml:space="preserve">Dokumenty lub oświadczenia, o których mowa w rozporządzeniu sporządzone w języku obcym są składane wraz z tłumaczeniem na język polski. </w:t>
      </w:r>
    </w:p>
    <w:p w:rsidR="00D30A5E" w:rsidRPr="00EC1ACE" w:rsidRDefault="00D30A5E" w:rsidP="00D30A5E">
      <w:pPr>
        <w:numPr>
          <w:ilvl w:val="0"/>
          <w:numId w:val="17"/>
        </w:numPr>
        <w:tabs>
          <w:tab w:val="left" w:pos="426"/>
          <w:tab w:val="left" w:pos="540"/>
          <w:tab w:val="left" w:pos="3261"/>
        </w:tabs>
        <w:suppressAutoHyphens/>
        <w:overflowPunct w:val="0"/>
        <w:autoSpaceDE w:val="0"/>
        <w:spacing w:after="0" w:line="250" w:lineRule="auto"/>
        <w:ind w:left="426"/>
        <w:jc w:val="both"/>
        <w:textAlignment w:val="baseline"/>
        <w:rPr>
          <w:rFonts w:ascii="Times New Roman" w:eastAsia="Times New Roman" w:hAnsi="Times New Roman"/>
          <w:sz w:val="24"/>
          <w:szCs w:val="24"/>
          <w:u w:val="single"/>
          <w:lang w:eastAsia="ar-SA"/>
        </w:rPr>
      </w:pPr>
      <w:r w:rsidRPr="00B74BB5">
        <w:rPr>
          <w:rFonts w:ascii="Times New Roman" w:eastAsia="Times New Roman" w:hAnsi="Times New Roman"/>
          <w:sz w:val="24"/>
          <w:szCs w:val="24"/>
          <w:lang w:eastAsia="ar-SA"/>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w:t>
      </w:r>
      <w:r w:rsidRPr="00B74BB5">
        <w:rPr>
          <w:rFonts w:ascii="Times New Roman" w:eastAsia="Times New Roman" w:hAnsi="Times New Roman"/>
          <w:sz w:val="24"/>
          <w:szCs w:val="24"/>
          <w:lang w:eastAsia="ar-SA"/>
        </w:rPr>
        <w:lastRenderedPageBreak/>
        <w:t xml:space="preserve">zastrzegł, że nie mogą być one udostępniane </w:t>
      </w:r>
      <w:r w:rsidRPr="00B74BB5">
        <w:rPr>
          <w:rFonts w:ascii="Times New Roman" w:eastAsia="Times New Roman" w:hAnsi="Times New Roman"/>
          <w:b/>
          <w:sz w:val="24"/>
          <w:szCs w:val="24"/>
          <w:lang w:eastAsia="ar-SA"/>
        </w:rPr>
        <w:t>oraz wykazał, załączając stosowne wyjaśnienia</w:t>
      </w:r>
      <w:r w:rsidRPr="00B74BB5">
        <w:rPr>
          <w:rFonts w:ascii="Times New Roman" w:eastAsia="Times New Roman" w:hAnsi="Times New Roman"/>
          <w:sz w:val="24"/>
          <w:szCs w:val="24"/>
          <w:lang w:eastAsia="ar-SA"/>
        </w:rPr>
        <w:t>,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w:t>
      </w:r>
      <w:proofErr w:type="spellStart"/>
      <w:r>
        <w:rPr>
          <w:rFonts w:ascii="Times New Roman" w:eastAsia="Times New Roman" w:hAnsi="Times New Roman"/>
          <w:sz w:val="24"/>
          <w:szCs w:val="24"/>
          <w:lang w:eastAsia="ar-SA"/>
        </w:rPr>
        <w:t>t.j</w:t>
      </w:r>
      <w:proofErr w:type="spellEnd"/>
      <w:r>
        <w:rPr>
          <w:rFonts w:ascii="Times New Roman" w:eastAsia="Times New Roman" w:hAnsi="Times New Roman"/>
          <w:sz w:val="24"/>
          <w:szCs w:val="24"/>
          <w:lang w:eastAsia="ar-SA"/>
        </w:rPr>
        <w:t xml:space="preserve">. </w:t>
      </w:r>
      <w:r w:rsidRPr="00B74BB5">
        <w:rPr>
          <w:rFonts w:ascii="Times New Roman" w:eastAsia="Times New Roman" w:hAnsi="Times New Roman"/>
          <w:sz w:val="24"/>
          <w:szCs w:val="24"/>
          <w:lang w:eastAsia="ar-SA"/>
        </w:rPr>
        <w:t>Dz. U.</w:t>
      </w:r>
      <w:r>
        <w:rPr>
          <w:rFonts w:ascii="Times New Roman" w:eastAsia="Times New Roman" w:hAnsi="Times New Roman"/>
          <w:sz w:val="24"/>
          <w:szCs w:val="24"/>
          <w:lang w:eastAsia="ar-SA"/>
        </w:rPr>
        <w:t xml:space="preserve"> z 2019</w:t>
      </w:r>
      <w:r w:rsidRPr="00B74BB5">
        <w:rPr>
          <w:rFonts w:ascii="Times New Roman" w:eastAsia="Times New Roman" w:hAnsi="Times New Roman"/>
          <w:sz w:val="24"/>
          <w:szCs w:val="24"/>
          <w:lang w:eastAsia="ar-SA"/>
        </w:rPr>
        <w:t xml:space="preserve"> r. poz.</w:t>
      </w:r>
      <w:r>
        <w:rPr>
          <w:rFonts w:ascii="Times New Roman" w:eastAsia="Times New Roman" w:hAnsi="Times New Roman"/>
          <w:sz w:val="24"/>
          <w:szCs w:val="24"/>
          <w:lang w:eastAsia="ar-SA"/>
        </w:rPr>
        <w:t xml:space="preserve"> 1010</w:t>
      </w:r>
      <w:r w:rsidRPr="00B74BB5">
        <w:rPr>
          <w:rFonts w:ascii="Times New Roman" w:eastAsia="Times New Roman" w:hAnsi="Times New Roman"/>
          <w:sz w:val="24"/>
          <w:szCs w:val="24"/>
          <w:lang w:eastAsia="ar-SA"/>
        </w:rPr>
        <w:t xml:space="preserve">), które wykonawca zamierza zastrzec jako tajemnicę przedsiębiorstwa, </w:t>
      </w:r>
      <w:r w:rsidRPr="00B74BB5">
        <w:rPr>
          <w:rFonts w:ascii="Times New Roman" w:eastAsia="Times New Roman" w:hAnsi="Times New Roman"/>
          <w:sz w:val="24"/>
          <w:szCs w:val="24"/>
          <w:u w:val="single"/>
          <w:lang w:eastAsia="ar-SA"/>
        </w:rPr>
        <w:t xml:space="preserve">winny być </w:t>
      </w:r>
      <w:r w:rsidRPr="00B74BB5">
        <w:rPr>
          <w:rFonts w:ascii="Times New Roman" w:hAnsi="Times New Roman"/>
          <w:sz w:val="24"/>
          <w:szCs w:val="24"/>
          <w:u w:val="single"/>
          <w:lang w:eastAsia="pl-PL"/>
        </w:rPr>
        <w:t>zamieszczone w odrębnym pliku</w:t>
      </w:r>
      <w:r w:rsidR="00B325F2">
        <w:rPr>
          <w:rFonts w:ascii="Times New Roman" w:hAnsi="Times New Roman"/>
          <w:sz w:val="24"/>
          <w:szCs w:val="24"/>
          <w:u w:val="single"/>
          <w:lang w:eastAsia="pl-PL"/>
        </w:rPr>
        <w:t xml:space="preserve"> </w:t>
      </w:r>
      <w:r w:rsidRPr="00B74BB5">
        <w:rPr>
          <w:rFonts w:ascii="Times New Roman" w:hAnsi="Times New Roman"/>
          <w:sz w:val="24"/>
          <w:szCs w:val="24"/>
          <w:u w:val="single"/>
          <w:lang w:eastAsia="pl-PL"/>
        </w:rPr>
        <w:t>i</w:t>
      </w:r>
      <w:r w:rsidR="00B325F2">
        <w:rPr>
          <w:rFonts w:ascii="Times New Roman" w:hAnsi="Times New Roman"/>
          <w:sz w:val="24"/>
          <w:szCs w:val="24"/>
          <w:u w:val="single"/>
          <w:lang w:eastAsia="pl-PL"/>
        </w:rPr>
        <w:t xml:space="preserve"> </w:t>
      </w:r>
      <w:r w:rsidRPr="00B74BB5">
        <w:rPr>
          <w:rFonts w:ascii="Times New Roman" w:eastAsia="Times New Roman" w:hAnsi="Times New Roman"/>
          <w:sz w:val="24"/>
          <w:szCs w:val="24"/>
          <w:u w:val="single"/>
          <w:lang w:eastAsia="ar-SA"/>
        </w:rPr>
        <w:t xml:space="preserve">załączone w sposób określony </w:t>
      </w:r>
      <w:r w:rsidRPr="00B74BB5">
        <w:rPr>
          <w:rFonts w:ascii="Times New Roman" w:eastAsia="Times New Roman" w:hAnsi="Times New Roman"/>
          <w:i/>
          <w:sz w:val="24"/>
          <w:szCs w:val="24"/>
          <w:u w:val="single"/>
          <w:lang w:eastAsia="ar-SA"/>
        </w:rPr>
        <w:t>w „Instrukcji dla Wykonawców platformazakupowa.pl”.</w:t>
      </w:r>
    </w:p>
    <w:p w:rsidR="00D30A5E" w:rsidRPr="00D82747"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p>
    <w:p w:rsidR="00D30A5E" w:rsidRPr="00862785" w:rsidRDefault="00D30A5E" w:rsidP="00D30A5E">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b/>
          <w:bCs/>
          <w:sz w:val="24"/>
          <w:szCs w:val="24"/>
          <w:lang w:eastAsia="ar-SA"/>
        </w:rPr>
      </w:pPr>
      <w:r w:rsidRPr="00862785">
        <w:rPr>
          <w:rFonts w:ascii="Times New Roman" w:eastAsia="Times New Roman" w:hAnsi="Times New Roman"/>
          <w:b/>
          <w:bCs/>
          <w:sz w:val="24"/>
          <w:szCs w:val="24"/>
          <w:lang w:eastAsia="ar-SA"/>
        </w:rPr>
        <w:t>X</w:t>
      </w:r>
      <w:r>
        <w:rPr>
          <w:rFonts w:ascii="Times New Roman" w:eastAsia="Times New Roman" w:hAnsi="Times New Roman"/>
          <w:b/>
          <w:bCs/>
          <w:sz w:val="24"/>
          <w:szCs w:val="24"/>
          <w:lang w:eastAsia="ar-SA"/>
        </w:rPr>
        <w:t>II</w:t>
      </w:r>
      <w:r w:rsidRPr="00862785">
        <w:rPr>
          <w:rFonts w:ascii="Times New Roman" w:eastAsia="Times New Roman" w:hAnsi="Times New Roman"/>
          <w:b/>
          <w:bCs/>
          <w:sz w:val="24"/>
          <w:szCs w:val="24"/>
          <w:lang w:eastAsia="ar-SA"/>
        </w:rPr>
        <w:t>.  MIEJSCE, TERMIN ORAZ SPOSÓB  SKŁADANIA I OTWARCIA OFERT:</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eastAsia="Times New Roman" w:hAnsi="Times New Roman"/>
          <w:sz w:val="24"/>
          <w:szCs w:val="24"/>
          <w:lang w:eastAsia="ar-SA"/>
        </w:rPr>
        <w:t xml:space="preserve">Ofertę wraz z wymaganymi dokumentami  należy przekazać za pośrednictwem Platformy pod adresem: </w:t>
      </w:r>
      <w:hyperlink r:id="rId25" w:history="1">
        <w:r w:rsidRPr="00F927D0">
          <w:rPr>
            <w:rFonts w:ascii="Times New Roman" w:eastAsia="Times New Roman" w:hAnsi="Times New Roman"/>
            <w:sz w:val="24"/>
            <w:szCs w:val="24"/>
            <w:u w:val="single"/>
            <w:lang w:eastAsia="ar-SA"/>
          </w:rPr>
          <w:t>www.platformazakupowa.pl/kwp_bydgoszcz</w:t>
        </w:r>
      </w:hyperlink>
      <w:r>
        <w:t xml:space="preserve"> </w:t>
      </w:r>
      <w:r w:rsidRPr="00F927D0">
        <w:rPr>
          <w:rFonts w:ascii="Times New Roman" w:eastAsia="Times New Roman" w:hAnsi="Times New Roman"/>
          <w:b/>
          <w:sz w:val="24"/>
          <w:szCs w:val="24"/>
          <w:lang w:eastAsia="ar-SA"/>
        </w:rPr>
        <w:t xml:space="preserve">do dnia </w:t>
      </w:r>
      <w:r w:rsidR="00ED13AF">
        <w:rPr>
          <w:rFonts w:ascii="Times New Roman" w:eastAsia="Times New Roman" w:hAnsi="Times New Roman"/>
          <w:b/>
          <w:sz w:val="24"/>
          <w:szCs w:val="24"/>
          <w:lang w:eastAsia="ar-SA"/>
        </w:rPr>
        <w:t>27</w:t>
      </w:r>
      <w:r w:rsidRPr="00F927D0">
        <w:rPr>
          <w:rFonts w:ascii="Times New Roman" w:eastAsia="Times New Roman" w:hAnsi="Times New Roman"/>
          <w:b/>
          <w:sz w:val="24"/>
          <w:szCs w:val="24"/>
          <w:lang w:eastAsia="ar-SA"/>
        </w:rPr>
        <w:t>.0</w:t>
      </w:r>
      <w:r w:rsidR="00D110B9">
        <w:rPr>
          <w:rFonts w:ascii="Times New Roman" w:eastAsia="Times New Roman" w:hAnsi="Times New Roman"/>
          <w:b/>
          <w:sz w:val="24"/>
          <w:szCs w:val="24"/>
          <w:lang w:eastAsia="ar-SA"/>
        </w:rPr>
        <w:t>7</w:t>
      </w:r>
      <w:r w:rsidRPr="00F927D0">
        <w:rPr>
          <w:rFonts w:ascii="Times New Roman" w:eastAsia="Times New Roman" w:hAnsi="Times New Roman"/>
          <w:b/>
          <w:sz w:val="24"/>
          <w:szCs w:val="24"/>
          <w:lang w:eastAsia="ar-SA"/>
        </w:rPr>
        <w:t>.2020r.</w:t>
      </w:r>
      <w:r w:rsidRPr="00F927D0">
        <w:rPr>
          <w:rFonts w:ascii="Times New Roman" w:eastAsia="Times New Roman" w:hAnsi="Times New Roman"/>
          <w:b/>
          <w:sz w:val="24"/>
          <w:szCs w:val="24"/>
          <w:lang w:eastAsia="ar-SA"/>
        </w:rPr>
        <w:br/>
        <w:t xml:space="preserve"> do godz. 9:00.</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hAnsi="Times New Roman"/>
          <w:sz w:val="24"/>
          <w:szCs w:val="24"/>
          <w:lang w:eastAsia="pl-PL"/>
        </w:rPr>
        <w:t xml:space="preserve">Sposób złożenia oferty opisany został w </w:t>
      </w:r>
      <w:r w:rsidRPr="00F927D0">
        <w:rPr>
          <w:rFonts w:ascii="Times New Roman" w:eastAsia="Times New Roman" w:hAnsi="Times New Roman"/>
          <w:i/>
          <w:sz w:val="24"/>
          <w:szCs w:val="24"/>
          <w:lang w:eastAsia="ar-SA"/>
        </w:rPr>
        <w:t>„Instrukcji dla Wykonawców platformazakupowa.pl”.</w:t>
      </w:r>
      <w:r w:rsidRPr="00F927D0">
        <w:rPr>
          <w:rFonts w:ascii="Times New Roman" w:hAnsi="Times New Roman"/>
          <w:sz w:val="24"/>
          <w:szCs w:val="24"/>
          <w:lang w:eastAsia="pl-PL"/>
        </w:rPr>
        <w:t xml:space="preserve"> Ofertę należy złożyć w oryginale.</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eastAsia="Times New Roman" w:hAnsi="Times New Roman"/>
          <w:sz w:val="24"/>
          <w:szCs w:val="24"/>
          <w:lang w:eastAsia="ar-SA"/>
        </w:rPr>
        <w:t xml:space="preserve">Przed upływem terminu do składania ofert Wykonawca może zmienić lub wycofać ofertę w sposób określony </w:t>
      </w:r>
      <w:r w:rsidRPr="00F927D0">
        <w:rPr>
          <w:rFonts w:ascii="Times New Roman" w:eastAsia="Times New Roman" w:hAnsi="Times New Roman"/>
          <w:i/>
          <w:sz w:val="24"/>
          <w:szCs w:val="24"/>
          <w:lang w:eastAsia="ar-SA"/>
        </w:rPr>
        <w:t>w „Instrukcji dla Wykonawców platformazakupowa.pl”.</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hAnsi="Times New Roman"/>
          <w:sz w:val="24"/>
          <w:szCs w:val="24"/>
          <w:lang w:eastAsia="pl-PL"/>
        </w:rPr>
        <w:t>Wykonawca po upływie terminu do składania ofert nie może skutecznie dokonać zmiany ani wycofać złożonej oferty.</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hAnsi="Times New Roman"/>
          <w:sz w:val="24"/>
          <w:szCs w:val="24"/>
          <w:lang w:eastAsia="pl-PL"/>
        </w:rPr>
        <w:t>O terminie złożenia oferty decyduje czas pełnego przeprocesowania transakcji na Platformie.</w:t>
      </w:r>
    </w:p>
    <w:p w:rsidR="00D30A5E" w:rsidRPr="000445D1"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color w:val="000000"/>
          <w:sz w:val="24"/>
          <w:szCs w:val="24"/>
          <w:lang w:eastAsia="ar-SA"/>
        </w:rPr>
      </w:pPr>
      <w:r w:rsidRPr="00F927D0">
        <w:rPr>
          <w:rFonts w:ascii="Times New Roman" w:eastAsia="Times New Roman" w:hAnsi="Times New Roman"/>
          <w:sz w:val="24"/>
          <w:szCs w:val="24"/>
          <w:lang w:eastAsia="ar-SA"/>
        </w:rPr>
        <w:t xml:space="preserve">Otwarcie  ofert  nastąpi   w  dniu  </w:t>
      </w:r>
      <w:r w:rsidR="00ED13AF">
        <w:rPr>
          <w:rFonts w:ascii="Times New Roman" w:eastAsia="Times New Roman" w:hAnsi="Times New Roman"/>
          <w:b/>
          <w:sz w:val="24"/>
          <w:szCs w:val="24"/>
          <w:lang w:eastAsia="ar-SA"/>
        </w:rPr>
        <w:t>27</w:t>
      </w:r>
      <w:r w:rsidRPr="00F927D0">
        <w:rPr>
          <w:rFonts w:ascii="Times New Roman" w:eastAsia="Times New Roman" w:hAnsi="Times New Roman"/>
          <w:b/>
          <w:sz w:val="24"/>
          <w:szCs w:val="24"/>
          <w:lang w:eastAsia="ar-SA"/>
        </w:rPr>
        <w:t>.0</w:t>
      </w:r>
      <w:r w:rsidR="00D110B9">
        <w:rPr>
          <w:rFonts w:ascii="Times New Roman" w:eastAsia="Times New Roman" w:hAnsi="Times New Roman"/>
          <w:b/>
          <w:sz w:val="24"/>
          <w:szCs w:val="24"/>
          <w:lang w:eastAsia="ar-SA"/>
        </w:rPr>
        <w:t>7</w:t>
      </w:r>
      <w:r w:rsidRPr="00F927D0">
        <w:rPr>
          <w:rFonts w:ascii="Times New Roman" w:eastAsia="Times New Roman" w:hAnsi="Times New Roman"/>
          <w:b/>
          <w:sz w:val="24"/>
          <w:szCs w:val="24"/>
          <w:lang w:eastAsia="ar-SA"/>
        </w:rPr>
        <w:t xml:space="preserve">.2020r. </w:t>
      </w:r>
      <w:r w:rsidRPr="00F927D0">
        <w:rPr>
          <w:rFonts w:ascii="Times New Roman" w:eastAsia="Times New Roman" w:hAnsi="Times New Roman"/>
          <w:sz w:val="24"/>
          <w:szCs w:val="24"/>
          <w:lang w:eastAsia="ar-SA"/>
        </w:rPr>
        <w:t xml:space="preserve">o godz. </w:t>
      </w:r>
      <w:r w:rsidRPr="00F927D0">
        <w:rPr>
          <w:rFonts w:ascii="Times New Roman" w:eastAsia="Times New Roman" w:hAnsi="Times New Roman"/>
          <w:b/>
          <w:sz w:val="24"/>
          <w:szCs w:val="24"/>
          <w:lang w:eastAsia="ar-SA"/>
        </w:rPr>
        <w:t>9:30</w:t>
      </w:r>
      <w:r w:rsidRPr="00F927D0">
        <w:rPr>
          <w:rFonts w:ascii="Times New Roman" w:eastAsia="Times New Roman" w:hAnsi="Times New Roman"/>
          <w:sz w:val="24"/>
          <w:szCs w:val="24"/>
          <w:lang w:eastAsia="ar-SA"/>
        </w:rPr>
        <w:t xml:space="preserve"> za pośrednictwem Platformy. </w:t>
      </w:r>
      <w:r w:rsidRPr="00F927D0">
        <w:rPr>
          <w:rFonts w:ascii="Times New Roman" w:hAnsi="Times New Roman"/>
          <w:sz w:val="24"/>
          <w:szCs w:val="24"/>
          <w:lang w:eastAsia="pl-PL"/>
        </w:rPr>
        <w:t>Otwarcie ofert następuje w siedzibie Zamawiającego w Sekcji</w:t>
      </w:r>
      <w:r w:rsidRPr="00F927D0">
        <w:rPr>
          <w:rFonts w:ascii="Times New Roman" w:hAnsi="Times New Roman"/>
          <w:color w:val="000000"/>
          <w:sz w:val="24"/>
          <w:szCs w:val="24"/>
          <w:lang w:eastAsia="pl-PL"/>
        </w:rPr>
        <w:t xml:space="preserve"> Zamówień Publicznych i Funduszy Pomocowych. </w:t>
      </w:r>
      <w:r w:rsidRPr="00F927D0">
        <w:rPr>
          <w:rFonts w:ascii="Times New Roman" w:eastAsia="Times New Roman" w:hAnsi="Times New Roman"/>
          <w:color w:val="000000"/>
          <w:sz w:val="24"/>
          <w:szCs w:val="24"/>
          <w:lang w:eastAsia="ar-SA"/>
        </w:rPr>
        <w:t>Otwarcie ofert  jest jawne.</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color w:val="000000"/>
          <w:sz w:val="24"/>
          <w:szCs w:val="24"/>
          <w:lang w:eastAsia="ar-SA"/>
        </w:rPr>
      </w:pPr>
      <w:r w:rsidRPr="00F927D0">
        <w:rPr>
          <w:rFonts w:ascii="Times New Roman" w:hAnsi="Times New Roman"/>
          <w:color w:val="000000"/>
          <w:sz w:val="24"/>
          <w:szCs w:val="24"/>
          <w:lang w:eastAsia="pl-PL"/>
        </w:rPr>
        <w:t>Niezwłocznie po otwarciu ofert Zamawiający zamieści na stronie internetowej informację z otwarcia ofert.</w:t>
      </w:r>
    </w:p>
    <w:p w:rsidR="00D30A5E" w:rsidRPr="004A21E7" w:rsidRDefault="00D30A5E" w:rsidP="00D30A5E">
      <w:pPr>
        <w:pStyle w:val="Tekstpodstawowy22"/>
        <w:widowControl/>
        <w:tabs>
          <w:tab w:val="left" w:pos="720"/>
          <w:tab w:val="left" w:pos="1080"/>
        </w:tabs>
        <w:ind w:left="0"/>
        <w:jc w:val="both"/>
        <w:rPr>
          <w:rFonts w:ascii="Times New Roman" w:hAnsi="Times New Roman"/>
          <w:bCs/>
        </w:rPr>
      </w:pPr>
    </w:p>
    <w:p w:rsidR="00D30A5E" w:rsidRPr="00CB4ED2" w:rsidRDefault="00D30A5E" w:rsidP="00D30A5E">
      <w:pPr>
        <w:pStyle w:val="Tekstpodstawowy22"/>
        <w:widowControl/>
        <w:tabs>
          <w:tab w:val="left" w:pos="360"/>
          <w:tab w:val="left" w:pos="720"/>
          <w:tab w:val="left" w:pos="2340"/>
        </w:tabs>
        <w:ind w:left="0"/>
        <w:jc w:val="both"/>
        <w:rPr>
          <w:rFonts w:ascii="Times New Roman" w:hAnsi="Times New Roman"/>
          <w:b/>
        </w:rPr>
      </w:pPr>
      <w:r w:rsidRPr="00CB4ED2">
        <w:rPr>
          <w:rFonts w:ascii="Times New Roman" w:hAnsi="Times New Roman"/>
          <w:b/>
        </w:rPr>
        <w:t>XIII. OPIS SPOSOBU OBLICZENIA CENY</w:t>
      </w:r>
    </w:p>
    <w:p w:rsidR="00D30A5E"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720E3D">
        <w:rPr>
          <w:rFonts w:ascii="Times New Roman" w:eastAsia="Times New Roman" w:hAnsi="Times New Roman" w:cs="Times New Roman"/>
          <w:kern w:val="1"/>
          <w:sz w:val="24"/>
          <w:szCs w:val="24"/>
          <w:lang w:eastAsia="zh-CN"/>
        </w:rPr>
        <w:t xml:space="preserve">1. Wykonawca oblicza łączną cenę ofertową brutto dla każdego zadania uwzględniając całkowity koszt wykonania zamówienia, a w szczególności koszt transportu, opłat podatkowych (podatek VAT, podatek akcyzowy), a także inne opłaty i daniny (w tym cło), koszty transportu związane z realizacją usług </w:t>
      </w:r>
      <w:proofErr w:type="spellStart"/>
      <w:r w:rsidRPr="00720E3D">
        <w:rPr>
          <w:rFonts w:ascii="Times New Roman" w:eastAsia="Times New Roman" w:hAnsi="Times New Roman" w:cs="Times New Roman"/>
          <w:kern w:val="1"/>
          <w:sz w:val="24"/>
          <w:szCs w:val="24"/>
          <w:lang w:eastAsia="zh-CN"/>
        </w:rPr>
        <w:t>serwisowych-gwarancyjnych</w:t>
      </w:r>
      <w:proofErr w:type="spellEnd"/>
      <w:r w:rsidRPr="00720E3D">
        <w:rPr>
          <w:rFonts w:ascii="Times New Roman" w:eastAsia="Times New Roman" w:hAnsi="Times New Roman" w:cs="Times New Roman"/>
          <w:kern w:val="1"/>
          <w:sz w:val="24"/>
          <w:szCs w:val="24"/>
          <w:lang w:eastAsia="zh-CN"/>
        </w:rPr>
        <w:t xml:space="preserve"> oraz inne elementy niezbędne do wykonania zamówienia</w:t>
      </w:r>
      <w:r>
        <w:rPr>
          <w:rFonts w:ascii="Times New Roman" w:eastAsia="Times New Roman" w:hAnsi="Times New Roman" w:cs="Times New Roman"/>
          <w:kern w:val="1"/>
          <w:sz w:val="24"/>
          <w:szCs w:val="24"/>
          <w:lang w:eastAsia="zh-CN"/>
        </w:rPr>
        <w:t xml:space="preserve"> zgodnie z opisem przedmiotu zamówienia i istotnymi warunkami umowy</w:t>
      </w:r>
      <w:r w:rsidRPr="00720E3D">
        <w:rPr>
          <w:rFonts w:ascii="Times New Roman" w:eastAsia="Times New Roman" w:hAnsi="Times New Roman" w:cs="Times New Roman"/>
          <w:kern w:val="1"/>
          <w:sz w:val="24"/>
          <w:szCs w:val="24"/>
          <w:lang w:eastAsia="zh-CN"/>
        </w:rPr>
        <w:t xml:space="preserve"> oraz wszelkie opusty i rabaty. </w:t>
      </w:r>
    </w:p>
    <w:p w:rsidR="00D30A5E" w:rsidRPr="00720E3D" w:rsidRDefault="00D30A5E" w:rsidP="00D30A5E">
      <w:pPr>
        <w:autoSpaceDE w:val="0"/>
        <w:autoSpaceDN w:val="0"/>
        <w:adjustRightInd w:val="0"/>
        <w:spacing w:after="0" w:line="240" w:lineRule="auto"/>
        <w:jc w:val="both"/>
        <w:rPr>
          <w:rFonts w:ascii="Times New Roman" w:eastAsia="Times New Roman" w:hAnsi="Times New Roman" w:cs="Times New Roman"/>
          <w:color w:val="C00000"/>
          <w:kern w:val="1"/>
          <w:sz w:val="24"/>
          <w:szCs w:val="24"/>
          <w:lang w:eastAsia="zh-CN"/>
        </w:rPr>
      </w:pPr>
      <w:r w:rsidRPr="00720E3D">
        <w:rPr>
          <w:rFonts w:ascii="Times New Roman" w:hAnsi="Times New Roman" w:cs="Times New Roman"/>
          <w:color w:val="000000"/>
          <w:sz w:val="24"/>
          <w:szCs w:val="24"/>
        </w:rPr>
        <w:t xml:space="preserve">2. </w:t>
      </w:r>
      <w:r w:rsidRPr="00720E3D">
        <w:rPr>
          <w:rFonts w:ascii="Times New Roman" w:hAnsi="Times New Roman" w:cs="Times New Roman"/>
          <w:sz w:val="24"/>
          <w:szCs w:val="24"/>
        </w:rPr>
        <w:t>Ceny brutto muszą by</w:t>
      </w:r>
      <w:r w:rsidRPr="00720E3D">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sidRPr="00720E3D">
        <w:rPr>
          <w:rFonts w:ascii="Times New Roman" w:hAnsi="Times New Roman" w:cs="Times New Roman"/>
          <w:sz w:val="24"/>
          <w:szCs w:val="24"/>
        </w:rPr>
        <w:t>wyliczone i podane w zaokr</w:t>
      </w:r>
      <w:r w:rsidRPr="00720E3D">
        <w:rPr>
          <w:rFonts w:ascii="TimesNewRoman" w:eastAsia="TimesNewRoman" w:hAnsi="Times New Roman" w:cs="TimesNewRoman" w:hint="eastAsia"/>
          <w:sz w:val="24"/>
          <w:szCs w:val="24"/>
        </w:rPr>
        <w:t>ą</w:t>
      </w:r>
      <w:r w:rsidRPr="00720E3D">
        <w:rPr>
          <w:rFonts w:ascii="Times New Roman" w:hAnsi="Times New Roman" w:cs="Times New Roman"/>
          <w:sz w:val="24"/>
          <w:szCs w:val="24"/>
        </w:rPr>
        <w:t>gleniu do dwóch miejsc po przecinku (zasada zaokr</w:t>
      </w:r>
      <w:r w:rsidRPr="00720E3D">
        <w:rPr>
          <w:rFonts w:ascii="TimesNewRoman" w:eastAsia="TimesNewRoman" w:hAnsi="Times New Roman" w:cs="TimesNewRoman" w:hint="eastAsia"/>
          <w:sz w:val="24"/>
          <w:szCs w:val="24"/>
        </w:rPr>
        <w:t>ą</w:t>
      </w:r>
      <w:r w:rsidRPr="00720E3D">
        <w:rPr>
          <w:rFonts w:ascii="Times New Roman" w:hAnsi="Times New Roman" w:cs="Times New Roman"/>
          <w:sz w:val="24"/>
          <w:szCs w:val="24"/>
        </w:rPr>
        <w:t>glenia: poni</w:t>
      </w:r>
      <w:r w:rsidRPr="00720E3D">
        <w:rPr>
          <w:rFonts w:ascii="TimesNewRoman" w:eastAsia="TimesNewRoman" w:hAnsi="Times New Roman" w:cs="TimesNewRoman" w:hint="eastAsia"/>
          <w:sz w:val="24"/>
          <w:szCs w:val="24"/>
        </w:rPr>
        <w:t>ż</w:t>
      </w:r>
      <w:r w:rsidRPr="00720E3D">
        <w:rPr>
          <w:rFonts w:ascii="Times New Roman" w:hAnsi="Times New Roman" w:cs="Times New Roman"/>
          <w:sz w:val="24"/>
          <w:szCs w:val="24"/>
        </w:rPr>
        <w:t>ej 5 nale</w:t>
      </w:r>
      <w:r w:rsidRPr="00720E3D">
        <w:rPr>
          <w:rFonts w:ascii="TimesNewRoman" w:eastAsia="TimesNewRoman" w:hAnsi="Times New Roman" w:cs="TimesNewRoman" w:hint="eastAsia"/>
          <w:sz w:val="24"/>
          <w:szCs w:val="24"/>
        </w:rPr>
        <w:t>ż</w:t>
      </w:r>
      <w:r w:rsidRPr="00720E3D">
        <w:rPr>
          <w:rFonts w:ascii="Times New Roman" w:hAnsi="Times New Roman" w:cs="Times New Roman"/>
          <w:sz w:val="24"/>
          <w:szCs w:val="24"/>
        </w:rPr>
        <w:t>y ko</w:t>
      </w:r>
      <w:r w:rsidRPr="00720E3D">
        <w:rPr>
          <w:rFonts w:ascii="TimesNewRoman" w:eastAsia="TimesNewRoman" w:hAnsi="Times New Roman" w:cs="TimesNewRoman" w:hint="eastAsia"/>
          <w:sz w:val="24"/>
          <w:szCs w:val="24"/>
        </w:rPr>
        <w:t>ń</w:t>
      </w:r>
      <w:r w:rsidRPr="00720E3D">
        <w:rPr>
          <w:rFonts w:ascii="Times New Roman" w:hAnsi="Times New Roman" w:cs="Times New Roman"/>
          <w:sz w:val="24"/>
          <w:szCs w:val="24"/>
        </w:rPr>
        <w:t>cówk</w:t>
      </w:r>
      <w:r w:rsidRPr="00720E3D">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sidRPr="00720E3D">
        <w:rPr>
          <w:rFonts w:ascii="Times New Roman" w:hAnsi="Times New Roman" w:cs="Times New Roman"/>
          <w:sz w:val="24"/>
          <w:szCs w:val="24"/>
        </w:rPr>
        <w:t>pomin</w:t>
      </w:r>
      <w:r w:rsidRPr="00720E3D">
        <w:rPr>
          <w:rFonts w:ascii="TimesNewRoman" w:eastAsia="TimesNewRoman" w:hAnsi="Times New Roman" w:cs="TimesNewRoman" w:hint="eastAsia"/>
          <w:sz w:val="24"/>
          <w:szCs w:val="24"/>
        </w:rPr>
        <w:t>ąć</w:t>
      </w:r>
      <w:r w:rsidRPr="00720E3D">
        <w:rPr>
          <w:rFonts w:ascii="Times New Roman" w:hAnsi="Times New Roman" w:cs="Times New Roman"/>
          <w:sz w:val="24"/>
          <w:szCs w:val="24"/>
        </w:rPr>
        <w:t>, powy</w:t>
      </w:r>
      <w:r w:rsidRPr="00720E3D">
        <w:rPr>
          <w:rFonts w:ascii="TimesNewRoman" w:eastAsia="TimesNewRoman" w:hAnsi="Times New Roman" w:cs="TimesNewRoman" w:hint="eastAsia"/>
          <w:sz w:val="24"/>
          <w:szCs w:val="24"/>
        </w:rPr>
        <w:t>ż</w:t>
      </w:r>
      <w:r w:rsidRPr="00720E3D">
        <w:rPr>
          <w:rFonts w:ascii="Times New Roman" w:hAnsi="Times New Roman" w:cs="Times New Roman"/>
          <w:sz w:val="24"/>
          <w:szCs w:val="24"/>
        </w:rPr>
        <w:t>ej i równe 5 nale</w:t>
      </w:r>
      <w:r w:rsidRPr="00720E3D">
        <w:rPr>
          <w:rFonts w:ascii="TimesNewRoman" w:eastAsia="TimesNewRoman" w:hAnsi="Times New Roman" w:cs="TimesNewRoman" w:hint="eastAsia"/>
          <w:sz w:val="24"/>
          <w:szCs w:val="24"/>
        </w:rPr>
        <w:t>ż</w:t>
      </w:r>
      <w:r w:rsidRPr="00720E3D">
        <w:rPr>
          <w:rFonts w:ascii="Times New Roman" w:hAnsi="Times New Roman" w:cs="Times New Roman"/>
          <w:sz w:val="24"/>
          <w:szCs w:val="24"/>
        </w:rPr>
        <w:t>y końcówkę zaokr</w:t>
      </w:r>
      <w:r w:rsidRPr="00720E3D">
        <w:rPr>
          <w:rFonts w:ascii="TimesNewRoman" w:eastAsia="TimesNewRoman" w:hAnsi="Times New Roman" w:cs="TimesNewRoman" w:hint="eastAsia"/>
          <w:sz w:val="24"/>
          <w:szCs w:val="24"/>
        </w:rPr>
        <w:t>ą</w:t>
      </w:r>
      <w:r w:rsidRPr="00720E3D">
        <w:rPr>
          <w:rFonts w:ascii="Times New Roman" w:hAnsi="Times New Roman" w:cs="Times New Roman"/>
          <w:sz w:val="24"/>
          <w:szCs w:val="24"/>
        </w:rPr>
        <w:t>gli</w:t>
      </w:r>
      <w:r w:rsidRPr="00720E3D">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sidRPr="00720E3D">
        <w:rPr>
          <w:rFonts w:ascii="Times New Roman" w:hAnsi="Times New Roman" w:cs="Times New Roman"/>
          <w:sz w:val="24"/>
          <w:szCs w:val="24"/>
        </w:rPr>
        <w:t>w gór</w:t>
      </w:r>
      <w:r w:rsidRPr="00720E3D">
        <w:rPr>
          <w:rFonts w:ascii="TimesNewRoman" w:eastAsia="TimesNewRoman" w:hAnsi="Times New Roman" w:cs="TimesNewRoman" w:hint="eastAsia"/>
          <w:sz w:val="24"/>
          <w:szCs w:val="24"/>
        </w:rPr>
        <w:t>ę</w:t>
      </w:r>
      <w:r w:rsidRPr="00720E3D">
        <w:rPr>
          <w:rFonts w:ascii="Times New Roman" w:hAnsi="Times New Roman" w:cs="Times New Roman"/>
          <w:sz w:val="24"/>
          <w:szCs w:val="24"/>
        </w:rPr>
        <w:t>).</w:t>
      </w:r>
      <w:r w:rsidRPr="00720E3D">
        <w:rPr>
          <w:rFonts w:ascii="Times New Roman" w:eastAsia="Arial" w:hAnsi="Times New Roman" w:cs="Times New Roman"/>
          <w:kern w:val="1"/>
          <w:sz w:val="24"/>
          <w:szCs w:val="24"/>
          <w:lang w:eastAsia="zh-CN"/>
        </w:rPr>
        <w:t xml:space="preserve"> W innym przypadku Zamawiający zaokrągli w</w:t>
      </w:r>
      <w:r w:rsidRPr="00720E3D">
        <w:rPr>
          <w:rFonts w:ascii="Times New Roman" w:hAnsi="Times New Roman" w:cs="Times New Roman"/>
          <w:bCs/>
          <w:sz w:val="24"/>
          <w:szCs w:val="24"/>
        </w:rPr>
        <w:t>szystkie obliczenia Wykonawcy zgodnie z wyżej wymienionymi zasadami arytmetyki.</w:t>
      </w:r>
    </w:p>
    <w:p w:rsidR="00D30A5E" w:rsidRPr="00CB4ED2"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Pr>
          <w:rFonts w:ascii="Times New Roman" w:eastAsia="Times New Roman" w:hAnsi="Times New Roman" w:cs="Times New Roman"/>
          <w:kern w:val="1"/>
          <w:sz w:val="24"/>
          <w:szCs w:val="24"/>
          <w:lang w:eastAsia="zh-CN"/>
        </w:rPr>
        <w:t>3</w:t>
      </w:r>
      <w:r w:rsidRPr="00720E3D">
        <w:rPr>
          <w:rFonts w:ascii="Times New Roman" w:eastAsia="Times New Roman" w:hAnsi="Times New Roman" w:cs="Times New Roman"/>
          <w:kern w:val="1"/>
          <w:sz w:val="24"/>
          <w:szCs w:val="24"/>
          <w:lang w:eastAsia="zh-CN"/>
        </w:rPr>
        <w:t>. Ceny należy podać w walucie polskiej, ponieważ w takiej walucie dokonywane będą rozliczenia pomiędzy Zamawiającym a Wykonawcą, którego oferta uznana</w:t>
      </w:r>
      <w:r>
        <w:rPr>
          <w:rFonts w:ascii="Times New Roman" w:eastAsia="Times New Roman" w:hAnsi="Times New Roman" w:cs="Times New Roman"/>
          <w:kern w:val="1"/>
          <w:sz w:val="24"/>
          <w:szCs w:val="24"/>
          <w:lang w:eastAsia="zh-CN"/>
        </w:rPr>
        <w:t xml:space="preserve"> zostanie za najkorzystniejszą.</w:t>
      </w:r>
    </w:p>
    <w:p w:rsidR="00D30A5E" w:rsidRPr="00B325F2"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B325F2">
        <w:rPr>
          <w:rFonts w:ascii="Times New Roman" w:eastAsia="Times New Roman" w:hAnsi="Times New Roman" w:cs="Times New Roman"/>
          <w:kern w:val="1"/>
          <w:sz w:val="24"/>
          <w:szCs w:val="20"/>
          <w:lang w:eastAsia="zh-CN"/>
        </w:rPr>
        <w:t xml:space="preserve">4. </w:t>
      </w:r>
      <w:r w:rsidRPr="00B325F2">
        <w:rPr>
          <w:rFonts w:ascii="Times-Roman" w:eastAsia="Times New Roman" w:hAnsi="Times-Roman" w:cs="Times-Roman"/>
          <w:kern w:val="1"/>
          <w:sz w:val="24"/>
          <w:szCs w:val="24"/>
          <w:lang w:eastAsia="zh-CN"/>
        </w:rPr>
        <w:t xml:space="preserve">Jeżeli w postępowaniu zostanie złożona </w:t>
      </w:r>
      <w:r w:rsidRPr="00B325F2">
        <w:rPr>
          <w:rFonts w:ascii="Times New Roman" w:eastAsia="Times New Roman" w:hAnsi="Times New Roman" w:cs="Times New Roman"/>
          <w:kern w:val="1"/>
          <w:sz w:val="24"/>
          <w:szCs w:val="24"/>
          <w:lang w:eastAsia="zh-CN"/>
        </w:rPr>
        <w:t xml:space="preserve">oferta, </w:t>
      </w:r>
      <w:r w:rsidRPr="00B325F2">
        <w:rPr>
          <w:rFonts w:ascii="Times New Roman" w:eastAsia="Times New Roman" w:hAnsi="Times New Roman" w:cs="Times New Roman"/>
          <w:kern w:val="1"/>
          <w:sz w:val="24"/>
          <w:szCs w:val="20"/>
          <w:lang w:eastAsia="zh-CN"/>
        </w:rPr>
        <w:t xml:space="preserve">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 </w:t>
      </w:r>
    </w:p>
    <w:p w:rsidR="00D30A5E" w:rsidRPr="00EF585B" w:rsidRDefault="00D30A5E" w:rsidP="00D30A5E">
      <w:pPr>
        <w:pStyle w:val="Tekstpodstawowy22"/>
        <w:widowControl/>
        <w:tabs>
          <w:tab w:val="left" w:pos="360"/>
          <w:tab w:val="left" w:pos="720"/>
          <w:tab w:val="left" w:pos="2340"/>
        </w:tabs>
        <w:ind w:left="0"/>
        <w:jc w:val="both"/>
        <w:rPr>
          <w:rFonts w:ascii="Times New Roman" w:hAnsi="Times New Roman"/>
          <w:b/>
          <w:color w:val="FF0000"/>
          <w:szCs w:val="24"/>
        </w:rPr>
      </w:pPr>
    </w:p>
    <w:p w:rsidR="00207A3F" w:rsidRDefault="00207A3F" w:rsidP="00D30A5E">
      <w:pPr>
        <w:pStyle w:val="Tekstpodstawowy23"/>
        <w:widowControl/>
        <w:tabs>
          <w:tab w:val="left" w:pos="720"/>
          <w:tab w:val="left" w:pos="1080"/>
          <w:tab w:val="left" w:pos="2700"/>
        </w:tabs>
        <w:ind w:left="0"/>
        <w:jc w:val="both"/>
        <w:rPr>
          <w:rFonts w:ascii="Times New Roman" w:hAnsi="Times New Roman" w:cs="Times New Roman"/>
          <w:b/>
          <w:lang w:eastAsia="ar-SA"/>
        </w:rPr>
      </w:pPr>
    </w:p>
    <w:p w:rsidR="00D30A5E" w:rsidRPr="00373A46" w:rsidRDefault="00D30A5E" w:rsidP="00D30A5E">
      <w:pPr>
        <w:pStyle w:val="Tekstpodstawowy23"/>
        <w:widowControl/>
        <w:tabs>
          <w:tab w:val="left" w:pos="720"/>
          <w:tab w:val="left" w:pos="1080"/>
          <w:tab w:val="left" w:pos="2700"/>
        </w:tabs>
        <w:ind w:left="0"/>
        <w:jc w:val="both"/>
        <w:rPr>
          <w:rFonts w:ascii="Times New Roman" w:hAnsi="Times New Roman"/>
          <w:b/>
        </w:rPr>
      </w:pPr>
      <w:r w:rsidRPr="00373A46">
        <w:rPr>
          <w:rFonts w:ascii="Times New Roman" w:hAnsi="Times New Roman" w:cs="Times New Roman"/>
          <w:b/>
          <w:lang w:eastAsia="ar-SA"/>
        </w:rPr>
        <w:lastRenderedPageBreak/>
        <w:t xml:space="preserve">XIV. OPIS KRYTERIÓW, KTÓRYMI ZAMAWIAJĄCY BĘDZIE SIĘ KIEROWAŁ </w:t>
      </w:r>
      <w:r w:rsidRPr="00373A46">
        <w:rPr>
          <w:rFonts w:ascii="Times New Roman" w:hAnsi="Times New Roman"/>
          <w:b/>
        </w:rPr>
        <w:t>PRZY WYBORZE OFERTY  ORAZ  ICH  ZNACZENIE:</w:t>
      </w:r>
    </w:p>
    <w:p w:rsidR="00D30A5E" w:rsidRDefault="00D30A5E"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r w:rsidRPr="00803FEC">
        <w:rPr>
          <w:rFonts w:ascii="Times New Roman" w:eastAsia="Times New Roman" w:hAnsi="Times New Roman" w:cs="Times New Roman"/>
          <w:b/>
          <w:bCs/>
          <w:kern w:val="1"/>
          <w:sz w:val="24"/>
          <w:szCs w:val="24"/>
          <w:lang w:eastAsia="zh-CN"/>
        </w:rPr>
        <w:t>1.</w:t>
      </w:r>
      <w:r w:rsidR="00444AC1">
        <w:rPr>
          <w:rFonts w:ascii="Times New Roman" w:eastAsia="Times New Roman" w:hAnsi="Times New Roman" w:cs="Times New Roman"/>
          <w:b/>
          <w:bCs/>
          <w:kern w:val="1"/>
          <w:sz w:val="24"/>
          <w:szCs w:val="24"/>
          <w:lang w:eastAsia="zh-CN"/>
        </w:rPr>
        <w:t xml:space="preserve"> </w:t>
      </w:r>
      <w:r w:rsidRPr="00BD6BAA">
        <w:rPr>
          <w:rFonts w:ascii="Times New Roman" w:eastAsia="Times New Roman" w:hAnsi="Times New Roman" w:cs="Times New Roman"/>
          <w:bCs/>
          <w:kern w:val="1"/>
          <w:sz w:val="24"/>
          <w:szCs w:val="24"/>
          <w:lang w:eastAsia="zh-CN"/>
        </w:rPr>
        <w:t>Przy wyborze  najkorzyst</w:t>
      </w:r>
      <w:r>
        <w:rPr>
          <w:rFonts w:ascii="Times New Roman" w:eastAsia="Times New Roman" w:hAnsi="Times New Roman" w:cs="Times New Roman"/>
          <w:bCs/>
          <w:kern w:val="1"/>
          <w:sz w:val="24"/>
          <w:szCs w:val="24"/>
          <w:lang w:eastAsia="zh-CN"/>
        </w:rPr>
        <w:t xml:space="preserve">niejszej oferty, w każdym zadaniu oddzielnie </w:t>
      </w:r>
      <w:r w:rsidRPr="00BD6BAA">
        <w:rPr>
          <w:rFonts w:ascii="Times New Roman" w:eastAsia="Times New Roman" w:hAnsi="Times New Roman" w:cs="Times New Roman"/>
          <w:bCs/>
          <w:kern w:val="1"/>
          <w:sz w:val="24"/>
          <w:szCs w:val="24"/>
          <w:lang w:eastAsia="zh-CN"/>
        </w:rPr>
        <w:t>zamawiający kierował się będzie następującymi kryteriami i ich wagami:</w:t>
      </w:r>
    </w:p>
    <w:p w:rsidR="00444AC1" w:rsidRPr="00444AC1" w:rsidRDefault="00444AC1"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12"/>
          <w:szCs w:val="12"/>
          <w:lang w:eastAsia="zh-CN"/>
        </w:rPr>
      </w:pP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373A46">
        <w:rPr>
          <w:rFonts w:ascii="Times New Roman" w:eastAsia="Times New Roman" w:hAnsi="Times New Roman" w:cs="Times New Roman"/>
          <w:b/>
          <w:kern w:val="1"/>
          <w:sz w:val="24"/>
          <w:szCs w:val="20"/>
          <w:lang w:eastAsia="zh-CN"/>
        </w:rPr>
        <w:t xml:space="preserve">Kryterium I:  cena (C)                                         </w:t>
      </w:r>
      <w:r>
        <w:rPr>
          <w:rFonts w:ascii="Times New Roman" w:eastAsia="Times New Roman" w:hAnsi="Times New Roman" w:cs="Times New Roman"/>
          <w:b/>
          <w:kern w:val="1"/>
          <w:sz w:val="24"/>
          <w:szCs w:val="20"/>
          <w:lang w:eastAsia="zh-CN"/>
        </w:rPr>
        <w:t>waga – 60</w:t>
      </w:r>
      <w:r w:rsidRPr="00373A46">
        <w:rPr>
          <w:rFonts w:ascii="Times New Roman" w:eastAsia="Times New Roman" w:hAnsi="Times New Roman" w:cs="Times New Roman"/>
          <w:b/>
          <w:kern w:val="1"/>
          <w:sz w:val="24"/>
          <w:szCs w:val="20"/>
          <w:lang w:eastAsia="zh-CN"/>
        </w:rPr>
        <w:t>%</w:t>
      </w: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Pr>
          <w:rFonts w:ascii="Times New Roman" w:eastAsia="Times New Roman" w:hAnsi="Times New Roman" w:cs="Times New Roman"/>
          <w:b/>
          <w:kern w:val="1"/>
          <w:sz w:val="24"/>
          <w:szCs w:val="20"/>
          <w:lang w:eastAsia="zh-CN"/>
        </w:rPr>
        <w:t>Kryterium II</w:t>
      </w:r>
      <w:r w:rsidRPr="00373A46">
        <w:rPr>
          <w:rFonts w:ascii="Times New Roman" w:eastAsia="Times New Roman" w:hAnsi="Times New Roman" w:cs="Times New Roman"/>
          <w:b/>
          <w:kern w:val="1"/>
          <w:sz w:val="24"/>
          <w:szCs w:val="20"/>
          <w:lang w:eastAsia="zh-CN"/>
        </w:rPr>
        <w:t xml:space="preserve">: warunki gwarancji (G)                     </w:t>
      </w:r>
      <w:r>
        <w:rPr>
          <w:rFonts w:ascii="Times New Roman" w:eastAsia="Times New Roman" w:hAnsi="Times New Roman" w:cs="Times New Roman"/>
          <w:b/>
          <w:kern w:val="1"/>
          <w:sz w:val="24"/>
          <w:szCs w:val="20"/>
          <w:lang w:eastAsia="zh-CN"/>
        </w:rPr>
        <w:t>waga – 20</w:t>
      </w:r>
      <w:r w:rsidRPr="00373A46">
        <w:rPr>
          <w:rFonts w:ascii="Times New Roman" w:eastAsia="Times New Roman" w:hAnsi="Times New Roman" w:cs="Times New Roman"/>
          <w:b/>
          <w:kern w:val="1"/>
          <w:sz w:val="24"/>
          <w:szCs w:val="20"/>
          <w:lang w:eastAsia="zh-CN"/>
        </w:rPr>
        <w:t>%</w:t>
      </w:r>
    </w:p>
    <w:p w:rsidR="00D30A5E" w:rsidRDefault="00444AC1"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Pr>
          <w:rFonts w:ascii="Times New Roman" w:eastAsia="Times New Roman" w:hAnsi="Times New Roman" w:cs="Times New Roman"/>
          <w:b/>
          <w:kern w:val="1"/>
          <w:sz w:val="24"/>
          <w:szCs w:val="20"/>
          <w:lang w:eastAsia="zh-CN"/>
        </w:rPr>
        <w:t>Kryterium III</w:t>
      </w:r>
      <w:r w:rsidR="00D30A5E" w:rsidRPr="00373A46">
        <w:rPr>
          <w:rFonts w:ascii="Times New Roman" w:eastAsia="Times New Roman" w:hAnsi="Times New Roman" w:cs="Times New Roman"/>
          <w:b/>
          <w:kern w:val="1"/>
          <w:sz w:val="24"/>
          <w:szCs w:val="20"/>
          <w:lang w:eastAsia="zh-CN"/>
        </w:rPr>
        <w:t>: termin re</w:t>
      </w:r>
      <w:r w:rsidR="00D30A5E">
        <w:rPr>
          <w:rFonts w:ascii="Times New Roman" w:eastAsia="Times New Roman" w:hAnsi="Times New Roman" w:cs="Times New Roman"/>
          <w:b/>
          <w:kern w:val="1"/>
          <w:sz w:val="24"/>
          <w:szCs w:val="20"/>
          <w:lang w:eastAsia="zh-CN"/>
        </w:rPr>
        <w:t>alizacji naprawy gwarancyjnej (T</w:t>
      </w:r>
      <w:r w:rsidR="00D30A5E" w:rsidRPr="00373A46">
        <w:rPr>
          <w:rFonts w:ascii="Times New Roman" w:eastAsia="Times New Roman" w:hAnsi="Times New Roman" w:cs="Times New Roman"/>
          <w:b/>
          <w:kern w:val="1"/>
          <w:sz w:val="24"/>
          <w:szCs w:val="20"/>
          <w:lang w:eastAsia="zh-CN"/>
        </w:rPr>
        <w:t>) waga –</w:t>
      </w:r>
      <w:r>
        <w:rPr>
          <w:rFonts w:ascii="Times New Roman" w:eastAsia="Times New Roman" w:hAnsi="Times New Roman" w:cs="Times New Roman"/>
          <w:b/>
          <w:kern w:val="1"/>
          <w:sz w:val="24"/>
          <w:szCs w:val="20"/>
          <w:lang w:eastAsia="zh-CN"/>
        </w:rPr>
        <w:t xml:space="preserve"> 20</w:t>
      </w:r>
      <w:r w:rsidR="00D30A5E" w:rsidRPr="00373A46">
        <w:rPr>
          <w:rFonts w:ascii="Times New Roman" w:eastAsia="Times New Roman" w:hAnsi="Times New Roman" w:cs="Times New Roman"/>
          <w:b/>
          <w:kern w:val="1"/>
          <w:sz w:val="24"/>
          <w:szCs w:val="20"/>
          <w:lang w:eastAsia="zh-CN"/>
        </w:rPr>
        <w:t>%</w:t>
      </w:r>
    </w:p>
    <w:p w:rsidR="00D30A5E" w:rsidRPr="006A3815"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12"/>
          <w:szCs w:val="12"/>
          <w:u w:val="single"/>
          <w:lang w:eastAsia="zh-CN"/>
        </w:rPr>
      </w:pPr>
    </w:p>
    <w:p w:rsidR="00D30A5E" w:rsidRPr="005A5468"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u w:val="single"/>
          <w:lang w:eastAsia="zh-CN"/>
        </w:rPr>
      </w:pP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Pr>
          <w:rFonts w:ascii="Times New Roman" w:eastAsia="Times New Roman" w:hAnsi="Times New Roman" w:cs="Times New Roman"/>
          <w:b/>
          <w:kern w:val="1"/>
          <w:sz w:val="24"/>
          <w:szCs w:val="20"/>
          <w:u w:val="single"/>
          <w:lang w:eastAsia="zh-CN"/>
        </w:rPr>
        <w:t xml:space="preserve">2. </w:t>
      </w:r>
      <w:r w:rsidR="00444AC1">
        <w:rPr>
          <w:rFonts w:ascii="Times New Roman" w:eastAsia="Times New Roman" w:hAnsi="Times New Roman" w:cs="Times New Roman"/>
          <w:b/>
          <w:kern w:val="1"/>
          <w:sz w:val="24"/>
          <w:szCs w:val="20"/>
          <w:u w:val="single"/>
          <w:lang w:eastAsia="zh-CN"/>
        </w:rPr>
        <w:t>Opis kryteriów</w:t>
      </w:r>
    </w:p>
    <w:p w:rsidR="00D30A5E" w:rsidRPr="00BD6BA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 xml:space="preserve">1) </w:t>
      </w:r>
      <w:r w:rsidRPr="00BD6BAA">
        <w:rPr>
          <w:rFonts w:ascii="Times New Roman" w:eastAsia="Times New Roman" w:hAnsi="Times New Roman" w:cs="Times New Roman"/>
          <w:b/>
          <w:kern w:val="1"/>
          <w:sz w:val="24"/>
          <w:szCs w:val="24"/>
          <w:lang w:eastAsia="pl-PL"/>
        </w:rPr>
        <w:t>KRYTERIUM I – cena (C)</w:t>
      </w:r>
      <w:r w:rsidRPr="00E120BE">
        <w:rPr>
          <w:rFonts w:ascii="Times New Roman" w:eastAsia="Times New Roman" w:hAnsi="Times New Roman" w:cs="Times New Roman"/>
          <w:b/>
          <w:kern w:val="1"/>
          <w:sz w:val="24"/>
          <w:szCs w:val="24"/>
          <w:lang w:eastAsia="pl-PL"/>
        </w:rPr>
        <w:t>waga – 60%</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BD6BAA">
        <w:rPr>
          <w:rFonts w:ascii="Times New Roman" w:eastAsia="Times New Roman" w:hAnsi="Times New Roman" w:cs="Times New Roman"/>
          <w:bCs/>
          <w:kern w:val="1"/>
          <w:sz w:val="24"/>
          <w:szCs w:val="24"/>
          <w:lang w:eastAsia="zh-CN"/>
        </w:rPr>
        <w:t xml:space="preserve">Do porównania ofert </w:t>
      </w:r>
      <w:r>
        <w:rPr>
          <w:rFonts w:ascii="Times New Roman" w:eastAsia="Times New Roman" w:hAnsi="Times New Roman" w:cs="Times New Roman"/>
          <w:bCs/>
          <w:kern w:val="1"/>
          <w:sz w:val="24"/>
          <w:szCs w:val="24"/>
          <w:lang w:eastAsia="zh-CN"/>
        </w:rPr>
        <w:t xml:space="preserve">w każdym zadaniu oddzielnie </w:t>
      </w:r>
      <w:r w:rsidRPr="00BD6BAA">
        <w:rPr>
          <w:rFonts w:ascii="Times New Roman" w:eastAsia="Times New Roman" w:hAnsi="Times New Roman" w:cs="Times New Roman"/>
          <w:bCs/>
          <w:kern w:val="1"/>
          <w:sz w:val="24"/>
          <w:szCs w:val="24"/>
          <w:lang w:eastAsia="zh-CN"/>
        </w:rPr>
        <w:t>będ</w:t>
      </w:r>
      <w:r>
        <w:rPr>
          <w:rFonts w:ascii="Times New Roman" w:eastAsia="Times New Roman" w:hAnsi="Times New Roman" w:cs="Times New Roman"/>
          <w:bCs/>
          <w:kern w:val="1"/>
          <w:sz w:val="24"/>
          <w:szCs w:val="24"/>
          <w:lang w:eastAsia="zh-CN"/>
        </w:rPr>
        <w:t>zie brana</w:t>
      </w:r>
      <w:r w:rsidRPr="00BD6BAA">
        <w:rPr>
          <w:rFonts w:ascii="Times New Roman" w:eastAsia="Times New Roman" w:hAnsi="Times New Roman" w:cs="Times New Roman"/>
          <w:bCs/>
          <w:kern w:val="1"/>
          <w:sz w:val="24"/>
          <w:szCs w:val="24"/>
          <w:lang w:eastAsia="zh-CN"/>
        </w:rPr>
        <w:t xml:space="preserve"> pod uwagę</w:t>
      </w:r>
      <w:r>
        <w:rPr>
          <w:rFonts w:ascii="Times New Roman" w:eastAsia="Times New Roman" w:hAnsi="Times New Roman" w:cs="Times New Roman"/>
          <w:bCs/>
          <w:kern w:val="1"/>
          <w:sz w:val="24"/>
          <w:szCs w:val="24"/>
          <w:lang w:eastAsia="zh-CN"/>
        </w:rPr>
        <w:t xml:space="preserve"> </w:t>
      </w:r>
      <w:r>
        <w:rPr>
          <w:rFonts w:ascii="Times New Roman" w:eastAsia="Times New Roman" w:hAnsi="Times New Roman" w:cs="Times New Roman"/>
          <w:kern w:val="1"/>
          <w:sz w:val="24"/>
          <w:szCs w:val="20"/>
          <w:lang w:eastAsia="zh-CN"/>
        </w:rPr>
        <w:t xml:space="preserve">wartość ogółem brutto oferty. </w:t>
      </w:r>
      <w:r w:rsidRPr="00E57F1E">
        <w:rPr>
          <w:rFonts w:ascii="Times New Roman" w:eastAsia="Times New Roman" w:hAnsi="Times New Roman" w:cs="Times New Roman"/>
          <w:iCs/>
          <w:sz w:val="24"/>
          <w:szCs w:val="24"/>
          <w:lang w:eastAsia="pl-PL"/>
        </w:rPr>
        <w:t>Punkty przyznawane będą wg wzoru:</w:t>
      </w:r>
    </w:p>
    <w:p w:rsidR="00D30A5E" w:rsidRPr="00E80B79"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BD6BA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najniższa cena ofertowa z przedłożonych ofert</w:t>
      </w:r>
    </w:p>
    <w:p w:rsidR="00D30A5E" w:rsidRPr="00BD6BA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 =  ------------------------------------------------------------------ x 60</w:t>
      </w:r>
    </w:p>
    <w:p w:rsidR="00D30A5E" w:rsidRPr="00BD6BA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cena oferty badanej</w:t>
      </w:r>
    </w:p>
    <w:p w:rsidR="00D30A5E" w:rsidRPr="00DA2E26"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2"/>
          <w:szCs w:val="12"/>
          <w:lang w:eastAsia="pl-PL"/>
        </w:rPr>
      </w:pPr>
    </w:p>
    <w:p w:rsidR="00D30A5E" w:rsidRPr="00444AC1"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12"/>
          <w:szCs w:val="12"/>
          <w:lang w:eastAsia="zh-CN"/>
        </w:rPr>
      </w:pPr>
    </w:p>
    <w:p w:rsidR="00D30A5E" w:rsidRDefault="00444AC1"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Pr>
          <w:rFonts w:ascii="Times New Roman" w:eastAsia="Times New Roman" w:hAnsi="Times New Roman" w:cs="Times New Roman"/>
          <w:b/>
          <w:kern w:val="1"/>
          <w:sz w:val="24"/>
          <w:szCs w:val="24"/>
          <w:lang w:eastAsia="pl-PL"/>
        </w:rPr>
        <w:t>2</w:t>
      </w:r>
      <w:r w:rsidR="00D30A5E">
        <w:rPr>
          <w:rFonts w:ascii="Times New Roman" w:eastAsia="Times New Roman" w:hAnsi="Times New Roman" w:cs="Times New Roman"/>
          <w:b/>
          <w:kern w:val="1"/>
          <w:sz w:val="24"/>
          <w:szCs w:val="24"/>
          <w:lang w:eastAsia="pl-PL"/>
        </w:rPr>
        <w:t xml:space="preserve">) </w:t>
      </w:r>
      <w:r>
        <w:rPr>
          <w:rFonts w:ascii="Times New Roman" w:eastAsia="Times New Roman" w:hAnsi="Times New Roman" w:cs="Times New Roman"/>
          <w:b/>
          <w:kern w:val="1"/>
          <w:sz w:val="24"/>
          <w:szCs w:val="24"/>
          <w:lang w:eastAsia="pl-PL"/>
        </w:rPr>
        <w:t>KRYTERIUM I</w:t>
      </w:r>
      <w:r w:rsidR="00D30A5E">
        <w:rPr>
          <w:rFonts w:ascii="Times New Roman" w:eastAsia="Times New Roman" w:hAnsi="Times New Roman" w:cs="Times New Roman"/>
          <w:b/>
          <w:kern w:val="1"/>
          <w:sz w:val="24"/>
          <w:szCs w:val="24"/>
          <w:lang w:eastAsia="pl-PL"/>
        </w:rPr>
        <w:t>I</w:t>
      </w:r>
      <w:r w:rsidR="00D30A5E" w:rsidRPr="00BD6BAA">
        <w:rPr>
          <w:rFonts w:ascii="Times New Roman" w:eastAsia="Times New Roman" w:hAnsi="Times New Roman" w:cs="Times New Roman"/>
          <w:b/>
          <w:kern w:val="1"/>
          <w:sz w:val="24"/>
          <w:szCs w:val="24"/>
          <w:lang w:eastAsia="pl-PL"/>
        </w:rPr>
        <w:t xml:space="preserve"> – </w:t>
      </w:r>
      <w:r w:rsidR="00D30A5E">
        <w:rPr>
          <w:rFonts w:ascii="Times New Roman" w:eastAsia="Times New Roman" w:hAnsi="Times New Roman" w:cs="Times New Roman"/>
          <w:b/>
          <w:kern w:val="1"/>
          <w:sz w:val="24"/>
          <w:szCs w:val="24"/>
          <w:lang w:eastAsia="pl-PL"/>
        </w:rPr>
        <w:t>warunki gwarancji</w:t>
      </w:r>
      <w:r w:rsidR="00D30A5E">
        <w:rPr>
          <w:rFonts w:ascii="Times New Roman" w:eastAsia="Times New Roman" w:hAnsi="Times New Roman" w:cs="Calibri"/>
          <w:b/>
          <w:bCs/>
          <w:kern w:val="1"/>
          <w:sz w:val="24"/>
          <w:szCs w:val="24"/>
          <w:lang w:eastAsia="zh-CN"/>
        </w:rPr>
        <w:t xml:space="preserve"> (G) waga - 20</w:t>
      </w:r>
      <w:r w:rsidR="00D30A5E" w:rsidRPr="00E120BE">
        <w:rPr>
          <w:rFonts w:ascii="Times New Roman" w:eastAsia="Times New Roman" w:hAnsi="Times New Roman" w:cs="Calibri"/>
          <w:b/>
          <w:bCs/>
          <w:kern w:val="1"/>
          <w:sz w:val="24"/>
          <w:szCs w:val="24"/>
          <w:lang w:eastAsia="zh-CN"/>
        </w:rPr>
        <w:t>%</w:t>
      </w:r>
    </w:p>
    <w:p w:rsidR="00D30A5E" w:rsidRPr="005E4C89"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składając ofertę określa ilość mie</w:t>
      </w:r>
      <w:r>
        <w:rPr>
          <w:rFonts w:ascii="Times New Roman" w:eastAsia="Arial" w:hAnsi="Times New Roman" w:cs="Calibri"/>
          <w:bCs/>
          <w:kern w:val="1"/>
          <w:sz w:val="24"/>
          <w:szCs w:val="24"/>
          <w:lang w:eastAsia="zh-CN"/>
        </w:rPr>
        <w:t>sięcy zwiększenia czasu objętego gwarancją        na sprzęt</w:t>
      </w:r>
      <w:r w:rsidRPr="0021460C">
        <w:rPr>
          <w:rFonts w:ascii="Times New Roman" w:eastAsia="Arial" w:hAnsi="Times New Roman" w:cs="Calibri"/>
          <w:bCs/>
          <w:kern w:val="1"/>
          <w:sz w:val="24"/>
          <w:szCs w:val="24"/>
          <w:lang w:eastAsia="zh-CN"/>
        </w:rPr>
        <w:t xml:space="preserve"> licząc od momentu jego dostarczenia</w:t>
      </w:r>
      <w:r>
        <w:rPr>
          <w:rFonts w:ascii="Times New Roman" w:eastAsia="Arial" w:hAnsi="Times New Roman" w:cs="Calibri"/>
          <w:bCs/>
          <w:kern w:val="1"/>
          <w:sz w:val="24"/>
          <w:szCs w:val="24"/>
          <w:lang w:eastAsia="zh-CN"/>
        </w:rPr>
        <w:t>. Należy podać wyłącznie pełne miesiące</w:t>
      </w:r>
      <w:r w:rsidRPr="005E4C89">
        <w:rPr>
          <w:rFonts w:ascii="Times New Roman" w:eastAsia="Arial" w:hAnsi="Times New Roman" w:cs="Calibri"/>
          <w:bCs/>
          <w:kern w:val="1"/>
          <w:sz w:val="24"/>
          <w:szCs w:val="24"/>
          <w:lang w:eastAsia="zh-CN"/>
        </w:rPr>
        <w:t>, w innym przypadku Zamawiający do oceny ofert oraz do umowy przyjmie ilość miesięcy zaokrągloną w dół do pełnych miesięcy.</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 xml:space="preserve">Do porównania ofert będzie brana pod uwagę ilość </w:t>
      </w:r>
      <w:r>
        <w:rPr>
          <w:rFonts w:ascii="Times New Roman" w:eastAsia="Arial" w:hAnsi="Times New Roman" w:cs="Calibri"/>
          <w:bCs/>
          <w:kern w:val="1"/>
          <w:sz w:val="24"/>
          <w:szCs w:val="24"/>
          <w:lang w:eastAsia="zh-CN"/>
        </w:rPr>
        <w:t xml:space="preserve">zwiększenia </w:t>
      </w:r>
      <w:r w:rsidRPr="0021460C">
        <w:rPr>
          <w:rFonts w:ascii="Times New Roman" w:eastAsia="Arial" w:hAnsi="Times New Roman" w:cs="Calibri"/>
          <w:bCs/>
          <w:kern w:val="1"/>
          <w:sz w:val="24"/>
          <w:szCs w:val="24"/>
          <w:lang w:eastAsia="zh-CN"/>
        </w:rPr>
        <w:t xml:space="preserve">miesięcy gwarancji podana przez Wykonawcę w formularzu ofertowym. </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zwiększ</w:t>
      </w:r>
      <w:r>
        <w:rPr>
          <w:rFonts w:ascii="Times New Roman" w:eastAsia="Arial" w:hAnsi="Times New Roman" w:cs="Calibri"/>
          <w:bCs/>
          <w:kern w:val="1"/>
          <w:sz w:val="24"/>
          <w:szCs w:val="24"/>
          <w:lang w:eastAsia="zh-CN"/>
        </w:rPr>
        <w:t>y</w:t>
      </w:r>
      <w:r w:rsidRPr="0021460C">
        <w:rPr>
          <w:rFonts w:ascii="Times New Roman" w:eastAsia="Arial" w:hAnsi="Times New Roman" w:cs="Calibri"/>
          <w:bCs/>
          <w:kern w:val="1"/>
          <w:sz w:val="24"/>
          <w:szCs w:val="24"/>
          <w:lang w:eastAsia="zh-CN"/>
        </w:rPr>
        <w:t>ć czas objęt</w:t>
      </w:r>
      <w:r>
        <w:rPr>
          <w:rFonts w:ascii="Times New Roman" w:eastAsia="Arial" w:hAnsi="Times New Roman" w:cs="Calibri"/>
          <w:bCs/>
          <w:kern w:val="1"/>
          <w:sz w:val="24"/>
          <w:szCs w:val="24"/>
          <w:lang w:eastAsia="zh-CN"/>
        </w:rPr>
        <w:t>y</w:t>
      </w:r>
      <w:r w:rsidRPr="0021460C">
        <w:rPr>
          <w:rFonts w:ascii="Times New Roman" w:eastAsia="Arial" w:hAnsi="Times New Roman" w:cs="Calibri"/>
          <w:bCs/>
          <w:kern w:val="1"/>
          <w:sz w:val="24"/>
          <w:szCs w:val="24"/>
          <w:lang w:eastAsia="zh-CN"/>
        </w:rPr>
        <w:t xml:space="preserve"> gwarancją</w:t>
      </w:r>
      <w:r>
        <w:rPr>
          <w:rFonts w:ascii="Times New Roman" w:eastAsia="Arial" w:hAnsi="Times New Roman" w:cs="Calibri"/>
          <w:bCs/>
          <w:kern w:val="1"/>
          <w:sz w:val="24"/>
          <w:szCs w:val="24"/>
          <w:lang w:eastAsia="zh-CN"/>
        </w:rPr>
        <w:t xml:space="preserve"> od 1 miesiąca do 12 miesięcy.</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nie zwiększać czasu objętego gwarancją i wówczas wpisuje</w:t>
      </w:r>
      <w:r>
        <w:rPr>
          <w:rFonts w:ascii="Times New Roman" w:eastAsia="Arial" w:hAnsi="Times New Roman" w:cs="Calibri"/>
          <w:bCs/>
          <w:kern w:val="1"/>
          <w:sz w:val="24"/>
          <w:szCs w:val="24"/>
          <w:lang w:eastAsia="zh-CN"/>
        </w:rPr>
        <w:t xml:space="preserve"> </w:t>
      </w:r>
      <w:r w:rsidRPr="0021460C">
        <w:rPr>
          <w:rFonts w:ascii="Times New Roman" w:eastAsia="Arial" w:hAnsi="Times New Roman" w:cs="Calibri"/>
          <w:bCs/>
          <w:kern w:val="1"/>
          <w:sz w:val="24"/>
          <w:szCs w:val="24"/>
          <w:lang w:eastAsia="zh-CN"/>
        </w:rPr>
        <w:t xml:space="preserve">w formularzu ofertowym </w:t>
      </w:r>
      <w:r>
        <w:rPr>
          <w:rFonts w:ascii="Times New Roman" w:eastAsia="Arial" w:hAnsi="Times New Roman" w:cs="Calibri"/>
          <w:bCs/>
          <w:kern w:val="1"/>
          <w:sz w:val="24"/>
          <w:szCs w:val="24"/>
          <w:lang w:eastAsia="zh-CN"/>
        </w:rPr>
        <w:t>0 miesięcy.</w:t>
      </w:r>
      <w:r w:rsidRPr="0021460C">
        <w:rPr>
          <w:rFonts w:ascii="Times New Roman" w:eastAsia="Arial" w:hAnsi="Times New Roman" w:cs="Calibri"/>
          <w:bCs/>
          <w:kern w:val="1"/>
          <w:sz w:val="24"/>
          <w:szCs w:val="24"/>
          <w:lang w:eastAsia="zh-CN"/>
        </w:rPr>
        <w:t xml:space="preserve"> Wykonawca w</w:t>
      </w:r>
      <w:r>
        <w:rPr>
          <w:rFonts w:ascii="Times New Roman" w:eastAsia="Arial" w:hAnsi="Times New Roman" w:cs="Calibri"/>
          <w:bCs/>
          <w:kern w:val="1"/>
          <w:sz w:val="24"/>
          <w:szCs w:val="24"/>
          <w:lang w:eastAsia="zh-CN"/>
        </w:rPr>
        <w:t xml:space="preserve"> takim przypadku otrzyma 0 pkt (czas objęty gwarancją wynosi wówczas 24 m-ce).</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maksymalnie zwiększyć czas objęty gwarancją i wpisuje wówczas w formularzu ofertowym</w:t>
      </w:r>
      <w:r>
        <w:rPr>
          <w:rFonts w:ascii="Times New Roman" w:eastAsia="Arial" w:hAnsi="Times New Roman" w:cs="Calibri"/>
          <w:bCs/>
          <w:kern w:val="1"/>
          <w:sz w:val="24"/>
          <w:szCs w:val="24"/>
          <w:lang w:eastAsia="zh-CN"/>
        </w:rPr>
        <w:t>12 miesięcy(czas objęty gwarancją wynosi wówczas 36 m-</w:t>
      </w:r>
      <w:proofErr w:type="spellStart"/>
      <w:r>
        <w:rPr>
          <w:rFonts w:ascii="Times New Roman" w:eastAsia="Arial" w:hAnsi="Times New Roman" w:cs="Calibri"/>
          <w:bCs/>
          <w:kern w:val="1"/>
          <w:sz w:val="24"/>
          <w:szCs w:val="24"/>
          <w:lang w:eastAsia="zh-CN"/>
        </w:rPr>
        <w:t>cy</w:t>
      </w:r>
      <w:proofErr w:type="spellEnd"/>
      <w:r>
        <w:rPr>
          <w:rFonts w:ascii="Times New Roman" w:eastAsia="Arial" w:hAnsi="Times New Roman" w:cs="Calibri"/>
          <w:bCs/>
          <w:kern w:val="1"/>
          <w:sz w:val="24"/>
          <w:szCs w:val="24"/>
          <w:lang w:eastAsia="zh-CN"/>
        </w:rPr>
        <w:t>).</w:t>
      </w:r>
    </w:p>
    <w:p w:rsidR="00D30A5E" w:rsidRPr="00BB7DDD"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7DDD">
        <w:rPr>
          <w:rFonts w:ascii="Times New Roman" w:eastAsia="Arial" w:hAnsi="Times New Roman" w:cs="Calibri"/>
          <w:bCs/>
          <w:kern w:val="1"/>
          <w:sz w:val="24"/>
          <w:szCs w:val="24"/>
          <w:lang w:eastAsia="zh-CN"/>
        </w:rPr>
        <w:t>Jeżeli wykonawca w formularzu of</w:t>
      </w:r>
      <w:r>
        <w:rPr>
          <w:rFonts w:ascii="Times New Roman" w:eastAsia="Arial" w:hAnsi="Times New Roman" w:cs="Calibri"/>
          <w:bCs/>
          <w:kern w:val="1"/>
          <w:sz w:val="24"/>
          <w:szCs w:val="24"/>
          <w:lang w:eastAsia="zh-CN"/>
        </w:rPr>
        <w:t>erty wpisze więcej niż 12 miesięcy,</w:t>
      </w:r>
      <w:r w:rsidRPr="00BB7DDD">
        <w:rPr>
          <w:rFonts w:ascii="Times New Roman" w:eastAsia="Arial" w:hAnsi="Times New Roman" w:cs="Calibri"/>
          <w:bCs/>
          <w:kern w:val="1"/>
          <w:sz w:val="24"/>
          <w:szCs w:val="24"/>
          <w:lang w:eastAsia="zh-CN"/>
        </w:rPr>
        <w:t xml:space="preserve"> Zamawiający do oceny oferty i do umowy przyjmie maksymalne zwiększenie</w:t>
      </w:r>
      <w:r>
        <w:rPr>
          <w:rFonts w:ascii="Times New Roman" w:eastAsia="Arial" w:hAnsi="Times New Roman" w:cs="Calibri"/>
          <w:bCs/>
          <w:kern w:val="1"/>
          <w:sz w:val="24"/>
          <w:szCs w:val="24"/>
          <w:lang w:eastAsia="zh-CN"/>
        </w:rPr>
        <w:t xml:space="preserve"> czasu objętego gwarancją tj. 12 m-</w:t>
      </w:r>
      <w:proofErr w:type="spellStart"/>
      <w:r>
        <w:rPr>
          <w:rFonts w:ascii="Times New Roman" w:eastAsia="Arial" w:hAnsi="Times New Roman" w:cs="Calibri"/>
          <w:bCs/>
          <w:kern w:val="1"/>
          <w:sz w:val="24"/>
          <w:szCs w:val="24"/>
          <w:lang w:eastAsia="zh-CN"/>
        </w:rPr>
        <w:t>cy</w:t>
      </w:r>
      <w:proofErr w:type="spellEnd"/>
      <w:r w:rsidRPr="00BB7DDD">
        <w:rPr>
          <w:rFonts w:ascii="Times New Roman" w:eastAsia="Arial" w:hAnsi="Times New Roman" w:cs="Calibri"/>
          <w:bCs/>
          <w:kern w:val="1"/>
          <w:sz w:val="24"/>
          <w:szCs w:val="24"/>
          <w:lang w:eastAsia="zh-CN"/>
        </w:rPr>
        <w:t xml:space="preserve">,      a wówczas czas objęty gwarancją wynosi </w:t>
      </w:r>
      <w:r>
        <w:rPr>
          <w:rFonts w:ascii="Times New Roman" w:eastAsia="Arial" w:hAnsi="Times New Roman" w:cs="Calibri"/>
          <w:bCs/>
          <w:kern w:val="1"/>
          <w:sz w:val="24"/>
          <w:szCs w:val="24"/>
          <w:lang w:eastAsia="zh-CN"/>
        </w:rPr>
        <w:t>36</w:t>
      </w:r>
      <w:r w:rsidRPr="00BB7DDD">
        <w:rPr>
          <w:rFonts w:ascii="Times New Roman" w:eastAsia="Arial" w:hAnsi="Times New Roman" w:cs="Calibri"/>
          <w:bCs/>
          <w:kern w:val="1"/>
          <w:sz w:val="24"/>
          <w:szCs w:val="24"/>
          <w:lang w:eastAsia="zh-CN"/>
        </w:rPr>
        <w:t>miesięcy.</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Jeżeli Wykonawca nie dokona żadnego wpisu</w:t>
      </w:r>
      <w:r>
        <w:rPr>
          <w:rFonts w:ascii="Times New Roman" w:eastAsia="Arial" w:hAnsi="Times New Roman" w:cs="Calibri"/>
          <w:bCs/>
          <w:kern w:val="1"/>
          <w:sz w:val="24"/>
          <w:szCs w:val="24"/>
          <w:lang w:eastAsia="zh-CN"/>
        </w:rPr>
        <w:t xml:space="preserve"> lub dokonany wpis będzie niejednoznaczny</w:t>
      </w:r>
      <w:r w:rsidRPr="000612F0">
        <w:rPr>
          <w:rFonts w:ascii="Times New Roman" w:eastAsia="Arial" w:hAnsi="Times New Roman" w:cs="Calibri"/>
          <w:bCs/>
          <w:kern w:val="1"/>
          <w:sz w:val="24"/>
          <w:szCs w:val="24"/>
          <w:lang w:eastAsia="zh-CN"/>
        </w:rPr>
        <w:t>,</w:t>
      </w:r>
      <w:r w:rsidRPr="0021460C">
        <w:rPr>
          <w:rFonts w:ascii="Times New Roman" w:eastAsia="Arial" w:hAnsi="Times New Roman" w:cs="Calibri"/>
          <w:bCs/>
          <w:kern w:val="1"/>
          <w:sz w:val="24"/>
          <w:szCs w:val="24"/>
          <w:lang w:eastAsia="zh-CN"/>
        </w:rPr>
        <w:t xml:space="preserve"> Zamawiający do oceny ofert i do umowy przyjmie m</w:t>
      </w:r>
      <w:r>
        <w:rPr>
          <w:rFonts w:ascii="Times New Roman" w:eastAsia="Arial" w:hAnsi="Times New Roman" w:cs="Calibri"/>
          <w:bCs/>
          <w:kern w:val="1"/>
          <w:sz w:val="24"/>
          <w:szCs w:val="24"/>
          <w:lang w:eastAsia="zh-CN"/>
        </w:rPr>
        <w:t>inimalny okres gwarancji, tj. 24 miesiące</w:t>
      </w:r>
      <w:r w:rsidRPr="0021460C">
        <w:rPr>
          <w:rFonts w:ascii="Times New Roman" w:eastAsia="Arial" w:hAnsi="Times New Roman" w:cs="Calibri"/>
          <w:bCs/>
          <w:kern w:val="1"/>
          <w:sz w:val="24"/>
          <w:szCs w:val="24"/>
          <w:lang w:eastAsia="zh-CN"/>
        </w:rPr>
        <w:t>- Wykonawca w takim przypadku otrzyma 0 pkt</w:t>
      </w:r>
      <w:r w:rsidRPr="000612F0">
        <w:rPr>
          <w:rFonts w:ascii="Times New Roman" w:eastAsia="Arial" w:hAnsi="Times New Roman" w:cs="Calibri"/>
          <w:bCs/>
          <w:kern w:val="1"/>
          <w:sz w:val="24"/>
          <w:szCs w:val="24"/>
          <w:lang w:eastAsia="zh-CN"/>
        </w:rPr>
        <w:t>,</w:t>
      </w:r>
      <w:r w:rsidRPr="0021460C">
        <w:rPr>
          <w:rFonts w:ascii="Times New Roman" w:eastAsia="Arial" w:hAnsi="Times New Roman" w:cs="Calibri"/>
          <w:bCs/>
          <w:kern w:val="1"/>
          <w:sz w:val="24"/>
          <w:szCs w:val="24"/>
          <w:lang w:eastAsia="zh-CN"/>
        </w:rPr>
        <w:t xml:space="preserve"> z uwagi na brak zwiększenia czasu objętego gwarancją.</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E57F1E">
        <w:rPr>
          <w:rFonts w:ascii="Times New Roman" w:eastAsia="Arial" w:hAnsi="Times New Roman" w:cs="Calibri"/>
          <w:bCs/>
          <w:kern w:val="1"/>
          <w:sz w:val="24"/>
          <w:szCs w:val="24"/>
          <w:lang w:eastAsia="zh-CN"/>
        </w:rPr>
        <w:t>Punkty przyznawane będą wg wzoru:</w:t>
      </w:r>
    </w:p>
    <w:p w:rsidR="00D30A5E" w:rsidRPr="00DA2E26"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12"/>
          <w:szCs w:val="12"/>
          <w:lang w:eastAsia="zh-CN"/>
        </w:rPr>
      </w:pPr>
    </w:p>
    <w:p w:rsidR="00D30A5E" w:rsidRPr="00BD6BA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zwiększenie czasu objętego gwarancją oferty badanej</w:t>
      </w:r>
    </w:p>
    <w:p w:rsidR="00D30A5E" w:rsidRPr="00BD6BA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G</w:t>
      </w:r>
      <w:r w:rsidRPr="00BD6BAA">
        <w:rPr>
          <w:rFonts w:ascii="Times New Roman" w:eastAsia="Arial" w:hAnsi="Times New Roman" w:cs="Calibri"/>
          <w:bCs/>
          <w:kern w:val="1"/>
          <w:sz w:val="20"/>
          <w:szCs w:val="20"/>
          <w:lang w:eastAsia="zh-CN"/>
        </w:rPr>
        <w:t xml:space="preserve"> =  ---------------------------------------</w:t>
      </w:r>
      <w:r>
        <w:rPr>
          <w:rFonts w:ascii="Times New Roman" w:eastAsia="Arial" w:hAnsi="Times New Roman" w:cs="Calibri"/>
          <w:bCs/>
          <w:kern w:val="1"/>
          <w:sz w:val="20"/>
          <w:szCs w:val="20"/>
          <w:lang w:eastAsia="zh-CN"/>
        </w:rPr>
        <w:t>--------------------------- x 20</w:t>
      </w:r>
    </w:p>
    <w:p w:rsidR="00D30A5E" w:rsidRPr="00BD6BA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12 m-</w:t>
      </w:r>
      <w:proofErr w:type="spellStart"/>
      <w:r>
        <w:rPr>
          <w:rFonts w:ascii="Times New Roman" w:eastAsia="Arial" w:hAnsi="Times New Roman" w:cs="Calibri"/>
          <w:bCs/>
          <w:kern w:val="1"/>
          <w:sz w:val="20"/>
          <w:szCs w:val="20"/>
          <w:lang w:eastAsia="zh-CN"/>
        </w:rPr>
        <w:t>cy</w:t>
      </w:r>
      <w:proofErr w:type="spellEnd"/>
    </w:p>
    <w:p w:rsidR="00D30A5E" w:rsidRPr="00DA0C9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lang w:eastAsia="pl-PL"/>
        </w:rPr>
      </w:pPr>
    </w:p>
    <w:p w:rsidR="00D30A5E" w:rsidRPr="00BD6BAA" w:rsidRDefault="00444AC1"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3) KRYTERIUM III</w:t>
      </w:r>
      <w:r w:rsidR="00D30A5E">
        <w:rPr>
          <w:rFonts w:ascii="Times New Roman" w:eastAsia="Times New Roman" w:hAnsi="Times New Roman" w:cs="Times New Roman"/>
          <w:b/>
          <w:kern w:val="1"/>
          <w:sz w:val="24"/>
          <w:szCs w:val="24"/>
          <w:lang w:eastAsia="pl-PL"/>
        </w:rPr>
        <w:t xml:space="preserve"> </w:t>
      </w:r>
      <w:r w:rsidR="00D30A5E" w:rsidRPr="00BD6BAA">
        <w:rPr>
          <w:rFonts w:ascii="Times New Roman" w:eastAsia="Times New Roman" w:hAnsi="Times New Roman" w:cs="Times New Roman"/>
          <w:b/>
          <w:kern w:val="1"/>
          <w:sz w:val="24"/>
          <w:szCs w:val="24"/>
          <w:lang w:eastAsia="pl-PL"/>
        </w:rPr>
        <w:t xml:space="preserve">– </w:t>
      </w:r>
      <w:r w:rsidR="00D30A5E">
        <w:rPr>
          <w:rFonts w:ascii="Times New Roman" w:eastAsia="Times New Roman" w:hAnsi="Times New Roman" w:cs="Times New Roman"/>
          <w:b/>
          <w:kern w:val="1"/>
          <w:sz w:val="24"/>
          <w:szCs w:val="24"/>
          <w:lang w:eastAsia="pl-PL"/>
        </w:rPr>
        <w:t>termin realizacji naprawy gwarancyjnej</w:t>
      </w:r>
      <w:r>
        <w:rPr>
          <w:rFonts w:ascii="Times New Roman" w:eastAsia="Times New Roman" w:hAnsi="Times New Roman" w:cs="Calibri"/>
          <w:b/>
          <w:bCs/>
          <w:kern w:val="1"/>
          <w:sz w:val="24"/>
          <w:szCs w:val="24"/>
          <w:lang w:eastAsia="zh-CN"/>
        </w:rPr>
        <w:t xml:space="preserve"> (T)  - waga 20</w:t>
      </w:r>
      <w:r w:rsidR="00D30A5E" w:rsidRPr="00E120BE">
        <w:rPr>
          <w:rFonts w:ascii="Times New Roman" w:eastAsia="Times New Roman" w:hAnsi="Times New Roman" w:cs="Calibri"/>
          <w:b/>
          <w:bCs/>
          <w:kern w:val="1"/>
          <w:sz w:val="24"/>
          <w:szCs w:val="24"/>
          <w:lang w:eastAsia="zh-CN"/>
        </w:rPr>
        <w:t>%</w:t>
      </w:r>
    </w:p>
    <w:p w:rsidR="00D30A5E" w:rsidRPr="005E4C89"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Wykonawca składa</w:t>
      </w:r>
      <w:r>
        <w:rPr>
          <w:rFonts w:ascii="Times New Roman" w:eastAsia="Arial" w:hAnsi="Times New Roman" w:cs="Calibri"/>
          <w:bCs/>
          <w:kern w:val="1"/>
          <w:sz w:val="24"/>
          <w:szCs w:val="24"/>
          <w:lang w:eastAsia="zh-CN"/>
        </w:rPr>
        <w:t>jąc ofertę określa w ile dni roboczych (należy</w:t>
      </w:r>
      <w:r w:rsidRPr="00BD6BAA">
        <w:rPr>
          <w:rFonts w:ascii="Times New Roman" w:eastAsia="Arial" w:hAnsi="Times New Roman" w:cs="Calibri"/>
          <w:bCs/>
          <w:kern w:val="1"/>
          <w:sz w:val="24"/>
          <w:szCs w:val="24"/>
          <w:lang w:eastAsia="zh-CN"/>
        </w:rPr>
        <w:t xml:space="preserve"> podać wyłącznie pełne </w:t>
      </w:r>
      <w:r>
        <w:rPr>
          <w:rFonts w:ascii="Times New Roman" w:eastAsia="Arial" w:hAnsi="Times New Roman" w:cs="Calibri"/>
          <w:bCs/>
          <w:kern w:val="1"/>
          <w:sz w:val="24"/>
          <w:szCs w:val="24"/>
          <w:lang w:eastAsia="zh-CN"/>
        </w:rPr>
        <w:t>dni) będzie realizował naprawy gwarancyjne od momentu zgłoszenia uszkodzenia sprzętu, złożone drogą faksową lub elektroniczną</w:t>
      </w:r>
      <w:r w:rsidRPr="00BD6BAA">
        <w:rPr>
          <w:rFonts w:ascii="Times New Roman" w:eastAsia="Arial" w:hAnsi="Times New Roman" w:cs="Calibri"/>
          <w:bCs/>
          <w:kern w:val="1"/>
          <w:sz w:val="24"/>
          <w:szCs w:val="24"/>
          <w:lang w:eastAsia="zh-CN"/>
        </w:rPr>
        <w:t xml:space="preserve">. </w:t>
      </w:r>
      <w:r w:rsidRPr="005E4C89">
        <w:rPr>
          <w:rFonts w:ascii="Times New Roman" w:eastAsia="Arial" w:hAnsi="Times New Roman" w:cs="Calibri"/>
          <w:bCs/>
          <w:kern w:val="1"/>
          <w:sz w:val="24"/>
          <w:szCs w:val="24"/>
          <w:lang w:eastAsia="zh-CN"/>
        </w:rPr>
        <w:t>Należy podać wyłącznie pełne dni, w innym przypadku Zamawiający do oceny ofert oraz do umowy przyjmie ilość dni zaokrągloną w dół do pełnych dni.</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 xml:space="preserve">Do porównania ofert będzie brana pod uwagę ilość </w:t>
      </w:r>
      <w:r>
        <w:rPr>
          <w:rFonts w:ascii="Times New Roman" w:eastAsia="Arial" w:hAnsi="Times New Roman" w:cs="Calibri"/>
          <w:bCs/>
          <w:kern w:val="1"/>
          <w:sz w:val="24"/>
          <w:szCs w:val="24"/>
          <w:lang w:eastAsia="zh-CN"/>
        </w:rPr>
        <w:t xml:space="preserve">dni roboczych podana przez Wykonawcę  w formularzu ofertowym. </w:t>
      </w:r>
    </w:p>
    <w:p w:rsidR="00D30A5E" w:rsidRPr="004D2A64"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Wykonawca może wskazać minimalnie 5 dni – maksymalnie 10 dni roboczych</w:t>
      </w:r>
      <w:r w:rsidRPr="004D2A64">
        <w:rPr>
          <w:rFonts w:ascii="Times New Roman" w:eastAsia="Arial" w:hAnsi="Times New Roman" w:cs="Calibri"/>
          <w:bCs/>
          <w:kern w:val="1"/>
          <w:sz w:val="24"/>
          <w:szCs w:val="24"/>
          <w:lang w:eastAsia="zh-CN"/>
        </w:rPr>
        <w:t xml:space="preserve">. </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pl-PL"/>
        </w:rPr>
      </w:pPr>
      <w:r w:rsidRPr="004D2A64">
        <w:rPr>
          <w:rFonts w:ascii="Times New Roman" w:eastAsia="Arial" w:hAnsi="Times New Roman" w:cs="Calibri"/>
          <w:bCs/>
          <w:kern w:val="1"/>
          <w:sz w:val="24"/>
          <w:szCs w:val="24"/>
          <w:lang w:eastAsia="zh-CN"/>
        </w:rPr>
        <w:t xml:space="preserve">Jeżeli wykonawca w formularzu oferty wpisze </w:t>
      </w:r>
      <w:r>
        <w:rPr>
          <w:rFonts w:ascii="Times New Roman" w:eastAsia="Arial" w:hAnsi="Times New Roman" w:cs="Calibri"/>
          <w:bCs/>
          <w:kern w:val="1"/>
          <w:sz w:val="24"/>
          <w:szCs w:val="24"/>
          <w:lang w:eastAsia="zh-CN"/>
        </w:rPr>
        <w:t>mniej</w:t>
      </w:r>
      <w:r w:rsidRPr="004D2A64">
        <w:rPr>
          <w:rFonts w:ascii="Times New Roman" w:eastAsia="Arial" w:hAnsi="Times New Roman" w:cs="Calibri"/>
          <w:bCs/>
          <w:kern w:val="1"/>
          <w:sz w:val="24"/>
          <w:szCs w:val="24"/>
          <w:lang w:eastAsia="zh-CN"/>
        </w:rPr>
        <w:t xml:space="preserve"> niż </w:t>
      </w:r>
      <w:r>
        <w:rPr>
          <w:rFonts w:ascii="Times New Roman" w:eastAsia="Arial" w:hAnsi="Times New Roman" w:cs="Calibri"/>
          <w:bCs/>
          <w:kern w:val="1"/>
          <w:sz w:val="24"/>
          <w:szCs w:val="24"/>
          <w:lang w:eastAsia="zh-CN"/>
        </w:rPr>
        <w:t>5 dni roboczych</w:t>
      </w:r>
      <w:r w:rsidRPr="004D2A64">
        <w:rPr>
          <w:rFonts w:ascii="Times New Roman" w:eastAsia="Arial" w:hAnsi="Times New Roman" w:cs="Calibri"/>
          <w:bCs/>
          <w:kern w:val="1"/>
          <w:sz w:val="24"/>
          <w:szCs w:val="24"/>
          <w:lang w:eastAsia="zh-CN"/>
        </w:rPr>
        <w:t xml:space="preserve"> Zamawiający do </w:t>
      </w:r>
      <w:r w:rsidRPr="004D2A64">
        <w:rPr>
          <w:rFonts w:ascii="Times New Roman" w:eastAsia="Arial" w:hAnsi="Times New Roman" w:cs="Calibri"/>
          <w:bCs/>
          <w:kern w:val="1"/>
          <w:sz w:val="24"/>
          <w:szCs w:val="24"/>
          <w:lang w:eastAsia="zh-CN"/>
        </w:rPr>
        <w:lastRenderedPageBreak/>
        <w:t>oceny oferty i do umowy przyjmuje</w:t>
      </w:r>
      <w:r>
        <w:rPr>
          <w:rFonts w:ascii="Times New Roman" w:eastAsia="Arial" w:hAnsi="Times New Roman" w:cs="Calibri"/>
          <w:bCs/>
          <w:kern w:val="1"/>
          <w:sz w:val="24"/>
          <w:szCs w:val="24"/>
          <w:lang w:eastAsia="zh-CN"/>
        </w:rPr>
        <w:t xml:space="preserve"> </w:t>
      </w:r>
      <w:r w:rsidRPr="004D2A64">
        <w:rPr>
          <w:rFonts w:ascii="Times New Roman" w:eastAsia="Times New Roman" w:hAnsi="Times New Roman" w:cs="Times New Roman"/>
          <w:kern w:val="1"/>
          <w:sz w:val="24"/>
          <w:szCs w:val="24"/>
          <w:lang w:eastAsia="pl-PL"/>
        </w:rPr>
        <w:t>termin realizacji naprawy gwarancyjnej</w:t>
      </w:r>
      <w:r>
        <w:rPr>
          <w:rFonts w:ascii="Times New Roman" w:eastAsia="Times New Roman" w:hAnsi="Times New Roman" w:cs="Times New Roman"/>
          <w:kern w:val="1"/>
          <w:sz w:val="24"/>
          <w:szCs w:val="24"/>
          <w:lang w:eastAsia="pl-PL"/>
        </w:rPr>
        <w:t xml:space="preserve"> 5 dni roboczych.</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Jeśli Wykonawca w formularzu oferty wpisze więcej niż 10 dni roboczych Zamawiający odrzuci ofertę jako niezgodną z treścią SIWZ.</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4D2A64">
        <w:rPr>
          <w:rFonts w:ascii="Times New Roman" w:eastAsia="Arial" w:hAnsi="Times New Roman" w:cs="Calibri"/>
          <w:bCs/>
          <w:kern w:val="1"/>
          <w:sz w:val="24"/>
          <w:szCs w:val="24"/>
          <w:lang w:eastAsia="zh-CN"/>
        </w:rPr>
        <w:t>Jeżeli Wykonawca nie dokona żadnego wpisu</w:t>
      </w:r>
      <w:r>
        <w:rPr>
          <w:rFonts w:ascii="Times New Roman" w:eastAsia="Arial" w:hAnsi="Times New Roman" w:cs="Calibri"/>
          <w:bCs/>
          <w:kern w:val="1"/>
          <w:sz w:val="24"/>
          <w:szCs w:val="24"/>
          <w:lang w:eastAsia="zh-CN"/>
        </w:rPr>
        <w:t xml:space="preserve"> lub dokonany wpis będzie niejednoznaczny</w:t>
      </w:r>
      <w:r w:rsidRPr="004D2A64">
        <w:rPr>
          <w:rFonts w:ascii="Times New Roman" w:eastAsia="Arial" w:hAnsi="Times New Roman" w:cs="Calibri"/>
          <w:bCs/>
          <w:kern w:val="1"/>
          <w:sz w:val="24"/>
          <w:szCs w:val="24"/>
          <w:lang w:eastAsia="zh-CN"/>
        </w:rPr>
        <w:t>, Zamawiający do oceny ofert i do umowy przyjmie m</w:t>
      </w:r>
      <w:r>
        <w:rPr>
          <w:rFonts w:ascii="Times New Roman" w:eastAsia="Arial" w:hAnsi="Times New Roman" w:cs="Calibri"/>
          <w:bCs/>
          <w:kern w:val="1"/>
          <w:sz w:val="24"/>
          <w:szCs w:val="24"/>
          <w:lang w:eastAsia="zh-CN"/>
        </w:rPr>
        <w:t>aksymalną ilość dni roboczych tj. 10 dni roboczych.</w:t>
      </w:r>
      <w:r w:rsidRPr="00E57F1E">
        <w:rPr>
          <w:rFonts w:ascii="Times New Roman" w:eastAsia="Arial" w:hAnsi="Times New Roman" w:cs="Calibri"/>
          <w:bCs/>
          <w:kern w:val="1"/>
          <w:sz w:val="24"/>
          <w:szCs w:val="24"/>
          <w:lang w:eastAsia="zh-CN"/>
        </w:rPr>
        <w:t xml:space="preserve"> </w:t>
      </w:r>
    </w:p>
    <w:p w:rsidR="00D30A5E" w:rsidRPr="00E57F1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E57F1E">
        <w:rPr>
          <w:rFonts w:ascii="Times New Roman" w:eastAsia="Arial" w:hAnsi="Times New Roman" w:cs="Calibri"/>
          <w:bCs/>
          <w:kern w:val="1"/>
          <w:sz w:val="24"/>
          <w:szCs w:val="24"/>
          <w:lang w:eastAsia="zh-CN"/>
        </w:rPr>
        <w:t>Punkty przyznawane będą wg wzoru:</w:t>
      </w:r>
    </w:p>
    <w:p w:rsidR="00D30A5E" w:rsidRPr="00AB65D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5 dni roboczych</w:t>
      </w:r>
    </w:p>
    <w:p w:rsidR="00D30A5E" w:rsidRPr="00AB65D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T =  ---------------------------------------</w:t>
      </w:r>
      <w:r w:rsidR="00444AC1">
        <w:rPr>
          <w:rFonts w:ascii="Times New Roman" w:eastAsia="Arial" w:hAnsi="Times New Roman" w:cs="Calibri"/>
          <w:bCs/>
          <w:kern w:val="1"/>
          <w:sz w:val="20"/>
          <w:szCs w:val="20"/>
          <w:lang w:eastAsia="zh-CN"/>
        </w:rPr>
        <w:t>--------------------------- x 20</w:t>
      </w:r>
    </w:p>
    <w:p w:rsidR="00D30A5E" w:rsidRPr="00AB65D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 xml:space="preserve">Termin realizacji naprawy </w:t>
      </w:r>
    </w:p>
    <w:p w:rsidR="00D30A5E" w:rsidRPr="00AB65D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gwarancyjnej oferty badanej</w:t>
      </w:r>
    </w:p>
    <w:p w:rsidR="00D30A5E" w:rsidRPr="00DA0C97" w:rsidRDefault="00D30A5E" w:rsidP="00D30A5E">
      <w:pPr>
        <w:pStyle w:val="Tekstpodstawowy22"/>
        <w:tabs>
          <w:tab w:val="left" w:pos="360"/>
          <w:tab w:val="left" w:pos="720"/>
          <w:tab w:val="left" w:pos="2340"/>
        </w:tabs>
        <w:ind w:left="0"/>
        <w:jc w:val="both"/>
        <w:rPr>
          <w:rFonts w:ascii="Times New Roman" w:hAnsi="Times New Roman"/>
          <w:b/>
          <w:sz w:val="16"/>
          <w:szCs w:val="16"/>
        </w:rPr>
      </w:pPr>
    </w:p>
    <w:p w:rsidR="00D30A5E" w:rsidRPr="00E632F2" w:rsidRDefault="00D30A5E" w:rsidP="00D30A5E">
      <w:pPr>
        <w:pStyle w:val="Tekstpodstawowy22"/>
        <w:tabs>
          <w:tab w:val="left" w:pos="360"/>
          <w:tab w:val="left" w:pos="720"/>
          <w:tab w:val="left" w:pos="2340"/>
        </w:tabs>
        <w:ind w:left="0"/>
        <w:jc w:val="both"/>
        <w:rPr>
          <w:rFonts w:ascii="Times New Roman" w:hAnsi="Times New Roman"/>
        </w:rPr>
      </w:pPr>
      <w:r>
        <w:rPr>
          <w:rFonts w:ascii="Times New Roman" w:hAnsi="Times New Roman"/>
          <w:b/>
        </w:rPr>
        <w:t>5)</w:t>
      </w:r>
      <w:r w:rsidRPr="00E632F2">
        <w:rPr>
          <w:rFonts w:ascii="Times New Roman" w:hAnsi="Times New Roman"/>
        </w:rPr>
        <w:t xml:space="preserve"> Dla każdej z badanych ofert wyliczona zostanie ogólna liczba punktów (L) wg wzoru:</w:t>
      </w:r>
    </w:p>
    <w:p w:rsidR="00D30A5E" w:rsidRDefault="00444AC1" w:rsidP="00D30A5E">
      <w:pPr>
        <w:pStyle w:val="Tekstpodstawowy22"/>
        <w:tabs>
          <w:tab w:val="left" w:pos="360"/>
          <w:tab w:val="left" w:pos="720"/>
          <w:tab w:val="left" w:pos="2340"/>
        </w:tabs>
        <w:jc w:val="center"/>
        <w:rPr>
          <w:rFonts w:ascii="Times New Roman" w:hAnsi="Times New Roman"/>
        </w:rPr>
      </w:pPr>
      <w:r>
        <w:rPr>
          <w:rFonts w:ascii="Times New Roman" w:hAnsi="Times New Roman"/>
        </w:rPr>
        <w:t>L = C</w:t>
      </w:r>
      <w:r w:rsidR="00D30A5E">
        <w:rPr>
          <w:rFonts w:ascii="Times New Roman" w:hAnsi="Times New Roman"/>
        </w:rPr>
        <w:t>+G+T</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p>
    <w:p w:rsidR="00D30A5E" w:rsidRDefault="00444AC1" w:rsidP="00D30A5E">
      <w:pPr>
        <w:pStyle w:val="Tekstpodstawowy22"/>
        <w:widowControl/>
        <w:tabs>
          <w:tab w:val="left" w:pos="360"/>
          <w:tab w:val="left" w:pos="720"/>
          <w:tab w:val="left" w:pos="2340"/>
        </w:tabs>
        <w:ind w:left="0"/>
        <w:jc w:val="both"/>
        <w:rPr>
          <w:rFonts w:ascii="Times New Roman" w:hAnsi="Times New Roman"/>
        </w:rPr>
      </w:pPr>
      <w:r>
        <w:rPr>
          <w:rFonts w:ascii="Times New Roman" w:hAnsi="Times New Roman"/>
          <w:b/>
        </w:rPr>
        <w:t>3</w:t>
      </w:r>
      <w:r w:rsidR="00D30A5E" w:rsidRPr="00D210EA">
        <w:rPr>
          <w:rFonts w:ascii="Times New Roman" w:hAnsi="Times New Roman"/>
          <w:b/>
        </w:rPr>
        <w:t>.</w:t>
      </w:r>
      <w:r w:rsidR="00D30A5E" w:rsidRPr="0069195A">
        <w:rPr>
          <w:rFonts w:ascii="Times New Roman" w:hAnsi="Times New Roman"/>
        </w:rPr>
        <w:t xml:space="preserve"> Jako najkorzystniejsza </w:t>
      </w:r>
      <w:r w:rsidR="00D30A5E">
        <w:rPr>
          <w:rFonts w:ascii="Times New Roman" w:hAnsi="Times New Roman"/>
        </w:rPr>
        <w:t xml:space="preserve">w poszczególnych zadaniach </w:t>
      </w:r>
      <w:r w:rsidR="00D30A5E" w:rsidRPr="0069195A">
        <w:rPr>
          <w:rFonts w:ascii="Times New Roman" w:hAnsi="Times New Roman"/>
        </w:rPr>
        <w:t>wybrana zostanie oferta, która uzyska  największą  liczbę punktów (L).</w:t>
      </w:r>
    </w:p>
    <w:p w:rsidR="00D30A5E" w:rsidRPr="00AA0DD0"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8"/>
          <w:szCs w:val="28"/>
          <w:lang w:eastAsia="ar-SA"/>
        </w:rPr>
      </w:pPr>
    </w:p>
    <w:p w:rsidR="00D30A5E" w:rsidRPr="0069195A"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69195A">
        <w:rPr>
          <w:rFonts w:ascii="Times New Roman" w:eastAsia="Times New Roman" w:hAnsi="Times New Roman" w:cs="Times New Roman"/>
          <w:b/>
          <w:sz w:val="24"/>
          <w:szCs w:val="20"/>
          <w:lang w:eastAsia="ar-SA"/>
        </w:rPr>
        <w:t xml:space="preserve">XV. AUKCJA ELEKTRONICZNA </w:t>
      </w:r>
    </w:p>
    <w:p w:rsidR="00D30A5E" w:rsidRDefault="00D30A5E" w:rsidP="00D30A5E">
      <w:pPr>
        <w:widowControl w:val="0"/>
        <w:suppressAutoHyphens/>
        <w:overflowPunct w:val="0"/>
        <w:autoSpaceDE w:val="0"/>
        <w:spacing w:after="0" w:line="240" w:lineRule="auto"/>
        <w:ind w:right="-143"/>
        <w:jc w:val="both"/>
        <w:textAlignment w:val="baseline"/>
        <w:rPr>
          <w:rFonts w:ascii="Times New Roman" w:hAnsi="Times New Roman" w:cs="Times New Roman"/>
          <w:sz w:val="24"/>
        </w:rPr>
      </w:pPr>
      <w:r w:rsidRPr="0069195A">
        <w:rPr>
          <w:rFonts w:ascii="Times New Roman" w:hAnsi="Times New Roman" w:cs="Times New Roman"/>
          <w:sz w:val="24"/>
        </w:rPr>
        <w:t>Zamawiający nie przewiduje wyboru najkorzystniejszej oferty z zastosowaniem aukcji elektronicznej.</w:t>
      </w:r>
    </w:p>
    <w:p w:rsidR="00D30A5E" w:rsidRDefault="00D30A5E" w:rsidP="00D30A5E">
      <w:pPr>
        <w:widowControl w:val="0"/>
        <w:suppressAutoHyphens/>
        <w:overflowPunct w:val="0"/>
        <w:autoSpaceDE w:val="0"/>
        <w:spacing w:after="0" w:line="240" w:lineRule="auto"/>
        <w:ind w:right="-143"/>
        <w:jc w:val="both"/>
        <w:textAlignment w:val="baseline"/>
        <w:rPr>
          <w:rFonts w:ascii="Times New Roman" w:hAnsi="Times New Roman" w:cs="Times New Roman"/>
          <w:sz w:val="24"/>
        </w:rPr>
      </w:pPr>
    </w:p>
    <w:p w:rsidR="00D30A5E" w:rsidRPr="0058453E"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58453E">
        <w:rPr>
          <w:rFonts w:ascii="Times New Roman" w:eastAsia="Times New Roman" w:hAnsi="Times New Roman" w:cs="Times New Roman"/>
          <w:b/>
          <w:sz w:val="24"/>
          <w:szCs w:val="20"/>
          <w:lang w:eastAsia="ar-SA"/>
        </w:rPr>
        <w:t xml:space="preserve">XVI. </w:t>
      </w:r>
      <w:r w:rsidR="00444AC1">
        <w:rPr>
          <w:rFonts w:ascii="Times New Roman" w:eastAsia="Times New Roman" w:hAnsi="Times New Roman" w:cs="Times New Roman"/>
          <w:b/>
          <w:sz w:val="24"/>
          <w:szCs w:val="20"/>
          <w:lang w:eastAsia="ar-SA"/>
        </w:rPr>
        <w:t>I</w:t>
      </w:r>
      <w:r w:rsidRPr="0058453E">
        <w:rPr>
          <w:rFonts w:ascii="Times New Roman" w:eastAsia="Times New Roman" w:hAnsi="Times New Roman" w:cs="Times New Roman"/>
          <w:b/>
          <w:sz w:val="24"/>
          <w:szCs w:val="20"/>
          <w:lang w:eastAsia="ar-SA"/>
        </w:rPr>
        <w:t>NFORMACJE O FORMALNOŚCIACH, JAKIE POWINNY ZOSTAĆ DOPEŁNIONE PO WYBORZE OFERTY W CELU ZAWARCIA UMOWY, WYMAGANIA DOTYCZĄCE ZABEZPIECZENIA NALEŻYTEGO   WYKONANIA UMOWY ORAZ WARUNKI UMOWY:</w:t>
      </w:r>
    </w:p>
    <w:p w:rsidR="00D30A5E" w:rsidRPr="0069195A" w:rsidRDefault="00D30A5E" w:rsidP="00D30A5E">
      <w:pPr>
        <w:widowControl w:val="0"/>
        <w:numPr>
          <w:ilvl w:val="0"/>
          <w:numId w:val="8"/>
        </w:numPr>
        <w:tabs>
          <w:tab w:val="clear" w:pos="5606"/>
          <w:tab w:val="left" w:pos="284"/>
          <w:tab w:val="num" w:pos="72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69195A">
        <w:rPr>
          <w:rFonts w:ascii="Times New Roman" w:eastAsia="Times New Roman" w:hAnsi="Times New Roman" w:cs="Times New Roman"/>
          <w:sz w:val="24"/>
          <w:szCs w:val="24"/>
          <w:lang w:eastAsia="ar-SA"/>
        </w:rPr>
        <w:t>Wykonawca, którego oferta zostanie wybrana jako najkorzystniejsza zobowiązany będzie  do zawarcia umowy  w terminie i miejscu wskazanym przez zamawiającego.</w:t>
      </w:r>
    </w:p>
    <w:p w:rsidR="00D30A5E" w:rsidRPr="0069195A"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69195A">
        <w:rPr>
          <w:rFonts w:ascii="Times New Roman" w:eastAsia="Times New Roman" w:hAnsi="Times New Roman" w:cs="Times New Roman"/>
          <w:bCs/>
          <w:sz w:val="24"/>
          <w:szCs w:val="24"/>
          <w:lang w:eastAsia="ar-SA"/>
        </w:rPr>
        <w:t>Zamawiający nie będzie żądał wniesienia zabezpieczenia należytego wykonania umowy.</w:t>
      </w:r>
    </w:p>
    <w:p w:rsidR="00D30A5E" w:rsidRPr="0069195A" w:rsidRDefault="00D30A5E" w:rsidP="00D30A5E">
      <w:pPr>
        <w:widowControl w:val="0"/>
        <w:numPr>
          <w:ilvl w:val="0"/>
          <w:numId w:val="8"/>
        </w:numPr>
        <w:tabs>
          <w:tab w:val="clear" w:pos="5606"/>
          <w:tab w:val="left" w:pos="284"/>
          <w:tab w:val="num" w:pos="72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69195A">
        <w:rPr>
          <w:rFonts w:ascii="Times New Roman" w:eastAsia="Times New Roman" w:hAnsi="Times New Roman" w:cs="Times New Roman"/>
          <w:sz w:val="24"/>
          <w:szCs w:val="24"/>
          <w:lang w:eastAsia="ar-SA"/>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D30A5E" w:rsidRPr="00444AC1"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6B79D8">
        <w:rPr>
          <w:rFonts w:ascii="Times New Roman" w:eastAsia="Times New Roman" w:hAnsi="Times New Roman" w:cs="Times New Roman"/>
          <w:bCs/>
          <w:sz w:val="24"/>
          <w:szCs w:val="24"/>
          <w:lang w:eastAsia="ar-SA"/>
        </w:rPr>
        <w:t>Treść</w:t>
      </w:r>
      <w:r w:rsidRPr="006B79D8">
        <w:rPr>
          <w:rFonts w:ascii="Times" w:eastAsia="Times New Roman" w:hAnsi="Times" w:cs="Calibri"/>
          <w:kern w:val="1"/>
          <w:sz w:val="24"/>
          <w:szCs w:val="24"/>
          <w:lang w:eastAsia="ar-SA"/>
        </w:rPr>
        <w:t xml:space="preserve"> istotnych dla stron postanowień umowy</w:t>
      </w:r>
      <w:r w:rsidRPr="006B79D8">
        <w:rPr>
          <w:rFonts w:ascii="Times New Roman" w:eastAsia="Times New Roman" w:hAnsi="Times New Roman" w:cs="Times New Roman"/>
          <w:bCs/>
          <w:sz w:val="24"/>
          <w:szCs w:val="24"/>
          <w:lang w:eastAsia="ar-SA"/>
        </w:rPr>
        <w:t xml:space="preserve"> określa</w:t>
      </w:r>
      <w:r>
        <w:rPr>
          <w:rFonts w:ascii="Times New Roman" w:eastAsia="Times New Roman" w:hAnsi="Times New Roman" w:cs="Times New Roman"/>
          <w:bCs/>
          <w:sz w:val="24"/>
          <w:szCs w:val="24"/>
          <w:lang w:eastAsia="ar-SA"/>
        </w:rPr>
        <w:t xml:space="preserve"> </w:t>
      </w:r>
      <w:r w:rsidRPr="007F7B08">
        <w:rPr>
          <w:rFonts w:ascii="Times New Roman" w:eastAsia="Times New Roman" w:hAnsi="Times New Roman" w:cs="Times New Roman"/>
          <w:bCs/>
          <w:i/>
          <w:sz w:val="24"/>
          <w:szCs w:val="24"/>
          <w:lang w:eastAsia="ar-SA"/>
        </w:rPr>
        <w:t xml:space="preserve">załącznik nr 4 </w:t>
      </w:r>
      <w:r>
        <w:rPr>
          <w:rFonts w:ascii="Times New Roman" w:eastAsia="Times New Roman" w:hAnsi="Times New Roman" w:cs="Times New Roman"/>
          <w:bCs/>
          <w:i/>
          <w:sz w:val="24"/>
          <w:szCs w:val="24"/>
          <w:lang w:eastAsia="ar-SA"/>
        </w:rPr>
        <w:t>do SIWZ.</w:t>
      </w:r>
    </w:p>
    <w:p w:rsidR="00D30A5E" w:rsidRPr="0058453E"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58453E">
        <w:rPr>
          <w:rFonts w:ascii="Times New Roman" w:eastAsia="Times New Roman" w:hAnsi="Times New Roman" w:cs="Times New Roman"/>
          <w:bCs/>
          <w:sz w:val="24"/>
          <w:szCs w:val="24"/>
          <w:lang w:eastAsia="ar-SA"/>
        </w:rPr>
        <w:t>Dwukrotne nieusprawiedliwione przez Wykonawcę niestawienie się w wyznaczonym terminie i miejscu do zawarcia umowy uznaje się za uchylenie od zawarcia umowy,                  co upoważnia Zamawiającego do przeprowadz</w:t>
      </w:r>
      <w:r>
        <w:rPr>
          <w:rFonts w:ascii="Times New Roman" w:eastAsia="Times New Roman" w:hAnsi="Times New Roman" w:cs="Times New Roman"/>
          <w:bCs/>
          <w:sz w:val="24"/>
          <w:szCs w:val="24"/>
          <w:lang w:eastAsia="ar-SA"/>
        </w:rPr>
        <w:t>enia procedury zgodnie z art. 24 aa ust. 2</w:t>
      </w:r>
      <w:r w:rsidRPr="0058453E">
        <w:rPr>
          <w:rFonts w:ascii="Times New Roman" w:eastAsia="Times New Roman" w:hAnsi="Times New Roman" w:cs="Times New Roman"/>
          <w:bCs/>
          <w:sz w:val="24"/>
          <w:szCs w:val="24"/>
          <w:lang w:eastAsia="ar-SA"/>
        </w:rPr>
        <w:t xml:space="preserve"> ustawy </w:t>
      </w:r>
      <w:proofErr w:type="spellStart"/>
      <w:r w:rsidRPr="0058453E">
        <w:rPr>
          <w:rFonts w:ascii="Times New Roman" w:eastAsia="Times New Roman" w:hAnsi="Times New Roman" w:cs="Times New Roman"/>
          <w:bCs/>
          <w:sz w:val="24"/>
          <w:szCs w:val="24"/>
          <w:lang w:eastAsia="ar-SA"/>
        </w:rPr>
        <w:t>Pzp</w:t>
      </w:r>
      <w:proofErr w:type="spellEnd"/>
      <w:r w:rsidRPr="0058453E">
        <w:rPr>
          <w:rFonts w:ascii="Times New Roman" w:eastAsia="Times New Roman" w:hAnsi="Times New Roman" w:cs="Times New Roman"/>
          <w:bCs/>
          <w:sz w:val="24"/>
          <w:szCs w:val="24"/>
          <w:lang w:eastAsia="ar-SA"/>
        </w:rPr>
        <w:t>.</w:t>
      </w:r>
    </w:p>
    <w:p w:rsidR="00D30A5E" w:rsidRPr="00CF2A5B" w:rsidRDefault="00D30A5E" w:rsidP="00D30A5E">
      <w:pPr>
        <w:widowControl w:val="0"/>
        <w:tabs>
          <w:tab w:val="left" w:pos="-36"/>
          <w:tab w:val="left" w:pos="106"/>
          <w:tab w:val="left" w:pos="248"/>
          <w:tab w:val="left" w:pos="284"/>
          <w:tab w:val="left" w:pos="390"/>
          <w:tab w:val="left" w:pos="532"/>
          <w:tab w:val="left" w:pos="674"/>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u w:val="single"/>
          <w:lang w:eastAsia="ar-SA"/>
        </w:rPr>
      </w:pPr>
    </w:p>
    <w:p w:rsidR="00D30A5E" w:rsidRPr="00984FBD" w:rsidRDefault="00D30A5E" w:rsidP="00D30A5E">
      <w:pPr>
        <w:pStyle w:val="Tekstpodstawowy"/>
        <w:tabs>
          <w:tab w:val="left" w:pos="477"/>
          <w:tab w:val="left" w:pos="619"/>
          <w:tab w:val="left" w:pos="761"/>
          <w:tab w:val="left" w:pos="903"/>
          <w:tab w:val="left" w:pos="1045"/>
          <w:tab w:val="left" w:pos="1187"/>
          <w:tab w:val="left" w:pos="1395"/>
          <w:tab w:val="left" w:pos="1471"/>
          <w:tab w:val="left" w:pos="4372"/>
        </w:tabs>
        <w:jc w:val="both"/>
        <w:rPr>
          <w:color w:val="FF0000"/>
          <w:sz w:val="24"/>
        </w:rPr>
      </w:pPr>
      <w:r w:rsidRPr="0069195A">
        <w:rPr>
          <w:sz w:val="24"/>
        </w:rPr>
        <w:t>XVII. POUCZENIE O ŚRODKACH OCHRONY PRAWNEJ PRZYSŁUGUJĄCYCH WYKONAWCY W TOKU POSTĘPOWANIA O UDZIELENIE ZAMÓWIENIA:</w:t>
      </w:r>
    </w:p>
    <w:p w:rsidR="00D30A5E" w:rsidRPr="0069195A" w:rsidRDefault="00D30A5E" w:rsidP="00D30A5E">
      <w:pPr>
        <w:pStyle w:val="Akapitzlist"/>
        <w:numPr>
          <w:ilvl w:val="0"/>
          <w:numId w:val="9"/>
        </w:numPr>
        <w:tabs>
          <w:tab w:val="left" w:pos="477"/>
          <w:tab w:val="left" w:pos="567"/>
          <w:tab w:val="left" w:pos="1045"/>
          <w:tab w:val="left" w:pos="1187"/>
          <w:tab w:val="left" w:pos="1395"/>
          <w:tab w:val="left" w:pos="1471"/>
          <w:tab w:val="left" w:pos="4372"/>
        </w:tabs>
        <w:spacing w:after="0" w:line="240" w:lineRule="auto"/>
        <w:ind w:left="284" w:hanging="284"/>
        <w:jc w:val="both"/>
        <w:rPr>
          <w:rFonts w:ascii="Times New Roman" w:hAnsi="Times New Roman" w:cs="Times New Roman"/>
          <w:sz w:val="24"/>
        </w:rPr>
      </w:pPr>
      <w:r w:rsidRPr="0069195A">
        <w:rPr>
          <w:rFonts w:ascii="Times New Roman" w:hAnsi="Times New Roman" w:cs="Times New Roman"/>
          <w:sz w:val="24"/>
        </w:rPr>
        <w:t xml:space="preserve">Odwołania będą rozstrzygane zgodnie z zapisami zawartymi w dziale VI – Środki ochrony prawnej ustawy z 29 stycznia 2004 r. Prawo zam. </w:t>
      </w:r>
      <w:proofErr w:type="spellStart"/>
      <w:r w:rsidRPr="0069195A">
        <w:rPr>
          <w:rFonts w:ascii="Times New Roman" w:hAnsi="Times New Roman" w:cs="Times New Roman"/>
          <w:sz w:val="24"/>
        </w:rPr>
        <w:t>publ</w:t>
      </w:r>
      <w:proofErr w:type="spellEnd"/>
      <w:r w:rsidRPr="0069195A">
        <w:rPr>
          <w:rFonts w:ascii="Times New Roman" w:hAnsi="Times New Roman" w:cs="Times New Roman"/>
          <w:sz w:val="24"/>
        </w:rPr>
        <w:t>. (</w:t>
      </w:r>
      <w:r>
        <w:rPr>
          <w:rFonts w:ascii="Times New Roman" w:eastAsia="Times New Roman" w:hAnsi="Times New Roman" w:cs="Times New Roman"/>
          <w:sz w:val="24"/>
          <w:szCs w:val="24"/>
          <w:lang w:eastAsia="ar-SA"/>
        </w:rPr>
        <w:t>tekst jednolity Dz. U. z 2019</w:t>
      </w:r>
      <w:r w:rsidRPr="00AD5B25">
        <w:rPr>
          <w:rFonts w:ascii="Times New Roman" w:eastAsia="Times New Roman" w:hAnsi="Times New Roman" w:cs="Times New Roman"/>
          <w:sz w:val="24"/>
          <w:szCs w:val="24"/>
          <w:lang w:eastAsia="ar-SA"/>
        </w:rPr>
        <w:t xml:space="preserve"> r. poz. </w:t>
      </w:r>
      <w:r>
        <w:rPr>
          <w:rFonts w:ascii="Times New Roman" w:eastAsia="Times New Roman" w:hAnsi="Times New Roman" w:cs="Times New Roman"/>
          <w:sz w:val="24"/>
          <w:szCs w:val="24"/>
          <w:lang w:eastAsia="ar-SA"/>
        </w:rPr>
        <w:t>1843</w:t>
      </w:r>
      <w:r w:rsidRPr="0069195A">
        <w:rPr>
          <w:rFonts w:ascii="Times New Roman" w:hAnsi="Times New Roman" w:cs="Times New Roman"/>
          <w:sz w:val="24"/>
        </w:rPr>
        <w:t>)</w:t>
      </w:r>
    </w:p>
    <w:p w:rsidR="00D30A5E" w:rsidRPr="0069195A" w:rsidRDefault="00D30A5E" w:rsidP="00D30A5E">
      <w:pPr>
        <w:pStyle w:val="Akapitzlist"/>
        <w:numPr>
          <w:ilvl w:val="0"/>
          <w:numId w:val="9"/>
        </w:numPr>
        <w:tabs>
          <w:tab w:val="left" w:pos="477"/>
          <w:tab w:val="left" w:pos="567"/>
          <w:tab w:val="left" w:pos="1045"/>
          <w:tab w:val="left" w:pos="1187"/>
          <w:tab w:val="left" w:pos="1395"/>
          <w:tab w:val="left" w:pos="1471"/>
          <w:tab w:val="left" w:pos="4372"/>
        </w:tabs>
        <w:spacing w:after="0" w:line="240" w:lineRule="auto"/>
        <w:ind w:left="284" w:hanging="284"/>
        <w:jc w:val="both"/>
        <w:rPr>
          <w:rFonts w:ascii="Times New Roman" w:hAnsi="Times New Roman" w:cs="Times New Roman"/>
          <w:sz w:val="24"/>
        </w:rPr>
      </w:pPr>
      <w:r w:rsidRPr="0069195A">
        <w:rPr>
          <w:rFonts w:ascii="Times New Roman" w:eastAsia="TimesNewRoman" w:hAnsi="Times New Roman" w:cs="Times New Roman"/>
          <w:bCs/>
          <w:sz w:val="24"/>
          <w:szCs w:val="24"/>
        </w:rPr>
        <w:t>Wykonawcy, a także innemu podmiotowi, jeśli ma lub miał interes w uzyskaniu niniejszego  zamówienia oraz poniósł lub może ponieść szkodę w wyniku naruszenia przez zamawiającego przepisów ustawy, przysługują środki ochrony prawnej określone w Dziale VI ustawy.</w:t>
      </w:r>
    </w:p>
    <w:p w:rsidR="00D30A5E" w:rsidRPr="0069195A" w:rsidRDefault="00D30A5E" w:rsidP="00D30A5E">
      <w:pPr>
        <w:pStyle w:val="Akapitzlist"/>
        <w:numPr>
          <w:ilvl w:val="0"/>
          <w:numId w:val="9"/>
        </w:numPr>
        <w:tabs>
          <w:tab w:val="left" w:pos="567"/>
        </w:tabs>
        <w:spacing w:after="0" w:line="240" w:lineRule="auto"/>
        <w:ind w:left="284" w:hanging="284"/>
        <w:jc w:val="both"/>
        <w:rPr>
          <w:rFonts w:ascii="Times New Roman" w:eastAsia="TimesNewRoman" w:hAnsi="Times New Roman" w:cs="Times New Roman"/>
          <w:bCs/>
          <w:sz w:val="24"/>
          <w:szCs w:val="24"/>
        </w:rPr>
      </w:pPr>
      <w:r w:rsidRPr="0069195A">
        <w:rPr>
          <w:rFonts w:ascii="Times New Roman" w:eastAsia="TimesNewRoman" w:hAnsi="Times New Roman" w:cs="Times New Roman"/>
          <w:bCs/>
          <w:sz w:val="24"/>
          <w:szCs w:val="24"/>
        </w:rPr>
        <w:lastRenderedPageBreak/>
        <w:t>Środki ochrony prawnej wobec ogłoszenia o zamówieniu oraz specyfikacji istotnych warunków zamówienia przysługują również organizacjom wpisanym na listę, o której mowa w art. 154 pkt 5 ustawy.</w:t>
      </w:r>
    </w:p>
    <w:p w:rsidR="00D30A5E" w:rsidRPr="0069195A" w:rsidRDefault="00D30A5E" w:rsidP="00D30A5E">
      <w:pPr>
        <w:pStyle w:val="Akapitzlist"/>
        <w:numPr>
          <w:ilvl w:val="0"/>
          <w:numId w:val="9"/>
        </w:numPr>
        <w:tabs>
          <w:tab w:val="left" w:pos="567"/>
        </w:tabs>
        <w:spacing w:after="0" w:line="240" w:lineRule="auto"/>
        <w:ind w:left="284" w:hanging="284"/>
        <w:jc w:val="both"/>
        <w:rPr>
          <w:rFonts w:ascii="Times New Roman" w:eastAsia="TimesNewRoman" w:hAnsi="Times New Roman" w:cs="Times New Roman"/>
          <w:bCs/>
          <w:sz w:val="24"/>
          <w:szCs w:val="24"/>
        </w:rPr>
      </w:pPr>
      <w:r w:rsidRPr="0069195A">
        <w:rPr>
          <w:rFonts w:ascii="Times New Roman" w:eastAsia="TimesNewRoman" w:hAnsi="Times New Roman" w:cs="Times New Roman"/>
          <w:bCs/>
          <w:sz w:val="24"/>
          <w:szCs w:val="24"/>
        </w:rPr>
        <w:t>Odwołanie przysługuje wyłącznie od niezgodnej z przepisami ustawy czynności Zamawiającego podjętej w postępowaniu o udzielenie zamówienia lub zaniechania czynności, do której Zamawiający jest zobowiązany na podstawie ustawy. Odwołanie można wnosić zgodnie z art. 180 i 182 w/w ustawy – do Prezesa Krajowej Izby Odwoławczej, przesyłając kopię odwołania Zamawiającemu.</w:t>
      </w:r>
    </w:p>
    <w:p w:rsidR="00D30A5E" w:rsidRPr="00CF2A5B" w:rsidRDefault="00D30A5E" w:rsidP="00D30A5E">
      <w:pPr>
        <w:spacing w:after="0" w:line="240" w:lineRule="auto"/>
        <w:jc w:val="both"/>
        <w:rPr>
          <w:rFonts w:ascii="Times New Roman" w:hAnsi="Times New Roman" w:cs="Times New Roman"/>
          <w:b/>
          <w:bCs/>
          <w:sz w:val="24"/>
          <w:szCs w:val="24"/>
        </w:rPr>
      </w:pPr>
    </w:p>
    <w:p w:rsidR="00D30A5E" w:rsidRDefault="00D30A5E" w:rsidP="00D30A5E">
      <w:pPr>
        <w:spacing w:after="0" w:line="240" w:lineRule="auto"/>
        <w:jc w:val="both"/>
        <w:rPr>
          <w:rFonts w:ascii="Times New Roman" w:hAnsi="Times New Roman" w:cs="Times New Roman"/>
          <w:b/>
          <w:bCs/>
          <w:sz w:val="24"/>
        </w:rPr>
      </w:pPr>
      <w:r w:rsidRPr="0058453E">
        <w:rPr>
          <w:rFonts w:ascii="Times New Roman" w:hAnsi="Times New Roman" w:cs="Times New Roman"/>
          <w:b/>
          <w:bCs/>
          <w:sz w:val="24"/>
        </w:rPr>
        <w:t xml:space="preserve">XVIII. KLAUZULA INFORMACYJNA </w:t>
      </w:r>
    </w:p>
    <w:p w:rsidR="00D30A5E" w:rsidRPr="00326474" w:rsidRDefault="00D30A5E" w:rsidP="00D30A5E">
      <w:pPr>
        <w:spacing w:after="0"/>
        <w:ind w:left="284" w:hanging="284"/>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1</w:t>
      </w:r>
      <w:r w:rsidRPr="00326474">
        <w:rPr>
          <w:rFonts w:ascii="Times New Roman" w:eastAsia="Times New Roman" w:hAnsi="Times New Roman"/>
          <w:color w:val="FF0000"/>
          <w:sz w:val="24"/>
          <w:szCs w:val="24"/>
          <w:lang w:eastAsia="pl-PL"/>
        </w:rPr>
        <w:t xml:space="preserve">. </w:t>
      </w:r>
      <w:r w:rsidRPr="00326474">
        <w:rPr>
          <w:rFonts w:ascii="Times New Roman" w:eastAsia="Times New Roman" w:hAnsi="Times New Roman"/>
          <w:sz w:val="24"/>
          <w:szCs w:val="24"/>
          <w:lang w:eastAsia="pl-PL"/>
        </w:rPr>
        <w:t xml:space="preserve">Zgodnie z art. 13 ust. 1 -3 </w:t>
      </w:r>
      <w:r w:rsidRPr="00326474">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26474">
        <w:rPr>
          <w:rFonts w:ascii="Times New Roman" w:eastAsia="Times New Roman" w:hAnsi="Times New Roman"/>
          <w:sz w:val="24"/>
          <w:szCs w:val="24"/>
          <w:lang w:eastAsia="pl-PL"/>
        </w:rPr>
        <w:t xml:space="preserve">dalej „RODO”, informuję, że: </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 xml:space="preserve">administratorem Pani/Pana danych osobowych jest: Komenda Wojewódzka Policji                    w Bydgoszczy, ul.  Powstańców  Wielkopolskich  7, </w:t>
      </w:r>
      <w:r>
        <w:rPr>
          <w:rFonts w:ascii="Times New Roman" w:eastAsia="Times New Roman" w:hAnsi="Times New Roman"/>
          <w:sz w:val="24"/>
          <w:szCs w:val="24"/>
          <w:lang w:eastAsia="pl-PL"/>
        </w:rPr>
        <w:t>85 – 090  Bydgoszcz, tel. 47 751 53 20, fax 47 751</w:t>
      </w:r>
      <w:r w:rsidRPr="00326474">
        <w:rPr>
          <w:rFonts w:ascii="Times New Roman" w:eastAsia="Times New Roman" w:hAnsi="Times New Roman"/>
          <w:sz w:val="24"/>
          <w:szCs w:val="24"/>
          <w:lang w:eastAsia="pl-PL"/>
        </w:rPr>
        <w:t xml:space="preserve"> 53 19,   e-mail: przetarg@bg.policja.gov.pl.</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inspektorem ochrony danych osobowych w Komendzie Wojewódzkiej Policji                            w Bydgoszczy jest Pan Wiesław</w:t>
      </w:r>
      <w:r>
        <w:rPr>
          <w:rFonts w:ascii="Times New Roman" w:eastAsia="Times New Roman" w:hAnsi="Times New Roman"/>
          <w:sz w:val="24"/>
          <w:szCs w:val="24"/>
          <w:lang w:eastAsia="pl-PL"/>
        </w:rPr>
        <w:t xml:space="preserve"> Naumowicz, kontakt: tel. 47 751</w:t>
      </w:r>
      <w:r w:rsidRPr="00326474">
        <w:rPr>
          <w:rFonts w:ascii="Times New Roman" w:eastAsia="Times New Roman" w:hAnsi="Times New Roman"/>
          <w:sz w:val="24"/>
          <w:szCs w:val="24"/>
          <w:lang w:eastAsia="pl-PL"/>
        </w:rPr>
        <w:t xml:space="preserve"> 12 30, adres e-mail:</w:t>
      </w:r>
      <w:hyperlink r:id="rId26" w:history="1">
        <w:r w:rsidRPr="00326474">
          <w:rPr>
            <w:rFonts w:ascii="Times New Roman" w:eastAsia="Times New Roman" w:hAnsi="Times New Roman"/>
            <w:color w:val="0000FF" w:themeColor="hyperlink"/>
            <w:sz w:val="24"/>
            <w:szCs w:val="24"/>
            <w:u w:val="single"/>
            <w:lang w:eastAsia="pl-PL"/>
          </w:rPr>
          <w:t>iod.kwp@bg.policja.gov.pl</w:t>
        </w:r>
      </w:hyperlink>
      <w:r w:rsidRPr="00326474">
        <w:rPr>
          <w:rFonts w:ascii="Times New Roman" w:eastAsia="Times New Roman" w:hAnsi="Times New Roman"/>
          <w:sz w:val="24"/>
          <w:szCs w:val="24"/>
          <w:lang w:eastAsia="pl-PL"/>
        </w:rPr>
        <w:t>;</w:t>
      </w:r>
    </w:p>
    <w:p w:rsidR="00D30A5E" w:rsidRPr="00CF2A5B" w:rsidRDefault="00D30A5E" w:rsidP="00D30A5E">
      <w:pPr>
        <w:numPr>
          <w:ilvl w:val="0"/>
          <w:numId w:val="13"/>
        </w:numPr>
        <w:spacing w:after="0"/>
        <w:ind w:left="567" w:hanging="283"/>
        <w:contextualSpacing/>
        <w:jc w:val="both"/>
        <w:rPr>
          <w:rFonts w:ascii="Times New Roman" w:eastAsia="Times New Roman" w:hAnsi="Times New Roman" w:cs="Times New Roman"/>
          <w:b/>
          <w:sz w:val="24"/>
          <w:szCs w:val="24"/>
          <w:lang w:eastAsia="pl-PL"/>
        </w:rPr>
      </w:pPr>
      <w:r w:rsidRPr="00326474">
        <w:rPr>
          <w:rFonts w:ascii="Times New Roman" w:eastAsia="Times New Roman" w:hAnsi="Times New Roman"/>
          <w:sz w:val="24"/>
          <w:szCs w:val="24"/>
          <w:lang w:eastAsia="pl-PL"/>
        </w:rPr>
        <w:t>Pani/Pana dane osobowe przetwarzane będą na podstawie art. 6 ust. 1 lit. c</w:t>
      </w:r>
      <w:r w:rsidR="00444AC1">
        <w:rPr>
          <w:rFonts w:ascii="Times New Roman" w:eastAsia="Times New Roman" w:hAnsi="Times New Roman"/>
          <w:sz w:val="24"/>
          <w:szCs w:val="24"/>
          <w:lang w:eastAsia="pl-PL"/>
        </w:rPr>
        <w:t xml:space="preserve"> </w:t>
      </w:r>
      <w:r w:rsidRPr="00326474">
        <w:rPr>
          <w:rFonts w:ascii="Times New Roman" w:eastAsia="Times New Roman" w:hAnsi="Times New Roman"/>
          <w:sz w:val="24"/>
          <w:szCs w:val="24"/>
          <w:lang w:eastAsia="pl-PL"/>
        </w:rPr>
        <w:t xml:space="preserve">RODO w celu </w:t>
      </w:r>
      <w:r w:rsidRPr="00326474">
        <w:rPr>
          <w:rFonts w:ascii="Times New Roman" w:hAnsi="Times New Roman"/>
          <w:sz w:val="24"/>
          <w:szCs w:val="24"/>
        </w:rPr>
        <w:t>związanym z postępowaniem o udzielenie zamówienia publicznego na</w:t>
      </w:r>
      <w:r w:rsidR="00444AC1">
        <w:rPr>
          <w:rFonts w:ascii="Times New Roman" w:hAnsi="Times New Roman"/>
          <w:sz w:val="24"/>
          <w:szCs w:val="24"/>
        </w:rPr>
        <w:t xml:space="preserve"> </w:t>
      </w:r>
      <w:r w:rsidRPr="00CF2A5B">
        <w:rPr>
          <w:rFonts w:ascii="Times New Roman" w:eastAsia="Times New Roman" w:hAnsi="Times New Roman" w:cs="Times New Roman"/>
          <w:b/>
          <w:i/>
          <w:sz w:val="24"/>
          <w:szCs w:val="24"/>
          <w:lang w:eastAsia="ar-SA"/>
        </w:rPr>
        <w:t>„Dostawa sprzętu</w:t>
      </w:r>
      <w:r w:rsidR="00444AC1">
        <w:rPr>
          <w:rFonts w:ascii="Times New Roman" w:eastAsia="Times New Roman" w:hAnsi="Times New Roman" w:cs="Times New Roman"/>
          <w:b/>
          <w:i/>
          <w:sz w:val="24"/>
          <w:szCs w:val="24"/>
          <w:lang w:eastAsia="ar-SA"/>
        </w:rPr>
        <w:t xml:space="preserve"> teleinformatycznego</w:t>
      </w:r>
      <w:r w:rsidRPr="00CF2A5B">
        <w:rPr>
          <w:rFonts w:ascii="Times New Roman" w:eastAsia="Times New Roman" w:hAnsi="Times New Roman" w:cs="Times New Roman"/>
          <w:b/>
          <w:i/>
          <w:sz w:val="24"/>
          <w:szCs w:val="24"/>
          <w:lang w:eastAsia="ar-SA"/>
        </w:rPr>
        <w:t xml:space="preserve">” </w:t>
      </w:r>
      <w:r w:rsidRPr="00CF2A5B">
        <w:rPr>
          <w:rFonts w:ascii="Times New Roman" w:eastAsia="Times New Roman" w:hAnsi="Times New Roman" w:cs="Times New Roman"/>
          <w:b/>
          <w:sz w:val="24"/>
          <w:szCs w:val="24"/>
          <w:lang w:eastAsia="pl-PL"/>
        </w:rPr>
        <w:t>/</w:t>
      </w:r>
      <w:r w:rsidR="00444AC1">
        <w:rPr>
          <w:rFonts w:ascii="Times New Roman" w:eastAsia="Times New Roman" w:hAnsi="Times New Roman" w:cs="Times New Roman"/>
          <w:b/>
          <w:i/>
          <w:sz w:val="24"/>
          <w:szCs w:val="24"/>
          <w:lang w:eastAsia="pl-PL"/>
        </w:rPr>
        <w:t>znak sprawy: SZPiFP-66</w:t>
      </w:r>
      <w:r w:rsidRPr="00CF2A5B">
        <w:rPr>
          <w:rFonts w:ascii="Times New Roman" w:eastAsia="Times New Roman" w:hAnsi="Times New Roman" w:cs="Times New Roman"/>
          <w:b/>
          <w:i/>
          <w:sz w:val="24"/>
          <w:szCs w:val="24"/>
          <w:lang w:eastAsia="pl-PL"/>
        </w:rPr>
        <w:t>-20/</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odbiorcami Pani/Pana danych osobowych będą osoby lub podmioty, którym udostępniona zostanie dokumentacja postępowania w oparciu o art. 8 oraz art. 96 ust. 3 ustawy z dnia 29 stycznia 2004 r. – Prawo zamówień</w:t>
      </w:r>
      <w:r>
        <w:rPr>
          <w:rFonts w:ascii="Times New Roman" w:eastAsia="Times New Roman" w:hAnsi="Times New Roman"/>
          <w:sz w:val="24"/>
          <w:szCs w:val="24"/>
          <w:lang w:eastAsia="pl-PL"/>
        </w:rPr>
        <w:t xml:space="preserve"> publicznych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Dz. U. z 2019 r. poz. 1843</w:t>
      </w:r>
      <w:r w:rsidRPr="00326474">
        <w:rPr>
          <w:rFonts w:ascii="Times New Roman" w:eastAsia="Times New Roman" w:hAnsi="Times New Roman"/>
          <w:sz w:val="24"/>
          <w:szCs w:val="24"/>
          <w:lang w:eastAsia="pl-PL"/>
        </w:rPr>
        <w:t xml:space="preserve">), dalej „ustawa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xml:space="preserve">”;  </w:t>
      </w:r>
    </w:p>
    <w:p w:rsidR="00D30A5E" w:rsidRPr="00326474" w:rsidRDefault="00D30A5E" w:rsidP="00D30A5E">
      <w:pPr>
        <w:numPr>
          <w:ilvl w:val="0"/>
          <w:numId w:val="13"/>
        </w:numPr>
        <w:spacing w:after="0"/>
        <w:ind w:left="567" w:hanging="282"/>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 xml:space="preserve">Pani/Pana dane osobowe będą przechowywane, zgodnie z art. 97 ust. 1 ustawy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b/>
          <w:i/>
          <w:sz w:val="24"/>
          <w:szCs w:val="24"/>
          <w:lang w:eastAsia="pl-PL"/>
        </w:rPr>
      </w:pPr>
      <w:r w:rsidRPr="00326474">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xml:space="preserve">;  </w:t>
      </w:r>
    </w:p>
    <w:p w:rsidR="00D30A5E" w:rsidRPr="00326474" w:rsidRDefault="00D30A5E" w:rsidP="00D30A5E">
      <w:pPr>
        <w:numPr>
          <w:ilvl w:val="0"/>
          <w:numId w:val="13"/>
        </w:numPr>
        <w:spacing w:after="0"/>
        <w:ind w:left="567" w:hanging="282"/>
        <w:contextualSpacing/>
        <w:jc w:val="both"/>
        <w:rPr>
          <w:rFonts w:ascii="Times New Roman" w:hAnsi="Times New Roman"/>
          <w:sz w:val="24"/>
          <w:szCs w:val="24"/>
        </w:rPr>
      </w:pPr>
      <w:r w:rsidRPr="00326474">
        <w:rPr>
          <w:rFonts w:ascii="Times New Roman" w:eastAsia="Times New Roman" w:hAnsi="Times New Roman"/>
          <w:sz w:val="24"/>
          <w:szCs w:val="24"/>
          <w:lang w:eastAsia="pl-PL"/>
        </w:rPr>
        <w:t>w odniesieniu do Pani/Pana danych osobowych decyzje nie będą podejmowane w sposób zautomatyzowany, stosowanie do art. 22 RODO;</w:t>
      </w:r>
    </w:p>
    <w:p w:rsidR="00D30A5E" w:rsidRPr="00326474" w:rsidRDefault="00D30A5E" w:rsidP="00D30A5E">
      <w:pPr>
        <w:numPr>
          <w:ilvl w:val="0"/>
          <w:numId w:val="13"/>
        </w:numPr>
        <w:spacing w:after="0"/>
        <w:ind w:left="567" w:hanging="282"/>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posiada Pani/Pan:</w:t>
      </w:r>
    </w:p>
    <w:p w:rsidR="00D30A5E" w:rsidRPr="00326474" w:rsidRDefault="00D30A5E" w:rsidP="00D30A5E">
      <w:pPr>
        <w:numPr>
          <w:ilvl w:val="0"/>
          <w:numId w:val="14"/>
        </w:numPr>
        <w:spacing w:after="0"/>
        <w:ind w:left="851" w:hanging="284"/>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na podstawie art. 15 RODO prawo dostępu do danych osobowych Pani/Pana dotyczących;</w:t>
      </w:r>
    </w:p>
    <w:p w:rsidR="00D30A5E" w:rsidRPr="00326474" w:rsidRDefault="00D30A5E" w:rsidP="00D30A5E">
      <w:pPr>
        <w:numPr>
          <w:ilvl w:val="0"/>
          <w:numId w:val="14"/>
        </w:numPr>
        <w:spacing w:after="0"/>
        <w:ind w:left="851" w:hanging="284"/>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na podstawie art. 16 RODO prawo do sprostowania Pani/Pana danych osobowych;</w:t>
      </w:r>
    </w:p>
    <w:p w:rsidR="00D30A5E" w:rsidRPr="00326474" w:rsidRDefault="00D30A5E" w:rsidP="00D30A5E">
      <w:pPr>
        <w:numPr>
          <w:ilvl w:val="0"/>
          <w:numId w:val="14"/>
        </w:numPr>
        <w:spacing w:after="0"/>
        <w:ind w:left="851" w:hanging="284"/>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rsidR="00D30A5E" w:rsidRPr="00326474" w:rsidRDefault="00D30A5E" w:rsidP="00D30A5E">
      <w:pPr>
        <w:numPr>
          <w:ilvl w:val="0"/>
          <w:numId w:val="14"/>
        </w:numPr>
        <w:spacing w:after="0"/>
        <w:ind w:left="851" w:hanging="284"/>
        <w:contextualSpacing/>
        <w:jc w:val="both"/>
        <w:rPr>
          <w:rFonts w:ascii="Times New Roman" w:eastAsia="Times New Roman" w:hAnsi="Times New Roman"/>
          <w:i/>
          <w:sz w:val="24"/>
          <w:szCs w:val="24"/>
          <w:lang w:eastAsia="pl-PL"/>
        </w:rPr>
      </w:pPr>
      <w:r w:rsidRPr="00326474">
        <w:rPr>
          <w:rFonts w:ascii="Times New Roman" w:eastAsia="Times New Roman" w:hAnsi="Times New Roman"/>
          <w:sz w:val="24"/>
          <w:szCs w:val="24"/>
          <w:lang w:eastAsia="pl-PL"/>
        </w:rPr>
        <w:lastRenderedPageBreak/>
        <w:t>prawo do wniesienia skargi do Prezesa Urzędu Ochrony Danych Osobowych, gdy uzna Pani/Pan, że przetwarzanie danych osobowych Pani/Pana dotyczących narusza przepisy RODO;</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i/>
          <w:sz w:val="24"/>
          <w:szCs w:val="24"/>
          <w:lang w:eastAsia="pl-PL"/>
        </w:rPr>
      </w:pPr>
      <w:r w:rsidRPr="00326474">
        <w:rPr>
          <w:rFonts w:ascii="Times New Roman" w:eastAsia="Times New Roman" w:hAnsi="Times New Roman"/>
          <w:sz w:val="24"/>
          <w:szCs w:val="24"/>
          <w:lang w:eastAsia="pl-PL"/>
        </w:rPr>
        <w:t>nie przysługuje Pani/Panu:</w:t>
      </w:r>
    </w:p>
    <w:p w:rsidR="00D30A5E" w:rsidRPr="00326474" w:rsidRDefault="00D30A5E" w:rsidP="00D30A5E">
      <w:pPr>
        <w:numPr>
          <w:ilvl w:val="0"/>
          <w:numId w:val="15"/>
        </w:numPr>
        <w:spacing w:after="0"/>
        <w:ind w:left="851" w:hanging="284"/>
        <w:contextualSpacing/>
        <w:jc w:val="both"/>
        <w:rPr>
          <w:rFonts w:ascii="Times New Roman" w:eastAsia="Times New Roman" w:hAnsi="Times New Roman"/>
          <w:i/>
          <w:sz w:val="24"/>
          <w:szCs w:val="24"/>
          <w:lang w:eastAsia="pl-PL"/>
        </w:rPr>
      </w:pPr>
      <w:r w:rsidRPr="00326474">
        <w:rPr>
          <w:rFonts w:ascii="Times New Roman" w:eastAsia="Times New Roman" w:hAnsi="Times New Roman"/>
          <w:sz w:val="24"/>
          <w:szCs w:val="24"/>
          <w:lang w:eastAsia="pl-PL"/>
        </w:rPr>
        <w:t>w związku z art. 17 ust. 3 lit. b, d lub e RODO prawo do usunięcia danych osobowych;</w:t>
      </w:r>
    </w:p>
    <w:p w:rsidR="00D30A5E" w:rsidRPr="00326474" w:rsidRDefault="00D30A5E" w:rsidP="00D30A5E">
      <w:pPr>
        <w:numPr>
          <w:ilvl w:val="0"/>
          <w:numId w:val="15"/>
        </w:numPr>
        <w:spacing w:after="0"/>
        <w:ind w:left="851" w:hanging="284"/>
        <w:contextualSpacing/>
        <w:jc w:val="both"/>
        <w:rPr>
          <w:rFonts w:ascii="Times New Roman" w:eastAsia="Times New Roman" w:hAnsi="Times New Roman"/>
          <w:b/>
          <w:i/>
          <w:sz w:val="24"/>
          <w:szCs w:val="24"/>
          <w:lang w:eastAsia="pl-PL"/>
        </w:rPr>
      </w:pPr>
      <w:r w:rsidRPr="00326474">
        <w:rPr>
          <w:rFonts w:ascii="Times New Roman" w:eastAsia="Times New Roman" w:hAnsi="Times New Roman"/>
          <w:sz w:val="24"/>
          <w:szCs w:val="24"/>
          <w:lang w:eastAsia="pl-PL"/>
        </w:rPr>
        <w:t>prawo do przenoszenia danych osobowych, o którym mowa w art. 20 RODO;</w:t>
      </w:r>
    </w:p>
    <w:p w:rsidR="00D30A5E" w:rsidRPr="00326474" w:rsidRDefault="00D30A5E" w:rsidP="00D30A5E">
      <w:pPr>
        <w:numPr>
          <w:ilvl w:val="0"/>
          <w:numId w:val="15"/>
        </w:numPr>
        <w:spacing w:after="0"/>
        <w:ind w:left="851" w:hanging="284"/>
        <w:contextualSpacing/>
        <w:jc w:val="both"/>
        <w:rPr>
          <w:rFonts w:ascii="Times New Roman" w:eastAsia="Times New Roman" w:hAnsi="Times New Roman"/>
          <w:b/>
          <w:i/>
          <w:sz w:val="24"/>
          <w:szCs w:val="24"/>
          <w:lang w:eastAsia="pl-PL"/>
        </w:rPr>
      </w:pPr>
      <w:r w:rsidRPr="00326474">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326474">
        <w:rPr>
          <w:rFonts w:ascii="Times New Roman" w:eastAsia="Times New Roman" w:hAnsi="Times New Roman"/>
          <w:sz w:val="24"/>
          <w:szCs w:val="24"/>
          <w:lang w:eastAsia="pl-PL"/>
        </w:rPr>
        <w:t>.</w:t>
      </w:r>
    </w:p>
    <w:p w:rsidR="00D30A5E" w:rsidRPr="00326474" w:rsidRDefault="00D30A5E" w:rsidP="00D30A5E">
      <w:pPr>
        <w:spacing w:after="0"/>
        <w:ind w:left="284" w:right="-143" w:hanging="284"/>
        <w:jc w:val="both"/>
        <w:rPr>
          <w:rFonts w:ascii="Times New Roman" w:hAnsi="Times New Roman"/>
          <w:b/>
          <w:bCs/>
          <w:sz w:val="24"/>
          <w:szCs w:val="24"/>
        </w:rPr>
      </w:pPr>
      <w:r w:rsidRPr="00326474">
        <w:rPr>
          <w:rFonts w:ascii="Times New Roman" w:hAnsi="Times New Roman"/>
          <w:bCs/>
          <w:sz w:val="24"/>
          <w:szCs w:val="24"/>
        </w:rPr>
        <w:t>2. Zgodnie z art. 8a  ustawy</w:t>
      </w:r>
      <w:r>
        <w:rPr>
          <w:rFonts w:ascii="Times New Roman" w:hAnsi="Times New Roman"/>
          <w:bCs/>
          <w:sz w:val="24"/>
          <w:szCs w:val="24"/>
        </w:rPr>
        <w:t xml:space="preserve"> </w:t>
      </w:r>
      <w:r w:rsidRPr="00326474">
        <w:rPr>
          <w:rFonts w:ascii="Times New Roman" w:eastAsia="Times New Roman" w:hAnsi="Times New Roman"/>
          <w:sz w:val="24"/>
          <w:szCs w:val="20"/>
          <w:lang w:eastAsia="ar-SA"/>
        </w:rPr>
        <w:t xml:space="preserve">z dnia 29 stycznia 2004r. </w:t>
      </w:r>
      <w:r w:rsidRPr="00326474">
        <w:rPr>
          <w:rFonts w:ascii="Times New Roman" w:eastAsia="Times New Roman" w:hAnsi="Times New Roman"/>
          <w:sz w:val="24"/>
          <w:szCs w:val="24"/>
          <w:lang w:eastAsia="ar-SA"/>
        </w:rPr>
        <w:t xml:space="preserve">Prawo zamówień publicznych </w:t>
      </w:r>
      <w:r w:rsidRPr="00326474">
        <w:rPr>
          <w:rFonts w:ascii="Times New Roman" w:eastAsia="Times New Roman" w:hAnsi="Times New Roman"/>
          <w:i/>
          <w:sz w:val="24"/>
          <w:szCs w:val="24"/>
          <w:lang w:eastAsia="ar-SA"/>
        </w:rPr>
        <w:t>(tekst jednolity Dz. U.  z 201</w:t>
      </w:r>
      <w:r>
        <w:rPr>
          <w:rFonts w:ascii="Times New Roman" w:eastAsia="Times New Roman" w:hAnsi="Times New Roman"/>
          <w:i/>
          <w:sz w:val="24"/>
          <w:szCs w:val="24"/>
          <w:lang w:eastAsia="ar-SA"/>
        </w:rPr>
        <w:t>9</w:t>
      </w:r>
      <w:r w:rsidRPr="00326474">
        <w:rPr>
          <w:rFonts w:ascii="Times New Roman" w:eastAsia="Times New Roman" w:hAnsi="Times New Roman"/>
          <w:i/>
          <w:sz w:val="24"/>
          <w:szCs w:val="24"/>
          <w:lang w:eastAsia="ar-SA"/>
        </w:rPr>
        <w:t xml:space="preserve"> r. poz. </w:t>
      </w:r>
      <w:r>
        <w:rPr>
          <w:rFonts w:ascii="Times New Roman" w:eastAsia="Times New Roman" w:hAnsi="Times New Roman"/>
          <w:i/>
          <w:sz w:val="24"/>
          <w:szCs w:val="24"/>
          <w:lang w:eastAsia="ar-SA"/>
        </w:rPr>
        <w:t>1843</w:t>
      </w:r>
      <w:r w:rsidRPr="00326474">
        <w:rPr>
          <w:rFonts w:ascii="Times New Roman" w:eastAsia="Times New Roman" w:hAnsi="Times New Roman"/>
          <w:i/>
          <w:sz w:val="24"/>
          <w:szCs w:val="24"/>
          <w:lang w:eastAsia="ar-SA"/>
        </w:rPr>
        <w:t>)</w:t>
      </w:r>
      <w:r w:rsidRPr="0032647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Zamawiający informuje</w:t>
      </w:r>
      <w:r w:rsidRPr="00326474">
        <w:rPr>
          <w:rFonts w:ascii="Times New Roman" w:eastAsia="Times New Roman" w:hAnsi="Times New Roman"/>
          <w:sz w:val="24"/>
          <w:szCs w:val="24"/>
          <w:lang w:eastAsia="ar-SA"/>
        </w:rPr>
        <w:t xml:space="preserve"> że:</w:t>
      </w:r>
    </w:p>
    <w:p w:rsidR="00D30A5E" w:rsidRPr="00326474" w:rsidRDefault="00D30A5E" w:rsidP="00D30A5E">
      <w:pPr>
        <w:numPr>
          <w:ilvl w:val="0"/>
          <w:numId w:val="42"/>
        </w:numPr>
        <w:spacing w:after="0"/>
        <w:ind w:left="567" w:right="-143" w:hanging="283"/>
        <w:jc w:val="both"/>
        <w:rPr>
          <w:rFonts w:ascii="Times New Roman" w:hAnsi="Times New Roman"/>
          <w:b/>
          <w:bCs/>
          <w:sz w:val="24"/>
          <w:szCs w:val="24"/>
        </w:rPr>
      </w:pPr>
      <w:r w:rsidRPr="00326474">
        <w:rPr>
          <w:rFonts w:ascii="Times New Roman" w:eastAsia="Times New Roman" w:hAnsi="Times New Roman"/>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30A5E" w:rsidRPr="00326474" w:rsidRDefault="00D30A5E" w:rsidP="00D30A5E">
      <w:pPr>
        <w:numPr>
          <w:ilvl w:val="0"/>
          <w:numId w:val="42"/>
        </w:numPr>
        <w:spacing w:after="0"/>
        <w:ind w:left="567" w:right="-143" w:hanging="283"/>
        <w:jc w:val="both"/>
        <w:rPr>
          <w:rFonts w:ascii="Times New Roman" w:hAnsi="Times New Roman"/>
          <w:b/>
          <w:bCs/>
          <w:sz w:val="24"/>
          <w:szCs w:val="24"/>
        </w:rPr>
      </w:pPr>
      <w:r w:rsidRPr="00326474">
        <w:rPr>
          <w:rFonts w:ascii="Times New Roman" w:eastAsia="Times New Roman" w:hAnsi="Times New Roman"/>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D30A5E" w:rsidRPr="00326474" w:rsidRDefault="00D30A5E" w:rsidP="00D30A5E">
      <w:pPr>
        <w:numPr>
          <w:ilvl w:val="0"/>
          <w:numId w:val="42"/>
        </w:numPr>
        <w:spacing w:after="0"/>
        <w:ind w:left="567" w:right="-143" w:hanging="283"/>
        <w:jc w:val="both"/>
        <w:rPr>
          <w:rFonts w:ascii="Times New Roman" w:hAnsi="Times New Roman"/>
          <w:b/>
          <w:bCs/>
          <w:sz w:val="24"/>
          <w:szCs w:val="24"/>
        </w:rPr>
      </w:pPr>
      <w:r w:rsidRPr="00326474">
        <w:rPr>
          <w:rFonts w:ascii="Times New Roman" w:eastAsia="Times New Roman" w:hAnsi="Times New Roman"/>
          <w:sz w:val="24"/>
          <w:szCs w:val="24"/>
          <w:lang w:eastAsia="ar-SA"/>
        </w:rPr>
        <w:t>wystąpienie z żądaniem, o którym mowa w art. 18 ust. 1 rozporządzenia 2016/679, nie ogranicza przetwarzania danych osobowych do czasu zakończenia postępowania o udzielenie zamówienia publicznego lub konkursu,</w:t>
      </w:r>
    </w:p>
    <w:p w:rsidR="00D30A5E" w:rsidRPr="00326474" w:rsidRDefault="00D30A5E" w:rsidP="00D30A5E">
      <w:pPr>
        <w:spacing w:after="0"/>
        <w:ind w:left="142" w:right="-143"/>
        <w:jc w:val="both"/>
        <w:rPr>
          <w:rFonts w:ascii="Times New Roman" w:hAnsi="Times New Roman"/>
          <w:b/>
          <w:bCs/>
          <w:sz w:val="24"/>
          <w:szCs w:val="24"/>
        </w:rPr>
      </w:pPr>
      <w:r w:rsidRPr="00326474">
        <w:rPr>
          <w:rFonts w:ascii="Times New Roman" w:hAnsi="Times New Roman"/>
          <w:bCs/>
          <w:sz w:val="24"/>
          <w:szCs w:val="24"/>
        </w:rPr>
        <w:t>3. Zgodnie z art. 97 ust. 1a ustawy</w:t>
      </w:r>
      <w:r>
        <w:rPr>
          <w:rFonts w:ascii="Times New Roman" w:hAnsi="Times New Roman"/>
          <w:bCs/>
          <w:sz w:val="24"/>
          <w:szCs w:val="24"/>
        </w:rPr>
        <w:t xml:space="preserve"> </w:t>
      </w:r>
      <w:r w:rsidRPr="00326474">
        <w:rPr>
          <w:rFonts w:ascii="Times New Roman" w:eastAsia="Times New Roman" w:hAnsi="Times New Roman"/>
          <w:sz w:val="24"/>
          <w:szCs w:val="20"/>
          <w:lang w:eastAsia="ar-SA"/>
        </w:rPr>
        <w:t xml:space="preserve">z dnia 29 stycznia 2004r. </w:t>
      </w:r>
      <w:r w:rsidRPr="00326474">
        <w:rPr>
          <w:rFonts w:ascii="Times New Roman" w:eastAsia="Times New Roman" w:hAnsi="Times New Roman"/>
          <w:sz w:val="24"/>
          <w:szCs w:val="24"/>
          <w:lang w:eastAsia="ar-SA"/>
        </w:rPr>
        <w:t xml:space="preserve">Prawo zamówień publicznych </w:t>
      </w:r>
      <w:r w:rsidRPr="00326474">
        <w:rPr>
          <w:rFonts w:ascii="Times New Roman" w:eastAsia="Times New Roman" w:hAnsi="Times New Roman"/>
          <w:i/>
          <w:sz w:val="24"/>
          <w:szCs w:val="24"/>
          <w:lang w:eastAsia="ar-SA"/>
        </w:rPr>
        <w:t>(tekst jednolity Dz. U.  z 201</w:t>
      </w:r>
      <w:r>
        <w:rPr>
          <w:rFonts w:ascii="Times New Roman" w:eastAsia="Times New Roman" w:hAnsi="Times New Roman"/>
          <w:i/>
          <w:sz w:val="24"/>
          <w:szCs w:val="24"/>
          <w:lang w:eastAsia="ar-SA"/>
        </w:rPr>
        <w:t>9</w:t>
      </w:r>
      <w:r w:rsidRPr="00326474">
        <w:rPr>
          <w:rFonts w:ascii="Times New Roman" w:eastAsia="Times New Roman" w:hAnsi="Times New Roman"/>
          <w:i/>
          <w:sz w:val="24"/>
          <w:szCs w:val="24"/>
          <w:lang w:eastAsia="ar-SA"/>
        </w:rPr>
        <w:t xml:space="preserve"> r. poz. 1</w:t>
      </w:r>
      <w:r>
        <w:rPr>
          <w:rFonts w:ascii="Times New Roman" w:eastAsia="Times New Roman" w:hAnsi="Times New Roman"/>
          <w:i/>
          <w:sz w:val="24"/>
          <w:szCs w:val="24"/>
          <w:lang w:eastAsia="ar-SA"/>
        </w:rPr>
        <w:t>843</w:t>
      </w:r>
      <w:r w:rsidRPr="00326474">
        <w:rPr>
          <w:rFonts w:ascii="Times New Roman" w:eastAsia="Times New Roman" w:hAnsi="Times New Roman"/>
          <w:i/>
          <w:sz w:val="24"/>
          <w:szCs w:val="24"/>
          <w:lang w:eastAsia="ar-SA"/>
        </w:rPr>
        <w:t>)</w:t>
      </w:r>
      <w:r w:rsidRPr="0032647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Zamawiający informuje</w:t>
      </w:r>
      <w:r w:rsidRPr="00326474">
        <w:rPr>
          <w:rFonts w:ascii="Times New Roman" w:eastAsia="Times New Roman" w:hAnsi="Times New Roman"/>
          <w:sz w:val="24"/>
          <w:szCs w:val="24"/>
          <w:lang w:eastAsia="ar-SA"/>
        </w:rPr>
        <w:t xml:space="preserv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D30A5E" w:rsidRPr="00207A3F" w:rsidRDefault="00D30A5E" w:rsidP="00D30A5E">
      <w:pPr>
        <w:spacing w:after="0" w:line="240" w:lineRule="auto"/>
        <w:jc w:val="both"/>
        <w:rPr>
          <w:rFonts w:ascii="Arial" w:eastAsia="Times New Roman" w:hAnsi="Arial" w:cs="Arial"/>
          <w:sz w:val="12"/>
          <w:szCs w:val="12"/>
          <w:lang w:eastAsia="pl-PL"/>
        </w:rPr>
      </w:pPr>
    </w:p>
    <w:p w:rsidR="00D30A5E" w:rsidRPr="0058453E" w:rsidRDefault="00D30A5E" w:rsidP="00D30A5E">
      <w:pPr>
        <w:spacing w:after="0" w:line="240" w:lineRule="auto"/>
        <w:ind w:right="-143"/>
        <w:jc w:val="both"/>
        <w:rPr>
          <w:rFonts w:ascii="Times New Roman" w:hAnsi="Times New Roman" w:cs="Times New Roman"/>
          <w:b/>
          <w:bCs/>
          <w:sz w:val="24"/>
        </w:rPr>
      </w:pPr>
      <w:r w:rsidRPr="0058453E">
        <w:rPr>
          <w:rFonts w:ascii="Times New Roman" w:hAnsi="Times New Roman" w:cs="Times New Roman"/>
          <w:b/>
          <w:bCs/>
          <w:sz w:val="24"/>
        </w:rPr>
        <w:t>XIX. INFORMACJE DODATKOWE:</w:t>
      </w:r>
    </w:p>
    <w:p w:rsidR="00D30A5E" w:rsidRPr="0058453E"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 xml:space="preserve">Zamawiający nie przewiduje rozliczenia w walutach obcych. </w:t>
      </w:r>
    </w:p>
    <w:p w:rsidR="00D30A5E"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Koszty związane z przygotowaniem i złożeniem oferty ponosi wykonawca. Zamawiający nie przewiduje zwrotu kosztów udziału w postępowaniu.</w:t>
      </w:r>
    </w:p>
    <w:p w:rsidR="00D30A5E" w:rsidRPr="0058453E"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Wszystkie załączniki załączone do niniejszej SIWZ stanowią jej integralną część.</w:t>
      </w:r>
    </w:p>
    <w:p w:rsidR="00D30A5E" w:rsidRPr="0058453E"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Wykonawcą może być osoba fizyczna, osoba prawna lub j</w:t>
      </w:r>
      <w:bookmarkStart w:id="2" w:name="_GoBack"/>
      <w:bookmarkEnd w:id="2"/>
      <w:r w:rsidRPr="0058453E">
        <w:rPr>
          <w:rFonts w:ascii="Times New Roman" w:hAnsi="Times New Roman" w:cs="Times New Roman"/>
          <w:sz w:val="24"/>
        </w:rPr>
        <w:t>ednostka organizacyjna nie  posiadająca osobowości prawnej. Wykonawcy mogą  wspólnie ubiegać się o udzielenie zamówienia na zasadach określonych w art. 23 ustawy.</w:t>
      </w:r>
    </w:p>
    <w:p w:rsidR="00ED13AF" w:rsidRPr="00207A3F" w:rsidRDefault="00ED13AF" w:rsidP="00ED13AF">
      <w:pPr>
        <w:widowControl w:val="0"/>
        <w:suppressAutoHyphens/>
        <w:overflowPunct w:val="0"/>
        <w:autoSpaceDE w:val="0"/>
        <w:spacing w:after="0" w:line="240" w:lineRule="auto"/>
        <w:jc w:val="both"/>
        <w:textAlignment w:val="baseline"/>
        <w:rPr>
          <w:rFonts w:ascii="Times New Roman" w:eastAsia="Times New Roman" w:hAnsi="Times New Roman" w:cs="Times New Roman"/>
          <w:bCs/>
          <w:i/>
          <w:iCs/>
          <w:sz w:val="12"/>
          <w:szCs w:val="12"/>
          <w:u w:val="single"/>
          <w:lang w:eastAsia="ar-SA"/>
        </w:rPr>
      </w:pPr>
    </w:p>
    <w:p w:rsidR="00D30A5E" w:rsidRPr="00332BEC" w:rsidRDefault="00D30A5E" w:rsidP="00D30A5E">
      <w:pPr>
        <w:widowControl w:val="0"/>
        <w:numPr>
          <w:ilvl w:val="0"/>
          <w:numId w:val="11"/>
        </w:numPr>
        <w:suppressAutoHyphens/>
        <w:overflowPunct w:val="0"/>
        <w:autoSpaceDE w:val="0"/>
        <w:spacing w:after="0" w:line="240" w:lineRule="auto"/>
        <w:jc w:val="both"/>
        <w:textAlignment w:val="baseline"/>
        <w:rPr>
          <w:rFonts w:ascii="Times New Roman" w:eastAsia="Times New Roman" w:hAnsi="Times New Roman" w:cs="Times New Roman"/>
          <w:bCs/>
          <w:i/>
          <w:iCs/>
          <w:sz w:val="18"/>
          <w:szCs w:val="18"/>
          <w:u w:val="single"/>
          <w:lang w:eastAsia="ar-SA"/>
        </w:rPr>
      </w:pPr>
      <w:r w:rsidRPr="00332BEC">
        <w:rPr>
          <w:rFonts w:ascii="Times New Roman" w:eastAsia="Times New Roman" w:hAnsi="Times New Roman" w:cs="Times New Roman"/>
          <w:bCs/>
          <w:i/>
          <w:iCs/>
          <w:sz w:val="18"/>
          <w:szCs w:val="18"/>
          <w:u w:val="single"/>
          <w:lang w:eastAsia="ar-SA"/>
        </w:rPr>
        <w:t>Integralną część SIWZ stanowią następujące załączniki:</w:t>
      </w:r>
    </w:p>
    <w:p w:rsidR="00D30A5E" w:rsidRPr="00332BEC" w:rsidRDefault="00D30A5E" w:rsidP="00D30A5E">
      <w:pPr>
        <w:widowControl w:val="0"/>
        <w:numPr>
          <w:ilvl w:val="0"/>
          <w:numId w:val="11"/>
        </w:numPr>
        <w:suppressAutoHyphens/>
        <w:overflowPunct w:val="0"/>
        <w:autoSpaceDE w:val="0"/>
        <w:spacing w:after="0" w:line="240" w:lineRule="auto"/>
        <w:textAlignment w:val="baseline"/>
        <w:rPr>
          <w:rFonts w:ascii="Times New Roman" w:eastAsia="Times New Roman" w:hAnsi="Times New Roman" w:cs="Times New Roman"/>
          <w:bCs/>
          <w:i/>
          <w:iCs/>
          <w:sz w:val="18"/>
          <w:szCs w:val="18"/>
          <w:lang w:eastAsia="ar-SA"/>
        </w:rPr>
      </w:pPr>
      <w:r w:rsidRPr="00332BEC">
        <w:rPr>
          <w:rFonts w:ascii="Times New Roman" w:eastAsia="Times New Roman" w:hAnsi="Times New Roman" w:cs="Times New Roman"/>
          <w:bCs/>
          <w:i/>
          <w:iCs/>
          <w:sz w:val="18"/>
          <w:szCs w:val="18"/>
          <w:lang w:eastAsia="ar-SA"/>
        </w:rPr>
        <w:t>Załącznik nr 1 – Formularz ofertowy</w:t>
      </w:r>
    </w:p>
    <w:p w:rsidR="00D30A5E" w:rsidRPr="00332BEC" w:rsidRDefault="00D30A5E" w:rsidP="00D30A5E">
      <w:pPr>
        <w:pStyle w:val="Akapitzlist"/>
        <w:widowControl w:val="0"/>
        <w:numPr>
          <w:ilvl w:val="0"/>
          <w:numId w:val="11"/>
        </w:numPr>
        <w:suppressAutoHyphens/>
        <w:overflowPunct w:val="0"/>
        <w:autoSpaceDE w:val="0"/>
        <w:spacing w:after="0" w:line="240" w:lineRule="auto"/>
        <w:textAlignment w:val="baseline"/>
        <w:rPr>
          <w:rFonts w:ascii="Times New Roman" w:eastAsia="Times New Roman" w:hAnsi="Times New Roman"/>
          <w:i/>
          <w:iCs/>
          <w:sz w:val="18"/>
          <w:szCs w:val="18"/>
          <w:lang w:eastAsia="ar-SA"/>
        </w:rPr>
      </w:pPr>
      <w:r w:rsidRPr="00332BEC">
        <w:rPr>
          <w:rFonts w:ascii="Times New Roman" w:eastAsia="Times New Roman" w:hAnsi="Times New Roman" w:cs="Times New Roman"/>
          <w:bCs/>
          <w:i/>
          <w:iCs/>
          <w:sz w:val="18"/>
          <w:szCs w:val="18"/>
          <w:lang w:eastAsia="ar-SA"/>
        </w:rPr>
        <w:t>Załącznik  nr 2  – Szczegółowy opis przedmiotu zamówienia</w:t>
      </w:r>
    </w:p>
    <w:p w:rsidR="00D30A5E" w:rsidRPr="003E6C60" w:rsidRDefault="00D30A5E" w:rsidP="00D30A5E">
      <w:pPr>
        <w:pStyle w:val="Akapitzlist"/>
        <w:widowControl w:val="0"/>
        <w:numPr>
          <w:ilvl w:val="0"/>
          <w:numId w:val="11"/>
        </w:numPr>
        <w:suppressAutoHyphens/>
        <w:overflowPunct w:val="0"/>
        <w:autoSpaceDE w:val="0"/>
        <w:spacing w:after="0" w:line="240" w:lineRule="auto"/>
        <w:ind w:right="-143"/>
        <w:jc w:val="both"/>
        <w:textAlignment w:val="baseline"/>
        <w:rPr>
          <w:rFonts w:ascii="Times New Roman" w:hAnsi="Times New Roman" w:cs="Times New Roman"/>
          <w:sz w:val="18"/>
          <w:szCs w:val="18"/>
        </w:rPr>
      </w:pPr>
      <w:r w:rsidRPr="003E6C60">
        <w:rPr>
          <w:rFonts w:ascii="Times New Roman" w:eastAsia="Times New Roman" w:hAnsi="Times New Roman"/>
          <w:bCs/>
          <w:i/>
          <w:iCs/>
          <w:sz w:val="18"/>
          <w:szCs w:val="18"/>
          <w:lang w:eastAsia="ar-SA"/>
        </w:rPr>
        <w:t xml:space="preserve">Załącznik nr 3 –   Jednolity dokument - </w:t>
      </w:r>
      <w:r w:rsidRPr="003E6C60">
        <w:rPr>
          <w:rFonts w:ascii="Times New Roman" w:eastAsia="Times New Roman" w:hAnsi="Times New Roman"/>
          <w:i/>
          <w:iCs/>
          <w:sz w:val="18"/>
          <w:szCs w:val="18"/>
          <w:lang w:eastAsia="ar-SA"/>
        </w:rPr>
        <w:t>Oświadczenie stanowiące wstępne potwierdzenie, że wykonawca nie podlega wykluczeniu, spełnia  warunki udziału w postępowaniu</w:t>
      </w:r>
    </w:p>
    <w:p w:rsidR="00D30A5E" w:rsidRPr="00362D66" w:rsidRDefault="00D30A5E" w:rsidP="00D30A5E">
      <w:pPr>
        <w:widowControl w:val="0"/>
        <w:numPr>
          <w:ilvl w:val="0"/>
          <w:numId w:val="11"/>
        </w:numPr>
        <w:suppressAutoHyphens/>
        <w:overflowPunct w:val="0"/>
        <w:autoSpaceDE w:val="0"/>
        <w:spacing w:after="0" w:line="240" w:lineRule="auto"/>
        <w:textAlignment w:val="baseline"/>
        <w:rPr>
          <w:rFonts w:ascii="Times New Roman" w:eastAsia="Times New Roman" w:hAnsi="Times New Roman" w:cs="Times New Roman"/>
          <w:bCs/>
          <w:i/>
          <w:iCs/>
          <w:sz w:val="18"/>
          <w:szCs w:val="18"/>
          <w:lang w:eastAsia="ar-SA"/>
        </w:rPr>
      </w:pPr>
      <w:r w:rsidRPr="003E6C60">
        <w:rPr>
          <w:rFonts w:ascii="Times New Roman" w:eastAsia="Times New Roman" w:hAnsi="Times New Roman" w:cs="Times New Roman"/>
          <w:i/>
          <w:iCs/>
          <w:sz w:val="18"/>
          <w:szCs w:val="18"/>
          <w:lang w:eastAsia="ar-SA"/>
        </w:rPr>
        <w:t xml:space="preserve">Załącznik nr 4 - </w:t>
      </w:r>
      <w:r w:rsidRPr="003E6C60">
        <w:rPr>
          <w:rFonts w:ascii="Times New Roman" w:eastAsia="Times New Roman" w:hAnsi="Times New Roman" w:cs="Times New Roman"/>
          <w:i/>
          <w:kern w:val="1"/>
          <w:sz w:val="18"/>
          <w:szCs w:val="18"/>
          <w:lang w:eastAsia="ar-SA"/>
        </w:rPr>
        <w:t>Istotne postanowienia umowy</w:t>
      </w:r>
    </w:p>
    <w:p w:rsidR="00444AC1" w:rsidRPr="00207A3F" w:rsidRDefault="00444AC1" w:rsidP="00D30A5E">
      <w:pPr>
        <w:widowControl w:val="0"/>
        <w:suppressAutoHyphens/>
        <w:overflowPunct w:val="0"/>
        <w:autoSpaceDE w:val="0"/>
        <w:spacing w:after="0" w:line="240" w:lineRule="auto"/>
        <w:ind w:left="284"/>
        <w:textAlignment w:val="baseline"/>
        <w:rPr>
          <w:rFonts w:ascii="Times New Roman" w:eastAsia="Times New Roman" w:hAnsi="Times New Roman" w:cs="Times New Roman"/>
          <w:bCs/>
          <w:i/>
          <w:iCs/>
          <w:sz w:val="12"/>
          <w:szCs w:val="12"/>
          <w:lang w:eastAsia="ar-SA"/>
        </w:rPr>
      </w:pPr>
    </w:p>
    <w:p w:rsidR="00D30A5E" w:rsidRPr="00B55EE6" w:rsidRDefault="00D30A5E" w:rsidP="00D30A5E">
      <w:pPr>
        <w:widowControl w:val="0"/>
        <w:suppressAutoHyphens/>
        <w:overflowPunct w:val="0"/>
        <w:autoSpaceDE w:val="0"/>
        <w:spacing w:after="0" w:line="240" w:lineRule="auto"/>
        <w:ind w:left="284"/>
        <w:textAlignment w:val="baseline"/>
        <w:rPr>
          <w:rFonts w:ascii="Times New Roman" w:hAnsi="Times New Roman" w:cs="Times New Roman"/>
          <w:b/>
          <w:bCs/>
          <w:sz w:val="24"/>
          <w:szCs w:val="24"/>
        </w:rPr>
      </w:pPr>
      <w:r w:rsidRPr="00B55EE6">
        <w:rPr>
          <w:rFonts w:ascii="Times New Roman" w:eastAsia="Times New Roman" w:hAnsi="Times New Roman" w:cs="Times New Roman"/>
          <w:bCs/>
          <w:i/>
          <w:iCs/>
          <w:sz w:val="24"/>
          <w:szCs w:val="24"/>
          <w:lang w:eastAsia="ar-SA"/>
        </w:rPr>
        <w:t>Sporządziła: Marta Zagrodnik</w:t>
      </w:r>
    </w:p>
    <w:p w:rsidR="00D30A5E" w:rsidRPr="00CE5EB2" w:rsidRDefault="00D30A5E" w:rsidP="00D30A5E">
      <w:pPr>
        <w:widowControl w:val="0"/>
        <w:suppressAutoHyphens/>
        <w:overflowPunct w:val="0"/>
        <w:autoSpaceDE w:val="0"/>
        <w:spacing w:after="0" w:line="240" w:lineRule="auto"/>
        <w:ind w:left="5240" w:firstLine="424"/>
        <w:textAlignment w:val="baseline"/>
        <w:rPr>
          <w:rFonts w:ascii="Times New Roman" w:hAnsi="Times New Roman" w:cs="Times New Roman"/>
          <w:b/>
          <w:bCs/>
          <w:sz w:val="24"/>
          <w:szCs w:val="24"/>
        </w:rPr>
      </w:pPr>
      <w:r w:rsidRPr="00CE5EB2">
        <w:rPr>
          <w:rFonts w:ascii="Times New Roman" w:hAnsi="Times New Roman" w:cs="Times New Roman"/>
          <w:b/>
          <w:bCs/>
          <w:sz w:val="24"/>
          <w:szCs w:val="24"/>
        </w:rPr>
        <w:t>ZATWIERDZAM:</w:t>
      </w:r>
    </w:p>
    <w:p w:rsidR="00702907" w:rsidRPr="00702907"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702907">
        <w:rPr>
          <w:rFonts w:ascii="Times New Roman" w:eastAsia="Times New Roman" w:hAnsi="Times New Roman" w:cs="Times New Roman"/>
          <w:i/>
          <w:sz w:val="16"/>
          <w:szCs w:val="16"/>
          <w:lang w:eastAsia="zh-CN"/>
        </w:rPr>
        <w:t>Komendant Wojewódzki Policji w Bydgoszczy</w:t>
      </w:r>
    </w:p>
    <w:p w:rsidR="00702907" w:rsidRPr="00702907"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702907">
        <w:rPr>
          <w:rFonts w:ascii="Times New Roman" w:eastAsia="Times New Roman" w:hAnsi="Times New Roman" w:cs="Times New Roman"/>
          <w:i/>
          <w:sz w:val="16"/>
          <w:szCs w:val="16"/>
          <w:lang w:eastAsia="zh-CN"/>
        </w:rPr>
        <w:t>z up. Zastępca Komendanta Wojewódzkiego Policji w Bydgoszczy</w:t>
      </w:r>
    </w:p>
    <w:p w:rsidR="00702907" w:rsidRPr="00702907"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702907">
        <w:rPr>
          <w:rFonts w:ascii="Times New Roman" w:eastAsia="Times New Roman" w:hAnsi="Times New Roman" w:cs="Times New Roman"/>
          <w:i/>
          <w:sz w:val="16"/>
          <w:szCs w:val="16"/>
          <w:lang w:eastAsia="zh-CN"/>
        </w:rPr>
        <w:t>insp. Marcin Woźniak</w:t>
      </w:r>
    </w:p>
    <w:p w:rsidR="00207A3F" w:rsidRDefault="00702907" w:rsidP="00207A3F">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702907">
        <w:rPr>
          <w:rFonts w:ascii="Times New Roman" w:eastAsia="Times New Roman" w:hAnsi="Times New Roman" w:cs="Times New Roman"/>
          <w:i/>
          <w:sz w:val="16"/>
          <w:szCs w:val="16"/>
          <w:lang w:eastAsia="zh-CN"/>
        </w:rPr>
        <w:t xml:space="preserve"> /podpis na oryginale/</w:t>
      </w:r>
    </w:p>
    <w:p w:rsidR="002266A5" w:rsidRDefault="002266A5" w:rsidP="00207A3F">
      <w:pPr>
        <w:widowControl w:val="0"/>
        <w:suppressAutoHyphens/>
        <w:overflowPunct w:val="0"/>
        <w:autoSpaceDE w:val="0"/>
        <w:spacing w:after="0" w:line="240" w:lineRule="auto"/>
        <w:ind w:left="4248"/>
        <w:jc w:val="right"/>
        <w:textAlignment w:val="baseline"/>
        <w:rPr>
          <w:rFonts w:ascii="Times New Roman" w:eastAsia="Times New Roman" w:hAnsi="Times New Roman" w:cs="Times New Roman"/>
          <w:bCs/>
          <w:i/>
          <w:iCs/>
          <w:sz w:val="24"/>
          <w:szCs w:val="24"/>
          <w:lang w:eastAsia="ar-SA"/>
        </w:rPr>
      </w:pPr>
      <w:r w:rsidRPr="00052BD8">
        <w:rPr>
          <w:rFonts w:ascii="Times New Roman" w:eastAsia="Times New Roman" w:hAnsi="Times New Roman" w:cs="Times New Roman"/>
          <w:bCs/>
          <w:i/>
          <w:iCs/>
          <w:sz w:val="24"/>
          <w:szCs w:val="24"/>
          <w:lang w:eastAsia="ar-SA"/>
        </w:rPr>
        <w:lastRenderedPageBreak/>
        <w:t xml:space="preserve">Załącznik nr </w:t>
      </w:r>
      <w:r w:rsidR="00CD01E5">
        <w:rPr>
          <w:rFonts w:ascii="Times New Roman" w:eastAsia="Times New Roman" w:hAnsi="Times New Roman" w:cs="Times New Roman"/>
          <w:bCs/>
          <w:i/>
          <w:iCs/>
          <w:sz w:val="24"/>
          <w:szCs w:val="24"/>
          <w:lang w:eastAsia="ar-SA"/>
        </w:rPr>
        <w:t>1</w:t>
      </w:r>
      <w:r w:rsidRPr="00052BD8">
        <w:rPr>
          <w:rFonts w:ascii="Times New Roman" w:eastAsia="Times New Roman" w:hAnsi="Times New Roman" w:cs="Times New Roman"/>
          <w:bCs/>
          <w:i/>
          <w:iCs/>
          <w:sz w:val="24"/>
          <w:szCs w:val="24"/>
          <w:lang w:eastAsia="ar-SA"/>
        </w:rPr>
        <w:t xml:space="preserve"> do SIWZ</w:t>
      </w:r>
    </w:p>
    <w:p w:rsidR="002266A5" w:rsidRPr="006F06D8" w:rsidRDefault="002266A5" w:rsidP="000D4058">
      <w:pPr>
        <w:widowControl w:val="0"/>
        <w:numPr>
          <w:ilvl w:val="0"/>
          <w:numId w:val="11"/>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r w:rsidRPr="006F06D8">
        <w:rPr>
          <w:rFonts w:ascii="Times New Roman" w:eastAsia="Times New Roman" w:hAnsi="Times New Roman" w:cs="Times New Roman"/>
          <w:b/>
          <w:u w:val="single"/>
          <w:lang w:eastAsia="ar-SA"/>
        </w:rPr>
        <w:t xml:space="preserve">OFERTA </w:t>
      </w:r>
    </w:p>
    <w:p w:rsidR="002266A5" w:rsidRPr="006F06D8" w:rsidRDefault="002266A5" w:rsidP="000D4058">
      <w:pPr>
        <w:widowControl w:val="0"/>
        <w:numPr>
          <w:ilvl w:val="0"/>
          <w:numId w:val="11"/>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p>
    <w:p w:rsidR="0062065E" w:rsidRPr="006F06D8" w:rsidRDefault="002266A5" w:rsidP="002266A5">
      <w:pPr>
        <w:widowControl w:val="0"/>
        <w:suppressAutoHyphens/>
        <w:overflowPunct w:val="0"/>
        <w:autoSpaceDE w:val="0"/>
        <w:spacing w:after="0" w:line="240" w:lineRule="auto"/>
        <w:jc w:val="center"/>
        <w:textAlignment w:val="baseline"/>
        <w:rPr>
          <w:rFonts w:ascii="Times New Roman" w:hAnsi="Times New Roman" w:cs="Times New Roman"/>
          <w:b/>
          <w:sz w:val="24"/>
          <w:szCs w:val="24"/>
        </w:rPr>
      </w:pPr>
      <w:r w:rsidRPr="006F06D8">
        <w:rPr>
          <w:rFonts w:ascii="Times New Roman" w:hAnsi="Times New Roman" w:cs="Times New Roman"/>
          <w:b/>
          <w:sz w:val="24"/>
          <w:szCs w:val="24"/>
        </w:rPr>
        <w:t xml:space="preserve">dotyczy przetargu: </w:t>
      </w:r>
      <w:r w:rsidR="00CF2A5B" w:rsidRPr="00295529">
        <w:rPr>
          <w:rFonts w:ascii="Times New Roman" w:eastAsia="Times New Roman" w:hAnsi="Times New Roman" w:cs="Times New Roman"/>
          <w:b/>
          <w:i/>
          <w:sz w:val="28"/>
          <w:szCs w:val="28"/>
          <w:lang w:eastAsia="ar-SA"/>
        </w:rPr>
        <w:t xml:space="preserve">Dostawa </w:t>
      </w:r>
      <w:r w:rsidR="00CF2A5B">
        <w:rPr>
          <w:rFonts w:ascii="Times New Roman" w:eastAsia="Times New Roman" w:hAnsi="Times New Roman" w:cs="Times New Roman"/>
          <w:b/>
          <w:i/>
          <w:sz w:val="28"/>
          <w:szCs w:val="28"/>
          <w:lang w:eastAsia="ar-SA"/>
        </w:rPr>
        <w:t xml:space="preserve">sprzętu </w:t>
      </w:r>
      <w:r w:rsidR="00444AC1">
        <w:rPr>
          <w:rFonts w:ascii="Times New Roman" w:eastAsia="Times New Roman" w:hAnsi="Times New Roman" w:cs="Times New Roman"/>
          <w:b/>
          <w:i/>
          <w:sz w:val="28"/>
          <w:szCs w:val="28"/>
          <w:lang w:eastAsia="ar-SA"/>
        </w:rPr>
        <w:t>teleinformatycznego</w:t>
      </w:r>
    </w:p>
    <w:p w:rsidR="002266A5" w:rsidRPr="006F06D8" w:rsidRDefault="002266A5" w:rsidP="002266A5">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6F06D8">
        <w:rPr>
          <w:rFonts w:ascii="Times New Roman" w:hAnsi="Times New Roman" w:cs="Times New Roman"/>
          <w:b/>
          <w:sz w:val="24"/>
          <w:szCs w:val="24"/>
        </w:rPr>
        <w:t>/znak sprawy SZPiFP-</w:t>
      </w:r>
      <w:r w:rsidR="00444AC1">
        <w:rPr>
          <w:rFonts w:ascii="Times New Roman" w:hAnsi="Times New Roman" w:cs="Times New Roman"/>
          <w:b/>
          <w:sz w:val="24"/>
          <w:szCs w:val="24"/>
        </w:rPr>
        <w:t>66</w:t>
      </w:r>
      <w:r w:rsidR="002502EA">
        <w:rPr>
          <w:rFonts w:ascii="Times New Roman" w:hAnsi="Times New Roman" w:cs="Times New Roman"/>
          <w:b/>
          <w:sz w:val="24"/>
          <w:szCs w:val="24"/>
        </w:rPr>
        <w:t>-</w:t>
      </w:r>
      <w:r w:rsidR="00CF2A5B">
        <w:rPr>
          <w:rFonts w:ascii="Times New Roman" w:hAnsi="Times New Roman" w:cs="Times New Roman"/>
          <w:b/>
          <w:sz w:val="24"/>
          <w:szCs w:val="24"/>
        </w:rPr>
        <w:t>20</w:t>
      </w:r>
      <w:r w:rsidRPr="006F06D8">
        <w:rPr>
          <w:rFonts w:ascii="Times New Roman" w:hAnsi="Times New Roman" w:cs="Times New Roman"/>
          <w:b/>
          <w:sz w:val="24"/>
          <w:szCs w:val="24"/>
        </w:rPr>
        <w:t>/</w:t>
      </w:r>
    </w:p>
    <w:p w:rsidR="002266A5" w:rsidRDefault="002266A5" w:rsidP="002266A5">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color w:val="FF0000"/>
          <w:sz w:val="24"/>
          <w:szCs w:val="24"/>
          <w:lang w:eastAsia="ar-SA"/>
        </w:rPr>
      </w:pPr>
    </w:p>
    <w:p w:rsidR="00A218AB" w:rsidRPr="00A218AB" w:rsidRDefault="00A218AB" w:rsidP="000D4058">
      <w:pPr>
        <w:widowControl w:val="0"/>
        <w:numPr>
          <w:ilvl w:val="0"/>
          <w:numId w:val="11"/>
        </w:numPr>
        <w:suppressAutoHyphens/>
        <w:overflowPunct w:val="0"/>
        <w:autoSpaceDE w:val="0"/>
        <w:spacing w:after="0" w:line="240" w:lineRule="auto"/>
        <w:ind w:hanging="142"/>
        <w:textAlignment w:val="baseline"/>
        <w:rPr>
          <w:rFonts w:ascii="Times New Roman" w:eastAsia="Times New Roman" w:hAnsi="Times New Roman"/>
          <w:b/>
          <w:lang w:eastAsia="ar-SA"/>
        </w:rPr>
      </w:pPr>
      <w:r w:rsidRPr="00A218AB">
        <w:rPr>
          <w:rFonts w:ascii="Times New Roman" w:eastAsia="Times New Roman" w:hAnsi="Times New Roman"/>
          <w:b/>
          <w:lang w:eastAsia="ar-SA"/>
        </w:rPr>
        <w:t>1. DANE DOTYCZĄCE WYKONAWCÓW: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268"/>
        <w:gridCol w:w="850"/>
        <w:gridCol w:w="2765"/>
      </w:tblGrid>
      <w:tr w:rsidR="00A218AB" w:rsidRPr="00A218AB" w:rsidTr="00E21842">
        <w:trPr>
          <w:trHeight w:val="262"/>
        </w:trPr>
        <w:tc>
          <w:tcPr>
            <w:tcW w:w="9031" w:type="dxa"/>
            <w:gridSpan w:val="4"/>
            <w:tcBorders>
              <w:right w:val="single" w:sz="8" w:space="0" w:color="auto"/>
            </w:tcBorders>
            <w:shd w:val="clear" w:color="auto" w:fill="DAEEF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1) Pełna nazwa (firma) dokładny adres Wykonawcy/ów</w:t>
            </w:r>
            <w:r w:rsidRPr="00A218AB">
              <w:rPr>
                <w:rFonts w:ascii="Times New Roman" w:eastAsia="Times New Roman" w:hAnsi="Times New Roman"/>
                <w:sz w:val="20"/>
                <w:szCs w:val="20"/>
                <w:lang w:eastAsia="ar-SA"/>
              </w:rPr>
              <w:t xml:space="preserve"> </w:t>
            </w:r>
            <w:r w:rsidRPr="00A218AB">
              <w:rPr>
                <w:rFonts w:ascii="Times New Roman" w:eastAsia="Times New Roman" w:hAnsi="Times New Roman"/>
                <w:i/>
                <w:sz w:val="20"/>
                <w:szCs w:val="20"/>
                <w:lang w:eastAsia="ar-SA"/>
              </w:rPr>
              <w:t>(w przypadku składania oferty przez podmioty występujące wspólnie  należy podać nazwy (firmy) wszystkich członków spółki cywilnej lub konsorcjum oraz wskazanie lidera konsorcjum):</w:t>
            </w:r>
          </w:p>
        </w:tc>
      </w:tr>
      <w:tr w:rsidR="00A218AB" w:rsidRPr="00A218AB" w:rsidTr="00E21842">
        <w:tc>
          <w:tcPr>
            <w:tcW w:w="9031" w:type="dxa"/>
            <w:gridSpan w:val="4"/>
            <w:tcBorders>
              <w:right w:val="single" w:sz="8" w:space="0" w:color="auto"/>
            </w:tcBorders>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9031" w:type="dxa"/>
            <w:gridSpan w:val="4"/>
            <w:tcBorders>
              <w:right w:val="single" w:sz="8" w:space="0" w:color="auto"/>
            </w:tcBorders>
            <w:shd w:val="clear" w:color="auto" w:fill="DAEEF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2)</w:t>
            </w:r>
            <w:r w:rsidRPr="00A218AB">
              <w:rPr>
                <w:rFonts w:ascii="Times New Roman" w:eastAsia="Times New Roman" w:hAnsi="Times New Roman"/>
                <w:sz w:val="20"/>
                <w:szCs w:val="20"/>
                <w:lang w:eastAsia="ar-SA"/>
              </w:rPr>
              <w:t xml:space="preserve"> </w:t>
            </w:r>
            <w:r w:rsidRPr="00A218AB">
              <w:rPr>
                <w:rFonts w:ascii="Times New Roman" w:eastAsia="Times New Roman" w:hAnsi="Times New Roman"/>
                <w:b/>
                <w:sz w:val="20"/>
                <w:szCs w:val="20"/>
                <w:lang w:eastAsia="ar-SA"/>
              </w:rPr>
              <w:t>Dokładny adres Wykonawcy/ów</w:t>
            </w:r>
            <w:r w:rsidRPr="00A218AB">
              <w:rPr>
                <w:rFonts w:ascii="Times New Roman" w:eastAsia="Times New Roman" w:hAnsi="Times New Roman"/>
                <w:i/>
                <w:sz w:val="20"/>
                <w:szCs w:val="20"/>
                <w:lang w:eastAsia="ar-SA"/>
              </w:rPr>
              <w:t xml:space="preserve"> (w przypadku składania oferty przez podmioty występujące wspólnie  należy podać dokładne adresy wszystkich członków spółki cywilnej lub konsorcjum):</w:t>
            </w: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Miasto:</w:t>
            </w: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Województwo:</w:t>
            </w: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Kod pocztowy:</w:t>
            </w: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Ulica i numer domu:</w:t>
            </w: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REGON:</w:t>
            </w:r>
          </w:p>
        </w:tc>
        <w:tc>
          <w:tcPr>
            <w:tcW w:w="226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NIP:</w:t>
            </w:r>
          </w:p>
        </w:tc>
        <w:tc>
          <w:tcPr>
            <w:tcW w:w="2765"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Telefon:</w:t>
            </w:r>
          </w:p>
        </w:tc>
        <w:tc>
          <w:tcPr>
            <w:tcW w:w="226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Faks:</w:t>
            </w:r>
          </w:p>
        </w:tc>
        <w:tc>
          <w:tcPr>
            <w:tcW w:w="2765"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9031" w:type="dxa"/>
            <w:gridSpan w:val="4"/>
            <w:shd w:val="clear" w:color="auto" w:fill="DAEEF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r w:rsidRPr="00A218AB">
              <w:rPr>
                <w:rFonts w:ascii="Times New Roman" w:eastAsia="Times New Roman" w:hAnsi="Times New Roman"/>
                <w:b/>
                <w:sz w:val="20"/>
                <w:szCs w:val="20"/>
                <w:lang w:eastAsia="ar-SA"/>
              </w:rPr>
              <w:t>3) Dane osoby upoważnionej do kontaktu w sprawie przedmiotowego postępowania:</w:t>
            </w: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w:t>
            </w: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Nazwisko:</w:t>
            </w: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Telefon:</w:t>
            </w:r>
          </w:p>
        </w:tc>
        <w:tc>
          <w:tcPr>
            <w:tcW w:w="226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Faks:</w:t>
            </w:r>
          </w:p>
        </w:tc>
        <w:tc>
          <w:tcPr>
            <w:tcW w:w="2765"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Adres e-mail:</w:t>
            </w: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bl>
    <w:p w:rsidR="00A218AB" w:rsidRPr="00A218AB" w:rsidRDefault="00A218AB" w:rsidP="00A218AB">
      <w:pPr>
        <w:spacing w:after="0" w:line="240" w:lineRule="auto"/>
        <w:rPr>
          <w:b/>
          <w:sz w:val="16"/>
        </w:rPr>
      </w:pPr>
      <w:r w:rsidRPr="00A218AB">
        <w:br w:type="page"/>
      </w:r>
      <w:r w:rsidRPr="00A218AB">
        <w:rPr>
          <w:b/>
          <w:sz w:val="16"/>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5883"/>
      </w:tblGrid>
      <w:tr w:rsidR="00A218AB" w:rsidRPr="00A218AB" w:rsidTr="00E21842">
        <w:trPr>
          <w:trHeight w:val="512"/>
        </w:trPr>
        <w:tc>
          <w:tcPr>
            <w:tcW w:w="9053" w:type="dxa"/>
            <w:gridSpan w:val="2"/>
            <w:shd w:val="clear" w:color="auto" w:fill="DAEEF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r w:rsidRPr="00A218AB">
              <w:rPr>
                <w:rFonts w:ascii="Times New Roman" w:eastAsia="Times New Roman" w:hAnsi="Times New Roman"/>
                <w:b/>
                <w:sz w:val="20"/>
                <w:szCs w:val="20"/>
                <w:lang w:eastAsia="ar-SA"/>
              </w:rPr>
              <w:t>4) Adres do korespondencji (</w:t>
            </w:r>
            <w:r w:rsidRPr="00A218AB">
              <w:rPr>
                <w:rFonts w:ascii="Times New Roman" w:eastAsia="Times New Roman" w:hAnsi="Times New Roman"/>
                <w:b/>
                <w:i/>
                <w:sz w:val="18"/>
                <w:szCs w:val="18"/>
                <w:lang w:eastAsia="ar-SA"/>
              </w:rPr>
              <w:t>wypełnić jeśli jest inny niż adres wskazany w pkt. 2)</w:t>
            </w:r>
          </w:p>
        </w:tc>
      </w:tr>
      <w:tr w:rsidR="00A218AB" w:rsidRPr="00A218AB" w:rsidTr="00E21842">
        <w:tc>
          <w:tcPr>
            <w:tcW w:w="317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Kod pocztowy, miasto</w:t>
            </w:r>
          </w:p>
        </w:tc>
        <w:tc>
          <w:tcPr>
            <w:tcW w:w="5883"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7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Ulica, nr domu</w:t>
            </w:r>
          </w:p>
        </w:tc>
        <w:tc>
          <w:tcPr>
            <w:tcW w:w="5883"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9053" w:type="dxa"/>
            <w:gridSpan w:val="2"/>
            <w:shd w:val="clear" w:color="auto" w:fill="DAEEF3"/>
          </w:tcPr>
          <w:p w:rsidR="00A218AB" w:rsidRPr="00A218AB" w:rsidRDefault="00A218AB" w:rsidP="00A218AB">
            <w:pPr>
              <w:widowControl w:val="0"/>
              <w:suppressAutoHyphens/>
              <w:overflowPunct w:val="0"/>
              <w:autoSpaceDE w:val="0"/>
              <w:spacing w:after="0"/>
              <w:jc w:val="both"/>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 xml:space="preserve">5) </w:t>
            </w:r>
            <w:r w:rsidRPr="00A218AB">
              <w:rPr>
                <w:rFonts w:ascii="Times New Roman" w:hAnsi="Times New Roman"/>
                <w:b/>
                <w:bCs/>
                <w:color w:val="000000"/>
                <w:sz w:val="20"/>
                <w:szCs w:val="20"/>
                <w:lang w:eastAsia="pl-PL"/>
              </w:rPr>
              <w:t>Czy wykonawca należy do sektora MŚP</w:t>
            </w:r>
            <w:r w:rsidRPr="00A218AB">
              <w:rPr>
                <w:rFonts w:ascii="Times New Roman" w:hAnsi="Times New Roman"/>
                <w:b/>
                <w:bCs/>
                <w:color w:val="000000"/>
                <w:szCs w:val="20"/>
                <w:vertAlign w:val="superscript"/>
                <w:lang w:eastAsia="pl-PL"/>
              </w:rPr>
              <w:t>1</w:t>
            </w:r>
            <w:r w:rsidRPr="00A218AB">
              <w:rPr>
                <w:rFonts w:ascii="Times New Roman" w:hAnsi="Times New Roman"/>
                <w:b/>
                <w:bCs/>
                <w:color w:val="000000"/>
                <w:sz w:val="20"/>
                <w:szCs w:val="20"/>
                <w:vertAlign w:val="superscript"/>
                <w:lang w:eastAsia="pl-PL"/>
              </w:rPr>
              <w:t>)</w:t>
            </w:r>
            <w:r w:rsidRPr="00A218AB">
              <w:rPr>
                <w:rFonts w:ascii="Times New Roman" w:hAnsi="Times New Roman"/>
                <w:b/>
                <w:bCs/>
                <w:color w:val="000000"/>
                <w:sz w:val="20"/>
                <w:szCs w:val="20"/>
                <w:lang w:eastAsia="pl-PL"/>
              </w:rPr>
              <w:t xml:space="preserve"> (właściwe zaznaczyć):</w:t>
            </w:r>
          </w:p>
        </w:tc>
      </w:tr>
      <w:tr w:rsidR="00A218AB" w:rsidRPr="00A218AB" w:rsidTr="00E21842">
        <w:tc>
          <w:tcPr>
            <w:tcW w:w="9053" w:type="dxa"/>
            <w:gridSpan w:val="2"/>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lang w:eastAsia="ar-SA"/>
              </w:rPr>
            </w:pPr>
            <w:r w:rsidRPr="00A218AB">
              <w:rPr>
                <w:rFonts w:ascii="Times New Roman" w:eastAsia="Times New Roman" w:hAnsi="Times New Roman"/>
                <w:sz w:val="16"/>
                <w:szCs w:val="16"/>
                <w:lang w:eastAsia="ar-SA"/>
              </w:rPr>
              <w:t xml:space="preserve">                                          </w:t>
            </w:r>
            <w:r w:rsidRPr="00A218AB">
              <w:rPr>
                <w:rFonts w:ascii="Times New Roman" w:eastAsia="Times New Roman" w:hAnsi="Times New Roman"/>
                <w:b/>
                <w:lang w:eastAsia="ar-SA"/>
              </w:rPr>
              <w:t xml:space="preserve">  □ TAK                                                               □ NIE</w:t>
            </w:r>
          </w:p>
          <w:p w:rsidR="00A218AB" w:rsidRPr="00A218AB" w:rsidRDefault="00A218AB" w:rsidP="00A218AB">
            <w:pPr>
              <w:widowControl w:val="0"/>
              <w:suppressAutoHyphens/>
              <w:overflowPunct w:val="0"/>
              <w:autoSpaceDE w:val="0"/>
              <w:spacing w:after="0" w:line="240" w:lineRule="auto"/>
              <w:jc w:val="both"/>
              <w:textAlignment w:val="baseline"/>
              <w:rPr>
                <w:rFonts w:ascii="Times New Roman" w:eastAsia="Times New Roman" w:hAnsi="Times New Roman"/>
                <w:sz w:val="20"/>
                <w:szCs w:val="20"/>
                <w:lang w:eastAsia="ar-SA"/>
              </w:rPr>
            </w:pPr>
            <w:r w:rsidRPr="00A218AB">
              <w:rPr>
                <w:i/>
                <w:iCs/>
                <w:sz w:val="13"/>
                <w:szCs w:val="13"/>
              </w:rPr>
              <w:t xml:space="preserve">1) </w:t>
            </w:r>
            <w:r w:rsidRPr="00A218AB">
              <w:rPr>
                <w:i/>
                <w:iCs/>
                <w:sz w:val="20"/>
                <w:szCs w:val="20"/>
              </w:rPr>
              <w:t>Na kategorię mikroprzedsiębiorstw oraz małych i średnich przedsiębiorstw (MŚP) składają się przedsiębiorstwa, które zatrudniają mniej niż 250 osób i których roczny obrót nie przekracza 50 milionów euro, a/lub całkowity bilans roczny nie przekracza 43 milionów euro.</w:t>
            </w:r>
          </w:p>
        </w:tc>
      </w:tr>
      <w:tr w:rsidR="00A218AB" w:rsidRPr="00A218AB" w:rsidTr="00E21842">
        <w:tc>
          <w:tcPr>
            <w:tcW w:w="9053" w:type="dxa"/>
            <w:gridSpan w:val="2"/>
            <w:shd w:val="clear" w:color="auto" w:fill="DAEEF3"/>
          </w:tcPr>
          <w:p w:rsidR="00A218AB" w:rsidRPr="00A218AB" w:rsidRDefault="00A218AB" w:rsidP="00A218AB">
            <w:pPr>
              <w:widowControl w:val="0"/>
              <w:suppressAutoHyphens/>
              <w:overflowPunct w:val="0"/>
              <w:autoSpaceDE w:val="0"/>
              <w:spacing w:after="0" w:line="24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 xml:space="preserve">6) Zgodnie z danymi określonymi w KRS/ CEIDG lub innym dokumencie rejestrowym osobą/osobami upoważnioną/ upoważnionymi do reprezentowania podmiotu jest/są </w:t>
            </w:r>
            <w:r w:rsidRPr="00A218AB">
              <w:rPr>
                <w:rFonts w:ascii="Times New Roman" w:eastAsia="Times New Roman" w:hAnsi="Times New Roman"/>
                <w:i/>
                <w:sz w:val="20"/>
                <w:szCs w:val="20"/>
                <w:lang w:eastAsia="ar-SA"/>
              </w:rPr>
              <w:t>(właściciel, członek zarządu, prokurent itp.)</w:t>
            </w:r>
            <w:r w:rsidRPr="00A218AB">
              <w:rPr>
                <w:rFonts w:ascii="Times New Roman" w:eastAsia="Times New Roman" w:hAnsi="Times New Roman"/>
                <w:b/>
                <w:sz w:val="20"/>
                <w:szCs w:val="20"/>
                <w:lang w:eastAsia="ar-SA"/>
              </w:rPr>
              <w:t>:</w:t>
            </w:r>
          </w:p>
        </w:tc>
      </w:tr>
      <w:tr w:rsidR="00A218AB" w:rsidRPr="00A218AB" w:rsidTr="00E21842">
        <w:tc>
          <w:tcPr>
            <w:tcW w:w="3170" w:type="dxa"/>
            <w:shd w:val="clear" w:color="auto" w:fill="FFFFFF"/>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 i Nazwisko:</w:t>
            </w:r>
          </w:p>
        </w:tc>
        <w:tc>
          <w:tcPr>
            <w:tcW w:w="5883" w:type="dxa"/>
            <w:shd w:val="clear" w:color="auto" w:fill="FFFFFF"/>
          </w:tcPr>
          <w:p w:rsidR="00A218AB" w:rsidRPr="00A218AB"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A218AB" w:rsidRPr="00A218AB" w:rsidTr="00E21842">
        <w:tc>
          <w:tcPr>
            <w:tcW w:w="3170" w:type="dxa"/>
            <w:shd w:val="clear" w:color="auto" w:fill="FFFFFF"/>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 i Nazwisko:</w:t>
            </w:r>
          </w:p>
        </w:tc>
        <w:tc>
          <w:tcPr>
            <w:tcW w:w="5883" w:type="dxa"/>
            <w:shd w:val="clear" w:color="auto" w:fill="FFFFFF"/>
          </w:tcPr>
          <w:p w:rsidR="00A218AB" w:rsidRPr="00A218AB"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A218AB" w:rsidRPr="00A218AB" w:rsidTr="00E21842">
        <w:tc>
          <w:tcPr>
            <w:tcW w:w="9053" w:type="dxa"/>
            <w:gridSpan w:val="2"/>
            <w:shd w:val="clear" w:color="auto" w:fill="DAEEF3"/>
          </w:tcPr>
          <w:p w:rsidR="00A218AB" w:rsidRPr="00A218AB" w:rsidRDefault="00A218AB" w:rsidP="00A218AB">
            <w:pPr>
              <w:widowControl w:val="0"/>
              <w:numPr>
                <w:ilvl w:val="0"/>
                <w:numId w:val="4"/>
              </w:numPr>
              <w:suppressAutoHyphens/>
              <w:overflowPunct w:val="0"/>
              <w:autoSpaceDE w:val="0"/>
              <w:spacing w:after="0" w:line="360" w:lineRule="auto"/>
              <w:ind w:left="0"/>
              <w:contextualSpacing/>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7) Zgodnie z załączonym do oferty pełnomocnictwem osobą uprawnioną do reprezentowania Wykonawcy jest</w:t>
            </w:r>
            <w:r w:rsidRPr="00A218AB">
              <w:rPr>
                <w:rFonts w:ascii="Times New Roman" w:eastAsia="Times New Roman" w:hAnsi="Times New Roman"/>
                <w:sz w:val="20"/>
                <w:szCs w:val="20"/>
                <w:lang w:eastAsia="ar-SA"/>
              </w:rPr>
              <w:t xml:space="preserve"> </w:t>
            </w:r>
            <w:r w:rsidRPr="00A218AB">
              <w:rPr>
                <w:rFonts w:ascii="Times New Roman" w:eastAsia="Times New Roman" w:hAnsi="Times New Roman"/>
                <w:i/>
                <w:sz w:val="20"/>
                <w:szCs w:val="20"/>
                <w:lang w:eastAsia="ar-SA"/>
              </w:rPr>
              <w:t>(jeżeli dotyczy):</w:t>
            </w:r>
            <w:r w:rsidRPr="00A218AB">
              <w:rPr>
                <w:rFonts w:ascii="Times New Roman" w:eastAsia="Times New Roman" w:hAnsi="Times New Roman"/>
                <w:sz w:val="20"/>
                <w:szCs w:val="20"/>
                <w:lang w:eastAsia="ar-SA"/>
              </w:rPr>
              <w:t xml:space="preserve"> </w:t>
            </w:r>
          </w:p>
        </w:tc>
      </w:tr>
      <w:tr w:rsidR="00A218AB" w:rsidRPr="00A218AB" w:rsidTr="00E21842">
        <w:tc>
          <w:tcPr>
            <w:tcW w:w="3170" w:type="dxa"/>
            <w:shd w:val="clear" w:color="auto" w:fill="FFFFFF"/>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 i Nazwisko</w:t>
            </w:r>
          </w:p>
        </w:tc>
        <w:tc>
          <w:tcPr>
            <w:tcW w:w="5883" w:type="dxa"/>
            <w:shd w:val="clear" w:color="auto" w:fill="FFFFFF"/>
          </w:tcPr>
          <w:p w:rsidR="00A218AB" w:rsidRPr="00A218AB"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630CC6" w:rsidRPr="00A218AB" w:rsidTr="00630CC6">
        <w:tc>
          <w:tcPr>
            <w:tcW w:w="9053" w:type="dxa"/>
            <w:gridSpan w:val="2"/>
            <w:shd w:val="clear" w:color="auto" w:fill="DAEEF3" w:themeFill="accent5" w:themeFillTint="33"/>
          </w:tcPr>
          <w:p w:rsidR="00630CC6" w:rsidRPr="00630CC6" w:rsidRDefault="00630CC6" w:rsidP="00630CC6">
            <w:pPr>
              <w:widowControl w:val="0"/>
              <w:suppressAutoHyphens/>
              <w:overflowPunct w:val="0"/>
              <w:autoSpaceDE w:val="0"/>
              <w:spacing w:after="0" w:line="360" w:lineRule="auto"/>
              <w:contextualSpacing/>
              <w:textAlignment w:val="baseline"/>
              <w:rPr>
                <w:rFonts w:ascii="Times New Roman" w:eastAsia="Times New Roman" w:hAnsi="Times New Roman"/>
                <w:b/>
                <w:sz w:val="20"/>
                <w:szCs w:val="20"/>
                <w:lang w:eastAsia="ar-SA"/>
              </w:rPr>
            </w:pPr>
            <w:r w:rsidRPr="00630CC6">
              <w:rPr>
                <w:rFonts w:ascii="Times New Roman" w:eastAsia="Times New Roman" w:hAnsi="Times New Roman"/>
                <w:b/>
                <w:sz w:val="20"/>
                <w:szCs w:val="20"/>
                <w:lang w:eastAsia="ar-SA"/>
              </w:rPr>
              <w:t xml:space="preserve">8) Numer konta bankowego </w:t>
            </w:r>
            <w:r>
              <w:rPr>
                <w:rFonts w:ascii="Times New Roman" w:eastAsia="Times New Roman" w:hAnsi="Times New Roman"/>
                <w:b/>
                <w:sz w:val="20"/>
                <w:szCs w:val="20"/>
                <w:lang w:eastAsia="ar-SA"/>
              </w:rPr>
              <w:t xml:space="preserve">Wykonawcy </w:t>
            </w:r>
            <w:r w:rsidRPr="00630CC6">
              <w:rPr>
                <w:rFonts w:ascii="Times New Roman" w:eastAsia="Times New Roman" w:hAnsi="Times New Roman"/>
                <w:b/>
                <w:sz w:val="20"/>
                <w:szCs w:val="20"/>
                <w:lang w:eastAsia="ar-SA"/>
              </w:rPr>
              <w:t>do zwrotu wadium</w:t>
            </w:r>
          </w:p>
        </w:tc>
      </w:tr>
      <w:tr w:rsidR="00630CC6" w:rsidRPr="00A218AB" w:rsidTr="00370E23">
        <w:tc>
          <w:tcPr>
            <w:tcW w:w="9053" w:type="dxa"/>
            <w:gridSpan w:val="2"/>
            <w:shd w:val="clear" w:color="auto" w:fill="FFFFFF"/>
          </w:tcPr>
          <w:p w:rsidR="00630CC6" w:rsidRPr="00A218AB" w:rsidRDefault="00630CC6"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bl>
    <w:p w:rsidR="00A218AB" w:rsidRPr="00A218AB"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color w:val="FF0000"/>
          <w:sz w:val="24"/>
          <w:szCs w:val="24"/>
          <w:lang w:eastAsia="ar-SA"/>
        </w:rPr>
      </w:pPr>
    </w:p>
    <w:p w:rsidR="00A218AB" w:rsidRPr="00A218AB"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color w:val="FF0000"/>
          <w:sz w:val="24"/>
          <w:szCs w:val="24"/>
          <w:lang w:eastAsia="ar-SA"/>
        </w:rPr>
      </w:pPr>
    </w:p>
    <w:p w:rsidR="00A218AB" w:rsidRPr="00AD5B25"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color w:val="FF0000"/>
          <w:sz w:val="24"/>
          <w:szCs w:val="24"/>
          <w:lang w:eastAsia="ar-SA"/>
        </w:rPr>
      </w:pPr>
      <w:r w:rsidRPr="00A218AB">
        <w:rPr>
          <w:rFonts w:ascii="Times New Roman" w:eastAsia="Times New Roman" w:hAnsi="Times New Roman"/>
          <w:sz w:val="24"/>
          <w:szCs w:val="24"/>
          <w:lang w:eastAsia="ar-SA"/>
        </w:rPr>
        <w:br w:type="page"/>
      </w:r>
    </w:p>
    <w:p w:rsidR="00DC4D48" w:rsidRDefault="0012658C" w:rsidP="0012658C">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bookmarkStart w:id="3" w:name="_Hlk40177625"/>
      <w:r>
        <w:rPr>
          <w:rFonts w:ascii="Times New Roman" w:eastAsia="Times New Roman" w:hAnsi="Times New Roman" w:cs="Times New Roman"/>
          <w:b/>
          <w:kern w:val="1"/>
          <w:sz w:val="24"/>
          <w:szCs w:val="24"/>
          <w:lang w:eastAsia="zh-CN"/>
        </w:rPr>
        <w:lastRenderedPageBreak/>
        <w:t xml:space="preserve">2. </w:t>
      </w:r>
      <w:r w:rsidR="001C1D91" w:rsidRPr="0012658C">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sidR="00326D4F">
        <w:rPr>
          <w:rFonts w:ascii="Times New Roman" w:eastAsia="Times New Roman" w:hAnsi="Times New Roman" w:cs="Times New Roman"/>
          <w:kern w:val="1"/>
          <w:sz w:val="24"/>
          <w:szCs w:val="24"/>
          <w:lang w:eastAsia="zh-CN"/>
        </w:rPr>
        <w:t>:</w:t>
      </w:r>
    </w:p>
    <w:bookmarkEnd w:id="3"/>
    <w:p w:rsidR="00444AC1" w:rsidRDefault="00444AC1" w:rsidP="00444AC1">
      <w:pPr>
        <w:suppressAutoHyphens/>
        <w:spacing w:after="0" w:line="240" w:lineRule="auto"/>
        <w:rPr>
          <w:rFonts w:ascii="Times New Roman" w:hAnsi="Times New Roman"/>
          <w:b/>
          <w:color w:val="333333"/>
          <w:sz w:val="24"/>
          <w:szCs w:val="24"/>
        </w:rPr>
      </w:pPr>
    </w:p>
    <w:p w:rsidR="00444AC1" w:rsidRPr="00C97766" w:rsidRDefault="00444AC1" w:rsidP="00444AC1">
      <w:pPr>
        <w:suppressAutoHyphens/>
        <w:spacing w:after="0" w:line="240" w:lineRule="auto"/>
        <w:rPr>
          <w:rFonts w:ascii="Times New Roman" w:hAnsi="Times New Roman" w:cs="Times New Roman"/>
          <w:i/>
          <w:iCs/>
          <w:color w:val="000000"/>
          <w:sz w:val="18"/>
          <w:szCs w:val="18"/>
        </w:rPr>
      </w:pPr>
      <w:r>
        <w:rPr>
          <w:rFonts w:ascii="Times New Roman" w:hAnsi="Times New Roman"/>
          <w:b/>
          <w:color w:val="333333"/>
          <w:sz w:val="24"/>
          <w:szCs w:val="24"/>
        </w:rPr>
        <w:t>Z</w:t>
      </w:r>
      <w:r w:rsidRPr="00693CCC">
        <w:rPr>
          <w:rFonts w:ascii="Times New Roman" w:hAnsi="Times New Roman"/>
          <w:b/>
          <w:color w:val="333333"/>
          <w:sz w:val="24"/>
          <w:szCs w:val="24"/>
        </w:rPr>
        <w:t xml:space="preserve">adanie nr </w:t>
      </w:r>
      <w:r>
        <w:rPr>
          <w:rFonts w:ascii="Times New Roman" w:hAnsi="Times New Roman"/>
          <w:b/>
          <w:color w:val="333333"/>
          <w:sz w:val="24"/>
          <w:szCs w:val="24"/>
        </w:rPr>
        <w:t xml:space="preserve">1 </w:t>
      </w:r>
      <w:r w:rsidRPr="00693CCC">
        <w:rPr>
          <w:rFonts w:ascii="Times New Roman" w:hAnsi="Times New Roman"/>
          <w:b/>
          <w:color w:val="333333"/>
          <w:sz w:val="24"/>
          <w:szCs w:val="24"/>
        </w:rPr>
        <w:t>-</w:t>
      </w:r>
      <w:r>
        <w:rPr>
          <w:rFonts w:ascii="Times New Roman" w:hAnsi="Times New Roman"/>
          <w:b/>
          <w:color w:val="333333"/>
          <w:sz w:val="24"/>
          <w:szCs w:val="24"/>
        </w:rPr>
        <w:t xml:space="preserve"> </w:t>
      </w:r>
      <w:r w:rsidR="004B1BFE" w:rsidRPr="00F10422">
        <w:rPr>
          <w:rFonts w:ascii="Times New Roman" w:eastAsia="Times New Roman" w:hAnsi="Times New Roman" w:cs="Times New Roman"/>
          <w:b/>
          <w:sz w:val="24"/>
          <w:szCs w:val="24"/>
          <w:lang w:eastAsia="pl-PL"/>
        </w:rPr>
        <w:t xml:space="preserve">Sprzęt sieciowy - Przełącznik </w:t>
      </w:r>
      <w:r w:rsidR="004B1BFE" w:rsidRPr="00171D4E">
        <w:rPr>
          <w:rFonts w:ascii="Times New Roman" w:eastAsia="Times New Roman" w:hAnsi="Times New Roman" w:cs="Times New Roman"/>
          <w:b/>
          <w:sz w:val="24"/>
          <w:szCs w:val="24"/>
          <w:lang w:eastAsia="pl-PL"/>
        </w:rPr>
        <w:t>Gigabit Ethernet</w:t>
      </w:r>
      <w:r w:rsidR="004B1BFE" w:rsidRPr="00F10422">
        <w:rPr>
          <w:rFonts w:ascii="Times New Roman" w:eastAsia="Times New Roman" w:hAnsi="Times New Roman" w:cs="Times New Roman"/>
          <w:b/>
          <w:sz w:val="24"/>
          <w:szCs w:val="24"/>
          <w:lang w:eastAsia="pl-PL"/>
        </w:rPr>
        <w:t xml:space="preserve"> 48 port</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444AC1" w:rsidRPr="004B1668" w:rsidTr="00D86C91">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444AC1" w:rsidRPr="004B1668" w:rsidRDefault="00444AC1" w:rsidP="00D86C91">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444AC1" w:rsidRPr="004B1668" w:rsidRDefault="00444AC1"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444AC1" w:rsidRPr="004B1668" w:rsidRDefault="00444AC1" w:rsidP="00D86C91">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444AC1" w:rsidRPr="004B1668" w:rsidRDefault="00444AC1"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444AC1" w:rsidRPr="004B1668" w:rsidRDefault="00444AC1"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444AC1" w:rsidRPr="004B1668" w:rsidRDefault="00444AC1"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444AC1" w:rsidRPr="00EC43F4" w:rsidRDefault="00444AC1" w:rsidP="00D86C91">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444AC1" w:rsidRPr="004B1668" w:rsidRDefault="00444AC1"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444AC1" w:rsidRPr="004B1668" w:rsidTr="00D86C91">
        <w:tc>
          <w:tcPr>
            <w:tcW w:w="2269" w:type="dxa"/>
            <w:tcBorders>
              <w:top w:val="single" w:sz="4" w:space="0" w:color="000000"/>
              <w:left w:val="single" w:sz="4" w:space="0" w:color="000000"/>
              <w:bottom w:val="single" w:sz="4" w:space="0" w:color="000000"/>
            </w:tcBorders>
          </w:tcPr>
          <w:p w:rsidR="00444AC1" w:rsidRPr="004B1668" w:rsidRDefault="00444AC1"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444AC1" w:rsidRPr="004B1668" w:rsidTr="00D86C91">
        <w:trPr>
          <w:trHeight w:val="2086"/>
        </w:trPr>
        <w:tc>
          <w:tcPr>
            <w:tcW w:w="2269" w:type="dxa"/>
            <w:tcBorders>
              <w:top w:val="single" w:sz="4" w:space="0" w:color="000000"/>
              <w:left w:val="single" w:sz="4" w:space="0" w:color="000000"/>
              <w:bottom w:val="single" w:sz="4" w:space="0" w:color="000000"/>
            </w:tcBorders>
          </w:tcPr>
          <w:p w:rsidR="00444AC1" w:rsidRPr="004B1BFE" w:rsidRDefault="00444AC1" w:rsidP="00D86C91">
            <w:pPr>
              <w:suppressAutoHyphens/>
              <w:snapToGrid w:val="0"/>
              <w:spacing w:after="0" w:line="240" w:lineRule="auto"/>
              <w:jc w:val="center"/>
              <w:rPr>
                <w:rFonts w:ascii="Times New Roman" w:eastAsia="Times New Roman" w:hAnsi="Times New Roman" w:cs="Times New Roman"/>
                <w:b/>
                <w:kern w:val="1"/>
                <w:sz w:val="18"/>
                <w:szCs w:val="18"/>
                <w:lang w:val="en-US" w:eastAsia="zh-CN"/>
              </w:rPr>
            </w:pPr>
          </w:p>
          <w:p w:rsidR="004B1BFE" w:rsidRDefault="004B1BFE" w:rsidP="004B1BFE">
            <w:pPr>
              <w:snapToGrid w:val="0"/>
              <w:spacing w:after="0" w:line="240" w:lineRule="auto"/>
              <w:rPr>
                <w:rFonts w:ascii="Times New Roman" w:eastAsia="Times New Roman" w:hAnsi="Times New Roman" w:cs="Times New Roman"/>
                <w:sz w:val="18"/>
                <w:szCs w:val="18"/>
                <w:lang w:val="en-US" w:eastAsia="pl-PL"/>
              </w:rPr>
            </w:pPr>
            <w:proofErr w:type="spellStart"/>
            <w:r w:rsidRPr="00F10422">
              <w:rPr>
                <w:rFonts w:ascii="Times New Roman" w:eastAsia="Times New Roman" w:hAnsi="Times New Roman" w:cs="Times New Roman"/>
                <w:sz w:val="18"/>
                <w:szCs w:val="18"/>
                <w:lang w:val="en-US" w:eastAsia="pl-PL"/>
              </w:rPr>
              <w:t>Przełącznik</w:t>
            </w:r>
            <w:proofErr w:type="spellEnd"/>
            <w:r w:rsidRPr="00F10422">
              <w:rPr>
                <w:rFonts w:ascii="Times New Roman" w:eastAsia="Times New Roman" w:hAnsi="Times New Roman" w:cs="Times New Roman"/>
                <w:sz w:val="18"/>
                <w:szCs w:val="18"/>
                <w:lang w:val="en-US" w:eastAsia="pl-PL"/>
              </w:rPr>
              <w:t xml:space="preserve"> Gigabit Ethernet  </w:t>
            </w:r>
            <w:proofErr w:type="spellStart"/>
            <w:r w:rsidRPr="00F10422">
              <w:rPr>
                <w:rFonts w:ascii="Times New Roman" w:eastAsia="Times New Roman" w:hAnsi="Times New Roman" w:cs="Times New Roman"/>
                <w:sz w:val="18"/>
                <w:szCs w:val="18"/>
                <w:lang w:val="en-US" w:eastAsia="pl-PL"/>
              </w:rPr>
              <w:t>PoE</w:t>
            </w:r>
            <w:proofErr w:type="spellEnd"/>
            <w:r w:rsidRPr="00F10422">
              <w:rPr>
                <w:rFonts w:ascii="Times New Roman" w:eastAsia="Times New Roman" w:hAnsi="Times New Roman" w:cs="Times New Roman"/>
                <w:sz w:val="18"/>
                <w:szCs w:val="18"/>
                <w:lang w:val="en-US" w:eastAsia="pl-PL"/>
              </w:rPr>
              <w:t xml:space="preserve"> (</w:t>
            </w:r>
            <w:proofErr w:type="spellStart"/>
            <w:r w:rsidRPr="00F10422">
              <w:rPr>
                <w:rFonts w:ascii="Times New Roman" w:eastAsia="Times New Roman" w:hAnsi="Times New Roman" w:cs="Times New Roman"/>
                <w:sz w:val="18"/>
                <w:szCs w:val="18"/>
                <w:lang w:val="en-US" w:eastAsia="pl-PL"/>
              </w:rPr>
              <w:t>typu</w:t>
            </w:r>
            <w:proofErr w:type="spellEnd"/>
            <w:r w:rsidRPr="00F10422">
              <w:rPr>
                <w:rFonts w:ascii="Times New Roman" w:eastAsia="Times New Roman" w:hAnsi="Times New Roman" w:cs="Times New Roman"/>
                <w:sz w:val="18"/>
                <w:szCs w:val="18"/>
                <w:lang w:val="en-US" w:eastAsia="pl-PL"/>
              </w:rPr>
              <w:t xml:space="preserve"> rack,  Layer3, 48 x 10/100/1000 + 2 x 10GE combo + 2 x 10GE SFP+)</w:t>
            </w:r>
          </w:p>
          <w:p w:rsidR="004B1BFE" w:rsidRPr="004B1BFE" w:rsidRDefault="004B1BFE" w:rsidP="004B1BFE">
            <w:pPr>
              <w:snapToGrid w:val="0"/>
              <w:spacing w:after="0" w:line="240" w:lineRule="auto"/>
              <w:rPr>
                <w:rFonts w:ascii="Times New Roman" w:eastAsia="Times New Roman" w:hAnsi="Times New Roman" w:cs="Times New Roman"/>
                <w:sz w:val="18"/>
                <w:szCs w:val="18"/>
                <w:lang w:eastAsia="pl-PL"/>
              </w:rPr>
            </w:pPr>
            <w:r w:rsidRPr="00F10422">
              <w:rPr>
                <w:rFonts w:ascii="Times New Roman" w:hAnsi="Times New Roman" w:cs="Times New Roman"/>
                <w:sz w:val="18"/>
                <w:szCs w:val="18"/>
              </w:rPr>
              <w:t>Cisco SG350X-48P-K9-EU lub produkt równoważny</w:t>
            </w:r>
          </w:p>
          <w:p w:rsidR="004B1BFE" w:rsidRPr="004B1BFE" w:rsidRDefault="004B1BFE" w:rsidP="004B1BFE">
            <w:pPr>
              <w:snapToGrid w:val="0"/>
              <w:spacing w:after="0" w:line="240" w:lineRule="auto"/>
              <w:rPr>
                <w:rFonts w:ascii="Times New Roman" w:eastAsia="Times New Roman" w:hAnsi="Times New Roman" w:cs="Times New Roman"/>
                <w:sz w:val="18"/>
                <w:szCs w:val="18"/>
                <w:lang w:eastAsia="pl-PL"/>
              </w:rPr>
            </w:pPr>
          </w:p>
          <w:p w:rsidR="00444AC1" w:rsidRPr="004B1BFE" w:rsidRDefault="00444AC1"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444AC1" w:rsidRPr="004B1BFE" w:rsidRDefault="00444AC1"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444AC1" w:rsidRPr="004B1BFE" w:rsidRDefault="00444AC1" w:rsidP="00D86C91">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693" w:type="dxa"/>
            <w:tcBorders>
              <w:top w:val="single" w:sz="4" w:space="0" w:color="000000"/>
              <w:left w:val="single" w:sz="4" w:space="0" w:color="000000"/>
              <w:bottom w:val="single" w:sz="4" w:space="0" w:color="000000"/>
            </w:tcBorders>
          </w:tcPr>
          <w:p w:rsidR="00444AC1" w:rsidRPr="004B1BFE"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444AC1" w:rsidRPr="004B1BFE"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4AC1" w:rsidRPr="004B1BFE"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444AC1" w:rsidRPr="00423C1A"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444AC1" w:rsidRPr="00423C1A"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4AC1" w:rsidRDefault="004B1BFE"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28</w:t>
            </w: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4AC1" w:rsidRPr="00423C1A"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444AC1" w:rsidRPr="00760C88" w:rsidRDefault="00444AC1" w:rsidP="00444AC1">
      <w:pPr>
        <w:spacing w:after="0" w:line="240" w:lineRule="auto"/>
        <w:rPr>
          <w:rFonts w:ascii="Times New Roman" w:eastAsia="Times New Roman" w:hAnsi="Times New Roman" w:cs="Times New Roman"/>
          <w:b/>
          <w:bCs/>
          <w:iCs/>
          <w:kern w:val="1"/>
          <w:sz w:val="12"/>
          <w:szCs w:val="12"/>
          <w:lang w:eastAsia="zh-CN"/>
        </w:rPr>
      </w:pPr>
    </w:p>
    <w:p w:rsidR="00326D4F" w:rsidRPr="009742D0" w:rsidRDefault="00326D4F" w:rsidP="00326D4F">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326D4F" w:rsidRDefault="00326D4F" w:rsidP="00326D4F">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326D4F" w:rsidRPr="00E86E9C" w:rsidRDefault="00326D4F" w:rsidP="00326D4F">
      <w:pPr>
        <w:spacing w:after="0" w:line="240" w:lineRule="auto"/>
        <w:ind w:right="-424"/>
        <w:jc w:val="both"/>
        <w:rPr>
          <w:rFonts w:ascii="Times New Roman" w:eastAsia="Arial" w:hAnsi="Times New Roman" w:cs="Calibri"/>
          <w:bCs/>
          <w:kern w:val="1"/>
          <w:sz w:val="12"/>
          <w:szCs w:val="12"/>
          <w:lang w:eastAsia="zh-CN"/>
        </w:rPr>
      </w:pPr>
    </w:p>
    <w:p w:rsidR="00326D4F" w:rsidRPr="009742D0" w:rsidRDefault="00326D4F" w:rsidP="00326D4F">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326D4F" w:rsidRPr="009742D0" w:rsidRDefault="00326D4F" w:rsidP="00326D4F">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326D4F" w:rsidRPr="000768A2" w:rsidRDefault="00326D4F" w:rsidP="00326D4F">
      <w:pPr>
        <w:suppressAutoHyphens/>
        <w:spacing w:after="0" w:line="240" w:lineRule="auto"/>
        <w:ind w:left="-426"/>
        <w:rPr>
          <w:rFonts w:ascii="Times New Roman" w:eastAsia="Times New Roman" w:hAnsi="Times New Roman" w:cs="Times New Roman"/>
          <w:b/>
          <w:bCs/>
          <w:iCs/>
          <w:kern w:val="1"/>
          <w:sz w:val="12"/>
          <w:szCs w:val="12"/>
          <w:lang w:eastAsia="zh-CN"/>
        </w:rPr>
      </w:pPr>
    </w:p>
    <w:p w:rsidR="00326D4F" w:rsidRPr="009742D0" w:rsidRDefault="00326D4F" w:rsidP="00326D4F">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1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326D4F" w:rsidRPr="009742D0" w:rsidTr="0022367C">
        <w:trPr>
          <w:trHeight w:val="362"/>
        </w:trPr>
        <w:tc>
          <w:tcPr>
            <w:tcW w:w="9288" w:type="dxa"/>
          </w:tcPr>
          <w:p w:rsidR="00326D4F" w:rsidRPr="009742D0" w:rsidRDefault="00326D4F"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326D4F"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326D4F"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B7349E"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326D4F"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B7349E" w:rsidRPr="009742D0" w:rsidRDefault="00B7349E"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326D4F" w:rsidRPr="009742D0"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w:t>
      </w:r>
      <w:r w:rsidR="00B7349E">
        <w:rPr>
          <w:rFonts w:ascii="Times New Roman" w:eastAsia="Times New Roman" w:hAnsi="Times New Roman" w:cs="Times New Roman"/>
          <w:i/>
          <w:lang w:eastAsia="ar-SA"/>
        </w:rPr>
        <w:t xml:space="preserve"> 4</w:t>
      </w:r>
      <w:r>
        <w:rPr>
          <w:rFonts w:ascii="Times New Roman" w:eastAsia="Times New Roman" w:hAnsi="Times New Roman" w:cs="Times New Roman"/>
          <w:i/>
          <w:lang w:eastAsia="ar-SA"/>
        </w:rPr>
        <w:t xml:space="preserve"> </w:t>
      </w:r>
      <w:r w:rsidRPr="009742D0">
        <w:rPr>
          <w:rFonts w:ascii="Times New Roman" w:eastAsia="Times New Roman" w:hAnsi="Times New Roman" w:cs="Times New Roman"/>
          <w:i/>
          <w:lang w:eastAsia="ar-SA"/>
        </w:rPr>
        <w:t>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55685" w:rsidRDefault="00055685"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lastRenderedPageBreak/>
        <w:t xml:space="preserve">2. </w:t>
      </w:r>
      <w:r w:rsidRPr="0012658C">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Pr>
          <w:rFonts w:ascii="Times New Roman" w:eastAsia="Times New Roman" w:hAnsi="Times New Roman" w:cs="Times New Roman"/>
          <w:kern w:val="1"/>
          <w:sz w:val="24"/>
          <w:szCs w:val="24"/>
          <w:lang w:eastAsia="zh-CN"/>
        </w:rPr>
        <w:t>:</w:t>
      </w:r>
    </w:p>
    <w:p w:rsidR="00EB2F12" w:rsidRDefault="00EB2F12" w:rsidP="00EB2F12">
      <w:pPr>
        <w:suppressAutoHyphens/>
        <w:spacing w:after="0" w:line="240" w:lineRule="auto"/>
        <w:rPr>
          <w:rFonts w:ascii="Times New Roman" w:hAnsi="Times New Roman"/>
          <w:b/>
          <w:color w:val="333333"/>
          <w:sz w:val="24"/>
          <w:szCs w:val="24"/>
        </w:rPr>
      </w:pPr>
    </w:p>
    <w:p w:rsidR="00EB2F12" w:rsidRPr="00C97766" w:rsidRDefault="00EB2F12" w:rsidP="00EB2F12">
      <w:pPr>
        <w:suppressAutoHyphens/>
        <w:spacing w:after="0" w:line="240" w:lineRule="auto"/>
        <w:rPr>
          <w:rFonts w:ascii="Times New Roman" w:hAnsi="Times New Roman" w:cs="Times New Roman"/>
          <w:i/>
          <w:iCs/>
          <w:color w:val="000000"/>
          <w:sz w:val="18"/>
          <w:szCs w:val="18"/>
        </w:rPr>
      </w:pPr>
      <w:r>
        <w:rPr>
          <w:rFonts w:ascii="Times New Roman" w:hAnsi="Times New Roman"/>
          <w:b/>
          <w:color w:val="333333"/>
          <w:sz w:val="24"/>
          <w:szCs w:val="24"/>
        </w:rPr>
        <w:t>Z</w:t>
      </w:r>
      <w:r w:rsidRPr="00693CCC">
        <w:rPr>
          <w:rFonts w:ascii="Times New Roman" w:hAnsi="Times New Roman"/>
          <w:b/>
          <w:color w:val="333333"/>
          <w:sz w:val="24"/>
          <w:szCs w:val="24"/>
        </w:rPr>
        <w:t xml:space="preserve">adanie nr </w:t>
      </w:r>
      <w:r>
        <w:rPr>
          <w:rFonts w:ascii="Times New Roman" w:hAnsi="Times New Roman"/>
          <w:b/>
          <w:color w:val="333333"/>
          <w:sz w:val="24"/>
          <w:szCs w:val="24"/>
        </w:rPr>
        <w:t xml:space="preserve">2 </w:t>
      </w:r>
      <w:r w:rsidRPr="00693CCC">
        <w:rPr>
          <w:rFonts w:ascii="Times New Roman" w:hAnsi="Times New Roman"/>
          <w:b/>
          <w:color w:val="333333"/>
          <w:sz w:val="24"/>
          <w:szCs w:val="24"/>
        </w:rPr>
        <w:t>-</w:t>
      </w:r>
      <w:r>
        <w:rPr>
          <w:rFonts w:ascii="Times New Roman" w:hAnsi="Times New Roman"/>
          <w:b/>
          <w:color w:val="333333"/>
          <w:sz w:val="24"/>
          <w:szCs w:val="24"/>
        </w:rPr>
        <w:t xml:space="preserve"> </w:t>
      </w:r>
      <w:r w:rsidR="004B1BFE" w:rsidRPr="00F10422">
        <w:rPr>
          <w:rFonts w:ascii="Times New Roman" w:eastAsia="Times New Roman" w:hAnsi="Times New Roman" w:cs="Times New Roman"/>
          <w:b/>
          <w:sz w:val="24"/>
          <w:szCs w:val="24"/>
          <w:lang w:eastAsia="pl-PL"/>
        </w:rPr>
        <w:t xml:space="preserve">Sprzęt sieciowy - Przełącznik </w:t>
      </w:r>
      <w:r w:rsidR="004B1BFE" w:rsidRPr="00171D4E">
        <w:rPr>
          <w:rFonts w:ascii="Times New Roman" w:eastAsia="Times New Roman" w:hAnsi="Times New Roman" w:cs="Times New Roman"/>
          <w:b/>
          <w:sz w:val="24"/>
          <w:szCs w:val="24"/>
          <w:lang w:eastAsia="pl-PL"/>
        </w:rPr>
        <w:t>Gigabit Ethernet</w:t>
      </w:r>
      <w:r w:rsidR="004B1BFE" w:rsidRPr="00F10422">
        <w:rPr>
          <w:rFonts w:ascii="Times New Roman" w:eastAsia="Times New Roman" w:hAnsi="Times New Roman" w:cs="Times New Roman"/>
          <w:b/>
          <w:sz w:val="24"/>
          <w:szCs w:val="24"/>
          <w:lang w:eastAsia="pl-PL"/>
        </w:rPr>
        <w:t xml:space="preserve"> 24 port</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EB2F12" w:rsidRPr="004B1668" w:rsidTr="00D86C91">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EB2F12" w:rsidRPr="004B1668" w:rsidRDefault="00EB2F12" w:rsidP="00D86C91">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EB2F12" w:rsidRPr="00EC43F4" w:rsidRDefault="00EB2F12" w:rsidP="00D86C91">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EB2F12" w:rsidRPr="004B1668" w:rsidTr="00D86C91">
        <w:tc>
          <w:tcPr>
            <w:tcW w:w="2269" w:type="dxa"/>
            <w:tcBorders>
              <w:top w:val="single" w:sz="4" w:space="0" w:color="000000"/>
              <w:left w:val="single" w:sz="4" w:space="0" w:color="000000"/>
              <w:bottom w:val="single" w:sz="4" w:space="0" w:color="000000"/>
            </w:tcBorders>
          </w:tcPr>
          <w:p w:rsidR="00EB2F12" w:rsidRPr="004B1668"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EB2F12" w:rsidRPr="004B1668" w:rsidTr="00D86C91">
        <w:trPr>
          <w:trHeight w:val="2086"/>
        </w:trPr>
        <w:tc>
          <w:tcPr>
            <w:tcW w:w="2269" w:type="dxa"/>
            <w:tcBorders>
              <w:top w:val="single" w:sz="4" w:space="0" w:color="000000"/>
              <w:left w:val="single" w:sz="4" w:space="0" w:color="000000"/>
              <w:bottom w:val="single" w:sz="4" w:space="0" w:color="000000"/>
            </w:tcBorders>
          </w:tcPr>
          <w:p w:rsidR="00EB2F12" w:rsidRPr="004B1BFE"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val="en-US" w:eastAsia="zh-CN"/>
              </w:rPr>
            </w:pPr>
          </w:p>
          <w:p w:rsidR="004B1BFE" w:rsidRPr="00F10422" w:rsidRDefault="004B1BFE" w:rsidP="004B1BFE">
            <w:pPr>
              <w:snapToGrid w:val="0"/>
              <w:spacing w:after="0" w:line="240" w:lineRule="auto"/>
              <w:rPr>
                <w:rFonts w:ascii="Times New Roman" w:eastAsia="Times New Roman" w:hAnsi="Times New Roman" w:cs="Times New Roman"/>
                <w:sz w:val="18"/>
                <w:szCs w:val="18"/>
                <w:lang w:val="en-US" w:eastAsia="pl-PL"/>
              </w:rPr>
            </w:pPr>
            <w:proofErr w:type="spellStart"/>
            <w:r w:rsidRPr="00F10422">
              <w:rPr>
                <w:rFonts w:ascii="Times New Roman" w:eastAsia="Times New Roman" w:hAnsi="Times New Roman" w:cs="Times New Roman"/>
                <w:sz w:val="18"/>
                <w:szCs w:val="18"/>
                <w:lang w:val="en-US" w:eastAsia="pl-PL"/>
              </w:rPr>
              <w:t>Przełącznik</w:t>
            </w:r>
            <w:proofErr w:type="spellEnd"/>
            <w:r w:rsidRPr="00F10422">
              <w:rPr>
                <w:rFonts w:ascii="Times New Roman" w:eastAsia="Times New Roman" w:hAnsi="Times New Roman" w:cs="Times New Roman"/>
                <w:sz w:val="18"/>
                <w:szCs w:val="18"/>
                <w:lang w:val="en-US" w:eastAsia="pl-PL"/>
              </w:rPr>
              <w:t xml:space="preserve"> Gigabit Ethernet  </w:t>
            </w:r>
            <w:proofErr w:type="spellStart"/>
            <w:r w:rsidRPr="00F10422">
              <w:rPr>
                <w:rFonts w:ascii="Times New Roman" w:eastAsia="Times New Roman" w:hAnsi="Times New Roman" w:cs="Times New Roman"/>
                <w:sz w:val="18"/>
                <w:szCs w:val="18"/>
                <w:lang w:val="en-US" w:eastAsia="pl-PL"/>
              </w:rPr>
              <w:t>PoE</w:t>
            </w:r>
            <w:proofErr w:type="spellEnd"/>
            <w:r w:rsidRPr="00F10422">
              <w:rPr>
                <w:rFonts w:ascii="Times New Roman" w:eastAsia="Times New Roman" w:hAnsi="Times New Roman" w:cs="Times New Roman"/>
                <w:sz w:val="18"/>
                <w:szCs w:val="18"/>
                <w:lang w:val="en-US" w:eastAsia="pl-PL"/>
              </w:rPr>
              <w:t xml:space="preserve"> (</w:t>
            </w:r>
            <w:proofErr w:type="spellStart"/>
            <w:r w:rsidRPr="00F10422">
              <w:rPr>
                <w:rFonts w:ascii="Times New Roman" w:eastAsia="Times New Roman" w:hAnsi="Times New Roman" w:cs="Times New Roman"/>
                <w:sz w:val="18"/>
                <w:szCs w:val="18"/>
                <w:lang w:val="en-US" w:eastAsia="pl-PL"/>
              </w:rPr>
              <w:t>typu</w:t>
            </w:r>
            <w:proofErr w:type="spellEnd"/>
            <w:r w:rsidRPr="00F10422">
              <w:rPr>
                <w:rFonts w:ascii="Times New Roman" w:eastAsia="Times New Roman" w:hAnsi="Times New Roman" w:cs="Times New Roman"/>
                <w:sz w:val="18"/>
                <w:szCs w:val="18"/>
                <w:lang w:val="en-US" w:eastAsia="pl-PL"/>
              </w:rPr>
              <w:t xml:space="preserve"> rack,  Layer3, 24 x 10/100/1000 + 2 x 10GE combo + 2 x 10GE SFP+)</w:t>
            </w:r>
          </w:p>
          <w:p w:rsidR="00EB2F12" w:rsidRPr="004B1BFE" w:rsidRDefault="004B1BFE" w:rsidP="00D86C91">
            <w:pPr>
              <w:suppressAutoHyphens/>
              <w:snapToGrid w:val="0"/>
              <w:spacing w:after="0" w:line="240" w:lineRule="auto"/>
              <w:rPr>
                <w:rFonts w:ascii="Times New Roman" w:eastAsia="Times New Roman" w:hAnsi="Times New Roman" w:cs="Times New Roman"/>
                <w:kern w:val="1"/>
                <w:sz w:val="24"/>
                <w:szCs w:val="24"/>
                <w:lang w:eastAsia="zh-CN"/>
              </w:rPr>
            </w:pPr>
            <w:r w:rsidRPr="00F10422">
              <w:rPr>
                <w:rFonts w:ascii="Times New Roman" w:hAnsi="Times New Roman" w:cs="Times New Roman"/>
                <w:sz w:val="18"/>
                <w:szCs w:val="18"/>
              </w:rPr>
              <w:t>Cisco SG350X-24P-K9-EU lub produkt równoważny</w:t>
            </w:r>
          </w:p>
          <w:p w:rsidR="00EB2F12" w:rsidRPr="004B1BFE"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Pr="004B1BFE"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Pr="004B1BFE" w:rsidRDefault="00EB2F12" w:rsidP="00D86C91">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693" w:type="dxa"/>
            <w:tcBorders>
              <w:top w:val="single" w:sz="4" w:space="0" w:color="000000"/>
              <w:left w:val="single" w:sz="4" w:space="0" w:color="000000"/>
              <w:bottom w:val="single" w:sz="4" w:space="0" w:color="000000"/>
            </w:tcBorders>
          </w:tcPr>
          <w:p w:rsidR="00EB2F12" w:rsidRPr="004B1BFE"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EB2F12" w:rsidRPr="004B1BFE"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Pr="004B1BFE"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4B1BFE"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6</w:t>
            </w: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EB2F12" w:rsidRPr="00760C88" w:rsidRDefault="00EB2F12" w:rsidP="00EB2F12">
      <w:pPr>
        <w:spacing w:after="0" w:line="240" w:lineRule="auto"/>
        <w:rPr>
          <w:rFonts w:ascii="Times New Roman" w:eastAsia="Times New Roman" w:hAnsi="Times New Roman" w:cs="Times New Roman"/>
          <w:b/>
          <w:bCs/>
          <w:iCs/>
          <w:kern w:val="1"/>
          <w:sz w:val="12"/>
          <w:szCs w:val="12"/>
          <w:lang w:eastAsia="zh-CN"/>
        </w:rPr>
      </w:pPr>
    </w:p>
    <w:p w:rsidR="00EB2F12" w:rsidRPr="009742D0" w:rsidRDefault="00EB2F12" w:rsidP="00EB2F12">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EB2F12" w:rsidRDefault="00EB2F12" w:rsidP="00EB2F12">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EB2F12" w:rsidRPr="00E86E9C" w:rsidRDefault="00EB2F12" w:rsidP="00EB2F12">
      <w:pPr>
        <w:spacing w:after="0" w:line="240" w:lineRule="auto"/>
        <w:ind w:right="-424"/>
        <w:jc w:val="both"/>
        <w:rPr>
          <w:rFonts w:ascii="Times New Roman" w:eastAsia="Arial" w:hAnsi="Times New Roman" w:cs="Calibri"/>
          <w:bCs/>
          <w:kern w:val="1"/>
          <w:sz w:val="12"/>
          <w:szCs w:val="12"/>
          <w:lang w:eastAsia="zh-CN"/>
        </w:rPr>
      </w:pPr>
    </w:p>
    <w:p w:rsidR="00EB2F12" w:rsidRPr="009742D0" w:rsidRDefault="00EB2F12" w:rsidP="00EB2F12">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EB2F12" w:rsidRPr="009742D0" w:rsidRDefault="00EB2F12" w:rsidP="00EB2F12">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EB2F12" w:rsidRDefault="00EB2F12"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p>
    <w:p w:rsidR="00326D4F" w:rsidRPr="009742D0" w:rsidRDefault="00326D4F" w:rsidP="00326D4F">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B7349E">
        <w:rPr>
          <w:rFonts w:ascii="Times New Roman" w:eastAsia="Times New Roman" w:hAnsi="Times New Roman" w:cs="Times New Roman"/>
          <w:b/>
          <w:lang w:eastAsia="ar-SA"/>
        </w:rPr>
        <w:t>2</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326D4F" w:rsidRPr="009742D0" w:rsidTr="0022367C">
        <w:trPr>
          <w:trHeight w:val="362"/>
        </w:trPr>
        <w:tc>
          <w:tcPr>
            <w:tcW w:w="9288" w:type="dxa"/>
          </w:tcPr>
          <w:p w:rsidR="00326D4F" w:rsidRPr="009742D0" w:rsidRDefault="00326D4F"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326D4F"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326D4F"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B7349E"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326D4F"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B7349E" w:rsidRPr="00B7349E" w:rsidRDefault="00B7349E"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12"/>
          <w:szCs w:val="12"/>
          <w:lang w:eastAsia="pl-PL"/>
        </w:rPr>
      </w:pPr>
    </w:p>
    <w:p w:rsidR="00326D4F" w:rsidRPr="009742D0"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w:t>
      </w:r>
      <w:r w:rsidR="00B7349E">
        <w:rPr>
          <w:rFonts w:ascii="Times New Roman" w:eastAsia="Times New Roman" w:hAnsi="Times New Roman" w:cs="Times New Roman"/>
          <w:i/>
          <w:lang w:eastAsia="ar-SA"/>
        </w:rPr>
        <w:t xml:space="preserve">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B2F12" w:rsidRDefault="00EB2F12"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b/>
          <w:kern w:val="1"/>
          <w:sz w:val="24"/>
          <w:szCs w:val="24"/>
          <w:lang w:eastAsia="zh-CN"/>
        </w:rPr>
      </w:pPr>
    </w:p>
    <w:p w:rsidR="00055685" w:rsidRDefault="00055685"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lastRenderedPageBreak/>
        <w:t xml:space="preserve">2. </w:t>
      </w:r>
      <w:r w:rsidRPr="0012658C">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Pr>
          <w:rFonts w:ascii="Times New Roman" w:eastAsia="Times New Roman" w:hAnsi="Times New Roman" w:cs="Times New Roman"/>
          <w:kern w:val="1"/>
          <w:sz w:val="24"/>
          <w:szCs w:val="24"/>
          <w:lang w:eastAsia="zh-CN"/>
        </w:rPr>
        <w:t>:</w:t>
      </w:r>
    </w:p>
    <w:p w:rsidR="00EB2F12" w:rsidRDefault="00EB2F12" w:rsidP="00EB2F12">
      <w:pPr>
        <w:suppressAutoHyphens/>
        <w:spacing w:after="0" w:line="240" w:lineRule="auto"/>
        <w:rPr>
          <w:rFonts w:ascii="Times New Roman" w:hAnsi="Times New Roman"/>
          <w:b/>
          <w:color w:val="333333"/>
          <w:sz w:val="24"/>
          <w:szCs w:val="24"/>
        </w:rPr>
      </w:pPr>
      <w:bookmarkStart w:id="4" w:name="_Hlk39087029"/>
    </w:p>
    <w:p w:rsidR="00EB2F12" w:rsidRPr="00C97766" w:rsidRDefault="00EB2F12" w:rsidP="00EB2F12">
      <w:pPr>
        <w:suppressAutoHyphens/>
        <w:spacing w:after="0" w:line="240" w:lineRule="auto"/>
        <w:rPr>
          <w:rFonts w:ascii="Times New Roman" w:hAnsi="Times New Roman" w:cs="Times New Roman"/>
          <w:i/>
          <w:iCs/>
          <w:color w:val="000000"/>
          <w:sz w:val="18"/>
          <w:szCs w:val="18"/>
        </w:rPr>
      </w:pPr>
      <w:r>
        <w:rPr>
          <w:rFonts w:ascii="Times New Roman" w:hAnsi="Times New Roman"/>
          <w:b/>
          <w:color w:val="333333"/>
          <w:sz w:val="24"/>
          <w:szCs w:val="24"/>
        </w:rPr>
        <w:t>Z</w:t>
      </w:r>
      <w:r w:rsidRPr="00693CCC">
        <w:rPr>
          <w:rFonts w:ascii="Times New Roman" w:hAnsi="Times New Roman"/>
          <w:b/>
          <w:color w:val="333333"/>
          <w:sz w:val="24"/>
          <w:szCs w:val="24"/>
        </w:rPr>
        <w:t xml:space="preserve">adanie nr </w:t>
      </w:r>
      <w:r>
        <w:rPr>
          <w:rFonts w:ascii="Times New Roman" w:hAnsi="Times New Roman"/>
          <w:b/>
          <w:color w:val="333333"/>
          <w:sz w:val="24"/>
          <w:szCs w:val="24"/>
        </w:rPr>
        <w:t xml:space="preserve">3 </w:t>
      </w:r>
      <w:r w:rsidRPr="00693CCC">
        <w:rPr>
          <w:rFonts w:ascii="Times New Roman" w:hAnsi="Times New Roman"/>
          <w:b/>
          <w:color w:val="333333"/>
          <w:sz w:val="24"/>
          <w:szCs w:val="24"/>
        </w:rPr>
        <w:t>-</w:t>
      </w:r>
      <w:r>
        <w:rPr>
          <w:rFonts w:ascii="Times New Roman" w:hAnsi="Times New Roman"/>
          <w:b/>
          <w:color w:val="333333"/>
          <w:sz w:val="24"/>
          <w:szCs w:val="24"/>
        </w:rPr>
        <w:t xml:space="preserve"> </w:t>
      </w:r>
      <w:r w:rsidR="002C15B3" w:rsidRPr="00F10422">
        <w:rPr>
          <w:rFonts w:ascii="Times New Roman" w:eastAsia="Arial Unicode MS" w:hAnsi="Times New Roman" w:cs="Times New Roman"/>
          <w:b/>
          <w:kern w:val="1"/>
          <w:sz w:val="24"/>
          <w:szCs w:val="24"/>
          <w:lang w:eastAsia="zh-CN"/>
        </w:rPr>
        <w:t>Aparat telefoniczny cyfrowy IP</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EB2F12" w:rsidRPr="004B1668" w:rsidTr="00D86C91">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EB2F12" w:rsidRPr="004B1668" w:rsidRDefault="00EB2F12" w:rsidP="00D86C91">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EB2F12" w:rsidRPr="00EC43F4" w:rsidRDefault="00EB2F12" w:rsidP="00D86C91">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EB2F12" w:rsidRPr="004B1668" w:rsidTr="00D86C91">
        <w:tc>
          <w:tcPr>
            <w:tcW w:w="2269" w:type="dxa"/>
            <w:tcBorders>
              <w:top w:val="single" w:sz="4" w:space="0" w:color="000000"/>
              <w:left w:val="single" w:sz="4" w:space="0" w:color="000000"/>
              <w:bottom w:val="single" w:sz="4" w:space="0" w:color="000000"/>
            </w:tcBorders>
          </w:tcPr>
          <w:p w:rsidR="00EB2F12" w:rsidRPr="004B1668"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EB2F12" w:rsidRPr="004B1668" w:rsidTr="00D86C91">
        <w:trPr>
          <w:trHeight w:val="2086"/>
        </w:trPr>
        <w:tc>
          <w:tcPr>
            <w:tcW w:w="2269" w:type="dxa"/>
            <w:tcBorders>
              <w:top w:val="single" w:sz="4" w:space="0" w:color="000000"/>
              <w:left w:val="single" w:sz="4" w:space="0" w:color="000000"/>
              <w:bottom w:val="single" w:sz="4" w:space="0" w:color="000000"/>
            </w:tcBorders>
          </w:tcPr>
          <w:p w:rsidR="00EB2F12"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2C15B3" w:rsidRDefault="002C15B3" w:rsidP="00D86C91">
            <w:pPr>
              <w:suppressAutoHyphens/>
              <w:snapToGrid w:val="0"/>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Telefon cyfrowy IP</w:t>
            </w:r>
          </w:p>
          <w:p w:rsidR="00EB2F12" w:rsidRDefault="002C15B3" w:rsidP="00D86C91">
            <w:pPr>
              <w:suppressAutoHyphens/>
              <w:snapToGrid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r w:rsidRPr="00F10422">
              <w:rPr>
                <w:rFonts w:ascii="Times New Roman" w:eastAsia="Times New Roman" w:hAnsi="Times New Roman" w:cs="Times New Roman"/>
                <w:sz w:val="18"/>
                <w:szCs w:val="18"/>
                <w:lang w:eastAsia="pl-PL"/>
              </w:rPr>
              <w:t>czarny</w:t>
            </w:r>
            <w:r>
              <w:rPr>
                <w:rFonts w:ascii="Times New Roman" w:eastAsia="Times New Roman" w:hAnsi="Times New Roman" w:cs="Times New Roman"/>
                <w:sz w:val="18"/>
                <w:szCs w:val="18"/>
                <w:lang w:eastAsia="pl-PL"/>
              </w:rPr>
              <w:t xml:space="preserve"> lub </w:t>
            </w:r>
            <w:r w:rsidRPr="00F10422">
              <w:rPr>
                <w:rFonts w:ascii="Times New Roman" w:eastAsia="Times New Roman" w:hAnsi="Times New Roman" w:cs="Times New Roman"/>
                <w:sz w:val="18"/>
                <w:szCs w:val="18"/>
                <w:lang w:eastAsia="pl-PL"/>
              </w:rPr>
              <w:t>szary</w:t>
            </w:r>
            <w:r>
              <w:rPr>
                <w:rFonts w:ascii="Times New Roman" w:eastAsia="Times New Roman" w:hAnsi="Times New Roman" w:cs="Times New Roman"/>
                <w:sz w:val="18"/>
                <w:szCs w:val="18"/>
                <w:lang w:eastAsia="pl-PL"/>
              </w:rPr>
              <w:t>)</w:t>
            </w:r>
          </w:p>
          <w:p w:rsidR="002C15B3" w:rsidRDefault="002C15B3" w:rsidP="00D86C91">
            <w:pPr>
              <w:suppressAutoHyphens/>
              <w:snapToGrid w:val="0"/>
              <w:spacing w:after="0" w:line="240" w:lineRule="auto"/>
              <w:rPr>
                <w:rFonts w:ascii="Times New Roman" w:eastAsia="Times New Roman" w:hAnsi="Times New Roman" w:cs="Times New Roman"/>
                <w:kern w:val="1"/>
                <w:sz w:val="24"/>
                <w:szCs w:val="24"/>
                <w:lang w:eastAsia="zh-CN"/>
              </w:rPr>
            </w:pPr>
            <w:r w:rsidRPr="00F10422">
              <w:rPr>
                <w:rFonts w:ascii="Times New Roman" w:hAnsi="Times New Roman" w:cs="Times New Roman"/>
                <w:sz w:val="18"/>
                <w:szCs w:val="18"/>
              </w:rPr>
              <w:t>Cisco IP Phone 8851 lub produkt równoważny</w:t>
            </w:r>
          </w:p>
          <w:p w:rsidR="00EB2F12"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Pr="004B1668" w:rsidRDefault="00EB2F12" w:rsidP="00D86C91">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693"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2C15B3"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100</w:t>
            </w: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EB2F12" w:rsidRPr="00760C88" w:rsidRDefault="00EB2F12" w:rsidP="00EB2F12">
      <w:pPr>
        <w:spacing w:after="0" w:line="240" w:lineRule="auto"/>
        <w:rPr>
          <w:rFonts w:ascii="Times New Roman" w:eastAsia="Times New Roman" w:hAnsi="Times New Roman" w:cs="Times New Roman"/>
          <w:b/>
          <w:bCs/>
          <w:iCs/>
          <w:kern w:val="1"/>
          <w:sz w:val="12"/>
          <w:szCs w:val="12"/>
          <w:lang w:eastAsia="zh-CN"/>
        </w:rPr>
      </w:pPr>
    </w:p>
    <w:p w:rsidR="00EB2F12" w:rsidRPr="009742D0" w:rsidRDefault="00EB2F12" w:rsidP="00EB2F12">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EB2F12" w:rsidRDefault="00EB2F12" w:rsidP="00EB2F12">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EB2F12" w:rsidRPr="00E86E9C" w:rsidRDefault="00EB2F12" w:rsidP="00EB2F12">
      <w:pPr>
        <w:spacing w:after="0" w:line="240" w:lineRule="auto"/>
        <w:ind w:right="-424"/>
        <w:jc w:val="both"/>
        <w:rPr>
          <w:rFonts w:ascii="Times New Roman" w:eastAsia="Arial" w:hAnsi="Times New Roman" w:cs="Calibri"/>
          <w:bCs/>
          <w:kern w:val="1"/>
          <w:sz w:val="12"/>
          <w:szCs w:val="12"/>
          <w:lang w:eastAsia="zh-CN"/>
        </w:rPr>
      </w:pPr>
    </w:p>
    <w:p w:rsidR="00EB2F12" w:rsidRPr="009742D0" w:rsidRDefault="00EB2F12" w:rsidP="00EB2F12">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EB2F12" w:rsidRPr="009742D0" w:rsidRDefault="00EB2F12" w:rsidP="00EB2F12">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444AC1" w:rsidRDefault="00444AC1" w:rsidP="00CF753A">
      <w:pPr>
        <w:spacing w:after="0" w:line="240" w:lineRule="auto"/>
        <w:ind w:right="-426"/>
        <w:rPr>
          <w:rFonts w:ascii="Times New Roman" w:hAnsi="Times New Roman" w:cs="Times New Roman"/>
          <w:b/>
          <w:sz w:val="24"/>
          <w:szCs w:val="24"/>
        </w:rPr>
      </w:pPr>
    </w:p>
    <w:p w:rsidR="000768A2" w:rsidRPr="009742D0" w:rsidRDefault="000768A2" w:rsidP="000768A2">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326D4F">
        <w:rPr>
          <w:rFonts w:ascii="Times New Roman" w:eastAsia="Times New Roman" w:hAnsi="Times New Roman" w:cs="Times New Roman"/>
          <w:b/>
          <w:lang w:eastAsia="ar-SA"/>
        </w:rPr>
        <w:t>3</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0768A2" w:rsidRPr="009742D0" w:rsidTr="0030555F">
        <w:trPr>
          <w:trHeight w:val="362"/>
        </w:trPr>
        <w:tc>
          <w:tcPr>
            <w:tcW w:w="9288" w:type="dxa"/>
          </w:tcPr>
          <w:p w:rsidR="000768A2" w:rsidRPr="009742D0" w:rsidRDefault="000768A2" w:rsidP="0030555F">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0768A2"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0768A2"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B7349E" w:rsidRDefault="000768A2" w:rsidP="000768A2">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0768A2" w:rsidRDefault="000768A2" w:rsidP="000768A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EB2F12" w:rsidRPr="009742D0" w:rsidRDefault="00EB2F12" w:rsidP="000768A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9B6BF6" w:rsidRPr="009742D0" w:rsidRDefault="009B6BF6" w:rsidP="009B6BF6">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 xml:space="preserve">(stanowiące załącznik nr </w:t>
      </w:r>
      <w:r w:rsidR="00B7349E">
        <w:rPr>
          <w:rFonts w:ascii="Times New Roman" w:eastAsia="Times New Roman" w:hAnsi="Times New Roman" w:cs="Times New Roman"/>
          <w:i/>
          <w:lang w:eastAsia="ar-SA"/>
        </w:rPr>
        <w:t>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B2F12" w:rsidRDefault="00EB2F12" w:rsidP="00055685">
      <w:pPr>
        <w:suppressAutoHyphens/>
        <w:spacing w:after="0" w:line="240" w:lineRule="auto"/>
        <w:ind w:left="-426"/>
        <w:rPr>
          <w:rFonts w:ascii="Times New Roman" w:eastAsia="Times New Roman" w:hAnsi="Times New Roman" w:cs="Times New Roman"/>
          <w:b/>
          <w:kern w:val="1"/>
          <w:sz w:val="24"/>
          <w:szCs w:val="24"/>
          <w:lang w:eastAsia="zh-CN"/>
        </w:rPr>
      </w:pPr>
      <w:bookmarkStart w:id="5" w:name="_Hlk39088472"/>
      <w:bookmarkEnd w:id="4"/>
    </w:p>
    <w:p w:rsidR="00055685" w:rsidRPr="00055685" w:rsidRDefault="00055685" w:rsidP="00055685">
      <w:pPr>
        <w:suppressAutoHyphens/>
        <w:spacing w:after="0" w:line="240" w:lineRule="auto"/>
        <w:ind w:left="-426"/>
        <w:rPr>
          <w:rFonts w:ascii="Times New Roman" w:eastAsia="Times New Roman" w:hAnsi="Times New Roman" w:cs="Times New Roman"/>
          <w:b/>
          <w:kern w:val="1"/>
          <w:sz w:val="24"/>
          <w:szCs w:val="24"/>
          <w:lang w:eastAsia="zh-CN"/>
        </w:rPr>
      </w:pPr>
      <w:r w:rsidRPr="00055685">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p>
    <w:p w:rsidR="00EB2F12" w:rsidRDefault="00EB2F12" w:rsidP="00EB2F12">
      <w:pPr>
        <w:suppressAutoHyphens/>
        <w:spacing w:after="0" w:line="240" w:lineRule="auto"/>
        <w:rPr>
          <w:rFonts w:ascii="Times New Roman" w:hAnsi="Times New Roman"/>
          <w:b/>
          <w:color w:val="333333"/>
          <w:sz w:val="24"/>
          <w:szCs w:val="24"/>
        </w:rPr>
      </w:pPr>
    </w:p>
    <w:p w:rsidR="00EB2F12" w:rsidRPr="00C97766" w:rsidRDefault="00EB2F12" w:rsidP="00EB2F12">
      <w:pPr>
        <w:suppressAutoHyphens/>
        <w:spacing w:after="0" w:line="240" w:lineRule="auto"/>
        <w:rPr>
          <w:rFonts w:ascii="Times New Roman" w:hAnsi="Times New Roman" w:cs="Times New Roman"/>
          <w:i/>
          <w:iCs/>
          <w:color w:val="000000"/>
          <w:sz w:val="18"/>
          <w:szCs w:val="18"/>
        </w:rPr>
      </w:pPr>
      <w:r w:rsidRPr="002C15B3">
        <w:rPr>
          <w:rFonts w:ascii="Times New Roman" w:hAnsi="Times New Roman"/>
          <w:b/>
          <w:sz w:val="24"/>
          <w:szCs w:val="24"/>
        </w:rPr>
        <w:t xml:space="preserve">Zadanie nr 4 - </w:t>
      </w:r>
      <w:r w:rsidR="00D94E72" w:rsidRPr="00F10422">
        <w:rPr>
          <w:rFonts w:ascii="Times New Roman" w:eastAsia="Times New Roman" w:hAnsi="Times New Roman" w:cs="Times New Roman"/>
          <w:b/>
          <w:sz w:val="24"/>
          <w:szCs w:val="24"/>
          <w:lang w:eastAsia="pl-PL"/>
        </w:rPr>
        <w:t>Aparat telefoniczny cyfrowy IP/wideofon IP</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EB2F12" w:rsidRPr="004B1668" w:rsidTr="00D86C91">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EB2F12" w:rsidRPr="004B1668" w:rsidRDefault="00EB2F12" w:rsidP="00D86C91">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EB2F12" w:rsidRPr="00EC43F4" w:rsidRDefault="00EB2F12" w:rsidP="00D86C91">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EB2F12" w:rsidRPr="004B1668" w:rsidTr="00D86C91">
        <w:tc>
          <w:tcPr>
            <w:tcW w:w="2269" w:type="dxa"/>
            <w:tcBorders>
              <w:top w:val="single" w:sz="4" w:space="0" w:color="000000"/>
              <w:left w:val="single" w:sz="4" w:space="0" w:color="000000"/>
              <w:bottom w:val="single" w:sz="4" w:space="0" w:color="000000"/>
            </w:tcBorders>
          </w:tcPr>
          <w:p w:rsidR="00EB2F12" w:rsidRPr="004B1668"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EB2F12" w:rsidRPr="004B1668" w:rsidTr="00D86C91">
        <w:trPr>
          <w:trHeight w:val="2086"/>
        </w:trPr>
        <w:tc>
          <w:tcPr>
            <w:tcW w:w="2269" w:type="dxa"/>
            <w:tcBorders>
              <w:top w:val="single" w:sz="4" w:space="0" w:color="000000"/>
              <w:left w:val="single" w:sz="4" w:space="0" w:color="000000"/>
              <w:bottom w:val="single" w:sz="4" w:space="0" w:color="000000"/>
            </w:tcBorders>
          </w:tcPr>
          <w:p w:rsidR="00EB2F12"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D94E72" w:rsidRDefault="00D94E72" w:rsidP="00D86C91">
            <w:pPr>
              <w:suppressAutoHyphens/>
              <w:snapToGrid w:val="0"/>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Telefon cyfrowy IP/wideofon IP </w:t>
            </w:r>
          </w:p>
          <w:p w:rsidR="00EB2F12" w:rsidRDefault="00D94E72" w:rsidP="00D86C91">
            <w:pPr>
              <w:suppressAutoHyphens/>
              <w:snapToGrid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r w:rsidRPr="00F10422">
              <w:rPr>
                <w:rFonts w:ascii="Times New Roman" w:eastAsia="Times New Roman" w:hAnsi="Times New Roman" w:cs="Times New Roman"/>
                <w:sz w:val="18"/>
                <w:szCs w:val="18"/>
                <w:lang w:eastAsia="pl-PL"/>
              </w:rPr>
              <w:t>czarny</w:t>
            </w:r>
            <w:r>
              <w:rPr>
                <w:rFonts w:ascii="Times New Roman" w:eastAsia="Times New Roman" w:hAnsi="Times New Roman" w:cs="Times New Roman"/>
                <w:sz w:val="18"/>
                <w:szCs w:val="18"/>
                <w:lang w:eastAsia="pl-PL"/>
              </w:rPr>
              <w:t xml:space="preserve"> lub</w:t>
            </w:r>
            <w:r w:rsidRPr="00F10422">
              <w:rPr>
                <w:rFonts w:ascii="Times New Roman" w:eastAsia="Times New Roman" w:hAnsi="Times New Roman" w:cs="Times New Roman"/>
                <w:sz w:val="18"/>
                <w:szCs w:val="18"/>
                <w:lang w:eastAsia="pl-PL"/>
              </w:rPr>
              <w:t xml:space="preserve"> szary</w:t>
            </w:r>
            <w:r>
              <w:rPr>
                <w:rFonts w:ascii="Times New Roman" w:eastAsia="Times New Roman" w:hAnsi="Times New Roman" w:cs="Times New Roman"/>
                <w:sz w:val="18"/>
                <w:szCs w:val="18"/>
                <w:lang w:eastAsia="pl-PL"/>
              </w:rPr>
              <w:t>)</w:t>
            </w:r>
          </w:p>
          <w:p w:rsidR="00D94E72" w:rsidRDefault="002C15B3" w:rsidP="00D86C91">
            <w:pPr>
              <w:suppressAutoHyphens/>
              <w:snapToGrid w:val="0"/>
              <w:spacing w:after="0" w:line="240" w:lineRule="auto"/>
              <w:rPr>
                <w:rFonts w:ascii="Times New Roman" w:eastAsia="Times New Roman" w:hAnsi="Times New Roman" w:cs="Times New Roman"/>
                <w:kern w:val="1"/>
                <w:sz w:val="24"/>
                <w:szCs w:val="24"/>
                <w:lang w:eastAsia="zh-CN"/>
              </w:rPr>
            </w:pPr>
            <w:r w:rsidRPr="00F10422">
              <w:rPr>
                <w:rFonts w:ascii="Times New Roman" w:hAnsi="Times New Roman" w:cs="Times New Roman"/>
                <w:sz w:val="18"/>
                <w:szCs w:val="18"/>
              </w:rPr>
              <w:t>Cisco IP Phone 8865 lub produkt równoważny</w:t>
            </w:r>
          </w:p>
          <w:p w:rsidR="00EB2F12"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Pr="004B1668" w:rsidRDefault="00EB2F12" w:rsidP="00D86C91">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693"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BB186B"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50</w:t>
            </w: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EB2F12" w:rsidRPr="00760C88" w:rsidRDefault="00EB2F12" w:rsidP="00EB2F12">
      <w:pPr>
        <w:spacing w:after="0" w:line="240" w:lineRule="auto"/>
        <w:rPr>
          <w:rFonts w:ascii="Times New Roman" w:eastAsia="Times New Roman" w:hAnsi="Times New Roman" w:cs="Times New Roman"/>
          <w:b/>
          <w:bCs/>
          <w:iCs/>
          <w:kern w:val="1"/>
          <w:sz w:val="12"/>
          <w:szCs w:val="12"/>
          <w:lang w:eastAsia="zh-CN"/>
        </w:rPr>
      </w:pPr>
    </w:p>
    <w:p w:rsidR="00EB2F12" w:rsidRPr="009742D0" w:rsidRDefault="00EB2F12" w:rsidP="00EB2F12">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EB2F12" w:rsidRDefault="00EB2F12" w:rsidP="00EB2F12">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EB2F12" w:rsidRPr="00E86E9C" w:rsidRDefault="00EB2F12" w:rsidP="00EB2F12">
      <w:pPr>
        <w:spacing w:after="0" w:line="240" w:lineRule="auto"/>
        <w:ind w:right="-424"/>
        <w:jc w:val="both"/>
        <w:rPr>
          <w:rFonts w:ascii="Times New Roman" w:eastAsia="Arial" w:hAnsi="Times New Roman" w:cs="Calibri"/>
          <w:bCs/>
          <w:kern w:val="1"/>
          <w:sz w:val="12"/>
          <w:szCs w:val="12"/>
          <w:lang w:eastAsia="zh-CN"/>
        </w:rPr>
      </w:pPr>
    </w:p>
    <w:p w:rsidR="00EB2F12" w:rsidRPr="009742D0" w:rsidRDefault="00EB2F12" w:rsidP="00EB2F12">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EB2F12" w:rsidRPr="009742D0" w:rsidRDefault="00EB2F12" w:rsidP="00EB2F12">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6E3205" w:rsidRDefault="006E3205" w:rsidP="00383D30">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24"/>
          <w:szCs w:val="24"/>
          <w:lang w:eastAsia="zh-CN"/>
        </w:rPr>
      </w:pPr>
    </w:p>
    <w:p w:rsidR="00B7349E" w:rsidRPr="009742D0" w:rsidRDefault="00B7349E" w:rsidP="00B7349E">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4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B7349E" w:rsidRPr="009742D0" w:rsidTr="0022367C">
        <w:trPr>
          <w:trHeight w:val="362"/>
        </w:trPr>
        <w:tc>
          <w:tcPr>
            <w:tcW w:w="9288" w:type="dxa"/>
          </w:tcPr>
          <w:p w:rsidR="00B7349E" w:rsidRPr="009742D0" w:rsidRDefault="00B7349E"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B116DC"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wypełniłem/liśmy obowiązki informacyjne przewidziane w art. 13 lub art. 14 RODO*** wobec </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hAnsi="Times New Roman" w:cs="Times New Roman"/>
          <w:color w:val="000000"/>
          <w:sz w:val="23"/>
          <w:szCs w:val="23"/>
        </w:rPr>
        <w:t>osób fizycznych, od których dane osobowe bezpośrednio lub pośrednio pozyskałem w celu ubiegania się o udzielenie zamówienia publicznego w niniejszym postępowaniu.****</w:t>
      </w:r>
    </w:p>
    <w:p w:rsidR="00B7349E"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B116DC" w:rsidRDefault="00B116DC"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B7349E" w:rsidRPr="009742D0"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7349E" w:rsidRPr="009742D0"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bookmarkEnd w:id="5"/>
    <w:p w:rsidR="00055685" w:rsidRDefault="00055685" w:rsidP="00055685">
      <w:pPr>
        <w:suppressAutoHyphens/>
        <w:spacing w:after="0" w:line="240" w:lineRule="auto"/>
        <w:ind w:left="-426"/>
        <w:rPr>
          <w:rFonts w:ascii="Times New Roman" w:eastAsia="Times New Roman" w:hAnsi="Times New Roman" w:cs="Times New Roman"/>
          <w:b/>
          <w:kern w:val="1"/>
          <w:sz w:val="24"/>
          <w:szCs w:val="24"/>
          <w:lang w:eastAsia="zh-CN"/>
        </w:rPr>
      </w:pPr>
      <w:r w:rsidRPr="00055685">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p>
    <w:p w:rsidR="00EB2F12" w:rsidRDefault="00EB2F12" w:rsidP="00EB2F12">
      <w:pPr>
        <w:suppressAutoHyphens/>
        <w:spacing w:after="0" w:line="240" w:lineRule="auto"/>
        <w:rPr>
          <w:rFonts w:ascii="Times New Roman" w:hAnsi="Times New Roman"/>
          <w:b/>
          <w:color w:val="333333"/>
          <w:sz w:val="24"/>
          <w:szCs w:val="24"/>
        </w:rPr>
      </w:pPr>
    </w:p>
    <w:p w:rsidR="00EB2F12" w:rsidRPr="00C97766" w:rsidRDefault="00EB2F12" w:rsidP="00EB2F12">
      <w:pPr>
        <w:suppressAutoHyphens/>
        <w:spacing w:after="0" w:line="240" w:lineRule="auto"/>
        <w:rPr>
          <w:rFonts w:ascii="Times New Roman" w:hAnsi="Times New Roman" w:cs="Times New Roman"/>
          <w:i/>
          <w:iCs/>
          <w:color w:val="000000"/>
          <w:sz w:val="18"/>
          <w:szCs w:val="18"/>
        </w:rPr>
      </w:pPr>
      <w:r>
        <w:rPr>
          <w:rFonts w:ascii="Times New Roman" w:hAnsi="Times New Roman"/>
          <w:b/>
          <w:color w:val="333333"/>
          <w:sz w:val="24"/>
          <w:szCs w:val="24"/>
        </w:rPr>
        <w:t>Z</w:t>
      </w:r>
      <w:r w:rsidRPr="00693CCC">
        <w:rPr>
          <w:rFonts w:ascii="Times New Roman" w:hAnsi="Times New Roman"/>
          <w:b/>
          <w:color w:val="333333"/>
          <w:sz w:val="24"/>
          <w:szCs w:val="24"/>
        </w:rPr>
        <w:t xml:space="preserve">adanie nr </w:t>
      </w:r>
      <w:r>
        <w:rPr>
          <w:rFonts w:ascii="Times New Roman" w:hAnsi="Times New Roman"/>
          <w:b/>
          <w:color w:val="333333"/>
          <w:sz w:val="24"/>
          <w:szCs w:val="24"/>
        </w:rPr>
        <w:t xml:space="preserve">5 </w:t>
      </w:r>
      <w:r w:rsidRPr="00693CCC">
        <w:rPr>
          <w:rFonts w:ascii="Times New Roman" w:hAnsi="Times New Roman"/>
          <w:b/>
          <w:color w:val="333333"/>
          <w:sz w:val="24"/>
          <w:szCs w:val="24"/>
        </w:rPr>
        <w:t>-</w:t>
      </w:r>
      <w:r>
        <w:rPr>
          <w:rFonts w:ascii="Times New Roman" w:hAnsi="Times New Roman"/>
          <w:b/>
          <w:color w:val="333333"/>
          <w:sz w:val="24"/>
          <w:szCs w:val="24"/>
        </w:rPr>
        <w:t xml:space="preserve"> </w:t>
      </w:r>
      <w:r w:rsidR="00D94E72" w:rsidRPr="00F10422">
        <w:rPr>
          <w:rFonts w:ascii="Times New Roman" w:eastAsia="Times New Roman" w:hAnsi="Times New Roman" w:cs="Times New Roman"/>
          <w:b/>
          <w:sz w:val="24"/>
          <w:szCs w:val="24"/>
          <w:lang w:eastAsia="pl-PL"/>
        </w:rPr>
        <w:t>Terminal dyspozytorski</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EB2F12" w:rsidRPr="004B1668" w:rsidTr="00D86C91">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EB2F12" w:rsidRPr="004B1668" w:rsidRDefault="00EB2F12" w:rsidP="00D86C91">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EB2F12" w:rsidRPr="00EC43F4" w:rsidRDefault="00EB2F12" w:rsidP="00D86C91">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EB2F12" w:rsidRPr="004B1668" w:rsidTr="00D86C91">
        <w:tc>
          <w:tcPr>
            <w:tcW w:w="2269" w:type="dxa"/>
            <w:tcBorders>
              <w:top w:val="single" w:sz="4" w:space="0" w:color="000000"/>
              <w:left w:val="single" w:sz="4" w:space="0" w:color="000000"/>
              <w:bottom w:val="single" w:sz="4" w:space="0" w:color="000000"/>
            </w:tcBorders>
          </w:tcPr>
          <w:p w:rsidR="00EB2F12" w:rsidRPr="004B1668"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EB2F12" w:rsidRPr="004B1668" w:rsidTr="00D86C91">
        <w:trPr>
          <w:trHeight w:val="2086"/>
        </w:trPr>
        <w:tc>
          <w:tcPr>
            <w:tcW w:w="2269" w:type="dxa"/>
            <w:tcBorders>
              <w:top w:val="single" w:sz="4" w:space="0" w:color="000000"/>
              <w:left w:val="single" w:sz="4" w:space="0" w:color="000000"/>
              <w:bottom w:val="single" w:sz="4" w:space="0" w:color="000000"/>
            </w:tcBorders>
          </w:tcPr>
          <w:p w:rsidR="00EB2F12"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EB2F12"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Pr="00BB186B" w:rsidRDefault="00D94E72" w:rsidP="00D86C91">
            <w:pPr>
              <w:suppressAutoHyphens/>
              <w:snapToGrid w:val="0"/>
              <w:spacing w:after="0" w:line="240" w:lineRule="auto"/>
              <w:rPr>
                <w:rFonts w:ascii="Times New Roman" w:eastAsia="Times New Roman" w:hAnsi="Times New Roman" w:cs="Times New Roman"/>
                <w:sz w:val="18"/>
                <w:szCs w:val="18"/>
                <w:lang w:eastAsia="pl-PL"/>
              </w:rPr>
            </w:pPr>
            <w:r w:rsidRPr="00BB186B">
              <w:rPr>
                <w:rFonts w:ascii="Times New Roman" w:eastAsia="Times New Roman" w:hAnsi="Times New Roman" w:cs="Times New Roman"/>
                <w:sz w:val="18"/>
                <w:szCs w:val="18"/>
                <w:lang w:eastAsia="pl-PL"/>
              </w:rPr>
              <w:t>Terminal dyspozytorski z ekranem dotykowym</w:t>
            </w:r>
          </w:p>
          <w:p w:rsidR="00D94E72" w:rsidRDefault="00D94E72" w:rsidP="00D86C91">
            <w:pPr>
              <w:suppressAutoHyphens/>
              <w:snapToGrid w:val="0"/>
              <w:spacing w:after="0" w:line="240" w:lineRule="auto"/>
              <w:rPr>
                <w:rFonts w:ascii="Times New Roman" w:eastAsia="Times New Roman" w:hAnsi="Times New Roman" w:cs="Times New Roman"/>
                <w:kern w:val="1"/>
                <w:sz w:val="24"/>
                <w:szCs w:val="24"/>
                <w:lang w:eastAsia="zh-CN"/>
              </w:rPr>
            </w:pPr>
            <w:r w:rsidRPr="00F10422">
              <w:rPr>
                <w:rFonts w:ascii="Times New Roman" w:hAnsi="Times New Roman" w:cs="Times New Roman"/>
                <w:sz w:val="18"/>
                <w:szCs w:val="18"/>
              </w:rPr>
              <w:t>Konsola DGT 5810-10 lub produkt równoważny</w:t>
            </w:r>
          </w:p>
          <w:p w:rsidR="00EB2F12"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Pr="004B1668" w:rsidRDefault="00EB2F12" w:rsidP="00D86C91">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693"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D94E7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7</w:t>
            </w: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EB2F12" w:rsidRPr="00760C88" w:rsidRDefault="00EB2F12" w:rsidP="00EB2F12">
      <w:pPr>
        <w:spacing w:after="0" w:line="240" w:lineRule="auto"/>
        <w:rPr>
          <w:rFonts w:ascii="Times New Roman" w:eastAsia="Times New Roman" w:hAnsi="Times New Roman" w:cs="Times New Roman"/>
          <w:b/>
          <w:bCs/>
          <w:iCs/>
          <w:kern w:val="1"/>
          <w:sz w:val="12"/>
          <w:szCs w:val="12"/>
          <w:lang w:eastAsia="zh-CN"/>
        </w:rPr>
      </w:pPr>
    </w:p>
    <w:p w:rsidR="00EB2F12" w:rsidRPr="009742D0" w:rsidRDefault="00EB2F12" w:rsidP="00EB2F12">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EB2F12" w:rsidRDefault="00EB2F12" w:rsidP="00EB2F12">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EB2F12" w:rsidRPr="00E86E9C" w:rsidRDefault="00EB2F12" w:rsidP="00EB2F12">
      <w:pPr>
        <w:spacing w:after="0" w:line="240" w:lineRule="auto"/>
        <w:ind w:right="-424"/>
        <w:jc w:val="both"/>
        <w:rPr>
          <w:rFonts w:ascii="Times New Roman" w:eastAsia="Arial" w:hAnsi="Times New Roman" w:cs="Calibri"/>
          <w:bCs/>
          <w:kern w:val="1"/>
          <w:sz w:val="12"/>
          <w:szCs w:val="12"/>
          <w:lang w:eastAsia="zh-CN"/>
        </w:rPr>
      </w:pPr>
    </w:p>
    <w:p w:rsidR="00EB2F12" w:rsidRPr="009742D0" w:rsidRDefault="00EB2F12" w:rsidP="00EB2F12">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EB2F12" w:rsidRPr="009742D0" w:rsidRDefault="00EB2F12" w:rsidP="00EB2F12">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A91861" w:rsidRPr="00760C88" w:rsidRDefault="00A91861" w:rsidP="00A91861">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12"/>
          <w:szCs w:val="12"/>
          <w:lang w:eastAsia="zh-CN"/>
        </w:rPr>
      </w:pPr>
    </w:p>
    <w:p w:rsidR="00A91861" w:rsidRPr="009742D0" w:rsidRDefault="00A91861" w:rsidP="00A91861">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22367C">
        <w:rPr>
          <w:rFonts w:ascii="Times New Roman" w:eastAsia="Times New Roman" w:hAnsi="Times New Roman" w:cs="Times New Roman"/>
          <w:b/>
          <w:lang w:eastAsia="ar-SA"/>
        </w:rPr>
        <w:t>5</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A91861" w:rsidRPr="009742D0" w:rsidTr="0022367C">
        <w:trPr>
          <w:trHeight w:val="362"/>
        </w:trPr>
        <w:tc>
          <w:tcPr>
            <w:tcW w:w="9288" w:type="dxa"/>
          </w:tcPr>
          <w:p w:rsidR="00A91861" w:rsidRPr="009742D0" w:rsidRDefault="00A91861"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A91861"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A91861"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A91861" w:rsidRDefault="00A91861" w:rsidP="00A91861">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A91861" w:rsidRDefault="00A91861" w:rsidP="00A91861">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wypełniłem/liśmy obowiązki informacyjne przewidziane w art. 13 lub art. 14 RODO*** wobec </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hAnsi="Times New Roman" w:cs="Times New Roman"/>
          <w:color w:val="000000"/>
          <w:sz w:val="23"/>
          <w:szCs w:val="23"/>
        </w:rPr>
        <w:t>osób fizycznych, od których dane osobowe bezpośrednio lub pośrednio pozyskałem w celu ubiegania się o udzielenie zamówienia publicznego w niniejszym postępowaniu.****</w:t>
      </w:r>
    </w:p>
    <w:p w:rsidR="00A91861" w:rsidRDefault="00A91861" w:rsidP="00A91861">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EB2F12" w:rsidRDefault="00EB2F12" w:rsidP="00A91861">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A91861" w:rsidRPr="009742D0" w:rsidRDefault="00A91861" w:rsidP="00A91861">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B2F12" w:rsidRDefault="00A91861" w:rsidP="00EB2F1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6" w:name="_Hlk39097706"/>
    </w:p>
    <w:p w:rsidR="00EB2F12" w:rsidRDefault="00EB2F12" w:rsidP="00EB2F1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b/>
          <w:kern w:val="1"/>
          <w:sz w:val="24"/>
          <w:szCs w:val="24"/>
          <w:lang w:eastAsia="zh-CN"/>
        </w:rPr>
      </w:pPr>
    </w:p>
    <w:p w:rsidR="00055685" w:rsidRPr="00055685" w:rsidRDefault="00055685" w:rsidP="00EB2F1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b/>
          <w:kern w:val="1"/>
          <w:sz w:val="24"/>
          <w:szCs w:val="24"/>
          <w:lang w:eastAsia="zh-CN"/>
        </w:rPr>
      </w:pPr>
      <w:r w:rsidRPr="00055685">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p>
    <w:bookmarkEnd w:id="6"/>
    <w:p w:rsidR="00EB2F12" w:rsidRDefault="00EB2F12" w:rsidP="00EB2F12">
      <w:pPr>
        <w:suppressAutoHyphens/>
        <w:spacing w:after="0" w:line="240" w:lineRule="auto"/>
        <w:rPr>
          <w:rFonts w:ascii="Times New Roman" w:hAnsi="Times New Roman"/>
          <w:b/>
          <w:color w:val="333333"/>
          <w:sz w:val="24"/>
          <w:szCs w:val="24"/>
        </w:rPr>
      </w:pPr>
    </w:p>
    <w:p w:rsidR="00EB2F12" w:rsidRPr="00C97766" w:rsidRDefault="00EB2F12" w:rsidP="00EB2F12">
      <w:pPr>
        <w:suppressAutoHyphens/>
        <w:spacing w:after="0" w:line="240" w:lineRule="auto"/>
        <w:rPr>
          <w:rFonts w:ascii="Times New Roman" w:hAnsi="Times New Roman" w:cs="Times New Roman"/>
          <w:i/>
          <w:iCs/>
          <w:color w:val="000000"/>
          <w:sz w:val="18"/>
          <w:szCs w:val="18"/>
        </w:rPr>
      </w:pPr>
      <w:r>
        <w:rPr>
          <w:rFonts w:ascii="Times New Roman" w:hAnsi="Times New Roman"/>
          <w:b/>
          <w:color w:val="333333"/>
          <w:sz w:val="24"/>
          <w:szCs w:val="24"/>
        </w:rPr>
        <w:t>Z</w:t>
      </w:r>
      <w:r w:rsidRPr="00693CCC">
        <w:rPr>
          <w:rFonts w:ascii="Times New Roman" w:hAnsi="Times New Roman"/>
          <w:b/>
          <w:color w:val="333333"/>
          <w:sz w:val="24"/>
          <w:szCs w:val="24"/>
        </w:rPr>
        <w:t xml:space="preserve">adanie nr </w:t>
      </w:r>
      <w:r>
        <w:rPr>
          <w:rFonts w:ascii="Times New Roman" w:hAnsi="Times New Roman"/>
          <w:b/>
          <w:color w:val="333333"/>
          <w:sz w:val="24"/>
          <w:szCs w:val="24"/>
        </w:rPr>
        <w:t xml:space="preserve">6 </w:t>
      </w:r>
      <w:r w:rsidRPr="00693CCC">
        <w:rPr>
          <w:rFonts w:ascii="Times New Roman" w:hAnsi="Times New Roman"/>
          <w:b/>
          <w:color w:val="333333"/>
          <w:sz w:val="24"/>
          <w:szCs w:val="24"/>
        </w:rPr>
        <w:t>-</w:t>
      </w:r>
      <w:r>
        <w:rPr>
          <w:rFonts w:ascii="Times New Roman" w:hAnsi="Times New Roman"/>
          <w:b/>
          <w:color w:val="333333"/>
          <w:sz w:val="24"/>
          <w:szCs w:val="24"/>
        </w:rPr>
        <w:t xml:space="preserve"> </w:t>
      </w:r>
      <w:r w:rsidR="00D94E72" w:rsidRPr="00F10422">
        <w:rPr>
          <w:rFonts w:ascii="Times New Roman" w:eastAsia="Arial Unicode MS" w:hAnsi="Times New Roman" w:cs="Times New Roman"/>
          <w:b/>
          <w:kern w:val="1"/>
          <w:sz w:val="24"/>
          <w:szCs w:val="24"/>
          <w:lang w:eastAsia="zh-CN"/>
        </w:rPr>
        <w:t>Terminal konferencyjny</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EB2F12" w:rsidRPr="004B1668" w:rsidTr="00D86C91">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EB2F12" w:rsidRPr="004B1668" w:rsidRDefault="00EB2F12" w:rsidP="00D86C91">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EB2F12" w:rsidRPr="00EC43F4" w:rsidRDefault="00EB2F12" w:rsidP="00D86C91">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EB2F12" w:rsidRPr="004B1668" w:rsidTr="00D86C91">
        <w:tc>
          <w:tcPr>
            <w:tcW w:w="2269" w:type="dxa"/>
            <w:tcBorders>
              <w:top w:val="single" w:sz="4" w:space="0" w:color="000000"/>
              <w:left w:val="single" w:sz="4" w:space="0" w:color="000000"/>
              <w:bottom w:val="single" w:sz="4" w:space="0" w:color="000000"/>
            </w:tcBorders>
          </w:tcPr>
          <w:p w:rsidR="00EB2F12" w:rsidRPr="004B1668"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EB2F12" w:rsidRPr="004B1668" w:rsidTr="00D86C91">
        <w:trPr>
          <w:trHeight w:val="2086"/>
        </w:trPr>
        <w:tc>
          <w:tcPr>
            <w:tcW w:w="2269" w:type="dxa"/>
            <w:tcBorders>
              <w:top w:val="single" w:sz="4" w:space="0" w:color="000000"/>
              <w:left w:val="single" w:sz="4" w:space="0" w:color="000000"/>
              <w:bottom w:val="single" w:sz="4" w:space="0" w:color="000000"/>
            </w:tcBorders>
          </w:tcPr>
          <w:p w:rsidR="00EB2F12"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EB2F12" w:rsidRDefault="00D94E72" w:rsidP="00D86C91">
            <w:pPr>
              <w:suppressAutoHyphens/>
              <w:snapToGrid w:val="0"/>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Terminal konferencyjny – biurkowy z licencją</w:t>
            </w:r>
          </w:p>
          <w:p w:rsidR="00D94E72" w:rsidRDefault="00D94E72" w:rsidP="00D86C91">
            <w:pPr>
              <w:suppressAutoHyphens/>
              <w:snapToGrid w:val="0"/>
              <w:spacing w:after="0" w:line="240" w:lineRule="auto"/>
              <w:rPr>
                <w:rFonts w:ascii="Times New Roman" w:eastAsia="Times New Roman" w:hAnsi="Times New Roman" w:cs="Times New Roman"/>
                <w:kern w:val="1"/>
                <w:sz w:val="24"/>
                <w:szCs w:val="24"/>
                <w:lang w:eastAsia="zh-CN"/>
              </w:rPr>
            </w:pPr>
            <w:r w:rsidRPr="00F10422">
              <w:rPr>
                <w:rFonts w:ascii="Times New Roman" w:hAnsi="Times New Roman" w:cs="Times New Roman"/>
                <w:sz w:val="18"/>
                <w:szCs w:val="18"/>
              </w:rPr>
              <w:t xml:space="preserve">Cisco DX80 - GPL (for </w:t>
            </w:r>
            <w:proofErr w:type="spellStart"/>
            <w:r w:rsidRPr="00F10422">
              <w:rPr>
                <w:rFonts w:ascii="Times New Roman" w:hAnsi="Times New Roman" w:cs="Times New Roman"/>
                <w:sz w:val="18"/>
                <w:szCs w:val="18"/>
              </w:rPr>
              <w:t>registration</w:t>
            </w:r>
            <w:proofErr w:type="spellEnd"/>
            <w:r w:rsidRPr="00F10422">
              <w:rPr>
                <w:rFonts w:ascii="Times New Roman" w:hAnsi="Times New Roman" w:cs="Times New Roman"/>
                <w:sz w:val="18"/>
                <w:szCs w:val="18"/>
              </w:rPr>
              <w:t xml:space="preserve"> to VCS and UCM; CP-DX80-K9=) z licencją CUCM min. 10,5 lub produkt równoważny</w:t>
            </w:r>
          </w:p>
          <w:p w:rsidR="00EB2F12"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Pr="004B1668" w:rsidRDefault="00EB2F12" w:rsidP="00D86C91">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693"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D94E7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EB2F12" w:rsidRPr="00760C88" w:rsidRDefault="00EB2F12" w:rsidP="00EB2F12">
      <w:pPr>
        <w:spacing w:after="0" w:line="240" w:lineRule="auto"/>
        <w:rPr>
          <w:rFonts w:ascii="Times New Roman" w:eastAsia="Times New Roman" w:hAnsi="Times New Roman" w:cs="Times New Roman"/>
          <w:b/>
          <w:bCs/>
          <w:iCs/>
          <w:kern w:val="1"/>
          <w:sz w:val="12"/>
          <w:szCs w:val="12"/>
          <w:lang w:eastAsia="zh-CN"/>
        </w:rPr>
      </w:pPr>
    </w:p>
    <w:p w:rsidR="00EB2F12" w:rsidRPr="009742D0" w:rsidRDefault="00EB2F12" w:rsidP="00EB2F12">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EB2F12" w:rsidRDefault="00EB2F12" w:rsidP="00EB2F12">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EB2F12" w:rsidRPr="00E86E9C" w:rsidRDefault="00EB2F12" w:rsidP="00EB2F12">
      <w:pPr>
        <w:spacing w:after="0" w:line="240" w:lineRule="auto"/>
        <w:ind w:right="-424"/>
        <w:jc w:val="both"/>
        <w:rPr>
          <w:rFonts w:ascii="Times New Roman" w:eastAsia="Arial" w:hAnsi="Times New Roman" w:cs="Calibri"/>
          <w:bCs/>
          <w:kern w:val="1"/>
          <w:sz w:val="12"/>
          <w:szCs w:val="12"/>
          <w:lang w:eastAsia="zh-CN"/>
        </w:rPr>
      </w:pPr>
    </w:p>
    <w:p w:rsidR="00EB2F12" w:rsidRPr="009742D0" w:rsidRDefault="00EB2F12" w:rsidP="00EB2F12">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EB2F12" w:rsidRPr="009742D0" w:rsidRDefault="00EB2F12" w:rsidP="00EB2F12">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B7349E" w:rsidRPr="00B16AE7" w:rsidRDefault="00B7349E" w:rsidP="00B7349E">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12"/>
          <w:szCs w:val="12"/>
          <w:lang w:eastAsia="zh-CN"/>
        </w:rPr>
      </w:pPr>
    </w:p>
    <w:p w:rsidR="00B7349E" w:rsidRPr="009742D0" w:rsidRDefault="00B7349E" w:rsidP="00B7349E">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5B65BB">
        <w:rPr>
          <w:rFonts w:ascii="Times New Roman" w:eastAsia="Times New Roman" w:hAnsi="Times New Roman" w:cs="Times New Roman"/>
          <w:b/>
          <w:lang w:eastAsia="ar-SA"/>
        </w:rPr>
        <w:t>6</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B7349E" w:rsidRPr="009742D0" w:rsidTr="0022367C">
        <w:trPr>
          <w:trHeight w:val="362"/>
        </w:trPr>
        <w:tc>
          <w:tcPr>
            <w:tcW w:w="9288" w:type="dxa"/>
          </w:tcPr>
          <w:p w:rsidR="00B7349E" w:rsidRPr="009742D0" w:rsidRDefault="00B7349E"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5B65BB"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B7349E"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5B65BB" w:rsidRDefault="005B65BB"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p w:rsidR="00B7349E" w:rsidRPr="009742D0"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 xml:space="preserve">(stanowiące załącznik nr </w:t>
      </w:r>
      <w:r w:rsidR="005B65BB">
        <w:rPr>
          <w:rFonts w:ascii="Times New Roman" w:eastAsia="Times New Roman" w:hAnsi="Times New Roman" w:cs="Times New Roman"/>
          <w:i/>
          <w:lang w:eastAsia="ar-SA"/>
        </w:rPr>
        <w:t>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3D30" w:rsidRPr="00CE4950" w:rsidRDefault="005B4A68" w:rsidP="00383D30">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24"/>
          <w:szCs w:val="24"/>
          <w:lang w:eastAsia="zh-CN"/>
        </w:rPr>
      </w:pPr>
      <w:r w:rsidRPr="00CE4950">
        <w:rPr>
          <w:rFonts w:ascii="Times New Roman" w:eastAsia="Times New Roman" w:hAnsi="Times New Roman" w:cs="Times New Roman"/>
          <w:kern w:val="1"/>
          <w:sz w:val="24"/>
          <w:szCs w:val="24"/>
          <w:lang w:eastAsia="zh-CN"/>
        </w:rPr>
        <w:lastRenderedPageBreak/>
        <w:t>Z</w:t>
      </w:r>
      <w:r w:rsidR="00383D30" w:rsidRPr="00CE4950">
        <w:rPr>
          <w:rFonts w:ascii="Times New Roman" w:eastAsia="Times New Roman" w:hAnsi="Times New Roman" w:cs="Times New Roman"/>
          <w:kern w:val="1"/>
          <w:sz w:val="24"/>
          <w:szCs w:val="24"/>
          <w:lang w:eastAsia="zh-CN"/>
        </w:rPr>
        <w:t xml:space="preserve">ałącznik nr 2 do SIWZ </w:t>
      </w:r>
    </w:p>
    <w:p w:rsidR="00383D30" w:rsidRDefault="00383D30" w:rsidP="00383D30">
      <w:pPr>
        <w:spacing w:before="100" w:beforeAutospacing="1" w:after="0" w:line="240" w:lineRule="auto"/>
        <w:jc w:val="center"/>
        <w:rPr>
          <w:rFonts w:ascii="Times New Roman" w:eastAsia="Times New Roman" w:hAnsi="Times New Roman" w:cs="Times New Roman"/>
          <w:b/>
          <w:bCs/>
          <w:sz w:val="27"/>
          <w:szCs w:val="27"/>
          <w:lang w:eastAsia="pl-PL"/>
        </w:rPr>
      </w:pPr>
      <w:r w:rsidRPr="00CE4950">
        <w:rPr>
          <w:rFonts w:ascii="Times New Roman" w:eastAsia="Times New Roman" w:hAnsi="Times New Roman" w:cs="Times New Roman"/>
          <w:b/>
          <w:bCs/>
          <w:i/>
          <w:iCs/>
          <w:sz w:val="27"/>
          <w:szCs w:val="27"/>
          <w:lang w:eastAsia="pl-PL"/>
        </w:rPr>
        <w:t>Szczegółowy opis przedmiotu zamówienia</w:t>
      </w:r>
      <w:r w:rsidRPr="00CE4950">
        <w:rPr>
          <w:rFonts w:ascii="Times New Roman" w:eastAsia="Times New Roman" w:hAnsi="Times New Roman" w:cs="Times New Roman"/>
          <w:b/>
          <w:bCs/>
          <w:sz w:val="27"/>
          <w:szCs w:val="27"/>
          <w:lang w:eastAsia="pl-PL"/>
        </w:rPr>
        <w:t xml:space="preserve"> </w:t>
      </w:r>
    </w:p>
    <w:p w:rsidR="00AF0D7C" w:rsidRPr="00CE4950" w:rsidRDefault="00AF0D7C" w:rsidP="00AF0D7C">
      <w:pPr>
        <w:spacing w:after="0" w:line="240" w:lineRule="auto"/>
        <w:ind w:left="181" w:hanging="181"/>
        <w:rPr>
          <w:rFonts w:ascii="Times New Roman" w:eastAsia="Times New Roman" w:hAnsi="Times New Roman" w:cs="Times New Roman"/>
          <w:b/>
          <w:bCs/>
          <w:sz w:val="24"/>
          <w:szCs w:val="24"/>
          <w:lang w:eastAsia="pl-PL"/>
        </w:rPr>
      </w:pPr>
    </w:p>
    <w:p w:rsidR="00D110B9" w:rsidRPr="00F10422" w:rsidRDefault="00AF0D7C" w:rsidP="00D110B9">
      <w:pPr>
        <w:suppressAutoHyphens/>
        <w:spacing w:after="0" w:line="240" w:lineRule="auto"/>
        <w:contextualSpacing/>
        <w:rPr>
          <w:rFonts w:ascii="Times New Roman" w:eastAsia="Times New Roman" w:hAnsi="Times New Roman" w:cs="Times New Roman"/>
          <w:b/>
          <w:sz w:val="24"/>
          <w:szCs w:val="24"/>
          <w:lang w:eastAsia="pl-PL"/>
        </w:rPr>
      </w:pPr>
      <w:r w:rsidRPr="00362F63">
        <w:rPr>
          <w:rFonts w:ascii="Times New Roman" w:hAnsi="Times New Roman"/>
          <w:b/>
          <w:sz w:val="24"/>
          <w:szCs w:val="24"/>
        </w:rPr>
        <w:t>Zadanie nr 1- Sprzęt</w:t>
      </w:r>
      <w:r w:rsidR="00EB2F12">
        <w:rPr>
          <w:rFonts w:ascii="Times New Roman" w:hAnsi="Times New Roman"/>
          <w:b/>
          <w:sz w:val="24"/>
          <w:szCs w:val="24"/>
        </w:rPr>
        <w:t xml:space="preserve"> sieciowy</w:t>
      </w:r>
      <w:r w:rsidR="00D110B9" w:rsidRPr="00D110B9">
        <w:rPr>
          <w:rFonts w:ascii="Times New Roman" w:eastAsia="Times New Roman" w:hAnsi="Times New Roman" w:cs="Times New Roman"/>
          <w:b/>
          <w:sz w:val="24"/>
          <w:szCs w:val="24"/>
          <w:lang w:eastAsia="pl-PL"/>
        </w:rPr>
        <w:t xml:space="preserve"> </w:t>
      </w:r>
      <w:r w:rsidR="00D110B9">
        <w:rPr>
          <w:rFonts w:ascii="Times New Roman" w:eastAsia="Times New Roman" w:hAnsi="Times New Roman" w:cs="Times New Roman"/>
          <w:b/>
          <w:sz w:val="24"/>
          <w:szCs w:val="24"/>
          <w:lang w:eastAsia="pl-PL"/>
        </w:rPr>
        <w:t xml:space="preserve">- </w:t>
      </w:r>
      <w:r w:rsidR="00D110B9" w:rsidRPr="00F10422">
        <w:rPr>
          <w:rFonts w:ascii="Times New Roman" w:eastAsia="Times New Roman" w:hAnsi="Times New Roman" w:cs="Times New Roman"/>
          <w:b/>
          <w:sz w:val="24"/>
          <w:szCs w:val="24"/>
          <w:lang w:eastAsia="pl-PL"/>
        </w:rPr>
        <w:t xml:space="preserve">Przełącznik </w:t>
      </w:r>
      <w:r w:rsidR="00D110B9" w:rsidRPr="00171D4E">
        <w:rPr>
          <w:rFonts w:ascii="Times New Roman" w:eastAsia="Times New Roman" w:hAnsi="Times New Roman" w:cs="Times New Roman"/>
          <w:b/>
          <w:sz w:val="24"/>
          <w:szCs w:val="24"/>
          <w:lang w:eastAsia="pl-PL"/>
        </w:rPr>
        <w:t>Gigabit Ethernet</w:t>
      </w:r>
      <w:r w:rsidR="00D110B9" w:rsidRPr="00F10422">
        <w:rPr>
          <w:rFonts w:ascii="Times New Roman" w:eastAsia="Times New Roman" w:hAnsi="Times New Roman" w:cs="Times New Roman"/>
          <w:b/>
          <w:sz w:val="24"/>
          <w:szCs w:val="24"/>
          <w:lang w:eastAsia="pl-PL"/>
        </w:rPr>
        <w:t xml:space="preserve"> 48 port</w:t>
      </w:r>
      <w:r w:rsidR="00D110B9">
        <w:rPr>
          <w:rFonts w:ascii="Times New Roman" w:eastAsia="Times New Roman" w:hAnsi="Times New Roman" w:cs="Times New Roman"/>
          <w:b/>
          <w:sz w:val="24"/>
          <w:szCs w:val="24"/>
          <w:lang w:eastAsia="pl-PL"/>
        </w:rPr>
        <w:t>, CPV: 32420000-3</w:t>
      </w:r>
    </w:p>
    <w:tbl>
      <w:tblPr>
        <w:tblW w:w="0" w:type="auto"/>
        <w:tblInd w:w="70" w:type="dxa"/>
        <w:tblLayout w:type="fixed"/>
        <w:tblCellMar>
          <w:left w:w="70" w:type="dxa"/>
          <w:right w:w="70" w:type="dxa"/>
        </w:tblCellMar>
        <w:tblLook w:val="04A0" w:firstRow="1" w:lastRow="0" w:firstColumn="1" w:lastColumn="0" w:noHBand="0" w:noVBand="1"/>
      </w:tblPr>
      <w:tblGrid>
        <w:gridCol w:w="540"/>
        <w:gridCol w:w="2340"/>
        <w:gridCol w:w="5770"/>
      </w:tblGrid>
      <w:tr w:rsidR="00D110B9" w:rsidRPr="00F10422" w:rsidTr="00D86C91">
        <w:trPr>
          <w:tblHeader/>
        </w:trPr>
        <w:tc>
          <w:tcPr>
            <w:tcW w:w="540" w:type="dxa"/>
            <w:tcBorders>
              <w:top w:val="single" w:sz="4" w:space="0" w:color="000000"/>
              <w:left w:val="single" w:sz="4" w:space="0" w:color="000000"/>
              <w:bottom w:val="single" w:sz="4" w:space="0" w:color="000000"/>
              <w:right w:val="nil"/>
            </w:tcBorders>
            <w:shd w:val="clear" w:color="auto" w:fill="CCCCCC"/>
            <w:hideMark/>
          </w:tcPr>
          <w:p w:rsidR="00D110B9" w:rsidRPr="00F10422" w:rsidRDefault="00D110B9" w:rsidP="00D86C91">
            <w:pPr>
              <w:spacing w:after="0" w:line="240" w:lineRule="auto"/>
              <w:jc w:val="right"/>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Lp.</w:t>
            </w:r>
          </w:p>
        </w:tc>
        <w:tc>
          <w:tcPr>
            <w:tcW w:w="2340" w:type="dxa"/>
            <w:tcBorders>
              <w:top w:val="single" w:sz="4" w:space="0" w:color="000000"/>
              <w:left w:val="single" w:sz="4" w:space="0" w:color="000000"/>
              <w:bottom w:val="single" w:sz="4" w:space="0" w:color="000000"/>
              <w:right w:val="nil"/>
            </w:tcBorders>
            <w:shd w:val="clear" w:color="auto" w:fill="CCCCCC"/>
          </w:tcPr>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Nazwa produktu</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p>
        </w:tc>
        <w:tc>
          <w:tcPr>
            <w:tcW w:w="5770" w:type="dxa"/>
            <w:tcBorders>
              <w:top w:val="single" w:sz="4" w:space="0" w:color="000000"/>
              <w:left w:val="single" w:sz="4" w:space="0" w:color="000000"/>
              <w:bottom w:val="single" w:sz="4" w:space="0" w:color="000000"/>
              <w:right w:val="single" w:sz="4" w:space="0" w:color="000000"/>
            </w:tcBorders>
            <w:shd w:val="clear" w:color="auto" w:fill="CCCCCC"/>
            <w:hideMark/>
          </w:tcPr>
          <w:p w:rsidR="00D110B9" w:rsidRPr="00F10422" w:rsidRDefault="00D110B9" w:rsidP="00D86C91">
            <w:pPr>
              <w:keepNext/>
              <w:widowControl w:val="0"/>
              <w:tabs>
                <w:tab w:val="left" w:pos="0"/>
                <w:tab w:val="left" w:pos="432"/>
              </w:tabs>
              <w:suppressAutoHyphens/>
              <w:overflowPunct w:val="0"/>
              <w:autoSpaceDE w:val="0"/>
              <w:spacing w:after="0" w:line="240" w:lineRule="auto"/>
              <w:jc w:val="center"/>
              <w:textAlignment w:val="baseline"/>
              <w:outlineLvl w:val="0"/>
              <w:rPr>
                <w:rFonts w:ascii="Times New Roman" w:eastAsia="Times New Roman" w:hAnsi="Times New Roman" w:cs="Times New Roman"/>
                <w:sz w:val="28"/>
                <w:szCs w:val="24"/>
                <w:lang w:eastAsia="pl-PL"/>
              </w:rPr>
            </w:pPr>
            <w:r w:rsidRPr="00F10422">
              <w:rPr>
                <w:rFonts w:ascii="Times New Roman" w:eastAsia="Times New Roman" w:hAnsi="Times New Roman" w:cs="Times New Roman"/>
                <w:sz w:val="18"/>
                <w:szCs w:val="18"/>
                <w:lang w:eastAsia="pl-PL"/>
              </w:rPr>
              <w:t xml:space="preserve">Minimalne parametry i wymagania techniczne </w:t>
            </w:r>
          </w:p>
        </w:tc>
      </w:tr>
      <w:tr w:rsidR="00D110B9" w:rsidRPr="00F10422" w:rsidTr="00D86C91">
        <w:trPr>
          <w:trHeight w:val="1625"/>
        </w:trPr>
        <w:tc>
          <w:tcPr>
            <w:tcW w:w="540" w:type="dxa"/>
            <w:vMerge w:val="restart"/>
            <w:tcBorders>
              <w:left w:val="single" w:sz="4" w:space="0" w:color="000000"/>
              <w:bottom w:val="single" w:sz="4" w:space="0" w:color="000000"/>
              <w:right w:val="nil"/>
            </w:tcBorders>
            <w:vAlign w:val="center"/>
          </w:tcPr>
          <w:p w:rsidR="00D110B9" w:rsidRPr="00F10422" w:rsidRDefault="00D110B9" w:rsidP="00D110B9">
            <w:pPr>
              <w:numPr>
                <w:ilvl w:val="0"/>
                <w:numId w:val="52"/>
              </w:numPr>
              <w:snapToGrid w:val="0"/>
              <w:spacing w:after="0" w:line="240" w:lineRule="auto"/>
              <w:rPr>
                <w:rFonts w:ascii="Times New Roman" w:eastAsia="Times New Roman" w:hAnsi="Times New Roman" w:cs="Times New Roman"/>
                <w:sz w:val="18"/>
                <w:szCs w:val="18"/>
                <w:lang w:eastAsia="pl-PL"/>
              </w:rPr>
            </w:pPr>
          </w:p>
        </w:tc>
        <w:tc>
          <w:tcPr>
            <w:tcW w:w="2340" w:type="dxa"/>
            <w:vMerge w:val="restart"/>
            <w:tcBorders>
              <w:left w:val="single" w:sz="4" w:space="0" w:color="000000"/>
              <w:bottom w:val="single" w:sz="4" w:space="0" w:color="000000"/>
              <w:right w:val="nil"/>
            </w:tcBorders>
            <w:vAlign w:val="center"/>
            <w:hideMark/>
          </w:tcPr>
          <w:p w:rsidR="00D110B9" w:rsidRPr="00F10422" w:rsidRDefault="00D110B9" w:rsidP="00D86C91">
            <w:pPr>
              <w:snapToGrid w:val="0"/>
              <w:spacing w:after="0" w:line="240" w:lineRule="auto"/>
              <w:rPr>
                <w:rFonts w:ascii="Times New Roman" w:eastAsia="Times New Roman" w:hAnsi="Times New Roman" w:cs="Times New Roman"/>
                <w:sz w:val="18"/>
                <w:szCs w:val="18"/>
                <w:lang w:val="en-US" w:eastAsia="pl-PL"/>
              </w:rPr>
            </w:pPr>
            <w:proofErr w:type="spellStart"/>
            <w:r w:rsidRPr="00F10422">
              <w:rPr>
                <w:rFonts w:ascii="Times New Roman" w:eastAsia="Times New Roman" w:hAnsi="Times New Roman" w:cs="Times New Roman"/>
                <w:sz w:val="18"/>
                <w:szCs w:val="18"/>
                <w:lang w:val="en-US" w:eastAsia="pl-PL"/>
              </w:rPr>
              <w:t>Przełącznik</w:t>
            </w:r>
            <w:proofErr w:type="spellEnd"/>
            <w:r w:rsidRPr="00F10422">
              <w:rPr>
                <w:rFonts w:ascii="Times New Roman" w:eastAsia="Times New Roman" w:hAnsi="Times New Roman" w:cs="Times New Roman"/>
                <w:sz w:val="18"/>
                <w:szCs w:val="18"/>
                <w:lang w:val="en-US" w:eastAsia="pl-PL"/>
              </w:rPr>
              <w:t xml:space="preserve"> Gigabit Ethernet  </w:t>
            </w:r>
            <w:proofErr w:type="spellStart"/>
            <w:r w:rsidRPr="00F10422">
              <w:rPr>
                <w:rFonts w:ascii="Times New Roman" w:eastAsia="Times New Roman" w:hAnsi="Times New Roman" w:cs="Times New Roman"/>
                <w:sz w:val="18"/>
                <w:szCs w:val="18"/>
                <w:lang w:val="en-US" w:eastAsia="pl-PL"/>
              </w:rPr>
              <w:t>PoE</w:t>
            </w:r>
            <w:proofErr w:type="spellEnd"/>
            <w:r w:rsidRPr="00F10422">
              <w:rPr>
                <w:rFonts w:ascii="Times New Roman" w:eastAsia="Times New Roman" w:hAnsi="Times New Roman" w:cs="Times New Roman"/>
                <w:sz w:val="18"/>
                <w:szCs w:val="18"/>
                <w:lang w:val="en-US" w:eastAsia="pl-PL"/>
              </w:rPr>
              <w:t xml:space="preserve"> (</w:t>
            </w:r>
            <w:proofErr w:type="spellStart"/>
            <w:r w:rsidRPr="00F10422">
              <w:rPr>
                <w:rFonts w:ascii="Times New Roman" w:eastAsia="Times New Roman" w:hAnsi="Times New Roman" w:cs="Times New Roman"/>
                <w:sz w:val="18"/>
                <w:szCs w:val="18"/>
                <w:lang w:val="en-US" w:eastAsia="pl-PL"/>
              </w:rPr>
              <w:t>typu</w:t>
            </w:r>
            <w:proofErr w:type="spellEnd"/>
            <w:r w:rsidRPr="00F10422">
              <w:rPr>
                <w:rFonts w:ascii="Times New Roman" w:eastAsia="Times New Roman" w:hAnsi="Times New Roman" w:cs="Times New Roman"/>
                <w:sz w:val="18"/>
                <w:szCs w:val="18"/>
                <w:lang w:val="en-US" w:eastAsia="pl-PL"/>
              </w:rPr>
              <w:t xml:space="preserve"> rack,  Layer3, 48 x 10/100/1000 + 2 x 10GE combo + 2 x 10GE SFP+)</w:t>
            </w:r>
          </w:p>
          <w:p w:rsidR="00D110B9" w:rsidRPr="00F10422" w:rsidRDefault="00D110B9" w:rsidP="00D86C91">
            <w:pPr>
              <w:snapToGrid w:val="0"/>
              <w:spacing w:after="0" w:line="240" w:lineRule="auto"/>
              <w:rPr>
                <w:rFonts w:ascii="Times New Roman" w:eastAsia="Times New Roman" w:hAnsi="Times New Roman" w:cs="Times New Roman"/>
                <w:sz w:val="18"/>
                <w:szCs w:val="18"/>
                <w:lang w:val="en-US" w:eastAsia="pl-PL"/>
              </w:rPr>
            </w:pPr>
          </w:p>
        </w:tc>
        <w:tc>
          <w:tcPr>
            <w:tcW w:w="5770" w:type="dxa"/>
            <w:tcBorders>
              <w:top w:val="single" w:sz="4" w:space="0" w:color="000000"/>
              <w:left w:val="single" w:sz="4" w:space="0" w:color="000000"/>
              <w:bottom w:val="single" w:sz="4" w:space="0" w:color="000000"/>
              <w:right w:val="single" w:sz="4" w:space="0" w:color="000000"/>
            </w:tcBorders>
            <w:hideMark/>
          </w:tcPr>
          <w:p w:rsidR="00D110B9" w:rsidRPr="00D110B9" w:rsidRDefault="00D110B9" w:rsidP="00D86C91">
            <w:pPr>
              <w:spacing w:after="0"/>
              <w:rPr>
                <w:rFonts w:ascii="Times New Roman" w:hAnsi="Times New Roman" w:cs="Times New Roman"/>
                <w:b/>
                <w:sz w:val="18"/>
                <w:szCs w:val="18"/>
              </w:rPr>
            </w:pPr>
            <w:r w:rsidRPr="00D110B9">
              <w:rPr>
                <w:rFonts w:ascii="Times New Roman" w:hAnsi="Times New Roman" w:cs="Times New Roman"/>
                <w:b/>
                <w:sz w:val="18"/>
                <w:szCs w:val="18"/>
              </w:rPr>
              <w:t xml:space="preserve">Cisco SG350X-48P-K9-EU lub produkt równoważny spełniający następujące </w:t>
            </w:r>
            <w:r w:rsidRPr="00D110B9">
              <w:rPr>
                <w:rFonts w:ascii="Times New Roman" w:eastAsia="Times New Roman" w:hAnsi="Times New Roman" w:cs="Times New Roman"/>
                <w:b/>
                <w:sz w:val="18"/>
                <w:szCs w:val="18"/>
                <w:lang w:eastAsia="pl-PL"/>
              </w:rPr>
              <w:t>minimalne parametry i wymagania techniczne:</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 Typ i liczba portów:</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Minimum 48 porty 10/100/1000 (w tym 32 porty </w:t>
            </w:r>
            <w:proofErr w:type="spellStart"/>
            <w:r w:rsidRPr="00F10422">
              <w:rPr>
                <w:rFonts w:ascii="Times New Roman" w:eastAsia="Times New Roman" w:hAnsi="Times New Roman" w:cs="Times New Roman"/>
                <w:sz w:val="18"/>
                <w:szCs w:val="18"/>
                <w:lang w:eastAsia="pl-PL"/>
              </w:rPr>
              <w:t>PoE</w:t>
            </w:r>
            <w:proofErr w:type="spellEnd"/>
            <w:r w:rsidRPr="00F10422">
              <w:rPr>
                <w:rFonts w:ascii="Times New Roman" w:eastAsia="Times New Roman" w:hAnsi="Times New Roman" w:cs="Times New Roman"/>
                <w:sz w:val="18"/>
                <w:szCs w:val="18"/>
                <w:lang w:eastAsia="pl-PL"/>
              </w:rPr>
              <w:t>+),</w:t>
            </w:r>
          </w:p>
          <w:p w:rsidR="00D110B9" w:rsidRPr="00D110B9" w:rsidRDefault="00D110B9" w:rsidP="00D86C91">
            <w:pPr>
              <w:spacing w:after="0" w:line="240" w:lineRule="auto"/>
              <w:rPr>
                <w:rFonts w:ascii="Times New Roman" w:eastAsia="Times New Roman" w:hAnsi="Times New Roman" w:cs="Times New Roman"/>
                <w:sz w:val="18"/>
                <w:szCs w:val="18"/>
                <w:lang w:val="en-US" w:eastAsia="pl-PL"/>
              </w:rPr>
            </w:pPr>
            <w:r w:rsidRPr="00F10422">
              <w:rPr>
                <w:rFonts w:ascii="Times New Roman" w:eastAsia="Times New Roman" w:hAnsi="Times New Roman" w:cs="Times New Roman"/>
                <w:sz w:val="18"/>
                <w:szCs w:val="18"/>
                <w:lang w:eastAsia="pl-PL"/>
              </w:rPr>
              <w:t xml:space="preserve">    </w:t>
            </w:r>
            <w:r w:rsidRPr="00D110B9">
              <w:rPr>
                <w:rFonts w:ascii="Times New Roman" w:eastAsia="Times New Roman" w:hAnsi="Times New Roman" w:cs="Times New Roman"/>
                <w:sz w:val="18"/>
                <w:szCs w:val="18"/>
                <w:lang w:val="en-US" w:eastAsia="pl-PL"/>
              </w:rPr>
              <w:t xml:space="preserve">b) Minimum 2 </w:t>
            </w:r>
            <w:proofErr w:type="spellStart"/>
            <w:r w:rsidRPr="00D110B9">
              <w:rPr>
                <w:rFonts w:ascii="Times New Roman" w:eastAsia="Times New Roman" w:hAnsi="Times New Roman" w:cs="Times New Roman"/>
                <w:sz w:val="18"/>
                <w:szCs w:val="18"/>
                <w:lang w:val="en-US" w:eastAsia="pl-PL"/>
              </w:rPr>
              <w:t>porty</w:t>
            </w:r>
            <w:proofErr w:type="spellEnd"/>
            <w:r w:rsidRPr="00D110B9">
              <w:rPr>
                <w:rFonts w:ascii="Times New Roman" w:eastAsia="Times New Roman" w:hAnsi="Times New Roman" w:cs="Times New Roman"/>
                <w:sz w:val="18"/>
                <w:szCs w:val="18"/>
                <w:lang w:val="en-US" w:eastAsia="pl-PL"/>
              </w:rPr>
              <w:t xml:space="preserve"> 1 Gigabit Ethernet SFP+</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2. Wielkość tablicy adresów MAC: co najmniej 16000</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3. Ilość obsługiwanych sieci VLAN: co najmniej 4094</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4. Przepustowość </w:t>
            </w:r>
            <w:proofErr w:type="spellStart"/>
            <w:r w:rsidRPr="00F10422">
              <w:rPr>
                <w:rFonts w:ascii="Times New Roman" w:eastAsia="Times New Roman" w:hAnsi="Times New Roman" w:cs="Times New Roman"/>
                <w:sz w:val="18"/>
                <w:szCs w:val="18"/>
                <w:lang w:eastAsia="pl-PL"/>
              </w:rPr>
              <w:t>rutowania</w:t>
            </w:r>
            <w:proofErr w:type="spellEnd"/>
            <w:r w:rsidRPr="00F10422">
              <w:rPr>
                <w:rFonts w:ascii="Times New Roman" w:eastAsia="Times New Roman" w:hAnsi="Times New Roman" w:cs="Times New Roman"/>
                <w:sz w:val="18"/>
                <w:szCs w:val="18"/>
                <w:lang w:eastAsia="pl-PL"/>
              </w:rPr>
              <w:t xml:space="preserve">/przełączania: co najmniej 176 </w:t>
            </w:r>
            <w:proofErr w:type="spellStart"/>
            <w:r w:rsidRPr="00F10422">
              <w:rPr>
                <w:rFonts w:ascii="Times New Roman" w:eastAsia="Times New Roman" w:hAnsi="Times New Roman" w:cs="Times New Roman"/>
                <w:sz w:val="18"/>
                <w:szCs w:val="18"/>
                <w:lang w:eastAsia="pl-PL"/>
              </w:rPr>
              <w:t>Gbit</w:t>
            </w:r>
            <w:proofErr w:type="spellEnd"/>
            <w:r w:rsidRPr="00F10422">
              <w:rPr>
                <w:rFonts w:ascii="Times New Roman" w:eastAsia="Times New Roman" w:hAnsi="Times New Roman" w:cs="Times New Roman"/>
                <w:sz w:val="18"/>
                <w:szCs w:val="18"/>
                <w:lang w:eastAsia="pl-PL"/>
              </w:rPr>
              <w:t>/s</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5. Pamięci bufora pakietów: minimum 3MB</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6. Wydajność:</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Taktowanie procesora minimum 800Mhz </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b) Co najmniej 512MB pamięci DRAM oraz co najmniej 256MB pamięci  </w:t>
            </w:r>
          </w:p>
          <w:p w:rsidR="00D110B9" w:rsidRPr="00D110B9" w:rsidRDefault="00D110B9" w:rsidP="00D86C91">
            <w:pPr>
              <w:spacing w:after="0" w:line="240" w:lineRule="auto"/>
              <w:rPr>
                <w:rFonts w:ascii="Times New Roman" w:eastAsia="Times New Roman" w:hAnsi="Times New Roman" w:cs="Times New Roman"/>
                <w:sz w:val="18"/>
                <w:szCs w:val="18"/>
                <w:lang w:val="en-US" w:eastAsia="pl-PL"/>
              </w:rPr>
            </w:pPr>
            <w:r w:rsidRPr="00F10422">
              <w:rPr>
                <w:rFonts w:ascii="Times New Roman" w:eastAsia="Times New Roman" w:hAnsi="Times New Roman" w:cs="Times New Roman"/>
                <w:sz w:val="18"/>
                <w:szCs w:val="18"/>
                <w:lang w:eastAsia="pl-PL"/>
              </w:rPr>
              <w:t xml:space="preserve">    </w:t>
            </w:r>
            <w:r w:rsidRPr="00D110B9">
              <w:rPr>
                <w:rFonts w:ascii="Times New Roman" w:eastAsia="Times New Roman" w:hAnsi="Times New Roman" w:cs="Times New Roman"/>
                <w:sz w:val="18"/>
                <w:szCs w:val="18"/>
                <w:lang w:val="en-US" w:eastAsia="pl-PL"/>
              </w:rPr>
              <w:t>Flash</w:t>
            </w:r>
          </w:p>
          <w:p w:rsidR="00D110B9" w:rsidRPr="00D110B9" w:rsidRDefault="00D110B9" w:rsidP="00D86C91">
            <w:pPr>
              <w:spacing w:after="0" w:line="240" w:lineRule="auto"/>
              <w:rPr>
                <w:rFonts w:ascii="Times New Roman" w:eastAsia="Times New Roman" w:hAnsi="Times New Roman" w:cs="Times New Roman"/>
                <w:sz w:val="18"/>
                <w:szCs w:val="18"/>
                <w:lang w:val="en-US" w:eastAsia="pl-PL"/>
              </w:rPr>
            </w:pPr>
            <w:r w:rsidRPr="00D110B9">
              <w:rPr>
                <w:rFonts w:ascii="Times New Roman" w:eastAsia="Times New Roman" w:hAnsi="Times New Roman" w:cs="Times New Roman"/>
                <w:sz w:val="18"/>
                <w:szCs w:val="18"/>
                <w:lang w:val="en-US" w:eastAsia="pl-PL"/>
              </w:rPr>
              <w:t xml:space="preserve">    c) MTBF minimum 164614 </w:t>
            </w:r>
            <w:proofErr w:type="spellStart"/>
            <w:r w:rsidRPr="00D110B9">
              <w:rPr>
                <w:rFonts w:ascii="Times New Roman" w:eastAsia="Times New Roman" w:hAnsi="Times New Roman" w:cs="Times New Roman"/>
                <w:sz w:val="18"/>
                <w:szCs w:val="18"/>
                <w:lang w:val="en-US" w:eastAsia="pl-PL"/>
              </w:rPr>
              <w:t>godz</w:t>
            </w:r>
            <w:proofErr w:type="spellEnd"/>
            <w:r w:rsidRPr="00D110B9">
              <w:rPr>
                <w:rFonts w:ascii="Times New Roman" w:eastAsia="Times New Roman" w:hAnsi="Times New Roman" w:cs="Times New Roman"/>
                <w:sz w:val="18"/>
                <w:szCs w:val="18"/>
                <w:lang w:val="en-US" w:eastAsia="pl-PL"/>
              </w:rPr>
              <w:t>.</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7. Urządzenie musi umożliwiać obsługę ramek jumbo o wielkości co   </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najmniej 9216 bajtów</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8. Funkcjonalność urządzenia:</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Minimalna liczna tras statycznych: 8000,</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b) Obsługa protokołu NTP,</w:t>
            </w:r>
          </w:p>
          <w:p w:rsidR="00D110B9" w:rsidRPr="00D110B9" w:rsidRDefault="00D110B9" w:rsidP="00D86C91">
            <w:pPr>
              <w:spacing w:after="0" w:line="240" w:lineRule="auto"/>
              <w:rPr>
                <w:rFonts w:ascii="Times New Roman" w:eastAsia="Times New Roman" w:hAnsi="Times New Roman" w:cs="Times New Roman"/>
                <w:sz w:val="18"/>
                <w:szCs w:val="18"/>
                <w:lang w:eastAsia="pl-PL"/>
              </w:rPr>
            </w:pPr>
            <w:r w:rsidRPr="00D110B9">
              <w:rPr>
                <w:rFonts w:ascii="Times New Roman" w:eastAsia="Times New Roman" w:hAnsi="Times New Roman" w:cs="Times New Roman"/>
                <w:sz w:val="18"/>
                <w:szCs w:val="18"/>
                <w:lang w:eastAsia="pl-PL"/>
              </w:rPr>
              <w:t xml:space="preserve">    c) Obsługa ruchu </w:t>
            </w:r>
            <w:proofErr w:type="spellStart"/>
            <w:r w:rsidRPr="00D110B9">
              <w:rPr>
                <w:rFonts w:ascii="Times New Roman" w:eastAsia="Times New Roman" w:hAnsi="Times New Roman" w:cs="Times New Roman"/>
                <w:sz w:val="18"/>
                <w:szCs w:val="18"/>
                <w:lang w:eastAsia="pl-PL"/>
              </w:rPr>
              <w:t>multicast</w:t>
            </w:r>
            <w:proofErr w:type="spellEnd"/>
            <w:r w:rsidRPr="00D110B9">
              <w:rPr>
                <w:rFonts w:ascii="Times New Roman" w:eastAsia="Times New Roman" w:hAnsi="Times New Roman" w:cs="Times New Roman"/>
                <w:sz w:val="18"/>
                <w:szCs w:val="18"/>
                <w:lang w:eastAsia="pl-PL"/>
              </w:rPr>
              <w:t>,</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d) Możliwość uruchomienia funkcjonalności DHCP Server,</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e) Wsparcie dla protokołów IEEE 802.1D, IEEE 802.1Q, IEEE 802.1ab, </w:t>
            </w:r>
          </w:p>
          <w:p w:rsidR="00D110B9" w:rsidRPr="00D110B9" w:rsidRDefault="00D110B9" w:rsidP="00D86C91">
            <w:pPr>
              <w:spacing w:after="0" w:line="240" w:lineRule="auto"/>
              <w:rPr>
                <w:rFonts w:ascii="Times New Roman" w:eastAsia="Times New Roman" w:hAnsi="Times New Roman" w:cs="Times New Roman"/>
                <w:sz w:val="18"/>
                <w:szCs w:val="18"/>
                <w:lang w:val="en-US" w:eastAsia="pl-PL"/>
              </w:rPr>
            </w:pPr>
            <w:r w:rsidRPr="00F10422">
              <w:rPr>
                <w:rFonts w:ascii="Times New Roman" w:eastAsia="Times New Roman" w:hAnsi="Times New Roman" w:cs="Times New Roman"/>
                <w:sz w:val="18"/>
                <w:szCs w:val="18"/>
                <w:lang w:eastAsia="pl-PL"/>
              </w:rPr>
              <w:t xml:space="preserve">        </w:t>
            </w:r>
            <w:r w:rsidRPr="00D110B9">
              <w:rPr>
                <w:rFonts w:ascii="Times New Roman" w:eastAsia="Times New Roman" w:hAnsi="Times New Roman" w:cs="Times New Roman"/>
                <w:sz w:val="18"/>
                <w:szCs w:val="18"/>
                <w:lang w:val="en-US" w:eastAsia="pl-PL"/>
              </w:rPr>
              <w:t xml:space="preserve">IEEE 802.1p, IEEE 802.1s, IEEE 802.1w, IEEE 802.1x, IEEE 802.3,    </w:t>
            </w:r>
          </w:p>
          <w:p w:rsidR="00D110B9" w:rsidRPr="00D110B9" w:rsidRDefault="00D110B9" w:rsidP="00D86C91">
            <w:pPr>
              <w:spacing w:after="0" w:line="240" w:lineRule="auto"/>
              <w:rPr>
                <w:rFonts w:ascii="Times New Roman" w:eastAsia="Times New Roman" w:hAnsi="Times New Roman" w:cs="Times New Roman"/>
                <w:sz w:val="18"/>
                <w:szCs w:val="18"/>
                <w:lang w:val="en-US" w:eastAsia="pl-PL"/>
              </w:rPr>
            </w:pPr>
            <w:r w:rsidRPr="00D110B9">
              <w:rPr>
                <w:rFonts w:ascii="Times New Roman" w:eastAsia="Times New Roman" w:hAnsi="Times New Roman" w:cs="Times New Roman"/>
                <w:sz w:val="18"/>
                <w:szCs w:val="18"/>
                <w:lang w:val="en-US" w:eastAsia="pl-PL"/>
              </w:rPr>
              <w:t xml:space="preserve">        IEEE 802.3ab, IEEE 802.3ad, IEEE 802.3af, IEEE 802.3an, IEEE </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D110B9">
              <w:rPr>
                <w:rFonts w:ascii="Times New Roman" w:eastAsia="Times New Roman" w:hAnsi="Times New Roman" w:cs="Times New Roman"/>
                <w:sz w:val="18"/>
                <w:szCs w:val="18"/>
                <w:lang w:val="en-US" w:eastAsia="pl-PL"/>
              </w:rPr>
              <w:t xml:space="preserve">        </w:t>
            </w:r>
            <w:r w:rsidRPr="00F10422">
              <w:rPr>
                <w:rFonts w:ascii="Times New Roman" w:eastAsia="Times New Roman" w:hAnsi="Times New Roman" w:cs="Times New Roman"/>
                <w:sz w:val="18"/>
                <w:szCs w:val="18"/>
                <w:lang w:eastAsia="pl-PL"/>
              </w:rPr>
              <w:t>802.3at, IEEE 802.3u, IEEE 802.3x, IEEE 802.3z.</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f) Musi mieć możliwość zarządzania poprzez interfejs CLI z poziomu   </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portu konsoli,</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g) Funkcje wirtualnej sieci LAN: </w:t>
            </w:r>
            <w:proofErr w:type="spellStart"/>
            <w:r w:rsidRPr="00F10422">
              <w:rPr>
                <w:rFonts w:ascii="Times New Roman" w:eastAsia="Times New Roman" w:hAnsi="Times New Roman" w:cs="Times New Roman"/>
                <w:sz w:val="18"/>
                <w:szCs w:val="18"/>
                <w:lang w:eastAsia="pl-PL"/>
              </w:rPr>
              <w:t>Stacked</w:t>
            </w:r>
            <w:proofErr w:type="spellEnd"/>
            <w:r w:rsidRPr="00F10422">
              <w:rPr>
                <w:rFonts w:ascii="Times New Roman" w:eastAsia="Times New Roman" w:hAnsi="Times New Roman" w:cs="Times New Roman"/>
                <w:sz w:val="18"/>
                <w:szCs w:val="18"/>
                <w:lang w:eastAsia="pl-PL"/>
              </w:rPr>
              <w:t xml:space="preserve"> VLAN, </w:t>
            </w:r>
            <w:proofErr w:type="spellStart"/>
            <w:r w:rsidRPr="00F10422">
              <w:rPr>
                <w:rFonts w:ascii="Times New Roman" w:eastAsia="Times New Roman" w:hAnsi="Times New Roman" w:cs="Times New Roman"/>
                <w:sz w:val="18"/>
                <w:szCs w:val="18"/>
                <w:lang w:eastAsia="pl-PL"/>
              </w:rPr>
              <w:t>Private</w:t>
            </w:r>
            <w:proofErr w:type="spellEnd"/>
            <w:r w:rsidRPr="00F10422">
              <w:rPr>
                <w:rFonts w:ascii="Times New Roman" w:eastAsia="Times New Roman" w:hAnsi="Times New Roman" w:cs="Times New Roman"/>
                <w:sz w:val="18"/>
                <w:szCs w:val="18"/>
                <w:lang w:eastAsia="pl-PL"/>
              </w:rPr>
              <w:t xml:space="preserve"> VLAN, </w:t>
            </w:r>
            <w:proofErr w:type="spellStart"/>
            <w:r w:rsidRPr="00F10422">
              <w:rPr>
                <w:rFonts w:ascii="Times New Roman" w:eastAsia="Times New Roman" w:hAnsi="Times New Roman" w:cs="Times New Roman"/>
                <w:sz w:val="18"/>
                <w:szCs w:val="18"/>
                <w:lang w:eastAsia="pl-PL"/>
              </w:rPr>
              <w:t>Tagged</w:t>
            </w:r>
            <w:proofErr w:type="spellEnd"/>
            <w:r w:rsidRPr="00F10422">
              <w:rPr>
                <w:rFonts w:ascii="Times New Roman" w:eastAsia="Times New Roman" w:hAnsi="Times New Roman" w:cs="Times New Roman"/>
                <w:sz w:val="18"/>
                <w:szCs w:val="18"/>
                <w:lang w:eastAsia="pl-PL"/>
              </w:rPr>
              <w:t xml:space="preserve"> </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VLAN, Port-</w:t>
            </w:r>
            <w:proofErr w:type="spellStart"/>
            <w:r w:rsidRPr="00F10422">
              <w:rPr>
                <w:rFonts w:ascii="Times New Roman" w:eastAsia="Times New Roman" w:hAnsi="Times New Roman" w:cs="Times New Roman"/>
                <w:sz w:val="18"/>
                <w:szCs w:val="18"/>
                <w:lang w:eastAsia="pl-PL"/>
              </w:rPr>
              <w:t>based</w:t>
            </w:r>
            <w:proofErr w:type="spellEnd"/>
            <w:r w:rsidRPr="00F10422">
              <w:rPr>
                <w:rFonts w:ascii="Times New Roman" w:eastAsia="Times New Roman" w:hAnsi="Times New Roman" w:cs="Times New Roman"/>
                <w:sz w:val="18"/>
                <w:szCs w:val="18"/>
                <w:lang w:eastAsia="pl-PL"/>
              </w:rPr>
              <w:t xml:space="preserve"> VLAN.</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9. Bezpieczeństwo:</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Obsługa list kontroli dostępu (ACL),</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b) Obsługa funkcji </w:t>
            </w:r>
            <w:proofErr w:type="spellStart"/>
            <w:r w:rsidRPr="00F10422">
              <w:rPr>
                <w:rFonts w:ascii="Times New Roman" w:eastAsia="Times New Roman" w:hAnsi="Times New Roman" w:cs="Times New Roman"/>
                <w:sz w:val="18"/>
                <w:szCs w:val="18"/>
                <w:lang w:eastAsia="pl-PL"/>
              </w:rPr>
              <w:t>Guest</w:t>
            </w:r>
            <w:proofErr w:type="spellEnd"/>
            <w:r w:rsidRPr="00F10422">
              <w:rPr>
                <w:rFonts w:ascii="Times New Roman" w:eastAsia="Times New Roman" w:hAnsi="Times New Roman" w:cs="Times New Roman"/>
                <w:sz w:val="18"/>
                <w:szCs w:val="18"/>
                <w:lang w:eastAsia="pl-PL"/>
              </w:rPr>
              <w:t xml:space="preserve"> VLAN,</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c) Szyfrowanie: 802.1x RADIUS, HTTPS, SSH, SSL/TLS,</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d) </w:t>
            </w:r>
            <w:r w:rsidRPr="00D110B9">
              <w:rPr>
                <w:rFonts w:ascii="Times New Roman" w:eastAsia="Times New Roman" w:hAnsi="Times New Roman" w:cs="Times New Roman"/>
                <w:sz w:val="18"/>
                <w:szCs w:val="18"/>
                <w:lang w:eastAsia="pl-PL"/>
              </w:rPr>
              <w:t xml:space="preserve">Obsługa mechanizmów: Inspekcja ARP, IGMP </w:t>
            </w:r>
            <w:proofErr w:type="spellStart"/>
            <w:r w:rsidRPr="00D110B9">
              <w:rPr>
                <w:rFonts w:ascii="Times New Roman" w:eastAsia="Times New Roman" w:hAnsi="Times New Roman" w:cs="Times New Roman"/>
                <w:sz w:val="18"/>
                <w:szCs w:val="18"/>
                <w:lang w:eastAsia="pl-PL"/>
              </w:rPr>
              <w:t>snooping</w:t>
            </w:r>
            <w:proofErr w:type="spellEnd"/>
            <w:r w:rsidRPr="00D110B9">
              <w:rPr>
                <w:rFonts w:ascii="Times New Roman" w:eastAsia="Times New Roman" w:hAnsi="Times New Roman" w:cs="Times New Roman"/>
                <w:sz w:val="18"/>
                <w:szCs w:val="18"/>
                <w:lang w:eastAsia="pl-PL"/>
              </w:rPr>
              <w:t>,</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e) Filtrowanie BPDU,</w:t>
            </w:r>
          </w:p>
          <w:p w:rsidR="00D110B9" w:rsidRPr="00D110B9" w:rsidRDefault="00D110B9" w:rsidP="00D86C91">
            <w:pPr>
              <w:spacing w:after="0" w:line="240" w:lineRule="auto"/>
              <w:rPr>
                <w:rFonts w:ascii="Times New Roman" w:eastAsia="Times New Roman" w:hAnsi="Times New Roman" w:cs="Times New Roman"/>
                <w:sz w:val="18"/>
                <w:szCs w:val="18"/>
                <w:lang w:eastAsia="pl-PL"/>
              </w:rPr>
            </w:pPr>
            <w:r w:rsidRPr="00D110B9">
              <w:rPr>
                <w:rFonts w:ascii="Times New Roman" w:eastAsia="Times New Roman" w:hAnsi="Times New Roman" w:cs="Times New Roman"/>
                <w:sz w:val="18"/>
                <w:szCs w:val="18"/>
                <w:lang w:eastAsia="pl-PL"/>
              </w:rPr>
              <w:t xml:space="preserve">    f) Wiązanie adresów IP-MAC-Port.</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10. Zasilanie 230V AC, zasilacz o min. mocy 494W</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11. Zasilanie na port </w:t>
            </w:r>
            <w:proofErr w:type="spellStart"/>
            <w:r w:rsidRPr="00F10422">
              <w:rPr>
                <w:rFonts w:ascii="Times New Roman" w:eastAsia="Times New Roman" w:hAnsi="Times New Roman" w:cs="Times New Roman"/>
                <w:sz w:val="18"/>
                <w:szCs w:val="18"/>
                <w:lang w:eastAsia="pl-PL"/>
              </w:rPr>
              <w:t>PoE</w:t>
            </w:r>
            <w:proofErr w:type="spellEnd"/>
            <w:r w:rsidRPr="00F10422">
              <w:rPr>
                <w:rFonts w:ascii="Times New Roman" w:eastAsia="Times New Roman" w:hAnsi="Times New Roman" w:cs="Times New Roman"/>
                <w:sz w:val="18"/>
                <w:szCs w:val="18"/>
                <w:lang w:eastAsia="pl-PL"/>
              </w:rPr>
              <w:t xml:space="preserve"> minimum 60W.</w:t>
            </w:r>
          </w:p>
          <w:p w:rsidR="00D110B9"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12. Wysokość maksymalnie 1U, montowany w szafie typu RACK 19” </w:t>
            </w:r>
          </w:p>
          <w:p w:rsidR="00D110B9" w:rsidRDefault="00D54085" w:rsidP="00D54085">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13. </w:t>
            </w:r>
            <w:r w:rsidRPr="00D54085">
              <w:rPr>
                <w:rFonts w:ascii="Times New Roman" w:eastAsia="Times New Roman" w:hAnsi="Times New Roman" w:cs="Times New Roman"/>
                <w:sz w:val="18"/>
                <w:szCs w:val="18"/>
                <w:lang w:eastAsia="pl-PL"/>
              </w:rPr>
              <w:t>Zaoferowany sprzęt musi zapewniać pełną kompatybilność z infrastrukturą Zamawiającego opartą na urządzeniach firmy Cisco</w:t>
            </w:r>
          </w:p>
          <w:p w:rsidR="00D54085" w:rsidRPr="00F10422" w:rsidRDefault="00D54085" w:rsidP="00D54085">
            <w:pPr>
              <w:spacing w:after="0" w:line="240" w:lineRule="auto"/>
              <w:rPr>
                <w:rFonts w:ascii="Times New Roman" w:eastAsia="Times New Roman" w:hAnsi="Times New Roman" w:cs="Times New Roman"/>
                <w:bCs/>
                <w:sz w:val="18"/>
                <w:szCs w:val="18"/>
                <w:lang w:eastAsia="pl-PL"/>
              </w:rPr>
            </w:pPr>
          </w:p>
        </w:tc>
      </w:tr>
      <w:tr w:rsidR="00D110B9" w:rsidRPr="00F10422" w:rsidTr="00D86C91">
        <w:trPr>
          <w:trHeight w:val="369"/>
        </w:trPr>
        <w:tc>
          <w:tcPr>
            <w:tcW w:w="540" w:type="dxa"/>
            <w:vMerge/>
            <w:tcBorders>
              <w:left w:val="single" w:sz="4" w:space="0" w:color="000000"/>
              <w:bottom w:val="single" w:sz="4" w:space="0" w:color="000000"/>
              <w:right w:val="nil"/>
            </w:tcBorders>
            <w:vAlign w:val="center"/>
          </w:tcPr>
          <w:p w:rsidR="00D110B9" w:rsidRPr="00F10422" w:rsidRDefault="00D110B9" w:rsidP="00D110B9">
            <w:pPr>
              <w:numPr>
                <w:ilvl w:val="0"/>
                <w:numId w:val="52"/>
              </w:numPr>
              <w:snapToGrid w:val="0"/>
              <w:spacing w:after="0" w:line="240" w:lineRule="auto"/>
              <w:rPr>
                <w:rFonts w:ascii="Times New Roman" w:eastAsia="Times New Roman" w:hAnsi="Times New Roman" w:cs="Times New Roman"/>
                <w:sz w:val="18"/>
                <w:szCs w:val="18"/>
                <w:lang w:eastAsia="pl-PL"/>
              </w:rPr>
            </w:pPr>
          </w:p>
        </w:tc>
        <w:tc>
          <w:tcPr>
            <w:tcW w:w="2340" w:type="dxa"/>
            <w:vMerge/>
            <w:tcBorders>
              <w:left w:val="single" w:sz="4" w:space="0" w:color="000000"/>
              <w:bottom w:val="single" w:sz="4" w:space="0" w:color="000000"/>
              <w:right w:val="nil"/>
            </w:tcBorders>
            <w:vAlign w:val="center"/>
            <w:hideMark/>
          </w:tcPr>
          <w:p w:rsidR="00D110B9" w:rsidRPr="00F10422" w:rsidRDefault="00D110B9" w:rsidP="00D86C91">
            <w:pPr>
              <w:snapToGrid w:val="0"/>
              <w:spacing w:after="0" w:line="240" w:lineRule="auto"/>
              <w:rPr>
                <w:rFonts w:ascii="Times New Roman" w:eastAsia="Times New Roman" w:hAnsi="Times New Roman" w:cs="Times New Roman"/>
                <w:sz w:val="18"/>
                <w:szCs w:val="18"/>
                <w:lang w:eastAsia="pl-PL"/>
              </w:rPr>
            </w:pPr>
          </w:p>
        </w:tc>
        <w:tc>
          <w:tcPr>
            <w:tcW w:w="5770" w:type="dxa"/>
            <w:tcBorders>
              <w:top w:val="single" w:sz="4" w:space="0" w:color="000000"/>
              <w:left w:val="single" w:sz="4" w:space="0" w:color="000000"/>
              <w:bottom w:val="single" w:sz="4" w:space="0" w:color="000000"/>
              <w:right w:val="single" w:sz="4" w:space="0" w:color="000000"/>
            </w:tcBorders>
            <w:hideMark/>
          </w:tcPr>
          <w:p w:rsidR="00D110B9" w:rsidRPr="00F10422" w:rsidRDefault="00D110B9" w:rsidP="00D86C91">
            <w:pPr>
              <w:shd w:val="clear" w:color="auto" w:fill="FFFFFF"/>
              <w:spacing w:after="0" w:line="240" w:lineRule="auto"/>
              <w:rPr>
                <w:rFonts w:ascii="Times New Roman" w:eastAsia="Times New Roman" w:hAnsi="Times New Roman" w:cs="Times New Roman"/>
                <w:bCs/>
                <w:sz w:val="18"/>
                <w:szCs w:val="18"/>
                <w:lang w:eastAsia="pl-PL"/>
              </w:rPr>
            </w:pPr>
            <w:r w:rsidRPr="00F10422">
              <w:rPr>
                <w:rFonts w:ascii="Times New Roman" w:eastAsia="Times New Roman" w:hAnsi="Times New Roman" w:cs="Times New Roman"/>
                <w:bCs/>
                <w:sz w:val="18"/>
                <w:szCs w:val="18"/>
                <w:lang w:eastAsia="pl-PL"/>
              </w:rPr>
              <w:t>Ilość 28 szt.</w:t>
            </w:r>
          </w:p>
          <w:p w:rsidR="00D110B9" w:rsidRPr="00F10422" w:rsidRDefault="00D110B9" w:rsidP="00D86C91">
            <w:pPr>
              <w:shd w:val="clear" w:color="auto" w:fill="FFFFFF"/>
              <w:spacing w:after="0" w:line="240" w:lineRule="auto"/>
              <w:rPr>
                <w:rFonts w:ascii="Times New Roman" w:eastAsia="Times New Roman" w:hAnsi="Times New Roman" w:cs="Times New Roman"/>
                <w:bCs/>
                <w:sz w:val="18"/>
                <w:szCs w:val="18"/>
                <w:lang w:eastAsia="pl-PL"/>
              </w:rPr>
            </w:pPr>
            <w:r w:rsidRPr="00F10422">
              <w:rPr>
                <w:rFonts w:ascii="Times New Roman" w:eastAsia="Times New Roman" w:hAnsi="Times New Roman" w:cs="Times New Roman"/>
                <w:bCs/>
                <w:sz w:val="18"/>
                <w:szCs w:val="18"/>
                <w:lang w:eastAsia="pl-PL"/>
              </w:rPr>
              <w:t>Gwarancja: 24 miesiące</w:t>
            </w:r>
          </w:p>
        </w:tc>
      </w:tr>
    </w:tbl>
    <w:p w:rsidR="00193196" w:rsidRDefault="00193196" w:rsidP="00193196">
      <w:pPr>
        <w:shd w:val="clear" w:color="auto" w:fill="FFFFFF"/>
        <w:spacing w:after="0" w:line="240" w:lineRule="auto"/>
        <w:rPr>
          <w:rFonts w:ascii="Times New Roman" w:hAnsi="Times New Roman" w:cs="Times New Roman"/>
          <w:b/>
          <w:sz w:val="20"/>
          <w:szCs w:val="20"/>
        </w:rPr>
      </w:pPr>
    </w:p>
    <w:p w:rsidR="00193196" w:rsidRPr="00D86C91" w:rsidRDefault="00193196" w:rsidP="00193196">
      <w:pPr>
        <w:shd w:val="clear" w:color="auto" w:fill="FFFFFF"/>
        <w:spacing w:after="0" w:line="240" w:lineRule="auto"/>
        <w:rPr>
          <w:rFonts w:ascii="Times New Roman" w:hAnsi="Times New Roman" w:cs="Times New Roman"/>
          <w:b/>
          <w:sz w:val="20"/>
          <w:szCs w:val="20"/>
        </w:rPr>
      </w:pPr>
      <w:r w:rsidRPr="00D86C91">
        <w:rPr>
          <w:rFonts w:ascii="Times New Roman" w:hAnsi="Times New Roman" w:cs="Times New Roman"/>
          <w:b/>
          <w:sz w:val="20"/>
          <w:szCs w:val="20"/>
        </w:rPr>
        <w:t>UWAGA:</w:t>
      </w:r>
    </w:p>
    <w:p w:rsidR="00193196" w:rsidRPr="00D86C91" w:rsidRDefault="00193196" w:rsidP="00193196">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3"/>
          <w:sz w:val="20"/>
          <w:szCs w:val="20"/>
        </w:rPr>
      </w:pPr>
      <w:r w:rsidRPr="00D86C91">
        <w:rPr>
          <w:rFonts w:ascii="Times New Roman" w:hAnsi="Times New Roman" w:cs="Times New Roman"/>
          <w:spacing w:val="-3"/>
          <w:sz w:val="20"/>
          <w:szCs w:val="20"/>
        </w:rPr>
        <w:t>1. Dokumenty w celu potwierdzenia, że oferowane dostawy spełniają wymagania określone przez Zamawiającego:</w:t>
      </w:r>
    </w:p>
    <w:p w:rsidR="00193196" w:rsidRPr="00D86C91" w:rsidRDefault="00193196" w:rsidP="00193196">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a) Dokument potwierdzający zgodność sprzętu z oznakowaniem CE </w:t>
      </w:r>
    </w:p>
    <w:p w:rsidR="00193196" w:rsidRPr="00D86C91" w:rsidRDefault="00193196" w:rsidP="00193196">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b) </w:t>
      </w:r>
      <w:r w:rsidRPr="00D86C91">
        <w:rPr>
          <w:rFonts w:ascii="Times New Roman" w:hAnsi="Times New Roman" w:cs="Times New Roman"/>
          <w:sz w:val="20"/>
          <w:szCs w:val="20"/>
        </w:rPr>
        <w:t>Certyfikat podmiotu uprawnionego do kontroli potwierdzający, że serwis urządzeń jest realizowany zgodnie z normą ISO 9001:2008 lub normami równoważnymi</w:t>
      </w:r>
      <w:r>
        <w:rPr>
          <w:rFonts w:ascii="Times New Roman" w:hAnsi="Times New Roman" w:cs="Times New Roman"/>
          <w:sz w:val="20"/>
          <w:szCs w:val="20"/>
        </w:rPr>
        <w:t>.</w:t>
      </w:r>
    </w:p>
    <w:p w:rsidR="00AF0D7C" w:rsidRPr="00D86C91" w:rsidRDefault="00193196" w:rsidP="00AF0D7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D110B9" w:rsidRPr="00D86C91">
        <w:rPr>
          <w:rFonts w:ascii="Times New Roman" w:eastAsia="Times New Roman" w:hAnsi="Times New Roman" w:cs="Times New Roman"/>
          <w:sz w:val="20"/>
          <w:szCs w:val="20"/>
          <w:lang w:eastAsia="pl-PL"/>
        </w:rPr>
        <w:t xml:space="preserve">. </w:t>
      </w:r>
      <w:r w:rsidR="00AF0D7C" w:rsidRPr="00D86C91">
        <w:rPr>
          <w:rFonts w:ascii="Times New Roman" w:eastAsia="Times New Roman" w:hAnsi="Times New Roman" w:cs="Times New Roman"/>
          <w:sz w:val="20"/>
          <w:szCs w:val="20"/>
          <w:lang w:eastAsia="pl-PL"/>
        </w:rPr>
        <w:t xml:space="preserve">Zamawiający wymaga, aby wszystkie dostarczane urządzenia posiadały cechy/atrybuty ich legalności, tj. oznaczenie producenta, modelu oraz numeru seryjnego urządzenia. Zamawiający przeprowadzi weryfikację numerów seryjnych przy dostawie. </w:t>
      </w:r>
    </w:p>
    <w:p w:rsidR="00D110B9" w:rsidRPr="00D86C91" w:rsidRDefault="00193196" w:rsidP="00D110B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D110B9" w:rsidRPr="00D86C91">
        <w:rPr>
          <w:rFonts w:ascii="Times New Roman" w:eastAsia="Times New Roman" w:hAnsi="Times New Roman" w:cs="Times New Roman"/>
          <w:sz w:val="20"/>
          <w:szCs w:val="20"/>
          <w:lang w:eastAsia="pl-PL"/>
        </w:rPr>
        <w:t>. Niedopuszczalne jest dostarczanie urządzeń, ich wyposażenia i akcesoriów montażowych w oparciu o dostawę urządzeń „odnowionych” (</w:t>
      </w:r>
      <w:proofErr w:type="spellStart"/>
      <w:r w:rsidR="00D110B9" w:rsidRPr="00D86C91">
        <w:rPr>
          <w:rFonts w:ascii="Times New Roman" w:eastAsia="Times New Roman" w:hAnsi="Times New Roman" w:cs="Times New Roman"/>
          <w:sz w:val="20"/>
          <w:szCs w:val="20"/>
          <w:lang w:eastAsia="pl-PL"/>
        </w:rPr>
        <w:t>ang</w:t>
      </w:r>
      <w:proofErr w:type="spellEnd"/>
      <w:r w:rsidR="00D110B9" w:rsidRPr="00D86C91">
        <w:rPr>
          <w:rFonts w:ascii="Times New Roman" w:eastAsia="Times New Roman" w:hAnsi="Times New Roman" w:cs="Times New Roman"/>
          <w:sz w:val="20"/>
          <w:szCs w:val="20"/>
          <w:lang w:eastAsia="pl-PL"/>
        </w:rPr>
        <w:t xml:space="preserve"> </w:t>
      </w:r>
      <w:proofErr w:type="spellStart"/>
      <w:r w:rsidR="00D110B9" w:rsidRPr="00D86C91">
        <w:rPr>
          <w:rFonts w:ascii="Times New Roman" w:eastAsia="Times New Roman" w:hAnsi="Times New Roman" w:cs="Times New Roman"/>
          <w:sz w:val="20"/>
          <w:szCs w:val="20"/>
          <w:lang w:eastAsia="pl-PL"/>
        </w:rPr>
        <w:t>refurbished</w:t>
      </w:r>
      <w:proofErr w:type="spellEnd"/>
      <w:r w:rsidR="00D110B9" w:rsidRPr="00D86C91">
        <w:rPr>
          <w:rFonts w:ascii="Times New Roman" w:eastAsia="Times New Roman" w:hAnsi="Times New Roman" w:cs="Times New Roman"/>
          <w:sz w:val="20"/>
          <w:szCs w:val="20"/>
          <w:lang w:eastAsia="pl-PL"/>
        </w:rPr>
        <w:t>).</w:t>
      </w:r>
    </w:p>
    <w:p w:rsidR="00D110B9" w:rsidRDefault="00D110B9" w:rsidP="00AF0D7C">
      <w:pPr>
        <w:spacing w:after="0" w:line="240" w:lineRule="auto"/>
        <w:jc w:val="both"/>
        <w:rPr>
          <w:rFonts w:ascii="Times New Roman" w:eastAsia="Times New Roman" w:hAnsi="Times New Roman" w:cs="Times New Roman"/>
          <w:sz w:val="18"/>
          <w:szCs w:val="18"/>
          <w:lang w:eastAsia="pl-PL"/>
        </w:rPr>
      </w:pPr>
    </w:p>
    <w:p w:rsidR="00AF0D7C" w:rsidRDefault="00AF0D7C" w:rsidP="00AF0D7C">
      <w:pPr>
        <w:spacing w:after="0" w:line="240" w:lineRule="auto"/>
        <w:jc w:val="both"/>
        <w:rPr>
          <w:rFonts w:ascii="Times New Roman" w:eastAsia="Times New Roman" w:hAnsi="Times New Roman" w:cs="Times New Roman"/>
          <w:sz w:val="18"/>
          <w:szCs w:val="18"/>
          <w:lang w:eastAsia="pl-PL"/>
        </w:rPr>
      </w:pPr>
    </w:p>
    <w:p w:rsidR="00D110B9" w:rsidRDefault="00D110B9" w:rsidP="00AF0D7C">
      <w:pPr>
        <w:spacing w:after="0" w:line="240" w:lineRule="auto"/>
        <w:jc w:val="both"/>
        <w:rPr>
          <w:rFonts w:ascii="Times New Roman" w:eastAsia="Times New Roman" w:hAnsi="Times New Roman" w:cs="Times New Roman"/>
          <w:sz w:val="18"/>
          <w:szCs w:val="18"/>
          <w:lang w:eastAsia="pl-PL"/>
        </w:rPr>
      </w:pPr>
    </w:p>
    <w:p w:rsidR="00D110B9" w:rsidRPr="00F10422" w:rsidRDefault="00D110B9" w:rsidP="00D110B9">
      <w:pPr>
        <w:suppressAutoHyphens/>
        <w:spacing w:after="0" w:line="240" w:lineRule="auto"/>
        <w:contextualSpacing/>
        <w:rPr>
          <w:rFonts w:ascii="Times New Roman" w:eastAsia="Times New Roman" w:hAnsi="Times New Roman" w:cs="Times New Roman"/>
          <w:b/>
          <w:sz w:val="24"/>
          <w:szCs w:val="24"/>
          <w:lang w:eastAsia="pl-PL"/>
        </w:rPr>
      </w:pPr>
      <w:r>
        <w:rPr>
          <w:rFonts w:ascii="Times New Roman" w:hAnsi="Times New Roman"/>
          <w:b/>
          <w:sz w:val="24"/>
          <w:szCs w:val="24"/>
        </w:rPr>
        <w:lastRenderedPageBreak/>
        <w:t xml:space="preserve">Zadanie nr 2 </w:t>
      </w:r>
      <w:r w:rsidRPr="00362F63">
        <w:rPr>
          <w:rFonts w:ascii="Times New Roman" w:hAnsi="Times New Roman"/>
          <w:b/>
          <w:sz w:val="24"/>
          <w:szCs w:val="24"/>
        </w:rPr>
        <w:t>- Sprzęt</w:t>
      </w:r>
      <w:r>
        <w:rPr>
          <w:rFonts w:ascii="Times New Roman" w:hAnsi="Times New Roman"/>
          <w:b/>
          <w:sz w:val="24"/>
          <w:szCs w:val="24"/>
        </w:rPr>
        <w:t xml:space="preserve"> sieciowy</w:t>
      </w:r>
      <w:r w:rsidRPr="00D110B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F10422">
        <w:rPr>
          <w:rFonts w:ascii="Times New Roman" w:eastAsia="Times New Roman" w:hAnsi="Times New Roman" w:cs="Times New Roman"/>
          <w:b/>
          <w:sz w:val="24"/>
          <w:szCs w:val="24"/>
          <w:lang w:eastAsia="pl-PL"/>
        </w:rPr>
        <w:t xml:space="preserve">Przełącznik </w:t>
      </w:r>
      <w:r w:rsidRPr="00171D4E">
        <w:rPr>
          <w:rFonts w:ascii="Times New Roman" w:eastAsia="Times New Roman" w:hAnsi="Times New Roman" w:cs="Times New Roman"/>
          <w:b/>
          <w:sz w:val="24"/>
          <w:szCs w:val="24"/>
          <w:lang w:eastAsia="pl-PL"/>
        </w:rPr>
        <w:t>Gigabit Ethernet</w:t>
      </w:r>
      <w:r>
        <w:rPr>
          <w:rFonts w:ascii="Times New Roman" w:eastAsia="Times New Roman" w:hAnsi="Times New Roman" w:cs="Times New Roman"/>
          <w:b/>
          <w:sz w:val="24"/>
          <w:szCs w:val="24"/>
          <w:lang w:eastAsia="pl-PL"/>
        </w:rPr>
        <w:t xml:space="preserve"> 24</w:t>
      </w:r>
      <w:r w:rsidRPr="00F10422">
        <w:rPr>
          <w:rFonts w:ascii="Times New Roman" w:eastAsia="Times New Roman" w:hAnsi="Times New Roman" w:cs="Times New Roman"/>
          <w:b/>
          <w:sz w:val="24"/>
          <w:szCs w:val="24"/>
          <w:lang w:eastAsia="pl-PL"/>
        </w:rPr>
        <w:t xml:space="preserve"> port</w:t>
      </w:r>
      <w:r>
        <w:rPr>
          <w:rFonts w:ascii="Times New Roman" w:eastAsia="Times New Roman" w:hAnsi="Times New Roman" w:cs="Times New Roman"/>
          <w:b/>
          <w:sz w:val="24"/>
          <w:szCs w:val="24"/>
          <w:lang w:eastAsia="pl-PL"/>
        </w:rPr>
        <w:t>, CPV: 32420000-3</w:t>
      </w:r>
    </w:p>
    <w:tbl>
      <w:tblPr>
        <w:tblW w:w="0" w:type="auto"/>
        <w:tblInd w:w="70" w:type="dxa"/>
        <w:tblLayout w:type="fixed"/>
        <w:tblCellMar>
          <w:left w:w="70" w:type="dxa"/>
          <w:right w:w="70" w:type="dxa"/>
        </w:tblCellMar>
        <w:tblLook w:val="04A0" w:firstRow="1" w:lastRow="0" w:firstColumn="1" w:lastColumn="0" w:noHBand="0" w:noVBand="1"/>
      </w:tblPr>
      <w:tblGrid>
        <w:gridCol w:w="540"/>
        <w:gridCol w:w="2340"/>
        <w:gridCol w:w="5770"/>
      </w:tblGrid>
      <w:tr w:rsidR="008253C5" w:rsidRPr="00F10422" w:rsidTr="00D86C91">
        <w:trPr>
          <w:tblHeader/>
        </w:trPr>
        <w:tc>
          <w:tcPr>
            <w:tcW w:w="540" w:type="dxa"/>
            <w:tcBorders>
              <w:top w:val="single" w:sz="4" w:space="0" w:color="000000"/>
              <w:left w:val="single" w:sz="4" w:space="0" w:color="000000"/>
              <w:bottom w:val="single" w:sz="4" w:space="0" w:color="000000"/>
              <w:right w:val="nil"/>
            </w:tcBorders>
            <w:shd w:val="clear" w:color="auto" w:fill="CCCCCC"/>
            <w:hideMark/>
          </w:tcPr>
          <w:p w:rsidR="008253C5" w:rsidRPr="00F10422" w:rsidRDefault="008253C5" w:rsidP="00D86C91">
            <w:pPr>
              <w:spacing w:after="0" w:line="240" w:lineRule="auto"/>
              <w:jc w:val="right"/>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Lp.</w:t>
            </w:r>
          </w:p>
        </w:tc>
        <w:tc>
          <w:tcPr>
            <w:tcW w:w="2340" w:type="dxa"/>
            <w:tcBorders>
              <w:top w:val="single" w:sz="4" w:space="0" w:color="000000"/>
              <w:left w:val="single" w:sz="4" w:space="0" w:color="000000"/>
              <w:bottom w:val="single" w:sz="4" w:space="0" w:color="000000"/>
              <w:right w:val="nil"/>
            </w:tcBorders>
            <w:shd w:val="clear" w:color="auto" w:fill="CCCCCC"/>
          </w:tcPr>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Nazwa produktu</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p>
        </w:tc>
        <w:tc>
          <w:tcPr>
            <w:tcW w:w="5770" w:type="dxa"/>
            <w:tcBorders>
              <w:top w:val="single" w:sz="4" w:space="0" w:color="000000"/>
              <w:left w:val="single" w:sz="4" w:space="0" w:color="000000"/>
              <w:bottom w:val="single" w:sz="4" w:space="0" w:color="000000"/>
              <w:right w:val="single" w:sz="4" w:space="0" w:color="000000"/>
            </w:tcBorders>
            <w:shd w:val="clear" w:color="auto" w:fill="CCCCCC"/>
            <w:hideMark/>
          </w:tcPr>
          <w:p w:rsidR="008253C5" w:rsidRPr="00F10422" w:rsidRDefault="008253C5" w:rsidP="00D86C91">
            <w:pPr>
              <w:keepNext/>
              <w:widowControl w:val="0"/>
              <w:tabs>
                <w:tab w:val="left" w:pos="0"/>
                <w:tab w:val="left" w:pos="432"/>
              </w:tabs>
              <w:suppressAutoHyphens/>
              <w:overflowPunct w:val="0"/>
              <w:autoSpaceDE w:val="0"/>
              <w:spacing w:after="0" w:line="240" w:lineRule="auto"/>
              <w:jc w:val="center"/>
              <w:textAlignment w:val="baseline"/>
              <w:outlineLvl w:val="0"/>
              <w:rPr>
                <w:rFonts w:ascii="Times New Roman" w:eastAsia="Times New Roman" w:hAnsi="Times New Roman" w:cs="Times New Roman"/>
                <w:sz w:val="28"/>
                <w:szCs w:val="24"/>
                <w:lang w:eastAsia="pl-PL"/>
              </w:rPr>
            </w:pPr>
            <w:r w:rsidRPr="00F10422">
              <w:rPr>
                <w:rFonts w:ascii="Times New Roman" w:eastAsia="Times New Roman" w:hAnsi="Times New Roman" w:cs="Times New Roman"/>
                <w:sz w:val="18"/>
                <w:szCs w:val="18"/>
                <w:lang w:eastAsia="pl-PL"/>
              </w:rPr>
              <w:t xml:space="preserve">Minimalne parametry i wymagania techniczne </w:t>
            </w:r>
          </w:p>
        </w:tc>
      </w:tr>
      <w:tr w:rsidR="008253C5" w:rsidRPr="00F10422" w:rsidTr="00D86C91">
        <w:trPr>
          <w:trHeight w:val="1625"/>
        </w:trPr>
        <w:tc>
          <w:tcPr>
            <w:tcW w:w="540" w:type="dxa"/>
            <w:vMerge w:val="restart"/>
            <w:tcBorders>
              <w:left w:val="single" w:sz="4" w:space="0" w:color="000000"/>
              <w:bottom w:val="single" w:sz="4" w:space="0" w:color="000000"/>
              <w:right w:val="nil"/>
            </w:tcBorders>
            <w:vAlign w:val="center"/>
          </w:tcPr>
          <w:p w:rsidR="008253C5" w:rsidRPr="00F10422" w:rsidRDefault="008253C5" w:rsidP="008253C5">
            <w:pPr>
              <w:numPr>
                <w:ilvl w:val="0"/>
                <w:numId w:val="52"/>
              </w:numPr>
              <w:snapToGrid w:val="0"/>
              <w:spacing w:after="0" w:line="240" w:lineRule="auto"/>
              <w:rPr>
                <w:rFonts w:ascii="Times New Roman" w:eastAsia="Times New Roman" w:hAnsi="Times New Roman" w:cs="Times New Roman"/>
                <w:sz w:val="18"/>
                <w:szCs w:val="18"/>
                <w:lang w:eastAsia="pl-PL"/>
              </w:rPr>
            </w:pPr>
          </w:p>
        </w:tc>
        <w:tc>
          <w:tcPr>
            <w:tcW w:w="2340" w:type="dxa"/>
            <w:vMerge w:val="restart"/>
            <w:tcBorders>
              <w:left w:val="single" w:sz="4" w:space="0" w:color="000000"/>
              <w:bottom w:val="single" w:sz="4" w:space="0" w:color="000000"/>
              <w:right w:val="nil"/>
            </w:tcBorders>
            <w:vAlign w:val="center"/>
            <w:hideMark/>
          </w:tcPr>
          <w:p w:rsidR="008253C5" w:rsidRPr="00F10422" w:rsidRDefault="008253C5" w:rsidP="00D86C91">
            <w:pPr>
              <w:snapToGrid w:val="0"/>
              <w:spacing w:after="0" w:line="240" w:lineRule="auto"/>
              <w:rPr>
                <w:rFonts w:ascii="Times New Roman" w:eastAsia="Times New Roman" w:hAnsi="Times New Roman" w:cs="Times New Roman"/>
                <w:sz w:val="18"/>
                <w:szCs w:val="18"/>
                <w:lang w:val="en-US" w:eastAsia="pl-PL"/>
              </w:rPr>
            </w:pPr>
            <w:proofErr w:type="spellStart"/>
            <w:r w:rsidRPr="00F10422">
              <w:rPr>
                <w:rFonts w:ascii="Times New Roman" w:eastAsia="Times New Roman" w:hAnsi="Times New Roman" w:cs="Times New Roman"/>
                <w:sz w:val="18"/>
                <w:szCs w:val="18"/>
                <w:lang w:val="en-US" w:eastAsia="pl-PL"/>
              </w:rPr>
              <w:t>Przełącznik</w:t>
            </w:r>
            <w:proofErr w:type="spellEnd"/>
            <w:r w:rsidRPr="00F10422">
              <w:rPr>
                <w:rFonts w:ascii="Times New Roman" w:eastAsia="Times New Roman" w:hAnsi="Times New Roman" w:cs="Times New Roman"/>
                <w:sz w:val="18"/>
                <w:szCs w:val="18"/>
                <w:lang w:val="en-US" w:eastAsia="pl-PL"/>
              </w:rPr>
              <w:t xml:space="preserve"> Gigabit Ethernet  </w:t>
            </w:r>
            <w:proofErr w:type="spellStart"/>
            <w:r w:rsidRPr="00F10422">
              <w:rPr>
                <w:rFonts w:ascii="Times New Roman" w:eastAsia="Times New Roman" w:hAnsi="Times New Roman" w:cs="Times New Roman"/>
                <w:sz w:val="18"/>
                <w:szCs w:val="18"/>
                <w:lang w:val="en-US" w:eastAsia="pl-PL"/>
              </w:rPr>
              <w:t>PoE</w:t>
            </w:r>
            <w:proofErr w:type="spellEnd"/>
            <w:r w:rsidRPr="00F10422">
              <w:rPr>
                <w:rFonts w:ascii="Times New Roman" w:eastAsia="Times New Roman" w:hAnsi="Times New Roman" w:cs="Times New Roman"/>
                <w:sz w:val="18"/>
                <w:szCs w:val="18"/>
                <w:lang w:val="en-US" w:eastAsia="pl-PL"/>
              </w:rPr>
              <w:t xml:space="preserve"> (</w:t>
            </w:r>
            <w:proofErr w:type="spellStart"/>
            <w:r w:rsidRPr="00F10422">
              <w:rPr>
                <w:rFonts w:ascii="Times New Roman" w:eastAsia="Times New Roman" w:hAnsi="Times New Roman" w:cs="Times New Roman"/>
                <w:sz w:val="18"/>
                <w:szCs w:val="18"/>
                <w:lang w:val="en-US" w:eastAsia="pl-PL"/>
              </w:rPr>
              <w:t>typu</w:t>
            </w:r>
            <w:proofErr w:type="spellEnd"/>
            <w:r w:rsidRPr="00F10422">
              <w:rPr>
                <w:rFonts w:ascii="Times New Roman" w:eastAsia="Times New Roman" w:hAnsi="Times New Roman" w:cs="Times New Roman"/>
                <w:sz w:val="18"/>
                <w:szCs w:val="18"/>
                <w:lang w:val="en-US" w:eastAsia="pl-PL"/>
              </w:rPr>
              <w:t xml:space="preserve"> rack,  Layer3, 24 x 10/100/1000 + 2 x 10GE combo + 2 x 10GE SFP+)</w:t>
            </w:r>
          </w:p>
          <w:p w:rsidR="008253C5" w:rsidRPr="00F10422" w:rsidRDefault="008253C5" w:rsidP="00D86C91">
            <w:pPr>
              <w:snapToGrid w:val="0"/>
              <w:spacing w:after="0" w:line="240" w:lineRule="auto"/>
              <w:rPr>
                <w:rFonts w:ascii="Times New Roman" w:eastAsia="Times New Roman" w:hAnsi="Times New Roman" w:cs="Times New Roman"/>
                <w:sz w:val="18"/>
                <w:szCs w:val="18"/>
                <w:lang w:val="en-US" w:eastAsia="pl-PL"/>
              </w:rPr>
            </w:pPr>
          </w:p>
        </w:tc>
        <w:tc>
          <w:tcPr>
            <w:tcW w:w="5770" w:type="dxa"/>
            <w:tcBorders>
              <w:top w:val="single" w:sz="4" w:space="0" w:color="000000"/>
              <w:left w:val="single" w:sz="4" w:space="0" w:color="000000"/>
              <w:bottom w:val="single" w:sz="4" w:space="0" w:color="000000"/>
              <w:right w:val="single" w:sz="4" w:space="0" w:color="000000"/>
            </w:tcBorders>
            <w:hideMark/>
          </w:tcPr>
          <w:p w:rsidR="008253C5" w:rsidRPr="00F10422" w:rsidRDefault="008253C5" w:rsidP="00D86C91">
            <w:pPr>
              <w:spacing w:after="0"/>
              <w:rPr>
                <w:rFonts w:ascii="Times New Roman" w:hAnsi="Times New Roman" w:cs="Times New Roman"/>
                <w:sz w:val="18"/>
                <w:szCs w:val="18"/>
              </w:rPr>
            </w:pPr>
            <w:r w:rsidRPr="008253C5">
              <w:rPr>
                <w:rFonts w:ascii="Times New Roman" w:hAnsi="Times New Roman" w:cs="Times New Roman"/>
                <w:b/>
                <w:sz w:val="18"/>
                <w:szCs w:val="18"/>
              </w:rPr>
              <w:t>Cisco SG350X-24P-K9-EU lub produkt równoważny spełniający następujące</w:t>
            </w:r>
            <w:r>
              <w:rPr>
                <w:rFonts w:ascii="Times New Roman" w:hAnsi="Times New Roman" w:cs="Times New Roman"/>
                <w:sz w:val="18"/>
                <w:szCs w:val="18"/>
              </w:rPr>
              <w:t xml:space="preserve"> </w:t>
            </w:r>
            <w:r w:rsidRPr="00D110B9">
              <w:rPr>
                <w:rFonts w:ascii="Times New Roman" w:eastAsia="Times New Roman" w:hAnsi="Times New Roman" w:cs="Times New Roman"/>
                <w:b/>
                <w:sz w:val="18"/>
                <w:szCs w:val="18"/>
                <w:lang w:eastAsia="pl-PL"/>
              </w:rPr>
              <w:t>minimalne parametry i wymagania techniczne</w:t>
            </w:r>
            <w:r w:rsidRPr="00F10422">
              <w:rPr>
                <w:rFonts w:ascii="Times New Roman" w:hAnsi="Times New Roman" w:cs="Times New Roman"/>
                <w:sz w:val="18"/>
                <w:szCs w:val="18"/>
              </w:rPr>
              <w:t>:</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 Typ i liczba portów:</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Minimum 24 porty 10/100/1000 (w tym 16 porty </w:t>
            </w:r>
            <w:proofErr w:type="spellStart"/>
            <w:r w:rsidRPr="00F10422">
              <w:rPr>
                <w:rFonts w:ascii="Times New Roman" w:eastAsia="Times New Roman" w:hAnsi="Times New Roman" w:cs="Times New Roman"/>
                <w:sz w:val="18"/>
                <w:szCs w:val="18"/>
                <w:lang w:eastAsia="pl-PL"/>
              </w:rPr>
              <w:t>PoE</w:t>
            </w:r>
            <w:proofErr w:type="spellEnd"/>
            <w:r w:rsidRPr="00F10422">
              <w:rPr>
                <w:rFonts w:ascii="Times New Roman" w:eastAsia="Times New Roman" w:hAnsi="Times New Roman" w:cs="Times New Roman"/>
                <w:sz w:val="18"/>
                <w:szCs w:val="18"/>
                <w:lang w:eastAsia="pl-PL"/>
              </w:rPr>
              <w:t>+),</w:t>
            </w:r>
          </w:p>
          <w:p w:rsidR="008253C5" w:rsidRPr="008253C5" w:rsidRDefault="008253C5" w:rsidP="00D86C91">
            <w:pPr>
              <w:spacing w:after="0" w:line="240" w:lineRule="auto"/>
              <w:rPr>
                <w:rFonts w:ascii="Times New Roman" w:eastAsia="Times New Roman" w:hAnsi="Times New Roman" w:cs="Times New Roman"/>
                <w:sz w:val="18"/>
                <w:szCs w:val="18"/>
                <w:lang w:val="en-US" w:eastAsia="pl-PL"/>
              </w:rPr>
            </w:pPr>
            <w:r w:rsidRPr="00F10422">
              <w:rPr>
                <w:rFonts w:ascii="Times New Roman" w:eastAsia="Times New Roman" w:hAnsi="Times New Roman" w:cs="Times New Roman"/>
                <w:sz w:val="18"/>
                <w:szCs w:val="18"/>
                <w:lang w:eastAsia="pl-PL"/>
              </w:rPr>
              <w:t xml:space="preserve">    </w:t>
            </w:r>
            <w:r w:rsidRPr="008253C5">
              <w:rPr>
                <w:rFonts w:ascii="Times New Roman" w:eastAsia="Times New Roman" w:hAnsi="Times New Roman" w:cs="Times New Roman"/>
                <w:sz w:val="18"/>
                <w:szCs w:val="18"/>
                <w:lang w:val="en-US" w:eastAsia="pl-PL"/>
              </w:rPr>
              <w:t xml:space="preserve">b) Minimum 2 </w:t>
            </w:r>
            <w:proofErr w:type="spellStart"/>
            <w:r w:rsidRPr="008253C5">
              <w:rPr>
                <w:rFonts w:ascii="Times New Roman" w:eastAsia="Times New Roman" w:hAnsi="Times New Roman" w:cs="Times New Roman"/>
                <w:sz w:val="18"/>
                <w:szCs w:val="18"/>
                <w:lang w:val="en-US" w:eastAsia="pl-PL"/>
              </w:rPr>
              <w:t>porty</w:t>
            </w:r>
            <w:proofErr w:type="spellEnd"/>
            <w:r w:rsidRPr="008253C5">
              <w:rPr>
                <w:rFonts w:ascii="Times New Roman" w:eastAsia="Times New Roman" w:hAnsi="Times New Roman" w:cs="Times New Roman"/>
                <w:sz w:val="18"/>
                <w:szCs w:val="18"/>
                <w:lang w:val="en-US" w:eastAsia="pl-PL"/>
              </w:rPr>
              <w:t xml:space="preserve"> 1 Gigabit Ethernet SFP+</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2. Wielkość tablicy adresów MAC: co najmniej 16000</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3. Ilość obsługiwanych sieci VLAN: co najmniej 4094</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4. Przepustowość </w:t>
            </w:r>
            <w:proofErr w:type="spellStart"/>
            <w:r w:rsidRPr="00F10422">
              <w:rPr>
                <w:rFonts w:ascii="Times New Roman" w:eastAsia="Times New Roman" w:hAnsi="Times New Roman" w:cs="Times New Roman"/>
                <w:sz w:val="18"/>
                <w:szCs w:val="18"/>
                <w:lang w:eastAsia="pl-PL"/>
              </w:rPr>
              <w:t>rutowania</w:t>
            </w:r>
            <w:proofErr w:type="spellEnd"/>
            <w:r w:rsidRPr="00F10422">
              <w:rPr>
                <w:rFonts w:ascii="Times New Roman" w:eastAsia="Times New Roman" w:hAnsi="Times New Roman" w:cs="Times New Roman"/>
                <w:sz w:val="18"/>
                <w:szCs w:val="18"/>
                <w:lang w:eastAsia="pl-PL"/>
              </w:rPr>
              <w:t xml:space="preserve">/przełączania: co najmniej 128 </w:t>
            </w:r>
            <w:proofErr w:type="spellStart"/>
            <w:r w:rsidRPr="00F10422">
              <w:rPr>
                <w:rFonts w:ascii="Times New Roman" w:eastAsia="Times New Roman" w:hAnsi="Times New Roman" w:cs="Times New Roman"/>
                <w:sz w:val="18"/>
                <w:szCs w:val="18"/>
                <w:lang w:eastAsia="pl-PL"/>
              </w:rPr>
              <w:t>Gbit</w:t>
            </w:r>
            <w:proofErr w:type="spellEnd"/>
            <w:r w:rsidRPr="00F10422">
              <w:rPr>
                <w:rFonts w:ascii="Times New Roman" w:eastAsia="Times New Roman" w:hAnsi="Times New Roman" w:cs="Times New Roman"/>
                <w:sz w:val="18"/>
                <w:szCs w:val="18"/>
                <w:lang w:eastAsia="pl-PL"/>
              </w:rPr>
              <w:t>/s</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5. Pamięci bufora pakietów: minimum 1,5MB</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6. Wydajność:</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Taktowanie procesora minimum 800Mhz </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b) Co najmniej 512MB pamięci DRAM oraz co najmniej 256MB pamięci  </w:t>
            </w:r>
          </w:p>
          <w:p w:rsidR="008253C5" w:rsidRPr="008253C5" w:rsidRDefault="008253C5" w:rsidP="00D86C91">
            <w:pPr>
              <w:spacing w:after="0" w:line="240" w:lineRule="auto"/>
              <w:rPr>
                <w:rFonts w:ascii="Times New Roman" w:eastAsia="Times New Roman" w:hAnsi="Times New Roman" w:cs="Times New Roman"/>
                <w:sz w:val="18"/>
                <w:szCs w:val="18"/>
                <w:lang w:val="en-US" w:eastAsia="pl-PL"/>
              </w:rPr>
            </w:pPr>
            <w:r w:rsidRPr="00F10422">
              <w:rPr>
                <w:rFonts w:ascii="Times New Roman" w:eastAsia="Times New Roman" w:hAnsi="Times New Roman" w:cs="Times New Roman"/>
                <w:sz w:val="18"/>
                <w:szCs w:val="18"/>
                <w:lang w:eastAsia="pl-PL"/>
              </w:rPr>
              <w:t xml:space="preserve">    </w:t>
            </w:r>
            <w:r w:rsidRPr="008253C5">
              <w:rPr>
                <w:rFonts w:ascii="Times New Roman" w:eastAsia="Times New Roman" w:hAnsi="Times New Roman" w:cs="Times New Roman"/>
                <w:sz w:val="18"/>
                <w:szCs w:val="18"/>
                <w:lang w:val="en-US" w:eastAsia="pl-PL"/>
              </w:rPr>
              <w:t>Flash</w:t>
            </w:r>
          </w:p>
          <w:p w:rsidR="008253C5" w:rsidRPr="008253C5" w:rsidRDefault="008253C5" w:rsidP="00D86C91">
            <w:pPr>
              <w:spacing w:after="0" w:line="240" w:lineRule="auto"/>
              <w:rPr>
                <w:rFonts w:ascii="Times New Roman" w:eastAsia="Times New Roman" w:hAnsi="Times New Roman" w:cs="Times New Roman"/>
                <w:sz w:val="18"/>
                <w:szCs w:val="18"/>
                <w:lang w:val="en-US" w:eastAsia="pl-PL"/>
              </w:rPr>
            </w:pPr>
            <w:r w:rsidRPr="008253C5">
              <w:rPr>
                <w:rFonts w:ascii="Times New Roman" w:eastAsia="Times New Roman" w:hAnsi="Times New Roman" w:cs="Times New Roman"/>
                <w:sz w:val="18"/>
                <w:szCs w:val="18"/>
                <w:lang w:val="en-US" w:eastAsia="pl-PL"/>
              </w:rPr>
              <w:t xml:space="preserve">    c) MTBF minimum 244654 </w:t>
            </w:r>
            <w:proofErr w:type="spellStart"/>
            <w:r w:rsidRPr="008253C5">
              <w:rPr>
                <w:rFonts w:ascii="Times New Roman" w:eastAsia="Times New Roman" w:hAnsi="Times New Roman" w:cs="Times New Roman"/>
                <w:sz w:val="18"/>
                <w:szCs w:val="18"/>
                <w:lang w:val="en-US" w:eastAsia="pl-PL"/>
              </w:rPr>
              <w:t>godz</w:t>
            </w:r>
            <w:proofErr w:type="spellEnd"/>
            <w:r w:rsidRPr="008253C5">
              <w:rPr>
                <w:rFonts w:ascii="Times New Roman" w:eastAsia="Times New Roman" w:hAnsi="Times New Roman" w:cs="Times New Roman"/>
                <w:sz w:val="18"/>
                <w:szCs w:val="18"/>
                <w:lang w:val="en-US" w:eastAsia="pl-PL"/>
              </w:rPr>
              <w:t>.</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7. Urządzenie musi umożliwiać obsługę ramek jumbo o wielkości co   </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najmniej 9216 bajtów</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8. Funkcjonalność urządzenia:</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Minimalna liczna tras statycznych: 8000,</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b) Obsługa protokołu NTP,</w:t>
            </w:r>
          </w:p>
          <w:p w:rsidR="008253C5" w:rsidRPr="008253C5" w:rsidRDefault="008253C5" w:rsidP="00D86C91">
            <w:pPr>
              <w:spacing w:after="0" w:line="240" w:lineRule="auto"/>
              <w:rPr>
                <w:rFonts w:ascii="Times New Roman" w:eastAsia="Times New Roman" w:hAnsi="Times New Roman" w:cs="Times New Roman"/>
                <w:sz w:val="18"/>
                <w:szCs w:val="18"/>
                <w:lang w:eastAsia="pl-PL"/>
              </w:rPr>
            </w:pPr>
            <w:r w:rsidRPr="008253C5">
              <w:rPr>
                <w:rFonts w:ascii="Times New Roman" w:eastAsia="Times New Roman" w:hAnsi="Times New Roman" w:cs="Times New Roman"/>
                <w:sz w:val="18"/>
                <w:szCs w:val="18"/>
                <w:lang w:eastAsia="pl-PL"/>
              </w:rPr>
              <w:t xml:space="preserve">    c) Obsługa ruchu </w:t>
            </w:r>
            <w:proofErr w:type="spellStart"/>
            <w:r w:rsidRPr="008253C5">
              <w:rPr>
                <w:rFonts w:ascii="Times New Roman" w:eastAsia="Times New Roman" w:hAnsi="Times New Roman" w:cs="Times New Roman"/>
                <w:sz w:val="18"/>
                <w:szCs w:val="18"/>
                <w:lang w:eastAsia="pl-PL"/>
              </w:rPr>
              <w:t>multicast</w:t>
            </w:r>
            <w:proofErr w:type="spellEnd"/>
            <w:r w:rsidRPr="008253C5">
              <w:rPr>
                <w:rFonts w:ascii="Times New Roman" w:eastAsia="Times New Roman" w:hAnsi="Times New Roman" w:cs="Times New Roman"/>
                <w:sz w:val="18"/>
                <w:szCs w:val="18"/>
                <w:lang w:eastAsia="pl-PL"/>
              </w:rPr>
              <w:t>,</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d) Możliwość uruchomienia funkcjonalności DHCP Server,</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e) Wsparcie dla protokołów IEEE 802.1D, IEEE 802.1Q, IEEE 802.1ab, </w:t>
            </w:r>
          </w:p>
          <w:p w:rsidR="008253C5" w:rsidRPr="008253C5" w:rsidRDefault="008253C5" w:rsidP="00D86C91">
            <w:pPr>
              <w:spacing w:after="0" w:line="240" w:lineRule="auto"/>
              <w:rPr>
                <w:rFonts w:ascii="Times New Roman" w:eastAsia="Times New Roman" w:hAnsi="Times New Roman" w:cs="Times New Roman"/>
                <w:sz w:val="18"/>
                <w:szCs w:val="18"/>
                <w:lang w:val="en-US" w:eastAsia="pl-PL"/>
              </w:rPr>
            </w:pPr>
            <w:r w:rsidRPr="00F10422">
              <w:rPr>
                <w:rFonts w:ascii="Times New Roman" w:eastAsia="Times New Roman" w:hAnsi="Times New Roman" w:cs="Times New Roman"/>
                <w:sz w:val="18"/>
                <w:szCs w:val="18"/>
                <w:lang w:eastAsia="pl-PL"/>
              </w:rPr>
              <w:t xml:space="preserve">        </w:t>
            </w:r>
            <w:r w:rsidRPr="008253C5">
              <w:rPr>
                <w:rFonts w:ascii="Times New Roman" w:eastAsia="Times New Roman" w:hAnsi="Times New Roman" w:cs="Times New Roman"/>
                <w:sz w:val="18"/>
                <w:szCs w:val="18"/>
                <w:lang w:val="en-US" w:eastAsia="pl-PL"/>
              </w:rPr>
              <w:t xml:space="preserve">IEEE 802.1p, IEEE 802.1s, IEEE 802.1w, IEEE 802.1x, IEEE 802.3,    </w:t>
            </w:r>
          </w:p>
          <w:p w:rsidR="008253C5" w:rsidRPr="008253C5" w:rsidRDefault="008253C5" w:rsidP="00D86C91">
            <w:pPr>
              <w:spacing w:after="0" w:line="240" w:lineRule="auto"/>
              <w:rPr>
                <w:rFonts w:ascii="Times New Roman" w:eastAsia="Times New Roman" w:hAnsi="Times New Roman" w:cs="Times New Roman"/>
                <w:sz w:val="18"/>
                <w:szCs w:val="18"/>
                <w:lang w:val="en-US" w:eastAsia="pl-PL"/>
              </w:rPr>
            </w:pPr>
            <w:r w:rsidRPr="008253C5">
              <w:rPr>
                <w:rFonts w:ascii="Times New Roman" w:eastAsia="Times New Roman" w:hAnsi="Times New Roman" w:cs="Times New Roman"/>
                <w:sz w:val="18"/>
                <w:szCs w:val="18"/>
                <w:lang w:val="en-US" w:eastAsia="pl-PL"/>
              </w:rPr>
              <w:t xml:space="preserve">        IEEE 802.3ab, IEEE 802.3ad, IEEE 802.3af, IEEE 802.3an, IEEE </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8253C5">
              <w:rPr>
                <w:rFonts w:ascii="Times New Roman" w:eastAsia="Times New Roman" w:hAnsi="Times New Roman" w:cs="Times New Roman"/>
                <w:sz w:val="18"/>
                <w:szCs w:val="18"/>
                <w:lang w:val="en-US" w:eastAsia="pl-PL"/>
              </w:rPr>
              <w:t xml:space="preserve">        </w:t>
            </w:r>
            <w:r w:rsidRPr="00F10422">
              <w:rPr>
                <w:rFonts w:ascii="Times New Roman" w:eastAsia="Times New Roman" w:hAnsi="Times New Roman" w:cs="Times New Roman"/>
                <w:sz w:val="18"/>
                <w:szCs w:val="18"/>
                <w:lang w:eastAsia="pl-PL"/>
              </w:rPr>
              <w:t>802.3at, IEEE 802.3u, IEEE 802.3x, IEEE 802.3z.</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f) Musi mieć możliwość zarządzania poprzez interfejs CLI z poziomu   </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portu konsoli,</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g) Funkcje wirtualnej sieci LAN: </w:t>
            </w:r>
            <w:proofErr w:type="spellStart"/>
            <w:r w:rsidRPr="00F10422">
              <w:rPr>
                <w:rFonts w:ascii="Times New Roman" w:eastAsia="Times New Roman" w:hAnsi="Times New Roman" w:cs="Times New Roman"/>
                <w:sz w:val="18"/>
                <w:szCs w:val="18"/>
                <w:lang w:eastAsia="pl-PL"/>
              </w:rPr>
              <w:t>Stacked</w:t>
            </w:r>
            <w:proofErr w:type="spellEnd"/>
            <w:r w:rsidRPr="00F10422">
              <w:rPr>
                <w:rFonts w:ascii="Times New Roman" w:eastAsia="Times New Roman" w:hAnsi="Times New Roman" w:cs="Times New Roman"/>
                <w:sz w:val="18"/>
                <w:szCs w:val="18"/>
                <w:lang w:eastAsia="pl-PL"/>
              </w:rPr>
              <w:t xml:space="preserve"> VLAN, </w:t>
            </w:r>
            <w:proofErr w:type="spellStart"/>
            <w:r w:rsidRPr="00F10422">
              <w:rPr>
                <w:rFonts w:ascii="Times New Roman" w:eastAsia="Times New Roman" w:hAnsi="Times New Roman" w:cs="Times New Roman"/>
                <w:sz w:val="18"/>
                <w:szCs w:val="18"/>
                <w:lang w:eastAsia="pl-PL"/>
              </w:rPr>
              <w:t>Private</w:t>
            </w:r>
            <w:proofErr w:type="spellEnd"/>
            <w:r w:rsidRPr="00F10422">
              <w:rPr>
                <w:rFonts w:ascii="Times New Roman" w:eastAsia="Times New Roman" w:hAnsi="Times New Roman" w:cs="Times New Roman"/>
                <w:sz w:val="18"/>
                <w:szCs w:val="18"/>
                <w:lang w:eastAsia="pl-PL"/>
              </w:rPr>
              <w:t xml:space="preserve"> VLAN, </w:t>
            </w:r>
            <w:proofErr w:type="spellStart"/>
            <w:r w:rsidRPr="00F10422">
              <w:rPr>
                <w:rFonts w:ascii="Times New Roman" w:eastAsia="Times New Roman" w:hAnsi="Times New Roman" w:cs="Times New Roman"/>
                <w:sz w:val="18"/>
                <w:szCs w:val="18"/>
                <w:lang w:eastAsia="pl-PL"/>
              </w:rPr>
              <w:t>Tagged</w:t>
            </w:r>
            <w:proofErr w:type="spellEnd"/>
            <w:r w:rsidRPr="00F10422">
              <w:rPr>
                <w:rFonts w:ascii="Times New Roman" w:eastAsia="Times New Roman" w:hAnsi="Times New Roman" w:cs="Times New Roman"/>
                <w:sz w:val="18"/>
                <w:szCs w:val="18"/>
                <w:lang w:eastAsia="pl-PL"/>
              </w:rPr>
              <w:t xml:space="preserve"> </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VLAN, Port-</w:t>
            </w:r>
            <w:proofErr w:type="spellStart"/>
            <w:r w:rsidRPr="00F10422">
              <w:rPr>
                <w:rFonts w:ascii="Times New Roman" w:eastAsia="Times New Roman" w:hAnsi="Times New Roman" w:cs="Times New Roman"/>
                <w:sz w:val="18"/>
                <w:szCs w:val="18"/>
                <w:lang w:eastAsia="pl-PL"/>
              </w:rPr>
              <w:t>based</w:t>
            </w:r>
            <w:proofErr w:type="spellEnd"/>
            <w:r w:rsidRPr="00F10422">
              <w:rPr>
                <w:rFonts w:ascii="Times New Roman" w:eastAsia="Times New Roman" w:hAnsi="Times New Roman" w:cs="Times New Roman"/>
                <w:sz w:val="18"/>
                <w:szCs w:val="18"/>
                <w:lang w:eastAsia="pl-PL"/>
              </w:rPr>
              <w:t xml:space="preserve"> VLAN.</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9. Bezpieczeństwo:</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Obsługa list kontroli dostępu (ACL),</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b) Obsługa funkcji </w:t>
            </w:r>
            <w:proofErr w:type="spellStart"/>
            <w:r w:rsidRPr="00F10422">
              <w:rPr>
                <w:rFonts w:ascii="Times New Roman" w:eastAsia="Times New Roman" w:hAnsi="Times New Roman" w:cs="Times New Roman"/>
                <w:sz w:val="18"/>
                <w:szCs w:val="18"/>
                <w:lang w:eastAsia="pl-PL"/>
              </w:rPr>
              <w:t>Guest</w:t>
            </w:r>
            <w:proofErr w:type="spellEnd"/>
            <w:r w:rsidRPr="00F10422">
              <w:rPr>
                <w:rFonts w:ascii="Times New Roman" w:eastAsia="Times New Roman" w:hAnsi="Times New Roman" w:cs="Times New Roman"/>
                <w:sz w:val="18"/>
                <w:szCs w:val="18"/>
                <w:lang w:eastAsia="pl-PL"/>
              </w:rPr>
              <w:t xml:space="preserve"> VLAN,</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c) Szyfrowanie: 802.1x RADIUS, HTTPS, SSH, SSL/TLS,</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d) </w:t>
            </w:r>
            <w:r w:rsidRPr="008253C5">
              <w:rPr>
                <w:rFonts w:ascii="Times New Roman" w:eastAsia="Times New Roman" w:hAnsi="Times New Roman" w:cs="Times New Roman"/>
                <w:sz w:val="18"/>
                <w:szCs w:val="18"/>
                <w:lang w:eastAsia="pl-PL"/>
              </w:rPr>
              <w:t xml:space="preserve">Obsługa mechanizmów: Inspekcja ARP, IGMP </w:t>
            </w:r>
            <w:proofErr w:type="spellStart"/>
            <w:r w:rsidRPr="008253C5">
              <w:rPr>
                <w:rFonts w:ascii="Times New Roman" w:eastAsia="Times New Roman" w:hAnsi="Times New Roman" w:cs="Times New Roman"/>
                <w:sz w:val="18"/>
                <w:szCs w:val="18"/>
                <w:lang w:eastAsia="pl-PL"/>
              </w:rPr>
              <w:t>snooping</w:t>
            </w:r>
            <w:proofErr w:type="spellEnd"/>
            <w:r w:rsidRPr="008253C5">
              <w:rPr>
                <w:rFonts w:ascii="Times New Roman" w:eastAsia="Times New Roman" w:hAnsi="Times New Roman" w:cs="Times New Roman"/>
                <w:sz w:val="18"/>
                <w:szCs w:val="18"/>
                <w:lang w:eastAsia="pl-PL"/>
              </w:rPr>
              <w:t>,</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e) Filtrowanie BPDU,</w:t>
            </w:r>
          </w:p>
          <w:p w:rsidR="008253C5" w:rsidRPr="008253C5" w:rsidRDefault="008253C5" w:rsidP="00D86C91">
            <w:pPr>
              <w:spacing w:after="0" w:line="240" w:lineRule="auto"/>
              <w:rPr>
                <w:rFonts w:ascii="Times New Roman" w:eastAsia="Times New Roman" w:hAnsi="Times New Roman" w:cs="Times New Roman"/>
                <w:sz w:val="18"/>
                <w:szCs w:val="18"/>
                <w:lang w:eastAsia="pl-PL"/>
              </w:rPr>
            </w:pPr>
            <w:r w:rsidRPr="008253C5">
              <w:rPr>
                <w:rFonts w:ascii="Times New Roman" w:eastAsia="Times New Roman" w:hAnsi="Times New Roman" w:cs="Times New Roman"/>
                <w:sz w:val="18"/>
                <w:szCs w:val="18"/>
                <w:lang w:eastAsia="pl-PL"/>
              </w:rPr>
              <w:t xml:space="preserve">    f) Wiązanie adresów IP-MAC-Port.</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10. Zasilanie 230V AC, zasilacz o min. mocy 269W</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11. Zasilanie na port </w:t>
            </w:r>
            <w:proofErr w:type="spellStart"/>
            <w:r w:rsidRPr="00F10422">
              <w:rPr>
                <w:rFonts w:ascii="Times New Roman" w:eastAsia="Times New Roman" w:hAnsi="Times New Roman" w:cs="Times New Roman"/>
                <w:sz w:val="18"/>
                <w:szCs w:val="18"/>
                <w:lang w:eastAsia="pl-PL"/>
              </w:rPr>
              <w:t>PoE</w:t>
            </w:r>
            <w:proofErr w:type="spellEnd"/>
            <w:r w:rsidRPr="00F10422">
              <w:rPr>
                <w:rFonts w:ascii="Times New Roman" w:eastAsia="Times New Roman" w:hAnsi="Times New Roman" w:cs="Times New Roman"/>
                <w:sz w:val="18"/>
                <w:szCs w:val="18"/>
                <w:lang w:eastAsia="pl-PL"/>
              </w:rPr>
              <w:t xml:space="preserve"> minimum 60W.</w:t>
            </w:r>
          </w:p>
          <w:p w:rsidR="008253C5"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12. Wysokość maksymalnie 1U, montowany w szafie typu RACK 19” </w:t>
            </w:r>
          </w:p>
          <w:p w:rsidR="008253C5" w:rsidRDefault="00D54085" w:rsidP="00D54085">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13. </w:t>
            </w:r>
            <w:r w:rsidRPr="00D54085">
              <w:rPr>
                <w:rFonts w:ascii="Times New Roman" w:eastAsia="Times New Roman" w:hAnsi="Times New Roman" w:cs="Times New Roman"/>
                <w:sz w:val="18"/>
                <w:szCs w:val="18"/>
                <w:lang w:eastAsia="pl-PL"/>
              </w:rPr>
              <w:t>Zaoferowany sprzęt musi zapewniać pełną kompatybilność z infrastrukturą Zamawiającego opartą na urządzeniach firmy Cisco</w:t>
            </w:r>
          </w:p>
          <w:p w:rsidR="00D54085" w:rsidRPr="00F10422" w:rsidRDefault="00D54085" w:rsidP="00D54085">
            <w:pPr>
              <w:spacing w:after="0" w:line="240" w:lineRule="auto"/>
              <w:rPr>
                <w:rFonts w:ascii="Times New Roman" w:eastAsia="Times New Roman" w:hAnsi="Times New Roman" w:cs="Times New Roman"/>
                <w:bCs/>
                <w:sz w:val="18"/>
                <w:szCs w:val="18"/>
                <w:lang w:eastAsia="pl-PL"/>
              </w:rPr>
            </w:pPr>
          </w:p>
        </w:tc>
      </w:tr>
      <w:tr w:rsidR="008253C5" w:rsidRPr="00F10422" w:rsidTr="00D86C91">
        <w:trPr>
          <w:trHeight w:val="369"/>
        </w:trPr>
        <w:tc>
          <w:tcPr>
            <w:tcW w:w="540" w:type="dxa"/>
            <w:vMerge/>
            <w:tcBorders>
              <w:left w:val="single" w:sz="4" w:space="0" w:color="000000"/>
              <w:bottom w:val="single" w:sz="4" w:space="0" w:color="000000"/>
              <w:right w:val="nil"/>
            </w:tcBorders>
            <w:vAlign w:val="center"/>
          </w:tcPr>
          <w:p w:rsidR="008253C5" w:rsidRPr="00F10422" w:rsidRDefault="008253C5" w:rsidP="008253C5">
            <w:pPr>
              <w:numPr>
                <w:ilvl w:val="0"/>
                <w:numId w:val="52"/>
              </w:numPr>
              <w:snapToGrid w:val="0"/>
              <w:spacing w:after="0" w:line="240" w:lineRule="auto"/>
              <w:rPr>
                <w:rFonts w:ascii="Times New Roman" w:eastAsia="Times New Roman" w:hAnsi="Times New Roman" w:cs="Times New Roman"/>
                <w:sz w:val="18"/>
                <w:szCs w:val="18"/>
                <w:lang w:eastAsia="pl-PL"/>
              </w:rPr>
            </w:pPr>
          </w:p>
        </w:tc>
        <w:tc>
          <w:tcPr>
            <w:tcW w:w="2340" w:type="dxa"/>
            <w:vMerge/>
            <w:tcBorders>
              <w:left w:val="single" w:sz="4" w:space="0" w:color="000000"/>
              <w:bottom w:val="single" w:sz="4" w:space="0" w:color="000000"/>
              <w:right w:val="nil"/>
            </w:tcBorders>
            <w:vAlign w:val="center"/>
            <w:hideMark/>
          </w:tcPr>
          <w:p w:rsidR="008253C5" w:rsidRPr="00F10422" w:rsidRDefault="008253C5" w:rsidP="00D86C91">
            <w:pPr>
              <w:snapToGrid w:val="0"/>
              <w:spacing w:after="0" w:line="240" w:lineRule="auto"/>
              <w:rPr>
                <w:rFonts w:ascii="Times New Roman" w:eastAsia="Times New Roman" w:hAnsi="Times New Roman" w:cs="Times New Roman"/>
                <w:sz w:val="18"/>
                <w:szCs w:val="18"/>
                <w:lang w:eastAsia="pl-PL"/>
              </w:rPr>
            </w:pPr>
          </w:p>
        </w:tc>
        <w:tc>
          <w:tcPr>
            <w:tcW w:w="5770" w:type="dxa"/>
            <w:tcBorders>
              <w:top w:val="single" w:sz="4" w:space="0" w:color="000000"/>
              <w:left w:val="single" w:sz="4" w:space="0" w:color="000000"/>
              <w:bottom w:val="single" w:sz="4" w:space="0" w:color="000000"/>
              <w:right w:val="single" w:sz="4" w:space="0" w:color="000000"/>
            </w:tcBorders>
            <w:hideMark/>
          </w:tcPr>
          <w:p w:rsidR="008253C5" w:rsidRPr="00F10422" w:rsidRDefault="008253C5" w:rsidP="00D86C91">
            <w:pPr>
              <w:shd w:val="clear" w:color="auto" w:fill="FFFFFF"/>
              <w:spacing w:after="0" w:line="240" w:lineRule="auto"/>
              <w:rPr>
                <w:rFonts w:ascii="Times New Roman" w:eastAsia="Times New Roman" w:hAnsi="Times New Roman" w:cs="Times New Roman"/>
                <w:bCs/>
                <w:sz w:val="18"/>
                <w:szCs w:val="18"/>
                <w:lang w:eastAsia="pl-PL"/>
              </w:rPr>
            </w:pPr>
            <w:r w:rsidRPr="00F10422">
              <w:rPr>
                <w:rFonts w:ascii="Times New Roman" w:eastAsia="Times New Roman" w:hAnsi="Times New Roman" w:cs="Times New Roman"/>
                <w:bCs/>
                <w:sz w:val="18"/>
                <w:szCs w:val="18"/>
                <w:lang w:eastAsia="pl-PL"/>
              </w:rPr>
              <w:t>Ilość 6 szt.</w:t>
            </w:r>
          </w:p>
          <w:p w:rsidR="008253C5" w:rsidRPr="00F10422" w:rsidRDefault="008253C5" w:rsidP="00D86C91">
            <w:pPr>
              <w:shd w:val="clear" w:color="auto" w:fill="FFFFFF"/>
              <w:spacing w:after="0" w:line="240" w:lineRule="auto"/>
              <w:rPr>
                <w:rFonts w:ascii="Times New Roman" w:eastAsia="Times New Roman" w:hAnsi="Times New Roman" w:cs="Times New Roman"/>
                <w:bCs/>
                <w:sz w:val="18"/>
                <w:szCs w:val="18"/>
                <w:lang w:eastAsia="pl-PL"/>
              </w:rPr>
            </w:pPr>
            <w:r w:rsidRPr="00F10422">
              <w:rPr>
                <w:rFonts w:ascii="Times New Roman" w:eastAsia="Times New Roman" w:hAnsi="Times New Roman" w:cs="Times New Roman"/>
                <w:bCs/>
                <w:sz w:val="18"/>
                <w:szCs w:val="18"/>
                <w:lang w:eastAsia="pl-PL"/>
              </w:rPr>
              <w:t>Gwarancja: 24 miesiące</w:t>
            </w:r>
          </w:p>
        </w:tc>
      </w:tr>
    </w:tbl>
    <w:p w:rsidR="008253C5" w:rsidRDefault="008253C5" w:rsidP="00D110B9">
      <w:pPr>
        <w:pStyle w:val="Akapitzlist"/>
        <w:widowControl w:val="0"/>
        <w:shd w:val="clear" w:color="auto" w:fill="FFFFFF"/>
        <w:tabs>
          <w:tab w:val="left" w:pos="182"/>
        </w:tabs>
        <w:autoSpaceDE w:val="0"/>
        <w:autoSpaceDN w:val="0"/>
        <w:adjustRightInd w:val="0"/>
        <w:spacing w:after="0" w:line="240" w:lineRule="auto"/>
        <w:ind w:left="0"/>
        <w:rPr>
          <w:rFonts w:ascii="Times New Roman" w:hAnsi="Times New Roman" w:cs="Times New Roman"/>
          <w:color w:val="FF0000"/>
          <w:spacing w:val="-3"/>
          <w:sz w:val="18"/>
          <w:szCs w:val="18"/>
          <w:u w:val="single"/>
        </w:rPr>
      </w:pPr>
    </w:p>
    <w:p w:rsidR="00193196" w:rsidRPr="00D86C91" w:rsidRDefault="00193196" w:rsidP="00193196">
      <w:pPr>
        <w:shd w:val="clear" w:color="auto" w:fill="FFFFFF"/>
        <w:spacing w:after="0" w:line="240" w:lineRule="auto"/>
        <w:rPr>
          <w:rFonts w:ascii="Times New Roman" w:hAnsi="Times New Roman" w:cs="Times New Roman"/>
          <w:b/>
          <w:sz w:val="20"/>
          <w:szCs w:val="20"/>
        </w:rPr>
      </w:pPr>
      <w:r w:rsidRPr="00D86C91">
        <w:rPr>
          <w:rFonts w:ascii="Times New Roman" w:hAnsi="Times New Roman" w:cs="Times New Roman"/>
          <w:b/>
          <w:sz w:val="20"/>
          <w:szCs w:val="20"/>
        </w:rPr>
        <w:t>UWAGA:</w:t>
      </w:r>
    </w:p>
    <w:p w:rsidR="00193196" w:rsidRPr="00D86C91" w:rsidRDefault="00193196" w:rsidP="00193196">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3"/>
          <w:sz w:val="20"/>
          <w:szCs w:val="20"/>
        </w:rPr>
      </w:pPr>
      <w:r w:rsidRPr="00D86C91">
        <w:rPr>
          <w:rFonts w:ascii="Times New Roman" w:hAnsi="Times New Roman" w:cs="Times New Roman"/>
          <w:spacing w:val="-3"/>
          <w:sz w:val="20"/>
          <w:szCs w:val="20"/>
        </w:rPr>
        <w:t>1. Dokumenty w celu potwierdzenia, że oferowane dostawy spełniają wymagania określone przez Zamawiającego:</w:t>
      </w:r>
    </w:p>
    <w:p w:rsidR="00193196" w:rsidRPr="00D86C91" w:rsidRDefault="00193196" w:rsidP="00193196">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a) Dokument potwierdzający zgodność sprzętu z oznakowaniem CE </w:t>
      </w:r>
    </w:p>
    <w:p w:rsidR="00193196" w:rsidRPr="00D86C91" w:rsidRDefault="00193196" w:rsidP="00193196">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b) </w:t>
      </w:r>
      <w:r w:rsidRPr="00D86C91">
        <w:rPr>
          <w:rFonts w:ascii="Times New Roman" w:hAnsi="Times New Roman" w:cs="Times New Roman"/>
          <w:sz w:val="20"/>
          <w:szCs w:val="20"/>
        </w:rPr>
        <w:t>Certyfikat podmiotu uprawnionego do kontroli potwierdzający, że serwis urządzeń jest realizowany zgodnie z normą ISO 9001:2008 lub normami równoważnymi</w:t>
      </w:r>
    </w:p>
    <w:p w:rsidR="00D110B9" w:rsidRPr="00D86C91" w:rsidRDefault="00193196" w:rsidP="00D110B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D110B9" w:rsidRPr="00D86C91">
        <w:rPr>
          <w:rFonts w:ascii="Times New Roman" w:eastAsia="Times New Roman" w:hAnsi="Times New Roman" w:cs="Times New Roman"/>
          <w:sz w:val="20"/>
          <w:szCs w:val="20"/>
          <w:lang w:eastAsia="pl-PL"/>
        </w:rPr>
        <w:t xml:space="preserve">. Zamawiający wymaga, aby wszystkie dostarczane urządzenia posiadały cechy/atrybuty ich legalności, tj. oznaczenie producenta, modelu oraz numeru seryjnego urządzenia. Zamawiający przeprowadzi weryfikację numerów seryjnych przy dostawie. </w:t>
      </w:r>
    </w:p>
    <w:p w:rsidR="00D110B9" w:rsidRPr="00D86C91" w:rsidRDefault="00193196" w:rsidP="00D110B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D110B9" w:rsidRPr="00D86C91">
        <w:rPr>
          <w:rFonts w:ascii="Times New Roman" w:eastAsia="Times New Roman" w:hAnsi="Times New Roman" w:cs="Times New Roman"/>
          <w:sz w:val="20"/>
          <w:szCs w:val="20"/>
          <w:lang w:eastAsia="pl-PL"/>
        </w:rPr>
        <w:t>. Niedopuszczalne jest dostarczanie urządzeń, ich wyposażenia i akcesoriów montażowych w oparciu o dostawę urządzeń „odnowionych” (</w:t>
      </w:r>
      <w:proofErr w:type="spellStart"/>
      <w:r w:rsidR="00D110B9" w:rsidRPr="00D86C91">
        <w:rPr>
          <w:rFonts w:ascii="Times New Roman" w:eastAsia="Times New Roman" w:hAnsi="Times New Roman" w:cs="Times New Roman"/>
          <w:sz w:val="20"/>
          <w:szCs w:val="20"/>
          <w:lang w:eastAsia="pl-PL"/>
        </w:rPr>
        <w:t>ang</w:t>
      </w:r>
      <w:proofErr w:type="spellEnd"/>
      <w:r w:rsidR="00D110B9" w:rsidRPr="00D86C91">
        <w:rPr>
          <w:rFonts w:ascii="Times New Roman" w:eastAsia="Times New Roman" w:hAnsi="Times New Roman" w:cs="Times New Roman"/>
          <w:sz w:val="20"/>
          <w:szCs w:val="20"/>
          <w:lang w:eastAsia="pl-PL"/>
        </w:rPr>
        <w:t xml:space="preserve"> </w:t>
      </w:r>
      <w:proofErr w:type="spellStart"/>
      <w:r w:rsidR="00D110B9" w:rsidRPr="00D86C91">
        <w:rPr>
          <w:rFonts w:ascii="Times New Roman" w:eastAsia="Times New Roman" w:hAnsi="Times New Roman" w:cs="Times New Roman"/>
          <w:sz w:val="20"/>
          <w:szCs w:val="20"/>
          <w:lang w:eastAsia="pl-PL"/>
        </w:rPr>
        <w:t>refurbished</w:t>
      </w:r>
      <w:proofErr w:type="spellEnd"/>
      <w:r w:rsidR="00D110B9" w:rsidRPr="00D86C91">
        <w:rPr>
          <w:rFonts w:ascii="Times New Roman" w:eastAsia="Times New Roman" w:hAnsi="Times New Roman" w:cs="Times New Roman"/>
          <w:sz w:val="20"/>
          <w:szCs w:val="20"/>
          <w:lang w:eastAsia="pl-PL"/>
        </w:rPr>
        <w:t>).</w:t>
      </w:r>
    </w:p>
    <w:p w:rsidR="00AF0D7C" w:rsidRDefault="00AF0D7C"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Pr="00F10422" w:rsidRDefault="008253C5" w:rsidP="008253C5">
      <w:pPr>
        <w:tabs>
          <w:tab w:val="center" w:pos="6660"/>
        </w:tabs>
        <w:spacing w:after="0" w:line="240" w:lineRule="auto"/>
        <w:rPr>
          <w:rFonts w:ascii="Times New Roman" w:eastAsia="Arial Unicode MS" w:hAnsi="Times New Roman" w:cs="Times New Roman"/>
          <w:b/>
          <w:kern w:val="1"/>
          <w:sz w:val="24"/>
          <w:szCs w:val="24"/>
          <w:lang w:eastAsia="zh-CN"/>
        </w:rPr>
      </w:pPr>
      <w:r w:rsidRPr="00F10422">
        <w:rPr>
          <w:rFonts w:ascii="Times New Roman" w:eastAsia="Times New Roman" w:hAnsi="Times New Roman" w:cs="Times New Roman"/>
          <w:b/>
          <w:sz w:val="24"/>
          <w:szCs w:val="24"/>
          <w:lang w:eastAsia="pl-PL"/>
        </w:rPr>
        <w:lastRenderedPageBreak/>
        <w:t>Zadanie nr 3</w:t>
      </w:r>
      <w:r w:rsidRPr="00F10422">
        <w:rPr>
          <w:rFonts w:ascii="Times New Roman" w:eastAsia="Arial Unicode MS" w:hAnsi="Times New Roman" w:cs="Times New Roman"/>
          <w:kern w:val="1"/>
          <w:sz w:val="20"/>
          <w:szCs w:val="15"/>
          <w:lang w:eastAsia="zh-CN"/>
        </w:rPr>
        <w:t xml:space="preserve"> </w:t>
      </w:r>
      <w:r>
        <w:rPr>
          <w:rFonts w:ascii="Times New Roman" w:eastAsia="Arial Unicode MS" w:hAnsi="Times New Roman" w:cs="Times New Roman"/>
          <w:kern w:val="1"/>
          <w:sz w:val="20"/>
          <w:szCs w:val="15"/>
          <w:lang w:eastAsia="zh-CN"/>
        </w:rPr>
        <w:t xml:space="preserve">- </w:t>
      </w:r>
      <w:r>
        <w:rPr>
          <w:rFonts w:ascii="Times New Roman" w:eastAsia="Arial Unicode MS" w:hAnsi="Times New Roman" w:cs="Times New Roman"/>
          <w:b/>
          <w:kern w:val="1"/>
          <w:sz w:val="24"/>
          <w:szCs w:val="24"/>
          <w:lang w:eastAsia="zh-CN"/>
        </w:rPr>
        <w:t>Aparat telefoniczny cyfrowy IP,</w:t>
      </w:r>
      <w:r w:rsidRPr="00F10422">
        <w:rPr>
          <w:rFonts w:ascii="Times New Roman" w:eastAsia="Arial Unicode MS" w:hAnsi="Times New Roman" w:cs="Times New Roman"/>
          <w:b/>
          <w:kern w:val="1"/>
          <w:sz w:val="24"/>
          <w:szCs w:val="24"/>
          <w:lang w:eastAsia="zh-CN"/>
        </w:rPr>
        <w:t xml:space="preserve"> CPV: 32550000-3</w:t>
      </w:r>
    </w:p>
    <w:tbl>
      <w:tblPr>
        <w:tblW w:w="8662" w:type="dxa"/>
        <w:tblInd w:w="55" w:type="dxa"/>
        <w:tblCellMar>
          <w:left w:w="70" w:type="dxa"/>
          <w:right w:w="70" w:type="dxa"/>
        </w:tblCellMar>
        <w:tblLook w:val="04A0" w:firstRow="1" w:lastRow="0" w:firstColumn="1" w:lastColumn="0" w:noHBand="0" w:noVBand="1"/>
      </w:tblPr>
      <w:tblGrid>
        <w:gridCol w:w="660"/>
        <w:gridCol w:w="2220"/>
        <w:gridCol w:w="5782"/>
      </w:tblGrid>
      <w:tr w:rsidR="008253C5" w:rsidRPr="00F10422" w:rsidTr="00D86C91">
        <w:trPr>
          <w:trHeight w:val="610"/>
          <w:tblHeader/>
        </w:trPr>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8253C5" w:rsidRPr="00F10422" w:rsidRDefault="008253C5" w:rsidP="00D86C91">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b/>
                <w:lang w:eastAsia="pl-PL"/>
              </w:rPr>
              <w:t>L.p.</w:t>
            </w:r>
          </w:p>
        </w:tc>
        <w:tc>
          <w:tcPr>
            <w:tcW w:w="2220" w:type="dxa"/>
            <w:tcBorders>
              <w:top w:val="single" w:sz="4" w:space="0" w:color="auto"/>
              <w:left w:val="single" w:sz="4" w:space="0" w:color="auto"/>
              <w:bottom w:val="single" w:sz="4" w:space="0" w:color="auto"/>
              <w:right w:val="single" w:sz="4" w:space="0" w:color="auto"/>
            </w:tcBorders>
            <w:shd w:val="clear" w:color="auto" w:fill="D9D9D9"/>
            <w:vAlign w:val="center"/>
          </w:tcPr>
          <w:p w:rsidR="008253C5" w:rsidRPr="00F10422" w:rsidRDefault="008253C5" w:rsidP="00D86C91">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b/>
                <w:lang w:eastAsia="pl-PL"/>
              </w:rPr>
              <w:t xml:space="preserve">Nazwa produktu </w:t>
            </w:r>
          </w:p>
        </w:tc>
        <w:tc>
          <w:tcPr>
            <w:tcW w:w="5782" w:type="dxa"/>
            <w:tcBorders>
              <w:top w:val="single" w:sz="4" w:space="0" w:color="auto"/>
              <w:left w:val="single" w:sz="4" w:space="0" w:color="auto"/>
              <w:bottom w:val="single" w:sz="4" w:space="0" w:color="auto"/>
              <w:right w:val="single" w:sz="4" w:space="0" w:color="auto"/>
            </w:tcBorders>
            <w:shd w:val="clear" w:color="auto" w:fill="D9D9D9"/>
            <w:vAlign w:val="center"/>
          </w:tcPr>
          <w:p w:rsidR="008253C5" w:rsidRPr="00F10422" w:rsidRDefault="008253C5" w:rsidP="00D86C91">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szCs w:val="24"/>
                <w:lang w:eastAsia="pl-PL"/>
              </w:rPr>
              <w:t xml:space="preserve">Minimalne parametry i wymagania techniczne </w:t>
            </w:r>
          </w:p>
        </w:tc>
      </w:tr>
      <w:tr w:rsidR="008253C5" w:rsidRPr="00F10422" w:rsidTr="008253C5">
        <w:trPr>
          <w:trHeight w:val="499"/>
        </w:trPr>
        <w:tc>
          <w:tcPr>
            <w:tcW w:w="660" w:type="dxa"/>
            <w:tcBorders>
              <w:top w:val="nil"/>
              <w:left w:val="single" w:sz="4" w:space="0" w:color="auto"/>
              <w:bottom w:val="single" w:sz="4" w:space="0" w:color="auto"/>
              <w:right w:val="single" w:sz="4" w:space="0" w:color="auto"/>
            </w:tcBorders>
            <w:shd w:val="clear" w:color="auto" w:fill="auto"/>
          </w:tcPr>
          <w:p w:rsidR="008253C5" w:rsidRPr="00F10422" w:rsidRDefault="008253C5" w:rsidP="00D86C91">
            <w:pPr>
              <w:spacing w:after="0" w:line="240" w:lineRule="auto"/>
              <w:jc w:val="center"/>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w:t>
            </w:r>
          </w:p>
        </w:tc>
        <w:tc>
          <w:tcPr>
            <w:tcW w:w="2220" w:type="dxa"/>
            <w:tcBorders>
              <w:top w:val="nil"/>
              <w:left w:val="nil"/>
              <w:bottom w:val="single" w:sz="4" w:space="0" w:color="auto"/>
              <w:right w:val="single" w:sz="4" w:space="0" w:color="auto"/>
            </w:tcBorders>
            <w:shd w:val="clear" w:color="auto" w:fill="auto"/>
          </w:tcPr>
          <w:p w:rsidR="008253C5"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Telefon cyfrowy IP </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(czarny lub </w:t>
            </w:r>
            <w:r w:rsidRPr="00F10422">
              <w:rPr>
                <w:rFonts w:ascii="Times New Roman" w:eastAsia="Times New Roman" w:hAnsi="Times New Roman" w:cs="Times New Roman"/>
                <w:sz w:val="18"/>
                <w:szCs w:val="18"/>
                <w:lang w:eastAsia="pl-PL"/>
              </w:rPr>
              <w:t>szary</w:t>
            </w:r>
            <w:r>
              <w:rPr>
                <w:rFonts w:ascii="Times New Roman" w:eastAsia="Times New Roman" w:hAnsi="Times New Roman" w:cs="Times New Roman"/>
                <w:sz w:val="18"/>
                <w:szCs w:val="18"/>
                <w:lang w:eastAsia="pl-PL"/>
              </w:rPr>
              <w:t>)</w:t>
            </w:r>
          </w:p>
        </w:tc>
        <w:tc>
          <w:tcPr>
            <w:tcW w:w="5782" w:type="dxa"/>
            <w:tcBorders>
              <w:top w:val="nil"/>
              <w:left w:val="nil"/>
              <w:bottom w:val="single" w:sz="4" w:space="0" w:color="auto"/>
              <w:right w:val="single" w:sz="4" w:space="0" w:color="auto"/>
            </w:tcBorders>
            <w:shd w:val="clear" w:color="auto" w:fill="auto"/>
          </w:tcPr>
          <w:p w:rsidR="008253C5" w:rsidRPr="00F10422" w:rsidRDefault="008253C5" w:rsidP="00D86C91">
            <w:pPr>
              <w:spacing w:after="0"/>
              <w:rPr>
                <w:rFonts w:ascii="Times New Roman" w:hAnsi="Times New Roman" w:cs="Times New Roman"/>
                <w:sz w:val="18"/>
                <w:szCs w:val="18"/>
              </w:rPr>
            </w:pPr>
            <w:r w:rsidRPr="008253C5">
              <w:rPr>
                <w:rFonts w:ascii="Times New Roman" w:hAnsi="Times New Roman" w:cs="Times New Roman"/>
                <w:b/>
                <w:sz w:val="18"/>
                <w:szCs w:val="18"/>
              </w:rPr>
              <w:t>Cisco IP Phone 8851 lub produkt równoważny spełniający następujące</w:t>
            </w:r>
            <w:r>
              <w:rPr>
                <w:rFonts w:ascii="Times New Roman" w:hAnsi="Times New Roman" w:cs="Times New Roman"/>
                <w:sz w:val="18"/>
                <w:szCs w:val="18"/>
              </w:rPr>
              <w:t xml:space="preserve"> </w:t>
            </w:r>
            <w:r w:rsidRPr="00D110B9">
              <w:rPr>
                <w:rFonts w:ascii="Times New Roman" w:eastAsia="Times New Roman" w:hAnsi="Times New Roman" w:cs="Times New Roman"/>
                <w:b/>
                <w:sz w:val="18"/>
                <w:szCs w:val="18"/>
                <w:lang w:eastAsia="pl-PL"/>
              </w:rPr>
              <w:t>minimalne parametry i wymagania techniczne</w:t>
            </w:r>
            <w:r>
              <w:rPr>
                <w:rFonts w:ascii="Times New Roman" w:eastAsia="Times New Roman" w:hAnsi="Times New Roman" w:cs="Times New Roman"/>
                <w:b/>
                <w:sz w:val="18"/>
                <w:szCs w:val="18"/>
                <w:lang w:eastAsia="pl-PL"/>
              </w:rPr>
              <w:t>:</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 Obsługa cyfrowych łączy Ethernet 10/100/1000 </w:t>
            </w:r>
            <w:proofErr w:type="spellStart"/>
            <w:r w:rsidRPr="00F10422">
              <w:rPr>
                <w:rFonts w:ascii="Times New Roman" w:hAnsi="Times New Roman" w:cs="Times New Roman"/>
                <w:sz w:val="18"/>
                <w:szCs w:val="18"/>
              </w:rPr>
              <w:t>Mb</w:t>
            </w:r>
            <w:proofErr w:type="spellEnd"/>
            <w:r w:rsidRPr="00F10422">
              <w:rPr>
                <w:rFonts w:ascii="Times New Roman" w:hAnsi="Times New Roman" w:cs="Times New Roman"/>
                <w:sz w:val="18"/>
                <w:szCs w:val="18"/>
              </w:rPr>
              <w:t xml:space="preserve">/s z protokołem sygnalizacyjnym SCCP lub SIP (RFC 3261).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 Obsługa kodeków G.711a, G.729a, G.722, </w:t>
            </w:r>
            <w:proofErr w:type="spellStart"/>
            <w:r w:rsidRPr="00F10422">
              <w:rPr>
                <w:rFonts w:ascii="Times New Roman" w:hAnsi="Times New Roman" w:cs="Times New Roman"/>
                <w:sz w:val="18"/>
                <w:szCs w:val="18"/>
              </w:rPr>
              <w:t>iLBC</w:t>
            </w:r>
            <w:proofErr w:type="spellEnd"/>
            <w:r w:rsidRPr="00F10422">
              <w:rPr>
                <w:rFonts w:ascii="Times New Roman" w:hAnsi="Times New Roman" w:cs="Times New Roman"/>
                <w:sz w:val="18"/>
                <w:szCs w:val="18"/>
              </w:rPr>
              <w:t xml:space="preserve">.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 Adres IP telefonu ustawiany statycznie lub przydzielany dynamicznie poprzez DHCP;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4. Zabezpieczenie transmisji poprzez zastosowanie protokołów Transport </w:t>
            </w:r>
            <w:proofErr w:type="spellStart"/>
            <w:r w:rsidRPr="00F10422">
              <w:rPr>
                <w:rFonts w:ascii="Times New Roman" w:hAnsi="Times New Roman" w:cs="Times New Roman"/>
                <w:sz w:val="18"/>
                <w:szCs w:val="18"/>
              </w:rPr>
              <w:t>Layer</w:t>
            </w:r>
            <w:proofErr w:type="spellEnd"/>
            <w:r w:rsidRPr="00F10422">
              <w:rPr>
                <w:rFonts w:ascii="Times New Roman" w:hAnsi="Times New Roman" w:cs="Times New Roman"/>
                <w:sz w:val="18"/>
                <w:szCs w:val="18"/>
              </w:rPr>
              <w:t xml:space="preserve"> Security (TLS) i </w:t>
            </w:r>
            <w:proofErr w:type="spellStart"/>
            <w:r w:rsidRPr="00F10422">
              <w:rPr>
                <w:rFonts w:ascii="Times New Roman" w:hAnsi="Times New Roman" w:cs="Times New Roman"/>
                <w:sz w:val="18"/>
                <w:szCs w:val="18"/>
              </w:rPr>
              <w:t>Secure</w:t>
            </w:r>
            <w:proofErr w:type="spellEnd"/>
            <w:r w:rsidRPr="00F10422">
              <w:rPr>
                <w:rFonts w:ascii="Times New Roman" w:hAnsi="Times New Roman" w:cs="Times New Roman"/>
                <w:sz w:val="18"/>
                <w:szCs w:val="18"/>
              </w:rPr>
              <w:t xml:space="preserve"> Real-Time </w:t>
            </w:r>
            <w:proofErr w:type="spellStart"/>
            <w:r w:rsidRPr="00F10422">
              <w:rPr>
                <w:rFonts w:ascii="Times New Roman" w:hAnsi="Times New Roman" w:cs="Times New Roman"/>
                <w:sz w:val="18"/>
                <w:szCs w:val="18"/>
              </w:rPr>
              <w:t>Protocol</w:t>
            </w:r>
            <w:proofErr w:type="spellEnd"/>
            <w:r w:rsidRPr="00F10422">
              <w:rPr>
                <w:rFonts w:ascii="Times New Roman" w:hAnsi="Times New Roman" w:cs="Times New Roman"/>
                <w:sz w:val="18"/>
                <w:szCs w:val="18"/>
              </w:rPr>
              <w:t xml:space="preserve"> (SRTP); </w:t>
            </w:r>
          </w:p>
          <w:p w:rsidR="008253C5" w:rsidRPr="008253C5" w:rsidRDefault="008253C5" w:rsidP="00D86C91">
            <w:pPr>
              <w:spacing w:after="0"/>
              <w:rPr>
                <w:rFonts w:ascii="Times New Roman" w:hAnsi="Times New Roman" w:cs="Times New Roman"/>
                <w:sz w:val="18"/>
                <w:szCs w:val="18"/>
                <w:lang w:val="en-US"/>
              </w:rPr>
            </w:pPr>
            <w:r w:rsidRPr="008253C5">
              <w:rPr>
                <w:rFonts w:ascii="Times New Roman" w:hAnsi="Times New Roman" w:cs="Times New Roman"/>
                <w:sz w:val="18"/>
                <w:szCs w:val="18"/>
                <w:lang w:val="en-US"/>
              </w:rPr>
              <w:t xml:space="preserve">5. </w:t>
            </w:r>
            <w:proofErr w:type="spellStart"/>
            <w:r w:rsidRPr="008253C5">
              <w:rPr>
                <w:rFonts w:ascii="Times New Roman" w:hAnsi="Times New Roman" w:cs="Times New Roman"/>
                <w:sz w:val="18"/>
                <w:szCs w:val="18"/>
                <w:lang w:val="en-US"/>
              </w:rPr>
              <w:t>Zaimplementowane</w:t>
            </w:r>
            <w:proofErr w:type="spellEnd"/>
            <w:r w:rsidRPr="008253C5">
              <w:rPr>
                <w:rFonts w:ascii="Times New Roman" w:hAnsi="Times New Roman" w:cs="Times New Roman"/>
                <w:sz w:val="18"/>
                <w:szCs w:val="18"/>
                <w:lang w:val="en-US"/>
              </w:rPr>
              <w:t xml:space="preserve"> </w:t>
            </w:r>
            <w:proofErr w:type="spellStart"/>
            <w:r w:rsidRPr="008253C5">
              <w:rPr>
                <w:rFonts w:ascii="Times New Roman" w:hAnsi="Times New Roman" w:cs="Times New Roman"/>
                <w:sz w:val="18"/>
                <w:szCs w:val="18"/>
                <w:lang w:val="en-US"/>
              </w:rPr>
              <w:t>mechanizmy</w:t>
            </w:r>
            <w:proofErr w:type="spellEnd"/>
            <w:r w:rsidRPr="008253C5">
              <w:rPr>
                <w:rFonts w:ascii="Times New Roman" w:hAnsi="Times New Roman" w:cs="Times New Roman"/>
                <w:sz w:val="18"/>
                <w:szCs w:val="18"/>
                <w:lang w:val="en-US"/>
              </w:rPr>
              <w:t xml:space="preserve"> Quality Of Service (QOS) </w:t>
            </w:r>
            <w:proofErr w:type="spellStart"/>
            <w:r w:rsidRPr="008253C5">
              <w:rPr>
                <w:rFonts w:ascii="Times New Roman" w:hAnsi="Times New Roman" w:cs="Times New Roman"/>
                <w:sz w:val="18"/>
                <w:szCs w:val="18"/>
                <w:lang w:val="en-US"/>
              </w:rPr>
              <w:t>bazujące</w:t>
            </w:r>
            <w:proofErr w:type="spellEnd"/>
            <w:r w:rsidRPr="008253C5">
              <w:rPr>
                <w:rFonts w:ascii="Times New Roman" w:hAnsi="Times New Roman" w:cs="Times New Roman"/>
                <w:sz w:val="18"/>
                <w:szCs w:val="18"/>
                <w:lang w:val="en-US"/>
              </w:rPr>
              <w:t xml:space="preserve"> </w:t>
            </w:r>
            <w:proofErr w:type="spellStart"/>
            <w:r w:rsidRPr="008253C5">
              <w:rPr>
                <w:rFonts w:ascii="Times New Roman" w:hAnsi="Times New Roman" w:cs="Times New Roman"/>
                <w:sz w:val="18"/>
                <w:szCs w:val="18"/>
                <w:lang w:val="en-US"/>
              </w:rPr>
              <w:t>na</w:t>
            </w:r>
            <w:proofErr w:type="spellEnd"/>
            <w:r w:rsidRPr="008253C5">
              <w:rPr>
                <w:rFonts w:ascii="Times New Roman" w:hAnsi="Times New Roman" w:cs="Times New Roman"/>
                <w:sz w:val="18"/>
                <w:szCs w:val="18"/>
                <w:lang w:val="en-US"/>
              </w:rPr>
              <w:t xml:space="preserve"> </w:t>
            </w:r>
            <w:proofErr w:type="spellStart"/>
            <w:r w:rsidRPr="008253C5">
              <w:rPr>
                <w:rFonts w:ascii="Times New Roman" w:hAnsi="Times New Roman" w:cs="Times New Roman"/>
                <w:sz w:val="18"/>
                <w:szCs w:val="18"/>
                <w:lang w:val="en-US"/>
              </w:rPr>
              <w:t>protokole</w:t>
            </w:r>
            <w:proofErr w:type="spellEnd"/>
            <w:r w:rsidRPr="008253C5">
              <w:rPr>
                <w:rFonts w:ascii="Times New Roman" w:hAnsi="Times New Roman" w:cs="Times New Roman"/>
                <w:sz w:val="18"/>
                <w:szCs w:val="18"/>
                <w:lang w:val="en-US"/>
              </w:rPr>
              <w:t xml:space="preserve"> IEEE 802.1p </w:t>
            </w:r>
            <w:proofErr w:type="spellStart"/>
            <w:r w:rsidRPr="008253C5">
              <w:rPr>
                <w:rFonts w:ascii="Times New Roman" w:hAnsi="Times New Roman" w:cs="Times New Roman"/>
                <w:sz w:val="18"/>
                <w:szCs w:val="18"/>
                <w:lang w:val="en-US"/>
              </w:rPr>
              <w:t>oraz</w:t>
            </w:r>
            <w:proofErr w:type="spellEnd"/>
            <w:r w:rsidRPr="008253C5">
              <w:rPr>
                <w:rFonts w:ascii="Times New Roman" w:hAnsi="Times New Roman" w:cs="Times New Roman"/>
                <w:sz w:val="18"/>
                <w:szCs w:val="18"/>
                <w:lang w:val="en-US"/>
              </w:rPr>
              <w:t xml:space="preserve"> </w:t>
            </w:r>
            <w:proofErr w:type="spellStart"/>
            <w:r w:rsidRPr="008253C5">
              <w:rPr>
                <w:rFonts w:ascii="Times New Roman" w:hAnsi="Times New Roman" w:cs="Times New Roman"/>
                <w:sz w:val="18"/>
                <w:szCs w:val="18"/>
                <w:lang w:val="en-US"/>
              </w:rPr>
              <w:t>na</w:t>
            </w:r>
            <w:proofErr w:type="spellEnd"/>
            <w:r w:rsidRPr="008253C5">
              <w:rPr>
                <w:rFonts w:ascii="Times New Roman" w:hAnsi="Times New Roman" w:cs="Times New Roman"/>
                <w:sz w:val="18"/>
                <w:szCs w:val="18"/>
                <w:lang w:val="en-US"/>
              </w:rPr>
              <w:t xml:space="preserve"> Differentiated Services Code Point (DSCP).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6. Obsługa RTCP.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7. Obsługa protokołów IEEE 802.1Q, 802.1p, ICMP.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8. Pełna współpraca z  klastrem (CUCM) Cisco </w:t>
            </w:r>
            <w:proofErr w:type="spellStart"/>
            <w:r w:rsidRPr="00F10422">
              <w:rPr>
                <w:rFonts w:ascii="Times New Roman" w:hAnsi="Times New Roman" w:cs="Times New Roman"/>
                <w:sz w:val="18"/>
                <w:szCs w:val="18"/>
              </w:rPr>
              <w:t>Unified</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Communication</w:t>
            </w:r>
            <w:proofErr w:type="spellEnd"/>
            <w:r w:rsidRPr="00F10422">
              <w:rPr>
                <w:rFonts w:ascii="Times New Roman" w:hAnsi="Times New Roman" w:cs="Times New Roman"/>
                <w:sz w:val="18"/>
                <w:szCs w:val="18"/>
              </w:rPr>
              <w:t xml:space="preserve"> Manager wersja 12.5.1.11900-146 lub nowsze (właściwa sygnalizacja zwrotna, BLF itp.).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9. Obsługa wszystkich funkcji oferowanych przez serwer VoIP a w szczególności: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identyfikacja numeru dla połączeń przychodzących,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warunkowe i bezwarunkowe przenoszenie </w:t>
            </w:r>
            <w:proofErr w:type="spellStart"/>
            <w:r w:rsidRPr="00F10422">
              <w:rPr>
                <w:rFonts w:ascii="Times New Roman" w:hAnsi="Times New Roman" w:cs="Times New Roman"/>
                <w:sz w:val="18"/>
                <w:szCs w:val="18"/>
              </w:rPr>
              <w:t>wywołań</w:t>
            </w:r>
            <w:proofErr w:type="spellEnd"/>
            <w:r w:rsidRPr="00F10422">
              <w:rPr>
                <w:rFonts w:ascii="Times New Roman" w:hAnsi="Times New Roman" w:cs="Times New Roman"/>
                <w:sz w:val="18"/>
                <w:szCs w:val="18"/>
              </w:rPr>
              <w:t xml:space="preserve">,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parkowanie połączeń,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połączenia oczekujące,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transferowanie połączeń,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zamawianie połączeń,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funkcja sygnalizacji zajętości (BLF)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zestawianie telekonferencji.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10. Telefon musi posiadać następujące przyciski funkcyjne zdefiniowane jako klawisze stałe lub programowe (</w:t>
            </w:r>
            <w:proofErr w:type="spellStart"/>
            <w:r w:rsidRPr="00F10422">
              <w:rPr>
                <w:rFonts w:ascii="Times New Roman" w:hAnsi="Times New Roman" w:cs="Times New Roman"/>
                <w:sz w:val="18"/>
                <w:szCs w:val="18"/>
              </w:rPr>
              <w:t>softkey</w:t>
            </w:r>
            <w:proofErr w:type="spellEnd"/>
            <w:r w:rsidRPr="00F10422">
              <w:rPr>
                <w:rFonts w:ascii="Times New Roman" w:hAnsi="Times New Roman" w:cs="Times New Roman"/>
                <w:sz w:val="18"/>
                <w:szCs w:val="18"/>
              </w:rPr>
              <w:t xml:space="preserve">):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 do listy kontaktów,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 do ustawień urządzenia,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transfer rozmowy,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 do konferencji,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zawieszenie połączenia,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dostępu do poczty głosowej,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sterowanie głośnością,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włączenie/wyłączenie mikrofonu,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włączenie/wyłączenie zestawu nagłownego,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włączenie/wyłączenie trybu głośnomówiącego.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11. Zdalne wykonywanie zmian konfiguracyjnych oraz nadzoru z  poziomu CUCM (poprzez interfejs zarządzania CUCM).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12. Automatyczny </w:t>
            </w:r>
            <w:proofErr w:type="spellStart"/>
            <w:r w:rsidRPr="00F10422">
              <w:rPr>
                <w:rFonts w:ascii="Times New Roman" w:hAnsi="Times New Roman" w:cs="Times New Roman"/>
                <w:sz w:val="18"/>
                <w:szCs w:val="18"/>
              </w:rPr>
              <w:t>upgrade</w:t>
            </w:r>
            <w:proofErr w:type="spellEnd"/>
            <w:r w:rsidRPr="00F10422">
              <w:rPr>
                <w:rFonts w:ascii="Times New Roman" w:hAnsi="Times New Roman" w:cs="Times New Roman"/>
                <w:sz w:val="18"/>
                <w:szCs w:val="18"/>
              </w:rPr>
              <w:t>/</w:t>
            </w:r>
            <w:proofErr w:type="spellStart"/>
            <w:r w:rsidRPr="00F10422">
              <w:rPr>
                <w:rFonts w:ascii="Times New Roman" w:hAnsi="Times New Roman" w:cs="Times New Roman"/>
                <w:sz w:val="18"/>
                <w:szCs w:val="18"/>
              </w:rPr>
              <w:t>downgrade</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firmware</w:t>
            </w:r>
            <w:proofErr w:type="spellEnd"/>
            <w:r w:rsidRPr="00F10422">
              <w:rPr>
                <w:rFonts w:ascii="Times New Roman" w:hAnsi="Times New Roman" w:cs="Times New Roman"/>
                <w:sz w:val="18"/>
                <w:szCs w:val="18"/>
              </w:rPr>
              <w:t xml:space="preserve">-u i pobieranie konfiguracji z serwera TFTP wbudowanego w CUCM (nie dopuszcza się innych serwerów wymiany plików dostępnych w sieci IP przeznaczonej dla telefonów).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13. Szyfrowanie plików konfiguracyjnych.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14. Uwierzytelnienie przy użyciu podpisu elektronicznego plików </w:t>
            </w:r>
            <w:proofErr w:type="spellStart"/>
            <w:r w:rsidRPr="00F10422">
              <w:rPr>
                <w:rFonts w:ascii="Times New Roman" w:hAnsi="Times New Roman" w:cs="Times New Roman"/>
                <w:sz w:val="18"/>
                <w:szCs w:val="18"/>
              </w:rPr>
              <w:t>firmware</w:t>
            </w:r>
            <w:proofErr w:type="spellEnd"/>
            <w:r w:rsidRPr="00F10422">
              <w:rPr>
                <w:rFonts w:ascii="Times New Roman" w:hAnsi="Times New Roman" w:cs="Times New Roman"/>
                <w:sz w:val="18"/>
                <w:szCs w:val="18"/>
              </w:rPr>
              <w:t xml:space="preserve"> i konfiguracyjnych.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15. Obsługa uwierzytelniania za pomocą mechanizmu IEEE 802.1X zarówno telefonu jak i komputera podłączonego do sieci poprzez telefon.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16. Wbudowana przeglądarka XML.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17. Zasilanie przez </w:t>
            </w:r>
            <w:proofErr w:type="spellStart"/>
            <w:r w:rsidRPr="00F10422">
              <w:rPr>
                <w:rFonts w:ascii="Times New Roman" w:hAnsi="Times New Roman" w:cs="Times New Roman"/>
                <w:sz w:val="18"/>
                <w:szCs w:val="18"/>
              </w:rPr>
              <w:t>PoE</w:t>
            </w:r>
            <w:proofErr w:type="spellEnd"/>
            <w:r w:rsidRPr="00F10422">
              <w:rPr>
                <w:rFonts w:ascii="Times New Roman" w:hAnsi="Times New Roman" w:cs="Times New Roman"/>
                <w:sz w:val="18"/>
                <w:szCs w:val="18"/>
              </w:rPr>
              <w:t xml:space="preserve"> w standardzie IEEE 802.3af oraz z sieci elektroenergetycznej ~230V Urządzenie musi być wyposażone w zasilacz zmiennoprądowy 230V wraz z kablem zasilającym.</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18. Dodatkowe gniazdo Ethernet RJ-45 10/100/1000 BASE-T do podłączenia komputera.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19. Transmisja głosu z  telefonu i danych z  komputera PC musi być przesyłana w dwóch różnych sieciach VLAN, przy czym konfiguracja </w:t>
            </w:r>
            <w:r w:rsidRPr="00F10422">
              <w:rPr>
                <w:rFonts w:ascii="Times New Roman" w:hAnsi="Times New Roman" w:cs="Times New Roman"/>
                <w:sz w:val="18"/>
                <w:szCs w:val="18"/>
              </w:rPr>
              <w:lastRenderedPageBreak/>
              <w:t xml:space="preserve">VLAN-ów powinna być pobierana ze </w:t>
            </w:r>
            <w:proofErr w:type="spellStart"/>
            <w:r w:rsidRPr="00F10422">
              <w:rPr>
                <w:rFonts w:ascii="Times New Roman" w:hAnsi="Times New Roman" w:cs="Times New Roman"/>
                <w:sz w:val="18"/>
                <w:szCs w:val="18"/>
              </w:rPr>
              <w:t>switcha</w:t>
            </w:r>
            <w:proofErr w:type="spellEnd"/>
            <w:r w:rsidRPr="00F10422">
              <w:rPr>
                <w:rFonts w:ascii="Times New Roman" w:hAnsi="Times New Roman" w:cs="Times New Roman"/>
                <w:sz w:val="18"/>
                <w:szCs w:val="18"/>
              </w:rPr>
              <w:t xml:space="preserve"> dostępowego przy wykorzystaniu protokołu CDP.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20. Połączenie pomiędzy telefonem a przełącznikiem dostępowym powinno być realizowane przy wykorzystaniu trunku w standardzie IEEE 802.1Q.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21. Identyfikacja numeru dla połączeń przychodzących.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22. Wyświetlacz </w:t>
            </w:r>
            <w:proofErr w:type="spellStart"/>
            <w:r w:rsidRPr="00F10422">
              <w:rPr>
                <w:rFonts w:ascii="Times New Roman" w:hAnsi="Times New Roman" w:cs="Times New Roman"/>
                <w:sz w:val="18"/>
                <w:szCs w:val="18"/>
              </w:rPr>
              <w:t>niedotykowy</w:t>
            </w:r>
            <w:proofErr w:type="spellEnd"/>
            <w:r w:rsidRPr="00F10422">
              <w:rPr>
                <w:rFonts w:ascii="Times New Roman" w:hAnsi="Times New Roman" w:cs="Times New Roman"/>
                <w:sz w:val="18"/>
                <w:szCs w:val="18"/>
              </w:rPr>
              <w:t xml:space="preserve">, z  podświetleniem.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23. Ciemny kolor obudowy (</w:t>
            </w:r>
            <w:proofErr w:type="spellStart"/>
            <w:r w:rsidRPr="00F10422">
              <w:rPr>
                <w:rFonts w:ascii="Times New Roman" w:hAnsi="Times New Roman" w:cs="Times New Roman"/>
                <w:sz w:val="18"/>
                <w:szCs w:val="18"/>
              </w:rPr>
              <w:t>czarny,grafit</w:t>
            </w:r>
            <w:proofErr w:type="spellEnd"/>
            <w:r w:rsidRPr="00F10422">
              <w:rPr>
                <w:rFonts w:ascii="Times New Roman" w:hAnsi="Times New Roman" w:cs="Times New Roman"/>
                <w:sz w:val="18"/>
                <w:szCs w:val="18"/>
              </w:rPr>
              <w:t xml:space="preserve">, antracyt itp.)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24. Dedykowane gniazdo do podłączenia zestawu nagłownego.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25. System głośnomówiący dwukierunkowy, działający w trybie pełnego dupleksu.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26. Niezależna regulacja głośności słuchawki i systemu głośnomówiącego.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27. Obsługa w języku polskim.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28. Instrukcja obsługi w języku polskim.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29. Możliwość montażu na ścianie (opcjonalny zestaw do montażu na ścianie nie jest wymagany);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30. Obsługa protokołu CDP (Cisco Discovery </w:t>
            </w:r>
            <w:proofErr w:type="spellStart"/>
            <w:r w:rsidRPr="00F10422">
              <w:rPr>
                <w:rFonts w:ascii="Times New Roman" w:hAnsi="Times New Roman" w:cs="Times New Roman"/>
                <w:sz w:val="18"/>
                <w:szCs w:val="18"/>
              </w:rPr>
              <w:t>Protocol</w:t>
            </w:r>
            <w:proofErr w:type="spellEnd"/>
            <w:r w:rsidRPr="00F10422">
              <w:rPr>
                <w:rFonts w:ascii="Times New Roman" w:hAnsi="Times New Roman" w:cs="Times New Roman"/>
                <w:sz w:val="18"/>
                <w:szCs w:val="18"/>
              </w:rPr>
              <w:t xml:space="preserve">).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31. Obsługa pięciu (5) linii (numerów) telefonicznych.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32. Nie mniej niż cztery (4) klawisze szybkiego wyboru z  możliwością zaprogramowania funkcji BLF.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33. Kolorowy graficzny wyświetlacz o rozdzielczości nie mniejszej niż 800 x 480 </w:t>
            </w:r>
            <w:proofErr w:type="spellStart"/>
            <w:r w:rsidRPr="00F10422">
              <w:rPr>
                <w:rFonts w:ascii="Times New Roman" w:hAnsi="Times New Roman" w:cs="Times New Roman"/>
                <w:sz w:val="18"/>
                <w:szCs w:val="18"/>
              </w:rPr>
              <w:t>pixeli</w:t>
            </w:r>
            <w:proofErr w:type="spellEnd"/>
            <w:r w:rsidRPr="00F10422">
              <w:rPr>
                <w:rFonts w:ascii="Times New Roman" w:hAnsi="Times New Roman" w:cs="Times New Roman"/>
                <w:sz w:val="18"/>
                <w:szCs w:val="18"/>
              </w:rPr>
              <w:t xml:space="preserve">.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34. Przy włączonym zasilaniu </w:t>
            </w:r>
            <w:proofErr w:type="spellStart"/>
            <w:r w:rsidRPr="00F10422">
              <w:rPr>
                <w:rFonts w:ascii="Times New Roman" w:hAnsi="Times New Roman" w:cs="Times New Roman"/>
                <w:sz w:val="18"/>
                <w:szCs w:val="18"/>
              </w:rPr>
              <w:t>PoE</w:t>
            </w:r>
            <w:proofErr w:type="spellEnd"/>
            <w:r w:rsidRPr="00F10422">
              <w:rPr>
                <w:rFonts w:ascii="Times New Roman" w:hAnsi="Times New Roman" w:cs="Times New Roman"/>
                <w:sz w:val="18"/>
                <w:szCs w:val="18"/>
              </w:rPr>
              <w:t xml:space="preserve"> pobór mocy nie może przekroczyć 12,95 W.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35. Możliwość rozbudowy telefonu o nie mniej niż trzydzieści sześć (36) dodatkowych programowalnych klawiszy szybkiego wyboru obsługujących funkcję BLF (np. poprzez dołączenie dodatkowego modułu z klawiszami).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36. Wykonawca dostarczy licencje do klastra CUCM wersji 12.5 spełniające następujące warunki: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ilość licencji nie mniejsza niż wymagana do uruchomienia wszystkich dostarczonych aparatów VoIP,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pozwalające na uruchomienie wszystkich dostępnych usług,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dostarczone licencje muszą zapewnić migrację do wyższych wersji CUCM w okresie nie krótszym niż 3 lata od daty podpisania umowy, </w:t>
            </w:r>
          </w:p>
          <w:p w:rsidR="008253C5"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nie dopuszcza się licencji o ograniczonym czasie ważności. </w:t>
            </w:r>
          </w:p>
          <w:p w:rsidR="00D54085" w:rsidRDefault="00D54085" w:rsidP="00D86C91">
            <w:pPr>
              <w:spacing w:after="0"/>
              <w:rPr>
                <w:rFonts w:ascii="Times New Roman" w:hAnsi="Times New Roman" w:cs="Times New Roman"/>
                <w:sz w:val="18"/>
                <w:szCs w:val="18"/>
              </w:rPr>
            </w:pPr>
            <w:r>
              <w:rPr>
                <w:rFonts w:ascii="Times New Roman" w:hAnsi="Times New Roman" w:cs="Times New Roman"/>
                <w:sz w:val="18"/>
                <w:szCs w:val="18"/>
              </w:rPr>
              <w:t xml:space="preserve">37. </w:t>
            </w:r>
            <w:r w:rsidRPr="00D54085">
              <w:rPr>
                <w:rFonts w:ascii="Times New Roman" w:hAnsi="Times New Roman" w:cs="Times New Roman"/>
                <w:sz w:val="18"/>
                <w:szCs w:val="18"/>
              </w:rPr>
              <w:t>Zaoferowany sprzęt musi zapewniać pełną kompatybilność z infrastrukturą Zamawiającego opartą na urządzeniach firmy Cisco</w:t>
            </w:r>
            <w:r>
              <w:rPr>
                <w:rFonts w:ascii="Times New Roman" w:hAnsi="Times New Roman" w:cs="Times New Roman"/>
                <w:sz w:val="18"/>
                <w:szCs w:val="18"/>
              </w:rPr>
              <w:t>.</w:t>
            </w:r>
          </w:p>
          <w:p w:rsidR="00D54085" w:rsidRPr="00F10422" w:rsidRDefault="00D54085" w:rsidP="00D86C91">
            <w:pPr>
              <w:spacing w:after="0"/>
              <w:rPr>
                <w:rFonts w:ascii="Times New Roman" w:hAnsi="Times New Roman" w:cs="Times New Roman"/>
                <w:sz w:val="18"/>
                <w:szCs w:val="18"/>
              </w:rPr>
            </w:pPr>
          </w:p>
        </w:tc>
      </w:tr>
      <w:tr w:rsidR="008253C5" w:rsidRPr="00F10422" w:rsidTr="008253C5">
        <w:trPr>
          <w:trHeight w:val="499"/>
        </w:trPr>
        <w:tc>
          <w:tcPr>
            <w:tcW w:w="660" w:type="dxa"/>
            <w:tcBorders>
              <w:top w:val="single" w:sz="4" w:space="0" w:color="auto"/>
              <w:left w:val="single" w:sz="4" w:space="0" w:color="auto"/>
              <w:bottom w:val="single" w:sz="4" w:space="0" w:color="auto"/>
              <w:right w:val="single" w:sz="4" w:space="0" w:color="auto"/>
            </w:tcBorders>
            <w:shd w:val="clear" w:color="auto" w:fill="auto"/>
          </w:tcPr>
          <w:p w:rsidR="008253C5" w:rsidRPr="00F10422" w:rsidRDefault="008253C5" w:rsidP="00D86C91">
            <w:pPr>
              <w:spacing w:after="0" w:line="240" w:lineRule="auto"/>
              <w:jc w:val="center"/>
              <w:rPr>
                <w:rFonts w:ascii="Times New Roman" w:eastAsia="Times New Roman" w:hAnsi="Times New Roman" w:cs="Times New Roman"/>
                <w:sz w:val="18"/>
                <w:szCs w:val="18"/>
                <w:lang w:eastAsia="pl-PL"/>
              </w:rPr>
            </w:pPr>
          </w:p>
        </w:tc>
        <w:tc>
          <w:tcPr>
            <w:tcW w:w="2220" w:type="dxa"/>
            <w:tcBorders>
              <w:top w:val="single" w:sz="4" w:space="0" w:color="auto"/>
              <w:left w:val="nil"/>
              <w:bottom w:val="single" w:sz="4" w:space="0" w:color="auto"/>
              <w:right w:val="single" w:sz="4" w:space="0" w:color="auto"/>
            </w:tcBorders>
            <w:shd w:val="clear" w:color="auto" w:fill="auto"/>
          </w:tcPr>
          <w:p w:rsidR="008253C5" w:rsidRPr="00F10422" w:rsidRDefault="008253C5" w:rsidP="00D86C91">
            <w:pPr>
              <w:spacing w:after="0" w:line="240" w:lineRule="auto"/>
              <w:rPr>
                <w:rFonts w:ascii="Times New Roman" w:eastAsia="Times New Roman" w:hAnsi="Times New Roman" w:cs="Times New Roman"/>
                <w:sz w:val="18"/>
                <w:szCs w:val="18"/>
                <w:lang w:eastAsia="pl-PL"/>
              </w:rPr>
            </w:pPr>
          </w:p>
        </w:tc>
        <w:tc>
          <w:tcPr>
            <w:tcW w:w="5782" w:type="dxa"/>
            <w:tcBorders>
              <w:top w:val="single" w:sz="4" w:space="0" w:color="auto"/>
              <w:left w:val="nil"/>
              <w:bottom w:val="single" w:sz="4" w:space="0" w:color="auto"/>
              <w:right w:val="single" w:sz="4" w:space="0" w:color="auto"/>
            </w:tcBorders>
            <w:shd w:val="clear" w:color="auto" w:fill="auto"/>
          </w:tcPr>
          <w:p w:rsidR="008253C5" w:rsidRPr="00F10422" w:rsidRDefault="008253C5" w:rsidP="008253C5">
            <w:pPr>
              <w:spacing w:after="0" w:line="240" w:lineRule="auto"/>
              <w:rPr>
                <w:rFonts w:ascii="Times New Roman" w:eastAsia="Times New Roman" w:hAnsi="Times New Roman" w:cs="Times New Roman"/>
                <w:sz w:val="20"/>
                <w:szCs w:val="20"/>
                <w:lang w:eastAsia="pl-PL"/>
              </w:rPr>
            </w:pPr>
            <w:r w:rsidRPr="00F10422">
              <w:rPr>
                <w:rFonts w:ascii="Times New Roman" w:eastAsia="Times New Roman" w:hAnsi="Times New Roman" w:cs="Times New Roman"/>
                <w:sz w:val="20"/>
                <w:szCs w:val="20"/>
                <w:lang w:eastAsia="pl-PL"/>
              </w:rPr>
              <w:t>Ilość:          100 szt.</w:t>
            </w:r>
          </w:p>
          <w:p w:rsidR="008253C5" w:rsidRPr="008253C5" w:rsidRDefault="008253C5" w:rsidP="008253C5">
            <w:pPr>
              <w:spacing w:after="0"/>
              <w:rPr>
                <w:rFonts w:ascii="Times New Roman" w:hAnsi="Times New Roman" w:cs="Times New Roman"/>
                <w:b/>
                <w:sz w:val="18"/>
                <w:szCs w:val="18"/>
              </w:rPr>
            </w:pPr>
            <w:r w:rsidRPr="00F10422">
              <w:rPr>
                <w:rFonts w:ascii="Times New Roman" w:eastAsia="Times New Roman" w:hAnsi="Times New Roman" w:cs="Times New Roman"/>
                <w:sz w:val="20"/>
                <w:szCs w:val="20"/>
                <w:lang w:eastAsia="pl-PL"/>
              </w:rPr>
              <w:t>Gwarancja: 24 miesiące</w:t>
            </w:r>
          </w:p>
        </w:tc>
      </w:tr>
    </w:tbl>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D86C91" w:rsidRPr="00D86C91" w:rsidRDefault="00D86C91" w:rsidP="00D86C91">
      <w:pPr>
        <w:shd w:val="clear" w:color="auto" w:fill="FFFFFF"/>
        <w:spacing w:after="0" w:line="240" w:lineRule="auto"/>
        <w:rPr>
          <w:rFonts w:ascii="Times New Roman" w:hAnsi="Times New Roman" w:cs="Times New Roman"/>
          <w:b/>
          <w:sz w:val="20"/>
          <w:szCs w:val="20"/>
        </w:rPr>
      </w:pPr>
      <w:r w:rsidRPr="00D86C91">
        <w:rPr>
          <w:rFonts w:ascii="Times New Roman" w:hAnsi="Times New Roman" w:cs="Times New Roman"/>
          <w:b/>
          <w:sz w:val="20"/>
          <w:szCs w:val="20"/>
        </w:rPr>
        <w:t>UWAGA:</w:t>
      </w:r>
    </w:p>
    <w:p w:rsidR="00D86C91" w:rsidRPr="00D86C91" w:rsidRDefault="00D86C91" w:rsidP="00D86C91">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3"/>
          <w:sz w:val="20"/>
          <w:szCs w:val="20"/>
        </w:rPr>
      </w:pPr>
      <w:r w:rsidRPr="00D86C91">
        <w:rPr>
          <w:rFonts w:ascii="Times New Roman" w:hAnsi="Times New Roman" w:cs="Times New Roman"/>
          <w:spacing w:val="-3"/>
          <w:sz w:val="20"/>
          <w:szCs w:val="20"/>
        </w:rPr>
        <w:t>1. Dokumenty w celu potwierdzenia, że oferowane dostawy spełniają wymagania określone przez Zamawiającego:</w:t>
      </w:r>
    </w:p>
    <w:p w:rsidR="008253C5" w:rsidRPr="00D86C91" w:rsidRDefault="00D86C91" w:rsidP="008253C5">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a)</w:t>
      </w:r>
      <w:r w:rsidR="008253C5" w:rsidRPr="00D86C91">
        <w:rPr>
          <w:rFonts w:ascii="Times New Roman" w:eastAsia="Times New Roman" w:hAnsi="Times New Roman" w:cs="Times New Roman"/>
          <w:sz w:val="20"/>
          <w:szCs w:val="20"/>
          <w:lang w:eastAsia="pl-PL"/>
        </w:rPr>
        <w:t xml:space="preserve"> Dokument potwierdzający zgodność sprzętu z oznakowaniem CE </w:t>
      </w:r>
    </w:p>
    <w:p w:rsidR="008253C5" w:rsidRPr="00D86C91" w:rsidRDefault="00D86C91" w:rsidP="008253C5">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b)</w:t>
      </w:r>
      <w:r w:rsidR="008253C5" w:rsidRPr="00D86C91">
        <w:rPr>
          <w:rFonts w:ascii="Times New Roman" w:eastAsia="Times New Roman" w:hAnsi="Times New Roman" w:cs="Times New Roman"/>
          <w:sz w:val="20"/>
          <w:szCs w:val="20"/>
          <w:lang w:eastAsia="pl-PL"/>
        </w:rPr>
        <w:t xml:space="preserve"> </w:t>
      </w:r>
      <w:r w:rsidR="008253C5" w:rsidRPr="00D86C91">
        <w:rPr>
          <w:rFonts w:ascii="Times New Roman" w:hAnsi="Times New Roman" w:cs="Times New Roman"/>
          <w:sz w:val="20"/>
          <w:szCs w:val="20"/>
        </w:rPr>
        <w:t>Certyfikat podmiotu uprawnionego do kontroli potwierdzający, że serwis urządzeń jest realizowany zgodnie z normą ISO 9001:2008 lub normami równoważnymi</w:t>
      </w:r>
      <w:r w:rsidR="00193196">
        <w:rPr>
          <w:rFonts w:ascii="Times New Roman" w:hAnsi="Times New Roman" w:cs="Times New Roman"/>
          <w:sz w:val="20"/>
          <w:szCs w:val="20"/>
        </w:rPr>
        <w:t>.</w:t>
      </w:r>
    </w:p>
    <w:p w:rsidR="008253C5" w:rsidRPr="00D86C91" w:rsidRDefault="00D86C91" w:rsidP="008253C5">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2</w:t>
      </w:r>
      <w:r w:rsidR="008253C5" w:rsidRPr="00D86C91">
        <w:rPr>
          <w:rFonts w:ascii="Times New Roman" w:eastAsia="Times New Roman" w:hAnsi="Times New Roman" w:cs="Times New Roman"/>
          <w:sz w:val="20"/>
          <w:szCs w:val="20"/>
          <w:lang w:eastAsia="pl-PL"/>
        </w:rPr>
        <w:t xml:space="preserve">. Zamawiający wymaga, aby wszystkie dostarczane urządzenia posiadały cechy/atrybuty ich legalności, tj. oznaczenie producenta, modelu oraz numeru seryjnego urządzenia. Zamawiający przeprowadzi weryfikację numerów seryjnych przy dostawie. </w:t>
      </w: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D86C91" w:rsidRPr="00F10422" w:rsidRDefault="00D86C91" w:rsidP="00D86C91">
      <w:pPr>
        <w:tabs>
          <w:tab w:val="center" w:pos="6660"/>
        </w:tabs>
        <w:spacing w:after="0" w:line="240" w:lineRule="auto"/>
        <w:rPr>
          <w:rFonts w:ascii="Times New Roman" w:eastAsia="Arial Unicode MS" w:hAnsi="Times New Roman" w:cs="Times New Roman"/>
          <w:b/>
          <w:kern w:val="1"/>
          <w:sz w:val="24"/>
          <w:szCs w:val="24"/>
          <w:lang w:eastAsia="zh-CN"/>
        </w:rPr>
      </w:pPr>
      <w:r w:rsidRPr="00F10422">
        <w:rPr>
          <w:rFonts w:ascii="Times New Roman" w:eastAsia="Times New Roman" w:hAnsi="Times New Roman" w:cs="Times New Roman"/>
          <w:b/>
          <w:sz w:val="24"/>
          <w:szCs w:val="24"/>
          <w:lang w:eastAsia="pl-PL"/>
        </w:rPr>
        <w:t>Zadanie nr 4</w:t>
      </w:r>
      <w:r w:rsidRPr="00F10422">
        <w:rPr>
          <w:rFonts w:ascii="Times New Roman" w:eastAsia="Arial Unicode MS" w:hAnsi="Times New Roman" w:cs="Times New Roman"/>
          <w:kern w:val="1"/>
          <w:sz w:val="20"/>
          <w:szCs w:val="15"/>
          <w:lang w:eastAsia="zh-CN"/>
        </w:rPr>
        <w:t xml:space="preserve"> </w:t>
      </w:r>
      <w:r w:rsidRPr="00F10422">
        <w:rPr>
          <w:rFonts w:ascii="Times New Roman" w:eastAsia="Times New Roman" w:hAnsi="Times New Roman" w:cs="Times New Roman"/>
          <w:b/>
          <w:sz w:val="24"/>
          <w:szCs w:val="24"/>
          <w:lang w:eastAsia="pl-PL"/>
        </w:rPr>
        <w:t>Aparat telefoniczny cyfrowy IP/wideofon IP</w:t>
      </w:r>
      <w:r w:rsidRPr="00F10422">
        <w:rPr>
          <w:rFonts w:ascii="Times New Roman" w:eastAsia="Arial Unicode MS" w:hAnsi="Times New Roman" w:cs="Times New Roman"/>
          <w:b/>
          <w:kern w:val="1"/>
          <w:sz w:val="24"/>
          <w:szCs w:val="24"/>
          <w:lang w:eastAsia="zh-CN"/>
        </w:rPr>
        <w:t>; CPV: 32550000-3</w:t>
      </w:r>
    </w:p>
    <w:tbl>
      <w:tblPr>
        <w:tblW w:w="8662" w:type="dxa"/>
        <w:tblInd w:w="55" w:type="dxa"/>
        <w:tblCellMar>
          <w:left w:w="70" w:type="dxa"/>
          <w:right w:w="70" w:type="dxa"/>
        </w:tblCellMar>
        <w:tblLook w:val="04A0" w:firstRow="1" w:lastRow="0" w:firstColumn="1" w:lastColumn="0" w:noHBand="0" w:noVBand="1"/>
      </w:tblPr>
      <w:tblGrid>
        <w:gridCol w:w="660"/>
        <w:gridCol w:w="2220"/>
        <w:gridCol w:w="5782"/>
      </w:tblGrid>
      <w:tr w:rsidR="00D86C91" w:rsidRPr="00F10422" w:rsidTr="00D86C91">
        <w:trPr>
          <w:trHeight w:val="610"/>
          <w:tblHeader/>
        </w:trPr>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D86C91" w:rsidRPr="00F10422" w:rsidRDefault="00D86C91" w:rsidP="00D86C91">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b/>
                <w:lang w:eastAsia="pl-PL"/>
              </w:rPr>
              <w:t>L.p.</w:t>
            </w:r>
          </w:p>
        </w:tc>
        <w:tc>
          <w:tcPr>
            <w:tcW w:w="2220" w:type="dxa"/>
            <w:tcBorders>
              <w:top w:val="single" w:sz="4" w:space="0" w:color="auto"/>
              <w:left w:val="single" w:sz="4" w:space="0" w:color="auto"/>
              <w:bottom w:val="single" w:sz="4" w:space="0" w:color="auto"/>
              <w:right w:val="single" w:sz="4" w:space="0" w:color="auto"/>
            </w:tcBorders>
            <w:shd w:val="clear" w:color="auto" w:fill="D9D9D9"/>
            <w:vAlign w:val="center"/>
          </w:tcPr>
          <w:p w:rsidR="00D86C91" w:rsidRPr="00F10422" w:rsidRDefault="00D86C91" w:rsidP="00D86C91">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b/>
                <w:lang w:eastAsia="pl-PL"/>
              </w:rPr>
              <w:t xml:space="preserve">Nazwa produktu </w:t>
            </w:r>
          </w:p>
        </w:tc>
        <w:tc>
          <w:tcPr>
            <w:tcW w:w="5782" w:type="dxa"/>
            <w:tcBorders>
              <w:top w:val="single" w:sz="4" w:space="0" w:color="auto"/>
              <w:left w:val="single" w:sz="4" w:space="0" w:color="auto"/>
              <w:bottom w:val="single" w:sz="4" w:space="0" w:color="auto"/>
              <w:right w:val="single" w:sz="4" w:space="0" w:color="auto"/>
            </w:tcBorders>
            <w:shd w:val="clear" w:color="auto" w:fill="D9D9D9"/>
            <w:vAlign w:val="center"/>
          </w:tcPr>
          <w:p w:rsidR="00D86C91" w:rsidRPr="00F10422" w:rsidRDefault="00D86C91" w:rsidP="00D86C91">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szCs w:val="24"/>
                <w:lang w:eastAsia="pl-PL"/>
              </w:rPr>
              <w:t xml:space="preserve">Minimalne parametry i wymagania techniczne </w:t>
            </w:r>
          </w:p>
          <w:p w:rsidR="00D86C91" w:rsidRPr="00F10422" w:rsidRDefault="00D86C91" w:rsidP="00D86C91">
            <w:pPr>
              <w:spacing w:after="0" w:line="240" w:lineRule="auto"/>
              <w:jc w:val="center"/>
              <w:rPr>
                <w:rFonts w:ascii="Times New Roman" w:eastAsia="Times New Roman" w:hAnsi="Times New Roman" w:cs="Times New Roman"/>
                <w:b/>
                <w:lang w:eastAsia="pl-PL"/>
              </w:rPr>
            </w:pPr>
          </w:p>
        </w:tc>
      </w:tr>
      <w:tr w:rsidR="00D86C91" w:rsidRPr="00F10422" w:rsidTr="00D86C91">
        <w:trPr>
          <w:trHeight w:val="499"/>
        </w:trPr>
        <w:tc>
          <w:tcPr>
            <w:tcW w:w="660" w:type="dxa"/>
            <w:tcBorders>
              <w:top w:val="nil"/>
              <w:left w:val="single" w:sz="4" w:space="0" w:color="auto"/>
              <w:bottom w:val="single" w:sz="4" w:space="0" w:color="auto"/>
              <w:right w:val="single" w:sz="4" w:space="0" w:color="auto"/>
            </w:tcBorders>
            <w:shd w:val="clear" w:color="auto" w:fill="auto"/>
          </w:tcPr>
          <w:p w:rsidR="00D86C91" w:rsidRPr="00F10422" w:rsidRDefault="00D86C91" w:rsidP="00D86C91">
            <w:pPr>
              <w:spacing w:after="0" w:line="240" w:lineRule="auto"/>
              <w:jc w:val="center"/>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w:t>
            </w:r>
          </w:p>
        </w:tc>
        <w:tc>
          <w:tcPr>
            <w:tcW w:w="2220" w:type="dxa"/>
            <w:tcBorders>
              <w:top w:val="nil"/>
              <w:left w:val="nil"/>
              <w:bottom w:val="single" w:sz="4" w:space="0" w:color="auto"/>
              <w:right w:val="single" w:sz="4" w:space="0" w:color="auto"/>
            </w:tcBorders>
            <w:shd w:val="clear" w:color="auto" w:fill="auto"/>
          </w:tcPr>
          <w:p w:rsidR="00D86C91" w:rsidRDefault="00D86C91"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Telefon cyfrowy IP/wideofon IP </w:t>
            </w:r>
          </w:p>
          <w:p w:rsidR="00D86C91" w:rsidRPr="00F10422" w:rsidRDefault="00D86C91" w:rsidP="00D86C9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(czarny lub</w:t>
            </w:r>
            <w:r w:rsidRPr="00F10422">
              <w:rPr>
                <w:rFonts w:ascii="Times New Roman" w:eastAsia="Times New Roman" w:hAnsi="Times New Roman" w:cs="Times New Roman"/>
                <w:sz w:val="18"/>
                <w:szCs w:val="18"/>
                <w:lang w:eastAsia="pl-PL"/>
              </w:rPr>
              <w:t xml:space="preserve"> szary</w:t>
            </w:r>
            <w:r>
              <w:rPr>
                <w:rFonts w:ascii="Times New Roman" w:eastAsia="Times New Roman" w:hAnsi="Times New Roman" w:cs="Times New Roman"/>
                <w:sz w:val="18"/>
                <w:szCs w:val="18"/>
                <w:lang w:eastAsia="pl-PL"/>
              </w:rPr>
              <w:t>)</w:t>
            </w:r>
          </w:p>
        </w:tc>
        <w:tc>
          <w:tcPr>
            <w:tcW w:w="5782" w:type="dxa"/>
            <w:tcBorders>
              <w:top w:val="nil"/>
              <w:left w:val="nil"/>
              <w:bottom w:val="single" w:sz="4" w:space="0" w:color="auto"/>
              <w:right w:val="single" w:sz="4" w:space="0" w:color="auto"/>
            </w:tcBorders>
            <w:shd w:val="clear" w:color="auto" w:fill="auto"/>
          </w:tcPr>
          <w:p w:rsidR="00D86C91" w:rsidRPr="00F10422" w:rsidRDefault="00D86C91" w:rsidP="00D86C91">
            <w:pPr>
              <w:spacing w:after="0"/>
              <w:rPr>
                <w:rFonts w:ascii="Times New Roman" w:hAnsi="Times New Roman" w:cs="Times New Roman"/>
                <w:sz w:val="18"/>
                <w:szCs w:val="18"/>
              </w:rPr>
            </w:pPr>
            <w:r w:rsidRPr="00D86C91">
              <w:rPr>
                <w:rFonts w:ascii="Times New Roman" w:hAnsi="Times New Roman" w:cs="Times New Roman"/>
                <w:b/>
                <w:sz w:val="18"/>
                <w:szCs w:val="18"/>
              </w:rPr>
              <w:t>Cisco IP Phone 8865 lub produkt równoważny spełniający następujące</w:t>
            </w:r>
            <w:r>
              <w:rPr>
                <w:rFonts w:ascii="Times New Roman" w:hAnsi="Times New Roman" w:cs="Times New Roman"/>
                <w:sz w:val="18"/>
                <w:szCs w:val="18"/>
              </w:rPr>
              <w:t xml:space="preserve"> </w:t>
            </w:r>
            <w:r w:rsidRPr="00D110B9">
              <w:rPr>
                <w:rFonts w:ascii="Times New Roman" w:eastAsia="Times New Roman" w:hAnsi="Times New Roman" w:cs="Times New Roman"/>
                <w:b/>
                <w:sz w:val="18"/>
                <w:szCs w:val="18"/>
                <w:lang w:eastAsia="pl-PL"/>
              </w:rPr>
              <w:t>minimalne parametry i wymagania techniczne</w:t>
            </w:r>
            <w:r w:rsidRPr="00F10422">
              <w:rPr>
                <w:rFonts w:ascii="Times New Roman" w:hAnsi="Times New Roman" w:cs="Times New Roman"/>
                <w:sz w:val="18"/>
                <w:szCs w:val="18"/>
              </w:rPr>
              <w:t>:</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 Obsługa cyfrowych łączy Ethernet 10/100/1000 </w:t>
            </w:r>
            <w:proofErr w:type="spellStart"/>
            <w:r w:rsidRPr="00F10422">
              <w:rPr>
                <w:rFonts w:ascii="Times New Roman" w:hAnsi="Times New Roman" w:cs="Times New Roman"/>
                <w:sz w:val="18"/>
                <w:szCs w:val="18"/>
              </w:rPr>
              <w:t>Mb</w:t>
            </w:r>
            <w:proofErr w:type="spellEnd"/>
            <w:r w:rsidRPr="00F10422">
              <w:rPr>
                <w:rFonts w:ascii="Times New Roman" w:hAnsi="Times New Roman" w:cs="Times New Roman"/>
                <w:sz w:val="18"/>
                <w:szCs w:val="18"/>
              </w:rPr>
              <w:t xml:space="preserve">/s z protokołem sygnalizacyjnym SCCP lub SIP (RFC 3261).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 Obsługa kodeków G.711a, G.729a, G.722, </w:t>
            </w:r>
            <w:proofErr w:type="spellStart"/>
            <w:r w:rsidRPr="00F10422">
              <w:rPr>
                <w:rFonts w:ascii="Times New Roman" w:hAnsi="Times New Roman" w:cs="Times New Roman"/>
                <w:sz w:val="18"/>
                <w:szCs w:val="18"/>
              </w:rPr>
              <w:t>iLBC</w:t>
            </w:r>
            <w:proofErr w:type="spellEnd"/>
            <w:r w:rsidRPr="00F10422">
              <w:rPr>
                <w:rFonts w:ascii="Times New Roman" w:hAnsi="Times New Roman" w:cs="Times New Roman"/>
                <w:sz w:val="18"/>
                <w:szCs w:val="18"/>
              </w:rPr>
              <w:t xml:space="preserv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 Adres IP telefonu ustawiany statycznie lub przydzielany dynamicznie poprzez DHCP;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4. Zabezpieczenie transmisji poprzez zastosowanie protokołów Transport </w:t>
            </w:r>
            <w:proofErr w:type="spellStart"/>
            <w:r w:rsidRPr="00F10422">
              <w:rPr>
                <w:rFonts w:ascii="Times New Roman" w:hAnsi="Times New Roman" w:cs="Times New Roman"/>
                <w:sz w:val="18"/>
                <w:szCs w:val="18"/>
              </w:rPr>
              <w:t>Layer</w:t>
            </w:r>
            <w:proofErr w:type="spellEnd"/>
            <w:r w:rsidRPr="00F10422">
              <w:rPr>
                <w:rFonts w:ascii="Times New Roman" w:hAnsi="Times New Roman" w:cs="Times New Roman"/>
                <w:sz w:val="18"/>
                <w:szCs w:val="18"/>
              </w:rPr>
              <w:t xml:space="preserve"> Security (TLS) i </w:t>
            </w:r>
            <w:proofErr w:type="spellStart"/>
            <w:r w:rsidRPr="00F10422">
              <w:rPr>
                <w:rFonts w:ascii="Times New Roman" w:hAnsi="Times New Roman" w:cs="Times New Roman"/>
                <w:sz w:val="18"/>
                <w:szCs w:val="18"/>
              </w:rPr>
              <w:t>Secure</w:t>
            </w:r>
            <w:proofErr w:type="spellEnd"/>
            <w:r w:rsidRPr="00F10422">
              <w:rPr>
                <w:rFonts w:ascii="Times New Roman" w:hAnsi="Times New Roman" w:cs="Times New Roman"/>
                <w:sz w:val="18"/>
                <w:szCs w:val="18"/>
              </w:rPr>
              <w:t xml:space="preserve"> Real-Time </w:t>
            </w:r>
            <w:proofErr w:type="spellStart"/>
            <w:r w:rsidRPr="00F10422">
              <w:rPr>
                <w:rFonts w:ascii="Times New Roman" w:hAnsi="Times New Roman" w:cs="Times New Roman"/>
                <w:sz w:val="18"/>
                <w:szCs w:val="18"/>
              </w:rPr>
              <w:t>Protocol</w:t>
            </w:r>
            <w:proofErr w:type="spellEnd"/>
            <w:r w:rsidRPr="00F10422">
              <w:rPr>
                <w:rFonts w:ascii="Times New Roman" w:hAnsi="Times New Roman" w:cs="Times New Roman"/>
                <w:sz w:val="18"/>
                <w:szCs w:val="18"/>
              </w:rPr>
              <w:t xml:space="preserve"> (SRTP); </w:t>
            </w:r>
          </w:p>
          <w:p w:rsidR="00D86C91" w:rsidRPr="00D86C91" w:rsidRDefault="00D86C91" w:rsidP="00D86C91">
            <w:pPr>
              <w:spacing w:after="0"/>
              <w:rPr>
                <w:rFonts w:ascii="Times New Roman" w:hAnsi="Times New Roman" w:cs="Times New Roman"/>
                <w:sz w:val="18"/>
                <w:szCs w:val="18"/>
                <w:lang w:val="en-US"/>
              </w:rPr>
            </w:pPr>
            <w:r w:rsidRPr="00D86C91">
              <w:rPr>
                <w:rFonts w:ascii="Times New Roman" w:hAnsi="Times New Roman" w:cs="Times New Roman"/>
                <w:sz w:val="18"/>
                <w:szCs w:val="18"/>
                <w:lang w:val="en-US"/>
              </w:rPr>
              <w:t xml:space="preserve">5. </w:t>
            </w:r>
            <w:proofErr w:type="spellStart"/>
            <w:r w:rsidRPr="00D86C91">
              <w:rPr>
                <w:rFonts w:ascii="Times New Roman" w:hAnsi="Times New Roman" w:cs="Times New Roman"/>
                <w:sz w:val="18"/>
                <w:szCs w:val="18"/>
                <w:lang w:val="en-US"/>
              </w:rPr>
              <w:t>Zaimplementowane</w:t>
            </w:r>
            <w:proofErr w:type="spellEnd"/>
            <w:r w:rsidRPr="00D86C91">
              <w:rPr>
                <w:rFonts w:ascii="Times New Roman" w:hAnsi="Times New Roman" w:cs="Times New Roman"/>
                <w:sz w:val="18"/>
                <w:szCs w:val="18"/>
                <w:lang w:val="en-US"/>
              </w:rPr>
              <w:t xml:space="preserve"> </w:t>
            </w:r>
            <w:proofErr w:type="spellStart"/>
            <w:r w:rsidRPr="00D86C91">
              <w:rPr>
                <w:rFonts w:ascii="Times New Roman" w:hAnsi="Times New Roman" w:cs="Times New Roman"/>
                <w:sz w:val="18"/>
                <w:szCs w:val="18"/>
                <w:lang w:val="en-US"/>
              </w:rPr>
              <w:t>mechanizmy</w:t>
            </w:r>
            <w:proofErr w:type="spellEnd"/>
            <w:r w:rsidRPr="00D86C91">
              <w:rPr>
                <w:rFonts w:ascii="Times New Roman" w:hAnsi="Times New Roman" w:cs="Times New Roman"/>
                <w:sz w:val="18"/>
                <w:szCs w:val="18"/>
                <w:lang w:val="en-US"/>
              </w:rPr>
              <w:t xml:space="preserve"> Quality Of Service (QOS) </w:t>
            </w:r>
            <w:proofErr w:type="spellStart"/>
            <w:r w:rsidRPr="00D86C91">
              <w:rPr>
                <w:rFonts w:ascii="Times New Roman" w:hAnsi="Times New Roman" w:cs="Times New Roman"/>
                <w:sz w:val="18"/>
                <w:szCs w:val="18"/>
                <w:lang w:val="en-US"/>
              </w:rPr>
              <w:t>bazujące</w:t>
            </w:r>
            <w:proofErr w:type="spellEnd"/>
            <w:r w:rsidRPr="00D86C91">
              <w:rPr>
                <w:rFonts w:ascii="Times New Roman" w:hAnsi="Times New Roman" w:cs="Times New Roman"/>
                <w:sz w:val="18"/>
                <w:szCs w:val="18"/>
                <w:lang w:val="en-US"/>
              </w:rPr>
              <w:t xml:space="preserve"> </w:t>
            </w:r>
            <w:proofErr w:type="spellStart"/>
            <w:r w:rsidRPr="00D86C91">
              <w:rPr>
                <w:rFonts w:ascii="Times New Roman" w:hAnsi="Times New Roman" w:cs="Times New Roman"/>
                <w:sz w:val="18"/>
                <w:szCs w:val="18"/>
                <w:lang w:val="en-US"/>
              </w:rPr>
              <w:t>na</w:t>
            </w:r>
            <w:proofErr w:type="spellEnd"/>
            <w:r w:rsidRPr="00D86C91">
              <w:rPr>
                <w:rFonts w:ascii="Times New Roman" w:hAnsi="Times New Roman" w:cs="Times New Roman"/>
                <w:sz w:val="18"/>
                <w:szCs w:val="18"/>
                <w:lang w:val="en-US"/>
              </w:rPr>
              <w:t xml:space="preserve"> </w:t>
            </w:r>
            <w:proofErr w:type="spellStart"/>
            <w:r w:rsidRPr="00D86C91">
              <w:rPr>
                <w:rFonts w:ascii="Times New Roman" w:hAnsi="Times New Roman" w:cs="Times New Roman"/>
                <w:sz w:val="18"/>
                <w:szCs w:val="18"/>
                <w:lang w:val="en-US"/>
              </w:rPr>
              <w:t>protokole</w:t>
            </w:r>
            <w:proofErr w:type="spellEnd"/>
            <w:r w:rsidRPr="00D86C91">
              <w:rPr>
                <w:rFonts w:ascii="Times New Roman" w:hAnsi="Times New Roman" w:cs="Times New Roman"/>
                <w:sz w:val="18"/>
                <w:szCs w:val="18"/>
                <w:lang w:val="en-US"/>
              </w:rPr>
              <w:t xml:space="preserve"> IEEE 802.1p </w:t>
            </w:r>
            <w:proofErr w:type="spellStart"/>
            <w:r w:rsidRPr="00D86C91">
              <w:rPr>
                <w:rFonts w:ascii="Times New Roman" w:hAnsi="Times New Roman" w:cs="Times New Roman"/>
                <w:sz w:val="18"/>
                <w:szCs w:val="18"/>
                <w:lang w:val="en-US"/>
              </w:rPr>
              <w:t>oraz</w:t>
            </w:r>
            <w:proofErr w:type="spellEnd"/>
            <w:r w:rsidRPr="00D86C91">
              <w:rPr>
                <w:rFonts w:ascii="Times New Roman" w:hAnsi="Times New Roman" w:cs="Times New Roman"/>
                <w:sz w:val="18"/>
                <w:szCs w:val="18"/>
                <w:lang w:val="en-US"/>
              </w:rPr>
              <w:t xml:space="preserve"> </w:t>
            </w:r>
            <w:proofErr w:type="spellStart"/>
            <w:r w:rsidRPr="00D86C91">
              <w:rPr>
                <w:rFonts w:ascii="Times New Roman" w:hAnsi="Times New Roman" w:cs="Times New Roman"/>
                <w:sz w:val="18"/>
                <w:szCs w:val="18"/>
                <w:lang w:val="en-US"/>
              </w:rPr>
              <w:t>na</w:t>
            </w:r>
            <w:proofErr w:type="spellEnd"/>
            <w:r w:rsidRPr="00D86C91">
              <w:rPr>
                <w:rFonts w:ascii="Times New Roman" w:hAnsi="Times New Roman" w:cs="Times New Roman"/>
                <w:sz w:val="18"/>
                <w:szCs w:val="18"/>
                <w:lang w:val="en-US"/>
              </w:rPr>
              <w:t xml:space="preserve"> Differentiated Services Code Point (DSCP).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6. Obsługa RTCP.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7. Obsługa protokołów IEEE 802.1Q, 802.1p, ICMP.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8. Pełna współpraca z  klastrem (CUCM) Cisco </w:t>
            </w:r>
            <w:proofErr w:type="spellStart"/>
            <w:r w:rsidRPr="00F10422">
              <w:rPr>
                <w:rFonts w:ascii="Times New Roman" w:hAnsi="Times New Roman" w:cs="Times New Roman"/>
                <w:sz w:val="18"/>
                <w:szCs w:val="18"/>
              </w:rPr>
              <w:t>Unified</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Communication</w:t>
            </w:r>
            <w:proofErr w:type="spellEnd"/>
            <w:r w:rsidRPr="00F10422">
              <w:rPr>
                <w:rFonts w:ascii="Times New Roman" w:hAnsi="Times New Roman" w:cs="Times New Roman"/>
                <w:sz w:val="18"/>
                <w:szCs w:val="18"/>
              </w:rPr>
              <w:t xml:space="preserve"> Manager wersja 12.5.1.11900-146 lub nowsze (właściwa sygnalizacja zwrotna, BLF itp.).</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9. Obsługa wszystkich funkcji oferowanych przez serwer VoIP a w szczególności: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identyfikacja numeru dla połączeń przychodzących,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warunkowe i bezwarunkowe przenoszenie </w:t>
            </w:r>
            <w:proofErr w:type="spellStart"/>
            <w:r w:rsidRPr="00F10422">
              <w:rPr>
                <w:rFonts w:ascii="Times New Roman" w:hAnsi="Times New Roman" w:cs="Times New Roman"/>
                <w:sz w:val="18"/>
                <w:szCs w:val="18"/>
              </w:rPr>
              <w:t>wywołań</w:t>
            </w:r>
            <w:proofErr w:type="spellEnd"/>
            <w:r w:rsidRPr="00F10422">
              <w:rPr>
                <w:rFonts w:ascii="Times New Roman" w:hAnsi="Times New Roman" w:cs="Times New Roman"/>
                <w:sz w:val="18"/>
                <w:szCs w:val="18"/>
              </w:rPr>
              <w:t xml:space="preserv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parkowanie połączeń,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połączenia oczekujące,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transferowanie połączeń,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zamawianie połączeń,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funkcja sygnalizacji zajętości (BLF)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zestawianie telekonferencji.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10. Telefon musi posiadać następujące przyciski funkcyjne zdefiniowane jako klawisze stałe lub programowe (</w:t>
            </w:r>
            <w:proofErr w:type="spellStart"/>
            <w:r w:rsidRPr="00F10422">
              <w:rPr>
                <w:rFonts w:ascii="Times New Roman" w:hAnsi="Times New Roman" w:cs="Times New Roman"/>
                <w:sz w:val="18"/>
                <w:szCs w:val="18"/>
              </w:rPr>
              <w:t>softkey</w:t>
            </w:r>
            <w:proofErr w:type="spellEnd"/>
            <w:r w:rsidRPr="00F10422">
              <w:rPr>
                <w:rFonts w:ascii="Times New Roman" w:hAnsi="Times New Roman" w:cs="Times New Roman"/>
                <w:sz w:val="18"/>
                <w:szCs w:val="18"/>
              </w:rPr>
              <w:t xml:space="preserv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 do listy kontaktów,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 do ustawień urządzenia,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transfer rozmowy,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 do konferencji,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zawieszenie połączenia,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dostępu do poczty głosowej,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sterowanie głośnością,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włączenie/wyłączenie mikrofonu,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włączenie/wyłączenie zestawu nagłownego,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włączenie/wyłączenie trybu głośnomówiącego.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11. Zdalne wykonywanie zmian konfiguracyjnych oraz nadzoru z  poziomu CUCM (poprzez interfejs zarządzania CUCM).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12. Automatyczny </w:t>
            </w:r>
            <w:proofErr w:type="spellStart"/>
            <w:r w:rsidRPr="00F10422">
              <w:rPr>
                <w:rFonts w:ascii="Times New Roman" w:hAnsi="Times New Roman" w:cs="Times New Roman"/>
                <w:sz w:val="18"/>
                <w:szCs w:val="18"/>
              </w:rPr>
              <w:t>upgrade</w:t>
            </w:r>
            <w:proofErr w:type="spellEnd"/>
            <w:r w:rsidRPr="00F10422">
              <w:rPr>
                <w:rFonts w:ascii="Times New Roman" w:hAnsi="Times New Roman" w:cs="Times New Roman"/>
                <w:sz w:val="18"/>
                <w:szCs w:val="18"/>
              </w:rPr>
              <w:t>/</w:t>
            </w:r>
            <w:proofErr w:type="spellStart"/>
            <w:r w:rsidRPr="00F10422">
              <w:rPr>
                <w:rFonts w:ascii="Times New Roman" w:hAnsi="Times New Roman" w:cs="Times New Roman"/>
                <w:sz w:val="18"/>
                <w:szCs w:val="18"/>
              </w:rPr>
              <w:t>downgrade</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firmware</w:t>
            </w:r>
            <w:proofErr w:type="spellEnd"/>
            <w:r w:rsidRPr="00F10422">
              <w:rPr>
                <w:rFonts w:ascii="Times New Roman" w:hAnsi="Times New Roman" w:cs="Times New Roman"/>
                <w:sz w:val="18"/>
                <w:szCs w:val="18"/>
              </w:rPr>
              <w:t xml:space="preserve">-u i pobieranie konfiguracji z serwera TFTP wbudowanego w CUCM (nie dopuszcza się innych serwerów wymiany plików dostępnych w sieci IP przeznaczonej dla telefonów).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13. Szyfrowanie plików konfiguracyjnych.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14. Uwierzytelnienie przy użyciu podpisu elektronicznego plików </w:t>
            </w:r>
            <w:proofErr w:type="spellStart"/>
            <w:r w:rsidRPr="00F10422">
              <w:rPr>
                <w:rFonts w:ascii="Times New Roman" w:hAnsi="Times New Roman" w:cs="Times New Roman"/>
                <w:sz w:val="18"/>
                <w:szCs w:val="18"/>
              </w:rPr>
              <w:t>firmware</w:t>
            </w:r>
            <w:proofErr w:type="spellEnd"/>
            <w:r w:rsidRPr="00F10422">
              <w:rPr>
                <w:rFonts w:ascii="Times New Roman" w:hAnsi="Times New Roman" w:cs="Times New Roman"/>
                <w:sz w:val="18"/>
                <w:szCs w:val="18"/>
              </w:rPr>
              <w:t xml:space="preserve"> i konfiguracyjnych.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15. Obsługa uwierzytelniania za pomocą mechanizmu IEEE 802.1X zarówno telefonu jak i komputera podłączonego do sieci poprzez telefon.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16. Wbudowana przeglądarka XML.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17. Zasilanie przez </w:t>
            </w:r>
            <w:proofErr w:type="spellStart"/>
            <w:r w:rsidRPr="00F10422">
              <w:rPr>
                <w:rFonts w:ascii="Times New Roman" w:hAnsi="Times New Roman" w:cs="Times New Roman"/>
                <w:sz w:val="18"/>
                <w:szCs w:val="18"/>
              </w:rPr>
              <w:t>PoE</w:t>
            </w:r>
            <w:proofErr w:type="spellEnd"/>
            <w:r w:rsidRPr="00F10422">
              <w:rPr>
                <w:rFonts w:ascii="Times New Roman" w:hAnsi="Times New Roman" w:cs="Times New Roman"/>
                <w:sz w:val="18"/>
                <w:szCs w:val="18"/>
              </w:rPr>
              <w:t xml:space="preserve"> w standardzie IEEE 802.3af oraz z sieci elektroenergetycznej ~230V Urządzenie musi być wyposażone w zasilacz zmiennoprądowy 230V wraz z kablem zasilającym.</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18. Dodatkowe gniazdo Ethernet RJ-45 10/100/1000 BASE-T do podłączenia komputera.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lastRenderedPageBreak/>
              <w:t xml:space="preserve">19. Transmisja głosu z  telefonu i danych z  komputera PC musi być przesyłana w dwóch różnych sieciach VLAN, przy czym konfiguracja VLAN-ów powinna być pobierana ze </w:t>
            </w:r>
            <w:proofErr w:type="spellStart"/>
            <w:r w:rsidRPr="00F10422">
              <w:rPr>
                <w:rFonts w:ascii="Times New Roman" w:hAnsi="Times New Roman" w:cs="Times New Roman"/>
                <w:sz w:val="18"/>
                <w:szCs w:val="18"/>
              </w:rPr>
              <w:t>switcha</w:t>
            </w:r>
            <w:proofErr w:type="spellEnd"/>
            <w:r w:rsidRPr="00F10422">
              <w:rPr>
                <w:rFonts w:ascii="Times New Roman" w:hAnsi="Times New Roman" w:cs="Times New Roman"/>
                <w:sz w:val="18"/>
                <w:szCs w:val="18"/>
              </w:rPr>
              <w:t xml:space="preserve"> dostępowego przy wykorzystaniu protokołu CDP.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20. Połączenie pomiędzy telefonem a przełącznikiem dostępowym powinno być realizowane przy wykorzystaniu trunku w standardzie IEEE 802.1Q.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21. Identyfikacja numeru dla połączeń przychodzących.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22. Wyświetlacz </w:t>
            </w:r>
            <w:proofErr w:type="spellStart"/>
            <w:r w:rsidRPr="00F10422">
              <w:rPr>
                <w:rFonts w:ascii="Times New Roman" w:hAnsi="Times New Roman" w:cs="Times New Roman"/>
                <w:sz w:val="18"/>
                <w:szCs w:val="18"/>
              </w:rPr>
              <w:t>niedotykowy</w:t>
            </w:r>
            <w:proofErr w:type="spellEnd"/>
            <w:r w:rsidRPr="00F10422">
              <w:rPr>
                <w:rFonts w:ascii="Times New Roman" w:hAnsi="Times New Roman" w:cs="Times New Roman"/>
                <w:sz w:val="18"/>
                <w:szCs w:val="18"/>
              </w:rPr>
              <w:t xml:space="preserve">, z  podświetleniem.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23. Ciemny kolor obudowy (</w:t>
            </w:r>
            <w:proofErr w:type="spellStart"/>
            <w:r w:rsidRPr="00F10422">
              <w:rPr>
                <w:rFonts w:ascii="Times New Roman" w:hAnsi="Times New Roman" w:cs="Times New Roman"/>
                <w:sz w:val="18"/>
                <w:szCs w:val="18"/>
              </w:rPr>
              <w:t>czarny,grafit</w:t>
            </w:r>
            <w:proofErr w:type="spellEnd"/>
            <w:r w:rsidRPr="00F10422">
              <w:rPr>
                <w:rFonts w:ascii="Times New Roman" w:hAnsi="Times New Roman" w:cs="Times New Roman"/>
                <w:sz w:val="18"/>
                <w:szCs w:val="18"/>
              </w:rPr>
              <w:t xml:space="preserve">, antracyt itp.)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24. Dedykowane gniazdo do podłączenia zestawu nagłownego.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25. System głośnomówiący dwukierunkowy, działający w trybie pełnego dupleksu.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26. Niezależna regulacja głośności słuchawki i systemu głośnomówiącego.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27. Obsługa w języku polskim.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28. Instrukcja obsługi w języku polskim.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29. Możliwość montażu na ścianie (opcjonalny zestaw do montażu na ścianie nie jest wymagany);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30. Obsługa protokołu CDP (Cisco Discovery </w:t>
            </w:r>
            <w:proofErr w:type="spellStart"/>
            <w:r w:rsidRPr="00F10422">
              <w:rPr>
                <w:rFonts w:ascii="Times New Roman" w:hAnsi="Times New Roman" w:cs="Times New Roman"/>
                <w:sz w:val="18"/>
                <w:szCs w:val="18"/>
              </w:rPr>
              <w:t>Protocol</w:t>
            </w:r>
            <w:proofErr w:type="spellEnd"/>
            <w:r w:rsidRPr="00F10422">
              <w:rPr>
                <w:rFonts w:ascii="Times New Roman" w:hAnsi="Times New Roman" w:cs="Times New Roman"/>
                <w:sz w:val="18"/>
                <w:szCs w:val="18"/>
              </w:rPr>
              <w:t xml:space="preserv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31. Obsługa pięciu (5) linii (numerów) telefonicznych.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32. Nie mniej niż cztery (4) klawisze szybkiego wyboru z  możliwością zaprogramowania funkcji BLF.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33. Kolorowy graficzny wyświetlacz o rozdzielczości nie mniejszej niż 800 x 480 </w:t>
            </w:r>
            <w:proofErr w:type="spellStart"/>
            <w:r w:rsidRPr="00F10422">
              <w:rPr>
                <w:rFonts w:ascii="Times New Roman" w:hAnsi="Times New Roman" w:cs="Times New Roman"/>
                <w:sz w:val="18"/>
                <w:szCs w:val="18"/>
              </w:rPr>
              <w:t>pixeli</w:t>
            </w:r>
            <w:proofErr w:type="spellEnd"/>
            <w:r w:rsidRPr="00F10422">
              <w:rPr>
                <w:rFonts w:ascii="Times New Roman" w:hAnsi="Times New Roman" w:cs="Times New Roman"/>
                <w:sz w:val="18"/>
                <w:szCs w:val="18"/>
              </w:rPr>
              <w:t xml:space="preserve"> (wideo 720p HD, H.264 AVC).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34. Możliwość rozbudowy telefonu o nie mniej niż trzydzieści sześć (36) dodatkowych programowalnych klawiszy szybkiego wyboru obsługujących funkcję BLF (np. poprzez dołączenie dodatkowego modułu z klawiszami).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35. Urządzenie musi posiadać 2 porty USB.</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36. Urządzenie musi posiadać kamerę wideo o rozdzielczości matrycy nie mniejszej niż 2 Megapiksele.</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37.Urządzenie musi posiadać wbudowany interfejs bezprzewodowy 802.11 a/b/g/n/</w:t>
            </w:r>
            <w:proofErr w:type="spellStart"/>
            <w:r w:rsidRPr="00F10422">
              <w:rPr>
                <w:rFonts w:ascii="Times New Roman" w:hAnsi="Times New Roman" w:cs="Times New Roman"/>
                <w:sz w:val="18"/>
                <w:szCs w:val="18"/>
              </w:rPr>
              <w:t>ac</w:t>
            </w:r>
            <w:proofErr w:type="spellEnd"/>
            <w:r w:rsidRPr="00F10422">
              <w:rPr>
                <w:rFonts w:ascii="Times New Roman" w:hAnsi="Times New Roman" w:cs="Times New Roman"/>
                <w:sz w:val="18"/>
                <w:szCs w:val="18"/>
              </w:rPr>
              <w:t>, umożliwiający użytkowanie go w miejscach, gdzie z różnych powodów byłoby niemożliwe lub niewskazane dołączenie przewodem do sieci LAN.</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38. Wykonawca dostarczy licencje do klastra CUCM wersji 12.5 spełniające następujące warunki: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ilość licencji nie mniejsza niż wymagana do uruchomienia wszystkich dostarczonych aparatów VoIP,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pozwalające na uruchomienie wszystkich dostępnych usług,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dostarczone licencje muszą zapewnić migrację do wyższych wersji CUCM w okresie nie krótszym niż 3 lata od daty podpisania umowy, </w:t>
            </w:r>
          </w:p>
          <w:p w:rsidR="00D86C91"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nie dopuszcza się licencji o ograniczonym czasie ważności. </w:t>
            </w:r>
          </w:p>
          <w:p w:rsidR="00D54085" w:rsidRDefault="00D54085" w:rsidP="00D86C91">
            <w:pPr>
              <w:spacing w:after="0"/>
              <w:rPr>
                <w:rFonts w:ascii="Times New Roman" w:hAnsi="Times New Roman" w:cs="Times New Roman"/>
                <w:sz w:val="18"/>
                <w:szCs w:val="18"/>
              </w:rPr>
            </w:pPr>
            <w:r>
              <w:rPr>
                <w:rFonts w:ascii="Times New Roman" w:hAnsi="Times New Roman" w:cs="Times New Roman"/>
                <w:sz w:val="18"/>
                <w:szCs w:val="18"/>
              </w:rPr>
              <w:t xml:space="preserve">39. </w:t>
            </w:r>
            <w:r w:rsidRPr="00D54085">
              <w:rPr>
                <w:rFonts w:ascii="Times New Roman" w:hAnsi="Times New Roman" w:cs="Times New Roman"/>
                <w:sz w:val="18"/>
                <w:szCs w:val="18"/>
              </w:rPr>
              <w:t>Zaoferowany sprzęt musi zapewniać pełną kompatybilność z infrastrukturą Zamawiającego opartą na urządzeniach firmy Cisco</w:t>
            </w:r>
          </w:p>
          <w:p w:rsidR="00D54085" w:rsidRPr="00F10422" w:rsidRDefault="00D54085" w:rsidP="00D86C91">
            <w:pPr>
              <w:spacing w:after="0"/>
              <w:rPr>
                <w:rFonts w:ascii="Times New Roman" w:hAnsi="Times New Roman" w:cs="Times New Roman"/>
                <w:sz w:val="18"/>
                <w:szCs w:val="18"/>
              </w:rPr>
            </w:pPr>
          </w:p>
        </w:tc>
      </w:tr>
      <w:tr w:rsidR="00D86C91" w:rsidRPr="00F10422" w:rsidTr="00D86C91">
        <w:trPr>
          <w:trHeight w:val="499"/>
        </w:trPr>
        <w:tc>
          <w:tcPr>
            <w:tcW w:w="660" w:type="dxa"/>
            <w:tcBorders>
              <w:top w:val="nil"/>
              <w:left w:val="single" w:sz="4" w:space="0" w:color="auto"/>
              <w:bottom w:val="single" w:sz="4" w:space="0" w:color="auto"/>
              <w:right w:val="single" w:sz="4" w:space="0" w:color="auto"/>
            </w:tcBorders>
            <w:shd w:val="clear" w:color="auto" w:fill="auto"/>
            <w:vAlign w:val="center"/>
          </w:tcPr>
          <w:p w:rsidR="00D86C91" w:rsidRPr="00F10422" w:rsidRDefault="00D86C91" w:rsidP="00D86C91">
            <w:pPr>
              <w:spacing w:after="0" w:line="240" w:lineRule="auto"/>
              <w:jc w:val="center"/>
              <w:rPr>
                <w:rFonts w:ascii="Times New Roman" w:eastAsia="Times New Roman" w:hAnsi="Times New Roman" w:cs="Times New Roman"/>
                <w:sz w:val="18"/>
                <w:szCs w:val="18"/>
                <w:lang w:eastAsia="pl-PL"/>
              </w:rPr>
            </w:pPr>
          </w:p>
        </w:tc>
        <w:tc>
          <w:tcPr>
            <w:tcW w:w="2220" w:type="dxa"/>
            <w:tcBorders>
              <w:top w:val="nil"/>
              <w:left w:val="nil"/>
              <w:bottom w:val="single" w:sz="4" w:space="0" w:color="auto"/>
              <w:right w:val="single" w:sz="4" w:space="0" w:color="auto"/>
            </w:tcBorders>
            <w:shd w:val="clear" w:color="auto" w:fill="auto"/>
          </w:tcPr>
          <w:p w:rsidR="00D86C91" w:rsidRPr="00F10422" w:rsidRDefault="00D86C91" w:rsidP="00D86C91">
            <w:pPr>
              <w:spacing w:after="0" w:line="240" w:lineRule="auto"/>
              <w:rPr>
                <w:rFonts w:ascii="Times New Roman" w:eastAsia="Times New Roman" w:hAnsi="Times New Roman" w:cs="Times New Roman"/>
                <w:sz w:val="18"/>
                <w:szCs w:val="18"/>
                <w:lang w:eastAsia="pl-PL"/>
              </w:rPr>
            </w:pPr>
          </w:p>
        </w:tc>
        <w:tc>
          <w:tcPr>
            <w:tcW w:w="5782" w:type="dxa"/>
            <w:tcBorders>
              <w:top w:val="nil"/>
              <w:left w:val="nil"/>
              <w:bottom w:val="single" w:sz="4" w:space="0" w:color="auto"/>
              <w:right w:val="single" w:sz="4" w:space="0" w:color="auto"/>
            </w:tcBorders>
            <w:shd w:val="clear" w:color="auto" w:fill="auto"/>
          </w:tcPr>
          <w:p w:rsidR="00D86C91" w:rsidRPr="00F10422" w:rsidRDefault="00D86C91" w:rsidP="00D86C91">
            <w:pPr>
              <w:spacing w:after="0" w:line="240" w:lineRule="auto"/>
              <w:rPr>
                <w:rFonts w:ascii="Times New Roman" w:eastAsia="Times New Roman" w:hAnsi="Times New Roman" w:cs="Times New Roman"/>
                <w:sz w:val="20"/>
                <w:szCs w:val="20"/>
                <w:lang w:eastAsia="pl-PL"/>
              </w:rPr>
            </w:pPr>
            <w:r w:rsidRPr="00F10422">
              <w:rPr>
                <w:rFonts w:ascii="Times New Roman" w:eastAsia="Times New Roman" w:hAnsi="Times New Roman" w:cs="Times New Roman"/>
                <w:sz w:val="20"/>
                <w:szCs w:val="20"/>
                <w:lang w:eastAsia="pl-PL"/>
              </w:rPr>
              <w:t>Gwarancja: 24 miesiące</w:t>
            </w:r>
          </w:p>
          <w:p w:rsidR="00D86C91" w:rsidRPr="00F10422" w:rsidRDefault="00BB186B" w:rsidP="00D86C91">
            <w:pPr>
              <w:tabs>
                <w:tab w:val="left" w:pos="426"/>
              </w:tabs>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20"/>
                <w:szCs w:val="20"/>
                <w:lang w:eastAsia="pl-PL"/>
              </w:rPr>
              <w:t>Ilość:             50</w:t>
            </w:r>
            <w:r w:rsidR="00D86C91" w:rsidRPr="00F10422">
              <w:rPr>
                <w:rFonts w:ascii="Times New Roman" w:eastAsia="Times New Roman" w:hAnsi="Times New Roman" w:cs="Times New Roman"/>
                <w:sz w:val="20"/>
                <w:szCs w:val="20"/>
                <w:lang w:eastAsia="pl-PL"/>
              </w:rPr>
              <w:t xml:space="preserve"> szt.</w:t>
            </w:r>
          </w:p>
        </w:tc>
      </w:tr>
    </w:tbl>
    <w:p w:rsidR="00D86C91" w:rsidRPr="00F10422" w:rsidRDefault="00D86C91" w:rsidP="00D86C91">
      <w:pPr>
        <w:shd w:val="clear" w:color="auto" w:fill="FFFFFF"/>
        <w:spacing w:after="0" w:line="240" w:lineRule="auto"/>
        <w:rPr>
          <w:rFonts w:ascii="Times New Roman" w:hAnsi="Times New Roman" w:cs="Times New Roman"/>
          <w:b/>
          <w:sz w:val="20"/>
          <w:szCs w:val="20"/>
        </w:rPr>
      </w:pPr>
    </w:p>
    <w:p w:rsidR="00D86C91" w:rsidRPr="00D86C91" w:rsidRDefault="00D86C91" w:rsidP="00D86C91">
      <w:pPr>
        <w:shd w:val="clear" w:color="auto" w:fill="FFFFFF"/>
        <w:spacing w:after="0" w:line="240" w:lineRule="auto"/>
        <w:rPr>
          <w:rFonts w:ascii="Times New Roman" w:hAnsi="Times New Roman" w:cs="Times New Roman"/>
          <w:b/>
          <w:sz w:val="20"/>
          <w:szCs w:val="20"/>
        </w:rPr>
      </w:pPr>
      <w:r w:rsidRPr="00D86C91">
        <w:rPr>
          <w:rFonts w:ascii="Times New Roman" w:hAnsi="Times New Roman" w:cs="Times New Roman"/>
          <w:b/>
          <w:sz w:val="20"/>
          <w:szCs w:val="20"/>
        </w:rPr>
        <w:t>UWAGA:</w:t>
      </w:r>
    </w:p>
    <w:p w:rsidR="00D86C91" w:rsidRPr="00D86C91" w:rsidRDefault="00D86C91" w:rsidP="00D86C91">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3"/>
          <w:sz w:val="20"/>
          <w:szCs w:val="20"/>
        </w:rPr>
      </w:pPr>
      <w:r w:rsidRPr="00D86C91">
        <w:rPr>
          <w:rFonts w:ascii="Times New Roman" w:hAnsi="Times New Roman" w:cs="Times New Roman"/>
          <w:spacing w:val="-3"/>
          <w:sz w:val="20"/>
          <w:szCs w:val="20"/>
        </w:rPr>
        <w:t>1. Dokumenty w celu potwierdzenia, że oferowane dostawy spełniają wymagania określone przez Zamawiającego:</w:t>
      </w:r>
    </w:p>
    <w:p w:rsidR="00D86C91" w:rsidRPr="00D86C91" w:rsidRDefault="00D86C91" w:rsidP="00D86C91">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a) Dokument potwierdzający zgodność sprzętu z oznakowaniem CE </w:t>
      </w:r>
    </w:p>
    <w:p w:rsidR="00D86C91" w:rsidRPr="00D86C91" w:rsidRDefault="00D86C91" w:rsidP="00D86C91">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b) </w:t>
      </w:r>
      <w:r w:rsidRPr="00D86C91">
        <w:rPr>
          <w:rFonts w:ascii="Times New Roman" w:hAnsi="Times New Roman" w:cs="Times New Roman"/>
          <w:sz w:val="20"/>
          <w:szCs w:val="20"/>
        </w:rPr>
        <w:t>Certyfikat podmiotu uprawnionego do kontroli potwierdzający, że serwis urządzeń jest realizowany zgodnie z normą ISO 9001:2008 lub normami równoważnymi</w:t>
      </w:r>
    </w:p>
    <w:p w:rsidR="00D86C91" w:rsidRPr="00D86C91" w:rsidRDefault="00D86C91" w:rsidP="00D86C91">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2. Zamawiający wymaga, aby wszystkie dostarczane urządzenia posiadały cechy/atrybuty ich legalności, tj. oznaczenie producenta, modelu oraz numeru seryjnego urządzenia. Zamawiający przeprowadzi weryfikację numerów seryjnych przy dostawie. </w:t>
      </w: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D86C91" w:rsidRDefault="00D86C91" w:rsidP="00AF0D7C">
      <w:pPr>
        <w:spacing w:after="0" w:line="240" w:lineRule="auto"/>
        <w:jc w:val="both"/>
        <w:rPr>
          <w:rFonts w:ascii="Times New Roman" w:eastAsia="Times New Roman" w:hAnsi="Times New Roman" w:cs="Times New Roman"/>
          <w:sz w:val="18"/>
          <w:szCs w:val="18"/>
          <w:lang w:eastAsia="pl-PL"/>
        </w:rPr>
      </w:pPr>
    </w:p>
    <w:p w:rsidR="00D86C91" w:rsidRDefault="00D86C91" w:rsidP="00AF0D7C">
      <w:pPr>
        <w:spacing w:after="0" w:line="240" w:lineRule="auto"/>
        <w:jc w:val="both"/>
        <w:rPr>
          <w:rFonts w:ascii="Times New Roman" w:eastAsia="Times New Roman" w:hAnsi="Times New Roman" w:cs="Times New Roman"/>
          <w:sz w:val="18"/>
          <w:szCs w:val="18"/>
          <w:lang w:eastAsia="pl-PL"/>
        </w:rPr>
      </w:pPr>
    </w:p>
    <w:p w:rsidR="00D86C91" w:rsidRPr="00F10422" w:rsidRDefault="00D86C91" w:rsidP="00D86C91">
      <w:pPr>
        <w:suppressAutoHyphens/>
        <w:spacing w:after="0" w:line="240" w:lineRule="auto"/>
        <w:contextualSpacing/>
        <w:rPr>
          <w:rFonts w:ascii="Times New Roman" w:eastAsia="Times New Roman" w:hAnsi="Times New Roman" w:cs="Times New Roman"/>
          <w:b/>
          <w:sz w:val="24"/>
          <w:szCs w:val="24"/>
          <w:lang w:eastAsia="pl-PL"/>
        </w:rPr>
      </w:pPr>
      <w:r w:rsidRPr="00F10422">
        <w:rPr>
          <w:rFonts w:ascii="Times New Roman" w:eastAsia="Times New Roman" w:hAnsi="Times New Roman" w:cs="Times New Roman"/>
          <w:b/>
          <w:sz w:val="24"/>
          <w:szCs w:val="24"/>
          <w:lang w:eastAsia="pl-PL"/>
        </w:rPr>
        <w:lastRenderedPageBreak/>
        <w:t xml:space="preserve">Zadanie nr 5 </w:t>
      </w:r>
      <w:r w:rsidR="00D94E72">
        <w:rPr>
          <w:rFonts w:ascii="Times New Roman" w:eastAsia="Times New Roman" w:hAnsi="Times New Roman" w:cs="Times New Roman"/>
          <w:b/>
          <w:sz w:val="24"/>
          <w:szCs w:val="24"/>
          <w:lang w:eastAsia="pl-PL"/>
        </w:rPr>
        <w:t>Terminal dyspozytorski, CPV</w:t>
      </w:r>
      <w:r w:rsidRPr="00F10422">
        <w:rPr>
          <w:rFonts w:ascii="Times New Roman" w:eastAsia="Times New Roman" w:hAnsi="Times New Roman" w:cs="Times New Roman"/>
          <w:b/>
          <w:sz w:val="24"/>
          <w:szCs w:val="24"/>
          <w:lang w:eastAsia="pl-PL"/>
        </w:rPr>
        <w:t xml:space="preserve">: </w:t>
      </w:r>
      <w:r w:rsidRPr="0097596A">
        <w:rPr>
          <w:rFonts w:ascii="Times New Roman" w:eastAsia="Times New Roman" w:hAnsi="Times New Roman" w:cs="Times New Roman"/>
          <w:b/>
          <w:sz w:val="24"/>
          <w:szCs w:val="24"/>
          <w:lang w:eastAsia="pl-PL"/>
        </w:rPr>
        <w:t>30236000-2</w:t>
      </w:r>
    </w:p>
    <w:tbl>
      <w:tblPr>
        <w:tblW w:w="0" w:type="auto"/>
        <w:tblInd w:w="70" w:type="dxa"/>
        <w:tblLayout w:type="fixed"/>
        <w:tblCellMar>
          <w:left w:w="70" w:type="dxa"/>
          <w:right w:w="70" w:type="dxa"/>
        </w:tblCellMar>
        <w:tblLook w:val="04A0" w:firstRow="1" w:lastRow="0" w:firstColumn="1" w:lastColumn="0" w:noHBand="0" w:noVBand="1"/>
      </w:tblPr>
      <w:tblGrid>
        <w:gridCol w:w="540"/>
        <w:gridCol w:w="2340"/>
        <w:gridCol w:w="5770"/>
      </w:tblGrid>
      <w:tr w:rsidR="00D86C91" w:rsidRPr="00F10422" w:rsidTr="00D86C91">
        <w:trPr>
          <w:tblHeader/>
        </w:trPr>
        <w:tc>
          <w:tcPr>
            <w:tcW w:w="540" w:type="dxa"/>
            <w:tcBorders>
              <w:top w:val="single" w:sz="4" w:space="0" w:color="000000"/>
              <w:left w:val="single" w:sz="4" w:space="0" w:color="000000"/>
              <w:bottom w:val="single" w:sz="4" w:space="0" w:color="000000"/>
              <w:right w:val="nil"/>
            </w:tcBorders>
            <w:shd w:val="clear" w:color="auto" w:fill="CCCCCC"/>
            <w:hideMark/>
          </w:tcPr>
          <w:p w:rsidR="00D86C91" w:rsidRPr="00F10422" w:rsidRDefault="00D86C91" w:rsidP="00D86C91">
            <w:pPr>
              <w:spacing w:after="0" w:line="240" w:lineRule="auto"/>
              <w:jc w:val="right"/>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Lp.</w:t>
            </w:r>
          </w:p>
        </w:tc>
        <w:tc>
          <w:tcPr>
            <w:tcW w:w="2340" w:type="dxa"/>
            <w:tcBorders>
              <w:top w:val="single" w:sz="4" w:space="0" w:color="000000"/>
              <w:left w:val="single" w:sz="4" w:space="0" w:color="000000"/>
              <w:bottom w:val="single" w:sz="4" w:space="0" w:color="000000"/>
              <w:right w:val="nil"/>
            </w:tcBorders>
            <w:shd w:val="clear" w:color="auto" w:fill="CCCCCC"/>
          </w:tcPr>
          <w:p w:rsidR="00D86C91" w:rsidRPr="00F10422" w:rsidRDefault="00D86C91"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Nazwa produktu</w:t>
            </w:r>
          </w:p>
          <w:p w:rsidR="00D86C91" w:rsidRPr="00F10422" w:rsidRDefault="00D86C91" w:rsidP="00D86C91">
            <w:pPr>
              <w:spacing w:after="0" w:line="240" w:lineRule="auto"/>
              <w:rPr>
                <w:rFonts w:ascii="Times New Roman" w:eastAsia="Times New Roman" w:hAnsi="Times New Roman" w:cs="Times New Roman"/>
                <w:sz w:val="18"/>
                <w:szCs w:val="18"/>
                <w:lang w:eastAsia="pl-PL"/>
              </w:rPr>
            </w:pPr>
          </w:p>
        </w:tc>
        <w:tc>
          <w:tcPr>
            <w:tcW w:w="5770" w:type="dxa"/>
            <w:tcBorders>
              <w:top w:val="single" w:sz="4" w:space="0" w:color="000000"/>
              <w:left w:val="single" w:sz="4" w:space="0" w:color="000000"/>
              <w:bottom w:val="single" w:sz="4" w:space="0" w:color="000000"/>
              <w:right w:val="single" w:sz="4" w:space="0" w:color="000000"/>
            </w:tcBorders>
            <w:shd w:val="clear" w:color="auto" w:fill="CCCCCC"/>
            <w:hideMark/>
          </w:tcPr>
          <w:p w:rsidR="00D86C91" w:rsidRPr="00F10422" w:rsidRDefault="00D86C91" w:rsidP="00D86C91">
            <w:pPr>
              <w:keepNext/>
              <w:widowControl w:val="0"/>
              <w:tabs>
                <w:tab w:val="left" w:pos="0"/>
                <w:tab w:val="left" w:pos="432"/>
              </w:tabs>
              <w:suppressAutoHyphens/>
              <w:overflowPunct w:val="0"/>
              <w:autoSpaceDE w:val="0"/>
              <w:spacing w:after="0" w:line="240" w:lineRule="auto"/>
              <w:jc w:val="center"/>
              <w:textAlignment w:val="baseline"/>
              <w:outlineLvl w:val="0"/>
              <w:rPr>
                <w:rFonts w:ascii="Times New Roman" w:eastAsia="Times New Roman" w:hAnsi="Times New Roman" w:cs="Times New Roman"/>
                <w:sz w:val="28"/>
                <w:szCs w:val="24"/>
                <w:lang w:eastAsia="pl-PL"/>
              </w:rPr>
            </w:pPr>
            <w:r w:rsidRPr="00F10422">
              <w:rPr>
                <w:rFonts w:ascii="Times New Roman" w:eastAsia="Times New Roman" w:hAnsi="Times New Roman" w:cs="Times New Roman"/>
                <w:sz w:val="18"/>
                <w:szCs w:val="18"/>
                <w:lang w:eastAsia="pl-PL"/>
              </w:rPr>
              <w:t xml:space="preserve">Minimalne parametry i wymagania techniczne </w:t>
            </w:r>
          </w:p>
        </w:tc>
      </w:tr>
      <w:tr w:rsidR="00D86C91" w:rsidRPr="00F10422" w:rsidTr="00D86C91">
        <w:trPr>
          <w:trHeight w:val="1625"/>
        </w:trPr>
        <w:tc>
          <w:tcPr>
            <w:tcW w:w="540" w:type="dxa"/>
            <w:vMerge w:val="restart"/>
            <w:tcBorders>
              <w:left w:val="single" w:sz="4" w:space="0" w:color="000000"/>
              <w:bottom w:val="single" w:sz="4" w:space="0" w:color="000000"/>
              <w:right w:val="nil"/>
            </w:tcBorders>
            <w:vAlign w:val="center"/>
          </w:tcPr>
          <w:p w:rsidR="00D86C91" w:rsidRDefault="00D86C91" w:rsidP="00D86C91">
            <w:pPr>
              <w:snapToGrid w:val="0"/>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w:t>
            </w: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Pr="00F10422" w:rsidRDefault="00D86C91" w:rsidP="00D86C91">
            <w:pPr>
              <w:snapToGrid w:val="0"/>
              <w:spacing w:after="0" w:line="240" w:lineRule="auto"/>
              <w:rPr>
                <w:rFonts w:ascii="Times New Roman" w:eastAsia="Times New Roman" w:hAnsi="Times New Roman" w:cs="Times New Roman"/>
                <w:sz w:val="18"/>
                <w:szCs w:val="18"/>
                <w:lang w:eastAsia="pl-PL"/>
              </w:rPr>
            </w:pPr>
          </w:p>
        </w:tc>
        <w:tc>
          <w:tcPr>
            <w:tcW w:w="2340" w:type="dxa"/>
            <w:vMerge w:val="restart"/>
            <w:tcBorders>
              <w:left w:val="single" w:sz="4" w:space="0" w:color="000000"/>
              <w:bottom w:val="single" w:sz="4" w:space="0" w:color="000000"/>
              <w:right w:val="nil"/>
            </w:tcBorders>
            <w:vAlign w:val="center"/>
            <w:hideMark/>
          </w:tcPr>
          <w:p w:rsidR="00D86C91" w:rsidRDefault="00D86C91" w:rsidP="00D86C91">
            <w:pPr>
              <w:snapToGrid w:val="0"/>
              <w:spacing w:after="0" w:line="240" w:lineRule="auto"/>
              <w:rPr>
                <w:rFonts w:ascii="Times New Roman" w:eastAsia="Times New Roman" w:hAnsi="Times New Roman" w:cs="Times New Roman"/>
                <w:sz w:val="18"/>
                <w:szCs w:val="18"/>
                <w:lang w:eastAsia="pl-PL"/>
              </w:rPr>
            </w:pPr>
            <w:r w:rsidRPr="00D86C91">
              <w:rPr>
                <w:rFonts w:ascii="Times New Roman" w:eastAsia="Times New Roman" w:hAnsi="Times New Roman" w:cs="Times New Roman"/>
                <w:sz w:val="18"/>
                <w:szCs w:val="18"/>
                <w:lang w:eastAsia="pl-PL"/>
              </w:rPr>
              <w:t>Terminal dyspozytorski z ekranem dotykowym</w:t>
            </w: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Default="00D86C91" w:rsidP="00D86C91">
            <w:pPr>
              <w:snapToGrid w:val="0"/>
              <w:spacing w:after="0" w:line="240" w:lineRule="auto"/>
              <w:rPr>
                <w:rFonts w:ascii="Times New Roman" w:eastAsia="Times New Roman" w:hAnsi="Times New Roman" w:cs="Times New Roman"/>
                <w:sz w:val="18"/>
                <w:szCs w:val="18"/>
                <w:lang w:eastAsia="pl-PL"/>
              </w:rPr>
            </w:pPr>
          </w:p>
          <w:p w:rsidR="00D86C91" w:rsidRPr="00D86C91" w:rsidRDefault="00D86C91" w:rsidP="00D86C91">
            <w:pPr>
              <w:snapToGrid w:val="0"/>
              <w:spacing w:after="0" w:line="240" w:lineRule="auto"/>
              <w:rPr>
                <w:rFonts w:ascii="Times New Roman" w:eastAsia="Times New Roman" w:hAnsi="Times New Roman" w:cs="Times New Roman"/>
                <w:sz w:val="18"/>
                <w:szCs w:val="18"/>
                <w:lang w:eastAsia="pl-PL"/>
              </w:rPr>
            </w:pPr>
          </w:p>
        </w:tc>
        <w:tc>
          <w:tcPr>
            <w:tcW w:w="5770" w:type="dxa"/>
            <w:tcBorders>
              <w:top w:val="single" w:sz="4" w:space="0" w:color="000000"/>
              <w:left w:val="single" w:sz="4" w:space="0" w:color="000000"/>
              <w:bottom w:val="single" w:sz="4" w:space="0" w:color="000000"/>
              <w:right w:val="single" w:sz="4" w:space="0" w:color="000000"/>
            </w:tcBorders>
            <w:hideMark/>
          </w:tcPr>
          <w:p w:rsidR="00D86C91" w:rsidRPr="00F10422" w:rsidRDefault="00D86C91" w:rsidP="00D86C91">
            <w:pPr>
              <w:spacing w:after="0"/>
              <w:rPr>
                <w:rFonts w:ascii="Times New Roman" w:hAnsi="Times New Roman" w:cs="Times New Roman"/>
                <w:sz w:val="18"/>
                <w:szCs w:val="18"/>
              </w:rPr>
            </w:pPr>
            <w:r w:rsidRPr="00D86C91">
              <w:rPr>
                <w:rFonts w:ascii="Times New Roman" w:hAnsi="Times New Roman" w:cs="Times New Roman"/>
                <w:b/>
                <w:sz w:val="18"/>
                <w:szCs w:val="18"/>
              </w:rPr>
              <w:t>Konsola DGT 5810-10 lub produkt równoważny spełniający następujące</w:t>
            </w:r>
            <w:r>
              <w:rPr>
                <w:rFonts w:ascii="Times New Roman" w:hAnsi="Times New Roman" w:cs="Times New Roman"/>
                <w:sz w:val="18"/>
                <w:szCs w:val="18"/>
              </w:rPr>
              <w:t xml:space="preserve"> </w:t>
            </w:r>
            <w:r w:rsidRPr="00D110B9">
              <w:rPr>
                <w:rFonts w:ascii="Times New Roman" w:eastAsia="Times New Roman" w:hAnsi="Times New Roman" w:cs="Times New Roman"/>
                <w:b/>
                <w:sz w:val="18"/>
                <w:szCs w:val="18"/>
                <w:lang w:eastAsia="pl-PL"/>
              </w:rPr>
              <w:t>minimalne parametry i wymagania techniczne</w:t>
            </w:r>
            <w:r w:rsidRPr="00F10422">
              <w:rPr>
                <w:rFonts w:ascii="Times New Roman" w:hAnsi="Times New Roman" w:cs="Times New Roman"/>
                <w:sz w:val="18"/>
                <w:szCs w:val="18"/>
              </w:rPr>
              <w:t>:</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 Ekran dotykowy, o przekątnej min. 19” wraz z regulacją położenia w zakresie uchylenia od pionu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 Zamawiający wymaga podłączenia dostarczanych konsol do serwerów komunikacyjnych za pomocą interfejsu IP.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3. Możliwość jednoczesnego prowadzenia rozmowy z wykorzystaniem łącza radiowego, telefonicznego interkomu oraz prowadzenia podsłuchu radiowego.</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4. Funkcje umożliwiające obsługę połączeń radiowych i monitoringu środków radiowych: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a) obserwowanie stanu sygnałów PTT i SQUELCH w danym kanale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radiowym,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b) rejestracja rozmów,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c) wybór kanału pracy radiostacji,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d) wybór trybu pracy (nasłuch, nadawanie-odbiór),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e) wybór grup w radiotelefonie.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5. Funkcje umożliwiające obsługę środków łączności telefonicznej: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kolejkowanie zgłoszeń,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a) szybkie wybieranie połączenia konferencyjnego,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b) szybki dostęp do książki telefonicznej,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c) zestawianie połączeń pomiędzy abonentami,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d) rejestracja rozmów.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6. Funkcje umożliwiające obsługę Interkomu.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7. Konsola wraz z serwerem komunikacyjnym musi zapewniać rejestrację rozmów radiowych. Rejestracja rozmów radiowych powinna zawierać co najmniej: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a) ID radiotelefonu,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b)  nr kanału na którym prowadzona jest rozmowa,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c)  godzinę rozpoczęcia i zakończenia,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d)  czas rozmowy,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e) identyfikator nagrania.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8. Konsola wraz z serwerem komunikacyjnym musi zapewniać rejestrację rozmów telefonicznych. Rejestracja rozmów telefonicznych powinna zawierać co najmniej: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a) numer abonenta inicjującego,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b)  numer abonenta wywołanego,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c)  numer abonenta docelowego (przypadek przekierowania),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d)  godzinę rozpoczęcia i zakończenia,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e)  czas rozmowy,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f) identyfikator nagrania.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9. Możliwość nasłuchu korespondencji pomiędzy Dyspozytorem innej konsoli prowadzącej nasłuch na tym samym radiotelefonie lub grupie a użytkownikami sieci radiowej.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10. Podczas zmiany kanału radiowego przez dyspozytora konieczna jest sygnalizacja (z podaniem nazwy stanowiska dyspozytorskiego, które dokonało zmiany) na pozostałych konsolach dyspozytorskich posiadających dostęp do ww. radiotelefonu.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11. Konsola musi umożliwić Dyspozytorowi dynamiczne tworzenie grupy radiotelefonów, przypisanie im jednego przycisku, który załączy nadawanie na wszystkich radiotelefonach w grupie. Utworzenie grupy powinno być sygnalizowane na pozostałych konsolach mających uprawnienia do korzystania z dowolnego telefonu w zestawionej grupie.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12. Konsola musi zapewniać regulację głośności sygnalizacji dźwiękowej.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13. Wszystkie komunikaty, ostrzeżenia i opisy wyświetlane na konsoli muszą być w języku polskim.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lastRenderedPageBreak/>
              <w:t xml:space="preserve">14. Administrator systemu musi mieć możliwość nadawania odpowiednich uprawnień  poszczególnym konsolom, grupom dyspozytorów i użytkownikom uprzywilejowanym.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15. Możliwość odsłuchu zarejestrowanej korespondencji prowadzonej przez daną Konsolę.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16. Zamawiający wymaga aby wraz z konsolą Wykonawca dostarczył aplikację graficznego interfejsu Użytkownika.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17. Zamawiający wymaga, aby całość wymaganej funkcjonalności była realizowana przez zintegrowaną aplikację działającą na konsoli dyspozytorskiej, współpracującą z zewnętrznym serwerem komunikacyjnym w oparciu o uzgodniony z Zamawiającym interfejs programowy API. Zamawiający nie dopuszcza rozwiązania, w którym dla realizacji wymagań opisanych w tej tabeli Użytkownik będzie musiał uruchamiać niezależne aplikacje.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18. Obsługa co najmniej 4 kolejek z funkcją ACD (Automatic Call Distribution), obsługa gorących linii pozwalająca na obserwację stanu łącza abonenta.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19. Dostęp do lokalnej i globalnej książki telefonicznej.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20. Obsługa konferencji zwykłej i selektorowej również w modelu sieciowym. Łączna minimalna liczba uczestników konferencji to 48.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21. Obsługa pozwalająca na realizacje połączeń </w:t>
            </w:r>
            <w:proofErr w:type="spellStart"/>
            <w:r w:rsidRPr="00F10422">
              <w:rPr>
                <w:rFonts w:ascii="Times New Roman" w:hAnsi="Times New Roman" w:cs="Times New Roman"/>
                <w:sz w:val="18"/>
                <w:szCs w:val="18"/>
              </w:rPr>
              <w:t>crossconect</w:t>
            </w:r>
            <w:proofErr w:type="spellEnd"/>
            <w:r w:rsidRPr="00F10422">
              <w:rPr>
                <w:rFonts w:ascii="Times New Roman" w:hAnsi="Times New Roman" w:cs="Times New Roman"/>
                <w:sz w:val="18"/>
                <w:szCs w:val="18"/>
              </w:rPr>
              <w:t xml:space="preserve"> (połączenie radiostacji z telefonem) i </w:t>
            </w:r>
            <w:proofErr w:type="spellStart"/>
            <w:r w:rsidRPr="00F10422">
              <w:rPr>
                <w:rFonts w:ascii="Times New Roman" w:hAnsi="Times New Roman" w:cs="Times New Roman"/>
                <w:sz w:val="18"/>
                <w:szCs w:val="18"/>
              </w:rPr>
              <w:t>crossband</w:t>
            </w:r>
            <w:proofErr w:type="spellEnd"/>
            <w:r w:rsidRPr="00F10422">
              <w:rPr>
                <w:rFonts w:ascii="Times New Roman" w:hAnsi="Times New Roman" w:cs="Times New Roman"/>
                <w:sz w:val="18"/>
                <w:szCs w:val="18"/>
              </w:rPr>
              <w:t xml:space="preserve"> (połączenie dwóch radiostacji).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23. Obsługa historii zdarzeń telefonicznych, radiowych, SMS, statusów i alarmów. Pozwalająca na przeglądanie zdarzeń z co najmniej 7 ostatnich dni oraz ich archiwizację.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24. Zmiana konfiguracji aplikacji nie może powodować jej restartu, nie jest odczuwalna z punktu widzenia użytkownika.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25. Obsługa profili operatorskich i dyspozytorskich. Profile operatorskie i  dyspozytorskie systemu określają zakres odpowiedzialności i przywileje jakie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posiada Operator/Dyspozytor posługujący się danym profilem. Profil musi zawierać informacje na temat: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a) kanałów radiowych, dostępnych na stanowisku operatorskim / dyspozytorskim,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b) praw dostępu do kanałów (tryby pracy Operatora/Dyspozytora na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danym kanale i priorytety),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c) praw do zmiany częstotliwości i mocy nadawania określonych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kanałów,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d) dostępnych zasobów telefonicznych (kolejki, gorące linie),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e) wyglądu interfejsu (rozmieszczenie przycisków, napisy na przyciskach).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26. Obsługa zestawu funkcji umożliwiających powiadamianie telefoniczne zdefiniowanej  grupy osób.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27. Obsługa następujących funkcji dyspozytorskich: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a) Kierowanie </w:t>
            </w:r>
            <w:proofErr w:type="spellStart"/>
            <w:r w:rsidRPr="00F10422">
              <w:rPr>
                <w:rFonts w:ascii="Times New Roman" w:hAnsi="Times New Roman" w:cs="Times New Roman"/>
                <w:sz w:val="18"/>
                <w:szCs w:val="18"/>
              </w:rPr>
              <w:t>wywołań</w:t>
            </w:r>
            <w:proofErr w:type="spellEnd"/>
            <w:r w:rsidRPr="00F10422">
              <w:rPr>
                <w:rFonts w:ascii="Times New Roman" w:hAnsi="Times New Roman" w:cs="Times New Roman"/>
                <w:sz w:val="18"/>
                <w:szCs w:val="18"/>
              </w:rPr>
              <w:t xml:space="preserve"> do 4 kolejek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b) Możliwość zawieszenia do 3 </w:t>
            </w:r>
            <w:proofErr w:type="spellStart"/>
            <w:r w:rsidRPr="00F10422">
              <w:rPr>
                <w:rFonts w:ascii="Times New Roman" w:hAnsi="Times New Roman" w:cs="Times New Roman"/>
                <w:sz w:val="18"/>
                <w:szCs w:val="18"/>
              </w:rPr>
              <w:t>wywołań</w:t>
            </w:r>
            <w:proofErr w:type="spellEnd"/>
            <w:r w:rsidRPr="00F10422">
              <w:rPr>
                <w:rFonts w:ascii="Times New Roman" w:hAnsi="Times New Roman" w:cs="Times New Roman"/>
                <w:sz w:val="18"/>
                <w:szCs w:val="18"/>
              </w:rPr>
              <w:t xml:space="preserve"> (HOLD)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c) Możliwość szybkiego przekazania połączenia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d) Możliwość grupowania klawiszy gorących linii w zakładki (co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najmniej 20 zakładek)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e) Możliwość przypisywania klawiszom gorących linii kolorów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f) Możliwość definiowania kolorów dla różnych stanów wskazywanych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przez klawisze gorących linii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g) Możliwość przypisania typu dzwonka do klawisza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h) Możliwość przypisania dzwonka do kolejki.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28. „Oddzwanianie” przy zajętości – w przypadku zajętości wywoływanego terminala abonent może zażądać zasygnalizowania faktu, że terminal wywoływany przeszedł w stan spoczynku, tzn. zakończyła dotychczasowe połączenie.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29. „Oddzwanianie” przy braku odpowiedzi – w przypadku braku odpowiedzi ze strony wywoływanego terminala abonent może zażądać zasygnalizowania </w:t>
            </w:r>
            <w:r w:rsidRPr="00F10422">
              <w:rPr>
                <w:rFonts w:ascii="Times New Roman" w:hAnsi="Times New Roman" w:cs="Times New Roman"/>
                <w:sz w:val="18"/>
                <w:szCs w:val="18"/>
              </w:rPr>
              <w:lastRenderedPageBreak/>
              <w:t xml:space="preserve">faktu, że pojawiła się jakakolwiek aktywność ze strony wywoływanego terminala (np. zrealizował połączenie i przeszedł w stan spoczynku).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30. Zróżnicowany sygnał dzwonienia dla rozmów wewnętrznych, zewnętrznych, specjalnych (połączenia pilne itp.)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31. „Wejście na trzeciego” dla uprzywilejowanego abonenta (pulpit dyspozytora, itp.) możliwość włączenia się w trwającą rozmowę.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32. Ochrona przed „wejściem na trzeciego” - możliwość aktywowania dla wewnętrznego wybranego abonenta usługi uniemożliwiającej włączenie w prowadzone przez niego rozmowy.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33. Zapamiętywanie indywidualnych ustawień danego użytkownika końcowego, tak aby mógł on po zalogowaniu się na innej konsoli (np. w momencie awarii konsoli) mieć swoje indywidualne ustawienia w niezmienionej formie.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34. Mechanizm projektowania szablonów definiujących wygląd ekranów tzw. skórek. Możliwość definiowania minimum: kolorystyki, wielkości komponentów, obsługi popularnych plików graficznych (gif, </w:t>
            </w:r>
            <w:proofErr w:type="spellStart"/>
            <w:r w:rsidRPr="00F10422">
              <w:rPr>
                <w:rFonts w:ascii="Times New Roman" w:hAnsi="Times New Roman" w:cs="Times New Roman"/>
                <w:sz w:val="18"/>
                <w:szCs w:val="18"/>
              </w:rPr>
              <w:t>png</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jpeg</w:t>
            </w:r>
            <w:proofErr w:type="spellEnd"/>
            <w:r w:rsidRPr="00F10422">
              <w:rPr>
                <w:rFonts w:ascii="Times New Roman" w:hAnsi="Times New Roman" w:cs="Times New Roman"/>
                <w:sz w:val="18"/>
                <w:szCs w:val="18"/>
              </w:rPr>
              <w:t xml:space="preserve">) związanych z wyglądem komponentów, rozmieszczenie komponentów na ekranie, przyporządkowanie akcji (funkcjonalności) do poszczególnych komponentów.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35. Mechanizm zarządzania szablonami dla Administratora Systemu w zakresie  co najmniej: tworzenia list szablonów, przypisywania szablonu do konta użytkownika (każdy użytkownik ma predefiniowany szablon ekranów).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36. Możliwość importowania i eksportowania szablonów ekranów do plików </w:t>
            </w:r>
            <w:proofErr w:type="spellStart"/>
            <w:r w:rsidRPr="00F10422">
              <w:rPr>
                <w:rFonts w:ascii="Times New Roman" w:hAnsi="Times New Roman" w:cs="Times New Roman"/>
                <w:sz w:val="18"/>
                <w:szCs w:val="18"/>
              </w:rPr>
              <w:t>xml</w:t>
            </w:r>
            <w:proofErr w:type="spellEnd"/>
            <w:r w:rsidRPr="00F10422">
              <w:rPr>
                <w:rFonts w:ascii="Times New Roman" w:hAnsi="Times New Roman" w:cs="Times New Roman"/>
                <w:sz w:val="18"/>
                <w:szCs w:val="18"/>
              </w:rPr>
              <w:t xml:space="preserv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37. Konsola musi posiadać system operacyjny Microsoft Windows z aktualnym suportem.</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38. W konsoli musi być zainstalowany dysk SSD o pojemności min. 64GB.</w:t>
            </w:r>
          </w:p>
          <w:p w:rsidR="00D86C91"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39. Konsola musi mieć zainstalowane kości RAM, min. 8GB.</w:t>
            </w:r>
          </w:p>
          <w:p w:rsidR="00D54085" w:rsidRPr="00F10422" w:rsidRDefault="00D54085" w:rsidP="00D86C91">
            <w:pPr>
              <w:spacing w:after="0"/>
              <w:rPr>
                <w:rFonts w:ascii="Times New Roman" w:hAnsi="Times New Roman" w:cs="Times New Roman"/>
                <w:sz w:val="18"/>
                <w:szCs w:val="18"/>
              </w:rPr>
            </w:pPr>
          </w:p>
        </w:tc>
      </w:tr>
      <w:tr w:rsidR="00D86C91" w:rsidRPr="00F10422" w:rsidTr="00D86C91">
        <w:trPr>
          <w:trHeight w:val="532"/>
        </w:trPr>
        <w:tc>
          <w:tcPr>
            <w:tcW w:w="540" w:type="dxa"/>
            <w:vMerge w:val="restart"/>
            <w:tcBorders>
              <w:left w:val="single" w:sz="4" w:space="0" w:color="000000"/>
              <w:bottom w:val="single" w:sz="4" w:space="0" w:color="000000"/>
              <w:right w:val="nil"/>
            </w:tcBorders>
            <w:shd w:val="clear" w:color="auto" w:fill="auto"/>
            <w:vAlign w:val="center"/>
          </w:tcPr>
          <w:p w:rsidR="00D86C91" w:rsidRPr="00F10422" w:rsidRDefault="00D86C91" w:rsidP="00D86C91">
            <w:pPr>
              <w:snapToGrid w:val="0"/>
              <w:spacing w:after="0" w:line="240" w:lineRule="auto"/>
              <w:rPr>
                <w:rFonts w:ascii="Times New Roman" w:eastAsia="Times New Roman" w:hAnsi="Times New Roman" w:cs="Times New Roman"/>
                <w:sz w:val="18"/>
                <w:szCs w:val="18"/>
                <w:lang w:eastAsia="pl-PL"/>
              </w:rPr>
            </w:pPr>
          </w:p>
        </w:tc>
        <w:tc>
          <w:tcPr>
            <w:tcW w:w="2340" w:type="dxa"/>
            <w:vMerge w:val="restart"/>
            <w:tcBorders>
              <w:left w:val="single" w:sz="4" w:space="0" w:color="000000"/>
              <w:bottom w:val="single" w:sz="4" w:space="0" w:color="000000"/>
              <w:right w:val="nil"/>
            </w:tcBorders>
            <w:shd w:val="clear" w:color="auto" w:fill="auto"/>
            <w:vAlign w:val="center"/>
            <w:hideMark/>
          </w:tcPr>
          <w:p w:rsidR="00D86C91" w:rsidRPr="00D86C91" w:rsidRDefault="00D86C91" w:rsidP="00D86C91">
            <w:pPr>
              <w:snapToGrid w:val="0"/>
              <w:spacing w:after="0" w:line="240" w:lineRule="auto"/>
              <w:rPr>
                <w:rFonts w:ascii="Times New Roman" w:eastAsia="Times New Roman" w:hAnsi="Times New Roman" w:cs="Times New Roman"/>
                <w:sz w:val="18"/>
                <w:szCs w:val="18"/>
                <w:lang w:eastAsia="pl-PL"/>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hideMark/>
          </w:tcPr>
          <w:p w:rsidR="00D86C91" w:rsidRPr="00C96A59" w:rsidRDefault="00D86C91" w:rsidP="00D86C91">
            <w:pPr>
              <w:spacing w:after="0"/>
              <w:rPr>
                <w:rFonts w:ascii="Times New Roman" w:hAnsi="Times New Roman" w:cs="Times New Roman"/>
                <w:sz w:val="18"/>
                <w:szCs w:val="18"/>
              </w:rPr>
            </w:pPr>
            <w:r w:rsidRPr="00C96A59">
              <w:rPr>
                <w:rFonts w:ascii="Times New Roman" w:hAnsi="Times New Roman" w:cs="Times New Roman"/>
                <w:sz w:val="18"/>
                <w:szCs w:val="18"/>
              </w:rPr>
              <w:t>Gwarancja: 24 miesiące</w:t>
            </w:r>
          </w:p>
          <w:p w:rsidR="00D86C91" w:rsidRPr="00C96A59" w:rsidRDefault="00D86C91" w:rsidP="00D86C91">
            <w:pPr>
              <w:spacing w:after="0"/>
              <w:rPr>
                <w:rFonts w:ascii="Times New Roman" w:hAnsi="Times New Roman" w:cs="Times New Roman"/>
                <w:sz w:val="18"/>
                <w:szCs w:val="18"/>
              </w:rPr>
            </w:pPr>
            <w:r w:rsidRPr="00C96A59">
              <w:rPr>
                <w:rFonts w:ascii="Times New Roman" w:hAnsi="Times New Roman" w:cs="Times New Roman"/>
                <w:sz w:val="18"/>
                <w:szCs w:val="18"/>
              </w:rPr>
              <w:t xml:space="preserve">Ilość:             </w:t>
            </w:r>
            <w:r>
              <w:rPr>
                <w:rFonts w:ascii="Times New Roman" w:hAnsi="Times New Roman" w:cs="Times New Roman"/>
                <w:sz w:val="18"/>
                <w:szCs w:val="18"/>
              </w:rPr>
              <w:t>7</w:t>
            </w:r>
            <w:r w:rsidRPr="00C96A59">
              <w:rPr>
                <w:rFonts w:ascii="Times New Roman" w:hAnsi="Times New Roman" w:cs="Times New Roman"/>
                <w:sz w:val="18"/>
                <w:szCs w:val="18"/>
              </w:rPr>
              <w:t xml:space="preserve"> szt.</w:t>
            </w:r>
          </w:p>
        </w:tc>
      </w:tr>
    </w:tbl>
    <w:p w:rsidR="00D86C91" w:rsidRPr="00F10422" w:rsidRDefault="00D86C91" w:rsidP="00D86C91">
      <w:pPr>
        <w:tabs>
          <w:tab w:val="center" w:pos="6660"/>
        </w:tabs>
        <w:spacing w:after="0" w:line="240" w:lineRule="auto"/>
        <w:rPr>
          <w:rFonts w:ascii="Times New Roman" w:eastAsia="Times New Roman" w:hAnsi="Times New Roman" w:cs="Times New Roman"/>
          <w:b/>
          <w:sz w:val="24"/>
          <w:szCs w:val="24"/>
          <w:lang w:eastAsia="pl-PL"/>
        </w:rPr>
      </w:pPr>
    </w:p>
    <w:p w:rsidR="00D86C91" w:rsidRPr="00F10422" w:rsidRDefault="00D86C91" w:rsidP="00D86C91">
      <w:pPr>
        <w:shd w:val="clear" w:color="auto" w:fill="FFFFFF"/>
        <w:spacing w:after="0" w:line="240" w:lineRule="auto"/>
        <w:rPr>
          <w:rFonts w:ascii="Times New Roman" w:hAnsi="Times New Roman" w:cs="Times New Roman"/>
          <w:b/>
          <w:sz w:val="20"/>
          <w:szCs w:val="20"/>
        </w:rPr>
      </w:pPr>
      <w:r w:rsidRPr="00F10422">
        <w:rPr>
          <w:rFonts w:ascii="Times New Roman" w:hAnsi="Times New Roman" w:cs="Times New Roman"/>
          <w:b/>
          <w:sz w:val="20"/>
          <w:szCs w:val="20"/>
        </w:rPr>
        <w:t>UWAGA:</w:t>
      </w:r>
    </w:p>
    <w:p w:rsidR="00D86C91" w:rsidRPr="00F10422" w:rsidRDefault="00D86C91" w:rsidP="00D86C91">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3"/>
          <w:sz w:val="20"/>
          <w:szCs w:val="20"/>
        </w:rPr>
      </w:pPr>
      <w:r w:rsidRPr="00F10422">
        <w:rPr>
          <w:rFonts w:ascii="Times New Roman" w:hAnsi="Times New Roman" w:cs="Times New Roman"/>
          <w:spacing w:val="-3"/>
          <w:sz w:val="20"/>
          <w:szCs w:val="20"/>
        </w:rPr>
        <w:t>1. Dokumenty w celu potwierdzenia, że oferowane dostawy spełniają wymagania określone przez Zamawiającego:</w:t>
      </w:r>
    </w:p>
    <w:p w:rsidR="00D86C91" w:rsidRPr="00F10422" w:rsidRDefault="00D86C91" w:rsidP="00D86C91">
      <w:pPr>
        <w:spacing w:after="0" w:line="240" w:lineRule="auto"/>
        <w:jc w:val="both"/>
        <w:rPr>
          <w:rFonts w:ascii="Times New Roman" w:hAnsi="Times New Roman" w:cs="Times New Roman"/>
          <w:sz w:val="20"/>
          <w:szCs w:val="20"/>
        </w:rPr>
      </w:pPr>
      <w:r w:rsidRPr="00F10422">
        <w:rPr>
          <w:rFonts w:ascii="Times New Roman" w:hAnsi="Times New Roman" w:cs="Times New Roman"/>
          <w:sz w:val="20"/>
          <w:szCs w:val="20"/>
        </w:rPr>
        <w:t xml:space="preserve">a) Dokument potwierdzający zgodność sprzętu z oznakowaniem CE </w:t>
      </w:r>
    </w:p>
    <w:p w:rsidR="00D86C91" w:rsidRPr="00F10422" w:rsidRDefault="00D86C91" w:rsidP="00D86C91">
      <w:pPr>
        <w:spacing w:after="0" w:line="240" w:lineRule="auto"/>
        <w:jc w:val="both"/>
        <w:rPr>
          <w:rFonts w:ascii="Times New Roman" w:hAnsi="Times New Roman" w:cs="Times New Roman"/>
          <w:sz w:val="20"/>
          <w:szCs w:val="20"/>
        </w:rPr>
      </w:pPr>
      <w:r w:rsidRPr="00F10422">
        <w:rPr>
          <w:rFonts w:ascii="Times New Roman" w:hAnsi="Times New Roman" w:cs="Times New Roman"/>
          <w:sz w:val="20"/>
          <w:szCs w:val="20"/>
        </w:rPr>
        <w:t xml:space="preserve">2. Zamawiający wymaga, aby wszystkie dostarczane urządzenia posiadały cechy/atrybuty ich legalności, tj. oznaczenie producenta, modelu oraz numeru seryjnego urządzenia. Zamawiający przeprowadzi weryfikację numerów seryjnych przy dostawie. </w:t>
      </w:r>
    </w:p>
    <w:p w:rsidR="00D86C91" w:rsidRDefault="00D86C91"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Default="00D94E72" w:rsidP="00AF0D7C">
      <w:pPr>
        <w:spacing w:after="0" w:line="240" w:lineRule="auto"/>
        <w:jc w:val="both"/>
        <w:rPr>
          <w:rFonts w:ascii="Times New Roman" w:eastAsia="Times New Roman" w:hAnsi="Times New Roman" w:cs="Times New Roman"/>
          <w:sz w:val="18"/>
          <w:szCs w:val="18"/>
          <w:lang w:eastAsia="pl-PL"/>
        </w:rPr>
      </w:pPr>
    </w:p>
    <w:p w:rsidR="00D94E72" w:rsidRPr="00F10422" w:rsidRDefault="00D94E72" w:rsidP="00D94E72">
      <w:pPr>
        <w:tabs>
          <w:tab w:val="center" w:pos="6660"/>
        </w:tabs>
        <w:spacing w:after="0" w:line="240" w:lineRule="auto"/>
        <w:rPr>
          <w:rFonts w:ascii="Times New Roman" w:eastAsia="Arial Unicode MS" w:hAnsi="Times New Roman" w:cs="Times New Roman"/>
          <w:b/>
          <w:kern w:val="1"/>
          <w:sz w:val="24"/>
          <w:szCs w:val="24"/>
          <w:lang w:eastAsia="zh-CN"/>
        </w:rPr>
      </w:pPr>
      <w:r w:rsidRPr="00F10422">
        <w:rPr>
          <w:rFonts w:ascii="Times New Roman" w:eastAsia="Times New Roman" w:hAnsi="Times New Roman" w:cs="Times New Roman"/>
          <w:b/>
          <w:sz w:val="24"/>
          <w:szCs w:val="24"/>
          <w:lang w:eastAsia="pl-PL"/>
        </w:rPr>
        <w:lastRenderedPageBreak/>
        <w:t>Zadanie nr 6</w:t>
      </w:r>
      <w:r w:rsidRPr="00F10422">
        <w:rPr>
          <w:rFonts w:ascii="Times New Roman" w:eastAsia="Arial Unicode MS" w:hAnsi="Times New Roman" w:cs="Times New Roman"/>
          <w:kern w:val="1"/>
          <w:sz w:val="20"/>
          <w:szCs w:val="15"/>
          <w:lang w:eastAsia="zh-CN"/>
        </w:rPr>
        <w:t xml:space="preserve"> </w:t>
      </w:r>
      <w:r w:rsidRPr="00F10422">
        <w:rPr>
          <w:rFonts w:ascii="Times New Roman" w:eastAsia="Arial Unicode MS" w:hAnsi="Times New Roman" w:cs="Times New Roman"/>
          <w:b/>
          <w:kern w:val="1"/>
          <w:sz w:val="24"/>
          <w:szCs w:val="24"/>
          <w:lang w:eastAsia="zh-CN"/>
        </w:rPr>
        <w:t>Terminal konferencyjny</w:t>
      </w:r>
      <w:r>
        <w:rPr>
          <w:rFonts w:ascii="Times New Roman" w:eastAsia="Arial Unicode MS" w:hAnsi="Times New Roman" w:cs="Times New Roman"/>
          <w:b/>
          <w:kern w:val="1"/>
          <w:sz w:val="24"/>
          <w:szCs w:val="24"/>
          <w:lang w:eastAsia="zh-CN"/>
        </w:rPr>
        <w:t>,</w:t>
      </w:r>
      <w:r w:rsidRPr="00F10422">
        <w:rPr>
          <w:rFonts w:ascii="Times New Roman" w:eastAsia="Arial Unicode MS" w:hAnsi="Times New Roman" w:cs="Times New Roman"/>
          <w:b/>
          <w:kern w:val="1"/>
          <w:sz w:val="24"/>
          <w:szCs w:val="24"/>
          <w:lang w:eastAsia="zh-CN"/>
        </w:rPr>
        <w:t xml:space="preserve"> </w:t>
      </w:r>
      <w:r w:rsidRPr="0097596A">
        <w:rPr>
          <w:rFonts w:ascii="Times New Roman" w:eastAsia="Arial Unicode MS" w:hAnsi="Times New Roman" w:cs="Times New Roman"/>
          <w:b/>
          <w:kern w:val="1"/>
          <w:sz w:val="24"/>
          <w:szCs w:val="24"/>
          <w:lang w:eastAsia="zh-CN"/>
        </w:rPr>
        <w:t>CPV: 32550000-3</w:t>
      </w:r>
    </w:p>
    <w:tbl>
      <w:tblPr>
        <w:tblW w:w="8662" w:type="dxa"/>
        <w:tblInd w:w="55" w:type="dxa"/>
        <w:tblCellMar>
          <w:left w:w="70" w:type="dxa"/>
          <w:right w:w="70" w:type="dxa"/>
        </w:tblCellMar>
        <w:tblLook w:val="04A0" w:firstRow="1" w:lastRow="0" w:firstColumn="1" w:lastColumn="0" w:noHBand="0" w:noVBand="1"/>
      </w:tblPr>
      <w:tblGrid>
        <w:gridCol w:w="660"/>
        <w:gridCol w:w="2220"/>
        <w:gridCol w:w="5782"/>
      </w:tblGrid>
      <w:tr w:rsidR="00D94E72" w:rsidRPr="00F10422" w:rsidTr="00ED13AF">
        <w:trPr>
          <w:trHeight w:val="610"/>
          <w:tblHeader/>
        </w:trPr>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D94E72" w:rsidRPr="00F10422" w:rsidRDefault="00D94E72" w:rsidP="00ED13AF">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b/>
                <w:lang w:eastAsia="pl-PL"/>
              </w:rPr>
              <w:t>L.p.</w:t>
            </w:r>
          </w:p>
        </w:tc>
        <w:tc>
          <w:tcPr>
            <w:tcW w:w="2220" w:type="dxa"/>
            <w:tcBorders>
              <w:top w:val="single" w:sz="4" w:space="0" w:color="auto"/>
              <w:left w:val="single" w:sz="4" w:space="0" w:color="auto"/>
              <w:bottom w:val="single" w:sz="4" w:space="0" w:color="auto"/>
              <w:right w:val="single" w:sz="4" w:space="0" w:color="auto"/>
            </w:tcBorders>
            <w:shd w:val="clear" w:color="auto" w:fill="D9D9D9"/>
            <w:vAlign w:val="center"/>
          </w:tcPr>
          <w:p w:rsidR="00D94E72" w:rsidRPr="00F10422" w:rsidRDefault="00D94E72" w:rsidP="00ED13AF">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b/>
                <w:lang w:eastAsia="pl-PL"/>
              </w:rPr>
              <w:t xml:space="preserve">Nazwa produktu </w:t>
            </w:r>
          </w:p>
        </w:tc>
        <w:tc>
          <w:tcPr>
            <w:tcW w:w="5782" w:type="dxa"/>
            <w:tcBorders>
              <w:top w:val="single" w:sz="4" w:space="0" w:color="auto"/>
              <w:left w:val="single" w:sz="4" w:space="0" w:color="auto"/>
              <w:bottom w:val="single" w:sz="4" w:space="0" w:color="auto"/>
              <w:right w:val="single" w:sz="4" w:space="0" w:color="auto"/>
            </w:tcBorders>
            <w:shd w:val="clear" w:color="auto" w:fill="D9D9D9"/>
            <w:vAlign w:val="center"/>
          </w:tcPr>
          <w:p w:rsidR="00D94E72" w:rsidRPr="00F10422" w:rsidRDefault="00D94E72" w:rsidP="00ED13AF">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szCs w:val="24"/>
                <w:lang w:eastAsia="pl-PL"/>
              </w:rPr>
              <w:t xml:space="preserve">Minimalne parametry i wymagania techniczne </w:t>
            </w:r>
          </w:p>
        </w:tc>
      </w:tr>
      <w:tr w:rsidR="00D94E72" w:rsidRPr="00F10422" w:rsidTr="00ED13AF">
        <w:trPr>
          <w:trHeight w:val="499"/>
        </w:trPr>
        <w:tc>
          <w:tcPr>
            <w:tcW w:w="660" w:type="dxa"/>
            <w:tcBorders>
              <w:top w:val="nil"/>
              <w:left w:val="single" w:sz="4" w:space="0" w:color="auto"/>
              <w:bottom w:val="single" w:sz="4" w:space="0" w:color="auto"/>
              <w:right w:val="single" w:sz="4" w:space="0" w:color="auto"/>
            </w:tcBorders>
            <w:shd w:val="clear" w:color="auto" w:fill="auto"/>
          </w:tcPr>
          <w:p w:rsidR="00D94E72" w:rsidRPr="00F10422" w:rsidRDefault="00D94E72" w:rsidP="00ED13AF">
            <w:pPr>
              <w:spacing w:after="0" w:line="240" w:lineRule="auto"/>
              <w:jc w:val="center"/>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w:t>
            </w:r>
          </w:p>
        </w:tc>
        <w:tc>
          <w:tcPr>
            <w:tcW w:w="2220" w:type="dxa"/>
            <w:tcBorders>
              <w:top w:val="nil"/>
              <w:left w:val="nil"/>
              <w:bottom w:val="single" w:sz="4" w:space="0" w:color="auto"/>
              <w:right w:val="single" w:sz="4" w:space="0" w:color="auto"/>
            </w:tcBorders>
            <w:shd w:val="clear" w:color="auto" w:fill="auto"/>
          </w:tcPr>
          <w:p w:rsidR="00D94E72" w:rsidRPr="00F10422" w:rsidRDefault="00D94E72" w:rsidP="00ED13AF">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Terminal konferencyjny – biurkowy z licencją</w:t>
            </w:r>
          </w:p>
        </w:tc>
        <w:tc>
          <w:tcPr>
            <w:tcW w:w="5782" w:type="dxa"/>
            <w:tcBorders>
              <w:top w:val="nil"/>
              <w:left w:val="nil"/>
              <w:bottom w:val="single" w:sz="4" w:space="0" w:color="auto"/>
              <w:right w:val="single" w:sz="4" w:space="0" w:color="auto"/>
            </w:tcBorders>
            <w:shd w:val="clear" w:color="auto" w:fill="auto"/>
          </w:tcPr>
          <w:p w:rsidR="00D94E72" w:rsidRPr="00F10422" w:rsidRDefault="00D94E72" w:rsidP="00ED13AF">
            <w:pPr>
              <w:spacing w:after="0"/>
              <w:rPr>
                <w:rFonts w:ascii="Times New Roman" w:hAnsi="Times New Roman" w:cs="Times New Roman"/>
                <w:sz w:val="18"/>
                <w:szCs w:val="18"/>
              </w:rPr>
            </w:pPr>
            <w:r w:rsidRPr="00D94E72">
              <w:rPr>
                <w:rFonts w:ascii="Times New Roman" w:hAnsi="Times New Roman" w:cs="Times New Roman"/>
                <w:b/>
                <w:sz w:val="18"/>
                <w:szCs w:val="18"/>
              </w:rPr>
              <w:t xml:space="preserve">Cisco DX80 - GPL (for </w:t>
            </w:r>
            <w:proofErr w:type="spellStart"/>
            <w:r w:rsidRPr="00D94E72">
              <w:rPr>
                <w:rFonts w:ascii="Times New Roman" w:hAnsi="Times New Roman" w:cs="Times New Roman"/>
                <w:b/>
                <w:sz w:val="18"/>
                <w:szCs w:val="18"/>
              </w:rPr>
              <w:t>registration</w:t>
            </w:r>
            <w:proofErr w:type="spellEnd"/>
            <w:r w:rsidRPr="00D94E72">
              <w:rPr>
                <w:rFonts w:ascii="Times New Roman" w:hAnsi="Times New Roman" w:cs="Times New Roman"/>
                <w:b/>
                <w:sz w:val="18"/>
                <w:szCs w:val="18"/>
              </w:rPr>
              <w:t xml:space="preserve"> to VCS and UCM; CP-DX80-K9=) </w:t>
            </w:r>
            <w:r>
              <w:rPr>
                <w:rFonts w:ascii="Times New Roman" w:hAnsi="Times New Roman" w:cs="Times New Roman"/>
                <w:b/>
                <w:sz w:val="18"/>
                <w:szCs w:val="18"/>
              </w:rPr>
              <w:t xml:space="preserve">    </w:t>
            </w:r>
            <w:r w:rsidRPr="00D94E72">
              <w:rPr>
                <w:rFonts w:ascii="Times New Roman" w:hAnsi="Times New Roman" w:cs="Times New Roman"/>
                <w:b/>
                <w:sz w:val="18"/>
                <w:szCs w:val="18"/>
              </w:rPr>
              <w:t>z licencją CUCM min. 10,5 lub produkt równoważny spełniający następujące</w:t>
            </w:r>
            <w:r>
              <w:rPr>
                <w:rFonts w:ascii="Times New Roman" w:hAnsi="Times New Roman" w:cs="Times New Roman"/>
                <w:sz w:val="18"/>
                <w:szCs w:val="18"/>
              </w:rPr>
              <w:t xml:space="preserve"> </w:t>
            </w:r>
            <w:r w:rsidRPr="00D110B9">
              <w:rPr>
                <w:rFonts w:ascii="Times New Roman" w:eastAsia="Times New Roman" w:hAnsi="Times New Roman" w:cs="Times New Roman"/>
                <w:b/>
                <w:sz w:val="18"/>
                <w:szCs w:val="18"/>
                <w:lang w:eastAsia="pl-PL"/>
              </w:rPr>
              <w:t>minimalne parametry i wymagania techniczne</w:t>
            </w:r>
            <w:r w:rsidRPr="00F10422">
              <w:rPr>
                <w:rFonts w:ascii="Times New Roman" w:hAnsi="Times New Roman" w:cs="Times New Roman"/>
                <w:sz w:val="18"/>
                <w:szCs w:val="18"/>
              </w:rPr>
              <w:t>:</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1. Urządzenie musi pełnić funkcję personalnego terminala wideo zarejestrowanego w Systemie Zarządzania Komunikacją Głosową, musi być przeznaczone do pracy na biurkach pracowników realizujących komunikację audio-wideo.</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2. Musi posiadać zintegrowany w jednej obudowie dotykowy monitor LCD, mikrofony, nagłośnienie, kamerę, podstawę do ustawienia terminala na biurku oraz kodek wideokonferencyjny.</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3. Monitor musi posiadać rozdzielczość co najmniej 1920 x 1080 pikseli.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 xml:space="preserve">4. Urządzenie musi obsługiwać kodek audio szerokopasmowy zgodnie ze specyfikacją ISO AAC-LD (Advanced Audio </w:t>
            </w:r>
            <w:proofErr w:type="spellStart"/>
            <w:r w:rsidRPr="00F10422">
              <w:rPr>
                <w:rFonts w:ascii="Times New Roman" w:hAnsi="Times New Roman" w:cs="Times New Roman"/>
                <w:sz w:val="18"/>
                <w:szCs w:val="18"/>
              </w:rPr>
              <w:t>Coding</w:t>
            </w:r>
            <w:proofErr w:type="spellEnd"/>
            <w:r w:rsidRPr="00F10422">
              <w:rPr>
                <w:rFonts w:ascii="Times New Roman" w:hAnsi="Times New Roman" w:cs="Times New Roman"/>
                <w:sz w:val="18"/>
                <w:szCs w:val="18"/>
              </w:rPr>
              <w:t xml:space="preserve"> - </w:t>
            </w:r>
            <w:proofErr w:type="spellStart"/>
            <w:r w:rsidRPr="00F10422">
              <w:rPr>
                <w:rFonts w:ascii="Times New Roman" w:hAnsi="Times New Roman" w:cs="Times New Roman"/>
                <w:sz w:val="18"/>
                <w:szCs w:val="18"/>
              </w:rPr>
              <w:t>Low</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Delay</w:t>
            </w:r>
            <w:proofErr w:type="spellEnd"/>
            <w:r w:rsidRPr="00F10422">
              <w:rPr>
                <w:rFonts w:ascii="Times New Roman" w:hAnsi="Times New Roman" w:cs="Times New Roman"/>
                <w:sz w:val="18"/>
                <w:szCs w:val="18"/>
              </w:rPr>
              <w:t>) oraz ze standardem G.722, przy czym mikrofony oraz głośnik urządzenia powinny umożliwiać wykorzystanie możliwości tego kodeka tak, by zapewnić wysoką jakość rozmowy telefonicznej.</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5. Urządzenie musi obsługiwać kodeki audio co najmniej określone przez standardy G711a, G711µ i G729a, G729ab tak, by umożliwić współpracę z telefonami IP starszych generacji, nie obsługującymi kodeków szerokopasmowych, a także rozwiązaniami systemów telekomunikacyjnych innych producentów.</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 xml:space="preserve">6. Urządzenie musi obsługiwać kodek audio wąskopasmowy działający zgodnie ze standardami Internet Speech Audio </w:t>
            </w:r>
            <w:proofErr w:type="spellStart"/>
            <w:r w:rsidRPr="00F10422">
              <w:rPr>
                <w:rFonts w:ascii="Times New Roman" w:hAnsi="Times New Roman" w:cs="Times New Roman"/>
                <w:sz w:val="18"/>
                <w:szCs w:val="18"/>
              </w:rPr>
              <w:t>Codec</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iSAC</w:t>
            </w:r>
            <w:proofErr w:type="spellEnd"/>
            <w:r w:rsidRPr="00F10422">
              <w:rPr>
                <w:rFonts w:ascii="Times New Roman" w:hAnsi="Times New Roman" w:cs="Times New Roman"/>
                <w:sz w:val="18"/>
                <w:szCs w:val="18"/>
              </w:rPr>
              <w:t xml:space="preserve">) oraz Internet </w:t>
            </w:r>
            <w:proofErr w:type="spellStart"/>
            <w:r w:rsidRPr="00F10422">
              <w:rPr>
                <w:rFonts w:ascii="Times New Roman" w:hAnsi="Times New Roman" w:cs="Times New Roman"/>
                <w:sz w:val="18"/>
                <w:szCs w:val="18"/>
              </w:rPr>
              <w:t>Low</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Bitrate</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Codec</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iLBC</w:t>
            </w:r>
            <w:proofErr w:type="spellEnd"/>
            <w:r w:rsidRPr="00F10422">
              <w:rPr>
                <w:rFonts w:ascii="Times New Roman" w:hAnsi="Times New Roman" w:cs="Times New Roman"/>
                <w:sz w:val="18"/>
                <w:szCs w:val="18"/>
              </w:rPr>
              <w:t xml:space="preserve">) – dla zapewnienia możliwości wykorzystywania telefonów w placówkach objętych łączami o słabych lub niegwarantowanych parametrach jakościowych </w:t>
            </w:r>
            <w:proofErr w:type="spellStart"/>
            <w:r w:rsidRPr="00F10422">
              <w:rPr>
                <w:rFonts w:ascii="Times New Roman" w:hAnsi="Times New Roman" w:cs="Times New Roman"/>
                <w:sz w:val="18"/>
                <w:szCs w:val="18"/>
              </w:rPr>
              <w:t>QoS</w:t>
            </w:r>
            <w:proofErr w:type="spellEnd"/>
            <w:r w:rsidRPr="00F10422">
              <w:rPr>
                <w:rFonts w:ascii="Times New Roman" w:hAnsi="Times New Roman" w:cs="Times New Roman"/>
                <w:sz w:val="18"/>
                <w:szCs w:val="18"/>
              </w:rPr>
              <w:t>.</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 xml:space="preserve">7. Urządzenie musi realizować połączenia wideo na bazie standardu H.264 Advanced Video </w:t>
            </w:r>
            <w:proofErr w:type="spellStart"/>
            <w:r w:rsidRPr="00F10422">
              <w:rPr>
                <w:rFonts w:ascii="Times New Roman" w:hAnsi="Times New Roman" w:cs="Times New Roman"/>
                <w:sz w:val="18"/>
                <w:szCs w:val="18"/>
              </w:rPr>
              <w:t>Coding</w:t>
            </w:r>
            <w:proofErr w:type="spellEnd"/>
            <w:r w:rsidRPr="00F10422">
              <w:rPr>
                <w:rFonts w:ascii="Times New Roman" w:hAnsi="Times New Roman" w:cs="Times New Roman"/>
                <w:sz w:val="18"/>
                <w:szCs w:val="18"/>
              </w:rPr>
              <w:t xml:space="preserve"> (AVC) i umożliwiać kodowanie oraz dekodowanie obrazu wideo z prędkością nie mniejszą niż 30 ramek na sekundę dla rozdzielczości co najmniej:</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a. CIF (352 x 288 pikseli),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b. VGA (640 x 480 pikseli),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c. SVGA (800 x 600 pikseli),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d. XGA (1024 x 768 pikseli),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e. w448p (768 x 448 pikseli),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f. w576p (1024 x 576 pikseli),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g. 720p (1280 x 720 pikseli),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h. 1080p (1920 x 1080 pikseli).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 xml:space="preserve">8. Urządzenie musi umożliwiać jednoczesne przesyłanie i odbieranie równolegle do strumienia wideo drugiego strumienia prezentacyjnego, na bazie standardowego protokołu SIP </w:t>
            </w:r>
            <w:proofErr w:type="spellStart"/>
            <w:r w:rsidRPr="00F10422">
              <w:rPr>
                <w:rFonts w:ascii="Times New Roman" w:hAnsi="Times New Roman" w:cs="Times New Roman"/>
                <w:sz w:val="18"/>
                <w:szCs w:val="18"/>
              </w:rPr>
              <w:t>Binary</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Floor</w:t>
            </w:r>
            <w:proofErr w:type="spellEnd"/>
            <w:r w:rsidRPr="00F10422">
              <w:rPr>
                <w:rFonts w:ascii="Times New Roman" w:hAnsi="Times New Roman" w:cs="Times New Roman"/>
                <w:sz w:val="18"/>
                <w:szCs w:val="18"/>
              </w:rPr>
              <w:t xml:space="preserve"> Control </w:t>
            </w:r>
            <w:proofErr w:type="spellStart"/>
            <w:r w:rsidRPr="00F10422">
              <w:rPr>
                <w:rFonts w:ascii="Times New Roman" w:hAnsi="Times New Roman" w:cs="Times New Roman"/>
                <w:sz w:val="18"/>
                <w:szCs w:val="18"/>
              </w:rPr>
              <w:t>Protocol</w:t>
            </w:r>
            <w:proofErr w:type="spellEnd"/>
            <w:r w:rsidRPr="00F10422">
              <w:rPr>
                <w:rFonts w:ascii="Times New Roman" w:hAnsi="Times New Roman" w:cs="Times New Roman"/>
                <w:sz w:val="18"/>
                <w:szCs w:val="18"/>
              </w:rPr>
              <w:t xml:space="preserve"> (BFCP) w rozdzielczości 1080p (1920 x 1080 pikseli).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9. Urządzenie musi posiadać wbudowany dotykowy monitor LCD, umożliwiający jego wygodną obsługę, odczytywanie informacji i wywoływanie funkcji urządzenia oraz musi obsługiwać wyświetlanie na nim ruchomego strumienia wideo. Monitor musi posiadać minimalne parametry:</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a. Rozdzielczość 1920 x 1080, 1080p w układzie 16:9,</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b. Przekątna min. 23 cale,</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c. Kontrast 1000:1,</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d. Kąt widzenia 178 stopni,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e. Zmiana kąta położenia monitora,</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f. Czas reakcji 5 ms,</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g. Jasność 215 cd/</w:t>
            </w:r>
            <w:proofErr w:type="spellStart"/>
            <w:r w:rsidRPr="00F10422">
              <w:rPr>
                <w:rFonts w:ascii="Times New Roman" w:hAnsi="Times New Roman" w:cs="Times New Roman"/>
                <w:sz w:val="18"/>
                <w:szCs w:val="18"/>
              </w:rPr>
              <w:t>mkw</w:t>
            </w:r>
            <w:proofErr w:type="spellEnd"/>
            <w:r w:rsidRPr="00F10422">
              <w:rPr>
                <w:rFonts w:ascii="Times New Roman" w:hAnsi="Times New Roman" w:cs="Times New Roman"/>
                <w:sz w:val="18"/>
                <w:szCs w:val="18"/>
              </w:rPr>
              <w:t>,</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h. Paleta kolorów 24-bitowa (16.7 milionów kolorów),</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 xml:space="preserve">i. Obsługa funkcji </w:t>
            </w:r>
            <w:proofErr w:type="spellStart"/>
            <w:r w:rsidRPr="00F10422">
              <w:rPr>
                <w:rFonts w:ascii="Times New Roman" w:hAnsi="Times New Roman" w:cs="Times New Roman"/>
                <w:sz w:val="18"/>
                <w:szCs w:val="18"/>
              </w:rPr>
              <w:t>multi-touch</w:t>
            </w:r>
            <w:proofErr w:type="spellEnd"/>
            <w:r w:rsidRPr="00F10422">
              <w:rPr>
                <w:rFonts w:ascii="Times New Roman" w:hAnsi="Times New Roman" w:cs="Times New Roman"/>
                <w:sz w:val="18"/>
                <w:szCs w:val="18"/>
              </w:rPr>
              <w:t>,</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j. Musi pokazywać podgląd z kamery (</w:t>
            </w:r>
            <w:proofErr w:type="spellStart"/>
            <w:r w:rsidRPr="00F10422">
              <w:rPr>
                <w:rFonts w:ascii="Times New Roman" w:hAnsi="Times New Roman" w:cs="Times New Roman"/>
                <w:sz w:val="18"/>
                <w:szCs w:val="18"/>
              </w:rPr>
              <w:t>self-view</w:t>
            </w:r>
            <w:proofErr w:type="spellEnd"/>
            <w:r w:rsidRPr="00F10422">
              <w:rPr>
                <w:rFonts w:ascii="Times New Roman" w:hAnsi="Times New Roman" w:cs="Times New Roman"/>
                <w:sz w:val="18"/>
                <w:szCs w:val="18"/>
              </w:rPr>
              <w:t>),</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lastRenderedPageBreak/>
              <w:t>k. Musi wyświetlać obraz z dołączonego PC rozdzielczość co najmniej 1080p,</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l. Musi wyświetlać obraz strony zdalnej z połączenia wideo rozdzielczość co najmniej 1080p.</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10. Urządzenie musi posiadać wbudowaną kamerę wideo o parametrach co najmniej:</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a. Rozdzielczość i tryb pracy co najmniej 1080p30,</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b. Kąt widzenia 63 stopnie,</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c. Tryb pracy kamery dokumentowej z automatycznym odwróceniem obrazu,</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d. Manualna regulacja kąta kamery względem prostopadłej do ekranu w zakresie od -5 stopni do 70 stopni,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e. Mechaniczna zasłona obiektywu kamery dla zachowania prywatności.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11. Urządzenie musi posiadać płynną regulację umożliwiającą ustawienie ekranu w co najmniej 3 pozycjach, w zakresie od 11 stopni do 50 stopni względem pionu, dopasowując kąt wyświetlacza do preferencji użytkownika.</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 xml:space="preserve">12. W zakresie bezpieczeństwa urządzenie musi pozwalać na: </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a. Zabezpieczenie komunikacji z serwerem sterującym za pomocą TLS,</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b. Zabezpieczenie strumienia audio oraz wideo za pomocą SRTP,</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c. Obsługa protokołu HTTPS,</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d. Obsługa protokołów EAP-FAST, EAP-TLS dla LAN,</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e. Obsługa WPA2 (EAP-FAST) dla komunikacji WLAN,</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f. Obsługa EAP-TLS dla komunikacji WLAN,</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g. Obsługa PEAP-GTC dla komunikacji WLAN,</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h. Obsługa certyfikatów cyfrowych fabrycznych oraz certyfikatów cyfrowych lokalnych,</w:t>
            </w:r>
          </w:p>
          <w:p w:rsidR="00D94E72" w:rsidRPr="00F10422" w:rsidRDefault="00D94E72" w:rsidP="00ED13AF">
            <w:pPr>
              <w:spacing w:after="0"/>
              <w:rPr>
                <w:rFonts w:ascii="Times New Roman" w:hAnsi="Times New Roman" w:cs="Times New Roman"/>
                <w:sz w:val="18"/>
                <w:szCs w:val="18"/>
              </w:rPr>
            </w:pPr>
            <w:proofErr w:type="spellStart"/>
            <w:r w:rsidRPr="00D94E72">
              <w:rPr>
                <w:rFonts w:ascii="Times New Roman" w:hAnsi="Times New Roman" w:cs="Times New Roman"/>
                <w:sz w:val="18"/>
                <w:szCs w:val="18"/>
                <w:lang w:val="en-US"/>
              </w:rPr>
              <w:t>i</w:t>
            </w:r>
            <w:proofErr w:type="spellEnd"/>
            <w:r w:rsidRPr="00D94E72">
              <w:rPr>
                <w:rFonts w:ascii="Times New Roman" w:hAnsi="Times New Roman" w:cs="Times New Roman"/>
                <w:sz w:val="18"/>
                <w:szCs w:val="18"/>
                <w:lang w:val="en-US"/>
              </w:rPr>
              <w:t xml:space="preserve">. </w:t>
            </w:r>
            <w:proofErr w:type="spellStart"/>
            <w:r w:rsidRPr="00D94E72">
              <w:rPr>
                <w:rFonts w:ascii="Times New Roman" w:hAnsi="Times New Roman" w:cs="Times New Roman"/>
                <w:sz w:val="18"/>
                <w:szCs w:val="18"/>
                <w:lang w:val="en-US"/>
              </w:rPr>
              <w:t>Obsługa</w:t>
            </w:r>
            <w:proofErr w:type="spellEnd"/>
            <w:r w:rsidRPr="00D94E72">
              <w:rPr>
                <w:rFonts w:ascii="Times New Roman" w:hAnsi="Times New Roman" w:cs="Times New Roman"/>
                <w:sz w:val="18"/>
                <w:szCs w:val="18"/>
                <w:lang w:val="en-US"/>
              </w:rPr>
              <w:t xml:space="preserve"> </w:t>
            </w:r>
            <w:proofErr w:type="spellStart"/>
            <w:r w:rsidRPr="00D94E72">
              <w:rPr>
                <w:rFonts w:ascii="Times New Roman" w:hAnsi="Times New Roman" w:cs="Times New Roman"/>
                <w:sz w:val="18"/>
                <w:szCs w:val="18"/>
                <w:lang w:val="en-US"/>
              </w:rPr>
              <w:t>protokołu</w:t>
            </w:r>
            <w:proofErr w:type="spellEnd"/>
            <w:r w:rsidRPr="00D94E72">
              <w:rPr>
                <w:rFonts w:ascii="Times New Roman" w:hAnsi="Times New Roman" w:cs="Times New Roman"/>
                <w:sz w:val="18"/>
                <w:szCs w:val="18"/>
                <w:lang w:val="en-US"/>
              </w:rPr>
              <w:t xml:space="preserve"> X.509 Digital Certificates (DER encoded binary), DER </w:t>
            </w:r>
            <w:proofErr w:type="spellStart"/>
            <w:r w:rsidRPr="00D94E72">
              <w:rPr>
                <w:rFonts w:ascii="Times New Roman" w:hAnsi="Times New Roman" w:cs="Times New Roman"/>
                <w:sz w:val="18"/>
                <w:szCs w:val="18"/>
                <w:lang w:val="en-US"/>
              </w:rPr>
              <w:t>oraz</w:t>
            </w:r>
            <w:proofErr w:type="spellEnd"/>
            <w:r w:rsidRPr="00D94E72">
              <w:rPr>
                <w:rFonts w:ascii="Times New Roman" w:hAnsi="Times New Roman" w:cs="Times New Roman"/>
                <w:sz w:val="18"/>
                <w:szCs w:val="18"/>
                <w:lang w:val="en-US"/>
              </w:rPr>
              <w:t xml:space="preserve"> Base-64. </w:t>
            </w:r>
            <w:r w:rsidRPr="00F10422">
              <w:rPr>
                <w:rFonts w:ascii="Times New Roman" w:hAnsi="Times New Roman" w:cs="Times New Roman"/>
                <w:sz w:val="18"/>
                <w:szCs w:val="18"/>
              </w:rPr>
              <w:t>Obsługa certyfikatów z kluczami 1024, 2048, 4096,</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j. Możliwość administracyjnego wyłączenia interfejsów WLAN oraz Bluetooth urządzenia,</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k. Możliwość całkowitego usunięcia wszystkich danych z urządzenia w kilku trybach: samodzielnie przez użytkownika oraz zdalnie przez administratora,</w:t>
            </w:r>
          </w:p>
          <w:p w:rsidR="00D94E72" w:rsidRPr="00D94E72" w:rsidRDefault="00D94E72" w:rsidP="00ED13AF">
            <w:pPr>
              <w:spacing w:after="0"/>
              <w:rPr>
                <w:rFonts w:ascii="Times New Roman" w:hAnsi="Times New Roman" w:cs="Times New Roman"/>
                <w:sz w:val="18"/>
                <w:szCs w:val="18"/>
                <w:lang w:val="en-US"/>
              </w:rPr>
            </w:pPr>
            <w:r w:rsidRPr="00D94E72">
              <w:rPr>
                <w:rFonts w:ascii="Times New Roman" w:hAnsi="Times New Roman" w:cs="Times New Roman"/>
                <w:sz w:val="18"/>
                <w:szCs w:val="18"/>
                <w:lang w:val="en-US"/>
              </w:rPr>
              <w:t xml:space="preserve">l. </w:t>
            </w:r>
            <w:proofErr w:type="spellStart"/>
            <w:r w:rsidRPr="00D94E72">
              <w:rPr>
                <w:rFonts w:ascii="Times New Roman" w:hAnsi="Times New Roman" w:cs="Times New Roman"/>
                <w:sz w:val="18"/>
                <w:szCs w:val="18"/>
                <w:lang w:val="en-US"/>
              </w:rPr>
              <w:t>Musi</w:t>
            </w:r>
            <w:proofErr w:type="spellEnd"/>
            <w:r w:rsidRPr="00D94E72">
              <w:rPr>
                <w:rFonts w:ascii="Times New Roman" w:hAnsi="Times New Roman" w:cs="Times New Roman"/>
                <w:sz w:val="18"/>
                <w:szCs w:val="18"/>
                <w:lang w:val="en-US"/>
              </w:rPr>
              <w:t xml:space="preserve"> </w:t>
            </w:r>
            <w:proofErr w:type="spellStart"/>
            <w:r w:rsidRPr="00D94E72">
              <w:rPr>
                <w:rFonts w:ascii="Times New Roman" w:hAnsi="Times New Roman" w:cs="Times New Roman"/>
                <w:sz w:val="18"/>
                <w:szCs w:val="18"/>
                <w:lang w:val="en-US"/>
              </w:rPr>
              <w:t>posiadać</w:t>
            </w:r>
            <w:proofErr w:type="spellEnd"/>
            <w:r w:rsidRPr="00D94E72">
              <w:rPr>
                <w:rFonts w:ascii="Times New Roman" w:hAnsi="Times New Roman" w:cs="Times New Roman"/>
                <w:sz w:val="18"/>
                <w:szCs w:val="18"/>
                <w:lang w:val="en-US"/>
              </w:rPr>
              <w:t xml:space="preserve"> Kensington Security Slot,</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m. Obsługa uwierzytelniania PC dołączonego do urządzenia na bazie mechanizmów IEEE 802.1X,</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13. Urządzenie musi posiadać dedykowane gniazda, co najmniej:</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 xml:space="preserve">a. 3 porty USB do dołączenia urządzeń peryferyjnych (klawiatura, mysz, słuchawki) zapewniające zasilanie 500 </w:t>
            </w:r>
            <w:proofErr w:type="spellStart"/>
            <w:r w:rsidRPr="00F10422">
              <w:rPr>
                <w:rFonts w:ascii="Times New Roman" w:hAnsi="Times New Roman" w:cs="Times New Roman"/>
                <w:sz w:val="18"/>
                <w:szCs w:val="18"/>
              </w:rPr>
              <w:t>mA</w:t>
            </w:r>
            <w:proofErr w:type="spellEnd"/>
            <w:r w:rsidRPr="00F10422">
              <w:rPr>
                <w:rFonts w:ascii="Times New Roman" w:hAnsi="Times New Roman" w:cs="Times New Roman"/>
                <w:sz w:val="18"/>
                <w:szCs w:val="18"/>
              </w:rPr>
              <w:t xml:space="preserve"> przy 5V (moc 2.5W),</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b. 1 port wejściowy HDMI do dołączenia komputera PC,</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 xml:space="preserve">c. 1 gniazdo na kartę Micro </w:t>
            </w:r>
            <w:proofErr w:type="spellStart"/>
            <w:r w:rsidRPr="00F10422">
              <w:rPr>
                <w:rFonts w:ascii="Times New Roman" w:hAnsi="Times New Roman" w:cs="Times New Roman"/>
                <w:sz w:val="18"/>
                <w:szCs w:val="18"/>
              </w:rPr>
              <w:t>Secure</w:t>
            </w:r>
            <w:proofErr w:type="spellEnd"/>
            <w:r w:rsidRPr="00F10422">
              <w:rPr>
                <w:rFonts w:ascii="Times New Roman" w:hAnsi="Times New Roman" w:cs="Times New Roman"/>
                <w:sz w:val="18"/>
                <w:szCs w:val="18"/>
              </w:rPr>
              <w:t xml:space="preserve"> Digital (SD).</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14. Urządzenie musi posiadać co najmniej następujące dedykowane przyciski: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a. Przycisk wyciszenia (</w:t>
            </w:r>
            <w:proofErr w:type="spellStart"/>
            <w:r w:rsidRPr="00F10422">
              <w:rPr>
                <w:rFonts w:ascii="Times New Roman" w:hAnsi="Times New Roman" w:cs="Times New Roman"/>
                <w:sz w:val="18"/>
                <w:szCs w:val="18"/>
              </w:rPr>
              <w:t>mute</w:t>
            </w:r>
            <w:proofErr w:type="spellEnd"/>
            <w:r w:rsidRPr="00F10422">
              <w:rPr>
                <w:rFonts w:ascii="Times New Roman" w:hAnsi="Times New Roman" w:cs="Times New Roman"/>
                <w:sz w:val="18"/>
                <w:szCs w:val="18"/>
              </w:rPr>
              <w:t>),</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b. Przycisk zmiany głośności.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15. Urządzenie musi dawać dostęp do systemowej książki telefonicznej, historii połączeń oraz zaplanowanych spotkań wideokonferencyjnych w kalendarzu.</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16. Urządzenie musi obsługiwać co najmniej 1 linię (numer telefoniczny)</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17. Urządzenie musi współpracować z Systemem Zarządzania Komunikacją Głosową w celu realizacji funkcji co najmniej:</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a. Definiowania numeru E.164 oraz adresu URI przypisanego do terminala, zapewniając obsługę zarówno połączeń wideo wraz z kanałem prezentacyjnym, jak i połączeń głosowych,</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b. Definiowania uprawnień oraz ograniczeń abonenckich poprzez możliwość blokowania połączeń na numery wysokopłatne oraz międzynarodowe,</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 xml:space="preserve">c. Definiowania uprawnień w zakresie dopuszczenia połączeń wideo poprzez sieć WAN za pomocą mechanizmów Call </w:t>
            </w:r>
            <w:proofErr w:type="spellStart"/>
            <w:r w:rsidRPr="00F10422">
              <w:rPr>
                <w:rFonts w:ascii="Times New Roman" w:hAnsi="Times New Roman" w:cs="Times New Roman"/>
                <w:sz w:val="18"/>
                <w:szCs w:val="18"/>
              </w:rPr>
              <w:t>Admission</w:t>
            </w:r>
            <w:proofErr w:type="spellEnd"/>
            <w:r w:rsidRPr="00F10422">
              <w:rPr>
                <w:rFonts w:ascii="Times New Roman" w:hAnsi="Times New Roman" w:cs="Times New Roman"/>
                <w:sz w:val="18"/>
                <w:szCs w:val="18"/>
              </w:rPr>
              <w:t xml:space="preserve"> Control,</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lastRenderedPageBreak/>
              <w:t>d. Możliwości tworzenia linii współdzielonych z terminalami telefonicznymi w systemie przetwarzania połączeń, w tym także z telefonami GSM zdefiniowanymi w systemie w profilach użytkowników,</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e. Funkcje abonenckie takie jak: dostęp do skrzynki poczty głosowej, przekierowanie (</w:t>
            </w:r>
            <w:proofErr w:type="spellStart"/>
            <w:r w:rsidRPr="00F10422">
              <w:rPr>
                <w:rFonts w:ascii="Times New Roman" w:hAnsi="Times New Roman" w:cs="Times New Roman"/>
                <w:sz w:val="18"/>
                <w:szCs w:val="18"/>
              </w:rPr>
              <w:t>call</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forward</w:t>
            </w:r>
            <w:proofErr w:type="spellEnd"/>
            <w:r w:rsidRPr="00F10422">
              <w:rPr>
                <w:rFonts w:ascii="Times New Roman" w:hAnsi="Times New Roman" w:cs="Times New Roman"/>
                <w:sz w:val="18"/>
                <w:szCs w:val="18"/>
              </w:rPr>
              <w:t>), przekazanie połączenia (</w:t>
            </w:r>
            <w:proofErr w:type="spellStart"/>
            <w:r w:rsidRPr="00F10422">
              <w:rPr>
                <w:rFonts w:ascii="Times New Roman" w:hAnsi="Times New Roman" w:cs="Times New Roman"/>
                <w:sz w:val="18"/>
                <w:szCs w:val="18"/>
              </w:rPr>
              <w:t>call</w:t>
            </w:r>
            <w:proofErr w:type="spellEnd"/>
            <w:r w:rsidRPr="00F10422">
              <w:rPr>
                <w:rFonts w:ascii="Times New Roman" w:hAnsi="Times New Roman" w:cs="Times New Roman"/>
                <w:sz w:val="18"/>
                <w:szCs w:val="18"/>
              </w:rPr>
              <w:t xml:space="preserve"> transfer),</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 xml:space="preserve">f. Funkcja nie przeszkadzać (do not </w:t>
            </w:r>
            <w:proofErr w:type="spellStart"/>
            <w:r w:rsidRPr="00F10422">
              <w:rPr>
                <w:rFonts w:ascii="Times New Roman" w:hAnsi="Times New Roman" w:cs="Times New Roman"/>
                <w:sz w:val="18"/>
                <w:szCs w:val="18"/>
              </w:rPr>
              <w:t>disturb</w:t>
            </w:r>
            <w:proofErr w:type="spellEnd"/>
            <w:r w:rsidRPr="00F10422">
              <w:rPr>
                <w:rFonts w:ascii="Times New Roman" w:hAnsi="Times New Roman" w:cs="Times New Roman"/>
                <w:sz w:val="18"/>
                <w:szCs w:val="18"/>
              </w:rPr>
              <w:t xml:space="preserve"> DND),</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g. Zawieszenie połączenia (</w:t>
            </w:r>
            <w:proofErr w:type="spellStart"/>
            <w:r w:rsidRPr="00F10422">
              <w:rPr>
                <w:rFonts w:ascii="Times New Roman" w:hAnsi="Times New Roman" w:cs="Times New Roman"/>
                <w:sz w:val="18"/>
                <w:szCs w:val="18"/>
              </w:rPr>
              <w:t>Hold</w:t>
            </w:r>
            <w:proofErr w:type="spellEnd"/>
            <w:r w:rsidRPr="00F10422">
              <w:rPr>
                <w:rFonts w:ascii="Times New Roman" w:hAnsi="Times New Roman" w:cs="Times New Roman"/>
                <w:sz w:val="18"/>
                <w:szCs w:val="18"/>
              </w:rPr>
              <w:t>),</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h. Książka telefoniczna.</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 xml:space="preserve">18. Urządzenie musi posiadać wbudowany przełącznik Ethernet z dwoma portami 10/100/1000 </w:t>
            </w:r>
            <w:proofErr w:type="spellStart"/>
            <w:r w:rsidRPr="00F10422">
              <w:rPr>
                <w:rFonts w:ascii="Times New Roman" w:hAnsi="Times New Roman" w:cs="Times New Roman"/>
                <w:sz w:val="18"/>
                <w:szCs w:val="18"/>
              </w:rPr>
              <w:t>Mbps</w:t>
            </w:r>
            <w:proofErr w:type="spellEnd"/>
            <w:r w:rsidRPr="00F10422">
              <w:rPr>
                <w:rFonts w:ascii="Times New Roman" w:hAnsi="Times New Roman" w:cs="Times New Roman"/>
                <w:sz w:val="18"/>
                <w:szCs w:val="18"/>
              </w:rPr>
              <w:t>.</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 xml:space="preserve">19. Port przełącznika urządzenia w kierunku przełącznika sieciowego powinien wspierać </w:t>
            </w:r>
            <w:proofErr w:type="spellStart"/>
            <w:r w:rsidRPr="00F10422">
              <w:rPr>
                <w:rFonts w:ascii="Times New Roman" w:hAnsi="Times New Roman" w:cs="Times New Roman"/>
                <w:sz w:val="18"/>
                <w:szCs w:val="18"/>
              </w:rPr>
              <w:t>trunking</w:t>
            </w:r>
            <w:proofErr w:type="spellEnd"/>
            <w:r w:rsidRPr="00F10422">
              <w:rPr>
                <w:rFonts w:ascii="Times New Roman" w:hAnsi="Times New Roman" w:cs="Times New Roman"/>
                <w:sz w:val="18"/>
                <w:szCs w:val="18"/>
              </w:rPr>
              <w:t xml:space="preserve"> 802.1Q celem odseparowania ruchu głosu i ruchu danych.</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20. Transmisja głosu/obrazu oraz danych z komputera PC dołączonego do urządzenia muszą być przesyłane w dwóch różnych sieciach VLAN.</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21. Urządzenie musi zapewniać obsługę dla standardowego protokołu sterującego SIP oraz H.323.</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22. Urządzenie musi posiadać wbudowany interfejs bezprzewodowy WLAN zgodny ze standardami 802.11 a/b/g/n, umożliwiający użytkowanie go w miejscach, gdzie z powodów technologicznych lub estetycznych byłoby niemożliwe lub niewskazane dołączanie do sieci LAN.</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 xml:space="preserve">23. Urządzenie musi posiadać wbudowany interfejs bezprzewodowy Bluetooth 3.0 z </w:t>
            </w:r>
            <w:proofErr w:type="spellStart"/>
            <w:r w:rsidRPr="00F10422">
              <w:rPr>
                <w:rFonts w:ascii="Times New Roman" w:hAnsi="Times New Roman" w:cs="Times New Roman"/>
                <w:sz w:val="18"/>
                <w:szCs w:val="18"/>
              </w:rPr>
              <w:t>Enhanced</w:t>
            </w:r>
            <w:proofErr w:type="spellEnd"/>
            <w:r w:rsidRPr="00F10422">
              <w:rPr>
                <w:rFonts w:ascii="Times New Roman" w:hAnsi="Times New Roman" w:cs="Times New Roman"/>
                <w:sz w:val="18"/>
                <w:szCs w:val="18"/>
              </w:rPr>
              <w:t xml:space="preserve"> Data </w:t>
            </w:r>
            <w:proofErr w:type="spellStart"/>
            <w:r w:rsidRPr="00F10422">
              <w:rPr>
                <w:rFonts w:ascii="Times New Roman" w:hAnsi="Times New Roman" w:cs="Times New Roman"/>
                <w:sz w:val="18"/>
                <w:szCs w:val="18"/>
              </w:rPr>
              <w:t>Rate</w:t>
            </w:r>
            <w:proofErr w:type="spellEnd"/>
            <w:r w:rsidRPr="00F10422">
              <w:rPr>
                <w:rFonts w:ascii="Times New Roman" w:hAnsi="Times New Roman" w:cs="Times New Roman"/>
                <w:sz w:val="18"/>
                <w:szCs w:val="18"/>
              </w:rPr>
              <w:t xml:space="preserve"> (EDR) do obsługi urządzeń peryferyjnych.</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24. Urządzenie musi obsługiwać bezprzewodowe współdzielenie prezentacji z PC.</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25. Urządzenie musi mieć możliwość zalogowania się na nim użytkownika z przypisanym profilem. Wraz z zalogowaniem do urządzenia zostają do niego przypisane parametry profilu zalogowanego abonenta takie, jak: numer linii, uprawnienia abonenckie, ustawienia obsługi połączeń, które zdefiniowane są centralnie w systemie zarządzania połączeniami.</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26. Urządzenie musi obsługiwać funkcję uproszczonego dołączenia do zaplanowanego spotkania wideokonferencyjnego, realizowanego przez pojedyncze naciśnięcie przycisku na ekranie dotykowym.</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27. Menu urządzenia powinno być zrealizowane w języku polskim oraz angielskim, przy czym wymagane jest, aby możliwa była zmiana rodzaju języka menu w zależności od ustawień w profilu zalogowanego na nim użytkownika.</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28. Urządzenie musi być dostarczone wraz z zasilaczem AC 230V.</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29. Urządzenie musi być przystosowane do montażu VESA, do zastosowania np. przy montażu urządzenia do ściany lub do konstrukcji mobilnych.</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30. Wraz z urządzeniem muszą być zapewnione przewody:</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 xml:space="preserve">a. </w:t>
            </w:r>
            <w:proofErr w:type="spellStart"/>
            <w:r w:rsidRPr="00F10422">
              <w:rPr>
                <w:rFonts w:ascii="Times New Roman" w:hAnsi="Times New Roman" w:cs="Times New Roman"/>
                <w:sz w:val="18"/>
                <w:szCs w:val="18"/>
              </w:rPr>
              <w:t>Patchcord</w:t>
            </w:r>
            <w:proofErr w:type="spellEnd"/>
            <w:r w:rsidRPr="00F10422">
              <w:rPr>
                <w:rFonts w:ascii="Times New Roman" w:hAnsi="Times New Roman" w:cs="Times New Roman"/>
                <w:sz w:val="18"/>
                <w:szCs w:val="18"/>
              </w:rPr>
              <w:t xml:space="preserve"> o długości co najmniej 2.5 metra, umożliwiający dołączenie go do gniazda sieci LAN,</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b. Przewód HDMI do dołączenia PC o długości co najmniej 2 metry.</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31. Urządzenie musi posiadać otwarty interfejs programistyczny API do sterowania połączeniami i do konfiguracji ustawień urządzenia. Musi posiadać możliwość integracji i sterowania poprzez API oraz skrypty programistyczne elementów infrastruktury pomieszczenia (HVAC), takich jak oświetlenie, wybór wejścia i wyjścia w matrycy wideo, zasłanianie rolet.</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32. Urządzenie powinno być zarządzane centralnie poprzez Systemem Zarządzania Komunikacją Głosową w zakresie co najmniej:</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a. Pobierania oraz wymiany plików konfiguracyjnych oraz oprogramowania z serwerów komunikacyjnych Zamawiającego,</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b. Obsługi oprogramowania (</w:t>
            </w:r>
            <w:proofErr w:type="spellStart"/>
            <w:r w:rsidRPr="00F10422">
              <w:rPr>
                <w:rFonts w:ascii="Times New Roman" w:hAnsi="Times New Roman" w:cs="Times New Roman"/>
                <w:sz w:val="18"/>
                <w:szCs w:val="18"/>
              </w:rPr>
              <w:t>firmware</w:t>
            </w:r>
            <w:proofErr w:type="spellEnd"/>
            <w:r w:rsidRPr="00F10422">
              <w:rPr>
                <w:rFonts w:ascii="Times New Roman" w:hAnsi="Times New Roman" w:cs="Times New Roman"/>
                <w:sz w:val="18"/>
                <w:szCs w:val="18"/>
              </w:rPr>
              <w:t>), które jest podpisany cyfrowo przez producenta oraz pliki konfiguracyjne zaszyfrowane przez serwery komunikacyjne Zamawiającego,</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lastRenderedPageBreak/>
              <w:t>c. Możliwości zdalnej zmiany ustawień urządzenia: numer i opis linii, funkcje przypisane do programowalnych klawiszy funkcyjnych, uprawnienia abonenckie dla danych linii urządzenia, przypisanie do właściwych elementów infrastruktury (bramy i mostki MCU),</w:t>
            </w:r>
          </w:p>
          <w:p w:rsidR="00D94E72" w:rsidRPr="00F1042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d. Możliwości zdalnego restartu urządzenia lub grupy urządzeń,</w:t>
            </w:r>
          </w:p>
          <w:p w:rsidR="00D94E72" w:rsidRDefault="00D94E72" w:rsidP="00ED13AF">
            <w:pPr>
              <w:spacing w:after="0"/>
              <w:rPr>
                <w:rFonts w:ascii="Times New Roman" w:hAnsi="Times New Roman" w:cs="Times New Roman"/>
                <w:sz w:val="18"/>
                <w:szCs w:val="18"/>
              </w:rPr>
            </w:pPr>
            <w:r w:rsidRPr="00F10422">
              <w:rPr>
                <w:rFonts w:ascii="Times New Roman" w:hAnsi="Times New Roman" w:cs="Times New Roman"/>
                <w:sz w:val="18"/>
                <w:szCs w:val="18"/>
              </w:rPr>
              <w:t>e. Możliwości dystrybucji certyfikatów dla urządzeń z serwerów komunikacyjnych Zamawiającego.</w:t>
            </w:r>
          </w:p>
          <w:p w:rsidR="00D54085" w:rsidRDefault="00D54085" w:rsidP="00ED13AF">
            <w:pPr>
              <w:spacing w:after="0"/>
              <w:rPr>
                <w:rFonts w:ascii="Times New Roman" w:hAnsi="Times New Roman" w:cs="Times New Roman"/>
                <w:sz w:val="18"/>
                <w:szCs w:val="18"/>
              </w:rPr>
            </w:pPr>
            <w:r>
              <w:rPr>
                <w:rFonts w:ascii="Times New Roman" w:hAnsi="Times New Roman" w:cs="Times New Roman"/>
                <w:sz w:val="18"/>
                <w:szCs w:val="18"/>
              </w:rPr>
              <w:t xml:space="preserve">33. </w:t>
            </w:r>
            <w:r w:rsidRPr="00D54085">
              <w:rPr>
                <w:rFonts w:ascii="Times New Roman" w:hAnsi="Times New Roman" w:cs="Times New Roman"/>
                <w:sz w:val="18"/>
                <w:szCs w:val="18"/>
              </w:rPr>
              <w:t>Zaoferowany sprzęt musi zapewniać pełną kompatybilność z infrastrukturą Zamawiającego opartą na urządzeniach firmy Cisco</w:t>
            </w:r>
          </w:p>
          <w:p w:rsidR="00D54085" w:rsidRPr="00F10422" w:rsidRDefault="00D54085" w:rsidP="00ED13AF">
            <w:pPr>
              <w:spacing w:after="0"/>
              <w:rPr>
                <w:rFonts w:ascii="Times New Roman" w:hAnsi="Times New Roman" w:cs="Times New Roman"/>
                <w:sz w:val="18"/>
                <w:szCs w:val="18"/>
              </w:rPr>
            </w:pPr>
          </w:p>
        </w:tc>
      </w:tr>
      <w:tr w:rsidR="00D94E72" w:rsidRPr="00F10422" w:rsidTr="00ED13AF">
        <w:trPr>
          <w:trHeight w:val="499"/>
        </w:trPr>
        <w:tc>
          <w:tcPr>
            <w:tcW w:w="660" w:type="dxa"/>
            <w:tcBorders>
              <w:top w:val="nil"/>
              <w:left w:val="single" w:sz="4" w:space="0" w:color="auto"/>
              <w:bottom w:val="single" w:sz="4" w:space="0" w:color="auto"/>
              <w:right w:val="single" w:sz="4" w:space="0" w:color="auto"/>
            </w:tcBorders>
            <w:shd w:val="clear" w:color="auto" w:fill="auto"/>
          </w:tcPr>
          <w:p w:rsidR="00D94E72" w:rsidRPr="00F10422" w:rsidRDefault="00D94E72" w:rsidP="00ED13AF">
            <w:pPr>
              <w:spacing w:after="0" w:line="240" w:lineRule="auto"/>
              <w:jc w:val="center"/>
              <w:rPr>
                <w:rFonts w:ascii="Times New Roman" w:eastAsia="Times New Roman" w:hAnsi="Times New Roman" w:cs="Times New Roman"/>
                <w:sz w:val="18"/>
                <w:szCs w:val="18"/>
                <w:lang w:eastAsia="pl-PL"/>
              </w:rPr>
            </w:pPr>
          </w:p>
        </w:tc>
        <w:tc>
          <w:tcPr>
            <w:tcW w:w="2220" w:type="dxa"/>
            <w:tcBorders>
              <w:top w:val="nil"/>
              <w:left w:val="nil"/>
              <w:bottom w:val="single" w:sz="4" w:space="0" w:color="auto"/>
              <w:right w:val="single" w:sz="4" w:space="0" w:color="auto"/>
            </w:tcBorders>
            <w:shd w:val="clear" w:color="auto" w:fill="auto"/>
          </w:tcPr>
          <w:p w:rsidR="00D94E72" w:rsidRPr="00F10422" w:rsidRDefault="00D94E72" w:rsidP="00ED13AF">
            <w:pPr>
              <w:spacing w:after="0" w:line="240" w:lineRule="auto"/>
              <w:rPr>
                <w:rFonts w:ascii="Times New Roman" w:eastAsia="Times New Roman" w:hAnsi="Times New Roman" w:cs="Times New Roman"/>
                <w:sz w:val="18"/>
                <w:szCs w:val="18"/>
                <w:lang w:eastAsia="pl-PL"/>
              </w:rPr>
            </w:pPr>
          </w:p>
        </w:tc>
        <w:tc>
          <w:tcPr>
            <w:tcW w:w="5782" w:type="dxa"/>
            <w:tcBorders>
              <w:top w:val="nil"/>
              <w:left w:val="nil"/>
              <w:bottom w:val="single" w:sz="4" w:space="0" w:color="auto"/>
              <w:right w:val="single" w:sz="4" w:space="0" w:color="auto"/>
            </w:tcBorders>
            <w:shd w:val="clear" w:color="auto" w:fill="auto"/>
          </w:tcPr>
          <w:p w:rsidR="00D94E72" w:rsidRPr="00C96A59" w:rsidRDefault="00D94E72" w:rsidP="00ED13AF">
            <w:pPr>
              <w:spacing w:after="0"/>
              <w:rPr>
                <w:rFonts w:ascii="Times New Roman" w:hAnsi="Times New Roman" w:cs="Times New Roman"/>
                <w:sz w:val="18"/>
                <w:szCs w:val="18"/>
              </w:rPr>
            </w:pPr>
            <w:r w:rsidRPr="00C96A59">
              <w:rPr>
                <w:rFonts w:ascii="Times New Roman" w:hAnsi="Times New Roman" w:cs="Times New Roman"/>
                <w:sz w:val="18"/>
                <w:szCs w:val="18"/>
              </w:rPr>
              <w:t>Gwarancja: 24 miesiące</w:t>
            </w:r>
          </w:p>
          <w:p w:rsidR="00D94E72" w:rsidRPr="00C96A59" w:rsidRDefault="00D94E72" w:rsidP="00ED13AF">
            <w:pPr>
              <w:spacing w:after="0"/>
              <w:rPr>
                <w:rFonts w:ascii="Times New Roman" w:hAnsi="Times New Roman" w:cs="Times New Roman"/>
                <w:sz w:val="18"/>
                <w:szCs w:val="18"/>
              </w:rPr>
            </w:pPr>
            <w:r w:rsidRPr="00C96A59">
              <w:rPr>
                <w:rFonts w:ascii="Times New Roman" w:hAnsi="Times New Roman" w:cs="Times New Roman"/>
                <w:sz w:val="18"/>
                <w:szCs w:val="18"/>
              </w:rPr>
              <w:t xml:space="preserve">Ilość:             </w:t>
            </w:r>
            <w:r>
              <w:rPr>
                <w:rFonts w:ascii="Times New Roman" w:hAnsi="Times New Roman" w:cs="Times New Roman"/>
                <w:sz w:val="18"/>
                <w:szCs w:val="18"/>
              </w:rPr>
              <w:t>1</w:t>
            </w:r>
            <w:r w:rsidRPr="00C96A59">
              <w:rPr>
                <w:rFonts w:ascii="Times New Roman" w:hAnsi="Times New Roman" w:cs="Times New Roman"/>
                <w:sz w:val="18"/>
                <w:szCs w:val="18"/>
              </w:rPr>
              <w:t xml:space="preserve"> szt.</w:t>
            </w:r>
          </w:p>
        </w:tc>
      </w:tr>
    </w:tbl>
    <w:p w:rsidR="00D94E72" w:rsidRPr="00F10422" w:rsidRDefault="00D94E72" w:rsidP="00D94E72">
      <w:pPr>
        <w:widowControl w:val="0"/>
        <w:autoSpaceDE w:val="0"/>
        <w:autoSpaceDN w:val="0"/>
        <w:adjustRightInd w:val="0"/>
        <w:spacing w:after="0" w:line="240" w:lineRule="auto"/>
        <w:contextualSpacing/>
        <w:rPr>
          <w:rFonts w:ascii="Times New Roman" w:eastAsia="Times New Roman" w:hAnsi="Times New Roman" w:cs="Times New Roman"/>
          <w:iCs/>
          <w:sz w:val="20"/>
          <w:szCs w:val="20"/>
          <w:lang w:val="en-US" w:eastAsia="pl-PL"/>
        </w:rPr>
      </w:pPr>
    </w:p>
    <w:p w:rsidR="00D94E72" w:rsidRPr="00F10422" w:rsidRDefault="00D94E72" w:rsidP="00D94E72">
      <w:pPr>
        <w:shd w:val="clear" w:color="auto" w:fill="FFFFFF"/>
        <w:spacing w:after="0" w:line="240" w:lineRule="auto"/>
        <w:rPr>
          <w:rFonts w:ascii="Times New Roman" w:hAnsi="Times New Roman" w:cs="Times New Roman"/>
          <w:b/>
          <w:sz w:val="20"/>
          <w:szCs w:val="20"/>
        </w:rPr>
      </w:pPr>
      <w:r w:rsidRPr="00F10422">
        <w:rPr>
          <w:rFonts w:ascii="Times New Roman" w:hAnsi="Times New Roman" w:cs="Times New Roman"/>
          <w:b/>
          <w:sz w:val="20"/>
          <w:szCs w:val="20"/>
        </w:rPr>
        <w:t>UWAGA:</w:t>
      </w:r>
    </w:p>
    <w:p w:rsidR="00D94E72" w:rsidRPr="00F10422" w:rsidRDefault="00D94E72" w:rsidP="00D94E72">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3"/>
          <w:sz w:val="20"/>
          <w:szCs w:val="20"/>
        </w:rPr>
      </w:pPr>
      <w:r w:rsidRPr="00F10422">
        <w:rPr>
          <w:rFonts w:ascii="Times New Roman" w:hAnsi="Times New Roman" w:cs="Times New Roman"/>
          <w:spacing w:val="-3"/>
          <w:sz w:val="20"/>
          <w:szCs w:val="20"/>
        </w:rPr>
        <w:t>1. Dokumenty w celu potwierdzenia, że oferowane dostawy spełniają wymagania określone przez Zamawiającego:</w:t>
      </w:r>
    </w:p>
    <w:p w:rsidR="00D94E72" w:rsidRPr="00F10422" w:rsidRDefault="00D94E72" w:rsidP="00D94E72">
      <w:pPr>
        <w:spacing w:after="0" w:line="240" w:lineRule="auto"/>
        <w:jc w:val="both"/>
        <w:rPr>
          <w:rFonts w:ascii="Times New Roman" w:hAnsi="Times New Roman" w:cs="Times New Roman"/>
          <w:sz w:val="20"/>
          <w:szCs w:val="20"/>
        </w:rPr>
      </w:pPr>
      <w:r w:rsidRPr="00F10422">
        <w:rPr>
          <w:rFonts w:ascii="Times New Roman" w:hAnsi="Times New Roman" w:cs="Times New Roman"/>
          <w:sz w:val="20"/>
          <w:szCs w:val="20"/>
        </w:rPr>
        <w:t xml:space="preserve">a) Dokument potwierdzający zgodność sprzętu z oznakowaniem CE </w:t>
      </w:r>
    </w:p>
    <w:p w:rsidR="00D94E72" w:rsidRPr="00F10422" w:rsidRDefault="00D94E72" w:rsidP="00D94E72">
      <w:pPr>
        <w:spacing w:after="0" w:line="240" w:lineRule="auto"/>
        <w:jc w:val="both"/>
        <w:rPr>
          <w:rFonts w:ascii="Times New Roman" w:hAnsi="Times New Roman" w:cs="Times New Roman"/>
          <w:sz w:val="20"/>
          <w:szCs w:val="20"/>
        </w:rPr>
      </w:pPr>
      <w:r w:rsidRPr="00F10422">
        <w:rPr>
          <w:rFonts w:ascii="Times New Roman" w:hAnsi="Times New Roman" w:cs="Times New Roman"/>
          <w:sz w:val="20"/>
          <w:szCs w:val="20"/>
        </w:rPr>
        <w:t xml:space="preserve">2. Zamawiający wymaga, aby wszystkie dostarczane urządzenia posiadały cechy/atrybuty ich legalności, tj. oznaczenie producenta, modelu oraz numeru seryjnego urządzenia. Zamawiający przeprowadzi weryfikację numerów seryjnych przy dostawie. </w:t>
      </w:r>
    </w:p>
    <w:p w:rsidR="00D94E72" w:rsidRPr="00F0735E" w:rsidRDefault="00D94E72" w:rsidP="00AF0D7C">
      <w:pPr>
        <w:spacing w:after="0" w:line="240" w:lineRule="auto"/>
        <w:jc w:val="both"/>
        <w:rPr>
          <w:rFonts w:ascii="Times New Roman" w:eastAsia="Times New Roman" w:hAnsi="Times New Roman" w:cs="Times New Roman"/>
          <w:sz w:val="18"/>
          <w:szCs w:val="18"/>
          <w:lang w:eastAsia="pl-PL"/>
        </w:rPr>
      </w:pPr>
    </w:p>
    <w:sectPr w:rsidR="00D94E72" w:rsidRPr="00F0735E" w:rsidSect="00C26F5C">
      <w:headerReference w:type="default" r:id="rId27"/>
      <w:footerReference w:type="default" r:id="rId2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7D0" w:rsidRDefault="009057D0" w:rsidP="00BD7A2C">
      <w:pPr>
        <w:spacing w:after="0" w:line="240" w:lineRule="auto"/>
      </w:pPr>
      <w:r>
        <w:separator/>
      </w:r>
    </w:p>
  </w:endnote>
  <w:endnote w:type="continuationSeparator" w:id="0">
    <w:p w:rsidR="009057D0" w:rsidRDefault="009057D0" w:rsidP="00BD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ndale Sans UI">
    <w:charset w:val="00"/>
    <w:family w:val="auto"/>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469513"/>
      <w:docPartObj>
        <w:docPartGallery w:val="Page Numbers (Bottom of Page)"/>
        <w:docPartUnique/>
      </w:docPartObj>
    </w:sdtPr>
    <w:sdtEndPr/>
    <w:sdtContent>
      <w:p w:rsidR="00ED13AF" w:rsidRDefault="00ED13AF">
        <w:pPr>
          <w:pStyle w:val="Stopka"/>
          <w:jc w:val="center"/>
        </w:pPr>
        <w:r>
          <w:fldChar w:fldCharType="begin"/>
        </w:r>
        <w:r>
          <w:instrText>PAGE   \* MERGEFORMAT</w:instrText>
        </w:r>
        <w:r>
          <w:fldChar w:fldCharType="separate"/>
        </w:r>
        <w:r w:rsidR="00207A3F">
          <w:rPr>
            <w:noProof/>
          </w:rPr>
          <w:t>25</w:t>
        </w:r>
        <w:r>
          <w:fldChar w:fldCharType="end"/>
        </w:r>
      </w:p>
    </w:sdtContent>
  </w:sdt>
  <w:p w:rsidR="00ED13AF" w:rsidRDefault="00ED13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7D0" w:rsidRDefault="009057D0" w:rsidP="00BD7A2C">
      <w:pPr>
        <w:spacing w:after="0" w:line="240" w:lineRule="auto"/>
      </w:pPr>
      <w:r>
        <w:separator/>
      </w:r>
    </w:p>
  </w:footnote>
  <w:footnote w:type="continuationSeparator" w:id="0">
    <w:p w:rsidR="009057D0" w:rsidRDefault="009057D0" w:rsidP="00BD7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AF" w:rsidRPr="008925CE" w:rsidRDefault="00ED13AF">
    <w:pPr>
      <w:pStyle w:val="Nagwek"/>
      <w:rPr>
        <w:rFonts w:ascii="Times New Roman" w:hAnsi="Times New Roman" w:cs="Times New Roman"/>
        <w:i/>
      </w:rPr>
    </w:pPr>
    <w:r>
      <w:rPr>
        <w:rFonts w:ascii="Times New Roman" w:hAnsi="Times New Roman" w:cs="Times New Roman"/>
        <w:i/>
      </w:rPr>
      <w:t>Numer postępowania:  SZPiFP-66-20</w:t>
    </w:r>
  </w:p>
  <w:p w:rsidR="00ED13AF" w:rsidRDefault="00ED13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C530447C"/>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3" w15:restartNumberingAfterBreak="0">
    <w:nsid w:val="00000012"/>
    <w:multiLevelType w:val="multilevel"/>
    <w:tmpl w:val="00000012"/>
    <w:name w:val="WWNum23"/>
    <w:lvl w:ilvl="0">
      <w:start w:val="2"/>
      <w:numFmt w:val="decimal"/>
      <w:lvlText w:val="%1."/>
      <w:lvlJc w:val="left"/>
      <w:pPr>
        <w:tabs>
          <w:tab w:val="num" w:pos="360"/>
        </w:tabs>
        <w:ind w:left="360" w:hanging="360"/>
      </w:pPr>
      <w:rPr>
        <w:u w:val="none"/>
      </w:rPr>
    </w:lvl>
    <w:lvl w:ilvl="1">
      <w:start w:val="1"/>
      <w:numFmt w:val="decimal"/>
      <w:lvlText w:val="3.%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4" w15:restartNumberingAfterBreak="0">
    <w:nsid w:val="00000013"/>
    <w:multiLevelType w:val="multilevel"/>
    <w:tmpl w:val="00000013"/>
    <w:name w:val="WWNum24"/>
    <w:lvl w:ilvl="0">
      <w:start w:val="1"/>
      <w:numFmt w:val="decimal"/>
      <w:lvlText w:val="%1)"/>
      <w:lvlJc w:val="left"/>
      <w:pPr>
        <w:tabs>
          <w:tab w:val="num" w:pos="1320"/>
        </w:tabs>
        <w:ind w:left="1320" w:hanging="60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C"/>
    <w:multiLevelType w:val="multilevel"/>
    <w:tmpl w:val="0000001C"/>
    <w:lvl w:ilvl="0">
      <w:start w:val="1"/>
      <w:numFmt w:val="decimal"/>
      <w:lvlText w:val="%1."/>
      <w:lvlJc w:val="left"/>
      <w:pPr>
        <w:tabs>
          <w:tab w:val="num" w:pos="5606"/>
        </w:tabs>
        <w:ind w:left="5606" w:hanging="360"/>
      </w:pPr>
      <w:rPr>
        <w:b w:val="0"/>
        <w:bCs w:val="0"/>
      </w:rPr>
    </w:lvl>
    <w:lvl w:ilvl="1">
      <w:start w:val="1"/>
      <w:numFmt w:val="decimal"/>
      <w:lvlText w:val="%2."/>
      <w:lvlJc w:val="left"/>
      <w:pPr>
        <w:tabs>
          <w:tab w:val="num" w:pos="5966"/>
        </w:tabs>
        <w:ind w:left="5966" w:hanging="360"/>
      </w:pPr>
    </w:lvl>
    <w:lvl w:ilvl="2">
      <w:start w:val="1"/>
      <w:numFmt w:val="decimal"/>
      <w:lvlText w:val="%3."/>
      <w:lvlJc w:val="left"/>
      <w:pPr>
        <w:tabs>
          <w:tab w:val="num" w:pos="6326"/>
        </w:tabs>
        <w:ind w:left="6326" w:hanging="360"/>
      </w:pPr>
    </w:lvl>
    <w:lvl w:ilvl="3">
      <w:start w:val="1"/>
      <w:numFmt w:val="decimal"/>
      <w:lvlText w:val="%4."/>
      <w:lvlJc w:val="left"/>
      <w:pPr>
        <w:tabs>
          <w:tab w:val="num" w:pos="6686"/>
        </w:tabs>
        <w:ind w:left="6686" w:hanging="360"/>
      </w:pPr>
    </w:lvl>
    <w:lvl w:ilvl="4">
      <w:start w:val="1"/>
      <w:numFmt w:val="decimal"/>
      <w:lvlText w:val="%5."/>
      <w:lvlJc w:val="left"/>
      <w:pPr>
        <w:tabs>
          <w:tab w:val="num" w:pos="7046"/>
        </w:tabs>
        <w:ind w:left="7046" w:hanging="360"/>
      </w:pPr>
    </w:lvl>
    <w:lvl w:ilvl="5">
      <w:start w:val="1"/>
      <w:numFmt w:val="decimal"/>
      <w:lvlText w:val="%6."/>
      <w:lvlJc w:val="left"/>
      <w:pPr>
        <w:tabs>
          <w:tab w:val="num" w:pos="7406"/>
        </w:tabs>
        <w:ind w:left="7406" w:hanging="360"/>
      </w:pPr>
    </w:lvl>
    <w:lvl w:ilvl="6">
      <w:start w:val="1"/>
      <w:numFmt w:val="decimal"/>
      <w:lvlText w:val="%7."/>
      <w:lvlJc w:val="left"/>
      <w:pPr>
        <w:tabs>
          <w:tab w:val="num" w:pos="7766"/>
        </w:tabs>
        <w:ind w:left="7766" w:hanging="360"/>
      </w:pPr>
    </w:lvl>
    <w:lvl w:ilvl="7">
      <w:start w:val="1"/>
      <w:numFmt w:val="decimal"/>
      <w:lvlText w:val="%8."/>
      <w:lvlJc w:val="left"/>
      <w:pPr>
        <w:tabs>
          <w:tab w:val="num" w:pos="8126"/>
        </w:tabs>
        <w:ind w:left="8126" w:hanging="360"/>
      </w:pPr>
    </w:lvl>
    <w:lvl w:ilvl="8">
      <w:start w:val="1"/>
      <w:numFmt w:val="decimal"/>
      <w:lvlText w:val="%9."/>
      <w:lvlJc w:val="left"/>
      <w:pPr>
        <w:tabs>
          <w:tab w:val="num" w:pos="8486"/>
        </w:tabs>
        <w:ind w:left="8486" w:hanging="360"/>
      </w:pPr>
    </w:lvl>
  </w:abstractNum>
  <w:abstractNum w:abstractNumId="7" w15:restartNumberingAfterBreak="0">
    <w:nsid w:val="00000037"/>
    <w:multiLevelType w:val="singleLevel"/>
    <w:tmpl w:val="2B1C40F8"/>
    <w:name w:val="WW8Num58"/>
    <w:lvl w:ilvl="0">
      <w:start w:val="6"/>
      <w:numFmt w:val="decimal"/>
      <w:lvlText w:val="2.%1."/>
      <w:lvlJc w:val="center"/>
      <w:pPr>
        <w:tabs>
          <w:tab w:val="num" w:pos="0"/>
        </w:tabs>
        <w:ind w:left="360" w:hanging="360"/>
      </w:pPr>
      <w:rPr>
        <w:rFonts w:ascii="Times New Roman" w:hAnsi="Times New Roman" w:cs="Times New Roman" w:hint="default"/>
        <w:b w:val="0"/>
        <w:i w:val="0"/>
        <w:sz w:val="20"/>
        <w:szCs w:val="20"/>
      </w:rPr>
    </w:lvl>
  </w:abstractNum>
  <w:abstractNum w:abstractNumId="8" w15:restartNumberingAfterBreak="0">
    <w:nsid w:val="00000038"/>
    <w:multiLevelType w:val="singleLevel"/>
    <w:tmpl w:val="00000038"/>
    <w:name w:val="WW8Num59"/>
    <w:lvl w:ilvl="0">
      <w:start w:val="1"/>
      <w:numFmt w:val="decimal"/>
      <w:lvlText w:val="%1."/>
      <w:lvlJc w:val="left"/>
      <w:pPr>
        <w:tabs>
          <w:tab w:val="num" w:pos="360"/>
        </w:tabs>
        <w:ind w:left="360" w:hanging="360"/>
      </w:pPr>
      <w:rPr>
        <w:sz w:val="18"/>
        <w:szCs w:val="18"/>
      </w:rPr>
    </w:lvl>
  </w:abstractNum>
  <w:abstractNum w:abstractNumId="9" w15:restartNumberingAfterBreak="0">
    <w:nsid w:val="00000040"/>
    <w:multiLevelType w:val="singleLevel"/>
    <w:tmpl w:val="00000040"/>
    <w:name w:val="WW8Num67"/>
    <w:lvl w:ilvl="0">
      <w:start w:val="2"/>
      <w:numFmt w:val="decimal"/>
      <w:lvlText w:val="2.%1."/>
      <w:lvlJc w:val="center"/>
      <w:pPr>
        <w:tabs>
          <w:tab w:val="num" w:pos="1068"/>
        </w:tabs>
        <w:ind w:left="1068" w:hanging="360"/>
      </w:pPr>
      <w:rPr>
        <w:b w:val="0"/>
        <w:i w:val="0"/>
        <w:color w:val="auto"/>
      </w:rPr>
    </w:lvl>
  </w:abstractNum>
  <w:abstractNum w:abstractNumId="10" w15:restartNumberingAfterBreak="0">
    <w:nsid w:val="00000043"/>
    <w:multiLevelType w:val="singleLevel"/>
    <w:tmpl w:val="D7127B3E"/>
    <w:name w:val="WW8Num70"/>
    <w:lvl w:ilvl="0">
      <w:start w:val="3"/>
      <w:numFmt w:val="decimal"/>
      <w:lvlText w:val="2.%1."/>
      <w:lvlJc w:val="center"/>
      <w:pPr>
        <w:tabs>
          <w:tab w:val="num" w:pos="0"/>
        </w:tabs>
        <w:ind w:left="360" w:hanging="360"/>
      </w:pPr>
      <w:rPr>
        <w:rFonts w:ascii="Times New Roman" w:hAnsi="Times New Roman" w:cs="Times New Roman" w:hint="default"/>
        <w:b w:val="0"/>
        <w:i w:val="0"/>
        <w:sz w:val="20"/>
        <w:szCs w:val="20"/>
      </w:rPr>
    </w:lvl>
  </w:abstractNum>
  <w:abstractNum w:abstractNumId="11" w15:restartNumberingAfterBreak="0">
    <w:nsid w:val="00000055"/>
    <w:multiLevelType w:val="singleLevel"/>
    <w:tmpl w:val="E1225580"/>
    <w:name w:val="WW8Num89"/>
    <w:lvl w:ilvl="0">
      <w:start w:val="1"/>
      <w:numFmt w:val="decimal"/>
      <w:lvlText w:val="2.%1."/>
      <w:lvlJc w:val="center"/>
      <w:pPr>
        <w:tabs>
          <w:tab w:val="num" w:pos="1068"/>
        </w:tabs>
        <w:ind w:left="1068" w:hanging="360"/>
      </w:pPr>
      <w:rPr>
        <w:rFonts w:ascii="Times New Roman" w:hAnsi="Times New Roman" w:cs="Times New Roman" w:hint="default"/>
        <w:b w:val="0"/>
        <w:i w:val="0"/>
        <w:color w:val="auto"/>
        <w:sz w:val="20"/>
        <w:szCs w:val="20"/>
      </w:rPr>
    </w:lvl>
  </w:abstractNum>
  <w:abstractNum w:abstractNumId="12" w15:restartNumberingAfterBreak="0">
    <w:nsid w:val="0000005C"/>
    <w:multiLevelType w:val="singleLevel"/>
    <w:tmpl w:val="06B24A2C"/>
    <w:name w:val="WW8Num97"/>
    <w:lvl w:ilvl="0">
      <w:start w:val="4"/>
      <w:numFmt w:val="decimal"/>
      <w:lvlText w:val="2.%1."/>
      <w:lvlJc w:val="left"/>
      <w:pPr>
        <w:tabs>
          <w:tab w:val="num" w:pos="360"/>
        </w:tabs>
        <w:ind w:left="360" w:hanging="360"/>
      </w:pPr>
      <w:rPr>
        <w:rFonts w:ascii="Times New Roman" w:hAnsi="Times New Roman" w:cs="Times New Roman" w:hint="default"/>
        <w:b w:val="0"/>
        <w:i w:val="0"/>
        <w:sz w:val="20"/>
        <w:szCs w:val="20"/>
      </w:rPr>
    </w:lvl>
  </w:abstractNum>
  <w:abstractNum w:abstractNumId="13" w15:restartNumberingAfterBreak="0">
    <w:nsid w:val="0000005D"/>
    <w:multiLevelType w:val="singleLevel"/>
    <w:tmpl w:val="0000005D"/>
    <w:name w:val="WW8Num98"/>
    <w:lvl w:ilvl="0">
      <w:start w:val="1"/>
      <w:numFmt w:val="decimal"/>
      <w:lvlText w:val="%1."/>
      <w:lvlJc w:val="left"/>
      <w:pPr>
        <w:tabs>
          <w:tab w:val="num" w:pos="0"/>
        </w:tabs>
        <w:ind w:left="360" w:hanging="360"/>
      </w:pPr>
    </w:lvl>
  </w:abstractNum>
  <w:abstractNum w:abstractNumId="14" w15:restartNumberingAfterBreak="0">
    <w:nsid w:val="0000005E"/>
    <w:multiLevelType w:val="singleLevel"/>
    <w:tmpl w:val="0000005E"/>
    <w:name w:val="WW8Num99"/>
    <w:lvl w:ilvl="0">
      <w:start w:val="1"/>
      <w:numFmt w:val="decimal"/>
      <w:lvlText w:val="%1."/>
      <w:lvlJc w:val="left"/>
      <w:pPr>
        <w:tabs>
          <w:tab w:val="num" w:pos="360"/>
        </w:tabs>
        <w:ind w:left="360" w:hanging="360"/>
      </w:pPr>
      <w:rPr>
        <w:b w:val="0"/>
        <w:i w:val="0"/>
        <w:sz w:val="20"/>
        <w:szCs w:val="20"/>
      </w:rPr>
    </w:lvl>
  </w:abstractNum>
  <w:abstractNum w:abstractNumId="15" w15:restartNumberingAfterBreak="0">
    <w:nsid w:val="00D92775"/>
    <w:multiLevelType w:val="hybridMultilevel"/>
    <w:tmpl w:val="BFBE68B8"/>
    <w:lvl w:ilvl="0" w:tplc="DD78C9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C9B78">
      <w:start w:val="1"/>
      <w:numFmt w:val="lowerLetter"/>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E3292">
      <w:start w:val="1"/>
      <w:numFmt w:val="lowerLetter"/>
      <w:lvlRestart w:val="0"/>
      <w:lvlText w:val="%3)"/>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0B696">
      <w:start w:val="1"/>
      <w:numFmt w:val="decimal"/>
      <w:lvlText w:val="%4"/>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64DD0">
      <w:start w:val="1"/>
      <w:numFmt w:val="lowerLetter"/>
      <w:lvlText w:val="%5"/>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063F4">
      <w:start w:val="1"/>
      <w:numFmt w:val="lowerRoman"/>
      <w:lvlText w:val="%6"/>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8B6AC">
      <w:start w:val="1"/>
      <w:numFmt w:val="decimal"/>
      <w:lvlText w:val="%7"/>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2EE96">
      <w:start w:val="1"/>
      <w:numFmt w:val="lowerLetter"/>
      <w:lvlText w:val="%8"/>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461E6">
      <w:start w:val="1"/>
      <w:numFmt w:val="lowerRoman"/>
      <w:lvlText w:val="%9"/>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2A92EC4"/>
    <w:multiLevelType w:val="hybridMultilevel"/>
    <w:tmpl w:val="9F96D60C"/>
    <w:name w:val="WW8Num98722"/>
    <w:lvl w:ilvl="0" w:tplc="06AE8AAA">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500D2"/>
    <w:multiLevelType w:val="hybridMultilevel"/>
    <w:tmpl w:val="27A2DCAE"/>
    <w:name w:val="WW8Num893"/>
    <w:lvl w:ilvl="0" w:tplc="385C6B68">
      <w:start w:val="1"/>
      <w:numFmt w:val="decimal"/>
      <w:lvlText w:val="2.%1."/>
      <w:lvlJc w:val="center"/>
      <w:pPr>
        <w:tabs>
          <w:tab w:val="num" w:pos="540"/>
        </w:tabs>
        <w:ind w:left="5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48481D"/>
    <w:multiLevelType w:val="hybridMultilevel"/>
    <w:tmpl w:val="99F2563C"/>
    <w:name w:val="WW8Num5822"/>
    <w:lvl w:ilvl="0" w:tplc="675A7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20DA1"/>
    <w:multiLevelType w:val="hybridMultilevel"/>
    <w:tmpl w:val="C27E0350"/>
    <w:lvl w:ilvl="0" w:tplc="4DD65A06">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03A91"/>
    <w:multiLevelType w:val="hybridMultilevel"/>
    <w:tmpl w:val="9E64D332"/>
    <w:name w:val="WW8Num58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356845"/>
    <w:multiLevelType w:val="hybridMultilevel"/>
    <w:tmpl w:val="9C2488F2"/>
    <w:lvl w:ilvl="0" w:tplc="A8B84FB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6F1373"/>
    <w:multiLevelType w:val="hybridMultilevel"/>
    <w:tmpl w:val="C024B9A6"/>
    <w:name w:val="WW8Num98323"/>
    <w:lvl w:ilvl="0" w:tplc="44EEDC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D07D35"/>
    <w:multiLevelType w:val="singleLevel"/>
    <w:tmpl w:val="67D4B1B2"/>
    <w:lvl w:ilvl="0">
      <w:start w:val="2"/>
      <w:numFmt w:val="decimal"/>
      <w:lvlText w:val="%1)"/>
      <w:lvlJc w:val="left"/>
      <w:pPr>
        <w:ind w:left="0" w:firstLine="0"/>
      </w:pPr>
      <w:rPr>
        <w:rFonts w:ascii="Times New Roman" w:hAnsi="Times New Roman" w:cs="Times New Roman" w:hint="default"/>
      </w:rPr>
    </w:lvl>
  </w:abstractNum>
  <w:abstractNum w:abstractNumId="25" w15:restartNumberingAfterBreak="0">
    <w:nsid w:val="11E061CB"/>
    <w:multiLevelType w:val="hybridMultilevel"/>
    <w:tmpl w:val="79426958"/>
    <w:name w:val="WW8Num50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70F5203"/>
    <w:multiLevelType w:val="hybridMultilevel"/>
    <w:tmpl w:val="23362144"/>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1A1158"/>
    <w:multiLevelType w:val="hybridMultilevel"/>
    <w:tmpl w:val="159ED788"/>
    <w:name w:val="WW8Num593"/>
    <w:lvl w:ilvl="0" w:tplc="EC9CD7B0">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222239BD"/>
    <w:multiLevelType w:val="multilevel"/>
    <w:tmpl w:val="ADE6E3E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rFonts w:hint="default"/>
      </w:r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22EE3991"/>
    <w:multiLevelType w:val="hybridMultilevel"/>
    <w:tmpl w:val="63809920"/>
    <w:lvl w:ilvl="0" w:tplc="D36A3554">
      <w:start w:val="1"/>
      <w:numFmt w:val="decimal"/>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3A24955"/>
    <w:multiLevelType w:val="hybridMultilevel"/>
    <w:tmpl w:val="28C21208"/>
    <w:lvl w:ilvl="0" w:tplc="10B0AD7C">
      <w:start w:val="3"/>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4DC8">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60F08">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EF92E">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E6FBE">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40C26">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A80EE">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41E0C">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8AFF4">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5310096"/>
    <w:multiLevelType w:val="hybridMultilevel"/>
    <w:tmpl w:val="CA8AC7D8"/>
    <w:name w:val="WW8Num58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A73E5E"/>
    <w:multiLevelType w:val="hybridMultilevel"/>
    <w:tmpl w:val="DB90A6EE"/>
    <w:name w:val="WW8Num9852"/>
    <w:lvl w:ilvl="0" w:tplc="F7229F5E">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856A8F"/>
    <w:multiLevelType w:val="hybridMultilevel"/>
    <w:tmpl w:val="DD081784"/>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2A6EBD"/>
    <w:multiLevelType w:val="hybridMultilevel"/>
    <w:tmpl w:val="DD547042"/>
    <w:lvl w:ilvl="0" w:tplc="0E4CC1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94755AD"/>
    <w:multiLevelType w:val="hybridMultilevel"/>
    <w:tmpl w:val="B622C126"/>
    <w:name w:val="WW8Num985"/>
    <w:lvl w:ilvl="0" w:tplc="2BB62D8A">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B95EF1"/>
    <w:multiLevelType w:val="hybridMultilevel"/>
    <w:tmpl w:val="25B4EDDE"/>
    <w:name w:val="WW8Num13222222222"/>
    <w:lvl w:ilvl="0" w:tplc="7A56A77E">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A163717"/>
    <w:multiLevelType w:val="hybridMultilevel"/>
    <w:tmpl w:val="493AA1C6"/>
    <w:lvl w:ilvl="0" w:tplc="D0C4979A">
      <w:start w:val="2"/>
      <w:numFmt w:val="decimal"/>
      <w:lvlText w:val="%1)"/>
      <w:lvlJc w:val="left"/>
      <w:pPr>
        <w:ind w:left="50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AEA0785"/>
    <w:multiLevelType w:val="hybridMultilevel"/>
    <w:tmpl w:val="9F7E4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4836C0"/>
    <w:multiLevelType w:val="hybridMultilevel"/>
    <w:tmpl w:val="2888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813DC3"/>
    <w:multiLevelType w:val="hybridMultilevel"/>
    <w:tmpl w:val="4BE4D4CE"/>
    <w:name w:val="WW8Num5823"/>
    <w:lvl w:ilvl="0" w:tplc="BBAA0A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60F2492"/>
    <w:multiLevelType w:val="multilevel"/>
    <w:tmpl w:val="37C4CC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15:restartNumberingAfterBreak="0">
    <w:nsid w:val="36B918DB"/>
    <w:multiLevelType w:val="hybridMultilevel"/>
    <w:tmpl w:val="55B69CDC"/>
    <w:lvl w:ilvl="0" w:tplc="04150011">
      <w:start w:val="1"/>
      <w:numFmt w:val="decimal"/>
      <w:lvlText w:val="%1)"/>
      <w:lvlJc w:val="left"/>
      <w:pPr>
        <w:ind w:left="3763"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6" w15:restartNumberingAfterBreak="0">
    <w:nsid w:val="36E9478A"/>
    <w:multiLevelType w:val="hybridMultilevel"/>
    <w:tmpl w:val="9B50D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21454C"/>
    <w:multiLevelType w:val="hybridMultilevel"/>
    <w:tmpl w:val="13E2187E"/>
    <w:lvl w:ilvl="0" w:tplc="1E5CF614">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2C4B58"/>
    <w:multiLevelType w:val="hybridMultilevel"/>
    <w:tmpl w:val="7AFA376E"/>
    <w:name w:val="WW8Num983222"/>
    <w:lvl w:ilvl="0" w:tplc="68CE03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15198C"/>
    <w:multiLevelType w:val="hybridMultilevel"/>
    <w:tmpl w:val="82C655F2"/>
    <w:name w:val="WW8Num987222"/>
    <w:lvl w:ilvl="0" w:tplc="563C8E24">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952EC8"/>
    <w:multiLevelType w:val="hybridMultilevel"/>
    <w:tmpl w:val="D8C6C8C6"/>
    <w:name w:val="WW8Num992"/>
    <w:lvl w:ilvl="0" w:tplc="EB36F422">
      <w:start w:val="1"/>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884FF0"/>
    <w:multiLevelType w:val="hybridMultilevel"/>
    <w:tmpl w:val="CD921968"/>
    <w:lvl w:ilvl="0" w:tplc="1A96321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133377"/>
    <w:multiLevelType w:val="hybridMultilevel"/>
    <w:tmpl w:val="54DAC5FE"/>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DC3A92"/>
    <w:multiLevelType w:val="hybridMultilevel"/>
    <w:tmpl w:val="7534E9BA"/>
    <w:lvl w:ilvl="0" w:tplc="AED499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1019B5"/>
    <w:multiLevelType w:val="multilevel"/>
    <w:tmpl w:val="DB783D4C"/>
    <w:lvl w:ilvl="0">
      <w:start w:val="1"/>
      <w:numFmt w:val="decimal"/>
      <w:pStyle w:val="pkt"/>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46392B9C"/>
    <w:multiLevelType w:val="hybridMultilevel"/>
    <w:tmpl w:val="5B9A7C14"/>
    <w:lvl w:ilvl="0" w:tplc="931070DC">
      <w:start w:val="1"/>
      <w:numFmt w:val="decimal"/>
      <w:lvlText w:val="%1."/>
      <w:lvlJc w:val="center"/>
      <w:pPr>
        <w:ind w:left="720" w:hanging="360"/>
      </w:pPr>
      <w:rPr>
        <w:rFonts w:hint="default"/>
        <w:b/>
        <w:i w:val="0"/>
      </w:rPr>
    </w:lvl>
    <w:lvl w:ilvl="1" w:tplc="5E7C119C">
      <w:start w:val="1"/>
      <w:numFmt w:val="decimal"/>
      <w:lvlText w:val="%2)"/>
      <w:lvlJc w:val="left"/>
      <w:pPr>
        <w:ind w:left="502" w:hanging="360"/>
      </w:pPr>
      <w:rPr>
        <w:rFonts w:hint="default"/>
        <w:b/>
        <w:i w:val="0"/>
      </w:rPr>
    </w:lvl>
    <w:lvl w:ilvl="2" w:tplc="0415001B">
      <w:start w:val="1"/>
      <w:numFmt w:val="lowerRoman"/>
      <w:lvlText w:val="%3."/>
      <w:lvlJc w:val="right"/>
      <w:pPr>
        <w:ind w:left="2160" w:hanging="180"/>
      </w:pPr>
    </w:lvl>
    <w:lvl w:ilvl="3" w:tplc="7D5A6100">
      <w:start w:val="1"/>
      <w:numFmt w:val="decimal"/>
      <w:lvlText w:val="%4."/>
      <w:lvlJc w:val="left"/>
      <w:pPr>
        <w:ind w:left="502" w:hanging="360"/>
      </w:pPr>
      <w:rPr>
        <w:rFonts w:ascii="Times New Roman" w:eastAsia="Times New Roman" w:hAnsi="Times New Roman" w:cs="Times New Roman"/>
        <w:color w:val="auto"/>
      </w:rPr>
    </w:lvl>
    <w:lvl w:ilvl="4" w:tplc="04150019">
      <w:start w:val="1"/>
      <w:numFmt w:val="lowerLetter"/>
      <w:lvlText w:val="%5."/>
      <w:lvlJc w:val="left"/>
      <w:pPr>
        <w:ind w:left="3600" w:hanging="360"/>
      </w:pPr>
    </w:lvl>
    <w:lvl w:ilvl="5" w:tplc="FFAC1DC4">
      <w:start w:val="1"/>
      <w:numFmt w:val="lowerLetter"/>
      <w:lvlText w:val="%6)"/>
      <w:lvlJc w:val="left"/>
      <w:pPr>
        <w:ind w:left="360" w:hanging="360"/>
      </w:pPr>
      <w:rPr>
        <w:rFonts w:hint="default"/>
        <w:b w:val="0"/>
      </w:rPr>
    </w:lvl>
    <w:lvl w:ilvl="6" w:tplc="8ACAD4F4">
      <w:numFmt w:val="bullet"/>
      <w:lvlText w:val=""/>
      <w:lvlJc w:val="left"/>
      <w:pPr>
        <w:ind w:left="5040" w:hanging="360"/>
      </w:pPr>
      <w:rPr>
        <w:rFonts w:ascii="Symbol" w:eastAsia="Arial" w:hAnsi="Symbol" w:cs="Calibri" w:hint="default"/>
        <w:i/>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992B92"/>
    <w:multiLevelType w:val="hybridMultilevel"/>
    <w:tmpl w:val="91AE5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DB5F85"/>
    <w:multiLevelType w:val="hybridMultilevel"/>
    <w:tmpl w:val="5AE2135A"/>
    <w:name w:val="WW8Num58223"/>
    <w:lvl w:ilvl="0" w:tplc="9B34BC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5403D7"/>
    <w:multiLevelType w:val="hybridMultilevel"/>
    <w:tmpl w:val="A7609FA4"/>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030F1C"/>
    <w:multiLevelType w:val="hybridMultilevel"/>
    <w:tmpl w:val="B7EA2F42"/>
    <w:lvl w:ilvl="0" w:tplc="6B2020E6">
      <w:start w:val="2"/>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A2E79A5"/>
    <w:multiLevelType w:val="hybridMultilevel"/>
    <w:tmpl w:val="F8440B7C"/>
    <w:lvl w:ilvl="0" w:tplc="C45CAF32">
      <w:start w:val="2"/>
      <w:numFmt w:val="decimal"/>
      <w:lvlText w:val="%1."/>
      <w:lvlJc w:val="left"/>
      <w:pPr>
        <w:ind w:left="3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C94675"/>
    <w:multiLevelType w:val="hybridMultilevel"/>
    <w:tmpl w:val="82965878"/>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4F954944"/>
    <w:multiLevelType w:val="hybridMultilevel"/>
    <w:tmpl w:val="E024795A"/>
    <w:lvl w:ilvl="0" w:tplc="E89EB7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A6338">
      <w:start w:val="1"/>
      <w:numFmt w:val="lowerLetter"/>
      <w:lvlRestart w:val="0"/>
      <w:lvlText w:val="%2)"/>
      <w:lvlJc w:val="left"/>
      <w:pPr>
        <w:ind w:left="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8B9C4">
      <w:start w:val="1"/>
      <w:numFmt w:val="lowerRoman"/>
      <w:lvlText w:val="%3"/>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A8AD0">
      <w:start w:val="1"/>
      <w:numFmt w:val="decimal"/>
      <w:lvlText w:val="%4"/>
      <w:lvlJc w:val="left"/>
      <w:pPr>
        <w:ind w:left="2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04466">
      <w:start w:val="1"/>
      <w:numFmt w:val="lowerLetter"/>
      <w:lvlText w:val="%5"/>
      <w:lvlJc w:val="left"/>
      <w:pPr>
        <w:ind w:left="3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C2CCA">
      <w:start w:val="1"/>
      <w:numFmt w:val="lowerRoman"/>
      <w:lvlText w:val="%6"/>
      <w:lvlJc w:val="left"/>
      <w:pPr>
        <w:ind w:left="3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EDC76">
      <w:start w:val="1"/>
      <w:numFmt w:val="decimal"/>
      <w:lvlText w:val="%7"/>
      <w:lvlJc w:val="left"/>
      <w:pPr>
        <w:ind w:left="4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BC5E">
      <w:start w:val="1"/>
      <w:numFmt w:val="lowerLetter"/>
      <w:lvlText w:val="%8"/>
      <w:lvlJc w:val="left"/>
      <w:pPr>
        <w:ind w:left="5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27752">
      <w:start w:val="1"/>
      <w:numFmt w:val="lowerRoman"/>
      <w:lvlText w:val="%9"/>
      <w:lvlJc w:val="left"/>
      <w:pPr>
        <w:ind w:left="5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024473E"/>
    <w:multiLevelType w:val="hybridMultilevel"/>
    <w:tmpl w:val="5B901998"/>
    <w:lvl w:ilvl="0" w:tplc="37122F2C">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6AA0A02"/>
    <w:multiLevelType w:val="hybridMultilevel"/>
    <w:tmpl w:val="559256A8"/>
    <w:name w:val="WW8Num98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6A2756"/>
    <w:multiLevelType w:val="hybridMultilevel"/>
    <w:tmpl w:val="2DFC6D14"/>
    <w:name w:val="WW8Num582"/>
    <w:lvl w:ilvl="0" w:tplc="C922CAC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94747E9"/>
    <w:multiLevelType w:val="hybridMultilevel"/>
    <w:tmpl w:val="78D26ECE"/>
    <w:lvl w:ilvl="0" w:tplc="6BCA9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A7878FB"/>
    <w:multiLevelType w:val="hybridMultilevel"/>
    <w:tmpl w:val="F5185F2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24E1522"/>
    <w:multiLevelType w:val="hybridMultilevel"/>
    <w:tmpl w:val="DAC688DC"/>
    <w:lvl w:ilvl="0" w:tplc="74740D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951C8F"/>
    <w:multiLevelType w:val="singleLevel"/>
    <w:tmpl w:val="91E69DEC"/>
    <w:lvl w:ilvl="0">
      <w:start w:val="1"/>
      <w:numFmt w:val="lowerLetter"/>
      <w:lvlText w:val="%1)"/>
      <w:legacy w:legacy="1" w:legacySpace="0" w:legacyIndent="182"/>
      <w:lvlJc w:val="left"/>
      <w:rPr>
        <w:rFonts w:ascii="Times New Roman" w:hAnsi="Times New Roman" w:cs="Times New Roman" w:hint="default"/>
      </w:rPr>
    </w:lvl>
  </w:abstractNum>
  <w:abstractNum w:abstractNumId="71" w15:restartNumberingAfterBreak="0">
    <w:nsid w:val="6A6E482A"/>
    <w:multiLevelType w:val="hybridMultilevel"/>
    <w:tmpl w:val="2DAECD92"/>
    <w:lvl w:ilvl="0" w:tplc="D04EBFF4">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BC81875"/>
    <w:multiLevelType w:val="hybridMultilevel"/>
    <w:tmpl w:val="E47CF182"/>
    <w:name w:val="WW8Num986"/>
    <w:lvl w:ilvl="0" w:tplc="67E4F134">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181B5B"/>
    <w:multiLevelType w:val="hybridMultilevel"/>
    <w:tmpl w:val="4B3CBE14"/>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251213"/>
    <w:multiLevelType w:val="hybridMultilevel"/>
    <w:tmpl w:val="B98CDC70"/>
    <w:lvl w:ilvl="0" w:tplc="0000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ED70845"/>
    <w:multiLevelType w:val="hybridMultilevel"/>
    <w:tmpl w:val="E3908F6A"/>
    <w:name w:val="WW8Num9872"/>
    <w:lvl w:ilvl="0" w:tplc="E1F87CCA">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82269F"/>
    <w:multiLevelType w:val="hybridMultilevel"/>
    <w:tmpl w:val="C28E3658"/>
    <w:lvl w:ilvl="0" w:tplc="2FE489E2">
      <w:start w:val="1"/>
      <w:numFmt w:val="decimal"/>
      <w:lvlText w:val="%1)"/>
      <w:lvlJc w:val="left"/>
      <w:pPr>
        <w:ind w:left="1146" w:hanging="360"/>
      </w:pPr>
      <w:rPr>
        <w:rFonts w:hint="default"/>
        <w:b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771B08D1"/>
    <w:multiLevelType w:val="hybridMultilevel"/>
    <w:tmpl w:val="74323862"/>
    <w:name w:val="WW8Num702"/>
    <w:lvl w:ilvl="0" w:tplc="80AE07BE">
      <w:start w:val="2"/>
      <w:numFmt w:val="decimal"/>
      <w:lvlText w:val="1.%1."/>
      <w:lvlJc w:val="center"/>
      <w:pPr>
        <w:tabs>
          <w:tab w:val="num" w:pos="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373AA8"/>
    <w:multiLevelType w:val="hybridMultilevel"/>
    <w:tmpl w:val="E6E471BA"/>
    <w:name w:val="WW8Num987"/>
    <w:lvl w:ilvl="0" w:tplc="A646560E">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530784"/>
    <w:multiLevelType w:val="singleLevel"/>
    <w:tmpl w:val="D52A680C"/>
    <w:lvl w:ilvl="0">
      <w:start w:val="1"/>
      <w:numFmt w:val="lowerLetter"/>
      <w:lvlText w:val="%1)"/>
      <w:legacy w:legacy="1" w:legacySpace="0" w:legacyIndent="360"/>
      <w:lvlJc w:val="left"/>
      <w:rPr>
        <w:rFonts w:ascii="Times New Roman" w:hAnsi="Times New Roman" w:cs="Times New Roman" w:hint="default"/>
      </w:rPr>
    </w:lvl>
  </w:abstractNum>
  <w:abstractNum w:abstractNumId="80" w15:restartNumberingAfterBreak="0">
    <w:nsid w:val="775D7362"/>
    <w:multiLevelType w:val="hybridMultilevel"/>
    <w:tmpl w:val="E51625A8"/>
    <w:name w:val="WW8Num9832"/>
    <w:lvl w:ilvl="0" w:tplc="3D765F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8F1345"/>
    <w:multiLevelType w:val="hybridMultilevel"/>
    <w:tmpl w:val="DC8214D2"/>
    <w:lvl w:ilvl="0" w:tplc="6BCA96EA">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B82780"/>
    <w:multiLevelType w:val="hybridMultilevel"/>
    <w:tmpl w:val="1D0E1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175DAB"/>
    <w:multiLevelType w:val="hybridMultilevel"/>
    <w:tmpl w:val="A1023614"/>
    <w:lvl w:ilvl="0" w:tplc="03C6464C">
      <w:start w:val="1"/>
      <w:numFmt w:val="lowerLetter"/>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0"/>
  </w:num>
  <w:num w:numId="3">
    <w:abstractNumId w:val="55"/>
  </w:num>
  <w:num w:numId="4">
    <w:abstractNumId w:val="40"/>
  </w:num>
  <w:num w:numId="5">
    <w:abstractNumId w:val="68"/>
  </w:num>
  <w:num w:numId="6">
    <w:abstractNumId w:val="36"/>
  </w:num>
  <w:num w:numId="7">
    <w:abstractNumId w:val="82"/>
  </w:num>
  <w:num w:numId="8">
    <w:abstractNumId w:val="6"/>
  </w:num>
  <w:num w:numId="9">
    <w:abstractNumId w:val="46"/>
  </w:num>
  <w:num w:numId="10">
    <w:abstractNumId w:val="41"/>
  </w:num>
  <w:num w:numId="11">
    <w:abstractNumId w:val="0"/>
  </w:num>
  <w:num w:numId="12">
    <w:abstractNumId w:val="54"/>
  </w:num>
  <w:num w:numId="13">
    <w:abstractNumId w:val="35"/>
  </w:num>
  <w:num w:numId="14">
    <w:abstractNumId w:val="28"/>
  </w:num>
  <w:num w:numId="15">
    <w:abstractNumId w:val="43"/>
  </w:num>
  <w:num w:numId="16">
    <w:abstractNumId w:val="45"/>
  </w:num>
  <w:num w:numId="17">
    <w:abstractNumId w:val="44"/>
  </w:num>
  <w:num w:numId="18">
    <w:abstractNumId w:val="30"/>
  </w:num>
  <w:num w:numId="19">
    <w:abstractNumId w:val="79"/>
  </w:num>
  <w:num w:numId="20">
    <w:abstractNumId w:val="8"/>
  </w:num>
  <w:num w:numId="21">
    <w:abstractNumId w:val="63"/>
  </w:num>
  <w:num w:numId="22">
    <w:abstractNumId w:val="71"/>
  </w:num>
  <w:num w:numId="23">
    <w:abstractNumId w:val="73"/>
  </w:num>
  <w:num w:numId="24">
    <w:abstractNumId w:val="52"/>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70"/>
  </w:num>
  <w:num w:numId="28">
    <w:abstractNumId w:val="39"/>
  </w:num>
  <w:num w:numId="29">
    <w:abstractNumId w:val="59"/>
  </w:num>
  <w:num w:numId="30">
    <w:abstractNumId w:val="22"/>
  </w:num>
  <w:num w:numId="31">
    <w:abstractNumId w:val="62"/>
  </w:num>
  <w:num w:numId="32">
    <w:abstractNumId w:val="15"/>
  </w:num>
  <w:num w:numId="33">
    <w:abstractNumId w:val="31"/>
  </w:num>
  <w:num w:numId="34">
    <w:abstractNumId w:val="58"/>
  </w:num>
  <w:num w:numId="35">
    <w:abstractNumId w:val="26"/>
  </w:num>
  <w:num w:numId="36">
    <w:abstractNumId w:val="61"/>
  </w:num>
  <w:num w:numId="37">
    <w:abstractNumId w:val="34"/>
  </w:num>
  <w:num w:numId="38">
    <w:abstractNumId w:val="19"/>
  </w:num>
  <w:num w:numId="39">
    <w:abstractNumId w:val="51"/>
  </w:num>
  <w:num w:numId="40">
    <w:abstractNumId w:val="56"/>
  </w:num>
  <w:num w:numId="41">
    <w:abstractNumId w:val="81"/>
  </w:num>
  <w:num w:numId="42">
    <w:abstractNumId w:val="76"/>
  </w:num>
  <w:num w:numId="43">
    <w:abstractNumId w:val="83"/>
  </w:num>
  <w:num w:numId="44">
    <w:abstractNumId w:val="47"/>
  </w:num>
  <w:num w:numId="45">
    <w:abstractNumId w:val="14"/>
    <w:lvlOverride w:ilvl="0">
      <w:startOverride w:val="1"/>
    </w:lvlOverride>
  </w:num>
  <w:num w:numId="46">
    <w:abstractNumId w:val="74"/>
  </w:num>
  <w:num w:numId="47">
    <w:abstractNumId w:val="53"/>
  </w:num>
  <w:num w:numId="48">
    <w:abstractNumId w:val="69"/>
  </w:num>
  <w:num w:numId="49">
    <w:abstractNumId w:val="60"/>
  </w:num>
  <w:num w:numId="50">
    <w:abstractNumId w:val="16"/>
  </w:num>
  <w:num w:numId="51">
    <w:abstractNumId w:val="29"/>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1E"/>
    <w:rsid w:val="00000C4C"/>
    <w:rsid w:val="00001050"/>
    <w:rsid w:val="00002DD6"/>
    <w:rsid w:val="00006036"/>
    <w:rsid w:val="00006BC5"/>
    <w:rsid w:val="000102AC"/>
    <w:rsid w:val="0001252F"/>
    <w:rsid w:val="00016C4B"/>
    <w:rsid w:val="000173D9"/>
    <w:rsid w:val="00025959"/>
    <w:rsid w:val="00031DF4"/>
    <w:rsid w:val="00032089"/>
    <w:rsid w:val="000325CC"/>
    <w:rsid w:val="000333E4"/>
    <w:rsid w:val="00040783"/>
    <w:rsid w:val="00040A7A"/>
    <w:rsid w:val="00040B19"/>
    <w:rsid w:val="00040DDB"/>
    <w:rsid w:val="00041D5C"/>
    <w:rsid w:val="00042569"/>
    <w:rsid w:val="00042D17"/>
    <w:rsid w:val="000519C5"/>
    <w:rsid w:val="0005210B"/>
    <w:rsid w:val="00052BD8"/>
    <w:rsid w:val="00053A9B"/>
    <w:rsid w:val="00055468"/>
    <w:rsid w:val="00055685"/>
    <w:rsid w:val="000559FF"/>
    <w:rsid w:val="00057AF9"/>
    <w:rsid w:val="0006021B"/>
    <w:rsid w:val="000606BA"/>
    <w:rsid w:val="000612F0"/>
    <w:rsid w:val="00061A61"/>
    <w:rsid w:val="00062700"/>
    <w:rsid w:val="00062BF8"/>
    <w:rsid w:val="00063ED5"/>
    <w:rsid w:val="00066765"/>
    <w:rsid w:val="00067441"/>
    <w:rsid w:val="00070652"/>
    <w:rsid w:val="000736CF"/>
    <w:rsid w:val="00073BB5"/>
    <w:rsid w:val="000745B2"/>
    <w:rsid w:val="000768A2"/>
    <w:rsid w:val="00077A17"/>
    <w:rsid w:val="000803AE"/>
    <w:rsid w:val="000824EA"/>
    <w:rsid w:val="00082835"/>
    <w:rsid w:val="00083BF8"/>
    <w:rsid w:val="0008405A"/>
    <w:rsid w:val="00084AB0"/>
    <w:rsid w:val="00084D46"/>
    <w:rsid w:val="00085D0B"/>
    <w:rsid w:val="00086FB8"/>
    <w:rsid w:val="00087071"/>
    <w:rsid w:val="00087B84"/>
    <w:rsid w:val="00090440"/>
    <w:rsid w:val="00090D69"/>
    <w:rsid w:val="00091E92"/>
    <w:rsid w:val="000955D7"/>
    <w:rsid w:val="000A0A4E"/>
    <w:rsid w:val="000A3DA8"/>
    <w:rsid w:val="000A71C4"/>
    <w:rsid w:val="000B0246"/>
    <w:rsid w:val="000B1EBB"/>
    <w:rsid w:val="000B587B"/>
    <w:rsid w:val="000C1628"/>
    <w:rsid w:val="000C2630"/>
    <w:rsid w:val="000C5CF8"/>
    <w:rsid w:val="000D01B7"/>
    <w:rsid w:val="000D18BD"/>
    <w:rsid w:val="000D2A7A"/>
    <w:rsid w:val="000D3023"/>
    <w:rsid w:val="000D4058"/>
    <w:rsid w:val="000D434B"/>
    <w:rsid w:val="000D62D8"/>
    <w:rsid w:val="000D67BE"/>
    <w:rsid w:val="000D7BD9"/>
    <w:rsid w:val="000E1168"/>
    <w:rsid w:val="000E2C21"/>
    <w:rsid w:val="000E50D9"/>
    <w:rsid w:val="000E63AC"/>
    <w:rsid w:val="000F3C6D"/>
    <w:rsid w:val="000F47EC"/>
    <w:rsid w:val="000F556C"/>
    <w:rsid w:val="00104AB9"/>
    <w:rsid w:val="00106D0F"/>
    <w:rsid w:val="00107FE1"/>
    <w:rsid w:val="00110302"/>
    <w:rsid w:val="001103CB"/>
    <w:rsid w:val="001118F5"/>
    <w:rsid w:val="001155ED"/>
    <w:rsid w:val="001160FA"/>
    <w:rsid w:val="00116A0C"/>
    <w:rsid w:val="00117081"/>
    <w:rsid w:val="001178E2"/>
    <w:rsid w:val="0012143A"/>
    <w:rsid w:val="00123D2C"/>
    <w:rsid w:val="00125052"/>
    <w:rsid w:val="0012658C"/>
    <w:rsid w:val="0012698D"/>
    <w:rsid w:val="001315E7"/>
    <w:rsid w:val="00133823"/>
    <w:rsid w:val="00134814"/>
    <w:rsid w:val="00136A5E"/>
    <w:rsid w:val="00136B5E"/>
    <w:rsid w:val="001406A8"/>
    <w:rsid w:val="00140FF3"/>
    <w:rsid w:val="00143BFE"/>
    <w:rsid w:val="00145721"/>
    <w:rsid w:val="00145832"/>
    <w:rsid w:val="00147389"/>
    <w:rsid w:val="001478B0"/>
    <w:rsid w:val="001517CE"/>
    <w:rsid w:val="00151D48"/>
    <w:rsid w:val="00152A6C"/>
    <w:rsid w:val="00155057"/>
    <w:rsid w:val="00156D35"/>
    <w:rsid w:val="00157887"/>
    <w:rsid w:val="00157E8A"/>
    <w:rsid w:val="00161DB4"/>
    <w:rsid w:val="00165114"/>
    <w:rsid w:val="00165A07"/>
    <w:rsid w:val="00165AEE"/>
    <w:rsid w:val="00166689"/>
    <w:rsid w:val="001667FA"/>
    <w:rsid w:val="001727EB"/>
    <w:rsid w:val="001759FD"/>
    <w:rsid w:val="001777F6"/>
    <w:rsid w:val="0018389F"/>
    <w:rsid w:val="00184C2D"/>
    <w:rsid w:val="00185CE6"/>
    <w:rsid w:val="00186902"/>
    <w:rsid w:val="00191170"/>
    <w:rsid w:val="00193196"/>
    <w:rsid w:val="00195DB6"/>
    <w:rsid w:val="001A10D6"/>
    <w:rsid w:val="001A184C"/>
    <w:rsid w:val="001A2C08"/>
    <w:rsid w:val="001A3EE6"/>
    <w:rsid w:val="001A4120"/>
    <w:rsid w:val="001A49EE"/>
    <w:rsid w:val="001A68FF"/>
    <w:rsid w:val="001A6954"/>
    <w:rsid w:val="001A74B6"/>
    <w:rsid w:val="001B268D"/>
    <w:rsid w:val="001B4AF1"/>
    <w:rsid w:val="001B51C2"/>
    <w:rsid w:val="001B5803"/>
    <w:rsid w:val="001B644C"/>
    <w:rsid w:val="001B6457"/>
    <w:rsid w:val="001C1D91"/>
    <w:rsid w:val="001C3AA3"/>
    <w:rsid w:val="001C4360"/>
    <w:rsid w:val="001C47D1"/>
    <w:rsid w:val="001C69B5"/>
    <w:rsid w:val="001C7EBE"/>
    <w:rsid w:val="001D0C5C"/>
    <w:rsid w:val="001D121F"/>
    <w:rsid w:val="001D282F"/>
    <w:rsid w:val="001D333E"/>
    <w:rsid w:val="001D4B21"/>
    <w:rsid w:val="001D4D85"/>
    <w:rsid w:val="001D51F0"/>
    <w:rsid w:val="001D5CF7"/>
    <w:rsid w:val="001D6054"/>
    <w:rsid w:val="001D6A54"/>
    <w:rsid w:val="001D7CCE"/>
    <w:rsid w:val="001E0806"/>
    <w:rsid w:val="001E08B1"/>
    <w:rsid w:val="001E1EFD"/>
    <w:rsid w:val="001E77B9"/>
    <w:rsid w:val="001F4000"/>
    <w:rsid w:val="001F4C94"/>
    <w:rsid w:val="001F52EC"/>
    <w:rsid w:val="001F7B40"/>
    <w:rsid w:val="001F7C36"/>
    <w:rsid w:val="00201B99"/>
    <w:rsid w:val="00202277"/>
    <w:rsid w:val="0020335F"/>
    <w:rsid w:val="002075C1"/>
    <w:rsid w:val="00207A3F"/>
    <w:rsid w:val="00211BDC"/>
    <w:rsid w:val="002134EF"/>
    <w:rsid w:val="0021428B"/>
    <w:rsid w:val="0021460C"/>
    <w:rsid w:val="00215E2A"/>
    <w:rsid w:val="00217D34"/>
    <w:rsid w:val="00220BCF"/>
    <w:rsid w:val="002216A9"/>
    <w:rsid w:val="0022196A"/>
    <w:rsid w:val="0022367C"/>
    <w:rsid w:val="00224746"/>
    <w:rsid w:val="002266A5"/>
    <w:rsid w:val="00231E48"/>
    <w:rsid w:val="002349E7"/>
    <w:rsid w:val="00237183"/>
    <w:rsid w:val="00240E9E"/>
    <w:rsid w:val="002416C5"/>
    <w:rsid w:val="00241BEE"/>
    <w:rsid w:val="00241E6A"/>
    <w:rsid w:val="002453A4"/>
    <w:rsid w:val="002502EA"/>
    <w:rsid w:val="002602E4"/>
    <w:rsid w:val="002623C4"/>
    <w:rsid w:val="00265A3C"/>
    <w:rsid w:val="00265C5D"/>
    <w:rsid w:val="00270477"/>
    <w:rsid w:val="00270959"/>
    <w:rsid w:val="002712AB"/>
    <w:rsid w:val="002715BA"/>
    <w:rsid w:val="00273F24"/>
    <w:rsid w:val="00275913"/>
    <w:rsid w:val="00275E9B"/>
    <w:rsid w:val="00280788"/>
    <w:rsid w:val="00280D73"/>
    <w:rsid w:val="002824C7"/>
    <w:rsid w:val="002834FE"/>
    <w:rsid w:val="002844C6"/>
    <w:rsid w:val="00284A36"/>
    <w:rsid w:val="00285B5C"/>
    <w:rsid w:val="0028692F"/>
    <w:rsid w:val="0028761D"/>
    <w:rsid w:val="00287B6D"/>
    <w:rsid w:val="002900AF"/>
    <w:rsid w:val="00295529"/>
    <w:rsid w:val="0029635C"/>
    <w:rsid w:val="002967E6"/>
    <w:rsid w:val="002A0164"/>
    <w:rsid w:val="002A0537"/>
    <w:rsid w:val="002A213F"/>
    <w:rsid w:val="002A2661"/>
    <w:rsid w:val="002A28DC"/>
    <w:rsid w:val="002A35E1"/>
    <w:rsid w:val="002A5F8C"/>
    <w:rsid w:val="002A6091"/>
    <w:rsid w:val="002A6B2D"/>
    <w:rsid w:val="002B32A3"/>
    <w:rsid w:val="002B5C16"/>
    <w:rsid w:val="002B6267"/>
    <w:rsid w:val="002C08A8"/>
    <w:rsid w:val="002C15B3"/>
    <w:rsid w:val="002C169C"/>
    <w:rsid w:val="002C2614"/>
    <w:rsid w:val="002C2666"/>
    <w:rsid w:val="002C3D08"/>
    <w:rsid w:val="002C3FDD"/>
    <w:rsid w:val="002C5C2E"/>
    <w:rsid w:val="002D1F2D"/>
    <w:rsid w:val="002D6D3B"/>
    <w:rsid w:val="002E0ECA"/>
    <w:rsid w:val="002E140D"/>
    <w:rsid w:val="002E2028"/>
    <w:rsid w:val="002F0818"/>
    <w:rsid w:val="002F096C"/>
    <w:rsid w:val="002F0D30"/>
    <w:rsid w:val="002F2C7C"/>
    <w:rsid w:val="002F4C2F"/>
    <w:rsid w:val="002F5825"/>
    <w:rsid w:val="002F5934"/>
    <w:rsid w:val="002F6022"/>
    <w:rsid w:val="0030296A"/>
    <w:rsid w:val="003039E0"/>
    <w:rsid w:val="0030555F"/>
    <w:rsid w:val="00305679"/>
    <w:rsid w:val="00306F1F"/>
    <w:rsid w:val="00314474"/>
    <w:rsid w:val="003168FB"/>
    <w:rsid w:val="003169DE"/>
    <w:rsid w:val="00323FEE"/>
    <w:rsid w:val="00325194"/>
    <w:rsid w:val="00325CB5"/>
    <w:rsid w:val="00326D4F"/>
    <w:rsid w:val="00332BEC"/>
    <w:rsid w:val="00337D6A"/>
    <w:rsid w:val="00342015"/>
    <w:rsid w:val="00344235"/>
    <w:rsid w:val="00346436"/>
    <w:rsid w:val="0034713E"/>
    <w:rsid w:val="00350D5F"/>
    <w:rsid w:val="003515D5"/>
    <w:rsid w:val="003536C8"/>
    <w:rsid w:val="00357E87"/>
    <w:rsid w:val="00360063"/>
    <w:rsid w:val="00360659"/>
    <w:rsid w:val="003615A7"/>
    <w:rsid w:val="00361CA2"/>
    <w:rsid w:val="00363AA1"/>
    <w:rsid w:val="00370E23"/>
    <w:rsid w:val="00371BB3"/>
    <w:rsid w:val="00371F48"/>
    <w:rsid w:val="00372254"/>
    <w:rsid w:val="00373969"/>
    <w:rsid w:val="00373A46"/>
    <w:rsid w:val="00375404"/>
    <w:rsid w:val="0038044B"/>
    <w:rsid w:val="00380A0F"/>
    <w:rsid w:val="00381B20"/>
    <w:rsid w:val="00382C2D"/>
    <w:rsid w:val="00383D30"/>
    <w:rsid w:val="0038678B"/>
    <w:rsid w:val="0038776D"/>
    <w:rsid w:val="0039033D"/>
    <w:rsid w:val="00391AEB"/>
    <w:rsid w:val="0039352E"/>
    <w:rsid w:val="0039678E"/>
    <w:rsid w:val="003A1514"/>
    <w:rsid w:val="003A1D62"/>
    <w:rsid w:val="003B185C"/>
    <w:rsid w:val="003B2701"/>
    <w:rsid w:val="003B449C"/>
    <w:rsid w:val="003B46A7"/>
    <w:rsid w:val="003B5B91"/>
    <w:rsid w:val="003B7E6A"/>
    <w:rsid w:val="003C15FB"/>
    <w:rsid w:val="003C519F"/>
    <w:rsid w:val="003C74A5"/>
    <w:rsid w:val="003D303A"/>
    <w:rsid w:val="003D624F"/>
    <w:rsid w:val="003D63F3"/>
    <w:rsid w:val="003D732C"/>
    <w:rsid w:val="003D736D"/>
    <w:rsid w:val="003D7F68"/>
    <w:rsid w:val="003E18BB"/>
    <w:rsid w:val="003E1A4C"/>
    <w:rsid w:val="003E21C4"/>
    <w:rsid w:val="003E292E"/>
    <w:rsid w:val="003E55F9"/>
    <w:rsid w:val="003E6C60"/>
    <w:rsid w:val="003F2435"/>
    <w:rsid w:val="003F36E2"/>
    <w:rsid w:val="003F4B6A"/>
    <w:rsid w:val="003F6C25"/>
    <w:rsid w:val="00405BCC"/>
    <w:rsid w:val="00405C7D"/>
    <w:rsid w:val="00407BD8"/>
    <w:rsid w:val="00412833"/>
    <w:rsid w:val="004132B5"/>
    <w:rsid w:val="004137EA"/>
    <w:rsid w:val="00413B62"/>
    <w:rsid w:val="00414049"/>
    <w:rsid w:val="0041748D"/>
    <w:rsid w:val="004202A6"/>
    <w:rsid w:val="004217A5"/>
    <w:rsid w:val="00423E35"/>
    <w:rsid w:val="0042531D"/>
    <w:rsid w:val="00431DE0"/>
    <w:rsid w:val="004332F8"/>
    <w:rsid w:val="00433AF8"/>
    <w:rsid w:val="00434155"/>
    <w:rsid w:val="00436C32"/>
    <w:rsid w:val="00436C37"/>
    <w:rsid w:val="00441BF9"/>
    <w:rsid w:val="00444AC1"/>
    <w:rsid w:val="00446DE3"/>
    <w:rsid w:val="00451186"/>
    <w:rsid w:val="00451300"/>
    <w:rsid w:val="00451D88"/>
    <w:rsid w:val="00451F38"/>
    <w:rsid w:val="00452340"/>
    <w:rsid w:val="004532AB"/>
    <w:rsid w:val="00456FA0"/>
    <w:rsid w:val="00457039"/>
    <w:rsid w:val="00460B73"/>
    <w:rsid w:val="00461818"/>
    <w:rsid w:val="004619AD"/>
    <w:rsid w:val="004629D4"/>
    <w:rsid w:val="00463D9F"/>
    <w:rsid w:val="0046528C"/>
    <w:rsid w:val="00465401"/>
    <w:rsid w:val="004660A4"/>
    <w:rsid w:val="00470116"/>
    <w:rsid w:val="004703F6"/>
    <w:rsid w:val="0047144E"/>
    <w:rsid w:val="00472CF5"/>
    <w:rsid w:val="00474148"/>
    <w:rsid w:val="004811BD"/>
    <w:rsid w:val="00486684"/>
    <w:rsid w:val="004923F7"/>
    <w:rsid w:val="004924FB"/>
    <w:rsid w:val="0049414D"/>
    <w:rsid w:val="00496DCD"/>
    <w:rsid w:val="0049733E"/>
    <w:rsid w:val="00497474"/>
    <w:rsid w:val="00497C7B"/>
    <w:rsid w:val="004A0C58"/>
    <w:rsid w:val="004A21CE"/>
    <w:rsid w:val="004A21E7"/>
    <w:rsid w:val="004A2E40"/>
    <w:rsid w:val="004A2F16"/>
    <w:rsid w:val="004A519A"/>
    <w:rsid w:val="004A562B"/>
    <w:rsid w:val="004A62C6"/>
    <w:rsid w:val="004A6BE3"/>
    <w:rsid w:val="004B1668"/>
    <w:rsid w:val="004B1BFE"/>
    <w:rsid w:val="004B1DC1"/>
    <w:rsid w:val="004B2CF0"/>
    <w:rsid w:val="004B5B1C"/>
    <w:rsid w:val="004B6081"/>
    <w:rsid w:val="004C1688"/>
    <w:rsid w:val="004C58E5"/>
    <w:rsid w:val="004D02C1"/>
    <w:rsid w:val="004D10BD"/>
    <w:rsid w:val="004D1A82"/>
    <w:rsid w:val="004D243D"/>
    <w:rsid w:val="004D2A64"/>
    <w:rsid w:val="004D3316"/>
    <w:rsid w:val="004D486A"/>
    <w:rsid w:val="004D70AB"/>
    <w:rsid w:val="004D7B0B"/>
    <w:rsid w:val="004D7D03"/>
    <w:rsid w:val="004E1D5D"/>
    <w:rsid w:val="004E29E2"/>
    <w:rsid w:val="004E721A"/>
    <w:rsid w:val="004E765D"/>
    <w:rsid w:val="004F12AE"/>
    <w:rsid w:val="004F3A96"/>
    <w:rsid w:val="004F4119"/>
    <w:rsid w:val="004F6007"/>
    <w:rsid w:val="004F6D17"/>
    <w:rsid w:val="00502967"/>
    <w:rsid w:val="00503CDC"/>
    <w:rsid w:val="005040BF"/>
    <w:rsid w:val="0050738A"/>
    <w:rsid w:val="00511274"/>
    <w:rsid w:val="00511DE3"/>
    <w:rsid w:val="00513970"/>
    <w:rsid w:val="005147F1"/>
    <w:rsid w:val="00522053"/>
    <w:rsid w:val="0052541F"/>
    <w:rsid w:val="0052606A"/>
    <w:rsid w:val="005264F3"/>
    <w:rsid w:val="00526751"/>
    <w:rsid w:val="00527737"/>
    <w:rsid w:val="0053009D"/>
    <w:rsid w:val="00533167"/>
    <w:rsid w:val="00536FD8"/>
    <w:rsid w:val="005476C9"/>
    <w:rsid w:val="00550A53"/>
    <w:rsid w:val="00550DC8"/>
    <w:rsid w:val="00551DDD"/>
    <w:rsid w:val="00553B5A"/>
    <w:rsid w:val="00553BF7"/>
    <w:rsid w:val="0055568A"/>
    <w:rsid w:val="005568CC"/>
    <w:rsid w:val="00556D99"/>
    <w:rsid w:val="00560BA7"/>
    <w:rsid w:val="00563120"/>
    <w:rsid w:val="00563E3A"/>
    <w:rsid w:val="00564FEC"/>
    <w:rsid w:val="00565AD9"/>
    <w:rsid w:val="00566191"/>
    <w:rsid w:val="005661EE"/>
    <w:rsid w:val="005663B6"/>
    <w:rsid w:val="00566655"/>
    <w:rsid w:val="0056752B"/>
    <w:rsid w:val="005707CC"/>
    <w:rsid w:val="00571519"/>
    <w:rsid w:val="0057151D"/>
    <w:rsid w:val="00573084"/>
    <w:rsid w:val="00573496"/>
    <w:rsid w:val="00573B99"/>
    <w:rsid w:val="00580B31"/>
    <w:rsid w:val="005811BA"/>
    <w:rsid w:val="00581A0C"/>
    <w:rsid w:val="00582A7E"/>
    <w:rsid w:val="0058453E"/>
    <w:rsid w:val="00584C69"/>
    <w:rsid w:val="00591DB3"/>
    <w:rsid w:val="005930D2"/>
    <w:rsid w:val="005937DE"/>
    <w:rsid w:val="0059475A"/>
    <w:rsid w:val="005960CE"/>
    <w:rsid w:val="005A0EA1"/>
    <w:rsid w:val="005A0EC4"/>
    <w:rsid w:val="005A5468"/>
    <w:rsid w:val="005A5CCE"/>
    <w:rsid w:val="005A61FF"/>
    <w:rsid w:val="005B2C25"/>
    <w:rsid w:val="005B3CB3"/>
    <w:rsid w:val="005B3DB4"/>
    <w:rsid w:val="005B4438"/>
    <w:rsid w:val="005B4A68"/>
    <w:rsid w:val="005B65BB"/>
    <w:rsid w:val="005C0438"/>
    <w:rsid w:val="005C1199"/>
    <w:rsid w:val="005C1983"/>
    <w:rsid w:val="005D3AA9"/>
    <w:rsid w:val="005D60B0"/>
    <w:rsid w:val="005E2225"/>
    <w:rsid w:val="005E4C89"/>
    <w:rsid w:val="005E53D3"/>
    <w:rsid w:val="005E7021"/>
    <w:rsid w:val="005F07FE"/>
    <w:rsid w:val="005F1D1F"/>
    <w:rsid w:val="005F1E7D"/>
    <w:rsid w:val="005F3B54"/>
    <w:rsid w:val="005F5722"/>
    <w:rsid w:val="006007B3"/>
    <w:rsid w:val="0060298B"/>
    <w:rsid w:val="00610145"/>
    <w:rsid w:val="0061116E"/>
    <w:rsid w:val="00611E37"/>
    <w:rsid w:val="00620455"/>
    <w:rsid w:val="0062065E"/>
    <w:rsid w:val="0062199B"/>
    <w:rsid w:val="006221A0"/>
    <w:rsid w:val="00622E21"/>
    <w:rsid w:val="00624585"/>
    <w:rsid w:val="006245EA"/>
    <w:rsid w:val="00624EA4"/>
    <w:rsid w:val="006251BF"/>
    <w:rsid w:val="006278E7"/>
    <w:rsid w:val="00630CC6"/>
    <w:rsid w:val="00630DC5"/>
    <w:rsid w:val="0063243F"/>
    <w:rsid w:val="00632F7B"/>
    <w:rsid w:val="0063440B"/>
    <w:rsid w:val="0063663A"/>
    <w:rsid w:val="00641AAF"/>
    <w:rsid w:val="0064232E"/>
    <w:rsid w:val="00643B9E"/>
    <w:rsid w:val="00643CF6"/>
    <w:rsid w:val="00644129"/>
    <w:rsid w:val="00644557"/>
    <w:rsid w:val="00645A4D"/>
    <w:rsid w:val="00646C2E"/>
    <w:rsid w:val="00650614"/>
    <w:rsid w:val="0065289F"/>
    <w:rsid w:val="00663B1B"/>
    <w:rsid w:val="00663F17"/>
    <w:rsid w:val="00665534"/>
    <w:rsid w:val="00670C96"/>
    <w:rsid w:val="00671F0A"/>
    <w:rsid w:val="00671F5C"/>
    <w:rsid w:val="0067334A"/>
    <w:rsid w:val="0067504C"/>
    <w:rsid w:val="0067689C"/>
    <w:rsid w:val="00677565"/>
    <w:rsid w:val="00681B8F"/>
    <w:rsid w:val="006848BA"/>
    <w:rsid w:val="0068627D"/>
    <w:rsid w:val="00690EE1"/>
    <w:rsid w:val="006914E0"/>
    <w:rsid w:val="0069195A"/>
    <w:rsid w:val="00693CCC"/>
    <w:rsid w:val="006A0603"/>
    <w:rsid w:val="006A0939"/>
    <w:rsid w:val="006A142C"/>
    <w:rsid w:val="006A31D3"/>
    <w:rsid w:val="006A3815"/>
    <w:rsid w:val="006B0A84"/>
    <w:rsid w:val="006B1588"/>
    <w:rsid w:val="006B1868"/>
    <w:rsid w:val="006B1E81"/>
    <w:rsid w:val="006B4068"/>
    <w:rsid w:val="006B557A"/>
    <w:rsid w:val="006B61E5"/>
    <w:rsid w:val="006B6588"/>
    <w:rsid w:val="006C0F77"/>
    <w:rsid w:val="006C1B93"/>
    <w:rsid w:val="006C392E"/>
    <w:rsid w:val="006C47C1"/>
    <w:rsid w:val="006D171E"/>
    <w:rsid w:val="006D18E6"/>
    <w:rsid w:val="006D2120"/>
    <w:rsid w:val="006D31C0"/>
    <w:rsid w:val="006D4188"/>
    <w:rsid w:val="006E0DE7"/>
    <w:rsid w:val="006E0E3B"/>
    <w:rsid w:val="006E1334"/>
    <w:rsid w:val="006E2350"/>
    <w:rsid w:val="006E25F8"/>
    <w:rsid w:val="006E3205"/>
    <w:rsid w:val="006E49EB"/>
    <w:rsid w:val="006E4BA5"/>
    <w:rsid w:val="006F00E1"/>
    <w:rsid w:val="006F06D8"/>
    <w:rsid w:val="006F67E0"/>
    <w:rsid w:val="006F7146"/>
    <w:rsid w:val="006F7D45"/>
    <w:rsid w:val="00700908"/>
    <w:rsid w:val="00702907"/>
    <w:rsid w:val="00702B26"/>
    <w:rsid w:val="0070442B"/>
    <w:rsid w:val="00705059"/>
    <w:rsid w:val="00705116"/>
    <w:rsid w:val="0070524F"/>
    <w:rsid w:val="00705F45"/>
    <w:rsid w:val="0070686A"/>
    <w:rsid w:val="00706FE1"/>
    <w:rsid w:val="00710D98"/>
    <w:rsid w:val="00712716"/>
    <w:rsid w:val="00714A67"/>
    <w:rsid w:val="00714F7F"/>
    <w:rsid w:val="00715F4B"/>
    <w:rsid w:val="007161C4"/>
    <w:rsid w:val="007176FC"/>
    <w:rsid w:val="00720E3D"/>
    <w:rsid w:val="007215F6"/>
    <w:rsid w:val="007217CB"/>
    <w:rsid w:val="00721DE8"/>
    <w:rsid w:val="00724910"/>
    <w:rsid w:val="007250DA"/>
    <w:rsid w:val="00727C3F"/>
    <w:rsid w:val="0073085F"/>
    <w:rsid w:val="0073595F"/>
    <w:rsid w:val="00740D05"/>
    <w:rsid w:val="00740DD1"/>
    <w:rsid w:val="00743B64"/>
    <w:rsid w:val="00743E2D"/>
    <w:rsid w:val="00747596"/>
    <w:rsid w:val="0075735E"/>
    <w:rsid w:val="00757E32"/>
    <w:rsid w:val="00760A57"/>
    <w:rsid w:val="00760C88"/>
    <w:rsid w:val="00764142"/>
    <w:rsid w:val="0076715B"/>
    <w:rsid w:val="00767F16"/>
    <w:rsid w:val="00770152"/>
    <w:rsid w:val="0077023D"/>
    <w:rsid w:val="007729F3"/>
    <w:rsid w:val="007732AF"/>
    <w:rsid w:val="0077337F"/>
    <w:rsid w:val="0077382E"/>
    <w:rsid w:val="007739C5"/>
    <w:rsid w:val="00774CBF"/>
    <w:rsid w:val="00777654"/>
    <w:rsid w:val="00780239"/>
    <w:rsid w:val="00782396"/>
    <w:rsid w:val="00784D68"/>
    <w:rsid w:val="007852BB"/>
    <w:rsid w:val="0078592C"/>
    <w:rsid w:val="00787CBE"/>
    <w:rsid w:val="00787FDF"/>
    <w:rsid w:val="0079088B"/>
    <w:rsid w:val="00795C8E"/>
    <w:rsid w:val="007A23B9"/>
    <w:rsid w:val="007A3649"/>
    <w:rsid w:val="007A3946"/>
    <w:rsid w:val="007A403F"/>
    <w:rsid w:val="007B3769"/>
    <w:rsid w:val="007B3F12"/>
    <w:rsid w:val="007B4584"/>
    <w:rsid w:val="007B5665"/>
    <w:rsid w:val="007B5A8C"/>
    <w:rsid w:val="007B6DAC"/>
    <w:rsid w:val="007C2D0D"/>
    <w:rsid w:val="007C3A0D"/>
    <w:rsid w:val="007C77F3"/>
    <w:rsid w:val="007D01C1"/>
    <w:rsid w:val="007D2056"/>
    <w:rsid w:val="007D6EB5"/>
    <w:rsid w:val="007D7F93"/>
    <w:rsid w:val="007E12FC"/>
    <w:rsid w:val="007E28B2"/>
    <w:rsid w:val="007E3164"/>
    <w:rsid w:val="007E63FF"/>
    <w:rsid w:val="007E67CF"/>
    <w:rsid w:val="007F6C87"/>
    <w:rsid w:val="008001B5"/>
    <w:rsid w:val="00800EEB"/>
    <w:rsid w:val="00801FCD"/>
    <w:rsid w:val="00803F1A"/>
    <w:rsid w:val="00803FEC"/>
    <w:rsid w:val="00804B60"/>
    <w:rsid w:val="0081204F"/>
    <w:rsid w:val="00812BA3"/>
    <w:rsid w:val="008132EE"/>
    <w:rsid w:val="00814739"/>
    <w:rsid w:val="008156B2"/>
    <w:rsid w:val="0082208D"/>
    <w:rsid w:val="008253C5"/>
    <w:rsid w:val="00825483"/>
    <w:rsid w:val="00830183"/>
    <w:rsid w:val="008321BB"/>
    <w:rsid w:val="008329F7"/>
    <w:rsid w:val="008333BC"/>
    <w:rsid w:val="008334A2"/>
    <w:rsid w:val="008340AE"/>
    <w:rsid w:val="00834D84"/>
    <w:rsid w:val="008368AC"/>
    <w:rsid w:val="00837AAA"/>
    <w:rsid w:val="00842870"/>
    <w:rsid w:val="00842C21"/>
    <w:rsid w:val="00843B68"/>
    <w:rsid w:val="00844DFE"/>
    <w:rsid w:val="0085436C"/>
    <w:rsid w:val="008557FC"/>
    <w:rsid w:val="008560B5"/>
    <w:rsid w:val="00856A09"/>
    <w:rsid w:val="00856B5D"/>
    <w:rsid w:val="00857EE1"/>
    <w:rsid w:val="00860959"/>
    <w:rsid w:val="008646A2"/>
    <w:rsid w:val="00865D83"/>
    <w:rsid w:val="00867B31"/>
    <w:rsid w:val="00867E5E"/>
    <w:rsid w:val="00871828"/>
    <w:rsid w:val="0087423A"/>
    <w:rsid w:val="008749F6"/>
    <w:rsid w:val="00874C8F"/>
    <w:rsid w:val="00875481"/>
    <w:rsid w:val="00876AB9"/>
    <w:rsid w:val="00877C69"/>
    <w:rsid w:val="00877F03"/>
    <w:rsid w:val="00881A4E"/>
    <w:rsid w:val="0088400E"/>
    <w:rsid w:val="00884F8F"/>
    <w:rsid w:val="00886B37"/>
    <w:rsid w:val="0089138A"/>
    <w:rsid w:val="008925CE"/>
    <w:rsid w:val="00892ABF"/>
    <w:rsid w:val="008944C4"/>
    <w:rsid w:val="00894BDA"/>
    <w:rsid w:val="00895110"/>
    <w:rsid w:val="00896243"/>
    <w:rsid w:val="00896CF4"/>
    <w:rsid w:val="008A0828"/>
    <w:rsid w:val="008A109A"/>
    <w:rsid w:val="008A2705"/>
    <w:rsid w:val="008A434B"/>
    <w:rsid w:val="008A56B8"/>
    <w:rsid w:val="008A5CF9"/>
    <w:rsid w:val="008A680B"/>
    <w:rsid w:val="008A7B67"/>
    <w:rsid w:val="008B092C"/>
    <w:rsid w:val="008B1095"/>
    <w:rsid w:val="008B1DB0"/>
    <w:rsid w:val="008B239B"/>
    <w:rsid w:val="008B3FC0"/>
    <w:rsid w:val="008B43FA"/>
    <w:rsid w:val="008B4A68"/>
    <w:rsid w:val="008B52D2"/>
    <w:rsid w:val="008B59AD"/>
    <w:rsid w:val="008B5EE6"/>
    <w:rsid w:val="008B6FAF"/>
    <w:rsid w:val="008C14AE"/>
    <w:rsid w:val="008C1B89"/>
    <w:rsid w:val="008C1D08"/>
    <w:rsid w:val="008C408E"/>
    <w:rsid w:val="008C4359"/>
    <w:rsid w:val="008C4859"/>
    <w:rsid w:val="008C510A"/>
    <w:rsid w:val="008D3896"/>
    <w:rsid w:val="008D5EAE"/>
    <w:rsid w:val="008D7738"/>
    <w:rsid w:val="008E04D8"/>
    <w:rsid w:val="008E06B1"/>
    <w:rsid w:val="008E0E3B"/>
    <w:rsid w:val="008E114E"/>
    <w:rsid w:val="008E206F"/>
    <w:rsid w:val="008E3B44"/>
    <w:rsid w:val="008E4A21"/>
    <w:rsid w:val="008E76CF"/>
    <w:rsid w:val="008F1290"/>
    <w:rsid w:val="008F25D5"/>
    <w:rsid w:val="008F45FB"/>
    <w:rsid w:val="008F5FD7"/>
    <w:rsid w:val="008F7733"/>
    <w:rsid w:val="008F7D6E"/>
    <w:rsid w:val="008F7E8D"/>
    <w:rsid w:val="009004CE"/>
    <w:rsid w:val="009008BD"/>
    <w:rsid w:val="00900C1C"/>
    <w:rsid w:val="00900CB0"/>
    <w:rsid w:val="00901918"/>
    <w:rsid w:val="009021CA"/>
    <w:rsid w:val="009023A5"/>
    <w:rsid w:val="0090394C"/>
    <w:rsid w:val="00903F7A"/>
    <w:rsid w:val="009049B0"/>
    <w:rsid w:val="009057D0"/>
    <w:rsid w:val="009078E9"/>
    <w:rsid w:val="009115FE"/>
    <w:rsid w:val="00913AE8"/>
    <w:rsid w:val="0091669E"/>
    <w:rsid w:val="00916FC3"/>
    <w:rsid w:val="00921055"/>
    <w:rsid w:val="00924001"/>
    <w:rsid w:val="00924647"/>
    <w:rsid w:val="00925025"/>
    <w:rsid w:val="00927441"/>
    <w:rsid w:val="0093080B"/>
    <w:rsid w:val="00931159"/>
    <w:rsid w:val="00931C1E"/>
    <w:rsid w:val="00932531"/>
    <w:rsid w:val="00932991"/>
    <w:rsid w:val="009329C0"/>
    <w:rsid w:val="00933527"/>
    <w:rsid w:val="00935C63"/>
    <w:rsid w:val="00937856"/>
    <w:rsid w:val="00946C8C"/>
    <w:rsid w:val="0095117E"/>
    <w:rsid w:val="00954579"/>
    <w:rsid w:val="009567C0"/>
    <w:rsid w:val="00956EE6"/>
    <w:rsid w:val="0095726D"/>
    <w:rsid w:val="009578D1"/>
    <w:rsid w:val="00961711"/>
    <w:rsid w:val="00961914"/>
    <w:rsid w:val="00962A4A"/>
    <w:rsid w:val="00962DAB"/>
    <w:rsid w:val="00966137"/>
    <w:rsid w:val="00972D58"/>
    <w:rsid w:val="00972FFB"/>
    <w:rsid w:val="009742D0"/>
    <w:rsid w:val="0098309D"/>
    <w:rsid w:val="0098350E"/>
    <w:rsid w:val="00984B64"/>
    <w:rsid w:val="00984F0C"/>
    <w:rsid w:val="00984FA0"/>
    <w:rsid w:val="00984FBD"/>
    <w:rsid w:val="00990875"/>
    <w:rsid w:val="009936BB"/>
    <w:rsid w:val="00993D0F"/>
    <w:rsid w:val="00994BBD"/>
    <w:rsid w:val="0099628F"/>
    <w:rsid w:val="00997139"/>
    <w:rsid w:val="009A028C"/>
    <w:rsid w:val="009A168F"/>
    <w:rsid w:val="009A2D1F"/>
    <w:rsid w:val="009A714A"/>
    <w:rsid w:val="009B1058"/>
    <w:rsid w:val="009B2BE4"/>
    <w:rsid w:val="009B2ECB"/>
    <w:rsid w:val="009B33D3"/>
    <w:rsid w:val="009B6632"/>
    <w:rsid w:val="009B6BF6"/>
    <w:rsid w:val="009B77AD"/>
    <w:rsid w:val="009C034B"/>
    <w:rsid w:val="009C0EFD"/>
    <w:rsid w:val="009C2CBC"/>
    <w:rsid w:val="009C5E52"/>
    <w:rsid w:val="009C5EBC"/>
    <w:rsid w:val="009C6751"/>
    <w:rsid w:val="009D07EC"/>
    <w:rsid w:val="009D0C68"/>
    <w:rsid w:val="009D1A65"/>
    <w:rsid w:val="009D4D28"/>
    <w:rsid w:val="009D523F"/>
    <w:rsid w:val="009D7FB5"/>
    <w:rsid w:val="009E4307"/>
    <w:rsid w:val="009E5C07"/>
    <w:rsid w:val="009F0A6E"/>
    <w:rsid w:val="009F5C50"/>
    <w:rsid w:val="00A00A26"/>
    <w:rsid w:val="00A01575"/>
    <w:rsid w:val="00A02371"/>
    <w:rsid w:val="00A02F9B"/>
    <w:rsid w:val="00A032CF"/>
    <w:rsid w:val="00A03F76"/>
    <w:rsid w:val="00A05F95"/>
    <w:rsid w:val="00A062C4"/>
    <w:rsid w:val="00A06FC6"/>
    <w:rsid w:val="00A07EDE"/>
    <w:rsid w:val="00A11C87"/>
    <w:rsid w:val="00A12A0F"/>
    <w:rsid w:val="00A17CE2"/>
    <w:rsid w:val="00A210F5"/>
    <w:rsid w:val="00A218AB"/>
    <w:rsid w:val="00A25079"/>
    <w:rsid w:val="00A32B1D"/>
    <w:rsid w:val="00A32FA8"/>
    <w:rsid w:val="00A33461"/>
    <w:rsid w:val="00A352AF"/>
    <w:rsid w:val="00A3598B"/>
    <w:rsid w:val="00A3768D"/>
    <w:rsid w:val="00A37D63"/>
    <w:rsid w:val="00A40184"/>
    <w:rsid w:val="00A40340"/>
    <w:rsid w:val="00A40C9B"/>
    <w:rsid w:val="00A42100"/>
    <w:rsid w:val="00A43976"/>
    <w:rsid w:val="00A442B3"/>
    <w:rsid w:val="00A460D7"/>
    <w:rsid w:val="00A460F8"/>
    <w:rsid w:val="00A51A0E"/>
    <w:rsid w:val="00A55338"/>
    <w:rsid w:val="00A560DE"/>
    <w:rsid w:val="00A57927"/>
    <w:rsid w:val="00A57981"/>
    <w:rsid w:val="00A63E20"/>
    <w:rsid w:val="00A6433E"/>
    <w:rsid w:val="00A65C0B"/>
    <w:rsid w:val="00A67DF6"/>
    <w:rsid w:val="00A70487"/>
    <w:rsid w:val="00A731C2"/>
    <w:rsid w:val="00A74A40"/>
    <w:rsid w:val="00A76FC2"/>
    <w:rsid w:val="00A80403"/>
    <w:rsid w:val="00A82DCB"/>
    <w:rsid w:val="00A83C83"/>
    <w:rsid w:val="00A83CD4"/>
    <w:rsid w:val="00A84E88"/>
    <w:rsid w:val="00A84EAA"/>
    <w:rsid w:val="00A857E1"/>
    <w:rsid w:val="00A87659"/>
    <w:rsid w:val="00A901B4"/>
    <w:rsid w:val="00A91861"/>
    <w:rsid w:val="00A92DA8"/>
    <w:rsid w:val="00A93BE3"/>
    <w:rsid w:val="00A95ABF"/>
    <w:rsid w:val="00A95F85"/>
    <w:rsid w:val="00AA0DD0"/>
    <w:rsid w:val="00AA16DD"/>
    <w:rsid w:val="00AA1871"/>
    <w:rsid w:val="00AA27C1"/>
    <w:rsid w:val="00AA31A3"/>
    <w:rsid w:val="00AA3C74"/>
    <w:rsid w:val="00AB02E4"/>
    <w:rsid w:val="00AB0864"/>
    <w:rsid w:val="00AB4C85"/>
    <w:rsid w:val="00AB4DD7"/>
    <w:rsid w:val="00AB65DA"/>
    <w:rsid w:val="00AB733C"/>
    <w:rsid w:val="00AB7965"/>
    <w:rsid w:val="00AC42DB"/>
    <w:rsid w:val="00AC4DFE"/>
    <w:rsid w:val="00AC51DD"/>
    <w:rsid w:val="00AD03F1"/>
    <w:rsid w:val="00AD19BB"/>
    <w:rsid w:val="00AD311C"/>
    <w:rsid w:val="00AD3848"/>
    <w:rsid w:val="00AD42A9"/>
    <w:rsid w:val="00AD5B25"/>
    <w:rsid w:val="00AD5F15"/>
    <w:rsid w:val="00AE001C"/>
    <w:rsid w:val="00AE09FB"/>
    <w:rsid w:val="00AE14FD"/>
    <w:rsid w:val="00AE24FD"/>
    <w:rsid w:val="00AE26A3"/>
    <w:rsid w:val="00AE3DCB"/>
    <w:rsid w:val="00AE4B42"/>
    <w:rsid w:val="00AE5654"/>
    <w:rsid w:val="00AF0D7C"/>
    <w:rsid w:val="00B0290F"/>
    <w:rsid w:val="00B0640C"/>
    <w:rsid w:val="00B0654B"/>
    <w:rsid w:val="00B1131C"/>
    <w:rsid w:val="00B116DC"/>
    <w:rsid w:val="00B11D0C"/>
    <w:rsid w:val="00B15D54"/>
    <w:rsid w:val="00B16AE7"/>
    <w:rsid w:val="00B202F8"/>
    <w:rsid w:val="00B21708"/>
    <w:rsid w:val="00B22FC8"/>
    <w:rsid w:val="00B2478E"/>
    <w:rsid w:val="00B24DD3"/>
    <w:rsid w:val="00B321EE"/>
    <w:rsid w:val="00B325F2"/>
    <w:rsid w:val="00B32E05"/>
    <w:rsid w:val="00B36E4B"/>
    <w:rsid w:val="00B37895"/>
    <w:rsid w:val="00B4085E"/>
    <w:rsid w:val="00B41240"/>
    <w:rsid w:val="00B4164D"/>
    <w:rsid w:val="00B41D51"/>
    <w:rsid w:val="00B4388E"/>
    <w:rsid w:val="00B457C6"/>
    <w:rsid w:val="00B52BE2"/>
    <w:rsid w:val="00B54551"/>
    <w:rsid w:val="00B55EE6"/>
    <w:rsid w:val="00B56607"/>
    <w:rsid w:val="00B6108B"/>
    <w:rsid w:val="00B62136"/>
    <w:rsid w:val="00B700BA"/>
    <w:rsid w:val="00B70603"/>
    <w:rsid w:val="00B7349E"/>
    <w:rsid w:val="00B73566"/>
    <w:rsid w:val="00B7537C"/>
    <w:rsid w:val="00B7653C"/>
    <w:rsid w:val="00B76D86"/>
    <w:rsid w:val="00B80252"/>
    <w:rsid w:val="00B83321"/>
    <w:rsid w:val="00B83866"/>
    <w:rsid w:val="00B84943"/>
    <w:rsid w:val="00B85C80"/>
    <w:rsid w:val="00B90635"/>
    <w:rsid w:val="00B93728"/>
    <w:rsid w:val="00B93AE5"/>
    <w:rsid w:val="00B94A15"/>
    <w:rsid w:val="00B95DA5"/>
    <w:rsid w:val="00B9672D"/>
    <w:rsid w:val="00B97D4B"/>
    <w:rsid w:val="00BA468E"/>
    <w:rsid w:val="00BA4AA6"/>
    <w:rsid w:val="00BA53B3"/>
    <w:rsid w:val="00BA6A79"/>
    <w:rsid w:val="00BB0525"/>
    <w:rsid w:val="00BB1812"/>
    <w:rsid w:val="00BB186B"/>
    <w:rsid w:val="00BB3B57"/>
    <w:rsid w:val="00BB6BB1"/>
    <w:rsid w:val="00BB7DDD"/>
    <w:rsid w:val="00BC08AD"/>
    <w:rsid w:val="00BC1F43"/>
    <w:rsid w:val="00BC3057"/>
    <w:rsid w:val="00BC356D"/>
    <w:rsid w:val="00BC4057"/>
    <w:rsid w:val="00BC5720"/>
    <w:rsid w:val="00BC765A"/>
    <w:rsid w:val="00BD2552"/>
    <w:rsid w:val="00BD273F"/>
    <w:rsid w:val="00BD425C"/>
    <w:rsid w:val="00BD691D"/>
    <w:rsid w:val="00BD6BAA"/>
    <w:rsid w:val="00BD7302"/>
    <w:rsid w:val="00BD7A2C"/>
    <w:rsid w:val="00BE059A"/>
    <w:rsid w:val="00BE1CC8"/>
    <w:rsid w:val="00BE2044"/>
    <w:rsid w:val="00BE30AE"/>
    <w:rsid w:val="00BE373F"/>
    <w:rsid w:val="00BE4ABB"/>
    <w:rsid w:val="00BF1F8C"/>
    <w:rsid w:val="00BF35ED"/>
    <w:rsid w:val="00BF380D"/>
    <w:rsid w:val="00BF3C8F"/>
    <w:rsid w:val="00BF48C2"/>
    <w:rsid w:val="00BF5F67"/>
    <w:rsid w:val="00BF666F"/>
    <w:rsid w:val="00C00D3A"/>
    <w:rsid w:val="00C01E99"/>
    <w:rsid w:val="00C0497F"/>
    <w:rsid w:val="00C063D8"/>
    <w:rsid w:val="00C06D27"/>
    <w:rsid w:val="00C124C1"/>
    <w:rsid w:val="00C15F6A"/>
    <w:rsid w:val="00C168A1"/>
    <w:rsid w:val="00C16CB7"/>
    <w:rsid w:val="00C1774A"/>
    <w:rsid w:val="00C23FAE"/>
    <w:rsid w:val="00C247EA"/>
    <w:rsid w:val="00C24DFB"/>
    <w:rsid w:val="00C25EDB"/>
    <w:rsid w:val="00C26F04"/>
    <w:rsid w:val="00C26F5C"/>
    <w:rsid w:val="00C37AF7"/>
    <w:rsid w:val="00C42813"/>
    <w:rsid w:val="00C44ACE"/>
    <w:rsid w:val="00C45794"/>
    <w:rsid w:val="00C52804"/>
    <w:rsid w:val="00C5357E"/>
    <w:rsid w:val="00C53BA9"/>
    <w:rsid w:val="00C5572B"/>
    <w:rsid w:val="00C56545"/>
    <w:rsid w:val="00C56BE9"/>
    <w:rsid w:val="00C57ED1"/>
    <w:rsid w:val="00C626CF"/>
    <w:rsid w:val="00C62FF4"/>
    <w:rsid w:val="00C63109"/>
    <w:rsid w:val="00C645CE"/>
    <w:rsid w:val="00C67E34"/>
    <w:rsid w:val="00C71465"/>
    <w:rsid w:val="00C71655"/>
    <w:rsid w:val="00C71D19"/>
    <w:rsid w:val="00C727DD"/>
    <w:rsid w:val="00C73743"/>
    <w:rsid w:val="00C77019"/>
    <w:rsid w:val="00C77C38"/>
    <w:rsid w:val="00C8008D"/>
    <w:rsid w:val="00C8049F"/>
    <w:rsid w:val="00C80D0C"/>
    <w:rsid w:val="00C8450E"/>
    <w:rsid w:val="00C86DE9"/>
    <w:rsid w:val="00C87A6A"/>
    <w:rsid w:val="00C904D5"/>
    <w:rsid w:val="00C90D3A"/>
    <w:rsid w:val="00C90FC2"/>
    <w:rsid w:val="00C9260A"/>
    <w:rsid w:val="00C93754"/>
    <w:rsid w:val="00C939A8"/>
    <w:rsid w:val="00C955D2"/>
    <w:rsid w:val="00C95B03"/>
    <w:rsid w:val="00C96E3A"/>
    <w:rsid w:val="00C97766"/>
    <w:rsid w:val="00C97BE1"/>
    <w:rsid w:val="00CA4292"/>
    <w:rsid w:val="00CA4F79"/>
    <w:rsid w:val="00CB0EB1"/>
    <w:rsid w:val="00CB47FA"/>
    <w:rsid w:val="00CB4ED2"/>
    <w:rsid w:val="00CB6DE9"/>
    <w:rsid w:val="00CB7044"/>
    <w:rsid w:val="00CC70D3"/>
    <w:rsid w:val="00CC7CFC"/>
    <w:rsid w:val="00CD01E5"/>
    <w:rsid w:val="00CD3C1C"/>
    <w:rsid w:val="00CD3F42"/>
    <w:rsid w:val="00CD56EC"/>
    <w:rsid w:val="00CD5985"/>
    <w:rsid w:val="00CD5F05"/>
    <w:rsid w:val="00CD6648"/>
    <w:rsid w:val="00CE09A0"/>
    <w:rsid w:val="00CE21F6"/>
    <w:rsid w:val="00CE4950"/>
    <w:rsid w:val="00CE5EB2"/>
    <w:rsid w:val="00CE6892"/>
    <w:rsid w:val="00CF0D5C"/>
    <w:rsid w:val="00CF2A5B"/>
    <w:rsid w:val="00CF46DE"/>
    <w:rsid w:val="00CF4A30"/>
    <w:rsid w:val="00CF4C4E"/>
    <w:rsid w:val="00CF5B1E"/>
    <w:rsid w:val="00CF753A"/>
    <w:rsid w:val="00D03D16"/>
    <w:rsid w:val="00D0603B"/>
    <w:rsid w:val="00D063E7"/>
    <w:rsid w:val="00D110B9"/>
    <w:rsid w:val="00D12A45"/>
    <w:rsid w:val="00D151F8"/>
    <w:rsid w:val="00D210EA"/>
    <w:rsid w:val="00D2460D"/>
    <w:rsid w:val="00D26C4F"/>
    <w:rsid w:val="00D30A5E"/>
    <w:rsid w:val="00D35681"/>
    <w:rsid w:val="00D35CD5"/>
    <w:rsid w:val="00D3630A"/>
    <w:rsid w:val="00D36708"/>
    <w:rsid w:val="00D379DE"/>
    <w:rsid w:val="00D405FF"/>
    <w:rsid w:val="00D4214F"/>
    <w:rsid w:val="00D42EB0"/>
    <w:rsid w:val="00D462ED"/>
    <w:rsid w:val="00D46717"/>
    <w:rsid w:val="00D5145D"/>
    <w:rsid w:val="00D54085"/>
    <w:rsid w:val="00D56083"/>
    <w:rsid w:val="00D57448"/>
    <w:rsid w:val="00D5753C"/>
    <w:rsid w:val="00D57AB6"/>
    <w:rsid w:val="00D6099F"/>
    <w:rsid w:val="00D62768"/>
    <w:rsid w:val="00D66C70"/>
    <w:rsid w:val="00D73A91"/>
    <w:rsid w:val="00D76C84"/>
    <w:rsid w:val="00D80415"/>
    <w:rsid w:val="00D82CF4"/>
    <w:rsid w:val="00D86C91"/>
    <w:rsid w:val="00D915C8"/>
    <w:rsid w:val="00D91C0D"/>
    <w:rsid w:val="00D91C92"/>
    <w:rsid w:val="00D93CAF"/>
    <w:rsid w:val="00D94E72"/>
    <w:rsid w:val="00D95B50"/>
    <w:rsid w:val="00D96A93"/>
    <w:rsid w:val="00DA0286"/>
    <w:rsid w:val="00DA0C97"/>
    <w:rsid w:val="00DA0EC9"/>
    <w:rsid w:val="00DA0F83"/>
    <w:rsid w:val="00DA1498"/>
    <w:rsid w:val="00DA2E26"/>
    <w:rsid w:val="00DA3915"/>
    <w:rsid w:val="00DA5274"/>
    <w:rsid w:val="00DA77BB"/>
    <w:rsid w:val="00DB0383"/>
    <w:rsid w:val="00DB3593"/>
    <w:rsid w:val="00DB6709"/>
    <w:rsid w:val="00DB6E39"/>
    <w:rsid w:val="00DC151E"/>
    <w:rsid w:val="00DC1DDC"/>
    <w:rsid w:val="00DC4D48"/>
    <w:rsid w:val="00DD0AFF"/>
    <w:rsid w:val="00DD2D25"/>
    <w:rsid w:val="00DD649C"/>
    <w:rsid w:val="00DD6668"/>
    <w:rsid w:val="00DD7238"/>
    <w:rsid w:val="00DD7A0E"/>
    <w:rsid w:val="00DE0E35"/>
    <w:rsid w:val="00DE37EE"/>
    <w:rsid w:val="00DE62F5"/>
    <w:rsid w:val="00DE6740"/>
    <w:rsid w:val="00DF01BA"/>
    <w:rsid w:val="00DF0AB2"/>
    <w:rsid w:val="00DF0B22"/>
    <w:rsid w:val="00DF3CA3"/>
    <w:rsid w:val="00DF3FCB"/>
    <w:rsid w:val="00E000B6"/>
    <w:rsid w:val="00E006D9"/>
    <w:rsid w:val="00E00F8F"/>
    <w:rsid w:val="00E01141"/>
    <w:rsid w:val="00E0300C"/>
    <w:rsid w:val="00E048C4"/>
    <w:rsid w:val="00E04AE3"/>
    <w:rsid w:val="00E0759F"/>
    <w:rsid w:val="00E10293"/>
    <w:rsid w:val="00E11241"/>
    <w:rsid w:val="00E11363"/>
    <w:rsid w:val="00E120BE"/>
    <w:rsid w:val="00E129BA"/>
    <w:rsid w:val="00E13D5C"/>
    <w:rsid w:val="00E147A6"/>
    <w:rsid w:val="00E14E2A"/>
    <w:rsid w:val="00E16B43"/>
    <w:rsid w:val="00E2084C"/>
    <w:rsid w:val="00E2099E"/>
    <w:rsid w:val="00E21842"/>
    <w:rsid w:val="00E24EFB"/>
    <w:rsid w:val="00E25448"/>
    <w:rsid w:val="00E254A7"/>
    <w:rsid w:val="00E2572A"/>
    <w:rsid w:val="00E26D50"/>
    <w:rsid w:val="00E30F0A"/>
    <w:rsid w:val="00E3133A"/>
    <w:rsid w:val="00E3178C"/>
    <w:rsid w:val="00E32D7B"/>
    <w:rsid w:val="00E36993"/>
    <w:rsid w:val="00E37B24"/>
    <w:rsid w:val="00E40F01"/>
    <w:rsid w:val="00E4119B"/>
    <w:rsid w:val="00E4394E"/>
    <w:rsid w:val="00E441B6"/>
    <w:rsid w:val="00E44CF4"/>
    <w:rsid w:val="00E4736B"/>
    <w:rsid w:val="00E51BFD"/>
    <w:rsid w:val="00E5266E"/>
    <w:rsid w:val="00E56CEA"/>
    <w:rsid w:val="00E575EC"/>
    <w:rsid w:val="00E57F1E"/>
    <w:rsid w:val="00E604B9"/>
    <w:rsid w:val="00E632F2"/>
    <w:rsid w:val="00E64506"/>
    <w:rsid w:val="00E6458A"/>
    <w:rsid w:val="00E64964"/>
    <w:rsid w:val="00E64DBC"/>
    <w:rsid w:val="00E64EF9"/>
    <w:rsid w:val="00E66693"/>
    <w:rsid w:val="00E66869"/>
    <w:rsid w:val="00E67DB0"/>
    <w:rsid w:val="00E764E5"/>
    <w:rsid w:val="00E8069D"/>
    <w:rsid w:val="00E80B79"/>
    <w:rsid w:val="00E8325D"/>
    <w:rsid w:val="00E83AAD"/>
    <w:rsid w:val="00E86E9C"/>
    <w:rsid w:val="00E877E6"/>
    <w:rsid w:val="00E87E08"/>
    <w:rsid w:val="00E90663"/>
    <w:rsid w:val="00E9158A"/>
    <w:rsid w:val="00E925B8"/>
    <w:rsid w:val="00E95711"/>
    <w:rsid w:val="00E971B5"/>
    <w:rsid w:val="00E976F0"/>
    <w:rsid w:val="00EA2E34"/>
    <w:rsid w:val="00EA3F9A"/>
    <w:rsid w:val="00EA5E99"/>
    <w:rsid w:val="00EA65F1"/>
    <w:rsid w:val="00EA6BF4"/>
    <w:rsid w:val="00EA7BBB"/>
    <w:rsid w:val="00EB1F36"/>
    <w:rsid w:val="00EB2F12"/>
    <w:rsid w:val="00EB3B3A"/>
    <w:rsid w:val="00EB5A3B"/>
    <w:rsid w:val="00EC0D14"/>
    <w:rsid w:val="00EC1FA6"/>
    <w:rsid w:val="00EC23AB"/>
    <w:rsid w:val="00EC23D1"/>
    <w:rsid w:val="00EC2CD9"/>
    <w:rsid w:val="00EC36C6"/>
    <w:rsid w:val="00EC5220"/>
    <w:rsid w:val="00EC69A0"/>
    <w:rsid w:val="00EC7B8C"/>
    <w:rsid w:val="00EC7F99"/>
    <w:rsid w:val="00ED13AF"/>
    <w:rsid w:val="00ED170E"/>
    <w:rsid w:val="00ED26E9"/>
    <w:rsid w:val="00ED2843"/>
    <w:rsid w:val="00ED4E04"/>
    <w:rsid w:val="00ED640D"/>
    <w:rsid w:val="00EE064D"/>
    <w:rsid w:val="00EE490C"/>
    <w:rsid w:val="00EE5AE2"/>
    <w:rsid w:val="00EE6873"/>
    <w:rsid w:val="00EE7ABA"/>
    <w:rsid w:val="00EF1595"/>
    <w:rsid w:val="00EF3A77"/>
    <w:rsid w:val="00EF4A26"/>
    <w:rsid w:val="00EF585B"/>
    <w:rsid w:val="00EF5AB5"/>
    <w:rsid w:val="00EF6B7F"/>
    <w:rsid w:val="00F009E0"/>
    <w:rsid w:val="00F009FE"/>
    <w:rsid w:val="00F03AA1"/>
    <w:rsid w:val="00F0578F"/>
    <w:rsid w:val="00F0735E"/>
    <w:rsid w:val="00F0752C"/>
    <w:rsid w:val="00F122F7"/>
    <w:rsid w:val="00F16807"/>
    <w:rsid w:val="00F17426"/>
    <w:rsid w:val="00F2145B"/>
    <w:rsid w:val="00F215CF"/>
    <w:rsid w:val="00F215FC"/>
    <w:rsid w:val="00F233FA"/>
    <w:rsid w:val="00F24335"/>
    <w:rsid w:val="00F2455A"/>
    <w:rsid w:val="00F249BE"/>
    <w:rsid w:val="00F26C1B"/>
    <w:rsid w:val="00F3194A"/>
    <w:rsid w:val="00F325EE"/>
    <w:rsid w:val="00F3427B"/>
    <w:rsid w:val="00F34CF6"/>
    <w:rsid w:val="00F374AA"/>
    <w:rsid w:val="00F414C0"/>
    <w:rsid w:val="00F56D47"/>
    <w:rsid w:val="00F57F57"/>
    <w:rsid w:val="00F63CEC"/>
    <w:rsid w:val="00F66B18"/>
    <w:rsid w:val="00F71417"/>
    <w:rsid w:val="00F7166F"/>
    <w:rsid w:val="00F72BCA"/>
    <w:rsid w:val="00F732AD"/>
    <w:rsid w:val="00F748DE"/>
    <w:rsid w:val="00F753FC"/>
    <w:rsid w:val="00F76180"/>
    <w:rsid w:val="00F76831"/>
    <w:rsid w:val="00F8018E"/>
    <w:rsid w:val="00F804C9"/>
    <w:rsid w:val="00F8103A"/>
    <w:rsid w:val="00F8259E"/>
    <w:rsid w:val="00F90AD2"/>
    <w:rsid w:val="00F927D0"/>
    <w:rsid w:val="00F928FE"/>
    <w:rsid w:val="00F9295A"/>
    <w:rsid w:val="00F936F6"/>
    <w:rsid w:val="00F940A7"/>
    <w:rsid w:val="00F94F32"/>
    <w:rsid w:val="00F96E66"/>
    <w:rsid w:val="00F96FCF"/>
    <w:rsid w:val="00FA0ACC"/>
    <w:rsid w:val="00FA1B08"/>
    <w:rsid w:val="00FA4788"/>
    <w:rsid w:val="00FA5AD9"/>
    <w:rsid w:val="00FA69CE"/>
    <w:rsid w:val="00FA6C99"/>
    <w:rsid w:val="00FB4477"/>
    <w:rsid w:val="00FB4A21"/>
    <w:rsid w:val="00FB5FDF"/>
    <w:rsid w:val="00FC1B2D"/>
    <w:rsid w:val="00FC2BD2"/>
    <w:rsid w:val="00FC309C"/>
    <w:rsid w:val="00FD204F"/>
    <w:rsid w:val="00FD3730"/>
    <w:rsid w:val="00FD5D9A"/>
    <w:rsid w:val="00FD5FCF"/>
    <w:rsid w:val="00FD7838"/>
    <w:rsid w:val="00FE407B"/>
    <w:rsid w:val="00FE5188"/>
    <w:rsid w:val="00FE609C"/>
    <w:rsid w:val="00FF60B7"/>
    <w:rsid w:val="00FF6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8FE14-0191-457D-B9FA-27927D47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685"/>
  </w:style>
  <w:style w:type="paragraph" w:styleId="Nagwek1">
    <w:name w:val="heading 1"/>
    <w:basedOn w:val="Normalny"/>
    <w:next w:val="Normalny"/>
    <w:link w:val="Nagwek1Znak"/>
    <w:qFormat/>
    <w:rsid w:val="00747596"/>
    <w:pPr>
      <w:keepNext/>
      <w:spacing w:after="0" w:line="240" w:lineRule="auto"/>
      <w:outlineLvl w:val="0"/>
    </w:pPr>
    <w:rPr>
      <w:rFonts w:ascii="Times New Roman" w:eastAsia="Times New Roman" w:hAnsi="Times New Roman" w:cs="Times New Roman"/>
      <w:color w:val="333333"/>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77023D"/>
    <w:pPr>
      <w:ind w:left="720"/>
      <w:contextualSpacing/>
    </w:pPr>
  </w:style>
  <w:style w:type="paragraph" w:customStyle="1" w:styleId="Tekstpodstawowy21">
    <w:name w:val="Tekst podstawowy 21"/>
    <w:basedOn w:val="Normalny"/>
    <w:rsid w:val="0077023D"/>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Lista22">
    <w:name w:val="Lista 22"/>
    <w:basedOn w:val="Normalny"/>
    <w:rsid w:val="00110302"/>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77019"/>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WW-BodyText21234">
    <w:name w:val="WW-Body Text 21234"/>
    <w:basedOn w:val="Normalny"/>
    <w:rsid w:val="008A56B8"/>
    <w:pPr>
      <w:widowControl w:val="0"/>
      <w:suppressAutoHyphens/>
      <w:overflowPunct w:val="0"/>
      <w:autoSpaceDE w:val="0"/>
      <w:spacing w:after="0" w:line="240" w:lineRule="auto"/>
      <w:jc w:val="both"/>
      <w:textAlignment w:val="baseline"/>
    </w:pPr>
    <w:rPr>
      <w:rFonts w:ascii="Arial Narrow" w:eastAsia="Times New Roman" w:hAnsi="Arial Narrow" w:cs="Times New Roman"/>
      <w:sz w:val="24"/>
      <w:szCs w:val="20"/>
      <w:lang w:eastAsia="ar-SA"/>
    </w:rPr>
  </w:style>
  <w:style w:type="paragraph" w:customStyle="1" w:styleId="WW-BodyTextIndent31">
    <w:name w:val="WW-Body Text Indent 31"/>
    <w:basedOn w:val="Normalny"/>
    <w:rsid w:val="008A56B8"/>
    <w:pPr>
      <w:tabs>
        <w:tab w:val="left" w:pos="284"/>
        <w:tab w:val="left" w:pos="567"/>
        <w:tab w:val="left" w:pos="3261"/>
      </w:tabs>
      <w:suppressAutoHyphens/>
      <w:overflowPunct w:val="0"/>
      <w:autoSpaceDE w:val="0"/>
      <w:spacing w:after="0" w:line="240" w:lineRule="auto"/>
      <w:ind w:left="285"/>
      <w:jc w:val="both"/>
      <w:textAlignment w:val="baseline"/>
    </w:pPr>
    <w:rPr>
      <w:rFonts w:ascii="Times New Roman" w:eastAsia="Times New Roman" w:hAnsi="Times New Roman" w:cs="Times New Roman"/>
      <w:b/>
      <w:sz w:val="24"/>
      <w:szCs w:val="20"/>
      <w:lang w:eastAsia="ar-SA"/>
    </w:rPr>
  </w:style>
  <w:style w:type="paragraph" w:styleId="Lista2">
    <w:name w:val="List 2"/>
    <w:basedOn w:val="Normalny"/>
    <w:uiPriority w:val="99"/>
    <w:unhideWhenUsed/>
    <w:rsid w:val="001517CE"/>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character" w:customStyle="1" w:styleId="WW8Num7z0">
    <w:name w:val="WW8Num7z0"/>
    <w:rsid w:val="001517CE"/>
    <w:rPr>
      <w:rFonts w:ascii="Times New Roman" w:hAnsi="Times New Roman" w:cs="Times New Roman"/>
    </w:rPr>
  </w:style>
  <w:style w:type="paragraph" w:styleId="Tekstpodstawowy">
    <w:name w:val="Body Text"/>
    <w:basedOn w:val="Normalny"/>
    <w:link w:val="TekstpodstawowyZnak"/>
    <w:rsid w:val="00740DD1"/>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rsid w:val="00740DD1"/>
    <w:rPr>
      <w:rFonts w:ascii="Times New Roman" w:eastAsia="Times New Roman" w:hAnsi="Times New Roman" w:cs="Times New Roman"/>
      <w:b/>
      <w:sz w:val="28"/>
      <w:szCs w:val="20"/>
      <w:lang w:eastAsia="ar-SA"/>
    </w:rPr>
  </w:style>
  <w:style w:type="paragraph" w:styleId="Nagwek">
    <w:name w:val="header"/>
    <w:basedOn w:val="Normalny"/>
    <w:link w:val="NagwekZnak"/>
    <w:uiPriority w:val="99"/>
    <w:unhideWhenUsed/>
    <w:rsid w:val="00BD7A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A2C"/>
  </w:style>
  <w:style w:type="paragraph" w:styleId="Stopka">
    <w:name w:val="footer"/>
    <w:basedOn w:val="Normalny"/>
    <w:link w:val="StopkaZnak"/>
    <w:uiPriority w:val="99"/>
    <w:unhideWhenUsed/>
    <w:rsid w:val="00BD7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A2C"/>
  </w:style>
  <w:style w:type="paragraph" w:styleId="Tekstdymka">
    <w:name w:val="Balloon Text"/>
    <w:basedOn w:val="Normalny"/>
    <w:link w:val="TekstdymkaZnak"/>
    <w:uiPriority w:val="99"/>
    <w:semiHidden/>
    <w:unhideWhenUsed/>
    <w:rsid w:val="00BD7A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A2C"/>
    <w:rPr>
      <w:rFonts w:ascii="Tahoma" w:hAnsi="Tahoma" w:cs="Tahoma"/>
      <w:sz w:val="16"/>
      <w:szCs w:val="16"/>
    </w:rPr>
  </w:style>
  <w:style w:type="paragraph" w:styleId="Tekstpodstawowywcity">
    <w:name w:val="Body Text Indent"/>
    <w:basedOn w:val="Normalny"/>
    <w:link w:val="TekstpodstawowywcityZnak"/>
    <w:uiPriority w:val="99"/>
    <w:unhideWhenUsed/>
    <w:rsid w:val="00BD7A2C"/>
    <w:pPr>
      <w:spacing w:after="120"/>
      <w:ind w:left="283"/>
    </w:pPr>
  </w:style>
  <w:style w:type="character" w:customStyle="1" w:styleId="TekstpodstawowywcityZnak">
    <w:name w:val="Tekst podstawowy wcięty Znak"/>
    <w:basedOn w:val="Domylnaczcionkaakapitu"/>
    <w:link w:val="Tekstpodstawowywcity"/>
    <w:uiPriority w:val="99"/>
    <w:rsid w:val="00BD7A2C"/>
  </w:style>
  <w:style w:type="character" w:styleId="Hipercze">
    <w:name w:val="Hyperlink"/>
    <w:basedOn w:val="Domylnaczcionkaakapitu"/>
    <w:uiPriority w:val="99"/>
    <w:unhideWhenUsed/>
    <w:rsid w:val="007250DA"/>
    <w:rPr>
      <w:color w:val="0000FF" w:themeColor="hyperlink"/>
      <w:u w:val="single"/>
    </w:rPr>
  </w:style>
  <w:style w:type="paragraph" w:customStyle="1" w:styleId="Standardowy1">
    <w:name w:val="Standardowy1"/>
    <w:rsid w:val="008A109A"/>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BD6BAA"/>
    <w:pPr>
      <w:widowControl w:val="0"/>
      <w:suppressAutoHyphens/>
      <w:overflowPunct w:val="0"/>
      <w:autoSpaceDE w:val="0"/>
      <w:spacing w:after="0" w:line="240" w:lineRule="auto"/>
      <w:ind w:left="284"/>
      <w:textAlignment w:val="baseline"/>
    </w:pPr>
    <w:rPr>
      <w:rFonts w:ascii="Arial Narrow" w:eastAsia="Times New Roman" w:hAnsi="Arial Narrow" w:cs="Arial Narrow"/>
      <w:kern w:val="1"/>
      <w:sz w:val="24"/>
      <w:szCs w:val="20"/>
      <w:lang w:eastAsia="zh-CN"/>
    </w:rPr>
  </w:style>
  <w:style w:type="paragraph" w:customStyle="1" w:styleId="ZnakZnakZnakZnak">
    <w:name w:val="Znak Znak Znak Znak"/>
    <w:basedOn w:val="Normalny"/>
    <w:rsid w:val="008001B5"/>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F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23">
    <w:name w:val="Lista 23"/>
    <w:basedOn w:val="Normalny"/>
    <w:rsid w:val="007A3649"/>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E257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572A"/>
    <w:rPr>
      <w:sz w:val="20"/>
      <w:szCs w:val="20"/>
    </w:rPr>
  </w:style>
  <w:style w:type="character" w:styleId="Odwoanieprzypisukocowego">
    <w:name w:val="endnote reference"/>
    <w:basedOn w:val="Domylnaczcionkaakapitu"/>
    <w:uiPriority w:val="99"/>
    <w:semiHidden/>
    <w:unhideWhenUsed/>
    <w:rsid w:val="00E2572A"/>
    <w:rPr>
      <w:vertAlign w:val="superscript"/>
    </w:rPr>
  </w:style>
  <w:style w:type="paragraph" w:customStyle="1" w:styleId="pkt">
    <w:name w:val="pkt"/>
    <w:basedOn w:val="Normalny"/>
    <w:rsid w:val="000D434B"/>
    <w:pPr>
      <w:widowControl w:val="0"/>
      <w:numPr>
        <w:numId w:val="12"/>
      </w:numPr>
      <w:spacing w:before="100" w:beforeAutospacing="1" w:after="100" w:afterAutospacing="1" w:line="240" w:lineRule="auto"/>
      <w:jc w:val="both"/>
    </w:pPr>
    <w:rPr>
      <w:rFonts w:ascii="Tahoma" w:eastAsia="Times New Roman" w:hAnsi="Tahoma" w:cs="Tahoma"/>
      <w:sz w:val="20"/>
      <w:szCs w:val="20"/>
      <w:lang w:eastAsia="pl-PL"/>
    </w:rPr>
  </w:style>
  <w:style w:type="paragraph" w:customStyle="1" w:styleId="Listapunktowana31">
    <w:name w:val="Lista punktowana 31"/>
    <w:basedOn w:val="Normalny"/>
    <w:rsid w:val="00EC69A0"/>
    <w:pPr>
      <w:widowControl w:val="0"/>
      <w:tabs>
        <w:tab w:val="left" w:pos="926"/>
      </w:tabs>
      <w:suppressAutoHyphens/>
      <w:overflowPunct w:val="0"/>
      <w:autoSpaceDE w:val="0"/>
      <w:spacing w:after="0" w:line="240" w:lineRule="auto"/>
      <w:ind w:left="926" w:hanging="360"/>
      <w:textAlignment w:val="baseline"/>
    </w:pPr>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513970"/>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numbering" w:customStyle="1" w:styleId="Bezlisty1">
    <w:name w:val="Bez listy1"/>
    <w:next w:val="Bezlisty"/>
    <w:uiPriority w:val="99"/>
    <w:semiHidden/>
    <w:unhideWhenUsed/>
    <w:rsid w:val="00161DB4"/>
  </w:style>
  <w:style w:type="table" w:customStyle="1" w:styleId="Tabela-Siatka1">
    <w:name w:val="Tabela - Siatka1"/>
    <w:basedOn w:val="Standardowy"/>
    <w:next w:val="Tabela-Siatka"/>
    <w:uiPriority w:val="59"/>
    <w:rsid w:val="00161D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021"/>
    <w:pPr>
      <w:autoSpaceDE w:val="0"/>
      <w:autoSpaceDN w:val="0"/>
      <w:adjustRightInd w:val="0"/>
      <w:spacing w:after="0" w:line="240" w:lineRule="auto"/>
    </w:pPr>
    <w:rPr>
      <w:rFonts w:ascii="Verdana" w:hAnsi="Verdana" w:cs="Verdana"/>
      <w:color w:val="000000"/>
      <w:sz w:val="24"/>
      <w:szCs w:val="24"/>
    </w:rPr>
  </w:style>
  <w:style w:type="character" w:customStyle="1" w:styleId="Nagwek1Znak">
    <w:name w:val="Nagłówek 1 Znak"/>
    <w:basedOn w:val="Domylnaczcionkaakapitu"/>
    <w:link w:val="Nagwek1"/>
    <w:rsid w:val="00747596"/>
    <w:rPr>
      <w:rFonts w:ascii="Times New Roman" w:eastAsia="Times New Roman" w:hAnsi="Times New Roman" w:cs="Times New Roman"/>
      <w:color w:val="333333"/>
      <w:sz w:val="28"/>
      <w:szCs w:val="24"/>
      <w:lang w:eastAsia="pl-PL"/>
    </w:rPr>
  </w:style>
  <w:style w:type="character" w:styleId="Pogrubienie">
    <w:name w:val="Strong"/>
    <w:uiPriority w:val="22"/>
    <w:qFormat/>
    <w:rsid w:val="0082208D"/>
    <w:rPr>
      <w:b/>
      <w:bCs/>
    </w:rPr>
  </w:style>
  <w:style w:type="paragraph" w:customStyle="1" w:styleId="nag1">
    <w:name w:val="nag1"/>
    <w:basedOn w:val="Akapitzlist"/>
    <w:qFormat/>
    <w:rsid w:val="0082208D"/>
    <w:pPr>
      <w:autoSpaceDE w:val="0"/>
      <w:autoSpaceDN w:val="0"/>
      <w:adjustRightInd w:val="0"/>
      <w:spacing w:after="0" w:line="240" w:lineRule="auto"/>
      <w:ind w:left="0"/>
      <w:jc w:val="both"/>
    </w:pPr>
    <w:rPr>
      <w:rFonts w:ascii="Calibri" w:eastAsia="Times New Roman" w:hAnsi="Calibri" w:cs="Arial"/>
      <w:kern w:val="1"/>
      <w:sz w:val="24"/>
      <w:szCs w:val="24"/>
      <w:lang w:eastAsia="pl-PL"/>
    </w:rPr>
  </w:style>
  <w:style w:type="paragraph" w:customStyle="1" w:styleId="Addressee">
    <w:name w:val="Addressee"/>
    <w:basedOn w:val="Normalny"/>
    <w:rsid w:val="0082208D"/>
    <w:pPr>
      <w:widowControl w:val="0"/>
      <w:suppressLineNumbers/>
      <w:suppressAutoHyphens/>
      <w:autoSpaceDN w:val="0"/>
      <w:spacing w:after="60" w:line="240" w:lineRule="auto"/>
    </w:pPr>
    <w:rPr>
      <w:rFonts w:ascii="Times New Roman" w:eastAsia="Andale Sans UI" w:hAnsi="Times New Roman" w:cs="Tahoma"/>
      <w:kern w:val="3"/>
      <w:sz w:val="24"/>
      <w:szCs w:val="24"/>
      <w:lang w:val="en-US" w:bidi="en-US"/>
    </w:rPr>
  </w:style>
  <w:style w:type="paragraph" w:customStyle="1" w:styleId="Bezodstpw1">
    <w:name w:val="Bez odstępów1"/>
    <w:rsid w:val="002F0818"/>
    <w:pPr>
      <w:spacing w:after="0" w:line="240" w:lineRule="auto"/>
      <w:jc w:val="both"/>
    </w:pPr>
    <w:rPr>
      <w:rFonts w:ascii="Times New Roman" w:eastAsia="Times New Roman" w:hAnsi="Times New Roman" w:cs="Times New Roman"/>
    </w:rPr>
  </w:style>
  <w:style w:type="paragraph" w:styleId="NormalnyWeb">
    <w:name w:val="Normal (Web)"/>
    <w:basedOn w:val="Normalny"/>
    <w:rsid w:val="002F08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76180"/>
    <w:rPr>
      <w:color w:val="800080" w:themeColor="followedHyperlink"/>
      <w:u w:val="single"/>
    </w:rPr>
  </w:style>
  <w:style w:type="character" w:customStyle="1" w:styleId="AkapitzlistZnak">
    <w:name w:val="Akapit z listą Znak"/>
    <w:aliases w:val="CW_Lista Znak"/>
    <w:link w:val="Akapitzlist"/>
    <w:uiPriority w:val="34"/>
    <w:rsid w:val="002A213F"/>
  </w:style>
  <w:style w:type="character" w:customStyle="1" w:styleId="WW8Num56z0">
    <w:name w:val="WW8Num56z0"/>
    <w:rsid w:val="009E4307"/>
    <w:rPr>
      <w:b/>
      <w:i w:val="0"/>
      <w:sz w:val="24"/>
      <w:szCs w:val="28"/>
    </w:rPr>
  </w:style>
  <w:style w:type="paragraph" w:customStyle="1" w:styleId="ust">
    <w:name w:val="ust"/>
    <w:rsid w:val="009E4307"/>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numbering" w:customStyle="1" w:styleId="Bezlisty2">
    <w:name w:val="Bez listy2"/>
    <w:next w:val="Bezlisty"/>
    <w:uiPriority w:val="99"/>
    <w:semiHidden/>
    <w:unhideWhenUsed/>
    <w:rsid w:val="008E114E"/>
  </w:style>
  <w:style w:type="character" w:customStyle="1" w:styleId="notranslate">
    <w:name w:val="notranslate"/>
    <w:basedOn w:val="Domylnaczcionkaakapitu"/>
    <w:rsid w:val="008E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9025">
      <w:bodyDiv w:val="1"/>
      <w:marLeft w:val="0"/>
      <w:marRight w:val="0"/>
      <w:marTop w:val="0"/>
      <w:marBottom w:val="0"/>
      <w:divBdr>
        <w:top w:val="none" w:sz="0" w:space="0" w:color="auto"/>
        <w:left w:val="none" w:sz="0" w:space="0" w:color="auto"/>
        <w:bottom w:val="none" w:sz="0" w:space="0" w:color="auto"/>
        <w:right w:val="none" w:sz="0" w:space="0" w:color="auto"/>
      </w:divBdr>
    </w:div>
    <w:div w:id="469517831">
      <w:bodyDiv w:val="1"/>
      <w:marLeft w:val="0"/>
      <w:marRight w:val="0"/>
      <w:marTop w:val="0"/>
      <w:marBottom w:val="0"/>
      <w:divBdr>
        <w:top w:val="none" w:sz="0" w:space="0" w:color="auto"/>
        <w:left w:val="none" w:sz="0" w:space="0" w:color="auto"/>
        <w:bottom w:val="none" w:sz="0" w:space="0" w:color="auto"/>
        <w:right w:val="none" w:sz="0" w:space="0" w:color="auto"/>
      </w:divBdr>
    </w:div>
    <w:div w:id="13815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jawsko-pomorska.policja.gov.pl/" TargetMode="External"/><Relationship Id="rId13" Type="http://schemas.openxmlformats.org/officeDocument/2006/relationships/hyperlink" Target="https://sip.legalis.pl/document-view.seam?documentId=mfrxilrtg4ytimbsgi4tq" TargetMode="External"/><Relationship Id="rId18" Type="http://schemas.openxmlformats.org/officeDocument/2006/relationships/hyperlink" Target="https://espd.uzp.gov.pl/" TargetMode="External"/><Relationship Id="rId26" Type="http://schemas.openxmlformats.org/officeDocument/2006/relationships/hyperlink" Target="mailto:iod.kwp@bg.policja.gov.pl"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gnrxgq4tc" TargetMode="External"/><Relationship Id="rId17" Type="http://schemas.openxmlformats.org/officeDocument/2006/relationships/hyperlink" Target="https://sip.legalis.pl/document-view.seam?documentId=mfrxilrtg4ytimbsgi4tq" TargetMode="External"/><Relationship Id="rId25" Type="http://schemas.openxmlformats.org/officeDocument/2006/relationships/hyperlink" Target="http://www.platformazakupowa.pl/kwp_bydgoszcz"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wga2ta" TargetMode="External"/><Relationship Id="rId20" Type="http://schemas.openxmlformats.org/officeDocument/2006/relationships/hyperlink" Target="http://www.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mztgaytg" TargetMode="External"/><Relationship Id="rId24" Type="http://schemas.openxmlformats.org/officeDocument/2006/relationships/hyperlink" Target="mailto:przetarg@bg.policja.gov.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gnrxgq4tc" TargetMode="External"/><Relationship Id="rId23" Type="http://schemas.openxmlformats.org/officeDocument/2006/relationships/hyperlink" Target="http://www.platformazakupowa.pl/kwp_bydgoszcz" TargetMode="External"/><Relationship Id="rId28" Type="http://schemas.openxmlformats.org/officeDocument/2006/relationships/footer" Target="footer1.xml"/><Relationship Id="rId10" Type="http://schemas.openxmlformats.org/officeDocument/2006/relationships/hyperlink" Target="https://sip.legalis.pl/document-view.seam?documentId=mfrxilrtg4ytgmrygqzdo" TargetMode="External"/><Relationship Id="rId19" Type="http://schemas.openxmlformats.org/officeDocument/2006/relationships/hyperlink" Target="https://www.uzp.gov.pl/__data/assets/pdf_file/0015/32415/Instrukcja-wypelniania-JEDZ-ESPD.pdf" TargetMode="External"/><Relationship Id="rId4" Type="http://schemas.openxmlformats.org/officeDocument/2006/relationships/settings" Target="settings.xml"/><Relationship Id="rId9" Type="http://schemas.openxmlformats.org/officeDocument/2006/relationships/hyperlink" Target="https://platformazakupowa.pl/kwp_bydgoszcz" TargetMode="External"/><Relationship Id="rId14" Type="http://schemas.openxmlformats.org/officeDocument/2006/relationships/hyperlink" Target="https://sip.legalis.pl/document-view.seam?documentId=mfrxilrtg4ytgnbtge4to" TargetMode="External"/><Relationship Id="rId22" Type="http://schemas.openxmlformats.org/officeDocument/2006/relationships/hyperlink" Target="mailto:przetarg@bg.policja.gov.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A71F-A237-46AB-AD44-629ADBF8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15271</Words>
  <Characters>91629</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Zagrodnik</dc:creator>
  <cp:lastModifiedBy>Marta Zagrodnik</cp:lastModifiedBy>
  <cp:revision>8</cp:revision>
  <cp:lastPrinted>2020-06-24T10:55:00Z</cp:lastPrinted>
  <dcterms:created xsi:type="dcterms:W3CDTF">2020-06-17T08:07:00Z</dcterms:created>
  <dcterms:modified xsi:type="dcterms:W3CDTF">2020-06-24T10:55:00Z</dcterms:modified>
</cp:coreProperties>
</file>