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15" w:rsidRPr="00790B5B" w:rsidRDefault="00F66415" w:rsidP="00790B5B">
      <w:pPr>
        <w:spacing w:after="0"/>
        <w:jc w:val="center"/>
        <w:rPr>
          <w:rFonts w:ascii="Tahoma" w:hAnsi="Tahoma" w:cs="Tahoma"/>
          <w:b/>
          <w:sz w:val="18"/>
          <w:szCs w:val="18"/>
        </w:rPr>
      </w:pPr>
      <w:r w:rsidRPr="00790B5B">
        <w:rPr>
          <w:rFonts w:ascii="Tahoma" w:hAnsi="Tahoma" w:cs="Tahoma"/>
          <w:b/>
          <w:sz w:val="18"/>
          <w:szCs w:val="18"/>
        </w:rPr>
        <w:t>UMOWA NR …………..</w:t>
      </w:r>
    </w:p>
    <w:p w:rsidR="008E6092" w:rsidRDefault="008E6092" w:rsidP="00790B5B">
      <w:pPr>
        <w:spacing w:after="0"/>
        <w:jc w:val="center"/>
        <w:rPr>
          <w:rFonts w:ascii="Tahoma" w:hAnsi="Tahoma" w:cs="Tahoma"/>
          <w:b/>
          <w:color w:val="FF0000"/>
          <w:sz w:val="18"/>
          <w:szCs w:val="18"/>
          <w:u w:val="single"/>
        </w:rPr>
      </w:pPr>
      <w:r w:rsidRPr="00790B5B">
        <w:rPr>
          <w:rFonts w:ascii="Tahoma" w:hAnsi="Tahoma" w:cs="Tahoma"/>
          <w:b/>
          <w:color w:val="FF0000"/>
          <w:sz w:val="18"/>
          <w:szCs w:val="18"/>
          <w:u w:val="single"/>
        </w:rPr>
        <w:t>ZMODYFIKOWANA W DNIU 2</w:t>
      </w:r>
      <w:r w:rsidR="00A857DC" w:rsidRPr="00790B5B">
        <w:rPr>
          <w:rFonts w:ascii="Tahoma" w:hAnsi="Tahoma" w:cs="Tahoma"/>
          <w:b/>
          <w:color w:val="FF0000"/>
          <w:sz w:val="18"/>
          <w:szCs w:val="18"/>
          <w:u w:val="single"/>
        </w:rPr>
        <w:t>4</w:t>
      </w:r>
      <w:r w:rsidRPr="00790B5B">
        <w:rPr>
          <w:rFonts w:ascii="Tahoma" w:hAnsi="Tahoma" w:cs="Tahoma"/>
          <w:b/>
          <w:color w:val="FF0000"/>
          <w:sz w:val="18"/>
          <w:szCs w:val="18"/>
          <w:u w:val="single"/>
        </w:rPr>
        <w:t>.07.2020r.</w:t>
      </w:r>
    </w:p>
    <w:p w:rsidR="00FE1EAF" w:rsidRPr="00790B5B" w:rsidRDefault="00FE1EAF" w:rsidP="00790B5B">
      <w:pPr>
        <w:spacing w:after="0"/>
        <w:jc w:val="center"/>
        <w:rPr>
          <w:rFonts w:ascii="Tahoma" w:hAnsi="Tahoma" w:cs="Tahoma"/>
          <w:color w:val="FF0000"/>
          <w:sz w:val="18"/>
          <w:szCs w:val="18"/>
          <w:u w:val="single"/>
        </w:rPr>
      </w:pPr>
    </w:p>
    <w:p w:rsidR="00F66415" w:rsidRPr="00790B5B" w:rsidRDefault="00F66415" w:rsidP="00790B5B">
      <w:pPr>
        <w:spacing w:after="0"/>
        <w:jc w:val="center"/>
        <w:rPr>
          <w:rFonts w:ascii="Tahoma" w:hAnsi="Tahoma" w:cs="Tahoma"/>
          <w:sz w:val="18"/>
          <w:szCs w:val="18"/>
        </w:rPr>
      </w:pPr>
      <w:r w:rsidRPr="00790B5B">
        <w:rPr>
          <w:rFonts w:ascii="Tahoma" w:hAnsi="Tahoma" w:cs="Tahoma"/>
          <w:sz w:val="18"/>
          <w:szCs w:val="18"/>
        </w:rPr>
        <w:t>za</w:t>
      </w:r>
      <w:r w:rsidR="00FE5A3A" w:rsidRPr="00790B5B">
        <w:rPr>
          <w:rFonts w:ascii="Tahoma" w:hAnsi="Tahoma" w:cs="Tahoma"/>
          <w:sz w:val="18"/>
          <w:szCs w:val="18"/>
        </w:rPr>
        <w:t>warta w dniu  …... - …….. – 2020</w:t>
      </w:r>
      <w:r w:rsidRPr="00790B5B">
        <w:rPr>
          <w:rFonts w:ascii="Tahoma" w:hAnsi="Tahoma" w:cs="Tahoma"/>
          <w:sz w:val="18"/>
          <w:szCs w:val="18"/>
        </w:rPr>
        <w:t xml:space="preserve"> roku</w:t>
      </w:r>
    </w:p>
    <w:p w:rsidR="00F66415" w:rsidRPr="00790B5B" w:rsidRDefault="00F66415" w:rsidP="00790B5B">
      <w:pPr>
        <w:spacing w:after="0"/>
        <w:rPr>
          <w:rFonts w:ascii="Tahoma" w:hAnsi="Tahoma" w:cs="Tahoma"/>
          <w:sz w:val="18"/>
          <w:szCs w:val="18"/>
        </w:rPr>
      </w:pPr>
      <w:r w:rsidRPr="00790B5B">
        <w:rPr>
          <w:rFonts w:ascii="Tahoma" w:hAnsi="Tahoma" w:cs="Tahoma"/>
          <w:b/>
          <w:noProof/>
          <w:sz w:val="18"/>
          <w:szCs w:val="18"/>
          <w:lang w:eastAsia="pl-PL"/>
        </w:rPr>
        <mc:AlternateContent>
          <mc:Choice Requires="wps">
            <w:drawing>
              <wp:anchor distT="0" distB="0" distL="114300" distR="114300" simplePos="0" relativeHeight="251660288" behindDoc="0" locked="0" layoutInCell="1" allowOverlap="1" wp14:anchorId="4E282A6C" wp14:editId="75F04D2B">
                <wp:simplePos x="0" y="0"/>
                <wp:positionH relativeFrom="column">
                  <wp:posOffset>-48895</wp:posOffset>
                </wp:positionH>
                <wp:positionV relativeFrom="paragraph">
                  <wp:posOffset>5715</wp:posOffset>
                </wp:positionV>
                <wp:extent cx="5829300" cy="0"/>
                <wp:effectExtent l="12700" t="6350" r="6350"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49F9"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" strokeweight=".26mm">
                <v:stroke joinstyle="miter" endcap="square"/>
              </v:line>
            </w:pict>
          </mc:Fallback>
        </mc:AlternateContent>
      </w:r>
      <w:r w:rsidRPr="00790B5B">
        <w:rPr>
          <w:rFonts w:ascii="Tahoma" w:hAnsi="Tahoma" w:cs="Tahoma"/>
          <w:b/>
          <w:sz w:val="18"/>
          <w:szCs w:val="18"/>
        </w:rPr>
        <w:t>Zamawiający:</w:t>
      </w:r>
      <w:r w:rsidRPr="00790B5B">
        <w:rPr>
          <w:rFonts w:ascii="Tahoma" w:hAnsi="Tahoma" w:cs="Tahoma"/>
          <w:b/>
          <w:sz w:val="18"/>
          <w:szCs w:val="18"/>
        </w:rPr>
        <w:tab/>
      </w:r>
      <w:r w:rsidRPr="00790B5B">
        <w:rPr>
          <w:rFonts w:ascii="Tahoma" w:hAnsi="Tahoma" w:cs="Tahoma"/>
          <w:b/>
          <w:sz w:val="18"/>
          <w:szCs w:val="18"/>
        </w:rPr>
        <w:tab/>
      </w:r>
      <w:r w:rsidRPr="00790B5B">
        <w:rPr>
          <w:rFonts w:ascii="Tahoma" w:hAnsi="Tahoma" w:cs="Tahoma"/>
          <w:b/>
          <w:sz w:val="18"/>
          <w:szCs w:val="18"/>
        </w:rPr>
        <w:tab/>
        <w:t>Dolnośląskie Centrum Onkologii we Wrocławiu</w:t>
      </w:r>
    </w:p>
    <w:p w:rsidR="00F66415" w:rsidRPr="00790B5B" w:rsidRDefault="00F66415" w:rsidP="00790B5B">
      <w:pPr>
        <w:spacing w:after="0"/>
        <w:jc w:val="both"/>
        <w:rPr>
          <w:rFonts w:ascii="Tahoma" w:hAnsi="Tahoma" w:cs="Tahoma"/>
          <w:sz w:val="18"/>
          <w:szCs w:val="18"/>
        </w:rPr>
      </w:pP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b/>
          <w:sz w:val="18"/>
          <w:szCs w:val="18"/>
        </w:rPr>
        <w:t>53-413 Wrocław, pl. Hirszfelda 12</w:t>
      </w:r>
    </w:p>
    <w:p w:rsidR="00F66415" w:rsidRPr="00790B5B" w:rsidRDefault="00F66415" w:rsidP="00790B5B">
      <w:pPr>
        <w:spacing w:after="0"/>
        <w:jc w:val="both"/>
        <w:rPr>
          <w:rFonts w:ascii="Tahoma" w:hAnsi="Tahoma" w:cs="Tahoma"/>
          <w:sz w:val="18"/>
          <w:szCs w:val="18"/>
        </w:rPr>
      </w:pPr>
      <w:r w:rsidRPr="00790B5B">
        <w:rPr>
          <w:rFonts w:ascii="Tahoma" w:hAnsi="Tahoma" w:cs="Tahoma"/>
          <w:sz w:val="18"/>
          <w:szCs w:val="18"/>
        </w:rPr>
        <w:t>NIP:</w:t>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b/>
          <w:sz w:val="18"/>
          <w:szCs w:val="18"/>
        </w:rPr>
        <w:t>899-22-28-100</w:t>
      </w:r>
    </w:p>
    <w:p w:rsidR="00F66415" w:rsidRPr="00790B5B" w:rsidRDefault="00F66415" w:rsidP="00790B5B">
      <w:pPr>
        <w:spacing w:after="0"/>
        <w:jc w:val="both"/>
        <w:rPr>
          <w:rFonts w:ascii="Tahoma" w:hAnsi="Tahoma" w:cs="Tahoma"/>
          <w:sz w:val="18"/>
          <w:szCs w:val="18"/>
        </w:rPr>
      </w:pPr>
      <w:r w:rsidRPr="00790B5B">
        <w:rPr>
          <w:rFonts w:ascii="Tahoma" w:hAnsi="Tahoma" w:cs="Tahoma"/>
          <w:sz w:val="18"/>
          <w:szCs w:val="18"/>
        </w:rPr>
        <w:t>REGON:</w:t>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00162A5A" w:rsidRPr="00790B5B">
        <w:rPr>
          <w:rFonts w:ascii="Tahoma" w:hAnsi="Tahoma" w:cs="Tahoma"/>
          <w:sz w:val="18"/>
          <w:szCs w:val="18"/>
        </w:rPr>
        <w:tab/>
      </w:r>
      <w:r w:rsidRPr="00790B5B">
        <w:rPr>
          <w:rFonts w:ascii="Tahoma" w:hAnsi="Tahoma" w:cs="Tahoma"/>
          <w:b/>
          <w:sz w:val="18"/>
          <w:szCs w:val="18"/>
        </w:rPr>
        <w:t>000290096</w:t>
      </w:r>
    </w:p>
    <w:p w:rsidR="00F66415" w:rsidRPr="00790B5B" w:rsidRDefault="00F66415" w:rsidP="00790B5B">
      <w:pPr>
        <w:spacing w:after="0"/>
        <w:jc w:val="both"/>
        <w:rPr>
          <w:rFonts w:ascii="Tahoma" w:hAnsi="Tahoma" w:cs="Tahoma"/>
          <w:sz w:val="18"/>
          <w:szCs w:val="18"/>
        </w:rPr>
      </w:pPr>
      <w:r w:rsidRPr="00790B5B">
        <w:rPr>
          <w:rFonts w:ascii="Tahoma" w:hAnsi="Tahoma" w:cs="Tahoma"/>
          <w:sz w:val="18"/>
          <w:szCs w:val="18"/>
        </w:rPr>
        <w:t>KRS:</w:t>
      </w:r>
      <w:r w:rsidRPr="00790B5B">
        <w:rPr>
          <w:rFonts w:ascii="Tahoma" w:hAnsi="Tahoma" w:cs="Tahoma"/>
          <w:b/>
          <w:sz w:val="18"/>
          <w:szCs w:val="18"/>
        </w:rPr>
        <w:tab/>
      </w:r>
      <w:r w:rsidRPr="00790B5B">
        <w:rPr>
          <w:rFonts w:ascii="Tahoma" w:hAnsi="Tahoma" w:cs="Tahoma"/>
          <w:b/>
          <w:sz w:val="18"/>
          <w:szCs w:val="18"/>
        </w:rPr>
        <w:tab/>
      </w:r>
      <w:r w:rsidRPr="00790B5B">
        <w:rPr>
          <w:rFonts w:ascii="Tahoma" w:hAnsi="Tahoma" w:cs="Tahoma"/>
          <w:b/>
          <w:sz w:val="18"/>
          <w:szCs w:val="18"/>
        </w:rPr>
        <w:tab/>
      </w:r>
      <w:r w:rsidRPr="00790B5B">
        <w:rPr>
          <w:rFonts w:ascii="Tahoma" w:hAnsi="Tahoma" w:cs="Tahoma"/>
          <w:b/>
          <w:sz w:val="18"/>
          <w:szCs w:val="18"/>
        </w:rPr>
        <w:tab/>
        <w:t xml:space="preserve">0000087868; </w:t>
      </w:r>
      <w:r w:rsidRPr="00790B5B">
        <w:rPr>
          <w:rFonts w:ascii="Tahoma" w:hAnsi="Tahoma" w:cs="Tahoma"/>
          <w:sz w:val="18"/>
          <w:szCs w:val="18"/>
        </w:rPr>
        <w:t>(Sąd Rejonowy W-w Fabryczna VI Wydz. Gosp. KRS)</w:t>
      </w:r>
    </w:p>
    <w:p w:rsidR="00F66415" w:rsidRPr="00790B5B" w:rsidRDefault="00FF5EF8" w:rsidP="00790B5B">
      <w:pPr>
        <w:spacing w:after="0"/>
        <w:rPr>
          <w:rFonts w:ascii="Tahoma" w:hAnsi="Tahoma" w:cs="Tahoma"/>
          <w:sz w:val="18"/>
          <w:szCs w:val="18"/>
        </w:rPr>
      </w:pPr>
      <w:r w:rsidRPr="00790B5B">
        <w:rPr>
          <w:rFonts w:ascii="Tahoma" w:hAnsi="Tahoma" w:cs="Tahoma"/>
          <w:sz w:val="18"/>
          <w:szCs w:val="18"/>
        </w:rPr>
        <w:t xml:space="preserve">Reprezentowany przez: </w:t>
      </w:r>
      <w:r w:rsidRPr="00790B5B">
        <w:rPr>
          <w:rFonts w:ascii="Tahoma" w:hAnsi="Tahoma" w:cs="Tahoma"/>
          <w:sz w:val="18"/>
          <w:szCs w:val="18"/>
        </w:rPr>
        <w:tab/>
      </w:r>
      <w:r w:rsidR="00C41F62" w:rsidRPr="00790B5B">
        <w:rPr>
          <w:rFonts w:ascii="Tahoma" w:hAnsi="Tahoma" w:cs="Tahoma"/>
          <w:sz w:val="18"/>
          <w:szCs w:val="18"/>
        </w:rPr>
        <w:tab/>
      </w:r>
      <w:r w:rsidR="00F66415" w:rsidRPr="00790B5B">
        <w:rPr>
          <w:rFonts w:ascii="Tahoma" w:hAnsi="Tahoma" w:cs="Tahoma"/>
          <w:sz w:val="18"/>
          <w:szCs w:val="18"/>
        </w:rPr>
        <w:t>……………………………………………………………………………………….</w:t>
      </w:r>
    </w:p>
    <w:p w:rsidR="00FF5EF8" w:rsidRPr="00790B5B" w:rsidRDefault="00FF5EF8" w:rsidP="00FE1EAF">
      <w:pPr>
        <w:spacing w:after="0"/>
        <w:ind w:left="2124" w:firstLine="708"/>
        <w:rPr>
          <w:rFonts w:ascii="Tahoma" w:hAnsi="Tahoma" w:cs="Tahoma"/>
          <w:sz w:val="18"/>
          <w:szCs w:val="18"/>
        </w:rPr>
      </w:pPr>
      <w:r w:rsidRPr="00790B5B">
        <w:rPr>
          <w:rFonts w:ascii="Tahoma" w:hAnsi="Tahoma" w:cs="Tahoma"/>
          <w:sz w:val="18"/>
          <w:szCs w:val="18"/>
        </w:rPr>
        <w:t xml:space="preserve">w dalszej części umowy oznaczony jako </w:t>
      </w:r>
      <w:r w:rsidRPr="00790B5B">
        <w:rPr>
          <w:rFonts w:ascii="Tahoma" w:hAnsi="Tahoma" w:cs="Tahoma"/>
          <w:b/>
          <w:sz w:val="18"/>
          <w:szCs w:val="18"/>
        </w:rPr>
        <w:t xml:space="preserve">Zamawiający </w:t>
      </w:r>
      <w:r w:rsidRPr="00790B5B">
        <w:rPr>
          <w:rFonts w:ascii="Tahoma" w:hAnsi="Tahoma" w:cs="Tahoma"/>
          <w:sz w:val="18"/>
          <w:szCs w:val="18"/>
        </w:rPr>
        <w:t xml:space="preserve">lub </w:t>
      </w:r>
      <w:r w:rsidRPr="00790B5B">
        <w:rPr>
          <w:rFonts w:ascii="Tahoma" w:hAnsi="Tahoma" w:cs="Tahoma"/>
          <w:b/>
          <w:sz w:val="18"/>
          <w:szCs w:val="18"/>
        </w:rPr>
        <w:t>DCO</w:t>
      </w:r>
    </w:p>
    <w:p w:rsidR="00F66415" w:rsidRPr="00790B5B" w:rsidRDefault="00F66415" w:rsidP="00790B5B">
      <w:pPr>
        <w:spacing w:after="0"/>
        <w:rPr>
          <w:rFonts w:ascii="Tahoma" w:hAnsi="Tahoma" w:cs="Tahoma"/>
          <w:sz w:val="18"/>
          <w:szCs w:val="18"/>
        </w:rPr>
      </w:pPr>
      <w:r w:rsidRPr="00790B5B">
        <w:rPr>
          <w:rFonts w:ascii="Tahoma" w:hAnsi="Tahoma" w:cs="Tahoma"/>
          <w:b/>
          <w:noProof/>
          <w:sz w:val="18"/>
          <w:szCs w:val="18"/>
          <w:lang w:eastAsia="pl-PL"/>
        </w:rPr>
        <mc:AlternateContent>
          <mc:Choice Requires="wps">
            <w:drawing>
              <wp:anchor distT="0" distB="0" distL="114300" distR="114300" simplePos="0" relativeHeight="251659264" behindDoc="0" locked="0" layoutInCell="1" allowOverlap="1" wp14:anchorId="1ECD65F5" wp14:editId="48CD1AE1">
                <wp:simplePos x="0" y="0"/>
                <wp:positionH relativeFrom="column">
                  <wp:posOffset>-76835</wp:posOffset>
                </wp:positionH>
                <wp:positionV relativeFrom="paragraph">
                  <wp:posOffset>12065</wp:posOffset>
                </wp:positionV>
                <wp:extent cx="5829300" cy="0"/>
                <wp:effectExtent l="13335" t="12700" r="5715"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E07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5pt" to="4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" strokeweight=".26mm">
                <v:stroke joinstyle="miter" endcap="square"/>
              </v:line>
            </w:pict>
          </mc:Fallback>
        </mc:AlternateContent>
      </w:r>
      <w:r w:rsidRPr="00790B5B">
        <w:rPr>
          <w:rFonts w:ascii="Tahoma" w:hAnsi="Tahoma" w:cs="Tahoma"/>
          <w:b/>
          <w:sz w:val="18"/>
          <w:szCs w:val="18"/>
        </w:rPr>
        <w:t>Wykonawca:</w:t>
      </w:r>
      <w:r w:rsidRPr="00790B5B">
        <w:rPr>
          <w:rFonts w:ascii="Tahoma" w:hAnsi="Tahoma" w:cs="Tahoma"/>
          <w:b/>
          <w:sz w:val="18"/>
          <w:szCs w:val="18"/>
        </w:rPr>
        <w:tab/>
      </w:r>
      <w:r w:rsidRPr="00790B5B">
        <w:rPr>
          <w:rFonts w:ascii="Tahoma" w:hAnsi="Tahoma" w:cs="Tahoma"/>
          <w:b/>
          <w:sz w:val="18"/>
          <w:szCs w:val="18"/>
        </w:rPr>
        <w:tab/>
      </w:r>
      <w:r w:rsidRPr="00790B5B">
        <w:rPr>
          <w:rFonts w:ascii="Tahoma" w:hAnsi="Tahoma" w:cs="Tahoma"/>
          <w:b/>
          <w:sz w:val="18"/>
          <w:szCs w:val="18"/>
        </w:rPr>
        <w:tab/>
      </w:r>
      <w:r w:rsidRPr="00790B5B">
        <w:rPr>
          <w:rFonts w:ascii="Tahoma" w:hAnsi="Tahoma" w:cs="Tahoma"/>
          <w:sz w:val="18"/>
          <w:szCs w:val="18"/>
        </w:rPr>
        <w:t>………………………………………………………</w:t>
      </w:r>
    </w:p>
    <w:p w:rsidR="00F66415" w:rsidRPr="00790B5B" w:rsidRDefault="00FF5EF8" w:rsidP="00790B5B">
      <w:pPr>
        <w:spacing w:after="0"/>
        <w:ind w:firstLine="708"/>
        <w:rPr>
          <w:rFonts w:ascii="Tahoma" w:hAnsi="Tahoma" w:cs="Tahoma"/>
          <w:sz w:val="18"/>
          <w:szCs w:val="18"/>
        </w:rPr>
      </w:pP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00F66415" w:rsidRPr="00790B5B">
        <w:rPr>
          <w:rFonts w:ascii="Tahoma" w:hAnsi="Tahoma" w:cs="Tahoma"/>
          <w:sz w:val="18"/>
          <w:szCs w:val="18"/>
        </w:rPr>
        <w:t>………………………………………………………</w:t>
      </w:r>
    </w:p>
    <w:p w:rsidR="00F66415" w:rsidRPr="00790B5B" w:rsidRDefault="00F66415" w:rsidP="00790B5B">
      <w:pPr>
        <w:spacing w:after="0"/>
        <w:rPr>
          <w:rFonts w:ascii="Tahoma" w:hAnsi="Tahoma" w:cs="Tahoma"/>
          <w:sz w:val="18"/>
          <w:szCs w:val="18"/>
        </w:rPr>
      </w:pPr>
      <w:r w:rsidRPr="00790B5B">
        <w:rPr>
          <w:rFonts w:ascii="Tahoma" w:hAnsi="Tahoma" w:cs="Tahoma"/>
          <w:sz w:val="18"/>
          <w:szCs w:val="18"/>
        </w:rPr>
        <w:t>NIP:</w:t>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t>………………………………………………………</w:t>
      </w:r>
      <w:r w:rsidRPr="00790B5B">
        <w:rPr>
          <w:rFonts w:ascii="Tahoma" w:hAnsi="Tahoma" w:cs="Tahoma"/>
          <w:sz w:val="18"/>
          <w:szCs w:val="18"/>
        </w:rPr>
        <w:tab/>
      </w:r>
      <w:r w:rsidRPr="00790B5B">
        <w:rPr>
          <w:rFonts w:ascii="Tahoma" w:hAnsi="Tahoma" w:cs="Tahoma"/>
          <w:sz w:val="18"/>
          <w:szCs w:val="18"/>
        </w:rPr>
        <w:tab/>
        <w:t xml:space="preserve">     </w:t>
      </w:r>
    </w:p>
    <w:p w:rsidR="00F66415" w:rsidRPr="00790B5B" w:rsidRDefault="00F66415" w:rsidP="00790B5B">
      <w:pPr>
        <w:spacing w:after="0"/>
        <w:jc w:val="both"/>
        <w:rPr>
          <w:rFonts w:ascii="Tahoma" w:hAnsi="Tahoma" w:cs="Tahoma"/>
          <w:sz w:val="18"/>
          <w:szCs w:val="18"/>
        </w:rPr>
      </w:pPr>
      <w:r w:rsidRPr="00790B5B">
        <w:rPr>
          <w:rFonts w:ascii="Tahoma" w:hAnsi="Tahoma" w:cs="Tahoma"/>
          <w:sz w:val="18"/>
          <w:szCs w:val="18"/>
        </w:rPr>
        <w:t>REGON:</w:t>
      </w:r>
      <w:r w:rsidRPr="00790B5B">
        <w:rPr>
          <w:rFonts w:ascii="Tahoma" w:hAnsi="Tahoma" w:cs="Tahoma"/>
          <w:sz w:val="18"/>
          <w:szCs w:val="18"/>
        </w:rPr>
        <w:tab/>
      </w:r>
      <w:r w:rsidRPr="00790B5B">
        <w:rPr>
          <w:rFonts w:ascii="Tahoma" w:hAnsi="Tahoma" w:cs="Tahoma"/>
          <w:sz w:val="18"/>
          <w:szCs w:val="18"/>
        </w:rPr>
        <w:tab/>
      </w:r>
      <w:r w:rsidRPr="00790B5B">
        <w:rPr>
          <w:rFonts w:ascii="Tahoma" w:hAnsi="Tahoma" w:cs="Tahoma"/>
          <w:sz w:val="18"/>
          <w:szCs w:val="18"/>
        </w:rPr>
        <w:tab/>
      </w:r>
      <w:r w:rsidR="00C41F62" w:rsidRPr="00790B5B">
        <w:rPr>
          <w:rFonts w:ascii="Tahoma" w:hAnsi="Tahoma" w:cs="Tahoma"/>
          <w:sz w:val="18"/>
          <w:szCs w:val="18"/>
        </w:rPr>
        <w:tab/>
      </w:r>
      <w:r w:rsidRPr="00790B5B">
        <w:rPr>
          <w:rFonts w:ascii="Tahoma" w:hAnsi="Tahoma" w:cs="Tahoma"/>
          <w:sz w:val="18"/>
          <w:szCs w:val="18"/>
        </w:rPr>
        <w:t>………………………………………………………</w:t>
      </w:r>
      <w:r w:rsidRPr="00790B5B">
        <w:rPr>
          <w:rFonts w:ascii="Tahoma" w:hAnsi="Tahoma" w:cs="Tahoma"/>
          <w:sz w:val="18"/>
          <w:szCs w:val="18"/>
        </w:rPr>
        <w:tab/>
      </w:r>
    </w:p>
    <w:p w:rsidR="00F66415" w:rsidRPr="00790B5B" w:rsidRDefault="00F66415" w:rsidP="00790B5B">
      <w:pPr>
        <w:spacing w:after="0"/>
        <w:jc w:val="both"/>
        <w:rPr>
          <w:rFonts w:ascii="Tahoma" w:hAnsi="Tahoma" w:cs="Tahoma"/>
          <w:sz w:val="18"/>
          <w:szCs w:val="18"/>
        </w:rPr>
      </w:pPr>
      <w:r w:rsidRPr="00790B5B">
        <w:rPr>
          <w:rFonts w:ascii="Tahoma" w:hAnsi="Tahoma" w:cs="Tahoma"/>
          <w:sz w:val="18"/>
          <w:szCs w:val="18"/>
        </w:rPr>
        <w:t>KRS:</w:t>
      </w:r>
      <w:r w:rsidRPr="00790B5B">
        <w:rPr>
          <w:rFonts w:ascii="Tahoma" w:hAnsi="Tahoma" w:cs="Tahoma"/>
          <w:sz w:val="18"/>
          <w:szCs w:val="18"/>
        </w:rPr>
        <w:tab/>
      </w:r>
      <w:r w:rsidRPr="00790B5B">
        <w:rPr>
          <w:rFonts w:ascii="Tahoma" w:hAnsi="Tahoma" w:cs="Tahoma"/>
          <w:b/>
          <w:sz w:val="18"/>
          <w:szCs w:val="18"/>
        </w:rPr>
        <w:tab/>
      </w:r>
      <w:r w:rsidRPr="00790B5B">
        <w:rPr>
          <w:rFonts w:ascii="Tahoma" w:hAnsi="Tahoma" w:cs="Tahoma"/>
          <w:b/>
          <w:sz w:val="18"/>
          <w:szCs w:val="18"/>
        </w:rPr>
        <w:tab/>
      </w:r>
      <w:r w:rsidRPr="00790B5B">
        <w:rPr>
          <w:rFonts w:ascii="Tahoma" w:hAnsi="Tahoma" w:cs="Tahoma"/>
          <w:b/>
          <w:sz w:val="18"/>
          <w:szCs w:val="18"/>
        </w:rPr>
        <w:tab/>
      </w:r>
      <w:r w:rsidRPr="00790B5B">
        <w:rPr>
          <w:rFonts w:ascii="Tahoma" w:hAnsi="Tahoma" w:cs="Tahoma"/>
          <w:sz w:val="18"/>
          <w:szCs w:val="18"/>
        </w:rPr>
        <w:t>…………</w:t>
      </w:r>
      <w:r w:rsidR="00C41F62" w:rsidRPr="00790B5B">
        <w:rPr>
          <w:rFonts w:ascii="Tahoma" w:hAnsi="Tahoma" w:cs="Tahoma"/>
          <w:sz w:val="18"/>
          <w:szCs w:val="18"/>
        </w:rPr>
        <w:t xml:space="preserve">…………… </w:t>
      </w:r>
      <w:r w:rsidRPr="00790B5B">
        <w:rPr>
          <w:rFonts w:ascii="Tahoma" w:hAnsi="Tahoma" w:cs="Tahoma"/>
          <w:sz w:val="18"/>
          <w:szCs w:val="18"/>
        </w:rPr>
        <w:t xml:space="preserve">(Sąd Rejonowy …………………………………..)     </w:t>
      </w:r>
    </w:p>
    <w:p w:rsidR="00F66415" w:rsidRPr="00790B5B" w:rsidRDefault="00FF5EF8" w:rsidP="00790B5B">
      <w:pPr>
        <w:spacing w:after="0"/>
        <w:rPr>
          <w:rFonts w:ascii="Tahoma" w:hAnsi="Tahoma" w:cs="Tahoma"/>
          <w:sz w:val="18"/>
          <w:szCs w:val="18"/>
        </w:rPr>
      </w:pPr>
      <w:r w:rsidRPr="00790B5B">
        <w:rPr>
          <w:rFonts w:ascii="Tahoma" w:hAnsi="Tahoma" w:cs="Tahoma"/>
          <w:sz w:val="18"/>
          <w:szCs w:val="18"/>
        </w:rPr>
        <w:t xml:space="preserve">Reprezentowany przez: </w:t>
      </w:r>
      <w:r w:rsidRPr="00790B5B">
        <w:rPr>
          <w:rFonts w:ascii="Tahoma" w:hAnsi="Tahoma" w:cs="Tahoma"/>
          <w:sz w:val="18"/>
          <w:szCs w:val="18"/>
        </w:rPr>
        <w:tab/>
      </w:r>
      <w:r w:rsidR="00C41F62" w:rsidRPr="00790B5B">
        <w:rPr>
          <w:rFonts w:ascii="Tahoma" w:hAnsi="Tahoma" w:cs="Tahoma"/>
          <w:sz w:val="18"/>
          <w:szCs w:val="18"/>
        </w:rPr>
        <w:tab/>
      </w:r>
      <w:r w:rsidRPr="00790B5B">
        <w:rPr>
          <w:rFonts w:ascii="Tahoma" w:hAnsi="Tahoma" w:cs="Tahoma"/>
          <w:sz w:val="18"/>
          <w:szCs w:val="18"/>
        </w:rPr>
        <w:t>…………</w:t>
      </w:r>
      <w:r w:rsidR="00F66415" w:rsidRPr="00790B5B">
        <w:rPr>
          <w:rFonts w:ascii="Tahoma" w:hAnsi="Tahoma" w:cs="Tahoma"/>
          <w:sz w:val="18"/>
          <w:szCs w:val="18"/>
        </w:rPr>
        <w:t>………………………………………………………………………….</w:t>
      </w:r>
    </w:p>
    <w:p w:rsidR="00FF5EF8" w:rsidRPr="00790B5B" w:rsidRDefault="00FF5EF8" w:rsidP="00790B5B">
      <w:pPr>
        <w:spacing w:after="0"/>
        <w:ind w:left="2124" w:firstLine="708"/>
        <w:jc w:val="both"/>
        <w:rPr>
          <w:rFonts w:ascii="Tahoma" w:hAnsi="Tahoma" w:cs="Tahoma"/>
          <w:sz w:val="18"/>
          <w:szCs w:val="18"/>
        </w:rPr>
      </w:pPr>
      <w:r w:rsidRPr="00790B5B">
        <w:rPr>
          <w:rFonts w:ascii="Tahoma" w:hAnsi="Tahoma" w:cs="Tahoma"/>
          <w:sz w:val="18"/>
          <w:szCs w:val="18"/>
        </w:rPr>
        <w:t xml:space="preserve">zwanych w  dalszej części umowy łącznie zwani </w:t>
      </w:r>
      <w:r w:rsidRPr="00790B5B">
        <w:rPr>
          <w:rFonts w:ascii="Tahoma" w:hAnsi="Tahoma" w:cs="Tahoma"/>
          <w:b/>
          <w:sz w:val="18"/>
          <w:szCs w:val="18"/>
        </w:rPr>
        <w:t>Stronami.</w:t>
      </w:r>
    </w:p>
    <w:p w:rsidR="00F66415" w:rsidRPr="00790B5B" w:rsidRDefault="00F66415" w:rsidP="00790B5B">
      <w:pPr>
        <w:spacing w:after="0"/>
        <w:jc w:val="both"/>
        <w:rPr>
          <w:rFonts w:ascii="Tahoma" w:hAnsi="Tahoma" w:cs="Tahoma"/>
          <w:sz w:val="18"/>
          <w:szCs w:val="18"/>
        </w:rPr>
      </w:pPr>
    </w:p>
    <w:p w:rsidR="00F66415" w:rsidRPr="00790B5B" w:rsidRDefault="00F66415" w:rsidP="00790B5B">
      <w:pPr>
        <w:pStyle w:val="Tekstpodstawowy"/>
        <w:jc w:val="center"/>
        <w:rPr>
          <w:rFonts w:ascii="Tahoma" w:hAnsi="Tahoma" w:cs="Tahoma"/>
          <w:b/>
          <w:sz w:val="18"/>
          <w:szCs w:val="18"/>
        </w:rPr>
      </w:pPr>
      <w:r w:rsidRPr="00790B5B">
        <w:rPr>
          <w:rFonts w:ascii="Tahoma" w:hAnsi="Tahoma" w:cs="Tahoma"/>
          <w:b/>
          <w:sz w:val="18"/>
          <w:szCs w:val="18"/>
        </w:rPr>
        <w:t xml:space="preserve">ROZDZIAŁ I.  </w:t>
      </w:r>
      <w:r w:rsidR="00AD66E5" w:rsidRPr="00790B5B">
        <w:rPr>
          <w:rFonts w:ascii="Tahoma" w:hAnsi="Tahoma" w:cs="Tahoma"/>
          <w:b/>
          <w:sz w:val="18"/>
          <w:szCs w:val="18"/>
        </w:rPr>
        <w:t>Podstawa prawna zawarcia umowy</w:t>
      </w:r>
      <w:r w:rsidRPr="00790B5B">
        <w:rPr>
          <w:rFonts w:ascii="Tahoma" w:hAnsi="Tahoma" w:cs="Tahoma"/>
          <w:b/>
          <w:sz w:val="18"/>
          <w:szCs w:val="18"/>
        </w:rPr>
        <w:t>, przedmiot umowy</w:t>
      </w:r>
    </w:p>
    <w:p w:rsidR="00F66415" w:rsidRPr="00790B5B" w:rsidRDefault="00C41F62" w:rsidP="00790B5B">
      <w:pPr>
        <w:pStyle w:val="Tekstpodstawowy"/>
        <w:jc w:val="center"/>
        <w:rPr>
          <w:rFonts w:ascii="Tahoma" w:hAnsi="Tahoma" w:cs="Tahoma"/>
          <w:sz w:val="18"/>
          <w:szCs w:val="18"/>
        </w:rPr>
      </w:pPr>
      <w:r w:rsidRPr="00790B5B">
        <w:rPr>
          <w:rFonts w:ascii="Tahoma" w:hAnsi="Tahoma" w:cs="Tahoma"/>
          <w:b/>
          <w:sz w:val="18"/>
          <w:szCs w:val="18"/>
        </w:rPr>
        <w:t>§</w:t>
      </w:r>
      <w:r w:rsidR="00F66415" w:rsidRPr="00790B5B">
        <w:rPr>
          <w:rFonts w:ascii="Tahoma" w:hAnsi="Tahoma" w:cs="Tahoma"/>
          <w:b/>
          <w:sz w:val="18"/>
          <w:szCs w:val="18"/>
        </w:rPr>
        <w:t>1</w:t>
      </w:r>
    </w:p>
    <w:p w:rsidR="00FE5A3A" w:rsidRPr="00790B5B" w:rsidRDefault="00FE5A3A" w:rsidP="00790B5B">
      <w:pPr>
        <w:pStyle w:val="Tekstpodstawowywcity21"/>
        <w:spacing w:after="0" w:line="240" w:lineRule="auto"/>
        <w:ind w:left="0" w:right="-40"/>
        <w:jc w:val="both"/>
        <w:rPr>
          <w:rFonts w:ascii="Tahoma" w:hAnsi="Tahoma" w:cs="Tahoma"/>
          <w:sz w:val="18"/>
          <w:szCs w:val="18"/>
        </w:rPr>
      </w:pPr>
      <w:r w:rsidRPr="00790B5B">
        <w:rPr>
          <w:rFonts w:ascii="Tahoma" w:hAnsi="Tahoma" w:cs="Tahoma"/>
          <w:sz w:val="18"/>
          <w:szCs w:val="18"/>
        </w:rPr>
        <w:t xml:space="preserve">W wyniku przeprowadzonego postępowania o udzielenie zamówienia publicznego przeprowadzonego w trybie przetargu nieograniczonego, o którym mowa w art. 10 ust. 1 ustawy Prawo zamówień publicznych </w:t>
      </w:r>
      <w:r w:rsidRPr="00790B5B">
        <w:rPr>
          <w:rFonts w:ascii="Tahoma" w:hAnsi="Tahoma" w:cs="Tahoma"/>
          <w:spacing w:val="6"/>
          <w:sz w:val="18"/>
          <w:szCs w:val="18"/>
        </w:rPr>
        <w:t xml:space="preserve">(t.j. Dz. U. z 2019r., poz. 1843 ze zm. </w:t>
      </w:r>
      <w:r w:rsidRPr="00790B5B">
        <w:rPr>
          <w:rFonts w:ascii="Tahoma" w:hAnsi="Tahoma" w:cs="Tahoma"/>
          <w:sz w:val="18"/>
          <w:szCs w:val="18"/>
        </w:rPr>
        <w:t xml:space="preserve">zwaną dalej ustawą) znak sprawy: </w:t>
      </w:r>
      <w:r w:rsidRPr="00790B5B">
        <w:rPr>
          <w:rFonts w:ascii="Tahoma" w:hAnsi="Tahoma" w:cs="Tahoma"/>
          <w:b/>
          <w:sz w:val="18"/>
          <w:szCs w:val="18"/>
        </w:rPr>
        <w:t>ZP/PN/32/20/IT/JG</w:t>
      </w:r>
      <w:r w:rsidRPr="00790B5B">
        <w:rPr>
          <w:rFonts w:ascii="Tahoma" w:hAnsi="Tahoma" w:cs="Tahoma"/>
          <w:sz w:val="18"/>
          <w:szCs w:val="18"/>
        </w:rPr>
        <w:t xml:space="preserve"> zostaje zawarta umowa następującej treści. </w:t>
      </w:r>
    </w:p>
    <w:p w:rsidR="00F66415" w:rsidRPr="00790B5B" w:rsidRDefault="00F66415" w:rsidP="00790B5B">
      <w:pPr>
        <w:spacing w:after="0"/>
        <w:jc w:val="center"/>
        <w:rPr>
          <w:rFonts w:ascii="Tahoma" w:hAnsi="Tahoma" w:cs="Tahoma"/>
          <w:b/>
          <w:sz w:val="18"/>
          <w:szCs w:val="18"/>
        </w:rPr>
      </w:pPr>
      <w:r w:rsidRPr="00790B5B">
        <w:rPr>
          <w:rFonts w:ascii="Tahoma" w:hAnsi="Tahoma" w:cs="Tahoma"/>
          <w:b/>
          <w:sz w:val="18"/>
          <w:szCs w:val="18"/>
        </w:rPr>
        <w:t>§2</w:t>
      </w:r>
    </w:p>
    <w:p w:rsidR="00FE5A3A" w:rsidRPr="00790B5B" w:rsidRDefault="00C41F62" w:rsidP="00790B5B">
      <w:pPr>
        <w:pStyle w:val="Tekstpodstawowy"/>
        <w:jc w:val="both"/>
        <w:rPr>
          <w:rFonts w:ascii="Tahoma" w:hAnsi="Tahoma" w:cs="Tahoma"/>
          <w:sz w:val="18"/>
          <w:szCs w:val="18"/>
          <w:lang w:val="pl-PL"/>
        </w:rPr>
      </w:pPr>
      <w:r w:rsidRPr="00790B5B">
        <w:rPr>
          <w:rFonts w:ascii="Tahoma" w:hAnsi="Tahoma" w:cs="Tahoma"/>
          <w:sz w:val="18"/>
          <w:szCs w:val="18"/>
        </w:rPr>
        <w:t xml:space="preserve">Przedmiotem umowy jest </w:t>
      </w:r>
      <w:r w:rsidRPr="00790B5B">
        <w:rPr>
          <w:rFonts w:ascii="Tahoma" w:hAnsi="Tahoma" w:cs="Tahoma"/>
          <w:sz w:val="18"/>
          <w:szCs w:val="18"/>
          <w:lang w:val="pl-PL"/>
        </w:rPr>
        <w:t>z</w:t>
      </w:r>
      <w:r w:rsidR="00FE5A3A" w:rsidRPr="00790B5B">
        <w:rPr>
          <w:rFonts w:ascii="Tahoma" w:hAnsi="Tahoma" w:cs="Tahoma"/>
          <w:sz w:val="18"/>
          <w:szCs w:val="18"/>
          <w:lang w:val="pl-PL"/>
        </w:rPr>
        <w:t xml:space="preserve">aprojektowanie i </w:t>
      </w:r>
      <w:r w:rsidR="00FE5A3A" w:rsidRPr="00790B5B">
        <w:rPr>
          <w:rFonts w:ascii="Tahoma" w:hAnsi="Tahoma" w:cs="Tahoma"/>
          <w:bCs/>
          <w:sz w:val="18"/>
          <w:szCs w:val="18"/>
        </w:rPr>
        <w:t xml:space="preserve">wykonanie </w:t>
      </w:r>
      <w:r w:rsidR="00FE5A3A" w:rsidRPr="00790B5B">
        <w:rPr>
          <w:rFonts w:ascii="Tahoma" w:eastAsia="Calibri" w:hAnsi="Tahoma" w:cs="Tahoma"/>
          <w:spacing w:val="4"/>
          <w:sz w:val="18"/>
          <w:szCs w:val="18"/>
          <w:lang w:eastAsia="en-US"/>
        </w:rPr>
        <w:t xml:space="preserve">robót budowlanych związanych z uruchomieniem </w:t>
      </w:r>
      <w:r w:rsidR="00FE5A3A" w:rsidRPr="00790B5B">
        <w:rPr>
          <w:rFonts w:ascii="Tahoma" w:eastAsia="Calibri" w:hAnsi="Tahoma" w:cs="Tahoma"/>
          <w:spacing w:val="4"/>
          <w:sz w:val="18"/>
          <w:szCs w:val="18"/>
          <w:lang w:val="pl-PL" w:eastAsia="en-US"/>
        </w:rPr>
        <w:t>Pracowni Endoskopii</w:t>
      </w:r>
      <w:r w:rsidR="00FE5A3A" w:rsidRPr="00790B5B">
        <w:rPr>
          <w:rFonts w:ascii="Tahoma" w:eastAsia="Calibri" w:hAnsi="Tahoma" w:cs="Tahoma"/>
          <w:spacing w:val="4"/>
          <w:sz w:val="18"/>
          <w:szCs w:val="18"/>
          <w:lang w:eastAsia="en-US"/>
        </w:rPr>
        <w:t xml:space="preserve"> w budynku</w:t>
      </w:r>
      <w:r w:rsidR="00FE5A3A" w:rsidRPr="00790B5B">
        <w:rPr>
          <w:rFonts w:ascii="Tahoma" w:eastAsia="Calibri" w:hAnsi="Tahoma" w:cs="Tahoma"/>
          <w:spacing w:val="4"/>
          <w:sz w:val="18"/>
          <w:szCs w:val="18"/>
          <w:lang w:val="pl-PL" w:eastAsia="en-US"/>
        </w:rPr>
        <w:t xml:space="preserve"> H </w:t>
      </w:r>
      <w:r w:rsidR="00FE5A3A" w:rsidRPr="00790B5B">
        <w:rPr>
          <w:rFonts w:ascii="Tahoma" w:eastAsia="Calibri" w:hAnsi="Tahoma" w:cs="Tahoma"/>
          <w:spacing w:val="4"/>
          <w:sz w:val="18"/>
          <w:szCs w:val="18"/>
          <w:lang w:eastAsia="en-US"/>
        </w:rPr>
        <w:t>należącym do Dolnośląskiego Centrum Onkologii we Wrocławiu.</w:t>
      </w:r>
    </w:p>
    <w:p w:rsidR="00F66415" w:rsidRPr="00790B5B" w:rsidRDefault="00F66415" w:rsidP="00790B5B">
      <w:pPr>
        <w:spacing w:after="0"/>
        <w:rPr>
          <w:rFonts w:ascii="Tahoma" w:hAnsi="Tahoma" w:cs="Tahoma"/>
          <w:sz w:val="18"/>
          <w:szCs w:val="18"/>
          <w:u w:val="single"/>
        </w:rPr>
      </w:pPr>
    </w:p>
    <w:p w:rsidR="00F66415" w:rsidRPr="00790B5B" w:rsidRDefault="00F66415" w:rsidP="00790B5B">
      <w:pPr>
        <w:spacing w:after="0"/>
        <w:rPr>
          <w:rFonts w:ascii="Tahoma" w:hAnsi="Tahoma" w:cs="Tahoma"/>
          <w:sz w:val="18"/>
          <w:szCs w:val="18"/>
          <w:u w:val="single"/>
        </w:rPr>
      </w:pPr>
      <w:r w:rsidRPr="00790B5B">
        <w:rPr>
          <w:rFonts w:ascii="Tahoma" w:hAnsi="Tahoma" w:cs="Tahoma"/>
          <w:sz w:val="18"/>
          <w:szCs w:val="18"/>
          <w:u w:val="single"/>
        </w:rPr>
        <w:t>Umowa obejmuje:</w:t>
      </w:r>
    </w:p>
    <w:p w:rsidR="00F66415" w:rsidRPr="00790B5B" w:rsidRDefault="00F66415" w:rsidP="00790B5B">
      <w:pPr>
        <w:spacing w:after="0"/>
        <w:rPr>
          <w:rFonts w:ascii="Tahoma" w:hAnsi="Tahoma" w:cs="Tahoma"/>
          <w:sz w:val="18"/>
          <w:szCs w:val="18"/>
          <w:u w:val="single"/>
        </w:rPr>
      </w:pPr>
    </w:p>
    <w:p w:rsidR="00C46A45" w:rsidRPr="00790B5B" w:rsidRDefault="00FE5A3A" w:rsidP="001859E4">
      <w:pPr>
        <w:numPr>
          <w:ilvl w:val="0"/>
          <w:numId w:val="12"/>
        </w:numPr>
        <w:suppressAutoHyphens w:val="0"/>
        <w:spacing w:after="0"/>
        <w:jc w:val="both"/>
        <w:rPr>
          <w:rFonts w:ascii="Tahoma" w:hAnsi="Tahoma" w:cs="Tahoma"/>
          <w:b/>
          <w:sz w:val="18"/>
          <w:szCs w:val="18"/>
        </w:rPr>
      </w:pPr>
      <w:r w:rsidRPr="00790B5B">
        <w:rPr>
          <w:rFonts w:ascii="Tahoma" w:hAnsi="Tahoma" w:cs="Tahoma"/>
          <w:sz w:val="18"/>
          <w:szCs w:val="18"/>
        </w:rPr>
        <w:t xml:space="preserve">Zaprojektowanie i </w:t>
      </w:r>
      <w:r w:rsidRPr="00790B5B">
        <w:rPr>
          <w:rFonts w:ascii="Tahoma" w:hAnsi="Tahoma" w:cs="Tahoma"/>
          <w:bCs/>
          <w:sz w:val="18"/>
          <w:szCs w:val="18"/>
        </w:rPr>
        <w:t xml:space="preserve">wykonanie </w:t>
      </w:r>
      <w:r w:rsidRPr="00790B5B">
        <w:rPr>
          <w:rFonts w:ascii="Tahoma" w:eastAsia="Calibri" w:hAnsi="Tahoma" w:cs="Tahoma"/>
          <w:spacing w:val="4"/>
          <w:sz w:val="18"/>
          <w:szCs w:val="18"/>
          <w:lang w:eastAsia="en-US"/>
        </w:rPr>
        <w:t>robót budowlanych</w:t>
      </w:r>
      <w:r w:rsidRPr="00790B5B">
        <w:rPr>
          <w:rFonts w:ascii="Tahoma" w:eastAsia="Calibri" w:hAnsi="Tahoma" w:cs="Tahoma"/>
          <w:b/>
          <w:spacing w:val="4"/>
          <w:sz w:val="18"/>
          <w:szCs w:val="18"/>
          <w:lang w:eastAsia="en-US"/>
        </w:rPr>
        <w:t xml:space="preserve"> </w:t>
      </w:r>
      <w:r w:rsidRPr="00790B5B">
        <w:rPr>
          <w:rFonts w:ascii="Tahoma" w:hAnsi="Tahoma" w:cs="Tahoma"/>
          <w:sz w:val="18"/>
          <w:szCs w:val="18"/>
        </w:rPr>
        <w:t xml:space="preserve">(dalej: Robót) </w:t>
      </w:r>
      <w:r w:rsidRPr="00790B5B">
        <w:rPr>
          <w:rFonts w:ascii="Tahoma" w:eastAsia="Calibri" w:hAnsi="Tahoma" w:cs="Tahoma"/>
          <w:spacing w:val="4"/>
          <w:sz w:val="18"/>
          <w:szCs w:val="18"/>
          <w:lang w:eastAsia="en-US"/>
        </w:rPr>
        <w:t>związanych z uruchomieniem Pracowni Endoskopii w budynku H należącym do Dolnośląskiego Centrum Onkologii we Wrocławiu.</w:t>
      </w:r>
      <w:r w:rsidR="00C46A45" w:rsidRPr="00790B5B">
        <w:rPr>
          <w:rFonts w:ascii="Tahoma" w:hAnsi="Tahoma" w:cs="Tahoma"/>
          <w:sz w:val="18"/>
          <w:szCs w:val="18"/>
        </w:rPr>
        <w:t xml:space="preserve"> Zaprojektowanie i wykonanie Robót nastąpi zgodnie z Załącznikiem nr </w:t>
      </w:r>
      <w:r w:rsidR="00790B5B" w:rsidRPr="00790B5B">
        <w:rPr>
          <w:rFonts w:ascii="Tahoma" w:hAnsi="Tahoma" w:cs="Tahoma"/>
          <w:sz w:val="18"/>
          <w:szCs w:val="18"/>
        </w:rPr>
        <w:t>1</w:t>
      </w:r>
      <w:r w:rsidR="00C46A45" w:rsidRPr="00790B5B">
        <w:rPr>
          <w:rFonts w:ascii="Tahoma" w:hAnsi="Tahoma" w:cs="Tahoma"/>
          <w:sz w:val="18"/>
          <w:szCs w:val="18"/>
        </w:rPr>
        <w:t xml:space="preserve"> do umowy – </w:t>
      </w:r>
      <w:r w:rsidR="00C46A45" w:rsidRPr="00790B5B">
        <w:rPr>
          <w:rFonts w:ascii="Tahoma" w:hAnsi="Tahoma" w:cs="Tahoma"/>
          <w:i/>
          <w:sz w:val="18"/>
          <w:szCs w:val="18"/>
        </w:rPr>
        <w:t>„Program funkcjonalno – użytkowy”</w:t>
      </w:r>
      <w:r w:rsidR="00C46A45" w:rsidRPr="00790B5B">
        <w:rPr>
          <w:rFonts w:ascii="Tahoma" w:hAnsi="Tahoma" w:cs="Tahoma"/>
          <w:sz w:val="18"/>
          <w:szCs w:val="18"/>
        </w:rPr>
        <w:t>.</w:t>
      </w:r>
    </w:p>
    <w:p w:rsidR="00F66415" w:rsidRPr="00790B5B" w:rsidRDefault="00F66415" w:rsidP="001859E4">
      <w:pPr>
        <w:numPr>
          <w:ilvl w:val="0"/>
          <w:numId w:val="12"/>
        </w:numPr>
        <w:suppressAutoHyphens w:val="0"/>
        <w:spacing w:after="0"/>
        <w:jc w:val="both"/>
        <w:rPr>
          <w:rFonts w:ascii="Tahoma" w:hAnsi="Tahoma" w:cs="Tahoma"/>
          <w:b/>
          <w:sz w:val="18"/>
          <w:szCs w:val="18"/>
        </w:rPr>
      </w:pPr>
      <w:r w:rsidRPr="00790B5B">
        <w:rPr>
          <w:rFonts w:ascii="Tahoma" w:hAnsi="Tahoma" w:cs="Tahoma"/>
          <w:sz w:val="18"/>
          <w:szCs w:val="18"/>
        </w:rPr>
        <w:t xml:space="preserve">W terminie do 7 dni kalendarzowych od dnia zawarcia umowy Wykonawca przedstawi DCO do akceptacji Harmonogram Rzeczowo - Finansowy zwany dalej Harmonogramem, który winien uwzględniać </w:t>
      </w:r>
      <w:r w:rsidR="00C41F62" w:rsidRPr="00790B5B">
        <w:rPr>
          <w:rFonts w:ascii="Tahoma" w:hAnsi="Tahoma" w:cs="Tahoma"/>
          <w:sz w:val="18"/>
          <w:szCs w:val="18"/>
        </w:rPr>
        <w:t>terminy realizacji opisane w §6</w:t>
      </w:r>
      <w:r w:rsidRPr="00790B5B">
        <w:rPr>
          <w:rFonts w:ascii="Tahoma" w:hAnsi="Tahoma" w:cs="Tahoma"/>
          <w:sz w:val="18"/>
          <w:szCs w:val="18"/>
        </w:rPr>
        <w:t xml:space="preserve"> Umowy.</w:t>
      </w:r>
    </w:p>
    <w:p w:rsidR="00FF5EF8" w:rsidRPr="00790B5B" w:rsidRDefault="00905078" w:rsidP="001859E4">
      <w:pPr>
        <w:numPr>
          <w:ilvl w:val="0"/>
          <w:numId w:val="12"/>
        </w:numPr>
        <w:suppressAutoHyphens w:val="0"/>
        <w:spacing w:after="0"/>
        <w:jc w:val="both"/>
        <w:rPr>
          <w:rFonts w:ascii="Tahoma" w:hAnsi="Tahoma" w:cs="Tahoma"/>
          <w:sz w:val="18"/>
          <w:szCs w:val="18"/>
        </w:rPr>
      </w:pPr>
      <w:r w:rsidRPr="00790B5B">
        <w:rPr>
          <w:rFonts w:ascii="Tahoma" w:hAnsi="Tahoma" w:cs="Tahoma"/>
          <w:sz w:val="18"/>
          <w:szCs w:val="18"/>
        </w:rPr>
        <w:t xml:space="preserve">Ilekroć w umowie jest mowa o „urządzeniu” należy przez to rozumieć </w:t>
      </w:r>
      <w:r w:rsidR="00FF5EF8" w:rsidRPr="00790B5B">
        <w:rPr>
          <w:rFonts w:ascii="Tahoma" w:hAnsi="Tahoma" w:cs="Tahoma"/>
          <w:sz w:val="18"/>
          <w:szCs w:val="18"/>
        </w:rPr>
        <w:t xml:space="preserve">poszczególne urządzenia dostarczone i wbudowane w trakcie Robót przez Wykonawcę w ramach Umowy. </w:t>
      </w:r>
    </w:p>
    <w:p w:rsidR="00D64A83" w:rsidRPr="00790B5B" w:rsidRDefault="00D64A83" w:rsidP="00790B5B">
      <w:pPr>
        <w:spacing w:after="0"/>
        <w:jc w:val="center"/>
        <w:rPr>
          <w:rFonts w:ascii="Tahoma" w:hAnsi="Tahoma" w:cs="Tahoma"/>
          <w:b/>
          <w:sz w:val="18"/>
          <w:szCs w:val="18"/>
        </w:rPr>
      </w:pPr>
    </w:p>
    <w:p w:rsidR="00F66415" w:rsidRPr="00790B5B" w:rsidRDefault="00F66415" w:rsidP="00790B5B">
      <w:pPr>
        <w:spacing w:after="0"/>
        <w:jc w:val="center"/>
        <w:rPr>
          <w:rFonts w:ascii="Tahoma" w:hAnsi="Tahoma" w:cs="Tahoma"/>
          <w:b/>
          <w:sz w:val="18"/>
          <w:szCs w:val="18"/>
        </w:rPr>
      </w:pPr>
      <w:r w:rsidRPr="00790B5B">
        <w:rPr>
          <w:rFonts w:ascii="Tahoma" w:hAnsi="Tahoma" w:cs="Tahoma"/>
          <w:b/>
          <w:sz w:val="18"/>
          <w:szCs w:val="18"/>
        </w:rPr>
        <w:t>Rozdział II. Oświadczenia i obowiązki Wykonawcy</w:t>
      </w:r>
    </w:p>
    <w:p w:rsidR="00F66415" w:rsidRPr="00790B5B" w:rsidRDefault="00FF5EF8" w:rsidP="00790B5B">
      <w:pPr>
        <w:spacing w:after="0"/>
        <w:jc w:val="center"/>
        <w:rPr>
          <w:rFonts w:ascii="Tahoma" w:hAnsi="Tahoma" w:cs="Tahoma"/>
          <w:sz w:val="18"/>
          <w:szCs w:val="18"/>
        </w:rPr>
      </w:pPr>
      <w:r w:rsidRPr="00790B5B">
        <w:rPr>
          <w:rFonts w:ascii="Tahoma" w:hAnsi="Tahoma" w:cs="Tahoma"/>
          <w:b/>
          <w:sz w:val="18"/>
          <w:szCs w:val="18"/>
        </w:rPr>
        <w:t>§3</w:t>
      </w:r>
    </w:p>
    <w:p w:rsidR="00F66415" w:rsidRPr="00790B5B" w:rsidRDefault="00F66415" w:rsidP="00790B5B">
      <w:pPr>
        <w:pStyle w:val="Akapitzlist"/>
        <w:numPr>
          <w:ilvl w:val="0"/>
          <w:numId w:val="7"/>
        </w:numPr>
        <w:spacing w:after="0"/>
        <w:jc w:val="both"/>
        <w:rPr>
          <w:rFonts w:ascii="Tahoma" w:hAnsi="Tahoma" w:cs="Tahoma"/>
          <w:sz w:val="18"/>
          <w:szCs w:val="18"/>
        </w:rPr>
      </w:pPr>
      <w:r w:rsidRPr="00790B5B">
        <w:rPr>
          <w:rFonts w:ascii="Tahoma" w:hAnsi="Tahoma" w:cs="Tahoma"/>
          <w:sz w:val="18"/>
          <w:szCs w:val="18"/>
        </w:rPr>
        <w:t>Wykonawca oświadcza, że jest uprawniony oraz posiada niezbędną wiedzę i doświadczenie do należytego wykonania przedmiotu umowy. Wykonawca przy wykonaniu umowy zobowiązany jest dochować staranności wynikającej z zawodowego charakteru prowadzonej przez niego działalności.</w:t>
      </w:r>
    </w:p>
    <w:p w:rsidR="00F66415" w:rsidRPr="00790B5B" w:rsidRDefault="00F66415" w:rsidP="00790B5B">
      <w:pPr>
        <w:pStyle w:val="Akapitzlist"/>
        <w:numPr>
          <w:ilvl w:val="0"/>
          <w:numId w:val="7"/>
        </w:numPr>
        <w:spacing w:after="0"/>
        <w:jc w:val="both"/>
        <w:rPr>
          <w:rFonts w:ascii="Tahoma" w:hAnsi="Tahoma" w:cs="Tahoma"/>
          <w:sz w:val="18"/>
          <w:szCs w:val="18"/>
        </w:rPr>
      </w:pPr>
      <w:r w:rsidRPr="00790B5B">
        <w:rPr>
          <w:rFonts w:ascii="Tahoma" w:hAnsi="Tahoma" w:cs="Tahoma"/>
          <w:sz w:val="18"/>
          <w:szCs w:val="18"/>
        </w:rPr>
        <w:t xml:space="preserve">Wykonawca oświadcza, że dostarczone i wbudowane </w:t>
      </w:r>
      <w:r w:rsidR="00C46A45" w:rsidRPr="00790B5B">
        <w:rPr>
          <w:rFonts w:ascii="Tahoma" w:hAnsi="Tahoma" w:cs="Tahoma"/>
          <w:sz w:val="18"/>
          <w:szCs w:val="18"/>
        </w:rPr>
        <w:t xml:space="preserve">materiały budowlane i </w:t>
      </w:r>
      <w:r w:rsidRPr="00790B5B">
        <w:rPr>
          <w:rFonts w:ascii="Tahoma" w:hAnsi="Tahoma" w:cs="Tahoma"/>
          <w:sz w:val="18"/>
          <w:szCs w:val="18"/>
        </w:rPr>
        <w:t>Urządzenia posiadają stosowne deklaracje, świadectwa, certyfikaty i atesty wydane zgodnie z obowiązującymi przepisami.</w:t>
      </w:r>
    </w:p>
    <w:p w:rsidR="00F66415" w:rsidRPr="00790B5B" w:rsidRDefault="00F66415" w:rsidP="00790B5B">
      <w:pPr>
        <w:pStyle w:val="Akapitzlist"/>
        <w:numPr>
          <w:ilvl w:val="0"/>
          <w:numId w:val="7"/>
        </w:numPr>
        <w:spacing w:after="0"/>
        <w:jc w:val="both"/>
        <w:rPr>
          <w:rFonts w:ascii="Tahoma" w:hAnsi="Tahoma" w:cs="Tahoma"/>
          <w:sz w:val="18"/>
          <w:szCs w:val="18"/>
        </w:rPr>
      </w:pPr>
      <w:r w:rsidRPr="00790B5B">
        <w:rPr>
          <w:rFonts w:ascii="Tahoma" w:hAnsi="Tahoma" w:cs="Tahoma"/>
          <w:sz w:val="18"/>
          <w:szCs w:val="18"/>
        </w:rPr>
        <w:t xml:space="preserve">W trakcie realizacji Robót Wykonawca jest zobowiązany do bieżącego usuwania wszelkich zbędnych maszyn, konstrukcji, materiałów, opakowań, odpadów oraz nieczystości, jak również do usuwania w sposób skuteczny wszelkich szkód i awarii przez niego spowodowanych. </w:t>
      </w:r>
    </w:p>
    <w:p w:rsidR="00F66415" w:rsidRPr="00790B5B" w:rsidRDefault="00F66415" w:rsidP="00790B5B">
      <w:pPr>
        <w:pStyle w:val="Akapitzlist"/>
        <w:numPr>
          <w:ilvl w:val="0"/>
          <w:numId w:val="7"/>
        </w:numPr>
        <w:spacing w:after="0"/>
        <w:jc w:val="both"/>
        <w:rPr>
          <w:rFonts w:ascii="Tahoma" w:hAnsi="Tahoma" w:cs="Tahoma"/>
          <w:sz w:val="18"/>
          <w:szCs w:val="18"/>
        </w:rPr>
      </w:pPr>
      <w:r w:rsidRPr="00790B5B">
        <w:rPr>
          <w:rFonts w:ascii="Tahoma" w:hAnsi="Tahoma" w:cs="Tahoma"/>
          <w:sz w:val="18"/>
          <w:szCs w:val="18"/>
        </w:rPr>
        <w:t>O zamierzonej dostawie Urządzeń (w szczególności wentylacyjnych wymagających rozładunku przy pomocy dźwigu lub HDS) w trakcie realizacji Robót Wykonawca ma obowiązek zawiadomić DCO, z co najmniej 3 dniowym wyprzedzeniem przed przewidywanym terminem dostawy faksem na nr 71</w:t>
      </w:r>
      <w:r w:rsidR="00223287" w:rsidRPr="00790B5B">
        <w:rPr>
          <w:rFonts w:ascii="Tahoma" w:hAnsi="Tahoma" w:cs="Tahoma"/>
          <w:sz w:val="18"/>
          <w:szCs w:val="18"/>
        </w:rPr>
        <w:t>.</w:t>
      </w:r>
      <w:r w:rsidRPr="00790B5B">
        <w:rPr>
          <w:rFonts w:ascii="Tahoma" w:hAnsi="Tahoma" w:cs="Tahoma"/>
          <w:sz w:val="18"/>
          <w:szCs w:val="18"/>
        </w:rPr>
        <w:t>368</w:t>
      </w:r>
      <w:r w:rsidR="00223287" w:rsidRPr="00790B5B">
        <w:rPr>
          <w:rFonts w:ascii="Tahoma" w:hAnsi="Tahoma" w:cs="Tahoma"/>
          <w:sz w:val="18"/>
          <w:szCs w:val="18"/>
        </w:rPr>
        <w:t>.</w:t>
      </w:r>
      <w:r w:rsidRPr="00790B5B">
        <w:rPr>
          <w:rFonts w:ascii="Tahoma" w:hAnsi="Tahoma" w:cs="Tahoma"/>
          <w:sz w:val="18"/>
          <w:szCs w:val="18"/>
        </w:rPr>
        <w:t>9</w:t>
      </w:r>
      <w:r w:rsidR="00223287" w:rsidRPr="00790B5B">
        <w:rPr>
          <w:rFonts w:ascii="Tahoma" w:hAnsi="Tahoma" w:cs="Tahoma"/>
          <w:sz w:val="18"/>
          <w:szCs w:val="18"/>
        </w:rPr>
        <w:t>.</w:t>
      </w:r>
      <w:r w:rsidRPr="00790B5B">
        <w:rPr>
          <w:rFonts w:ascii="Tahoma" w:hAnsi="Tahoma" w:cs="Tahoma"/>
          <w:sz w:val="18"/>
          <w:szCs w:val="18"/>
        </w:rPr>
        <w:t xml:space="preserve">219 oraz e-mailem na adresy: </w:t>
      </w:r>
      <w:hyperlink r:id="rId8" w:history="1">
        <w:r w:rsidR="00223287" w:rsidRPr="00790B5B">
          <w:rPr>
            <w:rStyle w:val="Hipercze"/>
            <w:rFonts w:ascii="Tahoma" w:hAnsi="Tahoma" w:cs="Tahoma"/>
            <w:sz w:val="18"/>
            <w:szCs w:val="18"/>
          </w:rPr>
          <w:t>sliwonik.malgorzata@dco.com.pl</w:t>
        </w:r>
      </w:hyperlink>
      <w:r w:rsidR="00223287" w:rsidRPr="00790B5B">
        <w:rPr>
          <w:rFonts w:ascii="Tahoma" w:hAnsi="Tahoma" w:cs="Tahoma"/>
          <w:sz w:val="18"/>
          <w:szCs w:val="18"/>
        </w:rPr>
        <w:t xml:space="preserve">, </w:t>
      </w:r>
      <w:hyperlink r:id="rId9" w:history="1">
        <w:r w:rsidR="00223287" w:rsidRPr="00790B5B">
          <w:rPr>
            <w:rStyle w:val="Hipercze"/>
            <w:rFonts w:ascii="Tahoma" w:hAnsi="Tahoma" w:cs="Tahoma"/>
            <w:sz w:val="18"/>
            <w:szCs w:val="18"/>
          </w:rPr>
          <w:t>stryjenski.grzegorz@dco.com.pl</w:t>
        </w:r>
      </w:hyperlink>
      <w:r w:rsidR="00210F4B">
        <w:rPr>
          <w:rStyle w:val="Hipercze"/>
          <w:rFonts w:ascii="Tahoma" w:hAnsi="Tahoma" w:cs="Tahoma"/>
          <w:sz w:val="18"/>
          <w:szCs w:val="18"/>
        </w:rPr>
        <w:t xml:space="preserve"> i</w:t>
      </w:r>
      <w:r w:rsidR="00210F4B">
        <w:rPr>
          <w:rFonts w:ascii="Tahoma" w:hAnsi="Tahoma" w:cs="Tahoma"/>
          <w:sz w:val="18"/>
          <w:szCs w:val="18"/>
        </w:rPr>
        <w:t xml:space="preserve"> </w:t>
      </w:r>
      <w:r w:rsidRPr="00790B5B">
        <w:rPr>
          <w:rFonts w:ascii="Tahoma" w:hAnsi="Tahoma" w:cs="Tahoma"/>
          <w:sz w:val="18"/>
          <w:szCs w:val="18"/>
        </w:rPr>
        <w:t>salek.p</w:t>
      </w:r>
      <w:r w:rsidR="00223287" w:rsidRPr="00790B5B">
        <w:rPr>
          <w:rFonts w:ascii="Tahoma" w:hAnsi="Tahoma" w:cs="Tahoma"/>
          <w:sz w:val="18"/>
          <w:szCs w:val="18"/>
        </w:rPr>
        <w:t>awel</w:t>
      </w:r>
      <w:r w:rsidRPr="00790B5B">
        <w:rPr>
          <w:rFonts w:ascii="Tahoma" w:hAnsi="Tahoma" w:cs="Tahoma"/>
          <w:sz w:val="18"/>
          <w:szCs w:val="18"/>
        </w:rPr>
        <w:t>@dco.com.pl</w:t>
      </w:r>
    </w:p>
    <w:p w:rsidR="00F66415" w:rsidRPr="00790B5B" w:rsidRDefault="00F66415" w:rsidP="00790B5B">
      <w:pPr>
        <w:pStyle w:val="Akapitzlist"/>
        <w:spacing w:after="0"/>
        <w:ind w:left="0"/>
        <w:rPr>
          <w:rFonts w:ascii="Tahoma" w:hAnsi="Tahoma" w:cs="Tahoma"/>
          <w:color w:val="00B050"/>
          <w:sz w:val="18"/>
          <w:szCs w:val="18"/>
        </w:rPr>
      </w:pPr>
    </w:p>
    <w:p w:rsidR="003F7A70" w:rsidRPr="00790B5B" w:rsidRDefault="003F7A70" w:rsidP="00790B5B">
      <w:pPr>
        <w:spacing w:after="0"/>
        <w:jc w:val="center"/>
        <w:rPr>
          <w:rFonts w:ascii="Tahoma" w:hAnsi="Tahoma" w:cs="Tahoma"/>
          <w:b/>
          <w:sz w:val="18"/>
          <w:szCs w:val="18"/>
        </w:rPr>
      </w:pPr>
    </w:p>
    <w:p w:rsidR="00F66415" w:rsidRPr="00790B5B" w:rsidRDefault="00F66415" w:rsidP="00790B5B">
      <w:pPr>
        <w:spacing w:after="0"/>
        <w:jc w:val="center"/>
        <w:rPr>
          <w:rFonts w:ascii="Tahoma" w:hAnsi="Tahoma" w:cs="Tahoma"/>
          <w:b/>
          <w:color w:val="000000"/>
          <w:sz w:val="18"/>
          <w:szCs w:val="18"/>
        </w:rPr>
      </w:pPr>
      <w:r w:rsidRPr="00790B5B">
        <w:rPr>
          <w:rFonts w:ascii="Tahoma" w:hAnsi="Tahoma" w:cs="Tahoma"/>
          <w:b/>
          <w:color w:val="000000"/>
          <w:sz w:val="18"/>
          <w:szCs w:val="18"/>
        </w:rPr>
        <w:t>Rozdział III. Warunki realizacji Przedmiotu  Umowy</w:t>
      </w:r>
    </w:p>
    <w:p w:rsidR="00F66415" w:rsidRPr="00790B5B" w:rsidRDefault="00FF5EF8" w:rsidP="00790B5B">
      <w:pPr>
        <w:spacing w:after="0"/>
        <w:jc w:val="center"/>
        <w:rPr>
          <w:rFonts w:ascii="Tahoma" w:hAnsi="Tahoma" w:cs="Tahoma"/>
          <w:b/>
          <w:sz w:val="18"/>
          <w:szCs w:val="18"/>
        </w:rPr>
      </w:pPr>
      <w:r w:rsidRPr="00790B5B">
        <w:rPr>
          <w:rFonts w:ascii="Tahoma" w:hAnsi="Tahoma" w:cs="Tahoma"/>
          <w:b/>
          <w:sz w:val="18"/>
          <w:szCs w:val="18"/>
        </w:rPr>
        <w:t>§4</w:t>
      </w:r>
    </w:p>
    <w:p w:rsidR="00223287" w:rsidRPr="00790B5B" w:rsidRDefault="00F66415" w:rsidP="001859E4">
      <w:pPr>
        <w:pStyle w:val="Akapitzlist"/>
        <w:numPr>
          <w:ilvl w:val="0"/>
          <w:numId w:val="20"/>
        </w:numPr>
        <w:spacing w:after="0"/>
        <w:ind w:left="357" w:hanging="357"/>
        <w:jc w:val="both"/>
        <w:rPr>
          <w:rFonts w:ascii="Tahoma" w:hAnsi="Tahoma" w:cs="Tahoma"/>
          <w:bCs/>
          <w:sz w:val="18"/>
          <w:szCs w:val="18"/>
        </w:rPr>
      </w:pPr>
      <w:r w:rsidRPr="00790B5B">
        <w:rPr>
          <w:rFonts w:ascii="Tahoma" w:hAnsi="Tahoma" w:cs="Tahoma"/>
          <w:sz w:val="18"/>
          <w:szCs w:val="18"/>
        </w:rPr>
        <w:t xml:space="preserve">W zakresie obejmującym zaprojektowanie i wykonanie </w:t>
      </w:r>
      <w:r w:rsidR="00223287" w:rsidRPr="00790B5B">
        <w:rPr>
          <w:rFonts w:ascii="Tahoma" w:hAnsi="Tahoma" w:cs="Tahoma"/>
          <w:sz w:val="18"/>
          <w:szCs w:val="18"/>
        </w:rPr>
        <w:t>Robót</w:t>
      </w:r>
      <w:r w:rsidRPr="00790B5B">
        <w:rPr>
          <w:rFonts w:ascii="Tahoma" w:hAnsi="Tahoma" w:cs="Tahoma"/>
          <w:sz w:val="18"/>
          <w:szCs w:val="18"/>
        </w:rPr>
        <w:t xml:space="preserve"> Wykonawca zobowiązuje się do: </w:t>
      </w:r>
    </w:p>
    <w:p w:rsidR="00223287" w:rsidRPr="00790B5B" w:rsidRDefault="00F66415" w:rsidP="001859E4">
      <w:pPr>
        <w:pStyle w:val="Akapitzlist"/>
        <w:numPr>
          <w:ilvl w:val="0"/>
          <w:numId w:val="27"/>
        </w:numPr>
        <w:spacing w:after="0"/>
        <w:jc w:val="both"/>
        <w:rPr>
          <w:rFonts w:ascii="Tahoma" w:hAnsi="Tahoma" w:cs="Tahoma"/>
          <w:bCs/>
          <w:sz w:val="18"/>
          <w:szCs w:val="18"/>
        </w:rPr>
      </w:pPr>
      <w:r w:rsidRPr="00790B5B">
        <w:rPr>
          <w:rFonts w:ascii="Tahoma" w:hAnsi="Tahoma" w:cs="Tahoma"/>
          <w:sz w:val="18"/>
          <w:szCs w:val="18"/>
        </w:rPr>
        <w:t>opracowania Dokumentacji Projektowej</w:t>
      </w:r>
      <w:r w:rsidRPr="00790B5B">
        <w:rPr>
          <w:rFonts w:ascii="Tahoma" w:hAnsi="Tahoma" w:cs="Tahoma"/>
          <w:color w:val="00B050"/>
          <w:sz w:val="18"/>
          <w:szCs w:val="18"/>
        </w:rPr>
        <w:t xml:space="preserve">, </w:t>
      </w:r>
    </w:p>
    <w:p w:rsidR="00223287" w:rsidRPr="00790B5B" w:rsidRDefault="00223287" w:rsidP="001859E4">
      <w:pPr>
        <w:pStyle w:val="Akapitzlist"/>
        <w:numPr>
          <w:ilvl w:val="0"/>
          <w:numId w:val="27"/>
        </w:numPr>
        <w:spacing w:after="0"/>
        <w:jc w:val="both"/>
        <w:rPr>
          <w:rFonts w:ascii="Tahoma" w:hAnsi="Tahoma" w:cs="Tahoma"/>
          <w:bCs/>
          <w:sz w:val="18"/>
          <w:szCs w:val="18"/>
        </w:rPr>
      </w:pPr>
      <w:r w:rsidRPr="00790B5B">
        <w:rPr>
          <w:rFonts w:ascii="Tahoma" w:hAnsi="Tahoma" w:cs="Tahoma"/>
          <w:sz w:val="18"/>
          <w:szCs w:val="18"/>
        </w:rPr>
        <w:t xml:space="preserve">w przypadku takiej konieczności: </w:t>
      </w:r>
      <w:r w:rsidR="00F66415" w:rsidRPr="00790B5B">
        <w:rPr>
          <w:rFonts w:ascii="Tahoma" w:hAnsi="Tahoma" w:cs="Tahoma"/>
          <w:sz w:val="18"/>
          <w:szCs w:val="18"/>
        </w:rPr>
        <w:t xml:space="preserve">uzyskania pozwolenia na budowę lub </w:t>
      </w:r>
      <w:r w:rsidRPr="00790B5B">
        <w:rPr>
          <w:rFonts w:ascii="Tahoma" w:hAnsi="Tahoma" w:cs="Tahoma"/>
          <w:sz w:val="18"/>
          <w:szCs w:val="18"/>
        </w:rPr>
        <w:t>dokonanie</w:t>
      </w:r>
      <w:r w:rsidR="00F66415" w:rsidRPr="00790B5B">
        <w:rPr>
          <w:rFonts w:ascii="Tahoma" w:hAnsi="Tahoma" w:cs="Tahoma"/>
          <w:sz w:val="18"/>
          <w:szCs w:val="18"/>
        </w:rPr>
        <w:t xml:space="preserve"> zgłoszenia o zamiarze wykonania robót budowlanych do odpowiedniego organu administracji </w:t>
      </w:r>
      <w:r w:rsidRPr="00790B5B">
        <w:rPr>
          <w:rFonts w:ascii="Tahoma" w:hAnsi="Tahoma" w:cs="Tahoma"/>
          <w:sz w:val="18"/>
          <w:szCs w:val="18"/>
        </w:rPr>
        <w:t>budowlanej</w:t>
      </w:r>
      <w:r w:rsidR="00F66415" w:rsidRPr="00790B5B">
        <w:rPr>
          <w:rFonts w:ascii="Tahoma" w:hAnsi="Tahoma" w:cs="Tahoma"/>
          <w:sz w:val="18"/>
          <w:szCs w:val="18"/>
        </w:rPr>
        <w:t xml:space="preserve"> </w:t>
      </w:r>
    </w:p>
    <w:p w:rsidR="00F66415" w:rsidRPr="00790B5B" w:rsidRDefault="00C46A45" w:rsidP="001859E4">
      <w:pPr>
        <w:pStyle w:val="Akapitzlist"/>
        <w:numPr>
          <w:ilvl w:val="0"/>
          <w:numId w:val="27"/>
        </w:numPr>
        <w:spacing w:after="0"/>
        <w:jc w:val="both"/>
        <w:rPr>
          <w:rFonts w:ascii="Tahoma" w:hAnsi="Tahoma" w:cs="Tahoma"/>
          <w:bCs/>
          <w:sz w:val="18"/>
          <w:szCs w:val="18"/>
        </w:rPr>
      </w:pPr>
      <w:r w:rsidRPr="00790B5B">
        <w:rPr>
          <w:rFonts w:ascii="Tahoma" w:hAnsi="Tahoma" w:cs="Tahoma"/>
          <w:sz w:val="18"/>
          <w:szCs w:val="18"/>
        </w:rPr>
        <w:t xml:space="preserve">wykonania robót budowlanych </w:t>
      </w:r>
      <w:r w:rsidRPr="00790B5B">
        <w:rPr>
          <w:rFonts w:ascii="Tahoma" w:eastAsia="Calibri" w:hAnsi="Tahoma" w:cs="Tahoma"/>
          <w:spacing w:val="4"/>
          <w:sz w:val="18"/>
          <w:szCs w:val="18"/>
          <w:lang w:eastAsia="en-US"/>
        </w:rPr>
        <w:t>związanych z uruchomieniem Pracowni Endoskopii w budynku H należącym do Dolnośląskiego Centrum Onkologii we Wrocławiu</w:t>
      </w:r>
      <w:r w:rsidRPr="00790B5B">
        <w:rPr>
          <w:rFonts w:ascii="Tahoma" w:hAnsi="Tahoma" w:cs="Tahoma"/>
          <w:sz w:val="18"/>
          <w:szCs w:val="18"/>
        </w:rPr>
        <w:t xml:space="preserve"> wraz z dostawą, montażem i uruchomieniem sprzętu/aparatury medycznej oraz dostawą mebli.</w:t>
      </w:r>
    </w:p>
    <w:p w:rsidR="00F66415" w:rsidRPr="00790B5B" w:rsidRDefault="00F66415" w:rsidP="001859E4">
      <w:pPr>
        <w:numPr>
          <w:ilvl w:val="0"/>
          <w:numId w:val="20"/>
        </w:numPr>
        <w:suppressAutoHyphens w:val="0"/>
        <w:spacing w:after="0"/>
        <w:ind w:left="357" w:hanging="357"/>
        <w:jc w:val="both"/>
        <w:rPr>
          <w:rFonts w:ascii="Tahoma" w:hAnsi="Tahoma" w:cs="Tahoma"/>
          <w:sz w:val="18"/>
          <w:szCs w:val="18"/>
        </w:rPr>
      </w:pPr>
      <w:r w:rsidRPr="00790B5B">
        <w:rPr>
          <w:rFonts w:ascii="Tahoma" w:hAnsi="Tahoma" w:cs="Tahoma"/>
          <w:sz w:val="18"/>
          <w:szCs w:val="18"/>
        </w:rPr>
        <w:lastRenderedPageBreak/>
        <w:t>Szczegółowy zakre</w:t>
      </w:r>
      <w:r w:rsidR="006A1280" w:rsidRPr="00790B5B">
        <w:rPr>
          <w:rFonts w:ascii="Tahoma" w:hAnsi="Tahoma" w:cs="Tahoma"/>
          <w:sz w:val="18"/>
          <w:szCs w:val="18"/>
        </w:rPr>
        <w:t xml:space="preserve">s obowiązków Wykonawcy </w:t>
      </w:r>
      <w:r w:rsidRPr="00790B5B">
        <w:rPr>
          <w:rFonts w:ascii="Tahoma" w:hAnsi="Tahoma" w:cs="Tahoma"/>
          <w:sz w:val="18"/>
          <w:szCs w:val="18"/>
        </w:rPr>
        <w:t>obejmuje:</w:t>
      </w:r>
    </w:p>
    <w:p w:rsidR="00F66415" w:rsidRPr="00790B5B" w:rsidRDefault="004717CC" w:rsidP="001859E4">
      <w:pPr>
        <w:pStyle w:val="Akapitzlist"/>
        <w:numPr>
          <w:ilvl w:val="0"/>
          <w:numId w:val="28"/>
        </w:numPr>
        <w:suppressAutoHyphens w:val="0"/>
        <w:spacing w:after="0"/>
        <w:jc w:val="both"/>
        <w:rPr>
          <w:rFonts w:ascii="Tahoma" w:hAnsi="Tahoma" w:cs="Tahoma"/>
          <w:sz w:val="18"/>
          <w:szCs w:val="18"/>
        </w:rPr>
      </w:pPr>
      <w:r w:rsidRPr="00790B5B">
        <w:rPr>
          <w:rFonts w:ascii="Tahoma" w:hAnsi="Tahoma" w:cs="Tahoma"/>
          <w:sz w:val="18"/>
          <w:szCs w:val="18"/>
        </w:rPr>
        <w:t>w</w:t>
      </w:r>
      <w:r w:rsidR="00F66415" w:rsidRPr="00790B5B">
        <w:rPr>
          <w:rFonts w:ascii="Tahoma" w:hAnsi="Tahoma" w:cs="Tahoma"/>
          <w:sz w:val="18"/>
          <w:szCs w:val="18"/>
        </w:rPr>
        <w:t>yk</w:t>
      </w:r>
      <w:r w:rsidR="00223287" w:rsidRPr="00790B5B">
        <w:rPr>
          <w:rFonts w:ascii="Tahoma" w:hAnsi="Tahoma" w:cs="Tahoma"/>
          <w:sz w:val="18"/>
          <w:szCs w:val="18"/>
        </w:rPr>
        <w:t>onanie Dokumentacji Projektowej, tj.</w:t>
      </w:r>
      <w:r w:rsidR="00F66415" w:rsidRPr="00790B5B">
        <w:rPr>
          <w:rFonts w:ascii="Tahoma" w:hAnsi="Tahoma" w:cs="Tahoma"/>
          <w:sz w:val="18"/>
          <w:szCs w:val="18"/>
        </w:rPr>
        <w:t>:</w:t>
      </w:r>
    </w:p>
    <w:p w:rsidR="00223287" w:rsidRPr="00790B5B" w:rsidRDefault="00223287" w:rsidP="001859E4">
      <w:pPr>
        <w:pStyle w:val="Akapitzlist"/>
        <w:numPr>
          <w:ilvl w:val="0"/>
          <w:numId w:val="29"/>
        </w:numPr>
        <w:suppressAutoHyphens w:val="0"/>
        <w:spacing w:after="0"/>
        <w:ind w:left="1701" w:hanging="284"/>
        <w:jc w:val="both"/>
        <w:rPr>
          <w:rFonts w:ascii="Tahoma" w:hAnsi="Tahoma" w:cs="Tahoma"/>
          <w:sz w:val="18"/>
          <w:szCs w:val="18"/>
        </w:rPr>
      </w:pPr>
      <w:r w:rsidRPr="00790B5B">
        <w:rPr>
          <w:rFonts w:ascii="Tahoma" w:hAnsi="Tahoma" w:cs="Tahoma"/>
          <w:sz w:val="18"/>
          <w:szCs w:val="18"/>
        </w:rPr>
        <w:t>p</w:t>
      </w:r>
      <w:r w:rsidR="00F66415" w:rsidRPr="00790B5B">
        <w:rPr>
          <w:rFonts w:ascii="Tahoma" w:hAnsi="Tahoma" w:cs="Tahoma"/>
          <w:sz w:val="18"/>
          <w:szCs w:val="18"/>
        </w:rPr>
        <w:t>rojekt</w:t>
      </w:r>
      <w:r w:rsidRPr="00790B5B">
        <w:rPr>
          <w:rFonts w:ascii="Tahoma" w:hAnsi="Tahoma" w:cs="Tahoma"/>
          <w:sz w:val="18"/>
          <w:szCs w:val="18"/>
        </w:rPr>
        <w:t>u budowlanego</w:t>
      </w:r>
      <w:r w:rsidR="00F66415" w:rsidRPr="00790B5B">
        <w:rPr>
          <w:rFonts w:ascii="Tahoma" w:hAnsi="Tahoma" w:cs="Tahoma"/>
          <w:sz w:val="18"/>
          <w:szCs w:val="18"/>
        </w:rPr>
        <w:t xml:space="preserve"> z informacją dotyczącą bezpie</w:t>
      </w:r>
      <w:r w:rsidRPr="00790B5B">
        <w:rPr>
          <w:rFonts w:ascii="Tahoma" w:hAnsi="Tahoma" w:cs="Tahoma"/>
          <w:sz w:val="18"/>
          <w:szCs w:val="18"/>
        </w:rPr>
        <w:t>czeństwa i ochrony zdrowia</w:t>
      </w:r>
      <w:r w:rsidR="004717CC" w:rsidRPr="00790B5B">
        <w:rPr>
          <w:rFonts w:ascii="Tahoma" w:hAnsi="Tahoma" w:cs="Tahoma"/>
          <w:sz w:val="18"/>
          <w:szCs w:val="18"/>
        </w:rPr>
        <w:t>,</w:t>
      </w:r>
    </w:p>
    <w:p w:rsidR="004717CC" w:rsidRPr="00790B5B" w:rsidRDefault="00223287" w:rsidP="001859E4">
      <w:pPr>
        <w:pStyle w:val="Akapitzlist"/>
        <w:numPr>
          <w:ilvl w:val="0"/>
          <w:numId w:val="29"/>
        </w:numPr>
        <w:suppressAutoHyphens w:val="0"/>
        <w:spacing w:after="0"/>
        <w:ind w:left="1701" w:hanging="284"/>
        <w:jc w:val="both"/>
        <w:rPr>
          <w:rFonts w:ascii="Tahoma" w:hAnsi="Tahoma" w:cs="Tahoma"/>
          <w:sz w:val="18"/>
          <w:szCs w:val="18"/>
        </w:rPr>
      </w:pPr>
      <w:r w:rsidRPr="00790B5B">
        <w:rPr>
          <w:rFonts w:ascii="Tahoma" w:hAnsi="Tahoma" w:cs="Tahoma"/>
          <w:sz w:val="18"/>
          <w:szCs w:val="18"/>
        </w:rPr>
        <w:t>projektów wykonawczych</w:t>
      </w:r>
      <w:r w:rsidR="004717CC" w:rsidRPr="00790B5B">
        <w:rPr>
          <w:rFonts w:ascii="Tahoma" w:hAnsi="Tahoma" w:cs="Tahoma"/>
          <w:sz w:val="18"/>
          <w:szCs w:val="18"/>
        </w:rPr>
        <w:t>,</w:t>
      </w:r>
    </w:p>
    <w:p w:rsidR="00F66415" w:rsidRPr="00790B5B" w:rsidRDefault="00F66415" w:rsidP="001859E4">
      <w:pPr>
        <w:pStyle w:val="Akapitzlist"/>
        <w:numPr>
          <w:ilvl w:val="0"/>
          <w:numId w:val="29"/>
        </w:numPr>
        <w:suppressAutoHyphens w:val="0"/>
        <w:spacing w:after="0"/>
        <w:ind w:left="1701" w:hanging="284"/>
        <w:jc w:val="both"/>
        <w:rPr>
          <w:rFonts w:ascii="Tahoma" w:hAnsi="Tahoma" w:cs="Tahoma"/>
          <w:sz w:val="18"/>
          <w:szCs w:val="18"/>
        </w:rPr>
      </w:pPr>
      <w:r w:rsidRPr="00790B5B">
        <w:rPr>
          <w:rFonts w:ascii="Tahoma" w:hAnsi="Tahoma" w:cs="Tahoma"/>
          <w:sz w:val="18"/>
          <w:szCs w:val="18"/>
        </w:rPr>
        <w:t>innych opracowań niezbędnych do realizacji Rob</w:t>
      </w:r>
      <w:r w:rsidR="004717CC" w:rsidRPr="00790B5B">
        <w:rPr>
          <w:rFonts w:ascii="Tahoma" w:hAnsi="Tahoma" w:cs="Tahoma"/>
          <w:sz w:val="18"/>
          <w:szCs w:val="18"/>
        </w:rPr>
        <w:t>ót i zatwierdzenia dokumentacji,</w:t>
      </w:r>
    </w:p>
    <w:p w:rsidR="004717CC" w:rsidRPr="00790B5B" w:rsidRDefault="004717CC" w:rsidP="001859E4">
      <w:pPr>
        <w:pStyle w:val="Akapitzlist"/>
        <w:numPr>
          <w:ilvl w:val="0"/>
          <w:numId w:val="29"/>
        </w:numPr>
        <w:suppressAutoHyphens w:val="0"/>
        <w:spacing w:after="0"/>
        <w:ind w:left="1701" w:hanging="284"/>
        <w:jc w:val="both"/>
        <w:rPr>
          <w:rFonts w:ascii="Tahoma" w:hAnsi="Tahoma" w:cs="Tahoma"/>
          <w:sz w:val="18"/>
          <w:szCs w:val="18"/>
        </w:rPr>
      </w:pPr>
      <w:r w:rsidRPr="00790B5B">
        <w:rPr>
          <w:rFonts w:ascii="Tahoma" w:hAnsi="Tahoma" w:cs="Tahoma"/>
          <w:sz w:val="18"/>
          <w:szCs w:val="18"/>
        </w:rPr>
        <w:t>wymaganych prawem i miejscem realizacji opinii, uzgodnień i zatwierdzeń; informacja dodatkowa: zalecenia konserwatorskie - wszystkie obiekty wchodzące w skład DCO znajdują się w strefie ochrony zabytków. Należy to uwzględnić w trakcie projektowania.</w:t>
      </w:r>
    </w:p>
    <w:p w:rsidR="00F66415" w:rsidRPr="00790B5B" w:rsidRDefault="004717CC" w:rsidP="001859E4">
      <w:pPr>
        <w:pStyle w:val="Akapitzlist"/>
        <w:numPr>
          <w:ilvl w:val="0"/>
          <w:numId w:val="28"/>
        </w:numPr>
        <w:suppressAutoHyphens w:val="0"/>
        <w:spacing w:after="0"/>
        <w:jc w:val="both"/>
        <w:rPr>
          <w:rFonts w:ascii="Tahoma" w:hAnsi="Tahoma" w:cs="Tahoma"/>
          <w:sz w:val="18"/>
          <w:szCs w:val="18"/>
        </w:rPr>
      </w:pPr>
      <w:r w:rsidRPr="00790B5B">
        <w:rPr>
          <w:rFonts w:ascii="Tahoma" w:hAnsi="Tahoma" w:cs="Tahoma"/>
          <w:sz w:val="18"/>
          <w:szCs w:val="18"/>
        </w:rPr>
        <w:t>p</w:t>
      </w:r>
      <w:r w:rsidR="00F66415" w:rsidRPr="00790B5B">
        <w:rPr>
          <w:rFonts w:ascii="Tahoma" w:hAnsi="Tahoma" w:cs="Tahoma"/>
          <w:sz w:val="18"/>
          <w:szCs w:val="18"/>
        </w:rPr>
        <w:t>ełnienie nadzoru autorskiego w trakcie realizacji Robót.</w:t>
      </w:r>
    </w:p>
    <w:p w:rsidR="00F66415" w:rsidRPr="00790B5B" w:rsidRDefault="00F66415" w:rsidP="001859E4">
      <w:pPr>
        <w:pStyle w:val="Akapitzlist"/>
        <w:numPr>
          <w:ilvl w:val="0"/>
          <w:numId w:val="20"/>
        </w:numPr>
        <w:suppressAutoHyphens w:val="0"/>
        <w:spacing w:after="0"/>
        <w:jc w:val="both"/>
        <w:rPr>
          <w:rFonts w:ascii="Tahoma" w:hAnsi="Tahoma" w:cs="Tahoma"/>
          <w:sz w:val="18"/>
          <w:szCs w:val="18"/>
        </w:rPr>
      </w:pPr>
      <w:r w:rsidRPr="00790B5B">
        <w:rPr>
          <w:rFonts w:ascii="Tahoma" w:hAnsi="Tahoma" w:cs="Tahoma"/>
          <w:sz w:val="18"/>
          <w:szCs w:val="18"/>
        </w:rPr>
        <w:t>Dokumentacja projektowa winna zostać przekazana DCO w następujących ilościach:</w:t>
      </w:r>
    </w:p>
    <w:p w:rsidR="00F66415" w:rsidRPr="00790B5B" w:rsidRDefault="00F66415" w:rsidP="001859E4">
      <w:pPr>
        <w:pStyle w:val="Akapitzlist"/>
        <w:numPr>
          <w:ilvl w:val="0"/>
          <w:numId w:val="30"/>
        </w:numPr>
        <w:suppressAutoHyphens w:val="0"/>
        <w:spacing w:after="0"/>
        <w:ind w:left="993" w:hanging="284"/>
        <w:jc w:val="both"/>
        <w:rPr>
          <w:rFonts w:ascii="Tahoma" w:hAnsi="Tahoma" w:cs="Tahoma"/>
          <w:sz w:val="18"/>
          <w:szCs w:val="18"/>
        </w:rPr>
      </w:pPr>
      <w:r w:rsidRPr="00790B5B">
        <w:rPr>
          <w:rFonts w:ascii="Tahoma" w:hAnsi="Tahoma" w:cs="Tahoma"/>
          <w:sz w:val="18"/>
          <w:szCs w:val="18"/>
        </w:rPr>
        <w:t>materiały przygotowawcze, obejmujące:</w:t>
      </w:r>
    </w:p>
    <w:p w:rsidR="00F66415" w:rsidRPr="00790B5B" w:rsidRDefault="00F66415" w:rsidP="001859E4">
      <w:pPr>
        <w:pStyle w:val="Akapitzlist"/>
        <w:numPr>
          <w:ilvl w:val="0"/>
          <w:numId w:val="31"/>
        </w:numPr>
        <w:suppressAutoHyphens w:val="0"/>
        <w:spacing w:after="0"/>
        <w:ind w:left="1701" w:hanging="425"/>
        <w:jc w:val="both"/>
        <w:rPr>
          <w:rFonts w:ascii="Tahoma" w:hAnsi="Tahoma" w:cs="Tahoma"/>
          <w:sz w:val="18"/>
          <w:szCs w:val="18"/>
        </w:rPr>
      </w:pPr>
      <w:r w:rsidRPr="00790B5B">
        <w:rPr>
          <w:rFonts w:ascii="Tahoma" w:hAnsi="Tahoma" w:cs="Tahoma"/>
          <w:sz w:val="18"/>
          <w:szCs w:val="18"/>
        </w:rPr>
        <w:t>m</w:t>
      </w:r>
      <w:r w:rsidR="004717CC" w:rsidRPr="00790B5B">
        <w:rPr>
          <w:rFonts w:ascii="Tahoma" w:hAnsi="Tahoma" w:cs="Tahoma"/>
          <w:sz w:val="18"/>
          <w:szCs w:val="18"/>
        </w:rPr>
        <w:t>apę do celów projektowych - 2</w:t>
      </w:r>
      <w:r w:rsidRPr="00790B5B">
        <w:rPr>
          <w:rFonts w:ascii="Tahoma" w:hAnsi="Tahoma" w:cs="Tahoma"/>
          <w:sz w:val="18"/>
          <w:szCs w:val="18"/>
        </w:rPr>
        <w:t xml:space="preserve"> egz. + płyta CD – </w:t>
      </w:r>
      <w:r w:rsidR="004717CC" w:rsidRPr="00790B5B">
        <w:rPr>
          <w:rFonts w:ascii="Tahoma" w:hAnsi="Tahoma" w:cs="Tahoma"/>
          <w:sz w:val="18"/>
          <w:szCs w:val="18"/>
        </w:rPr>
        <w:t>(o ile będzie</w:t>
      </w:r>
      <w:r w:rsidRPr="00790B5B">
        <w:rPr>
          <w:rFonts w:ascii="Tahoma" w:hAnsi="Tahoma" w:cs="Tahoma"/>
          <w:sz w:val="18"/>
          <w:szCs w:val="18"/>
        </w:rPr>
        <w:t xml:space="preserve"> </w:t>
      </w:r>
      <w:r w:rsidR="004717CC" w:rsidRPr="00790B5B">
        <w:rPr>
          <w:rFonts w:ascii="Tahoma" w:hAnsi="Tahoma" w:cs="Tahoma"/>
          <w:sz w:val="18"/>
          <w:szCs w:val="18"/>
        </w:rPr>
        <w:t>konieczna)</w:t>
      </w:r>
    </w:p>
    <w:p w:rsidR="00F66415" w:rsidRPr="00790B5B" w:rsidRDefault="00F66415" w:rsidP="001859E4">
      <w:pPr>
        <w:pStyle w:val="Akapitzlist"/>
        <w:numPr>
          <w:ilvl w:val="0"/>
          <w:numId w:val="31"/>
        </w:numPr>
        <w:suppressAutoHyphens w:val="0"/>
        <w:spacing w:after="0"/>
        <w:ind w:left="1701" w:hanging="425"/>
        <w:jc w:val="both"/>
        <w:rPr>
          <w:rFonts w:ascii="Tahoma" w:hAnsi="Tahoma" w:cs="Tahoma"/>
          <w:sz w:val="18"/>
          <w:szCs w:val="18"/>
        </w:rPr>
      </w:pPr>
      <w:r w:rsidRPr="00790B5B">
        <w:rPr>
          <w:rFonts w:ascii="Tahoma" w:hAnsi="Tahoma" w:cs="Tahoma"/>
          <w:sz w:val="18"/>
          <w:szCs w:val="18"/>
        </w:rPr>
        <w:t>inwentaryzację wielobr</w:t>
      </w:r>
      <w:r w:rsidR="004717CC" w:rsidRPr="00790B5B">
        <w:rPr>
          <w:rFonts w:ascii="Tahoma" w:hAnsi="Tahoma" w:cs="Tahoma"/>
          <w:sz w:val="18"/>
          <w:szCs w:val="18"/>
        </w:rPr>
        <w:t>anżową do celów projektowych – 2</w:t>
      </w:r>
      <w:r w:rsidRPr="00790B5B">
        <w:rPr>
          <w:rFonts w:ascii="Tahoma" w:hAnsi="Tahoma" w:cs="Tahoma"/>
          <w:sz w:val="18"/>
          <w:szCs w:val="18"/>
        </w:rPr>
        <w:t xml:space="preserve"> egz. + płyta CD,</w:t>
      </w:r>
    </w:p>
    <w:p w:rsidR="00F66415" w:rsidRPr="00790B5B" w:rsidRDefault="00F66415" w:rsidP="001859E4">
      <w:pPr>
        <w:pStyle w:val="Akapitzlist"/>
        <w:numPr>
          <w:ilvl w:val="0"/>
          <w:numId w:val="30"/>
        </w:numPr>
        <w:suppressAutoHyphens w:val="0"/>
        <w:spacing w:after="0"/>
        <w:ind w:left="993" w:hanging="284"/>
        <w:jc w:val="both"/>
        <w:rPr>
          <w:rFonts w:ascii="Tahoma" w:hAnsi="Tahoma" w:cs="Tahoma"/>
          <w:sz w:val="18"/>
          <w:szCs w:val="18"/>
        </w:rPr>
      </w:pPr>
      <w:r w:rsidRPr="00790B5B">
        <w:rPr>
          <w:rFonts w:ascii="Tahoma" w:hAnsi="Tahoma" w:cs="Tahoma"/>
          <w:sz w:val="18"/>
          <w:szCs w:val="18"/>
        </w:rPr>
        <w:t>Projekt Budowlany - 5 egz. (w tym 2 oryginały będące załącznikami do decyzji pozwolenia na budowę lub zgłoszenia robót) + wersja elektroniczna;</w:t>
      </w:r>
    </w:p>
    <w:p w:rsidR="00F66415" w:rsidRPr="00790B5B" w:rsidRDefault="00F66415" w:rsidP="001859E4">
      <w:pPr>
        <w:pStyle w:val="Akapitzlist"/>
        <w:numPr>
          <w:ilvl w:val="0"/>
          <w:numId w:val="30"/>
        </w:numPr>
        <w:suppressAutoHyphens w:val="0"/>
        <w:spacing w:after="0"/>
        <w:ind w:left="993" w:hanging="284"/>
        <w:jc w:val="both"/>
        <w:rPr>
          <w:rFonts w:ascii="Tahoma" w:hAnsi="Tahoma" w:cs="Tahoma"/>
          <w:sz w:val="18"/>
          <w:szCs w:val="18"/>
        </w:rPr>
      </w:pPr>
      <w:r w:rsidRPr="00790B5B">
        <w:rPr>
          <w:rFonts w:ascii="Tahoma" w:hAnsi="Tahoma" w:cs="Tahoma"/>
          <w:sz w:val="18"/>
          <w:szCs w:val="18"/>
        </w:rPr>
        <w:t>Projekty Wykonawcze  - 5 egz. + płyta CD;</w:t>
      </w:r>
    </w:p>
    <w:p w:rsidR="00F66415" w:rsidRPr="00790B5B" w:rsidRDefault="00F66415" w:rsidP="001859E4">
      <w:pPr>
        <w:pStyle w:val="Akapitzlist"/>
        <w:numPr>
          <w:ilvl w:val="0"/>
          <w:numId w:val="30"/>
        </w:numPr>
        <w:suppressAutoHyphens w:val="0"/>
        <w:spacing w:after="0"/>
        <w:ind w:left="993" w:hanging="284"/>
        <w:jc w:val="both"/>
        <w:rPr>
          <w:rFonts w:ascii="Tahoma" w:hAnsi="Tahoma" w:cs="Tahoma"/>
          <w:sz w:val="18"/>
          <w:szCs w:val="18"/>
        </w:rPr>
      </w:pPr>
      <w:r w:rsidRPr="00790B5B">
        <w:rPr>
          <w:rFonts w:ascii="Tahoma" w:hAnsi="Tahoma" w:cs="Tahoma"/>
          <w:sz w:val="18"/>
          <w:szCs w:val="18"/>
        </w:rPr>
        <w:t>Inne opracowania niezbędne do realizacji Robót i zatwierdzenia dokumentacji - po 4 egz. + płyta CD.</w:t>
      </w:r>
    </w:p>
    <w:p w:rsidR="00F66415" w:rsidRPr="00790B5B" w:rsidRDefault="00F66415" w:rsidP="001859E4">
      <w:pPr>
        <w:pStyle w:val="Akapitzlist"/>
        <w:numPr>
          <w:ilvl w:val="0"/>
          <w:numId w:val="20"/>
        </w:numPr>
        <w:suppressAutoHyphens w:val="0"/>
        <w:spacing w:after="0"/>
        <w:jc w:val="both"/>
        <w:rPr>
          <w:rFonts w:ascii="Tahoma" w:hAnsi="Tahoma" w:cs="Tahoma"/>
          <w:sz w:val="18"/>
          <w:szCs w:val="18"/>
        </w:rPr>
      </w:pPr>
      <w:r w:rsidRPr="00790B5B">
        <w:rPr>
          <w:rFonts w:ascii="Tahoma" w:hAnsi="Tahoma" w:cs="Tahoma"/>
          <w:sz w:val="18"/>
          <w:szCs w:val="18"/>
        </w:rPr>
        <w:t>Wykonawca opracuj</w:t>
      </w:r>
      <w:r w:rsidR="006A1280" w:rsidRPr="00790B5B">
        <w:rPr>
          <w:rFonts w:ascii="Tahoma" w:hAnsi="Tahoma" w:cs="Tahoma"/>
          <w:sz w:val="18"/>
          <w:szCs w:val="18"/>
        </w:rPr>
        <w:t>e Dokumentację</w:t>
      </w:r>
      <w:r w:rsidRPr="00790B5B">
        <w:rPr>
          <w:rFonts w:ascii="Tahoma" w:hAnsi="Tahoma" w:cs="Tahoma"/>
          <w:sz w:val="18"/>
          <w:szCs w:val="18"/>
        </w:rPr>
        <w:t xml:space="preserve"> w sposób czytelny, opisany pismem maszynowym (DCO nie dopuszcza opisów ręcznych), a jej wersja elektroniczna zostanie opracowana: rysunki, schematy, itp. w formie plików DWG i PDF, dokumenty tekstowe oraz tabele: w formacie plików Word lub Excel oraz PDF.</w:t>
      </w:r>
    </w:p>
    <w:p w:rsidR="00F66415" w:rsidRPr="00790B5B" w:rsidRDefault="00F66415" w:rsidP="001859E4">
      <w:pPr>
        <w:pStyle w:val="Akapitzlist"/>
        <w:numPr>
          <w:ilvl w:val="0"/>
          <w:numId w:val="20"/>
        </w:numPr>
        <w:suppressAutoHyphens w:val="0"/>
        <w:spacing w:after="0"/>
        <w:jc w:val="both"/>
        <w:rPr>
          <w:rFonts w:ascii="Tahoma" w:hAnsi="Tahoma" w:cs="Tahoma"/>
          <w:sz w:val="18"/>
          <w:szCs w:val="18"/>
        </w:rPr>
      </w:pPr>
      <w:r w:rsidRPr="00790B5B">
        <w:rPr>
          <w:rFonts w:ascii="Tahoma" w:hAnsi="Tahoma" w:cs="Tahoma"/>
          <w:sz w:val="18"/>
          <w:szCs w:val="18"/>
        </w:rPr>
        <w:t xml:space="preserve">Wszystkie zaproponowane w Dokumentacji Projektowej rozwiązania podlegają zatwierdzeniu przez </w:t>
      </w:r>
      <w:r w:rsidR="00D64A83" w:rsidRPr="00790B5B">
        <w:rPr>
          <w:rFonts w:ascii="Tahoma" w:hAnsi="Tahoma" w:cs="Tahoma"/>
          <w:sz w:val="18"/>
          <w:szCs w:val="18"/>
        </w:rPr>
        <w:t>Zamawiającego</w:t>
      </w:r>
      <w:r w:rsidRPr="00790B5B">
        <w:rPr>
          <w:rFonts w:ascii="Tahoma" w:hAnsi="Tahoma" w:cs="Tahoma"/>
          <w:sz w:val="18"/>
          <w:szCs w:val="18"/>
        </w:rPr>
        <w:t xml:space="preserve"> przed skierowaniem jej do realizacji, przy czym:</w:t>
      </w:r>
    </w:p>
    <w:p w:rsidR="00F66415" w:rsidRPr="00790B5B" w:rsidRDefault="00F66415" w:rsidP="001859E4">
      <w:pPr>
        <w:pStyle w:val="Akapitzlist"/>
        <w:numPr>
          <w:ilvl w:val="2"/>
          <w:numId w:val="20"/>
        </w:numPr>
        <w:suppressAutoHyphens w:val="0"/>
        <w:spacing w:after="0"/>
        <w:jc w:val="both"/>
        <w:rPr>
          <w:rFonts w:ascii="Tahoma" w:hAnsi="Tahoma" w:cs="Tahoma"/>
          <w:sz w:val="18"/>
          <w:szCs w:val="18"/>
        </w:rPr>
      </w:pPr>
      <w:r w:rsidRPr="00790B5B">
        <w:rPr>
          <w:rFonts w:ascii="Tahoma" w:hAnsi="Tahoma" w:cs="Tahoma"/>
          <w:sz w:val="18"/>
          <w:szCs w:val="18"/>
        </w:rPr>
        <w:t>dla Projektu Budowlanego zatwierdzenie należy uzyskać przed złożeniem w imieniu DCO wniosku o pozwolenie na budowę; DCO zgłosi uwagi wraz z uzasadnienie pisemnie w terminie do 5 dni roboczych od dnia przekazania projektów do akceptacji, brak zgłoszenia uwag w wyznaczony terminie jest równoznaczny z akceptacją</w:t>
      </w:r>
    </w:p>
    <w:p w:rsidR="00F66415" w:rsidRPr="00790B5B" w:rsidRDefault="00F66415" w:rsidP="001859E4">
      <w:pPr>
        <w:pStyle w:val="Akapitzlist"/>
        <w:numPr>
          <w:ilvl w:val="0"/>
          <w:numId w:val="20"/>
        </w:numPr>
        <w:suppressAutoHyphens w:val="0"/>
        <w:spacing w:after="0"/>
        <w:jc w:val="both"/>
        <w:rPr>
          <w:rFonts w:ascii="Tahoma" w:hAnsi="Tahoma" w:cs="Tahoma"/>
          <w:sz w:val="18"/>
          <w:szCs w:val="18"/>
        </w:rPr>
      </w:pPr>
      <w:r w:rsidRPr="00790B5B">
        <w:rPr>
          <w:rFonts w:ascii="Tahoma" w:hAnsi="Tahoma" w:cs="Tahoma"/>
          <w:sz w:val="18"/>
          <w:szCs w:val="18"/>
        </w:rPr>
        <w:t>DCO w przypadku gdy wystąpi taka konieczność udzieli Wykonawcy, na jego wniosek odpowiednich upoważnień i pełnomocnictw w celu uzyskania niezbędnych opinii, pozwoleń itp.</w:t>
      </w:r>
    </w:p>
    <w:p w:rsidR="00F66415" w:rsidRPr="00790B5B" w:rsidRDefault="00F66415" w:rsidP="001859E4">
      <w:pPr>
        <w:pStyle w:val="Akapitzlist"/>
        <w:numPr>
          <w:ilvl w:val="0"/>
          <w:numId w:val="20"/>
        </w:numPr>
        <w:suppressAutoHyphens w:val="0"/>
        <w:spacing w:after="0"/>
        <w:jc w:val="both"/>
        <w:rPr>
          <w:rFonts w:ascii="Tahoma" w:hAnsi="Tahoma" w:cs="Tahoma"/>
          <w:sz w:val="18"/>
          <w:szCs w:val="18"/>
        </w:rPr>
      </w:pPr>
      <w:r w:rsidRPr="00790B5B">
        <w:rPr>
          <w:rFonts w:ascii="Tahoma" w:hAnsi="Tahoma" w:cs="Tahoma"/>
          <w:sz w:val="18"/>
          <w:szCs w:val="18"/>
        </w:rPr>
        <w:t>Dokumentacja Projektowa powinna zawierać optymalne rozwiązania technologiczne, konstrukcyjne, materiałowe oraz wszystkie niezbędne zestawienia ze szczegółowym opisem (np. zabezpieczenia, okładziny, stolarka drzwiowa, wentylacja, automatyka), rysunki szczegółów i detali wraz z dokładnym opisem i podaniem wszystkich niezbędnych parametrów pozwalających na identyfikację materiału, urządzenia;</w:t>
      </w:r>
    </w:p>
    <w:p w:rsidR="00F66415" w:rsidRPr="00790B5B" w:rsidRDefault="00F66415" w:rsidP="001859E4">
      <w:pPr>
        <w:pStyle w:val="Akapitzlist"/>
        <w:numPr>
          <w:ilvl w:val="0"/>
          <w:numId w:val="20"/>
        </w:numPr>
        <w:suppressAutoHyphens w:val="0"/>
        <w:spacing w:after="0"/>
        <w:jc w:val="both"/>
        <w:rPr>
          <w:rFonts w:ascii="Tahoma" w:hAnsi="Tahoma" w:cs="Tahoma"/>
          <w:sz w:val="18"/>
          <w:szCs w:val="18"/>
        </w:rPr>
      </w:pPr>
      <w:r w:rsidRPr="00790B5B">
        <w:rPr>
          <w:rFonts w:ascii="Tahoma" w:hAnsi="Tahoma" w:cs="Tahoma"/>
          <w:sz w:val="18"/>
          <w:szCs w:val="18"/>
        </w:rPr>
        <w:t xml:space="preserve">W ramach pełnienia nadzoru autorskiego, Wykonawca zobowiązany jest w szczególności do: </w:t>
      </w:r>
    </w:p>
    <w:p w:rsidR="00F66415" w:rsidRPr="00790B5B" w:rsidRDefault="00F66415" w:rsidP="001859E4">
      <w:pPr>
        <w:pStyle w:val="Akapitzlist"/>
        <w:numPr>
          <w:ilvl w:val="0"/>
          <w:numId w:val="16"/>
        </w:numPr>
        <w:suppressAutoHyphens w:val="0"/>
        <w:spacing w:after="0"/>
        <w:ind w:left="993" w:hanging="425"/>
        <w:jc w:val="both"/>
        <w:rPr>
          <w:rFonts w:ascii="Tahoma" w:hAnsi="Tahoma" w:cs="Tahoma"/>
          <w:sz w:val="18"/>
          <w:szCs w:val="18"/>
        </w:rPr>
      </w:pPr>
      <w:r w:rsidRPr="00790B5B">
        <w:rPr>
          <w:rFonts w:ascii="Tahoma" w:hAnsi="Tahoma" w:cs="Tahoma"/>
          <w:sz w:val="18"/>
          <w:szCs w:val="18"/>
        </w:rPr>
        <w:t xml:space="preserve">stałej kontroli jakości Robót i ich zgodności z dokumentacją </w:t>
      </w:r>
      <w:r w:rsidRPr="00790B5B">
        <w:rPr>
          <w:rFonts w:ascii="Tahoma" w:hAnsi="Tahoma" w:cs="Tahoma"/>
          <w:bCs/>
          <w:sz w:val="18"/>
          <w:szCs w:val="18"/>
        </w:rPr>
        <w:t>w zakresie rozwiązań użytkowych, technicznych i materiałowych;</w:t>
      </w:r>
    </w:p>
    <w:p w:rsidR="00F66415" w:rsidRPr="00790B5B" w:rsidRDefault="00F66415" w:rsidP="001859E4">
      <w:pPr>
        <w:pStyle w:val="Akapitzlist"/>
        <w:numPr>
          <w:ilvl w:val="0"/>
          <w:numId w:val="16"/>
        </w:numPr>
        <w:suppressAutoHyphens w:val="0"/>
        <w:spacing w:after="0"/>
        <w:ind w:left="993" w:hanging="425"/>
        <w:jc w:val="both"/>
        <w:rPr>
          <w:rFonts w:ascii="Tahoma" w:hAnsi="Tahoma" w:cs="Tahoma"/>
          <w:bCs/>
          <w:sz w:val="18"/>
          <w:szCs w:val="18"/>
        </w:rPr>
      </w:pPr>
      <w:r w:rsidRPr="00790B5B">
        <w:rPr>
          <w:rFonts w:ascii="Tahoma" w:hAnsi="Tahoma" w:cs="Tahoma"/>
          <w:sz w:val="18"/>
          <w:szCs w:val="18"/>
        </w:rPr>
        <w:t>stwierdzania w toku wykonywania Robót zgodności wykonywanych Robót z Dokumentacją Projektową i zasadami wiedzy technicznej;</w:t>
      </w:r>
    </w:p>
    <w:p w:rsidR="00F66415" w:rsidRPr="00790B5B" w:rsidRDefault="00F66415" w:rsidP="001859E4">
      <w:pPr>
        <w:pStyle w:val="Akapitzlist"/>
        <w:numPr>
          <w:ilvl w:val="0"/>
          <w:numId w:val="16"/>
        </w:numPr>
        <w:suppressAutoHyphens w:val="0"/>
        <w:spacing w:after="0"/>
        <w:ind w:left="993" w:hanging="425"/>
        <w:jc w:val="both"/>
        <w:rPr>
          <w:rFonts w:ascii="Tahoma" w:hAnsi="Tahoma" w:cs="Tahoma"/>
          <w:sz w:val="18"/>
          <w:szCs w:val="18"/>
        </w:rPr>
      </w:pPr>
      <w:r w:rsidRPr="00790B5B">
        <w:rPr>
          <w:rFonts w:ascii="Tahoma" w:hAnsi="Tahoma" w:cs="Tahoma"/>
          <w:bCs/>
          <w:sz w:val="18"/>
          <w:szCs w:val="18"/>
        </w:rPr>
        <w:t>wyjaśniania DCO powstałych w toku realizacji Inwestycji wątpliwości dotyczących Dokumentacji Projektowej i zawartych w niej rozwiązań, poprzez udzielanie mu dodatkowych informacji oraz opracowań i uzupełnianie szczegółów Dokumentacji Projektowej;</w:t>
      </w:r>
    </w:p>
    <w:p w:rsidR="00F66415" w:rsidRPr="00790B5B" w:rsidRDefault="00F66415" w:rsidP="001859E4">
      <w:pPr>
        <w:pStyle w:val="Akapitzlist"/>
        <w:numPr>
          <w:ilvl w:val="0"/>
          <w:numId w:val="16"/>
        </w:numPr>
        <w:suppressAutoHyphens w:val="0"/>
        <w:spacing w:after="0"/>
        <w:ind w:left="993" w:hanging="425"/>
        <w:jc w:val="both"/>
        <w:rPr>
          <w:rFonts w:ascii="Tahoma" w:hAnsi="Tahoma" w:cs="Tahoma"/>
          <w:sz w:val="18"/>
          <w:szCs w:val="18"/>
        </w:rPr>
      </w:pPr>
      <w:r w:rsidRPr="00790B5B">
        <w:rPr>
          <w:rFonts w:ascii="Tahoma" w:hAnsi="Tahoma" w:cs="Tahoma"/>
          <w:sz w:val="18"/>
          <w:szCs w:val="18"/>
        </w:rPr>
        <w:t>czuwania, aby zakres ewentualnie wprowadzonych zmian nie spowodował istotnej zmiany zatwierdzonego Projektu Budowlanego, wymagającej uzyskania zamiennego pozwolenia na budowę;</w:t>
      </w:r>
    </w:p>
    <w:p w:rsidR="00F66415" w:rsidRPr="00790B5B" w:rsidRDefault="00F66415" w:rsidP="001859E4">
      <w:pPr>
        <w:pStyle w:val="Akapitzlist"/>
        <w:numPr>
          <w:ilvl w:val="0"/>
          <w:numId w:val="16"/>
        </w:numPr>
        <w:suppressAutoHyphens w:val="0"/>
        <w:spacing w:after="0"/>
        <w:ind w:left="993" w:hanging="425"/>
        <w:jc w:val="both"/>
        <w:rPr>
          <w:rFonts w:ascii="Tahoma" w:hAnsi="Tahoma" w:cs="Tahoma"/>
          <w:sz w:val="18"/>
          <w:szCs w:val="18"/>
        </w:rPr>
      </w:pPr>
      <w:r w:rsidRPr="00790B5B">
        <w:rPr>
          <w:rFonts w:ascii="Tahoma" w:hAnsi="Tahoma" w:cs="Tahoma"/>
          <w:sz w:val="18"/>
          <w:szCs w:val="18"/>
        </w:rPr>
        <w:t>udziału w naradach na żądanie DCO na budowie oraz formułowania wniosków w przedmiocie właściwego wykonania Robót;</w:t>
      </w:r>
    </w:p>
    <w:p w:rsidR="00F66415" w:rsidRPr="00790B5B" w:rsidRDefault="00F66415" w:rsidP="001859E4">
      <w:pPr>
        <w:pStyle w:val="Akapitzlist"/>
        <w:numPr>
          <w:ilvl w:val="0"/>
          <w:numId w:val="16"/>
        </w:numPr>
        <w:suppressAutoHyphens w:val="0"/>
        <w:spacing w:after="0"/>
        <w:ind w:left="993" w:hanging="425"/>
        <w:jc w:val="both"/>
        <w:rPr>
          <w:rFonts w:ascii="Tahoma" w:hAnsi="Tahoma" w:cs="Tahoma"/>
          <w:bCs/>
          <w:sz w:val="18"/>
          <w:szCs w:val="18"/>
          <w:shd w:val="clear" w:color="auto" w:fill="000000"/>
        </w:rPr>
      </w:pPr>
      <w:r w:rsidRPr="00790B5B">
        <w:rPr>
          <w:rFonts w:ascii="Tahoma" w:hAnsi="Tahoma" w:cs="Tahoma"/>
          <w:sz w:val="18"/>
          <w:szCs w:val="18"/>
        </w:rPr>
        <w:t>udziału w próbach instalacji i rozruchach, w naradach i komisjach technicznych, w odbiorach Przedmiotu Umowy.</w:t>
      </w:r>
    </w:p>
    <w:p w:rsidR="00F66415" w:rsidRPr="00790B5B" w:rsidRDefault="00F66415" w:rsidP="001859E4">
      <w:pPr>
        <w:numPr>
          <w:ilvl w:val="0"/>
          <w:numId w:val="20"/>
        </w:numPr>
        <w:suppressAutoHyphens w:val="0"/>
        <w:spacing w:after="0"/>
        <w:ind w:left="357" w:hanging="357"/>
        <w:jc w:val="both"/>
        <w:rPr>
          <w:rFonts w:ascii="Tahoma" w:hAnsi="Tahoma" w:cs="Tahoma"/>
          <w:sz w:val="18"/>
          <w:szCs w:val="18"/>
        </w:rPr>
      </w:pPr>
      <w:r w:rsidRPr="00790B5B">
        <w:rPr>
          <w:rFonts w:ascii="Tahoma" w:hAnsi="Tahoma" w:cs="Tahoma"/>
          <w:sz w:val="18"/>
          <w:szCs w:val="18"/>
        </w:rPr>
        <w:t>Szczegółowy zakre</w:t>
      </w:r>
      <w:r w:rsidR="006A1280" w:rsidRPr="00790B5B">
        <w:rPr>
          <w:rFonts w:ascii="Tahoma" w:hAnsi="Tahoma" w:cs="Tahoma"/>
          <w:sz w:val="18"/>
          <w:szCs w:val="18"/>
        </w:rPr>
        <w:t xml:space="preserve">s obowiązków Wykonawcy - </w:t>
      </w:r>
      <w:r w:rsidRPr="00790B5B">
        <w:rPr>
          <w:rFonts w:ascii="Tahoma" w:hAnsi="Tahoma" w:cs="Tahoma"/>
          <w:sz w:val="18"/>
          <w:szCs w:val="18"/>
        </w:rPr>
        <w:t>realizacja Robót:</w:t>
      </w:r>
    </w:p>
    <w:p w:rsidR="00F66415" w:rsidRPr="00790B5B" w:rsidRDefault="00B22542" w:rsidP="001859E4">
      <w:pPr>
        <w:numPr>
          <w:ilvl w:val="2"/>
          <w:numId w:val="20"/>
        </w:numPr>
        <w:suppressAutoHyphens w:val="0"/>
        <w:spacing w:after="0"/>
        <w:ind w:left="1276"/>
        <w:jc w:val="both"/>
        <w:rPr>
          <w:rFonts w:ascii="Tahoma" w:hAnsi="Tahoma" w:cs="Tahoma"/>
          <w:sz w:val="18"/>
          <w:szCs w:val="18"/>
        </w:rPr>
      </w:pPr>
      <w:r w:rsidRPr="00790B5B">
        <w:rPr>
          <w:rFonts w:ascii="Tahoma" w:hAnsi="Tahoma" w:cs="Tahoma"/>
          <w:sz w:val="18"/>
          <w:szCs w:val="18"/>
        </w:rPr>
        <w:t>r</w:t>
      </w:r>
      <w:r w:rsidR="00F66415" w:rsidRPr="00790B5B">
        <w:rPr>
          <w:rFonts w:ascii="Tahoma" w:hAnsi="Tahoma" w:cs="Tahoma"/>
          <w:sz w:val="18"/>
          <w:szCs w:val="18"/>
        </w:rPr>
        <w:t>oboty związane z przygotowaniem terenu pod budowę:</w:t>
      </w:r>
    </w:p>
    <w:p w:rsidR="00F66415" w:rsidRPr="00790B5B" w:rsidRDefault="00F66415" w:rsidP="001859E4">
      <w:pPr>
        <w:pStyle w:val="Akapitzlist"/>
        <w:numPr>
          <w:ilvl w:val="0"/>
          <w:numId w:val="32"/>
        </w:numPr>
        <w:suppressAutoHyphens w:val="0"/>
        <w:spacing w:after="0"/>
        <w:ind w:left="1134" w:hanging="294"/>
        <w:jc w:val="both"/>
        <w:rPr>
          <w:rFonts w:ascii="Tahoma" w:hAnsi="Tahoma" w:cs="Tahoma"/>
          <w:sz w:val="18"/>
          <w:szCs w:val="18"/>
        </w:rPr>
      </w:pPr>
      <w:r w:rsidRPr="00790B5B">
        <w:rPr>
          <w:rFonts w:ascii="Tahoma" w:hAnsi="Tahoma" w:cs="Tahoma"/>
          <w:sz w:val="18"/>
          <w:szCs w:val="18"/>
        </w:rPr>
        <w:t>zabezpieczenie terenu budowy oraz wykonanie zaplecza budowy,</w:t>
      </w:r>
    </w:p>
    <w:p w:rsidR="00F66415" w:rsidRPr="00790B5B" w:rsidRDefault="00F66415" w:rsidP="001859E4">
      <w:pPr>
        <w:pStyle w:val="Akapitzlist"/>
        <w:numPr>
          <w:ilvl w:val="0"/>
          <w:numId w:val="32"/>
        </w:numPr>
        <w:suppressAutoHyphens w:val="0"/>
        <w:spacing w:after="0"/>
        <w:ind w:left="1134" w:hanging="294"/>
        <w:jc w:val="both"/>
        <w:rPr>
          <w:rFonts w:ascii="Tahoma" w:hAnsi="Tahoma" w:cs="Tahoma"/>
          <w:sz w:val="18"/>
          <w:szCs w:val="18"/>
        </w:rPr>
      </w:pPr>
      <w:r w:rsidRPr="00790B5B">
        <w:rPr>
          <w:rFonts w:ascii="Tahoma" w:hAnsi="Tahoma" w:cs="Tahoma"/>
          <w:sz w:val="18"/>
          <w:szCs w:val="18"/>
        </w:rPr>
        <w:t>zabezpieczenie dróg dojazdowych oraz przyłączy mediów dla potrzeb budowy.</w:t>
      </w:r>
    </w:p>
    <w:p w:rsidR="00F66415" w:rsidRPr="00790B5B" w:rsidRDefault="00B22542" w:rsidP="001859E4">
      <w:pPr>
        <w:numPr>
          <w:ilvl w:val="2"/>
          <w:numId w:val="20"/>
        </w:numPr>
        <w:suppressAutoHyphens w:val="0"/>
        <w:spacing w:after="0"/>
        <w:ind w:left="1276"/>
        <w:jc w:val="both"/>
        <w:rPr>
          <w:rFonts w:ascii="Tahoma" w:hAnsi="Tahoma" w:cs="Tahoma"/>
          <w:sz w:val="18"/>
          <w:szCs w:val="18"/>
        </w:rPr>
      </w:pPr>
      <w:r w:rsidRPr="00790B5B">
        <w:rPr>
          <w:rFonts w:ascii="Tahoma" w:hAnsi="Tahoma" w:cs="Tahoma"/>
          <w:sz w:val="18"/>
          <w:szCs w:val="18"/>
        </w:rPr>
        <w:t>r</w:t>
      </w:r>
      <w:r w:rsidR="00F66415" w:rsidRPr="00790B5B">
        <w:rPr>
          <w:rFonts w:ascii="Tahoma" w:hAnsi="Tahoma" w:cs="Tahoma"/>
          <w:sz w:val="18"/>
          <w:szCs w:val="18"/>
        </w:rPr>
        <w:t>oboty budowlane,</w:t>
      </w:r>
    </w:p>
    <w:p w:rsidR="00F66415" w:rsidRPr="00790B5B" w:rsidRDefault="00B22542" w:rsidP="001859E4">
      <w:pPr>
        <w:numPr>
          <w:ilvl w:val="2"/>
          <w:numId w:val="20"/>
        </w:numPr>
        <w:suppressAutoHyphens w:val="0"/>
        <w:spacing w:after="0"/>
        <w:ind w:left="1276"/>
        <w:jc w:val="both"/>
        <w:rPr>
          <w:rFonts w:ascii="Tahoma" w:hAnsi="Tahoma" w:cs="Tahoma"/>
          <w:sz w:val="18"/>
          <w:szCs w:val="18"/>
        </w:rPr>
      </w:pPr>
      <w:r w:rsidRPr="00790B5B">
        <w:rPr>
          <w:rFonts w:ascii="Tahoma" w:hAnsi="Tahoma" w:cs="Tahoma"/>
          <w:sz w:val="18"/>
          <w:szCs w:val="18"/>
        </w:rPr>
        <w:t>r</w:t>
      </w:r>
      <w:r w:rsidR="00F66415" w:rsidRPr="00790B5B">
        <w:rPr>
          <w:rFonts w:ascii="Tahoma" w:hAnsi="Tahoma" w:cs="Tahoma"/>
          <w:sz w:val="18"/>
          <w:szCs w:val="18"/>
        </w:rPr>
        <w:t>oboty instalacyjne sanitarne,</w:t>
      </w:r>
    </w:p>
    <w:p w:rsidR="00F66415" w:rsidRPr="00790B5B" w:rsidRDefault="00B22542" w:rsidP="001859E4">
      <w:pPr>
        <w:numPr>
          <w:ilvl w:val="2"/>
          <w:numId w:val="20"/>
        </w:numPr>
        <w:suppressAutoHyphens w:val="0"/>
        <w:spacing w:after="0"/>
        <w:ind w:left="1276"/>
        <w:jc w:val="both"/>
        <w:rPr>
          <w:rFonts w:ascii="Tahoma" w:hAnsi="Tahoma" w:cs="Tahoma"/>
          <w:sz w:val="18"/>
          <w:szCs w:val="18"/>
        </w:rPr>
      </w:pPr>
      <w:r w:rsidRPr="00790B5B">
        <w:rPr>
          <w:rFonts w:ascii="Tahoma" w:hAnsi="Tahoma" w:cs="Tahoma"/>
          <w:sz w:val="18"/>
          <w:szCs w:val="18"/>
        </w:rPr>
        <w:t>r</w:t>
      </w:r>
      <w:r w:rsidR="00F66415" w:rsidRPr="00790B5B">
        <w:rPr>
          <w:rFonts w:ascii="Tahoma" w:hAnsi="Tahoma" w:cs="Tahoma"/>
          <w:sz w:val="18"/>
          <w:szCs w:val="18"/>
        </w:rPr>
        <w:t>oboty instalacyjne elektryczne i teletechniczne,</w:t>
      </w:r>
    </w:p>
    <w:p w:rsidR="00F66415" w:rsidRPr="00790B5B" w:rsidRDefault="00B22542" w:rsidP="001859E4">
      <w:pPr>
        <w:numPr>
          <w:ilvl w:val="2"/>
          <w:numId w:val="20"/>
        </w:numPr>
        <w:suppressAutoHyphens w:val="0"/>
        <w:spacing w:after="0"/>
        <w:ind w:left="1276"/>
        <w:jc w:val="both"/>
        <w:rPr>
          <w:rFonts w:ascii="Tahoma" w:hAnsi="Tahoma" w:cs="Tahoma"/>
          <w:sz w:val="18"/>
          <w:szCs w:val="18"/>
        </w:rPr>
      </w:pPr>
      <w:r w:rsidRPr="00790B5B">
        <w:rPr>
          <w:rFonts w:ascii="Tahoma" w:hAnsi="Tahoma" w:cs="Tahoma"/>
          <w:sz w:val="18"/>
          <w:szCs w:val="18"/>
        </w:rPr>
        <w:t>r</w:t>
      </w:r>
      <w:r w:rsidR="00F66415" w:rsidRPr="00790B5B">
        <w:rPr>
          <w:rFonts w:ascii="Tahoma" w:hAnsi="Tahoma" w:cs="Tahoma"/>
          <w:sz w:val="18"/>
          <w:szCs w:val="18"/>
        </w:rPr>
        <w:t xml:space="preserve">oboty wykończeniowe, </w:t>
      </w:r>
    </w:p>
    <w:p w:rsidR="00F66415" w:rsidRPr="00790B5B" w:rsidRDefault="00F66415" w:rsidP="001859E4">
      <w:pPr>
        <w:numPr>
          <w:ilvl w:val="2"/>
          <w:numId w:val="20"/>
        </w:numPr>
        <w:suppressAutoHyphens w:val="0"/>
        <w:spacing w:after="0"/>
        <w:ind w:left="1276"/>
        <w:jc w:val="both"/>
        <w:rPr>
          <w:rFonts w:ascii="Tahoma" w:hAnsi="Tahoma" w:cs="Tahoma"/>
          <w:sz w:val="18"/>
          <w:szCs w:val="18"/>
        </w:rPr>
      </w:pPr>
      <w:r w:rsidRPr="00790B5B">
        <w:rPr>
          <w:rFonts w:ascii="Tahoma" w:hAnsi="Tahoma" w:cs="Tahoma"/>
          <w:sz w:val="18"/>
          <w:szCs w:val="18"/>
        </w:rPr>
        <w:t>oznaczenie dróg ewakuacyjnych,</w:t>
      </w:r>
    </w:p>
    <w:p w:rsidR="00F66415" w:rsidRPr="00790B5B" w:rsidRDefault="00B22542" w:rsidP="001859E4">
      <w:pPr>
        <w:numPr>
          <w:ilvl w:val="2"/>
          <w:numId w:val="20"/>
        </w:numPr>
        <w:suppressAutoHyphens w:val="0"/>
        <w:spacing w:after="0"/>
        <w:ind w:left="1276"/>
        <w:jc w:val="both"/>
        <w:rPr>
          <w:rFonts w:ascii="Tahoma" w:hAnsi="Tahoma" w:cs="Tahoma"/>
          <w:sz w:val="18"/>
          <w:szCs w:val="18"/>
        </w:rPr>
      </w:pPr>
      <w:r w:rsidRPr="00790B5B">
        <w:rPr>
          <w:rFonts w:ascii="Tahoma" w:hAnsi="Tahoma" w:cs="Tahoma"/>
          <w:sz w:val="18"/>
          <w:szCs w:val="18"/>
        </w:rPr>
        <w:t>p</w:t>
      </w:r>
      <w:r w:rsidR="00F66415" w:rsidRPr="00790B5B">
        <w:rPr>
          <w:rFonts w:ascii="Tahoma" w:hAnsi="Tahoma" w:cs="Tahoma"/>
          <w:sz w:val="18"/>
          <w:szCs w:val="18"/>
        </w:rPr>
        <w:t>rzygotowanie dokumentacji odbiorowej, w tym szczególnie:</w:t>
      </w:r>
    </w:p>
    <w:p w:rsidR="00F66415" w:rsidRPr="00790B5B" w:rsidRDefault="00F66415" w:rsidP="001859E4">
      <w:pPr>
        <w:pStyle w:val="Akapitzlist"/>
        <w:numPr>
          <w:ilvl w:val="0"/>
          <w:numId w:val="33"/>
        </w:numPr>
        <w:suppressAutoHyphens w:val="0"/>
        <w:spacing w:after="0"/>
        <w:ind w:left="1276" w:hanging="425"/>
        <w:jc w:val="both"/>
        <w:rPr>
          <w:rFonts w:ascii="Tahoma" w:hAnsi="Tahoma" w:cs="Tahoma"/>
          <w:sz w:val="18"/>
          <w:szCs w:val="18"/>
        </w:rPr>
      </w:pPr>
      <w:r w:rsidRPr="00790B5B">
        <w:rPr>
          <w:rFonts w:ascii="Tahoma" w:hAnsi="Tahoma" w:cs="Tahoma"/>
          <w:sz w:val="18"/>
          <w:szCs w:val="18"/>
        </w:rPr>
        <w:t>projekty powykonawcze z naniesionymi wszystkimi zmianami w odniesieniu do dokumentacji projektowej,</w:t>
      </w:r>
    </w:p>
    <w:p w:rsidR="00F66415" w:rsidRPr="00790B5B" w:rsidRDefault="00F66415" w:rsidP="001859E4">
      <w:pPr>
        <w:pStyle w:val="Akapitzlist"/>
        <w:numPr>
          <w:ilvl w:val="0"/>
          <w:numId w:val="33"/>
        </w:numPr>
        <w:suppressAutoHyphens w:val="0"/>
        <w:spacing w:after="0"/>
        <w:ind w:left="1276" w:hanging="425"/>
        <w:jc w:val="both"/>
        <w:rPr>
          <w:rFonts w:ascii="Tahoma" w:hAnsi="Tahoma" w:cs="Tahoma"/>
          <w:sz w:val="18"/>
          <w:szCs w:val="18"/>
        </w:rPr>
      </w:pPr>
      <w:r w:rsidRPr="00790B5B">
        <w:rPr>
          <w:rFonts w:ascii="Tahoma" w:hAnsi="Tahoma" w:cs="Tahoma"/>
          <w:sz w:val="18"/>
          <w:szCs w:val="18"/>
        </w:rPr>
        <w:t>dokumenty potwierdzaj</w:t>
      </w:r>
      <w:r w:rsidRPr="00790B5B">
        <w:rPr>
          <w:rFonts w:ascii="Tahoma" w:eastAsia="TTE1BCFE08t00" w:hAnsi="Tahoma" w:cs="Tahoma"/>
          <w:sz w:val="18"/>
          <w:szCs w:val="18"/>
        </w:rPr>
        <w:t>ą</w:t>
      </w:r>
      <w:r w:rsidRPr="00790B5B">
        <w:rPr>
          <w:rFonts w:ascii="Tahoma" w:hAnsi="Tahoma" w:cs="Tahoma"/>
          <w:sz w:val="18"/>
          <w:szCs w:val="18"/>
        </w:rPr>
        <w:t xml:space="preserve">ce, </w:t>
      </w:r>
      <w:r w:rsidRPr="00790B5B">
        <w:rPr>
          <w:rFonts w:ascii="Tahoma" w:eastAsia="TTE1BCFE08t00" w:hAnsi="Tahoma" w:cs="Tahoma"/>
          <w:sz w:val="18"/>
          <w:szCs w:val="18"/>
        </w:rPr>
        <w:t>ż</w:t>
      </w:r>
      <w:r w:rsidRPr="00790B5B">
        <w:rPr>
          <w:rFonts w:ascii="Tahoma" w:hAnsi="Tahoma" w:cs="Tahoma"/>
          <w:sz w:val="18"/>
          <w:szCs w:val="18"/>
        </w:rPr>
        <w:t>e wbudowane wyroby zostały wprowadzone do obrotu zgodnie z obowi</w:t>
      </w:r>
      <w:r w:rsidRPr="00790B5B">
        <w:rPr>
          <w:rFonts w:ascii="Tahoma" w:eastAsia="TTE1BCFE08t00" w:hAnsi="Tahoma" w:cs="Tahoma"/>
          <w:sz w:val="18"/>
          <w:szCs w:val="18"/>
        </w:rPr>
        <w:t>ą</w:t>
      </w:r>
      <w:r w:rsidRPr="00790B5B">
        <w:rPr>
          <w:rFonts w:ascii="Tahoma" w:hAnsi="Tahoma" w:cs="Tahoma"/>
          <w:sz w:val="18"/>
          <w:szCs w:val="18"/>
        </w:rPr>
        <w:t>zuj</w:t>
      </w:r>
      <w:r w:rsidRPr="00790B5B">
        <w:rPr>
          <w:rFonts w:ascii="Tahoma" w:eastAsia="TTE1BCFE08t00" w:hAnsi="Tahoma" w:cs="Tahoma"/>
          <w:sz w:val="18"/>
          <w:szCs w:val="18"/>
        </w:rPr>
        <w:t>ą</w:t>
      </w:r>
      <w:r w:rsidRPr="00790B5B">
        <w:rPr>
          <w:rFonts w:ascii="Tahoma" w:hAnsi="Tahoma" w:cs="Tahoma"/>
          <w:sz w:val="18"/>
          <w:szCs w:val="18"/>
        </w:rPr>
        <w:t>cymi przepisami; certyfikaty, atesty, deklaracje zgodności etc.,</w:t>
      </w:r>
    </w:p>
    <w:p w:rsidR="00F66415" w:rsidRPr="00790B5B" w:rsidRDefault="00F66415" w:rsidP="001859E4">
      <w:pPr>
        <w:pStyle w:val="Akapitzlist"/>
        <w:numPr>
          <w:ilvl w:val="0"/>
          <w:numId w:val="33"/>
        </w:numPr>
        <w:suppressAutoHyphens w:val="0"/>
        <w:spacing w:after="0"/>
        <w:ind w:left="1276" w:hanging="425"/>
        <w:jc w:val="both"/>
        <w:rPr>
          <w:rFonts w:ascii="Tahoma" w:hAnsi="Tahoma" w:cs="Tahoma"/>
          <w:sz w:val="18"/>
          <w:szCs w:val="18"/>
        </w:rPr>
      </w:pPr>
      <w:r w:rsidRPr="00790B5B">
        <w:rPr>
          <w:rFonts w:ascii="Tahoma" w:hAnsi="Tahoma" w:cs="Tahoma"/>
          <w:sz w:val="18"/>
          <w:szCs w:val="18"/>
        </w:rPr>
        <w:t>wyniki wykonanych bada</w:t>
      </w:r>
      <w:r w:rsidRPr="00790B5B">
        <w:rPr>
          <w:rFonts w:ascii="Tahoma" w:eastAsia="TTE1BCFE08t00" w:hAnsi="Tahoma" w:cs="Tahoma"/>
          <w:sz w:val="18"/>
          <w:szCs w:val="18"/>
        </w:rPr>
        <w:t>ń,</w:t>
      </w:r>
      <w:r w:rsidRPr="00790B5B">
        <w:rPr>
          <w:rFonts w:ascii="Tahoma" w:hAnsi="Tahoma" w:cs="Tahoma"/>
          <w:sz w:val="18"/>
          <w:szCs w:val="18"/>
        </w:rPr>
        <w:t xml:space="preserve"> pomiarów, przeprowadzonych prób stwierdzaj</w:t>
      </w:r>
      <w:r w:rsidRPr="00790B5B">
        <w:rPr>
          <w:rFonts w:ascii="Tahoma" w:eastAsia="TTE1BCFE08t00" w:hAnsi="Tahoma" w:cs="Tahoma"/>
          <w:sz w:val="18"/>
          <w:szCs w:val="18"/>
        </w:rPr>
        <w:t>ą</w:t>
      </w:r>
      <w:r w:rsidRPr="00790B5B">
        <w:rPr>
          <w:rFonts w:ascii="Tahoma" w:hAnsi="Tahoma" w:cs="Tahoma"/>
          <w:sz w:val="18"/>
          <w:szCs w:val="18"/>
        </w:rPr>
        <w:t>cych jako</w:t>
      </w:r>
      <w:r w:rsidRPr="00790B5B">
        <w:rPr>
          <w:rFonts w:ascii="Tahoma" w:eastAsia="TTE1BCFE08t00" w:hAnsi="Tahoma" w:cs="Tahoma"/>
          <w:sz w:val="18"/>
          <w:szCs w:val="18"/>
        </w:rPr>
        <w:t xml:space="preserve">ść </w:t>
      </w:r>
      <w:r w:rsidRPr="00790B5B">
        <w:rPr>
          <w:rFonts w:ascii="Tahoma" w:hAnsi="Tahoma" w:cs="Tahoma"/>
          <w:sz w:val="18"/>
          <w:szCs w:val="18"/>
        </w:rPr>
        <w:t>wykonanych Robót,</w:t>
      </w:r>
    </w:p>
    <w:p w:rsidR="00F66415" w:rsidRPr="00790B5B" w:rsidRDefault="00F66415" w:rsidP="001859E4">
      <w:pPr>
        <w:pStyle w:val="Akapitzlist"/>
        <w:numPr>
          <w:ilvl w:val="0"/>
          <w:numId w:val="33"/>
        </w:numPr>
        <w:suppressAutoHyphens w:val="0"/>
        <w:spacing w:after="0"/>
        <w:ind w:left="1276" w:hanging="425"/>
        <w:jc w:val="both"/>
        <w:rPr>
          <w:rFonts w:ascii="Tahoma" w:hAnsi="Tahoma" w:cs="Tahoma"/>
          <w:sz w:val="18"/>
          <w:szCs w:val="18"/>
        </w:rPr>
      </w:pPr>
      <w:r w:rsidRPr="00790B5B">
        <w:rPr>
          <w:rFonts w:ascii="Tahoma" w:hAnsi="Tahoma" w:cs="Tahoma"/>
          <w:sz w:val="18"/>
          <w:szCs w:val="18"/>
        </w:rPr>
        <w:t>instrukcja bezpieczeństwa pożarowego oraz wyposażenia przeciwpożarowego wraz z oznaczonymi drogami ewakuacji,</w:t>
      </w:r>
    </w:p>
    <w:p w:rsidR="00F66415" w:rsidRPr="00790B5B" w:rsidRDefault="00F66415" w:rsidP="001859E4">
      <w:pPr>
        <w:pStyle w:val="Akapitzlist"/>
        <w:numPr>
          <w:ilvl w:val="0"/>
          <w:numId w:val="33"/>
        </w:numPr>
        <w:suppressAutoHyphens w:val="0"/>
        <w:spacing w:after="0"/>
        <w:ind w:left="1276" w:hanging="425"/>
        <w:jc w:val="both"/>
        <w:rPr>
          <w:rFonts w:ascii="Tahoma" w:hAnsi="Tahoma" w:cs="Tahoma"/>
          <w:sz w:val="18"/>
          <w:szCs w:val="18"/>
        </w:rPr>
      </w:pPr>
      <w:r w:rsidRPr="00790B5B">
        <w:rPr>
          <w:rFonts w:ascii="Tahoma" w:hAnsi="Tahoma" w:cs="Tahoma"/>
          <w:sz w:val="18"/>
          <w:szCs w:val="18"/>
        </w:rPr>
        <w:lastRenderedPageBreak/>
        <w:t>przygotowanie kompletnej instrukcji prawidłowego użytkowania z wyszczególnieniem wytycznych dotyczące urządzeń i instalacji zamontowanych w budynku.</w:t>
      </w:r>
    </w:p>
    <w:p w:rsidR="00F66415" w:rsidRPr="00790B5B" w:rsidRDefault="00F66415" w:rsidP="00790B5B">
      <w:pPr>
        <w:suppressAutoHyphens w:val="0"/>
        <w:spacing w:after="0"/>
        <w:jc w:val="both"/>
        <w:rPr>
          <w:rFonts w:ascii="Tahoma" w:hAnsi="Tahoma" w:cs="Tahoma"/>
          <w:strike/>
          <w:sz w:val="18"/>
          <w:szCs w:val="18"/>
          <w:shd w:val="clear" w:color="auto" w:fill="000000"/>
        </w:rPr>
      </w:pPr>
    </w:p>
    <w:p w:rsidR="00F66415" w:rsidRPr="00790B5B" w:rsidRDefault="00FF5EF8" w:rsidP="00790B5B">
      <w:pPr>
        <w:spacing w:after="0"/>
        <w:jc w:val="center"/>
        <w:rPr>
          <w:rFonts w:ascii="Tahoma" w:hAnsi="Tahoma" w:cs="Tahoma"/>
          <w:sz w:val="18"/>
          <w:szCs w:val="18"/>
        </w:rPr>
      </w:pPr>
      <w:r w:rsidRPr="00790B5B">
        <w:rPr>
          <w:rFonts w:ascii="Tahoma" w:hAnsi="Tahoma" w:cs="Tahoma"/>
          <w:b/>
          <w:sz w:val="18"/>
          <w:szCs w:val="18"/>
        </w:rPr>
        <w:t>§5</w:t>
      </w:r>
    </w:p>
    <w:p w:rsidR="00F66415" w:rsidRPr="00790B5B" w:rsidRDefault="00F66415"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t>Wykonawca jest zobowiązany wykonać Przedmiot umowy zgodnie z obowiązującymi w tym zakresie przepisami prawa, obowiązującymi normami, warunkami technicznymi wykonania Robót, zasadami sztuki budowlanej oraz zaleceniami DCO zgodnymi z PFU.</w:t>
      </w:r>
    </w:p>
    <w:p w:rsidR="00F66415" w:rsidRPr="00790B5B" w:rsidRDefault="00F66415"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t xml:space="preserve">Wykonawca obowiązany jest: </w:t>
      </w:r>
    </w:p>
    <w:p w:rsidR="00F66415" w:rsidRPr="00790B5B" w:rsidRDefault="00F66415" w:rsidP="001859E4">
      <w:pPr>
        <w:pStyle w:val="Akapitzlist"/>
        <w:numPr>
          <w:ilvl w:val="1"/>
          <w:numId w:val="34"/>
        </w:numPr>
        <w:spacing w:after="0"/>
        <w:ind w:right="96"/>
        <w:jc w:val="both"/>
        <w:rPr>
          <w:rFonts w:ascii="Tahoma" w:hAnsi="Tahoma" w:cs="Tahoma"/>
          <w:sz w:val="18"/>
          <w:szCs w:val="18"/>
        </w:rPr>
      </w:pPr>
      <w:r w:rsidRPr="00790B5B">
        <w:rPr>
          <w:rFonts w:ascii="Tahoma" w:hAnsi="Tahoma" w:cs="Tahoma"/>
          <w:sz w:val="18"/>
          <w:szCs w:val="18"/>
        </w:rPr>
        <w:t>zapewnić sobie otrzymanie niezbędnych mediów (woda, energia elektryczna, itp.) oraz pokryć ew. koszty opłat przyłączeniowych i poboru mediów przez cały okres wykonywania Robót (na podstawie podliczników zamontowanych na swój koszt lub opłatą zryczałtowaną wysokości ustalonej przez strony),</w:t>
      </w:r>
    </w:p>
    <w:p w:rsidR="00F66415" w:rsidRPr="00790B5B" w:rsidRDefault="00F66415" w:rsidP="001859E4">
      <w:pPr>
        <w:pStyle w:val="Akapitzlist"/>
        <w:numPr>
          <w:ilvl w:val="1"/>
          <w:numId w:val="34"/>
        </w:numPr>
        <w:spacing w:after="0"/>
        <w:ind w:right="96"/>
        <w:jc w:val="both"/>
        <w:rPr>
          <w:rFonts w:ascii="Tahoma" w:hAnsi="Tahoma" w:cs="Tahoma"/>
          <w:sz w:val="18"/>
          <w:szCs w:val="18"/>
        </w:rPr>
      </w:pPr>
      <w:r w:rsidRPr="00790B5B">
        <w:rPr>
          <w:rFonts w:ascii="Tahoma" w:hAnsi="Tahoma" w:cs="Tahoma"/>
          <w:sz w:val="18"/>
          <w:szCs w:val="18"/>
        </w:rPr>
        <w:t>oznaczyć teren budowy lub inne miejsca, przez które mają być prowadzone roboty budowlane lub tymczasowe oraz wszelkie inne tereny i miejsca udostępnione przez DCO jako miejsca pracy, które mogą stanowić część terenu budowy,</w:t>
      </w:r>
    </w:p>
    <w:p w:rsidR="00F66415" w:rsidRPr="00790B5B" w:rsidRDefault="00F66415" w:rsidP="001859E4">
      <w:pPr>
        <w:pStyle w:val="Akapitzlist"/>
        <w:numPr>
          <w:ilvl w:val="1"/>
          <w:numId w:val="34"/>
        </w:numPr>
        <w:tabs>
          <w:tab w:val="right" w:pos="709"/>
        </w:tabs>
        <w:spacing w:after="0"/>
        <w:ind w:right="96"/>
        <w:jc w:val="both"/>
        <w:rPr>
          <w:rFonts w:ascii="Tahoma" w:hAnsi="Tahoma" w:cs="Tahoma"/>
          <w:sz w:val="18"/>
          <w:szCs w:val="18"/>
        </w:rPr>
      </w:pPr>
      <w:r w:rsidRPr="00790B5B">
        <w:rPr>
          <w:rFonts w:ascii="Tahoma" w:hAnsi="Tahoma" w:cs="Tahoma"/>
          <w:sz w:val="18"/>
          <w:szCs w:val="18"/>
        </w:rPr>
        <w:t>umieścić tablice informacyjne zgodne z obowiązującymi przepisami,</w:t>
      </w:r>
    </w:p>
    <w:p w:rsidR="00F66415" w:rsidRPr="00790B5B" w:rsidRDefault="00F66415" w:rsidP="001859E4">
      <w:pPr>
        <w:pStyle w:val="Akapitzlist"/>
        <w:numPr>
          <w:ilvl w:val="1"/>
          <w:numId w:val="34"/>
        </w:numPr>
        <w:spacing w:after="0"/>
        <w:ind w:right="96"/>
        <w:jc w:val="both"/>
        <w:rPr>
          <w:rFonts w:ascii="Tahoma" w:hAnsi="Tahoma" w:cs="Tahoma"/>
          <w:sz w:val="18"/>
          <w:szCs w:val="18"/>
        </w:rPr>
      </w:pPr>
      <w:r w:rsidRPr="00790B5B">
        <w:rPr>
          <w:rFonts w:ascii="Tahoma" w:hAnsi="Tahoma" w:cs="Tahoma"/>
          <w:sz w:val="18"/>
          <w:szCs w:val="18"/>
        </w:rPr>
        <w:t xml:space="preserve">zapewnić pełne zabezpieczenie terenu budowy w </w:t>
      </w:r>
      <w:r w:rsidR="000E4F04" w:rsidRPr="00790B5B">
        <w:rPr>
          <w:rFonts w:ascii="Tahoma" w:hAnsi="Tahoma" w:cs="Tahoma"/>
          <w:sz w:val="18"/>
          <w:szCs w:val="18"/>
        </w:rPr>
        <w:t>tym pełną ochronę osób i mienia.</w:t>
      </w:r>
    </w:p>
    <w:p w:rsidR="00F66415" w:rsidRPr="00790B5B" w:rsidRDefault="00F66415"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t>W toku opracowywania Dokumentacji Projektowej i wykonywania Robót Wykonawca obowiązany jest:</w:t>
      </w:r>
    </w:p>
    <w:p w:rsidR="00F66415" w:rsidRPr="00790B5B" w:rsidRDefault="00F66415" w:rsidP="001859E4">
      <w:pPr>
        <w:pStyle w:val="Akapitzlist"/>
        <w:numPr>
          <w:ilvl w:val="1"/>
          <w:numId w:val="35"/>
        </w:numPr>
        <w:spacing w:after="0"/>
        <w:ind w:right="96"/>
        <w:jc w:val="both"/>
        <w:rPr>
          <w:rFonts w:ascii="Tahoma" w:hAnsi="Tahoma" w:cs="Tahoma"/>
          <w:sz w:val="18"/>
          <w:szCs w:val="18"/>
        </w:rPr>
      </w:pPr>
      <w:r w:rsidRPr="00790B5B">
        <w:rPr>
          <w:rFonts w:ascii="Tahoma" w:hAnsi="Tahoma" w:cs="Tahoma"/>
          <w:sz w:val="18"/>
          <w:szCs w:val="18"/>
        </w:rPr>
        <w:t>uczestniczyć w wyznaczonych przez DCO spotkaniach w celu omówienia spraw związanych z realizacją Robót</w:t>
      </w:r>
    </w:p>
    <w:p w:rsidR="00F66415" w:rsidRPr="00790B5B" w:rsidRDefault="00F66415" w:rsidP="001859E4">
      <w:pPr>
        <w:pStyle w:val="Akapitzlist"/>
        <w:numPr>
          <w:ilvl w:val="1"/>
          <w:numId w:val="35"/>
        </w:numPr>
        <w:spacing w:after="0"/>
        <w:ind w:right="96"/>
        <w:jc w:val="both"/>
        <w:rPr>
          <w:rFonts w:ascii="Tahoma" w:hAnsi="Tahoma" w:cs="Tahoma"/>
          <w:sz w:val="18"/>
          <w:szCs w:val="18"/>
        </w:rPr>
      </w:pPr>
      <w:r w:rsidRPr="00790B5B">
        <w:rPr>
          <w:rFonts w:ascii="Tahoma" w:hAnsi="Tahoma" w:cs="Tahoma"/>
          <w:sz w:val="18"/>
          <w:szCs w:val="18"/>
        </w:rPr>
        <w:t>rozpocząć Roboty budowlane, po uzyskaniu pozwolenia na budowę;</w:t>
      </w:r>
    </w:p>
    <w:p w:rsidR="00F66415" w:rsidRPr="00790B5B" w:rsidRDefault="00F66415" w:rsidP="001859E4">
      <w:pPr>
        <w:pStyle w:val="Akapitzlist"/>
        <w:numPr>
          <w:ilvl w:val="1"/>
          <w:numId w:val="35"/>
        </w:numPr>
        <w:spacing w:after="0"/>
        <w:ind w:right="96"/>
        <w:jc w:val="both"/>
        <w:rPr>
          <w:rFonts w:ascii="Tahoma" w:hAnsi="Tahoma" w:cs="Tahoma"/>
          <w:sz w:val="18"/>
          <w:szCs w:val="18"/>
        </w:rPr>
      </w:pPr>
      <w:r w:rsidRPr="00790B5B">
        <w:rPr>
          <w:rFonts w:ascii="Tahoma" w:hAnsi="Tahoma" w:cs="Tahoma"/>
          <w:sz w:val="18"/>
          <w:szCs w:val="18"/>
        </w:rPr>
        <w:t>ustanowić kierownika budowy i kierowników robót branżowych oraz przedłożyć DCO wymagane przepisami oświadczenie o przyjęciu obowiązków kierownika budowy;</w:t>
      </w:r>
    </w:p>
    <w:p w:rsidR="00F66415" w:rsidRPr="00790B5B" w:rsidRDefault="00F66415" w:rsidP="001859E4">
      <w:pPr>
        <w:pStyle w:val="Akapitzlist"/>
        <w:numPr>
          <w:ilvl w:val="1"/>
          <w:numId w:val="35"/>
        </w:numPr>
        <w:spacing w:after="0"/>
        <w:ind w:right="96"/>
        <w:jc w:val="both"/>
        <w:rPr>
          <w:rFonts w:ascii="Tahoma" w:hAnsi="Tahoma" w:cs="Tahoma"/>
          <w:sz w:val="18"/>
          <w:szCs w:val="18"/>
        </w:rPr>
      </w:pPr>
      <w:r w:rsidRPr="00790B5B">
        <w:rPr>
          <w:rFonts w:ascii="Tahoma" w:hAnsi="Tahoma" w:cs="Tahoma"/>
          <w:sz w:val="18"/>
          <w:szCs w:val="18"/>
        </w:rPr>
        <w:t>przestrzegać przepisów Prawa Budowlanego, bezpieczeństwa i higieny pracy, bezpieczeństwa przeciwpożarowego, z zakresu ochrony środowiska itp. oraz umożliwić wstęp na teren budowy DCO, nadzorowi autorskiemu, pracownikom organów państwowych celem dokonywania kontroli i udzielać im informacji i pomocy wymaganej przepisami;</w:t>
      </w:r>
    </w:p>
    <w:p w:rsidR="00F66415" w:rsidRPr="00790B5B" w:rsidRDefault="00F66415" w:rsidP="001859E4">
      <w:pPr>
        <w:pStyle w:val="Akapitzlist"/>
        <w:numPr>
          <w:ilvl w:val="1"/>
          <w:numId w:val="35"/>
        </w:numPr>
        <w:spacing w:after="0"/>
        <w:ind w:right="96"/>
        <w:jc w:val="both"/>
        <w:rPr>
          <w:rFonts w:ascii="Tahoma" w:hAnsi="Tahoma" w:cs="Tahoma"/>
          <w:sz w:val="18"/>
          <w:szCs w:val="18"/>
        </w:rPr>
      </w:pPr>
      <w:r w:rsidRPr="00790B5B">
        <w:rPr>
          <w:rFonts w:ascii="Tahoma" w:hAnsi="Tahoma" w:cs="Tahoma"/>
          <w:sz w:val="18"/>
          <w:szCs w:val="18"/>
        </w:rPr>
        <w:t>stosować i używać materiały i urządzenia dopuszczone do stosowania w budownictwie:</w:t>
      </w:r>
    </w:p>
    <w:p w:rsidR="00F66415" w:rsidRPr="00790B5B" w:rsidRDefault="00F66415" w:rsidP="001859E4">
      <w:pPr>
        <w:pStyle w:val="Akapitzlist"/>
        <w:numPr>
          <w:ilvl w:val="2"/>
          <w:numId w:val="36"/>
        </w:numPr>
        <w:spacing w:after="0"/>
        <w:ind w:right="96"/>
        <w:jc w:val="both"/>
        <w:rPr>
          <w:rFonts w:ascii="Tahoma" w:hAnsi="Tahoma" w:cs="Tahoma"/>
          <w:sz w:val="18"/>
          <w:szCs w:val="18"/>
        </w:rPr>
      </w:pPr>
      <w:r w:rsidRPr="00790B5B">
        <w:rPr>
          <w:rFonts w:ascii="Tahoma" w:hAnsi="Tahoma" w:cs="Tahoma"/>
          <w:sz w:val="18"/>
          <w:szCs w:val="18"/>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F66415" w:rsidRPr="00790B5B" w:rsidRDefault="00F66415" w:rsidP="001859E4">
      <w:pPr>
        <w:pStyle w:val="Akapitzlist"/>
        <w:numPr>
          <w:ilvl w:val="2"/>
          <w:numId w:val="36"/>
        </w:numPr>
        <w:spacing w:after="0"/>
        <w:ind w:right="96"/>
        <w:jc w:val="both"/>
        <w:rPr>
          <w:rFonts w:ascii="Tahoma" w:hAnsi="Tahoma" w:cs="Tahoma"/>
          <w:sz w:val="18"/>
          <w:szCs w:val="18"/>
        </w:rPr>
      </w:pPr>
      <w:r w:rsidRPr="00790B5B">
        <w:rPr>
          <w:rFonts w:ascii="Tahoma" w:hAnsi="Tahoma" w:cs="Tahoma"/>
          <w:sz w:val="18"/>
          <w:szCs w:val="18"/>
        </w:rPr>
        <w:t>znajdujące się w  określonym przez Komisję Europejską wykazie wyrobów mających niewielkie znaczenie dla zdrowia i bezpieczeństwa, dla których producent wydał deklarację zgodności z uznanymi regułami sztuki budowlanej,</w:t>
      </w:r>
    </w:p>
    <w:p w:rsidR="00F66415" w:rsidRPr="00790B5B" w:rsidRDefault="00F66415" w:rsidP="001859E4">
      <w:pPr>
        <w:pStyle w:val="Akapitzlist"/>
        <w:numPr>
          <w:ilvl w:val="2"/>
          <w:numId w:val="36"/>
        </w:numPr>
        <w:spacing w:after="0"/>
        <w:ind w:right="96"/>
        <w:jc w:val="both"/>
        <w:rPr>
          <w:rFonts w:ascii="Tahoma" w:hAnsi="Tahoma" w:cs="Tahoma"/>
          <w:sz w:val="18"/>
          <w:szCs w:val="18"/>
        </w:rPr>
      </w:pPr>
      <w:r w:rsidRPr="00790B5B">
        <w:rPr>
          <w:rFonts w:ascii="Tahoma" w:hAnsi="Tahoma" w:cs="Tahoma"/>
          <w:sz w:val="18"/>
          <w:szCs w:val="18"/>
        </w:rPr>
        <w:t>dla których producent po dokonaniu odpowiedniej procedury oceniającej wystawił deklarację zgodności WE potwierdzającą zgodność wyrobu z europejskimi normami i aprobatami,</w:t>
      </w:r>
    </w:p>
    <w:p w:rsidR="00F66415" w:rsidRPr="00790B5B" w:rsidRDefault="00F66415" w:rsidP="001859E4">
      <w:pPr>
        <w:pStyle w:val="Akapitzlist"/>
        <w:numPr>
          <w:ilvl w:val="2"/>
          <w:numId w:val="36"/>
        </w:numPr>
        <w:spacing w:after="0"/>
        <w:ind w:right="96"/>
        <w:jc w:val="both"/>
        <w:rPr>
          <w:rFonts w:ascii="Tahoma" w:hAnsi="Tahoma" w:cs="Tahoma"/>
          <w:sz w:val="18"/>
          <w:szCs w:val="18"/>
        </w:rPr>
      </w:pPr>
      <w:r w:rsidRPr="00790B5B">
        <w:rPr>
          <w:rFonts w:ascii="Tahoma" w:hAnsi="Tahoma" w:cs="Tahoma"/>
          <w:sz w:val="18"/>
          <w:szCs w:val="18"/>
        </w:rPr>
        <w:t>oznaczone znakiem budowlanym zgodnie z Polską Normą lub krajową aprobatą techniczną a zgodność ta została potwierdzona w deklaracji zgodności wydanej przez producenta,</w:t>
      </w:r>
    </w:p>
    <w:p w:rsidR="00F66415" w:rsidRPr="00790B5B" w:rsidRDefault="00F66415" w:rsidP="001859E4">
      <w:pPr>
        <w:pStyle w:val="Akapitzlist"/>
        <w:numPr>
          <w:ilvl w:val="2"/>
          <w:numId w:val="37"/>
        </w:numPr>
        <w:spacing w:after="0"/>
        <w:ind w:right="96"/>
        <w:jc w:val="both"/>
        <w:rPr>
          <w:rFonts w:ascii="Tahoma" w:hAnsi="Tahoma" w:cs="Tahoma"/>
          <w:sz w:val="18"/>
          <w:szCs w:val="18"/>
        </w:rPr>
      </w:pPr>
      <w:r w:rsidRPr="00790B5B">
        <w:rPr>
          <w:rFonts w:ascii="Tahoma" w:hAnsi="Tahoma" w:cs="Tahoma"/>
          <w:sz w:val="18"/>
          <w:szCs w:val="18"/>
        </w:rPr>
        <w:t xml:space="preserve">przeznaczone do jednostkowego stosowania w konkretnym obiekcie budowlanym;   </w:t>
      </w:r>
    </w:p>
    <w:p w:rsidR="00F66415" w:rsidRPr="00790B5B" w:rsidRDefault="00F66415" w:rsidP="001859E4">
      <w:pPr>
        <w:pStyle w:val="Akapitzlist"/>
        <w:numPr>
          <w:ilvl w:val="1"/>
          <w:numId w:val="35"/>
        </w:numPr>
        <w:spacing w:after="0"/>
        <w:ind w:right="96"/>
        <w:jc w:val="both"/>
        <w:rPr>
          <w:rFonts w:ascii="Tahoma" w:hAnsi="Tahoma" w:cs="Tahoma"/>
          <w:sz w:val="18"/>
          <w:szCs w:val="18"/>
        </w:rPr>
      </w:pPr>
      <w:r w:rsidRPr="00790B5B">
        <w:rPr>
          <w:rFonts w:ascii="Tahoma" w:hAnsi="Tahoma" w:cs="Tahoma"/>
          <w:sz w:val="18"/>
          <w:szCs w:val="18"/>
        </w:rPr>
        <w:t>utrzymywać plac budowy w stanie wolnym od zbędnych przeszkód, usuwać na bieżąco zbędne materiały, odpady, śmieci, urządzenia prowizoryczne, które nie są już potrzebne;</w:t>
      </w:r>
    </w:p>
    <w:p w:rsidR="00F66415" w:rsidRPr="00790B5B" w:rsidRDefault="00F66415" w:rsidP="001859E4">
      <w:pPr>
        <w:pStyle w:val="Akapitzlist"/>
        <w:numPr>
          <w:ilvl w:val="1"/>
          <w:numId w:val="35"/>
        </w:numPr>
        <w:spacing w:after="0"/>
        <w:ind w:left="993" w:right="96" w:hanging="567"/>
        <w:jc w:val="both"/>
        <w:rPr>
          <w:rFonts w:ascii="Tahoma" w:hAnsi="Tahoma" w:cs="Tahoma"/>
          <w:sz w:val="18"/>
          <w:szCs w:val="18"/>
        </w:rPr>
      </w:pPr>
      <w:r w:rsidRPr="00790B5B">
        <w:rPr>
          <w:rFonts w:ascii="Tahoma" w:hAnsi="Tahoma" w:cs="Tahoma"/>
          <w:sz w:val="18"/>
          <w:szCs w:val="18"/>
        </w:rPr>
        <w:t>postępować z odpadami zgodnie z obowiązującymi w tym zakresie przepisami prawa, albowiem Wykonawca jako wytwórca odpadów w rozumieniu przepisu art. 3 ust. 1 pkt. 32 ustawy z d</w:t>
      </w:r>
      <w:r w:rsidR="000E4F04" w:rsidRPr="00790B5B">
        <w:rPr>
          <w:rFonts w:ascii="Tahoma" w:hAnsi="Tahoma" w:cs="Tahoma"/>
          <w:sz w:val="18"/>
          <w:szCs w:val="18"/>
        </w:rPr>
        <w:t>nia 14.12.2012 r. o odpadach (t</w:t>
      </w:r>
      <w:r w:rsidRPr="00790B5B">
        <w:rPr>
          <w:rFonts w:ascii="Tahoma" w:hAnsi="Tahoma" w:cs="Tahoma"/>
          <w:sz w:val="18"/>
          <w:szCs w:val="18"/>
        </w:rPr>
        <w:t>j</w:t>
      </w:r>
      <w:r w:rsidR="000E4F04" w:rsidRPr="00790B5B">
        <w:rPr>
          <w:rFonts w:ascii="Tahoma" w:hAnsi="Tahoma" w:cs="Tahoma"/>
          <w:sz w:val="18"/>
          <w:szCs w:val="18"/>
        </w:rPr>
        <w:t>.:</w:t>
      </w:r>
      <w:r w:rsidRPr="00790B5B">
        <w:rPr>
          <w:rFonts w:ascii="Tahoma" w:hAnsi="Tahoma" w:cs="Tahoma"/>
          <w:sz w:val="18"/>
          <w:szCs w:val="18"/>
        </w:rPr>
        <w:t xml:space="preserve"> Dz. U. z 2018 r., poz. 992 ze zm.) i ustawą z 27.04.2001</w:t>
      </w:r>
      <w:r w:rsidR="000E4F04" w:rsidRPr="00790B5B">
        <w:rPr>
          <w:rFonts w:ascii="Tahoma" w:hAnsi="Tahoma" w:cs="Tahoma"/>
          <w:sz w:val="18"/>
          <w:szCs w:val="18"/>
        </w:rPr>
        <w:t xml:space="preserve"> r. Prawo ochrony środowiska (tj.:</w:t>
      </w:r>
      <w:r w:rsidRPr="00790B5B">
        <w:rPr>
          <w:rFonts w:ascii="Tahoma" w:hAnsi="Tahoma" w:cs="Tahoma"/>
          <w:sz w:val="18"/>
          <w:szCs w:val="18"/>
        </w:rPr>
        <w:t xml:space="preserve"> Dz. U. z 2018 r., poz. 799 ze zm.) ma obowiązek zagospodarowania powstałych podczas realizacji Robót odpadów oraz w razie potrzeby zgłosić informacji o wytwarzanych odpadach do Wydziału Środowiska i Rolnictwa Urzędu Miejskiego Wrocławia oraz DCO;</w:t>
      </w:r>
    </w:p>
    <w:p w:rsidR="00F66415" w:rsidRPr="00790B5B" w:rsidRDefault="00F66415" w:rsidP="001859E4">
      <w:pPr>
        <w:pStyle w:val="Akapitzlist"/>
        <w:numPr>
          <w:ilvl w:val="1"/>
          <w:numId w:val="35"/>
        </w:numPr>
        <w:spacing w:after="0"/>
        <w:ind w:left="993" w:right="96" w:hanging="567"/>
        <w:jc w:val="both"/>
        <w:rPr>
          <w:rFonts w:ascii="Tahoma" w:hAnsi="Tahoma" w:cs="Tahoma"/>
          <w:sz w:val="18"/>
          <w:szCs w:val="18"/>
        </w:rPr>
      </w:pPr>
      <w:r w:rsidRPr="00790B5B">
        <w:rPr>
          <w:rFonts w:ascii="Tahoma" w:hAnsi="Tahoma" w:cs="Tahoma"/>
          <w:sz w:val="18"/>
          <w:szCs w:val="18"/>
        </w:rPr>
        <w:t>prowadzić roboty budowlane zgodnie z obowiązującymi przepisami prawa, w tym w szczególności zgodnie z wymogami rozporządzenia Ministra Infrastruktury z dnia 6 lutego 2003 r. w sprawie bezpieczeństwa i higieny pracy podczas wykonywania robót budowlano-montażowych i rozbiórkowych (Dz. U. Nr  47, poz. 401);</w:t>
      </w:r>
    </w:p>
    <w:p w:rsidR="00F66415" w:rsidRPr="00790B5B" w:rsidRDefault="00F66415" w:rsidP="001859E4">
      <w:pPr>
        <w:pStyle w:val="Akapitzlist"/>
        <w:numPr>
          <w:ilvl w:val="1"/>
          <w:numId w:val="35"/>
        </w:numPr>
        <w:spacing w:after="0"/>
        <w:ind w:left="993" w:right="96" w:hanging="567"/>
        <w:jc w:val="both"/>
        <w:rPr>
          <w:rFonts w:ascii="Tahoma" w:hAnsi="Tahoma" w:cs="Tahoma"/>
          <w:sz w:val="18"/>
          <w:szCs w:val="18"/>
        </w:rPr>
      </w:pPr>
      <w:r w:rsidRPr="00790B5B">
        <w:rPr>
          <w:rFonts w:ascii="Tahoma" w:hAnsi="Tahoma" w:cs="Tahoma"/>
          <w:sz w:val="18"/>
          <w:szCs w:val="18"/>
        </w:rPr>
        <w:t xml:space="preserve">po zakończeniu Robót zdemontować obiekty tymczasowe i uporządkować </w:t>
      </w:r>
      <w:r w:rsidR="000E4F04" w:rsidRPr="00790B5B">
        <w:rPr>
          <w:rFonts w:ascii="Tahoma" w:hAnsi="Tahoma" w:cs="Tahoma"/>
          <w:sz w:val="18"/>
          <w:szCs w:val="18"/>
        </w:rPr>
        <w:t>teren budowy</w:t>
      </w:r>
      <w:r w:rsidRPr="00790B5B">
        <w:rPr>
          <w:rFonts w:ascii="Tahoma" w:hAnsi="Tahoma" w:cs="Tahoma"/>
          <w:sz w:val="18"/>
          <w:szCs w:val="18"/>
        </w:rPr>
        <w:t xml:space="preserve"> i jego sąsiedztwo;</w:t>
      </w:r>
    </w:p>
    <w:p w:rsidR="00F66415" w:rsidRPr="00790B5B" w:rsidRDefault="00F66415" w:rsidP="001859E4">
      <w:pPr>
        <w:pStyle w:val="Akapitzlist"/>
        <w:numPr>
          <w:ilvl w:val="1"/>
          <w:numId w:val="35"/>
        </w:numPr>
        <w:spacing w:after="0"/>
        <w:ind w:left="993" w:right="96" w:hanging="567"/>
        <w:jc w:val="both"/>
        <w:rPr>
          <w:rFonts w:ascii="Tahoma" w:hAnsi="Tahoma" w:cs="Tahoma"/>
          <w:sz w:val="18"/>
          <w:szCs w:val="18"/>
        </w:rPr>
      </w:pPr>
      <w:r w:rsidRPr="00790B5B">
        <w:rPr>
          <w:rFonts w:ascii="Tahoma" w:hAnsi="Tahoma" w:cs="Tahoma"/>
          <w:sz w:val="18"/>
          <w:szCs w:val="18"/>
        </w:rPr>
        <w:t>opracować Projekty Powykonawcze i przekazać je DCO;</w:t>
      </w:r>
    </w:p>
    <w:p w:rsidR="00F66415" w:rsidRPr="00790B5B" w:rsidRDefault="00F66415" w:rsidP="001859E4">
      <w:pPr>
        <w:pStyle w:val="Akapitzlist"/>
        <w:numPr>
          <w:ilvl w:val="1"/>
          <w:numId w:val="35"/>
        </w:numPr>
        <w:spacing w:after="0"/>
        <w:ind w:left="993" w:right="96" w:hanging="567"/>
        <w:jc w:val="both"/>
        <w:rPr>
          <w:rFonts w:ascii="Tahoma" w:hAnsi="Tahoma" w:cs="Tahoma"/>
          <w:sz w:val="18"/>
          <w:szCs w:val="18"/>
        </w:rPr>
      </w:pPr>
      <w:r w:rsidRPr="00790B5B">
        <w:rPr>
          <w:rFonts w:ascii="Tahoma" w:hAnsi="Tahoma" w:cs="Tahoma"/>
          <w:sz w:val="18"/>
          <w:szCs w:val="18"/>
        </w:rPr>
        <w:t xml:space="preserve">uczestniczyć w przeglądach i odbiorach: częściowych i końcowym Robót. </w:t>
      </w:r>
    </w:p>
    <w:p w:rsidR="00F66415" w:rsidRPr="00790B5B" w:rsidRDefault="00F66415"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t>Wykonawca zobowiązany jest na etapie opracowywania Dokumentacji Projektowej do roboczych konsultacji z DCO, dotyczących proponowanych przez Wykonawcę rozwiązań technicznych i standardów.</w:t>
      </w:r>
    </w:p>
    <w:p w:rsidR="008C6727" w:rsidRPr="00790B5B" w:rsidRDefault="00F66415"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t>Każda zmiana technologii wykonania Robót lub odstępstwo od Projektu Budowlanego - z inicjatywy Wykonawcy - wymaga pisemnej akceptacji DCO, z tym</w:t>
      </w:r>
      <w:r w:rsidR="006A1280" w:rsidRPr="00790B5B">
        <w:rPr>
          <w:rFonts w:ascii="Tahoma" w:hAnsi="Tahoma" w:cs="Tahoma"/>
          <w:sz w:val="18"/>
          <w:szCs w:val="18"/>
        </w:rPr>
        <w:t>,</w:t>
      </w:r>
      <w:r w:rsidRPr="00790B5B">
        <w:rPr>
          <w:rFonts w:ascii="Tahoma" w:hAnsi="Tahoma" w:cs="Tahoma"/>
          <w:sz w:val="18"/>
          <w:szCs w:val="18"/>
        </w:rPr>
        <w:t xml:space="preserve"> że koszt wprowadzenia zmiany obciąża Wykonawcę.</w:t>
      </w:r>
    </w:p>
    <w:p w:rsidR="00F66415" w:rsidRPr="00790B5B" w:rsidRDefault="00F66415"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t>Wykonawca zobowiązany jest wykonać roboty z materiałów zakupionych przez siebie. Materiały i urządzenia powinny być dopuszczone do obrotu i stosowania w budownictwie zgodnie z przepisami wymienionymi w ust. 4.12 z ustawą Prawo Budowlane. Dokumenty wymagane w tym zakresie przepisami prawa będą przechowywane na terenie budowy i udostępniane DCO na każde żądanie, a po zrealizowaniu Robót przekazane DCO.</w:t>
      </w:r>
    </w:p>
    <w:p w:rsidR="00F66415" w:rsidRPr="00790B5B" w:rsidRDefault="006A1280"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lastRenderedPageBreak/>
        <w:t xml:space="preserve">Wykonawca zapewni </w:t>
      </w:r>
      <w:r w:rsidR="00F66415" w:rsidRPr="00790B5B">
        <w:rPr>
          <w:rFonts w:ascii="Tahoma" w:hAnsi="Tahoma" w:cs="Tahoma"/>
          <w:sz w:val="18"/>
          <w:szCs w:val="18"/>
        </w:rPr>
        <w:t>opracowanie kompletnej Dokumentacji Projektowej przez osoby mające odpowiednie przygotowanie zawodowe, posiadające kwalifikacje jak niżej:</w:t>
      </w:r>
    </w:p>
    <w:p w:rsidR="00F66415" w:rsidRPr="00790B5B" w:rsidRDefault="00F66415" w:rsidP="001859E4">
      <w:pPr>
        <w:pStyle w:val="Akapitzlist"/>
        <w:numPr>
          <w:ilvl w:val="1"/>
          <w:numId w:val="38"/>
        </w:numPr>
        <w:spacing w:after="0"/>
        <w:ind w:right="96"/>
        <w:jc w:val="both"/>
        <w:rPr>
          <w:rFonts w:ascii="Tahoma" w:hAnsi="Tahoma" w:cs="Tahoma"/>
          <w:sz w:val="18"/>
          <w:szCs w:val="18"/>
        </w:rPr>
      </w:pPr>
      <w:r w:rsidRPr="00790B5B">
        <w:rPr>
          <w:rFonts w:ascii="Tahoma" w:hAnsi="Tahoma" w:cs="Tahoma"/>
          <w:sz w:val="18"/>
          <w:szCs w:val="18"/>
        </w:rPr>
        <w:t>uprawnienia w specjalności architektonicznej oraz potwierdzenie przynależności do Regionalnej Izby Architektów,</w:t>
      </w:r>
    </w:p>
    <w:p w:rsidR="00F66415" w:rsidRPr="00790B5B" w:rsidRDefault="00F66415" w:rsidP="001859E4">
      <w:pPr>
        <w:pStyle w:val="Akapitzlist"/>
        <w:numPr>
          <w:ilvl w:val="1"/>
          <w:numId w:val="38"/>
        </w:numPr>
        <w:spacing w:after="0"/>
        <w:ind w:right="96"/>
        <w:jc w:val="both"/>
        <w:rPr>
          <w:rFonts w:ascii="Tahoma" w:hAnsi="Tahoma" w:cs="Tahoma"/>
          <w:sz w:val="18"/>
          <w:szCs w:val="18"/>
        </w:rPr>
      </w:pPr>
      <w:r w:rsidRPr="00790B5B">
        <w:rPr>
          <w:rFonts w:ascii="Tahoma" w:hAnsi="Tahoma" w:cs="Tahoma"/>
          <w:sz w:val="18"/>
          <w:szCs w:val="18"/>
        </w:rPr>
        <w:t>uprawnienia do projektowania bez ograniczeń w specjalności konstrukcyjno - budowlanej oraz potwierdzenie przynależności do Regionalnej Izby  Inżynierów Budownictwa,</w:t>
      </w:r>
    </w:p>
    <w:p w:rsidR="00F66415" w:rsidRPr="00790B5B" w:rsidRDefault="00F66415" w:rsidP="001859E4">
      <w:pPr>
        <w:pStyle w:val="Akapitzlist"/>
        <w:numPr>
          <w:ilvl w:val="1"/>
          <w:numId w:val="38"/>
        </w:numPr>
        <w:spacing w:after="0"/>
        <w:ind w:right="96"/>
        <w:jc w:val="both"/>
        <w:rPr>
          <w:rFonts w:ascii="Tahoma" w:hAnsi="Tahoma" w:cs="Tahoma"/>
          <w:sz w:val="18"/>
          <w:szCs w:val="18"/>
        </w:rPr>
      </w:pPr>
      <w:r w:rsidRPr="00790B5B">
        <w:rPr>
          <w:rFonts w:ascii="Tahoma" w:hAnsi="Tahoma" w:cs="Tahoma"/>
          <w:sz w:val="18"/>
          <w:szCs w:val="18"/>
        </w:rPr>
        <w:t>uprawnienia do projektowania w specjalności instalacyjnej w zakresie sieci, instalacji i urządzeń elektrycznych i elektroenergetycznych oraz potwierdzenie przynależności do Regionalnej Izby Inżynierów Budownictwa.</w:t>
      </w:r>
    </w:p>
    <w:p w:rsidR="00F66415" w:rsidRPr="00790B5B" w:rsidRDefault="00F66415" w:rsidP="001859E4">
      <w:pPr>
        <w:pStyle w:val="Akapitzlist"/>
        <w:numPr>
          <w:ilvl w:val="1"/>
          <w:numId w:val="38"/>
        </w:numPr>
        <w:spacing w:after="0"/>
        <w:ind w:right="96"/>
        <w:jc w:val="both"/>
        <w:rPr>
          <w:rFonts w:ascii="Tahoma" w:hAnsi="Tahoma" w:cs="Tahoma"/>
          <w:sz w:val="18"/>
          <w:szCs w:val="18"/>
        </w:rPr>
      </w:pPr>
      <w:r w:rsidRPr="00790B5B">
        <w:rPr>
          <w:rFonts w:ascii="Tahoma" w:hAnsi="Tahoma" w:cs="Tahoma"/>
          <w:sz w:val="18"/>
          <w:szCs w:val="18"/>
        </w:rPr>
        <w:t>uprawnienia do projektowania w specjalności instalacyjnej w zakresie sieci, instalacji i urządzeń sanitarnych oraz potwierdzenie przynależności do Regionalnej Izby Inżynierów Budownictwa,</w:t>
      </w:r>
    </w:p>
    <w:p w:rsidR="00F66415" w:rsidRPr="00790B5B" w:rsidRDefault="00F66415" w:rsidP="00790B5B">
      <w:pPr>
        <w:pStyle w:val="Akapitzlist"/>
        <w:numPr>
          <w:ilvl w:val="0"/>
          <w:numId w:val="3"/>
        </w:numPr>
        <w:spacing w:after="0"/>
        <w:ind w:right="96"/>
        <w:jc w:val="both"/>
        <w:rPr>
          <w:rFonts w:ascii="Tahoma" w:hAnsi="Tahoma" w:cs="Tahoma"/>
          <w:sz w:val="18"/>
          <w:szCs w:val="18"/>
        </w:rPr>
      </w:pPr>
      <w:r w:rsidRPr="00790B5B">
        <w:rPr>
          <w:rFonts w:ascii="Tahoma" w:hAnsi="Tahoma" w:cs="Tahoma"/>
          <w:sz w:val="18"/>
          <w:szCs w:val="18"/>
        </w:rPr>
        <w:t xml:space="preserve">Wykonawca zapewnieni przy realizacji </w:t>
      </w:r>
      <w:r w:rsidR="008C6727" w:rsidRPr="00790B5B">
        <w:rPr>
          <w:rFonts w:ascii="Tahoma" w:hAnsi="Tahoma" w:cs="Tahoma"/>
          <w:sz w:val="18"/>
          <w:szCs w:val="18"/>
        </w:rPr>
        <w:t>Robót</w:t>
      </w:r>
      <w:r w:rsidR="006A1280" w:rsidRPr="00790B5B">
        <w:rPr>
          <w:rFonts w:ascii="Tahoma" w:hAnsi="Tahoma" w:cs="Tahoma"/>
          <w:b/>
          <w:sz w:val="18"/>
          <w:szCs w:val="18"/>
        </w:rPr>
        <w:t xml:space="preserve"> </w:t>
      </w:r>
      <w:r w:rsidR="008C6727" w:rsidRPr="00790B5B">
        <w:rPr>
          <w:rFonts w:ascii="Tahoma" w:hAnsi="Tahoma" w:cs="Tahoma"/>
          <w:sz w:val="18"/>
          <w:szCs w:val="18"/>
        </w:rPr>
        <w:t>osoby</w:t>
      </w:r>
      <w:r w:rsidR="008C6727" w:rsidRPr="00790B5B">
        <w:rPr>
          <w:rFonts w:ascii="Tahoma" w:hAnsi="Tahoma" w:cs="Tahoma"/>
          <w:b/>
          <w:sz w:val="18"/>
          <w:szCs w:val="18"/>
        </w:rPr>
        <w:t xml:space="preserve"> </w:t>
      </w:r>
      <w:r w:rsidRPr="00790B5B">
        <w:rPr>
          <w:rFonts w:ascii="Tahoma" w:hAnsi="Tahoma" w:cs="Tahoma"/>
          <w:sz w:val="18"/>
          <w:szCs w:val="18"/>
        </w:rPr>
        <w:t>mające odpowiednie przygotowanie zawodowe posiadające kwalifikacje jak niżej:</w:t>
      </w:r>
    </w:p>
    <w:p w:rsidR="00F66415" w:rsidRPr="00790B5B" w:rsidRDefault="00F66415" w:rsidP="001859E4">
      <w:pPr>
        <w:pStyle w:val="Akapitzlist"/>
        <w:numPr>
          <w:ilvl w:val="1"/>
          <w:numId w:val="39"/>
        </w:numPr>
        <w:spacing w:after="0"/>
        <w:ind w:right="96"/>
        <w:jc w:val="both"/>
        <w:rPr>
          <w:rFonts w:ascii="Tahoma" w:hAnsi="Tahoma" w:cs="Tahoma"/>
          <w:sz w:val="18"/>
          <w:szCs w:val="18"/>
        </w:rPr>
      </w:pPr>
      <w:r w:rsidRPr="00790B5B">
        <w:rPr>
          <w:rFonts w:ascii="Tahoma" w:hAnsi="Tahoma" w:cs="Tahoma"/>
          <w:sz w:val="18"/>
          <w:szCs w:val="18"/>
        </w:rPr>
        <w:t>uprawnienia do kierowania robotami budowlanymi bez ograniczeń w specjalności konstrukcyjno-budowlanej oraz potwierdzenie przynależności do Regionalnej Izby Inżynierów Budownictwa,</w:t>
      </w:r>
    </w:p>
    <w:p w:rsidR="00F66415" w:rsidRPr="00790B5B" w:rsidRDefault="00F66415" w:rsidP="001859E4">
      <w:pPr>
        <w:pStyle w:val="Akapitzlist"/>
        <w:numPr>
          <w:ilvl w:val="1"/>
          <w:numId w:val="39"/>
        </w:numPr>
        <w:spacing w:after="0"/>
        <w:ind w:right="96"/>
        <w:jc w:val="both"/>
        <w:rPr>
          <w:rFonts w:ascii="Tahoma" w:hAnsi="Tahoma" w:cs="Tahoma"/>
          <w:sz w:val="18"/>
          <w:szCs w:val="18"/>
        </w:rPr>
      </w:pPr>
      <w:r w:rsidRPr="00790B5B">
        <w:rPr>
          <w:rFonts w:ascii="Tahoma" w:hAnsi="Tahoma" w:cs="Tahoma"/>
          <w:sz w:val="18"/>
          <w:szCs w:val="18"/>
        </w:rPr>
        <w:t>uprawnienia do kierowania robotami budowlanymi w specjalności instalacyjnej w zakresie sieci, instalacji i urządzeń elektrycznych i elektroenergetycznych oraz potwierdzenie przynależności do Regionalnej Izby Inżynierów Budownictwa,</w:t>
      </w:r>
    </w:p>
    <w:p w:rsidR="00F66415" w:rsidRPr="00790B5B" w:rsidRDefault="00F66415" w:rsidP="001859E4">
      <w:pPr>
        <w:pStyle w:val="Akapitzlist"/>
        <w:numPr>
          <w:ilvl w:val="1"/>
          <w:numId w:val="39"/>
        </w:numPr>
        <w:spacing w:after="0"/>
        <w:ind w:right="96"/>
        <w:jc w:val="both"/>
        <w:rPr>
          <w:rFonts w:ascii="Tahoma" w:hAnsi="Tahoma" w:cs="Tahoma"/>
          <w:sz w:val="18"/>
          <w:szCs w:val="18"/>
        </w:rPr>
      </w:pPr>
      <w:r w:rsidRPr="00790B5B">
        <w:rPr>
          <w:rFonts w:ascii="Tahoma" w:hAnsi="Tahoma" w:cs="Tahoma"/>
          <w:sz w:val="18"/>
          <w:szCs w:val="18"/>
        </w:rPr>
        <w:t>uprawnienia do kierowania robotami budowlanymi w specjalności instalacyjnej w zakresie sieci, instalacji i urządzeń sanitarnych oraz potwierdzenie przynależności do Regionalnej Izby Inżynierów Budownictwa,</w:t>
      </w:r>
    </w:p>
    <w:p w:rsidR="00F66415" w:rsidRPr="00790B5B" w:rsidRDefault="00F66415" w:rsidP="001859E4">
      <w:pPr>
        <w:pStyle w:val="Akapitzlist"/>
        <w:numPr>
          <w:ilvl w:val="1"/>
          <w:numId w:val="39"/>
        </w:numPr>
        <w:spacing w:after="0"/>
        <w:ind w:right="96"/>
        <w:jc w:val="both"/>
        <w:rPr>
          <w:rFonts w:ascii="Tahoma" w:hAnsi="Tahoma" w:cs="Tahoma"/>
          <w:sz w:val="18"/>
          <w:szCs w:val="18"/>
        </w:rPr>
      </w:pPr>
      <w:r w:rsidRPr="00790B5B">
        <w:rPr>
          <w:rFonts w:ascii="Tahoma" w:hAnsi="Tahoma" w:cs="Tahoma"/>
          <w:sz w:val="18"/>
          <w:szCs w:val="18"/>
        </w:rPr>
        <w:t>świadectwo kwalifikacyjne uprawniające do eksploatacji urządzeń, instalacji i sieci elektroenergetycznych o napięciu do 1 kV  („E” i ”D”),</w:t>
      </w:r>
    </w:p>
    <w:p w:rsidR="00F66415" w:rsidRPr="00790B5B" w:rsidRDefault="00F66415" w:rsidP="001859E4">
      <w:pPr>
        <w:pStyle w:val="Akapitzlist"/>
        <w:numPr>
          <w:ilvl w:val="1"/>
          <w:numId w:val="39"/>
        </w:numPr>
        <w:spacing w:after="0"/>
        <w:ind w:right="96"/>
        <w:jc w:val="both"/>
        <w:rPr>
          <w:rFonts w:ascii="Tahoma" w:hAnsi="Tahoma" w:cs="Tahoma"/>
          <w:sz w:val="18"/>
          <w:szCs w:val="18"/>
        </w:rPr>
      </w:pPr>
      <w:r w:rsidRPr="00790B5B">
        <w:rPr>
          <w:rFonts w:ascii="Tahoma" w:hAnsi="Tahoma" w:cs="Tahoma"/>
          <w:sz w:val="18"/>
          <w:szCs w:val="18"/>
        </w:rPr>
        <w:t>osoba wykonująca elektryczne pomiary ochronne powinna mieć świadectwo kwalifikacyjne „E” z uprawnieniami do wykonywania pomiarów, a osoba sprawdzająca i podpisująca protokoły z pomiarów powinna mieć świadectwo kwalifikacyjne „D” z uprawnieniami do wykonywania pomiarów instalacji i urządzeń elektrycznych w pełnym zakresie, lub osoba wykonująca pomiary ochronne i podpisująca protokoły z pomiarów powinna mieć świadectwa kwalifikacyjne „D” i „E” lub „D” zgodnie z wymaganiami Rozporządzenia Ministra Gospodarki,  Pracy i Polityki Społecznej w sprawie szczegółowych zasad stwierdzania posiadania kwalifikacji przez osoby zajmujące się eksploatacją urządzeń, instalacji i sieci, dla urządzeń Grupy I,</w:t>
      </w:r>
    </w:p>
    <w:p w:rsidR="00D85D5D" w:rsidRPr="00790B5B" w:rsidRDefault="00D85D5D" w:rsidP="00790B5B">
      <w:pPr>
        <w:spacing w:after="0"/>
        <w:jc w:val="center"/>
        <w:rPr>
          <w:rFonts w:ascii="Tahoma" w:hAnsi="Tahoma" w:cs="Tahoma"/>
          <w:color w:val="92D050"/>
          <w:sz w:val="18"/>
          <w:szCs w:val="18"/>
        </w:rPr>
      </w:pPr>
    </w:p>
    <w:p w:rsidR="00F66415" w:rsidRPr="00790B5B" w:rsidRDefault="00F66415" w:rsidP="00790B5B">
      <w:pPr>
        <w:spacing w:after="0"/>
        <w:jc w:val="center"/>
        <w:rPr>
          <w:rFonts w:ascii="Tahoma" w:hAnsi="Tahoma" w:cs="Tahoma"/>
          <w:b/>
          <w:sz w:val="18"/>
          <w:szCs w:val="18"/>
        </w:rPr>
      </w:pPr>
      <w:r w:rsidRPr="00790B5B">
        <w:rPr>
          <w:rFonts w:ascii="Tahoma" w:hAnsi="Tahoma" w:cs="Tahoma"/>
          <w:b/>
          <w:sz w:val="18"/>
          <w:szCs w:val="18"/>
        </w:rPr>
        <w:t xml:space="preserve">Rozdział  IV. Termin realizacji Przedmiotu umowy  </w:t>
      </w:r>
    </w:p>
    <w:p w:rsidR="00F66415" w:rsidRPr="00790B5B" w:rsidRDefault="003F7A70" w:rsidP="00790B5B">
      <w:pPr>
        <w:spacing w:after="0"/>
        <w:jc w:val="center"/>
        <w:rPr>
          <w:rFonts w:ascii="Tahoma" w:hAnsi="Tahoma" w:cs="Tahoma"/>
          <w:sz w:val="18"/>
          <w:szCs w:val="18"/>
        </w:rPr>
      </w:pPr>
      <w:r w:rsidRPr="00790B5B">
        <w:rPr>
          <w:rFonts w:ascii="Tahoma" w:hAnsi="Tahoma" w:cs="Tahoma"/>
          <w:b/>
          <w:sz w:val="18"/>
          <w:szCs w:val="18"/>
        </w:rPr>
        <w:t>§6</w:t>
      </w:r>
    </w:p>
    <w:p w:rsidR="00F66415" w:rsidRPr="00790B5B" w:rsidRDefault="00F66415" w:rsidP="001859E4">
      <w:pPr>
        <w:pStyle w:val="Tekstpodstawowy"/>
        <w:numPr>
          <w:ilvl w:val="0"/>
          <w:numId w:val="21"/>
        </w:numPr>
        <w:suppressAutoHyphens w:val="0"/>
        <w:jc w:val="both"/>
        <w:rPr>
          <w:rFonts w:ascii="Tahoma" w:hAnsi="Tahoma" w:cs="Tahoma"/>
          <w:b/>
          <w:sz w:val="18"/>
          <w:szCs w:val="18"/>
        </w:rPr>
      </w:pPr>
      <w:r w:rsidRPr="00790B5B">
        <w:rPr>
          <w:rFonts w:ascii="Tahoma" w:hAnsi="Tahoma" w:cs="Tahoma"/>
          <w:sz w:val="18"/>
          <w:szCs w:val="18"/>
        </w:rPr>
        <w:t xml:space="preserve">Strony ustalają, że Przedmiot </w:t>
      </w:r>
      <w:r w:rsidR="00CC6C45" w:rsidRPr="00790B5B">
        <w:rPr>
          <w:rFonts w:ascii="Tahoma" w:hAnsi="Tahoma" w:cs="Tahoma"/>
          <w:sz w:val="18"/>
          <w:szCs w:val="18"/>
        </w:rPr>
        <w:t>Umowy opisany w §2</w:t>
      </w:r>
      <w:r w:rsidRPr="00790B5B">
        <w:rPr>
          <w:rFonts w:ascii="Tahoma" w:hAnsi="Tahoma" w:cs="Tahoma"/>
          <w:sz w:val="18"/>
          <w:szCs w:val="18"/>
        </w:rPr>
        <w:t xml:space="preserve"> zostanie wykonany</w:t>
      </w:r>
      <w:r w:rsidRPr="00790B5B">
        <w:rPr>
          <w:rFonts w:ascii="Tahoma" w:hAnsi="Tahoma" w:cs="Tahoma"/>
          <w:sz w:val="18"/>
          <w:szCs w:val="18"/>
          <w:lang w:val="pl-PL"/>
        </w:rPr>
        <w:t xml:space="preserve"> do </w:t>
      </w:r>
      <w:r w:rsidR="00CC6C45" w:rsidRPr="00790B5B">
        <w:rPr>
          <w:rFonts w:ascii="Tahoma" w:hAnsi="Tahoma" w:cs="Tahoma"/>
          <w:sz w:val="18"/>
          <w:szCs w:val="18"/>
          <w:lang w:val="pl-PL"/>
        </w:rPr>
        <w:t>…….</w:t>
      </w:r>
      <w:r w:rsidR="006A1280" w:rsidRPr="00790B5B">
        <w:rPr>
          <w:rFonts w:ascii="Tahoma" w:hAnsi="Tahoma" w:cs="Tahoma"/>
          <w:sz w:val="18"/>
          <w:szCs w:val="18"/>
          <w:lang w:val="pl-PL"/>
        </w:rPr>
        <w:t xml:space="preserve"> dni od dnia zawarcia umowy</w:t>
      </w:r>
      <w:r w:rsidR="00F644CB" w:rsidRPr="00790B5B">
        <w:rPr>
          <w:rFonts w:ascii="Tahoma" w:hAnsi="Tahoma" w:cs="Tahoma"/>
          <w:sz w:val="18"/>
          <w:szCs w:val="18"/>
          <w:lang w:val="pl-PL"/>
        </w:rPr>
        <w:t>.</w:t>
      </w:r>
    </w:p>
    <w:p w:rsidR="00F66415" w:rsidRPr="00790B5B" w:rsidRDefault="00F66415" w:rsidP="001859E4">
      <w:pPr>
        <w:pStyle w:val="Tekstpodstawowy"/>
        <w:numPr>
          <w:ilvl w:val="0"/>
          <w:numId w:val="21"/>
        </w:numPr>
        <w:suppressAutoHyphens w:val="0"/>
        <w:jc w:val="both"/>
        <w:rPr>
          <w:rFonts w:ascii="Tahoma" w:hAnsi="Tahoma" w:cs="Tahoma"/>
          <w:i/>
          <w:sz w:val="18"/>
          <w:szCs w:val="18"/>
        </w:rPr>
      </w:pPr>
      <w:r w:rsidRPr="00790B5B">
        <w:rPr>
          <w:rFonts w:ascii="Tahoma" w:hAnsi="Tahoma" w:cs="Tahoma"/>
          <w:sz w:val="18"/>
          <w:szCs w:val="18"/>
        </w:rPr>
        <w:t xml:space="preserve">Termin o którym mowa w ust. </w:t>
      </w:r>
      <w:r w:rsidRPr="00790B5B">
        <w:rPr>
          <w:rFonts w:ascii="Tahoma" w:hAnsi="Tahoma" w:cs="Tahoma"/>
          <w:sz w:val="18"/>
          <w:szCs w:val="18"/>
          <w:lang w:val="pl-PL"/>
        </w:rPr>
        <w:t xml:space="preserve">1 </w:t>
      </w:r>
      <w:r w:rsidRPr="00790B5B">
        <w:rPr>
          <w:rFonts w:ascii="Tahoma" w:hAnsi="Tahoma" w:cs="Tahoma"/>
          <w:sz w:val="18"/>
          <w:szCs w:val="18"/>
        </w:rPr>
        <w:t xml:space="preserve">będzie uważany za zachowany, jeżeli co najmniej w ostatnim dniu </w:t>
      </w:r>
      <w:r w:rsidRPr="00790B5B">
        <w:rPr>
          <w:rFonts w:ascii="Tahoma" w:hAnsi="Tahoma" w:cs="Tahoma"/>
          <w:sz w:val="18"/>
          <w:szCs w:val="18"/>
          <w:lang w:val="pl-PL"/>
        </w:rPr>
        <w:t xml:space="preserve">roboczym </w:t>
      </w:r>
      <w:r w:rsidRPr="00790B5B">
        <w:rPr>
          <w:rFonts w:ascii="Tahoma" w:hAnsi="Tahoma" w:cs="Tahoma"/>
          <w:sz w:val="18"/>
          <w:szCs w:val="18"/>
        </w:rPr>
        <w:t>upływu tego terminu</w:t>
      </w:r>
      <w:r w:rsidRPr="00790B5B">
        <w:rPr>
          <w:rFonts w:ascii="Tahoma" w:hAnsi="Tahoma" w:cs="Tahoma"/>
          <w:sz w:val="18"/>
          <w:szCs w:val="18"/>
          <w:lang w:val="pl-PL"/>
        </w:rPr>
        <w:t xml:space="preserve"> </w:t>
      </w:r>
      <w:r w:rsidR="00F644CB" w:rsidRPr="00790B5B">
        <w:rPr>
          <w:rFonts w:ascii="Tahoma" w:hAnsi="Tahoma" w:cs="Tahoma"/>
          <w:sz w:val="18"/>
          <w:szCs w:val="18"/>
          <w:lang w:val="pl-PL"/>
        </w:rPr>
        <w:t xml:space="preserve">Wykonawca dokona zgłoszenia do odbioru końcowego. </w:t>
      </w:r>
    </w:p>
    <w:p w:rsidR="00F66415" w:rsidRPr="00790B5B" w:rsidRDefault="00F66415" w:rsidP="001859E4">
      <w:pPr>
        <w:pStyle w:val="Tekstpodstawowy"/>
        <w:numPr>
          <w:ilvl w:val="0"/>
          <w:numId w:val="21"/>
        </w:numPr>
        <w:suppressAutoHyphens w:val="0"/>
        <w:jc w:val="both"/>
        <w:rPr>
          <w:rFonts w:ascii="Tahoma" w:hAnsi="Tahoma" w:cs="Tahoma"/>
          <w:i/>
          <w:sz w:val="18"/>
          <w:szCs w:val="18"/>
        </w:rPr>
      </w:pPr>
      <w:r w:rsidRPr="00790B5B">
        <w:rPr>
          <w:rFonts w:ascii="Tahoma" w:hAnsi="Tahoma" w:cs="Tahoma"/>
          <w:sz w:val="18"/>
          <w:szCs w:val="18"/>
          <w:lang w:val="pl-PL"/>
        </w:rPr>
        <w:t xml:space="preserve">W przypadku konieczności uzyskania decyzji o pozwoleniu na budowę, </w:t>
      </w:r>
      <w:r w:rsidR="00F644CB" w:rsidRPr="00790B5B">
        <w:rPr>
          <w:rFonts w:ascii="Tahoma" w:hAnsi="Tahoma" w:cs="Tahoma"/>
          <w:sz w:val="18"/>
          <w:szCs w:val="18"/>
          <w:lang w:val="pl-PL"/>
        </w:rPr>
        <w:t>termin realizacji wskazany w §</w:t>
      </w:r>
      <w:r w:rsidR="003F7A70" w:rsidRPr="00790B5B">
        <w:rPr>
          <w:rFonts w:ascii="Tahoma" w:hAnsi="Tahoma" w:cs="Tahoma"/>
          <w:sz w:val="18"/>
          <w:szCs w:val="18"/>
          <w:lang w:val="pl-PL"/>
        </w:rPr>
        <w:t>6</w:t>
      </w:r>
      <w:r w:rsidRPr="00790B5B">
        <w:rPr>
          <w:rFonts w:ascii="Tahoma" w:hAnsi="Tahoma" w:cs="Tahoma"/>
          <w:sz w:val="18"/>
          <w:szCs w:val="18"/>
          <w:lang w:val="pl-PL"/>
        </w:rPr>
        <w:t xml:space="preserve"> ust. 1 zostaje przedłużony o liczbę dni urzędowo przewidzianych od złożenia wniosku o pozwolenie do uprawomocnienia się w/w decyzji.</w:t>
      </w:r>
    </w:p>
    <w:p w:rsidR="00F66415" w:rsidRPr="00790B5B" w:rsidRDefault="00F66415" w:rsidP="00790B5B">
      <w:pPr>
        <w:pStyle w:val="Tekstpodstawowy"/>
        <w:suppressAutoHyphens w:val="0"/>
        <w:jc w:val="both"/>
        <w:rPr>
          <w:rFonts w:ascii="Tahoma" w:hAnsi="Tahoma" w:cs="Tahoma"/>
          <w:i/>
          <w:sz w:val="18"/>
          <w:szCs w:val="18"/>
        </w:rPr>
      </w:pPr>
    </w:p>
    <w:p w:rsidR="0029251B" w:rsidRPr="00790B5B" w:rsidRDefault="0029251B" w:rsidP="00790B5B">
      <w:pPr>
        <w:pStyle w:val="Nagwek1"/>
        <w:rPr>
          <w:rFonts w:ascii="Tahoma" w:hAnsi="Tahoma" w:cs="Tahoma"/>
          <w:sz w:val="18"/>
          <w:szCs w:val="18"/>
        </w:rPr>
      </w:pPr>
    </w:p>
    <w:p w:rsidR="00F66415" w:rsidRPr="00790B5B" w:rsidRDefault="00F66415" w:rsidP="00790B5B">
      <w:pPr>
        <w:pStyle w:val="Nagwek1"/>
        <w:rPr>
          <w:rFonts w:ascii="Tahoma" w:hAnsi="Tahoma" w:cs="Tahoma"/>
          <w:sz w:val="18"/>
          <w:szCs w:val="18"/>
        </w:rPr>
      </w:pPr>
      <w:r w:rsidRPr="00790B5B">
        <w:rPr>
          <w:rFonts w:ascii="Tahoma" w:hAnsi="Tahoma" w:cs="Tahoma"/>
          <w:sz w:val="18"/>
          <w:szCs w:val="18"/>
        </w:rPr>
        <w:t>Rozdział V. W</w:t>
      </w:r>
      <w:r w:rsidR="00A857DC" w:rsidRPr="00790B5B">
        <w:rPr>
          <w:rFonts w:ascii="Tahoma" w:hAnsi="Tahoma" w:cs="Tahoma"/>
          <w:sz w:val="18"/>
          <w:szCs w:val="18"/>
        </w:rPr>
        <w:t>ynagrodzenie za Przedmiot Umowy</w:t>
      </w:r>
    </w:p>
    <w:p w:rsidR="00F66415" w:rsidRPr="00790B5B" w:rsidRDefault="003F7A70" w:rsidP="00790B5B">
      <w:pPr>
        <w:spacing w:after="0"/>
        <w:jc w:val="center"/>
        <w:rPr>
          <w:rFonts w:ascii="Tahoma" w:hAnsi="Tahoma" w:cs="Tahoma"/>
          <w:color w:val="000000"/>
          <w:sz w:val="18"/>
          <w:szCs w:val="18"/>
        </w:rPr>
      </w:pPr>
      <w:r w:rsidRPr="00790B5B">
        <w:rPr>
          <w:rFonts w:ascii="Tahoma" w:hAnsi="Tahoma" w:cs="Tahoma"/>
          <w:b/>
          <w:sz w:val="18"/>
          <w:szCs w:val="18"/>
        </w:rPr>
        <w:t>§7</w:t>
      </w:r>
    </w:p>
    <w:p w:rsidR="00F66415" w:rsidRPr="00790B5B" w:rsidRDefault="00F66415" w:rsidP="00790B5B">
      <w:pPr>
        <w:spacing w:after="0"/>
        <w:ind w:left="284" w:hanging="284"/>
        <w:jc w:val="both"/>
        <w:rPr>
          <w:rFonts w:ascii="Tahoma" w:hAnsi="Tahoma" w:cs="Tahoma"/>
          <w:sz w:val="18"/>
          <w:szCs w:val="18"/>
        </w:rPr>
      </w:pPr>
      <w:r w:rsidRPr="00790B5B">
        <w:rPr>
          <w:rFonts w:ascii="Tahoma" w:hAnsi="Tahoma" w:cs="Tahoma"/>
          <w:color w:val="000000"/>
          <w:sz w:val="18"/>
          <w:szCs w:val="18"/>
        </w:rPr>
        <w:t xml:space="preserve">1. Wynagrodzenie </w:t>
      </w:r>
      <w:r w:rsidR="006A247D" w:rsidRPr="00790B5B">
        <w:rPr>
          <w:rFonts w:ascii="Tahoma" w:hAnsi="Tahoma" w:cs="Tahoma"/>
          <w:sz w:val="18"/>
          <w:szCs w:val="18"/>
        </w:rPr>
        <w:t xml:space="preserve">ryczałtowe </w:t>
      </w:r>
      <w:r w:rsidRPr="00790B5B">
        <w:rPr>
          <w:rFonts w:ascii="Tahoma" w:hAnsi="Tahoma" w:cs="Tahoma"/>
          <w:color w:val="000000"/>
          <w:sz w:val="18"/>
          <w:szCs w:val="18"/>
        </w:rPr>
        <w:t xml:space="preserve">za wykonanie całego Przedmiotu Umowy wynosi …………….. zł. netto (słownie: </w:t>
      </w:r>
      <w:r w:rsidR="0016609B" w:rsidRPr="00790B5B">
        <w:rPr>
          <w:rFonts w:ascii="Tahoma" w:hAnsi="Tahoma" w:cs="Tahoma"/>
          <w:color w:val="000000"/>
          <w:sz w:val="18"/>
          <w:szCs w:val="18"/>
        </w:rPr>
        <w:t>…………………………………………………………………………………………</w:t>
      </w:r>
      <w:r w:rsidRPr="00790B5B">
        <w:rPr>
          <w:rFonts w:ascii="Tahoma" w:hAnsi="Tahoma" w:cs="Tahoma"/>
          <w:color w:val="000000"/>
          <w:sz w:val="18"/>
          <w:szCs w:val="18"/>
        </w:rPr>
        <w:t xml:space="preserve"> złotych), tj. ……………… zł. brutto (słownie: …………………………………………………………………</w:t>
      </w:r>
      <w:r w:rsidR="0016609B" w:rsidRPr="00790B5B">
        <w:rPr>
          <w:rFonts w:ascii="Tahoma" w:hAnsi="Tahoma" w:cs="Tahoma"/>
          <w:color w:val="000000"/>
          <w:sz w:val="18"/>
          <w:szCs w:val="18"/>
        </w:rPr>
        <w:t>……..</w:t>
      </w:r>
      <w:r w:rsidRPr="00790B5B">
        <w:rPr>
          <w:rFonts w:ascii="Tahoma" w:hAnsi="Tahoma" w:cs="Tahoma"/>
          <w:color w:val="000000"/>
          <w:sz w:val="18"/>
          <w:szCs w:val="18"/>
        </w:rPr>
        <w:t xml:space="preserve">……………….. złotych). </w:t>
      </w:r>
      <w:r w:rsidRPr="00790B5B">
        <w:rPr>
          <w:rFonts w:ascii="Tahoma" w:hAnsi="Tahoma" w:cs="Tahoma"/>
          <w:sz w:val="18"/>
          <w:szCs w:val="18"/>
        </w:rPr>
        <w:t xml:space="preserve">Formularz oferty  określający szczegółowe zestawienie cenowe zawarty jest w Załączniku nr </w:t>
      </w:r>
      <w:r w:rsidR="00790B5B" w:rsidRPr="00790B5B">
        <w:rPr>
          <w:rFonts w:ascii="Tahoma" w:hAnsi="Tahoma" w:cs="Tahoma"/>
          <w:sz w:val="18"/>
          <w:szCs w:val="18"/>
        </w:rPr>
        <w:t>2</w:t>
      </w:r>
      <w:r w:rsidRPr="00790B5B">
        <w:rPr>
          <w:rFonts w:ascii="Tahoma" w:hAnsi="Tahoma" w:cs="Tahoma"/>
          <w:sz w:val="18"/>
          <w:szCs w:val="18"/>
        </w:rPr>
        <w:t xml:space="preserve"> do Umowy.</w:t>
      </w:r>
    </w:p>
    <w:p w:rsidR="00F66415" w:rsidRPr="00790B5B" w:rsidRDefault="00F66415" w:rsidP="001859E4">
      <w:pPr>
        <w:pStyle w:val="Styl3"/>
        <w:numPr>
          <w:ilvl w:val="0"/>
          <w:numId w:val="11"/>
        </w:numPr>
        <w:spacing w:after="0"/>
        <w:ind w:left="426"/>
        <w:jc w:val="both"/>
        <w:rPr>
          <w:rFonts w:ascii="Tahoma" w:hAnsi="Tahoma" w:cs="Tahoma"/>
          <w:sz w:val="18"/>
          <w:szCs w:val="18"/>
        </w:rPr>
      </w:pPr>
      <w:r w:rsidRPr="00790B5B">
        <w:rPr>
          <w:rFonts w:ascii="Tahoma" w:hAnsi="Tahoma" w:cs="Tahoma"/>
          <w:sz w:val="18"/>
          <w:szCs w:val="18"/>
        </w:rPr>
        <w:t>Wynagrodzenie brutto umowy obejmuje wynagrodzenie netto przedmiotu umowy oraz podatek VAT, w tym m. in.:</w:t>
      </w:r>
    </w:p>
    <w:p w:rsidR="00F66415" w:rsidRPr="00790B5B" w:rsidRDefault="00F66415" w:rsidP="001859E4">
      <w:pPr>
        <w:pStyle w:val="Styl3"/>
        <w:numPr>
          <w:ilvl w:val="1"/>
          <w:numId w:val="40"/>
        </w:numPr>
        <w:spacing w:after="0"/>
        <w:jc w:val="both"/>
        <w:rPr>
          <w:rFonts w:ascii="Tahoma" w:hAnsi="Tahoma" w:cs="Tahoma"/>
          <w:sz w:val="18"/>
          <w:szCs w:val="18"/>
        </w:rPr>
      </w:pPr>
      <w:r w:rsidRPr="00790B5B">
        <w:rPr>
          <w:rFonts w:ascii="Tahoma" w:hAnsi="Tahoma" w:cs="Tahoma"/>
          <w:sz w:val="18"/>
          <w:szCs w:val="18"/>
        </w:rPr>
        <w:t xml:space="preserve">koszty wykonania Dokumentacji projektowej (także powykonawczej), </w:t>
      </w:r>
    </w:p>
    <w:p w:rsidR="00F66415" w:rsidRPr="00790B5B" w:rsidRDefault="00F66415" w:rsidP="001859E4">
      <w:pPr>
        <w:pStyle w:val="Styl3"/>
        <w:numPr>
          <w:ilvl w:val="1"/>
          <w:numId w:val="40"/>
        </w:numPr>
        <w:spacing w:after="0"/>
        <w:jc w:val="both"/>
        <w:rPr>
          <w:rFonts w:ascii="Tahoma" w:hAnsi="Tahoma" w:cs="Tahoma"/>
          <w:sz w:val="18"/>
          <w:szCs w:val="18"/>
        </w:rPr>
      </w:pPr>
      <w:r w:rsidRPr="00790B5B">
        <w:rPr>
          <w:rFonts w:ascii="Tahoma" w:hAnsi="Tahoma" w:cs="Tahoma"/>
          <w:sz w:val="18"/>
          <w:szCs w:val="18"/>
        </w:rPr>
        <w:t>koszty wykonania wszystkich Robót, także koszty transportu, załadunku/rozładunku itp.,</w:t>
      </w:r>
    </w:p>
    <w:p w:rsidR="00F66415" w:rsidRPr="00790B5B" w:rsidRDefault="00F66415" w:rsidP="001859E4">
      <w:pPr>
        <w:pStyle w:val="Styl3"/>
        <w:numPr>
          <w:ilvl w:val="1"/>
          <w:numId w:val="40"/>
        </w:numPr>
        <w:spacing w:after="0"/>
        <w:jc w:val="both"/>
        <w:rPr>
          <w:rFonts w:ascii="Tahoma" w:hAnsi="Tahoma" w:cs="Tahoma"/>
          <w:sz w:val="18"/>
          <w:szCs w:val="18"/>
        </w:rPr>
      </w:pPr>
      <w:r w:rsidRPr="00790B5B">
        <w:rPr>
          <w:rFonts w:ascii="Tahoma" w:hAnsi="Tahoma" w:cs="Tahoma"/>
          <w:sz w:val="18"/>
          <w:szCs w:val="18"/>
        </w:rPr>
        <w:t xml:space="preserve">koszty nadzoru autorskiego,  </w:t>
      </w:r>
    </w:p>
    <w:p w:rsidR="00F66415" w:rsidRPr="00790B5B" w:rsidRDefault="00F66415" w:rsidP="001859E4">
      <w:pPr>
        <w:pStyle w:val="Styl3"/>
        <w:numPr>
          <w:ilvl w:val="1"/>
          <w:numId w:val="40"/>
        </w:numPr>
        <w:spacing w:after="0"/>
        <w:jc w:val="both"/>
        <w:rPr>
          <w:rFonts w:ascii="Tahoma" w:hAnsi="Tahoma" w:cs="Tahoma"/>
          <w:sz w:val="18"/>
          <w:szCs w:val="18"/>
        </w:rPr>
      </w:pPr>
      <w:r w:rsidRPr="00790B5B">
        <w:rPr>
          <w:rFonts w:ascii="Tahoma" w:hAnsi="Tahoma" w:cs="Tahoma"/>
          <w:sz w:val="18"/>
          <w:szCs w:val="18"/>
        </w:rPr>
        <w:t>koszt przeszkolenia personelu wskazanego przez DCO w zakresie dostarczonych i zainstalowanych Urządzeń,</w:t>
      </w:r>
    </w:p>
    <w:p w:rsidR="00F66415" w:rsidRPr="00790B5B" w:rsidRDefault="00F66415" w:rsidP="001859E4">
      <w:pPr>
        <w:pStyle w:val="Styl3"/>
        <w:numPr>
          <w:ilvl w:val="1"/>
          <w:numId w:val="40"/>
        </w:numPr>
        <w:spacing w:after="0"/>
        <w:jc w:val="both"/>
        <w:rPr>
          <w:rFonts w:ascii="Tahoma" w:hAnsi="Tahoma" w:cs="Tahoma"/>
          <w:sz w:val="18"/>
          <w:szCs w:val="18"/>
        </w:rPr>
      </w:pPr>
      <w:r w:rsidRPr="00790B5B">
        <w:rPr>
          <w:rFonts w:ascii="Tahoma" w:hAnsi="Tahoma" w:cs="Tahoma"/>
          <w:sz w:val="18"/>
          <w:szCs w:val="18"/>
        </w:rPr>
        <w:t>cła i inne opłaty fiskalne,</w:t>
      </w:r>
    </w:p>
    <w:p w:rsidR="00F66415" w:rsidRPr="00790B5B" w:rsidRDefault="00F66415" w:rsidP="001859E4">
      <w:pPr>
        <w:pStyle w:val="Styl3"/>
        <w:numPr>
          <w:ilvl w:val="1"/>
          <w:numId w:val="40"/>
        </w:numPr>
        <w:spacing w:after="0"/>
        <w:jc w:val="both"/>
        <w:rPr>
          <w:rFonts w:ascii="Tahoma" w:hAnsi="Tahoma" w:cs="Tahoma"/>
          <w:sz w:val="18"/>
          <w:szCs w:val="18"/>
        </w:rPr>
      </w:pPr>
      <w:r w:rsidRPr="00790B5B">
        <w:rPr>
          <w:rFonts w:ascii="Tahoma" w:hAnsi="Tahoma" w:cs="Tahoma"/>
          <w:sz w:val="18"/>
          <w:szCs w:val="18"/>
        </w:rPr>
        <w:t xml:space="preserve">koszty sprzątania i mycia przed odbiorem robót, </w:t>
      </w:r>
    </w:p>
    <w:p w:rsidR="00F66415" w:rsidRPr="00790B5B" w:rsidRDefault="00F66415" w:rsidP="001859E4">
      <w:pPr>
        <w:pStyle w:val="Styl3"/>
        <w:numPr>
          <w:ilvl w:val="1"/>
          <w:numId w:val="40"/>
        </w:numPr>
        <w:spacing w:after="0"/>
        <w:jc w:val="both"/>
        <w:rPr>
          <w:rFonts w:ascii="Tahoma" w:hAnsi="Tahoma" w:cs="Tahoma"/>
          <w:sz w:val="18"/>
          <w:szCs w:val="18"/>
        </w:rPr>
      </w:pPr>
      <w:r w:rsidRPr="00790B5B">
        <w:rPr>
          <w:rFonts w:ascii="Tahoma" w:hAnsi="Tahoma" w:cs="Tahoma"/>
          <w:sz w:val="18"/>
          <w:szCs w:val="18"/>
        </w:rPr>
        <w:t>wszystkie inne niewymienione czynności i materiały, a niezbędne do należytego wykonania przedmiotu umowy.</w:t>
      </w:r>
    </w:p>
    <w:p w:rsidR="00F66415" w:rsidRPr="00790B5B" w:rsidRDefault="00F66415" w:rsidP="001859E4">
      <w:pPr>
        <w:numPr>
          <w:ilvl w:val="0"/>
          <w:numId w:val="17"/>
        </w:numPr>
        <w:tabs>
          <w:tab w:val="left" w:pos="426"/>
          <w:tab w:val="right" w:pos="9005"/>
        </w:tabs>
        <w:suppressAutoHyphens w:val="0"/>
        <w:spacing w:after="0"/>
        <w:ind w:left="426"/>
        <w:jc w:val="both"/>
        <w:rPr>
          <w:rFonts w:ascii="Tahoma" w:hAnsi="Tahoma" w:cs="Tahoma"/>
          <w:sz w:val="18"/>
          <w:szCs w:val="18"/>
        </w:rPr>
      </w:pPr>
      <w:r w:rsidRPr="00790B5B">
        <w:rPr>
          <w:rFonts w:ascii="Tahoma" w:hAnsi="Tahoma" w:cs="Tahoma"/>
          <w:sz w:val="18"/>
          <w:szCs w:val="18"/>
        </w:rPr>
        <w:t>Wynagrodzenie o którym mowa w ust. 1 obejmuje również wynagrodzenie za przeniesienie autorskich praw majątkowych, praw zależnych, jak również za dokonanie innych czynności związanych z prawami a</w:t>
      </w:r>
      <w:r w:rsidR="00893D92" w:rsidRPr="00790B5B">
        <w:rPr>
          <w:rFonts w:ascii="Tahoma" w:hAnsi="Tahoma" w:cs="Tahoma"/>
          <w:sz w:val="18"/>
          <w:szCs w:val="18"/>
        </w:rPr>
        <w:t>utorskimi, o których mowa w §8</w:t>
      </w:r>
      <w:r w:rsidRPr="00790B5B">
        <w:rPr>
          <w:rFonts w:ascii="Tahoma" w:hAnsi="Tahoma" w:cs="Tahoma"/>
          <w:sz w:val="18"/>
          <w:szCs w:val="18"/>
        </w:rPr>
        <w:t xml:space="preserve"> Umowy oraz korzystanie przez DCO z utworzonej przez Wykonawcę Dokume</w:t>
      </w:r>
      <w:r w:rsidR="008476A5" w:rsidRPr="00790B5B">
        <w:rPr>
          <w:rFonts w:ascii="Tahoma" w:hAnsi="Tahoma" w:cs="Tahoma"/>
          <w:sz w:val="18"/>
          <w:szCs w:val="18"/>
        </w:rPr>
        <w:t xml:space="preserve">ntacji Projektowej </w:t>
      </w:r>
      <w:r w:rsidRPr="00790B5B">
        <w:rPr>
          <w:rFonts w:ascii="Tahoma" w:hAnsi="Tahoma" w:cs="Tahoma"/>
          <w:sz w:val="18"/>
          <w:szCs w:val="18"/>
        </w:rPr>
        <w:t xml:space="preserve">na wszystkich polach eksploatacji wymienionych w Umowie, a także przeniesienia własności egzemplarzy Dokumentacji Projektowej. </w:t>
      </w:r>
      <w:bookmarkStart w:id="0" w:name="_GoBack"/>
      <w:bookmarkEnd w:id="0"/>
    </w:p>
    <w:p w:rsidR="00F66415" w:rsidRPr="00790B5B" w:rsidRDefault="00F66415" w:rsidP="001859E4">
      <w:pPr>
        <w:numPr>
          <w:ilvl w:val="0"/>
          <w:numId w:val="17"/>
        </w:numPr>
        <w:tabs>
          <w:tab w:val="left" w:pos="426"/>
          <w:tab w:val="right" w:pos="9005"/>
        </w:tabs>
        <w:suppressAutoHyphens w:val="0"/>
        <w:spacing w:after="0"/>
        <w:ind w:left="426"/>
        <w:jc w:val="both"/>
        <w:rPr>
          <w:rFonts w:ascii="Tahoma" w:hAnsi="Tahoma" w:cs="Tahoma"/>
          <w:sz w:val="18"/>
          <w:szCs w:val="18"/>
        </w:rPr>
      </w:pPr>
      <w:r w:rsidRPr="00790B5B">
        <w:rPr>
          <w:rFonts w:ascii="Tahoma" w:hAnsi="Tahoma" w:cs="Tahoma"/>
          <w:sz w:val="18"/>
          <w:szCs w:val="18"/>
        </w:rPr>
        <w:t xml:space="preserve">Zmiany w Dokumentacji Projektowej będą realizowane w ramach nadzoru autorskiego i w ramach ww. wynagrodzenia, z tym że dla uniknięcia wątpliwości strony Umowy ustalają, że za wykonanie Dokumentacji </w:t>
      </w:r>
      <w:r w:rsidRPr="00790B5B">
        <w:rPr>
          <w:rFonts w:ascii="Tahoma" w:hAnsi="Tahoma" w:cs="Tahoma"/>
          <w:sz w:val="18"/>
          <w:szCs w:val="18"/>
        </w:rPr>
        <w:lastRenderedPageBreak/>
        <w:t>Powykonawczej, dokumentującej zakres zmian odpowiedzialny jest Wykonawca w związku z tym, iż Roboty obejmują formułę „</w:t>
      </w:r>
      <w:r w:rsidR="00893D92" w:rsidRPr="00790B5B">
        <w:rPr>
          <w:rFonts w:ascii="Tahoma" w:hAnsi="Tahoma" w:cs="Tahoma"/>
          <w:sz w:val="18"/>
          <w:szCs w:val="18"/>
        </w:rPr>
        <w:t>za</w:t>
      </w:r>
      <w:r w:rsidRPr="00790B5B">
        <w:rPr>
          <w:rFonts w:ascii="Tahoma" w:hAnsi="Tahoma" w:cs="Tahoma"/>
          <w:sz w:val="18"/>
          <w:szCs w:val="18"/>
        </w:rPr>
        <w:t>projektuj i buduj” na podstawie wykonanej w ramach niego Dokumentacji Projektowej.</w:t>
      </w:r>
    </w:p>
    <w:p w:rsidR="00F66415" w:rsidRPr="00790B5B" w:rsidRDefault="00F66415" w:rsidP="001859E4">
      <w:pPr>
        <w:pStyle w:val="Styl3"/>
        <w:numPr>
          <w:ilvl w:val="0"/>
          <w:numId w:val="17"/>
        </w:numPr>
        <w:spacing w:after="0"/>
        <w:ind w:left="426"/>
        <w:jc w:val="both"/>
        <w:rPr>
          <w:rFonts w:ascii="Tahoma" w:hAnsi="Tahoma" w:cs="Tahoma"/>
          <w:strike/>
          <w:sz w:val="18"/>
          <w:szCs w:val="18"/>
        </w:rPr>
      </w:pPr>
      <w:r w:rsidRPr="00790B5B">
        <w:rPr>
          <w:rFonts w:ascii="Tahoma" w:hAnsi="Tahoma" w:cs="Tahoma"/>
          <w:sz w:val="18"/>
          <w:szCs w:val="18"/>
        </w:rPr>
        <w:t xml:space="preserve">Zapłata za realizację Przedmiotu Umowy nastąpi w złotych polskich przelewem na rachunek bankowy Wykonawcy podany na fakturze w terminie do 60 dni od daty otrzymania przez DCO prawidłowo wystawionej faktury. </w:t>
      </w:r>
    </w:p>
    <w:p w:rsidR="00F66415" w:rsidRPr="00790B5B" w:rsidRDefault="008340C7" w:rsidP="001859E4">
      <w:pPr>
        <w:pStyle w:val="Styl3"/>
        <w:numPr>
          <w:ilvl w:val="0"/>
          <w:numId w:val="17"/>
        </w:numPr>
        <w:spacing w:after="0"/>
        <w:ind w:left="426"/>
        <w:jc w:val="both"/>
        <w:rPr>
          <w:rFonts w:ascii="Tahoma" w:hAnsi="Tahoma" w:cs="Tahoma"/>
          <w:i/>
          <w:sz w:val="18"/>
          <w:szCs w:val="18"/>
        </w:rPr>
      </w:pPr>
      <w:r w:rsidRPr="00790B5B">
        <w:rPr>
          <w:rFonts w:ascii="Tahoma" w:hAnsi="Tahoma" w:cs="Tahoma"/>
          <w:sz w:val="18"/>
          <w:szCs w:val="18"/>
          <w:lang w:eastAsia="pl-PL"/>
        </w:rPr>
        <w:t xml:space="preserve">Rozliczenie wynagrodzenia nastąpi jedną fakturą końcową. </w:t>
      </w:r>
      <w:r w:rsidR="00F66415" w:rsidRPr="00790B5B">
        <w:rPr>
          <w:rFonts w:ascii="Tahoma" w:hAnsi="Tahoma" w:cs="Tahoma"/>
          <w:sz w:val="18"/>
          <w:szCs w:val="18"/>
          <w:lang w:eastAsia="pl-PL"/>
        </w:rPr>
        <w:t xml:space="preserve">Podstawą do wystawienia faktury jest podpisany obustronnie protokół </w:t>
      </w:r>
      <w:r w:rsidR="008476A5" w:rsidRPr="00790B5B">
        <w:rPr>
          <w:rFonts w:ascii="Tahoma" w:hAnsi="Tahoma" w:cs="Tahoma"/>
          <w:sz w:val="18"/>
          <w:szCs w:val="18"/>
          <w:lang w:eastAsia="pl-PL"/>
        </w:rPr>
        <w:t xml:space="preserve">końcowego </w:t>
      </w:r>
      <w:r w:rsidRPr="00790B5B">
        <w:rPr>
          <w:rFonts w:ascii="Tahoma" w:hAnsi="Tahoma" w:cs="Tahoma"/>
          <w:sz w:val="18"/>
          <w:szCs w:val="18"/>
          <w:lang w:eastAsia="pl-PL"/>
        </w:rPr>
        <w:t>odbioru R</w:t>
      </w:r>
      <w:r w:rsidR="00DA2D9D" w:rsidRPr="00790B5B">
        <w:rPr>
          <w:rFonts w:ascii="Tahoma" w:hAnsi="Tahoma" w:cs="Tahoma"/>
          <w:sz w:val="18"/>
          <w:szCs w:val="18"/>
          <w:lang w:eastAsia="pl-PL"/>
        </w:rPr>
        <w:t>obót, o którym mowa w §12 ust. 9 Umowy.</w:t>
      </w:r>
    </w:p>
    <w:p w:rsidR="008476A5" w:rsidRPr="00790B5B" w:rsidRDefault="00397BAC" w:rsidP="001859E4">
      <w:pPr>
        <w:pStyle w:val="Styl3"/>
        <w:numPr>
          <w:ilvl w:val="0"/>
          <w:numId w:val="17"/>
        </w:numPr>
        <w:spacing w:after="0"/>
        <w:ind w:left="426"/>
        <w:jc w:val="both"/>
        <w:rPr>
          <w:rFonts w:ascii="Tahoma" w:hAnsi="Tahoma" w:cs="Tahoma"/>
          <w:i/>
          <w:sz w:val="18"/>
          <w:szCs w:val="18"/>
        </w:rPr>
      </w:pPr>
      <w:r w:rsidRPr="00790B5B">
        <w:rPr>
          <w:rFonts w:ascii="Tahoma" w:hAnsi="Tahoma" w:cs="Tahoma"/>
          <w:sz w:val="18"/>
          <w:szCs w:val="18"/>
        </w:rPr>
        <w:t>Fakturę</w:t>
      </w:r>
      <w:r w:rsidR="008476A5" w:rsidRPr="00790B5B">
        <w:rPr>
          <w:rFonts w:ascii="Tahoma" w:hAnsi="Tahoma" w:cs="Tahoma"/>
          <w:sz w:val="18"/>
          <w:szCs w:val="18"/>
        </w:rPr>
        <w:t xml:space="preserve"> w formie papierowej należy przesyłać na adres Zamawiającego – pl. Hirszfelda 12, 53-413 Wrocław. </w:t>
      </w:r>
    </w:p>
    <w:p w:rsidR="008476A5" w:rsidRPr="00790B5B" w:rsidRDefault="008476A5" w:rsidP="001859E4">
      <w:pPr>
        <w:pStyle w:val="Styl3"/>
        <w:numPr>
          <w:ilvl w:val="0"/>
          <w:numId w:val="17"/>
        </w:numPr>
        <w:spacing w:after="0"/>
        <w:ind w:left="426"/>
        <w:jc w:val="both"/>
        <w:rPr>
          <w:rFonts w:ascii="Tahoma" w:hAnsi="Tahoma" w:cs="Tahoma"/>
          <w:i/>
          <w:sz w:val="18"/>
          <w:szCs w:val="18"/>
        </w:rPr>
      </w:pPr>
      <w:r w:rsidRPr="00790B5B">
        <w:rPr>
          <w:rFonts w:ascii="Tahoma" w:hAnsi="Tahoma" w:cs="Tahoma"/>
          <w:sz w:val="18"/>
          <w:szCs w:val="18"/>
        </w:rPr>
        <w:t xml:space="preserve">Zamawiający dopuszcza również możliwość otrzymywania od Wykonawcy e-faktur. </w:t>
      </w:r>
    </w:p>
    <w:p w:rsidR="006247E1" w:rsidRPr="00790B5B" w:rsidRDefault="006247E1" w:rsidP="001859E4">
      <w:pPr>
        <w:pStyle w:val="Styl3"/>
        <w:numPr>
          <w:ilvl w:val="0"/>
          <w:numId w:val="17"/>
        </w:numPr>
        <w:spacing w:after="0"/>
        <w:ind w:left="426"/>
        <w:jc w:val="both"/>
        <w:rPr>
          <w:rFonts w:ascii="Tahoma" w:hAnsi="Tahoma" w:cs="Tahoma"/>
          <w:i/>
          <w:sz w:val="18"/>
          <w:szCs w:val="18"/>
        </w:rPr>
      </w:pPr>
      <w:r w:rsidRPr="00790B5B">
        <w:rPr>
          <w:rFonts w:ascii="Tahoma" w:hAnsi="Tahoma" w:cs="Tahoma"/>
          <w:sz w:val="18"/>
          <w:szCs w:val="18"/>
        </w:rPr>
        <w:t>Wykonawca może przesyłać ustrukturyzowane faktury elektroniczne za pośrednictwem Platformy Elektronicznego Fakturowania (PEF) (podst. prawna: ustawa z 9.11.2018 r. o elektronicznym fakturowaniu w zamówieniach publicznych, koncesjach na roboty budowlane lub usługi oraz partnerstwie publiczno-prywatnym (Dz. U. z 2018 r., poz. 2191).</w:t>
      </w:r>
    </w:p>
    <w:p w:rsidR="00F66415" w:rsidRPr="00790B5B" w:rsidRDefault="00F66415" w:rsidP="001859E4">
      <w:pPr>
        <w:pStyle w:val="Level2"/>
        <w:numPr>
          <w:ilvl w:val="0"/>
          <w:numId w:val="17"/>
        </w:numPr>
        <w:spacing w:after="0" w:line="240" w:lineRule="auto"/>
        <w:ind w:left="426"/>
        <w:rPr>
          <w:rFonts w:ascii="Tahoma" w:hAnsi="Tahoma" w:cs="Tahoma"/>
          <w:sz w:val="18"/>
          <w:szCs w:val="18"/>
        </w:rPr>
      </w:pPr>
      <w:r w:rsidRPr="00790B5B">
        <w:rPr>
          <w:rFonts w:ascii="Tahoma" w:hAnsi="Tahoma" w:cs="Tahoma"/>
          <w:sz w:val="18"/>
          <w:szCs w:val="18"/>
        </w:rPr>
        <w:t>W przypadku pominięcia przez Wykonawcę w ofercie przy wycenie jakiegokolwiek elementu, określonego w SWIZ i jej nie ujęcia w Wynagrodzeniu, Wykonawcy nie przysługują względem DCO żadne roszczenia z powyższego tytułu, a w szczególności roszczenie o dodatkowe wynagrodzenie.</w:t>
      </w:r>
    </w:p>
    <w:p w:rsidR="00F66415" w:rsidRPr="00790B5B" w:rsidRDefault="00F66415" w:rsidP="001859E4">
      <w:pPr>
        <w:pStyle w:val="Level2"/>
        <w:numPr>
          <w:ilvl w:val="0"/>
          <w:numId w:val="17"/>
        </w:numPr>
        <w:spacing w:after="0" w:line="240" w:lineRule="auto"/>
        <w:ind w:left="426"/>
        <w:rPr>
          <w:rFonts w:ascii="Tahoma" w:hAnsi="Tahoma" w:cs="Tahoma"/>
          <w:sz w:val="18"/>
          <w:szCs w:val="18"/>
        </w:rPr>
      </w:pPr>
      <w:r w:rsidRPr="00790B5B">
        <w:rPr>
          <w:rFonts w:ascii="Tahoma" w:hAnsi="Tahoma" w:cs="Tahoma"/>
          <w:sz w:val="18"/>
          <w:szCs w:val="18"/>
        </w:rPr>
        <w:t>W przypadku wykonywania Robót przy udziale Podwykonawców (dalszych podwykonawców), celem wystawienia faktury, Wykonawca zobowiązany jest pr</w:t>
      </w:r>
      <w:r w:rsidR="00893D92" w:rsidRPr="00790B5B">
        <w:rPr>
          <w:rFonts w:ascii="Tahoma" w:hAnsi="Tahoma" w:cs="Tahoma"/>
          <w:sz w:val="18"/>
          <w:szCs w:val="18"/>
        </w:rPr>
        <w:t>zedstawić następujące dokumenty</w:t>
      </w:r>
      <w:r w:rsidRPr="00790B5B">
        <w:rPr>
          <w:rFonts w:ascii="Tahoma" w:hAnsi="Tahoma" w:cs="Tahoma"/>
          <w:sz w:val="18"/>
          <w:szCs w:val="18"/>
        </w:rPr>
        <w:t xml:space="preserve"> dotyczące Podwykonawców (dalszych podwykonawców):</w:t>
      </w:r>
    </w:p>
    <w:p w:rsidR="00F66415" w:rsidRPr="00790B5B" w:rsidRDefault="00397BAC" w:rsidP="001859E4">
      <w:pPr>
        <w:pStyle w:val="Level2"/>
        <w:numPr>
          <w:ilvl w:val="3"/>
          <w:numId w:val="41"/>
        </w:numPr>
        <w:spacing w:after="0" w:line="240" w:lineRule="auto"/>
        <w:ind w:left="851" w:hanging="329"/>
        <w:rPr>
          <w:rFonts w:ascii="Tahoma" w:hAnsi="Tahoma" w:cs="Tahoma"/>
          <w:sz w:val="18"/>
          <w:szCs w:val="18"/>
        </w:rPr>
      </w:pPr>
      <w:r w:rsidRPr="00790B5B">
        <w:rPr>
          <w:rFonts w:ascii="Tahoma" w:hAnsi="Tahoma" w:cs="Tahoma"/>
          <w:sz w:val="18"/>
          <w:szCs w:val="18"/>
        </w:rPr>
        <w:t>protokół końcowy odbioru R</w:t>
      </w:r>
      <w:r w:rsidR="00F66415" w:rsidRPr="00790B5B">
        <w:rPr>
          <w:rFonts w:ascii="Tahoma" w:hAnsi="Tahoma" w:cs="Tahoma"/>
          <w:sz w:val="18"/>
          <w:szCs w:val="18"/>
        </w:rPr>
        <w:t xml:space="preserve">obót od Podwykonawcy podpisany przez Wykonawcę i Podwykonawcę z określeniem zakresu prac wykonanych przez Podwykonawcę / Podwykonawców i ich wartości, </w:t>
      </w:r>
    </w:p>
    <w:p w:rsidR="00F66415" w:rsidRPr="00790B5B" w:rsidRDefault="00F66415" w:rsidP="001859E4">
      <w:pPr>
        <w:pStyle w:val="Level2"/>
        <w:numPr>
          <w:ilvl w:val="3"/>
          <w:numId w:val="41"/>
        </w:numPr>
        <w:spacing w:after="0" w:line="240" w:lineRule="auto"/>
        <w:ind w:left="851" w:hanging="329"/>
        <w:rPr>
          <w:rFonts w:ascii="Tahoma" w:hAnsi="Tahoma" w:cs="Tahoma"/>
          <w:sz w:val="18"/>
          <w:szCs w:val="18"/>
        </w:rPr>
      </w:pPr>
      <w:r w:rsidRPr="00790B5B">
        <w:rPr>
          <w:rFonts w:ascii="Tahoma" w:hAnsi="Tahoma" w:cs="Tahoma"/>
          <w:sz w:val="18"/>
          <w:szCs w:val="18"/>
        </w:rPr>
        <w:t xml:space="preserve">kopie wszystkich faktur wystawionych Wykonawcy przez Podwykonawcę za wykonane Roboty łącznie z kopią przelewu bankowego lub innego dokumentu poświadczającego o dokonaniu zapłaty Podwykonawcy, </w:t>
      </w:r>
    </w:p>
    <w:p w:rsidR="00F66415" w:rsidRPr="00790B5B" w:rsidRDefault="00F66415" w:rsidP="001859E4">
      <w:pPr>
        <w:pStyle w:val="Level2"/>
        <w:numPr>
          <w:ilvl w:val="3"/>
          <w:numId w:val="41"/>
        </w:numPr>
        <w:spacing w:after="0" w:line="240" w:lineRule="auto"/>
        <w:ind w:left="851" w:hanging="329"/>
        <w:jc w:val="left"/>
        <w:rPr>
          <w:rFonts w:ascii="Tahoma" w:hAnsi="Tahoma" w:cs="Tahoma"/>
          <w:sz w:val="18"/>
          <w:szCs w:val="18"/>
        </w:rPr>
      </w:pPr>
      <w:r w:rsidRPr="00790B5B">
        <w:rPr>
          <w:rFonts w:ascii="Tahoma" w:hAnsi="Tahoma" w:cs="Tahoma"/>
          <w:sz w:val="18"/>
          <w:szCs w:val="18"/>
        </w:rPr>
        <w:t>oświadczenie Podwykonawcy o otrzymaniu od Wykonawcy wynagrodzenia za wykonane roboty.</w:t>
      </w:r>
    </w:p>
    <w:p w:rsidR="00F66415" w:rsidRPr="00790B5B" w:rsidRDefault="00F66415" w:rsidP="001859E4">
      <w:pPr>
        <w:pStyle w:val="Level2"/>
        <w:numPr>
          <w:ilvl w:val="0"/>
          <w:numId w:val="17"/>
        </w:numPr>
        <w:spacing w:after="0" w:line="240" w:lineRule="auto"/>
        <w:ind w:left="426"/>
        <w:rPr>
          <w:rFonts w:ascii="Tahoma" w:hAnsi="Tahoma" w:cs="Tahoma"/>
          <w:sz w:val="18"/>
          <w:szCs w:val="18"/>
        </w:rPr>
      </w:pPr>
      <w:r w:rsidRPr="00790B5B">
        <w:rPr>
          <w:rFonts w:ascii="Tahoma" w:hAnsi="Tahoma" w:cs="Tahoma"/>
          <w:sz w:val="18"/>
          <w:szCs w:val="18"/>
        </w:rPr>
        <w:t>W zakresie wynagrodzenia przysługującemu Podwykonawcy lub dalszemu Podwykonawcy, DCO stosuje w odniesieniu do Wykonawcy postanowienia art. 143c ustawy Prawo zamówień publicznych w okolicznościach w nim przewidzianych.</w:t>
      </w:r>
    </w:p>
    <w:p w:rsidR="008476A5" w:rsidRPr="00790B5B" w:rsidRDefault="00F66415" w:rsidP="001859E4">
      <w:pPr>
        <w:pStyle w:val="Level2"/>
        <w:numPr>
          <w:ilvl w:val="0"/>
          <w:numId w:val="17"/>
        </w:numPr>
        <w:spacing w:after="0" w:line="240" w:lineRule="auto"/>
        <w:ind w:left="426"/>
        <w:rPr>
          <w:rFonts w:ascii="Tahoma" w:hAnsi="Tahoma" w:cs="Tahoma"/>
          <w:sz w:val="18"/>
          <w:szCs w:val="18"/>
        </w:rPr>
      </w:pPr>
      <w:r w:rsidRPr="00790B5B">
        <w:rPr>
          <w:rFonts w:ascii="Tahoma" w:hAnsi="Tahoma" w:cs="Tahoma"/>
          <w:sz w:val="18"/>
          <w:szCs w:val="18"/>
        </w:rPr>
        <w:t>Strony ustalają, że momentem spełnienia świadczenia przez DCO jest data przyjęcia przez bank DCO polecenia przelewu dla Wykonawcy.</w:t>
      </w:r>
      <w:r w:rsidR="008476A5" w:rsidRPr="00790B5B">
        <w:rPr>
          <w:rFonts w:ascii="Tahoma" w:hAnsi="Tahoma" w:cs="Tahoma"/>
          <w:sz w:val="18"/>
          <w:szCs w:val="18"/>
        </w:rPr>
        <w:t xml:space="preserve"> </w:t>
      </w:r>
    </w:p>
    <w:p w:rsidR="008476A5" w:rsidRPr="00790B5B" w:rsidRDefault="008476A5" w:rsidP="001859E4">
      <w:pPr>
        <w:pStyle w:val="Level2"/>
        <w:numPr>
          <w:ilvl w:val="0"/>
          <w:numId w:val="17"/>
        </w:numPr>
        <w:spacing w:after="0" w:line="240" w:lineRule="auto"/>
        <w:ind w:left="426"/>
        <w:rPr>
          <w:rFonts w:ascii="Tahoma" w:hAnsi="Tahoma" w:cs="Tahoma"/>
          <w:sz w:val="18"/>
          <w:szCs w:val="18"/>
        </w:rPr>
      </w:pPr>
      <w:r w:rsidRPr="00790B5B">
        <w:rPr>
          <w:rFonts w:ascii="Tahoma" w:hAnsi="Tahoma" w:cs="Tahoma"/>
          <w:sz w:val="18"/>
          <w:szCs w:val="18"/>
        </w:rPr>
        <w:t xml:space="preserve">Wykonawca nie może bez zgody podmiotu, który utworzył Dolnośląskie Centrum Onkologii we Wrocławiu dokonać jakiejkolwiek czynności prawnej mającej na celu zmianę wierzyciela Dolnośląskiego Centrum Onkologii we Wrocławiu – art. 54 </w:t>
      </w:r>
      <w:r w:rsidRPr="00790B5B">
        <w:rPr>
          <w:rStyle w:val="FontStyle32"/>
          <w:sz w:val="18"/>
          <w:szCs w:val="18"/>
        </w:rPr>
        <w:t>ust. 5 ustawy z dnia 15.04.2011 r. o działalności leczniczej – t.j. Dz. U. z 2020 r., poz. 295 ze zm</w:t>
      </w:r>
      <w:r w:rsidRPr="00790B5B">
        <w:rPr>
          <w:rFonts w:ascii="Tahoma" w:hAnsi="Tahoma" w:cs="Tahoma"/>
          <w:sz w:val="18"/>
          <w:szCs w:val="18"/>
        </w:rPr>
        <w:t>.</w:t>
      </w:r>
    </w:p>
    <w:p w:rsidR="00F66415" w:rsidRPr="00790B5B" w:rsidRDefault="00F66415" w:rsidP="001859E4">
      <w:pPr>
        <w:pStyle w:val="Level2"/>
        <w:numPr>
          <w:ilvl w:val="0"/>
          <w:numId w:val="17"/>
        </w:numPr>
        <w:spacing w:after="0" w:line="240" w:lineRule="auto"/>
        <w:ind w:left="426"/>
        <w:rPr>
          <w:rFonts w:ascii="Tahoma" w:hAnsi="Tahoma" w:cs="Tahoma"/>
          <w:b/>
          <w:sz w:val="18"/>
          <w:szCs w:val="18"/>
        </w:rPr>
      </w:pPr>
      <w:r w:rsidRPr="00790B5B">
        <w:rPr>
          <w:rFonts w:ascii="Tahoma" w:hAnsi="Tahoma" w:cs="Tahoma"/>
          <w:sz w:val="18"/>
          <w:szCs w:val="18"/>
        </w:rPr>
        <w:t>Wartość ogółem umowy brutto oraz jej poszczególnych elementów podlega automatycznej waloryzacji uwzględniającej zmianę wielkości podatku od towarów i usług - VAT. Powyższa zmiana obowiązuje począwszy od dnia wprowadzenia urzędowej zmiany stawki VAT i nie wymaga zachowania formy aneksu.</w:t>
      </w:r>
    </w:p>
    <w:p w:rsidR="00F66415" w:rsidRPr="00790B5B" w:rsidRDefault="00F66415" w:rsidP="00790B5B">
      <w:pPr>
        <w:spacing w:after="0"/>
        <w:jc w:val="center"/>
        <w:rPr>
          <w:rFonts w:ascii="Tahoma" w:hAnsi="Tahoma" w:cs="Tahoma"/>
          <w:b/>
          <w:strike/>
          <w:color w:val="FF0000"/>
          <w:sz w:val="18"/>
          <w:szCs w:val="18"/>
        </w:rPr>
      </w:pPr>
    </w:p>
    <w:p w:rsidR="00F66415" w:rsidRPr="00790B5B" w:rsidRDefault="00F66415" w:rsidP="00790B5B">
      <w:pPr>
        <w:pStyle w:val="Akapitzlist"/>
        <w:spacing w:after="0"/>
        <w:ind w:left="360"/>
        <w:jc w:val="center"/>
        <w:rPr>
          <w:rFonts w:ascii="Tahoma" w:hAnsi="Tahoma" w:cs="Tahoma"/>
          <w:b/>
          <w:sz w:val="18"/>
          <w:szCs w:val="18"/>
        </w:rPr>
      </w:pPr>
    </w:p>
    <w:p w:rsidR="00F66415" w:rsidRPr="00790B5B" w:rsidRDefault="00F66415" w:rsidP="00790B5B">
      <w:pPr>
        <w:pStyle w:val="Akapitzlist"/>
        <w:spacing w:after="0"/>
        <w:ind w:left="360"/>
        <w:jc w:val="center"/>
        <w:rPr>
          <w:rFonts w:ascii="Tahoma" w:hAnsi="Tahoma" w:cs="Tahoma"/>
          <w:b/>
          <w:strike/>
          <w:color w:val="FF0000"/>
          <w:sz w:val="18"/>
          <w:szCs w:val="18"/>
        </w:rPr>
      </w:pPr>
      <w:r w:rsidRPr="00790B5B">
        <w:rPr>
          <w:rFonts w:ascii="Tahoma" w:hAnsi="Tahoma" w:cs="Tahoma"/>
          <w:b/>
          <w:sz w:val="18"/>
          <w:szCs w:val="18"/>
        </w:rPr>
        <w:t xml:space="preserve">Rozdział VI. Prawa autorskie </w:t>
      </w:r>
    </w:p>
    <w:p w:rsidR="00F66415" w:rsidRPr="00790B5B" w:rsidRDefault="006247E1" w:rsidP="00790B5B">
      <w:pPr>
        <w:pStyle w:val="Akapitzlist"/>
        <w:spacing w:after="0"/>
        <w:ind w:left="0"/>
        <w:jc w:val="center"/>
        <w:rPr>
          <w:rFonts w:ascii="Tahoma" w:hAnsi="Tahoma" w:cs="Tahoma"/>
          <w:sz w:val="18"/>
          <w:szCs w:val="18"/>
        </w:rPr>
      </w:pPr>
      <w:r w:rsidRPr="00790B5B">
        <w:rPr>
          <w:rFonts w:ascii="Tahoma" w:hAnsi="Tahoma" w:cs="Tahoma"/>
          <w:b/>
          <w:sz w:val="18"/>
          <w:szCs w:val="18"/>
        </w:rPr>
        <w:t>§8</w:t>
      </w:r>
    </w:p>
    <w:p w:rsidR="006247E1" w:rsidRPr="00790B5B" w:rsidRDefault="006247E1"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 xml:space="preserve">Z chwilą przekazania Dokumentacji Projektowej DCO, odebrania jej przez niego i zapłacenia Wykonawcy wynagrodzenia z tego tytułu, Wykonawca przenosi na rzecz DCO i jego każdorazowego następcę prawnego </w:t>
      </w:r>
      <w:r w:rsidRPr="00790B5B">
        <w:rPr>
          <w:rFonts w:ascii="Tahoma" w:hAnsi="Tahoma" w:cs="Tahoma"/>
          <w:bCs/>
          <w:sz w:val="18"/>
          <w:szCs w:val="18"/>
        </w:rPr>
        <w:t>autorskie prawa majątkowe</w:t>
      </w:r>
      <w:r w:rsidRPr="00790B5B">
        <w:rPr>
          <w:rFonts w:ascii="Tahoma" w:hAnsi="Tahoma" w:cs="Tahoma"/>
          <w:b/>
          <w:bCs/>
          <w:sz w:val="18"/>
          <w:szCs w:val="18"/>
        </w:rPr>
        <w:t xml:space="preserve"> </w:t>
      </w:r>
      <w:r w:rsidRPr="00790B5B">
        <w:rPr>
          <w:rFonts w:ascii="Tahoma" w:hAnsi="Tahoma" w:cs="Tahoma"/>
          <w:bCs/>
          <w:sz w:val="18"/>
          <w:szCs w:val="18"/>
        </w:rPr>
        <w:t>do</w:t>
      </w:r>
      <w:r w:rsidRPr="00790B5B">
        <w:rPr>
          <w:rFonts w:ascii="Tahoma" w:hAnsi="Tahoma" w:cs="Tahoma"/>
          <w:sz w:val="18"/>
          <w:szCs w:val="18"/>
        </w:rPr>
        <w:t xml:space="preserve"> tej dokumentacji i wszystkich innych dzieł wykonanych przez Wykonawcę i przekazanych DCO na wszystkich polach eksploatacji wymienionych w przepisie  art. 50 ustawy z dnia 4 lutego 1994 r. o  prawie autorskim i prawach pokrewnych (tj.</w:t>
      </w:r>
      <w:r w:rsidR="00A857DC" w:rsidRPr="00790B5B">
        <w:rPr>
          <w:rFonts w:ascii="Tahoma" w:hAnsi="Tahoma" w:cs="Tahoma"/>
          <w:sz w:val="18"/>
          <w:szCs w:val="18"/>
        </w:rPr>
        <w:t>:</w:t>
      </w:r>
      <w:r w:rsidRPr="00790B5B">
        <w:rPr>
          <w:rFonts w:ascii="Tahoma" w:hAnsi="Tahoma" w:cs="Tahoma"/>
          <w:sz w:val="18"/>
          <w:szCs w:val="18"/>
        </w:rPr>
        <w:t xml:space="preserve"> Dz. U z 2019r., poz. 1231 ze zm.), a w szczególności w zakresie:</w:t>
      </w:r>
    </w:p>
    <w:p w:rsidR="006247E1" w:rsidRPr="00790B5B" w:rsidRDefault="006247E1" w:rsidP="00790B5B">
      <w:pPr>
        <w:numPr>
          <w:ilvl w:val="0"/>
          <w:numId w:val="1"/>
        </w:numPr>
        <w:tabs>
          <w:tab w:val="left" w:pos="709"/>
        </w:tabs>
        <w:suppressAutoHyphens w:val="0"/>
        <w:spacing w:after="0"/>
        <w:ind w:left="709" w:hanging="283"/>
        <w:jc w:val="both"/>
        <w:rPr>
          <w:rFonts w:ascii="Tahoma" w:hAnsi="Tahoma" w:cs="Tahoma"/>
          <w:sz w:val="18"/>
          <w:szCs w:val="18"/>
        </w:rPr>
      </w:pPr>
      <w:r w:rsidRPr="00790B5B">
        <w:rPr>
          <w:rFonts w:ascii="Tahoma" w:hAnsi="Tahoma" w:cs="Tahoma"/>
          <w:sz w:val="18"/>
          <w:szCs w:val="18"/>
        </w:rPr>
        <w:t>utrwalania i zwielokrotniania utworu – wytwarzanie określoną techniką egzemplarzy utworu, w tym techniką drukarską, reprograficzną, zapisu magnetycznego oraz techniką cyfrową;</w:t>
      </w:r>
    </w:p>
    <w:p w:rsidR="006247E1" w:rsidRPr="00790B5B" w:rsidRDefault="006247E1" w:rsidP="00790B5B">
      <w:pPr>
        <w:numPr>
          <w:ilvl w:val="0"/>
          <w:numId w:val="1"/>
        </w:numPr>
        <w:tabs>
          <w:tab w:val="left" w:pos="709"/>
          <w:tab w:val="left" w:pos="2291"/>
          <w:tab w:val="left" w:pos="2880"/>
          <w:tab w:val="left" w:pos="4417"/>
        </w:tabs>
        <w:suppressAutoHyphens w:val="0"/>
        <w:spacing w:after="0"/>
        <w:ind w:left="709" w:hanging="283"/>
        <w:jc w:val="both"/>
        <w:rPr>
          <w:rFonts w:ascii="Tahoma" w:hAnsi="Tahoma" w:cs="Tahoma"/>
          <w:sz w:val="18"/>
          <w:szCs w:val="18"/>
        </w:rPr>
      </w:pPr>
      <w:r w:rsidRPr="00790B5B">
        <w:rPr>
          <w:rFonts w:ascii="Tahoma" w:hAnsi="Tahoma" w:cs="Tahoma"/>
          <w:sz w:val="18"/>
          <w:szCs w:val="18"/>
        </w:rPr>
        <w:t>obrotu oryginałem albo egzemplarzami, na których utwór utrwalono – wprowadzanie do obrotu, użyczenie lub najem oryginału albo egzemplarzy;</w:t>
      </w:r>
    </w:p>
    <w:p w:rsidR="006247E1" w:rsidRPr="00790B5B" w:rsidRDefault="006247E1" w:rsidP="00790B5B">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790B5B">
        <w:rPr>
          <w:rFonts w:ascii="Tahoma" w:hAnsi="Tahoma" w:cs="Tahoma"/>
          <w:sz w:val="18"/>
          <w:szCs w:val="18"/>
        </w:rPr>
        <w:t>rozpowszechniania utworu w s</w:t>
      </w:r>
      <w:r w:rsidR="00A857DC" w:rsidRPr="00790B5B">
        <w:rPr>
          <w:rFonts w:ascii="Tahoma" w:hAnsi="Tahoma" w:cs="Tahoma"/>
          <w:sz w:val="18"/>
          <w:szCs w:val="18"/>
        </w:rPr>
        <w:t>posób inny niż określony w li. b)</w:t>
      </w:r>
      <w:r w:rsidRPr="00790B5B">
        <w:rPr>
          <w:rFonts w:ascii="Tahoma" w:hAnsi="Tahoma" w:cs="Tahoma"/>
          <w:sz w:val="18"/>
          <w:szCs w:val="18"/>
        </w:rPr>
        <w:t xml:space="preserve"> – publiczne wykonanie, wystawienie, wyświetlenie, odtworzenie oraz nadawanie i reemitowanie, a także publiczne udostępnianie utworu w taki sposób, aby każdy mógł mieć do niego dostęp w miejscu i w czasie przez siebie wybranym;</w:t>
      </w:r>
    </w:p>
    <w:p w:rsidR="006247E1" w:rsidRPr="00790B5B" w:rsidRDefault="006247E1" w:rsidP="00790B5B">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790B5B">
        <w:rPr>
          <w:rFonts w:ascii="Tahoma" w:hAnsi="Tahoma" w:cs="Tahoma"/>
          <w:sz w:val="18"/>
          <w:szCs w:val="18"/>
        </w:rPr>
        <w:t>korzystania na własny użytek;</w:t>
      </w:r>
    </w:p>
    <w:p w:rsidR="006247E1" w:rsidRPr="00790B5B" w:rsidRDefault="006247E1" w:rsidP="00790B5B">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790B5B">
        <w:rPr>
          <w:rFonts w:ascii="Tahoma" w:hAnsi="Tahoma" w:cs="Tahoma"/>
          <w:sz w:val="18"/>
          <w:szCs w:val="18"/>
        </w:rPr>
        <w:t xml:space="preserve">wielokrotnego udostępniania i przekazywania osobom trzecim. </w:t>
      </w:r>
    </w:p>
    <w:p w:rsidR="006247E1" w:rsidRPr="00790B5B" w:rsidRDefault="006247E1"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 xml:space="preserve">Wraz z przeniesieniem autorskich praw majątkowych zgodnie z ust. 1 Wykonawca przenosi na DCO i jego każdorazowego następcę prawnego własność wszystkich egzemplarzy Dokumentacji Projektowej, które zostaną DCO wydane w związku z </w:t>
      </w:r>
      <w:r w:rsidR="00A857DC" w:rsidRPr="00790B5B">
        <w:rPr>
          <w:rFonts w:ascii="Tahoma" w:hAnsi="Tahoma" w:cs="Tahoma"/>
          <w:sz w:val="18"/>
          <w:szCs w:val="18"/>
        </w:rPr>
        <w:t>realizacją przedmiotu umowy</w:t>
      </w:r>
      <w:r w:rsidRPr="00790B5B">
        <w:rPr>
          <w:rFonts w:ascii="Tahoma" w:hAnsi="Tahoma" w:cs="Tahoma"/>
          <w:bCs/>
          <w:sz w:val="18"/>
          <w:szCs w:val="18"/>
        </w:rPr>
        <w:t>,</w:t>
      </w:r>
      <w:r w:rsidRPr="00790B5B">
        <w:rPr>
          <w:rFonts w:ascii="Tahoma" w:hAnsi="Tahoma" w:cs="Tahoma"/>
          <w:bCs/>
          <w:color w:val="FF0000"/>
          <w:sz w:val="18"/>
          <w:szCs w:val="18"/>
        </w:rPr>
        <w:t xml:space="preserve"> </w:t>
      </w:r>
      <w:r w:rsidRPr="00790B5B">
        <w:rPr>
          <w:rFonts w:ascii="Tahoma" w:hAnsi="Tahoma" w:cs="Tahoma"/>
          <w:bCs/>
          <w:sz w:val="18"/>
          <w:szCs w:val="18"/>
        </w:rPr>
        <w:t>a także</w:t>
      </w:r>
      <w:r w:rsidRPr="00790B5B">
        <w:rPr>
          <w:rFonts w:ascii="Tahoma" w:hAnsi="Tahoma" w:cs="Tahoma"/>
          <w:b/>
          <w:bCs/>
          <w:sz w:val="18"/>
          <w:szCs w:val="18"/>
        </w:rPr>
        <w:t xml:space="preserve"> </w:t>
      </w:r>
      <w:r w:rsidRPr="00790B5B">
        <w:rPr>
          <w:rFonts w:ascii="Tahoma" w:hAnsi="Tahoma" w:cs="Tahoma"/>
          <w:sz w:val="18"/>
          <w:szCs w:val="18"/>
        </w:rPr>
        <w:t>prawa własności</w:t>
      </w:r>
      <w:r w:rsidRPr="00790B5B">
        <w:rPr>
          <w:rFonts w:ascii="Tahoma" w:hAnsi="Tahoma" w:cs="Tahoma"/>
          <w:color w:val="FF0000"/>
          <w:sz w:val="18"/>
          <w:szCs w:val="18"/>
        </w:rPr>
        <w:t xml:space="preserve"> </w:t>
      </w:r>
      <w:r w:rsidRPr="00790B5B">
        <w:rPr>
          <w:rFonts w:ascii="Tahoma" w:hAnsi="Tahoma" w:cs="Tahoma"/>
          <w:sz w:val="18"/>
          <w:szCs w:val="18"/>
        </w:rPr>
        <w:t xml:space="preserve">materialnych nośników, na których Dokumentacja Projektowa została utrwalona. </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 xml:space="preserve">DCO i jego następca prawny nabywa prawo do korzystania i rozporządzania prawem wskazanym w ust. 1 tak w kraju jak i za granicą. </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 xml:space="preserve">Wykonawca zezwala DCO i jego następcy prawnemu na wykonywanie praw zależnych do Dokumentacji Projektowej i Obiektu będącego jej urzeczywistnieniem, tj. na rozporządzanie oraz korzystanie z utworów </w:t>
      </w:r>
      <w:r w:rsidRPr="00790B5B">
        <w:rPr>
          <w:rFonts w:ascii="Tahoma" w:hAnsi="Tahoma" w:cs="Tahoma"/>
          <w:sz w:val="18"/>
          <w:szCs w:val="18"/>
        </w:rPr>
        <w:lastRenderedPageBreak/>
        <w:t>zależnych – adaptacji, zmian, przeróbek Dokumentacji Projektowej oraz wyraża zgodę, aby dalszej zgody na wykonywanie praw zależnych przez osoby trzecie udzielał DCO.</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 xml:space="preserve">Wykonawca zapewnia, iż będzie jedynym uprawnionym z tytułu autorskich praw majątkowych oraz praw zależnych do Dokumentacji Projektowej oraz że prawa te nie będą obciążone jakimikolwiek prawami osób trzecich. </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Wykonawca zobowiązuje się, że w przypadku, gdyby jakiekolwiek autorskie prawa majątkowe lub prawa zależne do Dokumentacji Projektowej przysługiwały osobom trzecim, w tym w szczególności Podwykonawcom, spowoduje, żeby takie osoby trzecie niezwłocznie przeniosły przysługujące im prawa na DCO i jego następcę prawnego lub udzieliły DCO i jego następcy prawnemu stosownych upoważnień, zapewnień i zgód na warunkach określonych w niniejszym paragrafie bez jakiejkolwiek dodatkowej płatności ze strony DCO.</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Wykonawca zapewnia, iż osoby, które opracują Dokumentację Projektową, a którym przysługują osobiste prawa autorskie, nie będą wnosić w stosunku do DCO i jego następców prawnych żadnych roszczeń w przypadku dokonywania jakichkolwiek zmian, adaptacji i przeróbek Dokumentacji Projektowej i Obiektu ją urzeczywistniającego.</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Wykonawca zobowiązuje się zwolnić i uchronić od odpowiedzialności DCO, jego następców prawnych, personelu, wykonawców oraz ich personelu, z tytułu wszelkich szkód, jakie te osoby poniosą wskutek roszczeń i innych żądań osób trzecich związanych z naruszeniem jakichkolwiek praw takich osób trzecich w wyniku korzystania przez DCO, jego następcy prawnego lub wymienionych powyżej osób z Dokumentacji Projektowej, w szczególności za wszelkiego rodzaju koszty i wydatki, w tym wynagrodzenia doradców prawnych DCO i jego następcy prawnego.</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W przypadku wniesienia jakiegokolwiek powództwa przeciwko DCO lub jego następcy prawnemu lub wszczęcia jakiegokolwiek innego postępowania przeciwko DCO lub jego następcy prawnemu w związku z zarzucanym naruszeniem przez DCO lub jego następcę prawnego jakichkolwiek praw własności intelektualnej osób trzecich w wyniku korzystania z Dokumentacji Projektowej, DCO lub jego następca prawny zawiadomi o tym Wykonawcę, a Wykonawca na żądanie DCO lub jego następcy prawnego – weźmie na swój koszt udział w postępowaniu w zakresie niezbędnym do ochrony DCO lub jego następcy prawnego przed odpowiedzialnością wobec tej osoby trzeciej. DCO lub jego następca prawny nie ma prawa zawarcia ugody sądowej bez pisemnej zgody Wykonawcy.</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Zapłata wynagrodzenia za prace projektowe wyczerpuje wszelkie roszczenia Wykonawcy z tytułu przeniesienia na rzecz DCO i jego następcę prawnego autorskich praw majątkowych, praw zależnych, jak również za dokonanie innych czynności związanych z prawami autorskimi, o których mowa w powyżej, w tym korzystanie przez DCO i jego następcę prawnego z Dokumentacji Projektowej na wszystkich polach eksploatacji wymienionych w zakresie Robót, a także przeniesienia własności egzemplarzy Dokumentacji Projektowej.</w:t>
      </w:r>
    </w:p>
    <w:p w:rsidR="00F66415" w:rsidRPr="00790B5B" w:rsidRDefault="00F66415" w:rsidP="00790B5B">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790B5B">
        <w:rPr>
          <w:rFonts w:ascii="Tahoma" w:hAnsi="Tahoma" w:cs="Tahoma"/>
          <w:sz w:val="18"/>
          <w:szCs w:val="18"/>
        </w:rPr>
        <w:t>Tak długo, jak długo oryginały Dokumentacji Projektowej znajdują się u Wykonawcy, jest on zobowiązany – w trakcie realizacji Umowy  do ich przechowywania z należytą starannością. DCO i jego następcy prawnemu przysługuje roszczenie o przekazanie  wszelkich projektów i dokumentów koniecznych do realizacji Robót, wykonanych i uzyskanych przez Wykonawcę pod warunkiem dokonania ich odbioru i dokonania za nie zapłaty. Stanowią one własność DCO i jego następcy prawnego.</w:t>
      </w:r>
    </w:p>
    <w:p w:rsidR="00F66415" w:rsidRPr="00790B5B" w:rsidRDefault="00F66415" w:rsidP="00790B5B">
      <w:pPr>
        <w:tabs>
          <w:tab w:val="left" w:pos="426"/>
          <w:tab w:val="left" w:pos="9214"/>
        </w:tabs>
        <w:suppressAutoHyphens w:val="0"/>
        <w:spacing w:after="0"/>
        <w:ind w:right="94"/>
        <w:jc w:val="both"/>
        <w:rPr>
          <w:rFonts w:ascii="Tahoma" w:hAnsi="Tahoma" w:cs="Tahoma"/>
          <w:sz w:val="18"/>
          <w:szCs w:val="18"/>
        </w:rPr>
      </w:pPr>
    </w:p>
    <w:p w:rsidR="00F66415" w:rsidRPr="00790B5B" w:rsidRDefault="00F66415" w:rsidP="00790B5B">
      <w:pPr>
        <w:tabs>
          <w:tab w:val="left" w:pos="426"/>
          <w:tab w:val="left" w:pos="9214"/>
        </w:tabs>
        <w:suppressAutoHyphens w:val="0"/>
        <w:spacing w:after="0"/>
        <w:ind w:right="94"/>
        <w:jc w:val="center"/>
        <w:rPr>
          <w:rFonts w:ascii="Tahoma" w:hAnsi="Tahoma" w:cs="Tahoma"/>
          <w:b/>
          <w:sz w:val="18"/>
          <w:szCs w:val="18"/>
        </w:rPr>
      </w:pPr>
      <w:r w:rsidRPr="00790B5B">
        <w:rPr>
          <w:rFonts w:ascii="Tahoma" w:hAnsi="Tahoma" w:cs="Tahoma"/>
          <w:b/>
          <w:sz w:val="18"/>
          <w:szCs w:val="18"/>
        </w:rPr>
        <w:t xml:space="preserve">Rozdział VII. Podwykonawcy </w:t>
      </w:r>
    </w:p>
    <w:p w:rsidR="00F66415" w:rsidRPr="00790B5B" w:rsidRDefault="006247E1" w:rsidP="00790B5B">
      <w:pPr>
        <w:tabs>
          <w:tab w:val="left" w:pos="426"/>
          <w:tab w:val="left" w:pos="9214"/>
        </w:tabs>
        <w:suppressAutoHyphens w:val="0"/>
        <w:spacing w:after="0"/>
        <w:ind w:right="94"/>
        <w:jc w:val="center"/>
        <w:rPr>
          <w:rFonts w:ascii="Tahoma" w:hAnsi="Tahoma" w:cs="Tahoma"/>
          <w:sz w:val="18"/>
          <w:szCs w:val="18"/>
        </w:rPr>
      </w:pPr>
      <w:r w:rsidRPr="00790B5B">
        <w:rPr>
          <w:rFonts w:ascii="Tahoma" w:hAnsi="Tahoma" w:cs="Tahoma"/>
          <w:b/>
          <w:sz w:val="18"/>
          <w:szCs w:val="18"/>
        </w:rPr>
        <w:t>§9</w:t>
      </w:r>
    </w:p>
    <w:p w:rsidR="00F66415" w:rsidRPr="00790B5B" w:rsidRDefault="00F66415" w:rsidP="00790B5B">
      <w:pPr>
        <w:pStyle w:val="Akapitzlist"/>
        <w:suppressAutoHyphens w:val="0"/>
        <w:spacing w:after="0"/>
        <w:ind w:left="0" w:right="94"/>
        <w:jc w:val="both"/>
        <w:rPr>
          <w:rFonts w:ascii="Tahoma" w:hAnsi="Tahoma" w:cs="Tahoma"/>
          <w:sz w:val="18"/>
          <w:szCs w:val="18"/>
        </w:rPr>
      </w:pPr>
      <w:r w:rsidRPr="00790B5B">
        <w:rPr>
          <w:rFonts w:ascii="Tahoma" w:hAnsi="Tahoma" w:cs="Tahoma"/>
          <w:sz w:val="18"/>
          <w:szCs w:val="18"/>
        </w:rPr>
        <w:t>Wykonawca powierzy do wykonania część Przedmiotu Umowy następującym podwykonawcom w zakresie: ………………………………………………………………………………………………………………………………</w:t>
      </w:r>
    </w:p>
    <w:p w:rsidR="00F66415" w:rsidRPr="00790B5B" w:rsidRDefault="00F66415" w:rsidP="00790B5B">
      <w:pPr>
        <w:suppressAutoHyphens w:val="0"/>
        <w:spacing w:after="0"/>
        <w:ind w:right="94"/>
        <w:rPr>
          <w:rFonts w:ascii="Tahoma" w:hAnsi="Tahoma" w:cs="Tahoma"/>
          <w:b/>
          <w:sz w:val="18"/>
          <w:szCs w:val="18"/>
        </w:rPr>
      </w:pPr>
    </w:p>
    <w:p w:rsidR="00F66415" w:rsidRPr="00790B5B" w:rsidRDefault="006247E1" w:rsidP="00790B5B">
      <w:pPr>
        <w:suppressAutoHyphens w:val="0"/>
        <w:spacing w:after="0"/>
        <w:ind w:right="94"/>
        <w:jc w:val="center"/>
        <w:rPr>
          <w:rFonts w:ascii="Tahoma" w:hAnsi="Tahoma" w:cs="Tahoma"/>
          <w:iCs/>
          <w:sz w:val="18"/>
          <w:szCs w:val="18"/>
        </w:rPr>
      </w:pPr>
      <w:r w:rsidRPr="00790B5B">
        <w:rPr>
          <w:rFonts w:ascii="Tahoma" w:hAnsi="Tahoma" w:cs="Tahoma"/>
          <w:b/>
          <w:sz w:val="18"/>
          <w:szCs w:val="18"/>
        </w:rPr>
        <w:t>§10</w:t>
      </w:r>
    </w:p>
    <w:p w:rsidR="00F66415" w:rsidRPr="00790B5B" w:rsidRDefault="00F66415" w:rsidP="001859E4">
      <w:pPr>
        <w:numPr>
          <w:ilvl w:val="0"/>
          <w:numId w:val="14"/>
        </w:numPr>
        <w:tabs>
          <w:tab w:val="left" w:pos="426"/>
        </w:tabs>
        <w:suppressAutoHyphens w:val="0"/>
        <w:spacing w:after="0"/>
        <w:jc w:val="both"/>
        <w:rPr>
          <w:rFonts w:ascii="Tahoma" w:hAnsi="Tahoma" w:cs="Tahoma"/>
          <w:bCs/>
          <w:iCs/>
          <w:sz w:val="18"/>
          <w:szCs w:val="18"/>
        </w:rPr>
      </w:pPr>
      <w:r w:rsidRPr="00790B5B">
        <w:rPr>
          <w:rFonts w:ascii="Tahoma" w:hAnsi="Tahoma" w:cs="Tahoma"/>
          <w:iCs/>
          <w:sz w:val="18"/>
          <w:szCs w:val="18"/>
        </w:rPr>
        <w:t>Dopuszczalne jest, za zgodą DCO, dalsze powierzenie wykonania przedmiotu umowy przy łącznym spełnieniu warunków określonych w niniejszym paragrafie, tj.:</w:t>
      </w:r>
    </w:p>
    <w:p w:rsidR="006247E1" w:rsidRPr="00790B5B" w:rsidRDefault="006247E1" w:rsidP="001859E4">
      <w:pPr>
        <w:numPr>
          <w:ilvl w:val="1"/>
          <w:numId w:val="42"/>
        </w:numPr>
        <w:suppressAutoHyphens w:val="0"/>
        <w:spacing w:after="0"/>
        <w:jc w:val="both"/>
        <w:rPr>
          <w:rFonts w:ascii="Tahoma" w:hAnsi="Tahoma" w:cs="Tahoma"/>
          <w:iCs/>
          <w:sz w:val="18"/>
          <w:szCs w:val="18"/>
        </w:rPr>
      </w:pPr>
      <w:r w:rsidRPr="00790B5B">
        <w:rPr>
          <w:rFonts w:ascii="Tahoma" w:hAnsi="Tahoma" w:cs="Tahoma"/>
          <w:bCs/>
          <w:iCs/>
          <w:sz w:val="18"/>
          <w:szCs w:val="18"/>
        </w:rPr>
        <w:t>W przypadku, w którym Wykonawca korzysta w wykonaniu umowy z Podwykonawców, na zasoby których powoływał się celem wykazania spełnienia warunków w postępowaniu, zastosowanie znajduje przepis art. 36b ust. 2 ustawy prawo zamówień publicznych o treści: Jeżeli zmiana albo rezygnacja z podwykonawcy dotyczy podmiotu, na którego zasoby wykonawca powoływał się, na zasadach określonych w art. 26 ust. 2b Ustawy Prawo zamówień publicznych  w celu wykazania spełniania warunków udziału w postepowaniu, o których mowa w art. 22 ust. 1 ww. ustawy, wykonawca jest obowiązany wykazać DCO, iż proponowany inny podwykonawca lub wykonawca samodzielnie spełnia je w stopniu nie mniejszym niż wymagany w trakcie poste</w:t>
      </w:r>
      <w:r w:rsidR="00DA2D9D" w:rsidRPr="00790B5B">
        <w:rPr>
          <w:rFonts w:ascii="Tahoma" w:hAnsi="Tahoma" w:cs="Tahoma"/>
          <w:bCs/>
          <w:iCs/>
          <w:sz w:val="18"/>
          <w:szCs w:val="18"/>
        </w:rPr>
        <w:t>powania o udzielenie zamówienia,</w:t>
      </w:r>
    </w:p>
    <w:p w:rsidR="00F66415" w:rsidRPr="00790B5B" w:rsidRDefault="00F66415" w:rsidP="001859E4">
      <w:pPr>
        <w:numPr>
          <w:ilvl w:val="1"/>
          <w:numId w:val="42"/>
        </w:numPr>
        <w:suppressAutoHyphens w:val="0"/>
        <w:spacing w:after="0"/>
        <w:jc w:val="both"/>
        <w:rPr>
          <w:rFonts w:ascii="Tahoma" w:hAnsi="Tahoma" w:cs="Tahoma"/>
          <w:iCs/>
          <w:sz w:val="18"/>
          <w:szCs w:val="18"/>
        </w:rPr>
      </w:pPr>
      <w:r w:rsidRPr="00790B5B">
        <w:rPr>
          <w:rFonts w:ascii="Tahoma" w:hAnsi="Tahoma" w:cs="Tahoma"/>
          <w:iCs/>
          <w:sz w:val="18"/>
          <w:szCs w:val="18"/>
        </w:rPr>
        <w:t>zostaną wykonane przez Podwykonawcę, uprz</w:t>
      </w:r>
      <w:r w:rsidR="00DA2D9D" w:rsidRPr="00790B5B">
        <w:rPr>
          <w:rFonts w:ascii="Tahoma" w:hAnsi="Tahoma" w:cs="Tahoma"/>
          <w:iCs/>
          <w:sz w:val="18"/>
          <w:szCs w:val="18"/>
        </w:rPr>
        <w:t>ednio zaakceptowanego przez DCO,</w:t>
      </w:r>
    </w:p>
    <w:p w:rsidR="00F66415" w:rsidRPr="00790B5B" w:rsidRDefault="00F66415" w:rsidP="001859E4">
      <w:pPr>
        <w:numPr>
          <w:ilvl w:val="1"/>
          <w:numId w:val="42"/>
        </w:numPr>
        <w:suppressAutoHyphens w:val="0"/>
        <w:spacing w:after="0"/>
        <w:jc w:val="both"/>
        <w:rPr>
          <w:rFonts w:ascii="Tahoma" w:hAnsi="Tahoma" w:cs="Tahoma"/>
          <w:bCs/>
          <w:sz w:val="18"/>
          <w:szCs w:val="18"/>
        </w:rPr>
      </w:pPr>
      <w:r w:rsidRPr="00790B5B">
        <w:rPr>
          <w:rFonts w:ascii="Tahoma" w:hAnsi="Tahoma" w:cs="Tahoma"/>
          <w:iCs/>
          <w:sz w:val="18"/>
          <w:szCs w:val="18"/>
        </w:rPr>
        <w:t xml:space="preserve">do pisma o którym mowa w ust. 1.2 powyżej. dołączone zostaną jako załączniki kopie </w:t>
      </w:r>
      <w:r w:rsidRPr="00790B5B">
        <w:rPr>
          <w:rFonts w:ascii="Tahoma" w:hAnsi="Tahoma" w:cs="Tahoma"/>
          <w:bCs/>
          <w:sz w:val="18"/>
          <w:szCs w:val="18"/>
        </w:rPr>
        <w:t>umowy/umów z Podwykonawcą/Podwykonawcami lub jej projektu/ich projektów wraz ze zgodą Wykonawcy na zawarcie umowy o treści wskazanej w ww. projekcie umowy;</w:t>
      </w:r>
      <w:r w:rsidRPr="00790B5B">
        <w:rPr>
          <w:rFonts w:ascii="Tahoma" w:hAnsi="Tahoma" w:cs="Tahoma"/>
          <w:iCs/>
          <w:sz w:val="18"/>
          <w:szCs w:val="18"/>
        </w:rPr>
        <w:t xml:space="preserve"> warunek ten dotyczy również dalszych Podwykonawców,</w:t>
      </w:r>
    </w:p>
    <w:p w:rsidR="00F66415" w:rsidRPr="00790B5B" w:rsidRDefault="00F66415" w:rsidP="001859E4">
      <w:pPr>
        <w:numPr>
          <w:ilvl w:val="1"/>
          <w:numId w:val="42"/>
        </w:numPr>
        <w:suppressAutoHyphens w:val="0"/>
        <w:spacing w:after="0"/>
        <w:jc w:val="both"/>
        <w:rPr>
          <w:rFonts w:ascii="Tahoma" w:hAnsi="Tahoma" w:cs="Tahoma"/>
          <w:iCs/>
          <w:sz w:val="18"/>
          <w:szCs w:val="18"/>
        </w:rPr>
      </w:pPr>
      <w:r w:rsidRPr="00790B5B">
        <w:rPr>
          <w:rFonts w:ascii="Tahoma" w:hAnsi="Tahoma" w:cs="Tahoma"/>
          <w:bCs/>
          <w:sz w:val="18"/>
          <w:szCs w:val="18"/>
        </w:rPr>
        <w:t xml:space="preserve">jeżeli DCO w terminie 7 (siedmiu) dni roboczych od przedstawienia mu przez  Wykonawcę pisma, o którym mowa w ust. 1.2. powyżej wraz załącznikami określonymi w pkt 1.3. powyżej, nie zgłosi na piśmie sprzeciwu lub zastrzeżeń, dotyczących w szczególności spełnienia wymagań SIWZ oraz terminu zapłaty </w:t>
      </w:r>
      <w:r w:rsidRPr="00790B5B">
        <w:rPr>
          <w:rFonts w:ascii="Tahoma" w:hAnsi="Tahoma" w:cs="Tahoma"/>
          <w:bCs/>
          <w:sz w:val="18"/>
          <w:szCs w:val="18"/>
        </w:rPr>
        <w:lastRenderedPageBreak/>
        <w:t>Podwykonawcom/dalszym Podwykonawcom, uważa się, że wyraził zgodę na Podwykonawcę/Podwykonawców/ dalszych Podwykon</w:t>
      </w:r>
      <w:r w:rsidR="00DA2D9D" w:rsidRPr="00790B5B">
        <w:rPr>
          <w:rFonts w:ascii="Tahoma" w:hAnsi="Tahoma" w:cs="Tahoma"/>
          <w:bCs/>
          <w:sz w:val="18"/>
          <w:szCs w:val="18"/>
        </w:rPr>
        <w:t>awców,</w:t>
      </w:r>
    </w:p>
    <w:p w:rsidR="00F66415" w:rsidRPr="00790B5B" w:rsidRDefault="00F66415" w:rsidP="001859E4">
      <w:pPr>
        <w:numPr>
          <w:ilvl w:val="1"/>
          <w:numId w:val="42"/>
        </w:numPr>
        <w:suppressAutoHyphens w:val="0"/>
        <w:spacing w:after="0"/>
        <w:jc w:val="both"/>
        <w:rPr>
          <w:rFonts w:ascii="Tahoma" w:hAnsi="Tahoma" w:cs="Tahoma"/>
          <w:bCs/>
          <w:iCs/>
          <w:sz w:val="18"/>
          <w:szCs w:val="18"/>
        </w:rPr>
      </w:pPr>
      <w:r w:rsidRPr="00790B5B">
        <w:rPr>
          <w:rFonts w:ascii="Tahoma" w:hAnsi="Tahoma" w:cs="Tahoma"/>
          <w:iCs/>
          <w:sz w:val="18"/>
          <w:szCs w:val="18"/>
        </w:rPr>
        <w:t>wszelkie zmiany (osobowe) Podwykonawcy</w:t>
      </w:r>
      <w:r w:rsidR="00DA2D9D" w:rsidRPr="00790B5B">
        <w:rPr>
          <w:rFonts w:ascii="Tahoma" w:hAnsi="Tahoma" w:cs="Tahoma"/>
          <w:iCs/>
          <w:sz w:val="18"/>
          <w:szCs w:val="18"/>
        </w:rPr>
        <w:t>, wymagają uprzedniej zgody DCO,</w:t>
      </w:r>
    </w:p>
    <w:p w:rsidR="00F66415" w:rsidRPr="00790B5B" w:rsidRDefault="00F66415" w:rsidP="001859E4">
      <w:pPr>
        <w:numPr>
          <w:ilvl w:val="1"/>
          <w:numId w:val="42"/>
        </w:numPr>
        <w:suppressAutoHyphens w:val="0"/>
        <w:spacing w:after="0"/>
        <w:jc w:val="both"/>
        <w:rPr>
          <w:rFonts w:ascii="Tahoma" w:hAnsi="Tahoma" w:cs="Tahoma"/>
          <w:bCs/>
          <w:iCs/>
          <w:sz w:val="18"/>
          <w:szCs w:val="18"/>
        </w:rPr>
      </w:pPr>
      <w:r w:rsidRPr="00790B5B">
        <w:rPr>
          <w:rFonts w:ascii="Tahoma" w:hAnsi="Tahoma" w:cs="Tahoma"/>
          <w:bCs/>
          <w:iCs/>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w:t>
      </w:r>
      <w:r w:rsidR="00DA2D9D" w:rsidRPr="00790B5B">
        <w:rPr>
          <w:rFonts w:ascii="Tahoma" w:hAnsi="Tahoma" w:cs="Tahoma"/>
          <w:bCs/>
          <w:iCs/>
          <w:sz w:val="18"/>
          <w:szCs w:val="18"/>
        </w:rPr>
        <w:t>y, usługi lub roboty budowlanej,</w:t>
      </w:r>
    </w:p>
    <w:p w:rsidR="00F66415" w:rsidRPr="00790B5B" w:rsidRDefault="00F66415" w:rsidP="001859E4">
      <w:pPr>
        <w:numPr>
          <w:ilvl w:val="1"/>
          <w:numId w:val="42"/>
        </w:numPr>
        <w:suppressAutoHyphens w:val="0"/>
        <w:spacing w:after="0"/>
        <w:jc w:val="both"/>
        <w:rPr>
          <w:rFonts w:ascii="Tahoma" w:hAnsi="Tahoma" w:cs="Tahoma"/>
          <w:bCs/>
          <w:iCs/>
          <w:sz w:val="18"/>
          <w:szCs w:val="18"/>
        </w:rPr>
      </w:pPr>
      <w:r w:rsidRPr="00790B5B">
        <w:rPr>
          <w:rFonts w:ascii="Tahoma" w:hAnsi="Tahoma" w:cs="Tahoma"/>
          <w:bCs/>
          <w:iCs/>
          <w:sz w:val="18"/>
          <w:szCs w:val="18"/>
        </w:rPr>
        <w:t>Wykonawca, Podwykonawca lub dalszy Podwykonawca zamówienia na roboty budowlane przedkłada DCO poświadczoną za zgodność z oryginałem kopię zawartej umowy o podwykonawstwo, której przedmiotem są roboty budowlane, w term</w:t>
      </w:r>
      <w:r w:rsidR="00DA2D9D" w:rsidRPr="00790B5B">
        <w:rPr>
          <w:rFonts w:ascii="Tahoma" w:hAnsi="Tahoma" w:cs="Tahoma"/>
          <w:bCs/>
          <w:iCs/>
          <w:sz w:val="18"/>
          <w:szCs w:val="18"/>
        </w:rPr>
        <w:t>inie 7 dni od dnia jej zawarcia,</w:t>
      </w:r>
    </w:p>
    <w:p w:rsidR="00F66415" w:rsidRPr="00790B5B" w:rsidRDefault="00F66415" w:rsidP="001859E4">
      <w:pPr>
        <w:numPr>
          <w:ilvl w:val="1"/>
          <w:numId w:val="42"/>
        </w:numPr>
        <w:suppressAutoHyphens w:val="0"/>
        <w:spacing w:after="0"/>
        <w:jc w:val="both"/>
        <w:rPr>
          <w:rFonts w:ascii="Tahoma" w:hAnsi="Tahoma" w:cs="Tahoma"/>
          <w:bCs/>
          <w:iCs/>
          <w:sz w:val="18"/>
          <w:szCs w:val="18"/>
        </w:rPr>
      </w:pPr>
      <w:r w:rsidRPr="00790B5B">
        <w:rPr>
          <w:rFonts w:ascii="Tahoma" w:hAnsi="Tahoma" w:cs="Tahoma"/>
          <w:bCs/>
          <w:iCs/>
          <w:sz w:val="18"/>
          <w:szCs w:val="18"/>
        </w:rPr>
        <w:t>DCO, w terminie 7 dni zgłasza pisemny sprzeciw do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w:t>
      </w:r>
      <w:r w:rsidR="00DA2D9D" w:rsidRPr="00790B5B">
        <w:rPr>
          <w:rFonts w:ascii="Tahoma" w:hAnsi="Tahoma" w:cs="Tahoma"/>
          <w:bCs/>
          <w:iCs/>
          <w:sz w:val="18"/>
          <w:szCs w:val="18"/>
        </w:rPr>
        <w:t>ptację umowy przez DCO,</w:t>
      </w:r>
    </w:p>
    <w:p w:rsidR="006247E1" w:rsidRPr="00790B5B" w:rsidRDefault="006247E1" w:rsidP="001859E4">
      <w:pPr>
        <w:numPr>
          <w:ilvl w:val="1"/>
          <w:numId w:val="42"/>
        </w:numPr>
        <w:suppressAutoHyphens w:val="0"/>
        <w:spacing w:after="0"/>
        <w:jc w:val="both"/>
        <w:rPr>
          <w:rFonts w:ascii="Tahoma" w:hAnsi="Tahoma" w:cs="Tahoma"/>
          <w:bCs/>
          <w:iCs/>
          <w:sz w:val="18"/>
          <w:szCs w:val="18"/>
        </w:rPr>
      </w:pPr>
      <w:r w:rsidRPr="00790B5B">
        <w:rPr>
          <w:rFonts w:ascii="Tahoma" w:hAnsi="Tahoma" w:cs="Tahoma"/>
          <w:bCs/>
          <w:iCs/>
          <w:sz w:val="18"/>
          <w:szCs w:val="18"/>
        </w:rPr>
        <w:t>Wykonawca, Podwykonawca lub dalszy Podwykonawca przedkłada DCO poświadczoną za zgodność z oryginałem kopię zawartej umowy o podwykonawstwo, której przedmiotem są dostawy lub usługi, w terminie 7 dni od dnia jej zawarcia, z wyłączeniem umów o podwykonaws</w:t>
      </w:r>
      <w:r w:rsidR="00B31FA2" w:rsidRPr="00790B5B">
        <w:rPr>
          <w:rFonts w:ascii="Tahoma" w:hAnsi="Tahoma" w:cs="Tahoma"/>
          <w:bCs/>
          <w:iCs/>
          <w:sz w:val="18"/>
          <w:szCs w:val="18"/>
        </w:rPr>
        <w:t>two o wartości mniejszej niż 10</w:t>
      </w:r>
      <w:r w:rsidRPr="00790B5B">
        <w:rPr>
          <w:rFonts w:ascii="Tahoma" w:hAnsi="Tahoma" w:cs="Tahoma"/>
          <w:bCs/>
          <w:iCs/>
          <w:sz w:val="18"/>
          <w:szCs w:val="18"/>
        </w:rPr>
        <w:t>% wartości Robót. Wyłączenie, o którym mowa w zdaniu pierwszym, nie dotyczy umów o podwykonawstwo o wartości większej niż 50 000 zł. Jeżeli termin zapłaty wynagrodzenia jest dłuższy niż 30 dni, DCO informuje o tym Wykonawcę i wzywa go do doprowadzenia do zmiany tej umowy pod rygorem wys</w:t>
      </w:r>
      <w:r w:rsidR="00DA2D9D" w:rsidRPr="00790B5B">
        <w:rPr>
          <w:rFonts w:ascii="Tahoma" w:hAnsi="Tahoma" w:cs="Tahoma"/>
          <w:bCs/>
          <w:iCs/>
          <w:sz w:val="18"/>
          <w:szCs w:val="18"/>
        </w:rPr>
        <w:t>tąpienia o zapłatę kary umownej,</w:t>
      </w:r>
    </w:p>
    <w:p w:rsidR="00F66415" w:rsidRPr="00790B5B" w:rsidRDefault="00F66415" w:rsidP="001859E4">
      <w:pPr>
        <w:numPr>
          <w:ilvl w:val="1"/>
          <w:numId w:val="42"/>
        </w:numPr>
        <w:suppressAutoHyphens w:val="0"/>
        <w:spacing w:after="0"/>
        <w:jc w:val="both"/>
        <w:rPr>
          <w:rFonts w:ascii="Tahoma" w:hAnsi="Tahoma" w:cs="Tahoma"/>
          <w:bCs/>
          <w:iCs/>
          <w:sz w:val="18"/>
          <w:szCs w:val="18"/>
        </w:rPr>
      </w:pPr>
      <w:r w:rsidRPr="00790B5B">
        <w:rPr>
          <w:rFonts w:ascii="Tahoma" w:hAnsi="Tahoma" w:cs="Tahoma"/>
          <w:bCs/>
          <w:iCs/>
          <w:sz w:val="18"/>
          <w:szCs w:val="18"/>
        </w:rPr>
        <w:t>Powyższe uregulowania stosuje się odpowiednio</w:t>
      </w:r>
      <w:r w:rsidR="00DA2D9D" w:rsidRPr="00790B5B">
        <w:rPr>
          <w:rFonts w:ascii="Tahoma" w:hAnsi="Tahoma" w:cs="Tahoma"/>
          <w:bCs/>
          <w:iCs/>
          <w:sz w:val="18"/>
          <w:szCs w:val="18"/>
        </w:rPr>
        <w:t xml:space="preserve"> do zmian umów o podwykonawstwo,</w:t>
      </w:r>
    </w:p>
    <w:p w:rsidR="00F66415" w:rsidRPr="00790B5B" w:rsidRDefault="00F66415" w:rsidP="001859E4">
      <w:pPr>
        <w:numPr>
          <w:ilvl w:val="1"/>
          <w:numId w:val="42"/>
        </w:numPr>
        <w:suppressAutoHyphens w:val="0"/>
        <w:spacing w:after="0"/>
        <w:jc w:val="both"/>
        <w:rPr>
          <w:rFonts w:ascii="Tahoma" w:hAnsi="Tahoma" w:cs="Tahoma"/>
          <w:iCs/>
          <w:sz w:val="18"/>
          <w:szCs w:val="18"/>
        </w:rPr>
      </w:pPr>
      <w:r w:rsidRPr="00790B5B">
        <w:rPr>
          <w:rFonts w:ascii="Tahoma" w:hAnsi="Tahoma" w:cs="Tahoma"/>
          <w:bCs/>
          <w:iCs/>
          <w:sz w:val="18"/>
          <w:szCs w:val="18"/>
        </w:rPr>
        <w:t xml:space="preserve">Wykonawca ma obowiązek żądać wyżej analogicznie opisanej procedury akceptacji umów i projektów umów w umowie ze swoimi Podwykonawcami, w szczególności max. 30 – dniowego terminu zapłaty na rzecz dalszych Podwykonawców. </w:t>
      </w:r>
    </w:p>
    <w:p w:rsidR="00F66415" w:rsidRPr="00790B5B" w:rsidRDefault="00F66415" w:rsidP="001859E4">
      <w:pPr>
        <w:numPr>
          <w:ilvl w:val="0"/>
          <w:numId w:val="14"/>
        </w:numPr>
        <w:tabs>
          <w:tab w:val="left" w:pos="426"/>
        </w:tabs>
        <w:suppressAutoHyphens w:val="0"/>
        <w:spacing w:after="0"/>
        <w:jc w:val="both"/>
        <w:rPr>
          <w:rFonts w:ascii="Tahoma" w:hAnsi="Tahoma" w:cs="Tahoma"/>
          <w:iCs/>
          <w:sz w:val="18"/>
          <w:szCs w:val="18"/>
        </w:rPr>
      </w:pPr>
      <w:r w:rsidRPr="00790B5B">
        <w:rPr>
          <w:rFonts w:ascii="Tahoma" w:hAnsi="Tahoma" w:cs="Tahoma"/>
          <w:iCs/>
          <w:sz w:val="18"/>
          <w:szCs w:val="18"/>
        </w:rPr>
        <w:t xml:space="preserve">W celu wyrażenia zgody przez DCO na udział Podwykonawców do wykonania danej części Robót oraz potwierdzenia zdolności Podwykonawcy/Podwykonawców do wykonania danej części Robót, Wykonawca dołączy do </w:t>
      </w:r>
      <w:r w:rsidRPr="00790B5B">
        <w:rPr>
          <w:rFonts w:ascii="Tahoma" w:hAnsi="Tahoma" w:cs="Tahoma"/>
          <w:bCs/>
          <w:iCs/>
          <w:sz w:val="18"/>
          <w:szCs w:val="18"/>
        </w:rPr>
        <w:t xml:space="preserve">umowy/umów lub jej projektu/ich projektów, </w:t>
      </w:r>
      <w:r w:rsidRPr="00790B5B">
        <w:rPr>
          <w:rFonts w:ascii="Tahoma" w:hAnsi="Tahoma" w:cs="Tahoma"/>
          <w:iCs/>
          <w:sz w:val="18"/>
          <w:szCs w:val="18"/>
        </w:rPr>
        <w:t>o których mowa w ust.</w:t>
      </w:r>
      <w:r w:rsidR="00B31FA2" w:rsidRPr="00790B5B">
        <w:rPr>
          <w:rFonts w:ascii="Tahoma" w:hAnsi="Tahoma" w:cs="Tahoma"/>
          <w:iCs/>
          <w:sz w:val="18"/>
          <w:szCs w:val="18"/>
        </w:rPr>
        <w:t xml:space="preserve"> </w:t>
      </w:r>
      <w:r w:rsidRPr="00790B5B">
        <w:rPr>
          <w:rFonts w:ascii="Tahoma" w:hAnsi="Tahoma" w:cs="Tahoma"/>
          <w:iCs/>
          <w:sz w:val="18"/>
          <w:szCs w:val="18"/>
        </w:rPr>
        <w:t>1 wykaz (listę) opisujący potencjał kadrowy Podwykonawcy/Podwykonawców wraz z dokumentami potwierdzającymi wymagane prawem uprawnienia i przynależność do właściwej Izby Samorządu Zawodowego, osób wskazanych przez Podwykonawcę/Podwykonawców, niezbędne w zakresie części zamówienia, którą Wykonawca zamierza powierzyć Podwykonawcy, tj. kopie uprawnień budowlanych oraz poświadczeń przynależności do samorządu zawodowego, które uprawniają do pełnienia samodzielnych funkcji w budownictwie.</w:t>
      </w:r>
    </w:p>
    <w:p w:rsidR="00F66415" w:rsidRPr="00790B5B" w:rsidRDefault="00F66415" w:rsidP="001859E4">
      <w:pPr>
        <w:numPr>
          <w:ilvl w:val="0"/>
          <w:numId w:val="14"/>
        </w:numPr>
        <w:tabs>
          <w:tab w:val="left" w:pos="426"/>
        </w:tabs>
        <w:suppressAutoHyphens w:val="0"/>
        <w:spacing w:after="0"/>
        <w:jc w:val="both"/>
        <w:rPr>
          <w:rFonts w:ascii="Tahoma" w:hAnsi="Tahoma" w:cs="Tahoma"/>
          <w:iCs/>
          <w:sz w:val="18"/>
          <w:szCs w:val="18"/>
        </w:rPr>
      </w:pPr>
      <w:r w:rsidRPr="00790B5B">
        <w:rPr>
          <w:rFonts w:ascii="Tahoma" w:hAnsi="Tahoma" w:cs="Tahoma"/>
          <w:iCs/>
          <w:sz w:val="18"/>
          <w:szCs w:val="18"/>
        </w:rPr>
        <w:t>Zgoda DCO na wykonanie jakiejkolwiek części Robót przez Podwykonawcę/Podwykonawców nie zwalnia Wykonawcy z jakichkolwiek jego zobowiązań wynikających z Umowy.</w:t>
      </w:r>
    </w:p>
    <w:p w:rsidR="00F66415" w:rsidRPr="00790B5B" w:rsidRDefault="00F66415" w:rsidP="001859E4">
      <w:pPr>
        <w:numPr>
          <w:ilvl w:val="0"/>
          <w:numId w:val="14"/>
        </w:numPr>
        <w:tabs>
          <w:tab w:val="left" w:pos="426"/>
        </w:tabs>
        <w:suppressAutoHyphens w:val="0"/>
        <w:spacing w:after="0"/>
        <w:jc w:val="both"/>
        <w:rPr>
          <w:rFonts w:ascii="Tahoma" w:hAnsi="Tahoma" w:cs="Tahoma"/>
          <w:bCs/>
          <w:sz w:val="18"/>
          <w:szCs w:val="18"/>
        </w:rPr>
      </w:pPr>
      <w:r w:rsidRPr="00790B5B">
        <w:rPr>
          <w:rFonts w:ascii="Tahoma" w:hAnsi="Tahoma" w:cs="Tahoma"/>
          <w:iCs/>
          <w:sz w:val="18"/>
          <w:szCs w:val="18"/>
        </w:rPr>
        <w:t>Wykonawca zobowiązany</w:t>
      </w:r>
      <w:r w:rsidRPr="00790B5B">
        <w:rPr>
          <w:rFonts w:ascii="Tahoma" w:hAnsi="Tahoma" w:cs="Tahoma"/>
          <w:bCs/>
          <w:sz w:val="18"/>
          <w:szCs w:val="18"/>
        </w:rPr>
        <w:t xml:space="preserve"> będzie do bieżącego przekazywania DCO kopii faktury/faktur wystawionej/wystawionych Wykonawcy przez Podwykonawcę/Podwykonawców, za wykonane przez niego elementy Robót, łącznie z kopią przelewu bankowego lub innego dokumentu świadczącego o dokonaniu zapłaty zgodnego z przepisami prawa, potwierdzonego przez Wykonawcę za zgodność z oryginałem.</w:t>
      </w:r>
    </w:p>
    <w:p w:rsidR="00F66415" w:rsidRPr="00790B5B" w:rsidRDefault="00F66415" w:rsidP="00790B5B">
      <w:pPr>
        <w:pStyle w:val="Akapitzlist"/>
        <w:suppressAutoHyphens w:val="0"/>
        <w:spacing w:after="0"/>
        <w:ind w:right="94"/>
        <w:jc w:val="both"/>
        <w:rPr>
          <w:rFonts w:ascii="Tahoma" w:hAnsi="Tahoma" w:cs="Tahoma"/>
          <w:bCs/>
          <w:sz w:val="18"/>
          <w:szCs w:val="18"/>
        </w:rPr>
      </w:pPr>
    </w:p>
    <w:p w:rsidR="00F66415" w:rsidRPr="00790B5B" w:rsidRDefault="006247E1" w:rsidP="00790B5B">
      <w:pPr>
        <w:pStyle w:val="Akapitzlist"/>
        <w:suppressAutoHyphens w:val="0"/>
        <w:spacing w:after="0"/>
        <w:ind w:left="0" w:right="94"/>
        <w:jc w:val="center"/>
        <w:rPr>
          <w:rFonts w:ascii="Tahoma" w:hAnsi="Tahoma" w:cs="Tahoma"/>
          <w:iCs/>
          <w:sz w:val="18"/>
          <w:szCs w:val="18"/>
        </w:rPr>
      </w:pPr>
      <w:r w:rsidRPr="00790B5B">
        <w:rPr>
          <w:rFonts w:ascii="Tahoma" w:hAnsi="Tahoma" w:cs="Tahoma"/>
          <w:b/>
          <w:sz w:val="18"/>
          <w:szCs w:val="18"/>
        </w:rPr>
        <w:t>§ 11</w:t>
      </w:r>
    </w:p>
    <w:p w:rsidR="00F66415" w:rsidRPr="00790B5B" w:rsidRDefault="00F66415" w:rsidP="00790B5B">
      <w:pPr>
        <w:tabs>
          <w:tab w:val="left" w:pos="426"/>
        </w:tabs>
        <w:suppressAutoHyphens w:val="0"/>
        <w:spacing w:after="0"/>
        <w:ind w:left="360"/>
        <w:jc w:val="both"/>
        <w:rPr>
          <w:rFonts w:ascii="Tahoma" w:hAnsi="Tahoma" w:cs="Tahoma"/>
          <w:b/>
          <w:iCs/>
          <w:sz w:val="18"/>
          <w:szCs w:val="18"/>
        </w:rPr>
      </w:pPr>
      <w:r w:rsidRPr="00790B5B">
        <w:rPr>
          <w:rFonts w:ascii="Tahoma" w:hAnsi="Tahoma" w:cs="Tahoma"/>
          <w:iCs/>
          <w:sz w:val="18"/>
          <w:szCs w:val="18"/>
        </w:rPr>
        <w:t>Wykonawca ponosi odpowiedzialność za działania, uchybienia i zaniedbania Podwykonawców, tak jak gdyby były to działania, uchybienia lub zaniedbania samego Wykonawcy.</w:t>
      </w:r>
    </w:p>
    <w:p w:rsidR="00F66415" w:rsidRPr="00790B5B" w:rsidRDefault="00F66415" w:rsidP="00790B5B">
      <w:pPr>
        <w:suppressAutoHyphens w:val="0"/>
        <w:spacing w:after="0"/>
        <w:ind w:right="96"/>
        <w:jc w:val="center"/>
        <w:rPr>
          <w:rFonts w:ascii="Tahoma" w:hAnsi="Tahoma" w:cs="Tahoma"/>
          <w:b/>
          <w:sz w:val="18"/>
          <w:szCs w:val="18"/>
        </w:rPr>
      </w:pPr>
    </w:p>
    <w:p w:rsidR="00F66415" w:rsidRPr="00790B5B" w:rsidRDefault="00F66415" w:rsidP="00790B5B">
      <w:pPr>
        <w:suppressAutoHyphens w:val="0"/>
        <w:spacing w:after="0"/>
        <w:ind w:right="96"/>
        <w:jc w:val="center"/>
        <w:rPr>
          <w:rFonts w:ascii="Tahoma" w:hAnsi="Tahoma" w:cs="Tahoma"/>
          <w:b/>
          <w:sz w:val="18"/>
          <w:szCs w:val="18"/>
        </w:rPr>
      </w:pPr>
      <w:r w:rsidRPr="00790B5B">
        <w:rPr>
          <w:rFonts w:ascii="Tahoma" w:hAnsi="Tahoma" w:cs="Tahoma"/>
          <w:b/>
          <w:sz w:val="18"/>
          <w:szCs w:val="18"/>
        </w:rPr>
        <w:t>Rozdział VIII. Odbiory</w:t>
      </w:r>
    </w:p>
    <w:p w:rsidR="00F66415" w:rsidRPr="00790B5B" w:rsidRDefault="006247E1" w:rsidP="00790B5B">
      <w:pPr>
        <w:suppressAutoHyphens w:val="0"/>
        <w:spacing w:after="0"/>
        <w:ind w:right="96"/>
        <w:jc w:val="center"/>
        <w:rPr>
          <w:rFonts w:ascii="Tahoma" w:hAnsi="Tahoma" w:cs="Tahoma"/>
          <w:b/>
          <w:sz w:val="18"/>
          <w:szCs w:val="18"/>
        </w:rPr>
      </w:pPr>
      <w:bookmarkStart w:id="1" w:name="_Hlk522534103"/>
      <w:r w:rsidRPr="00790B5B">
        <w:rPr>
          <w:rFonts w:ascii="Tahoma" w:hAnsi="Tahoma" w:cs="Tahoma"/>
          <w:b/>
          <w:sz w:val="18"/>
          <w:szCs w:val="18"/>
        </w:rPr>
        <w:t>§12</w:t>
      </w:r>
    </w:p>
    <w:bookmarkEnd w:id="1"/>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Ustala się następujące rodzaje odbiorów:</w:t>
      </w:r>
    </w:p>
    <w:p w:rsidR="00F66415" w:rsidRPr="00790B5B" w:rsidRDefault="00F66415" w:rsidP="001859E4">
      <w:pPr>
        <w:pStyle w:val="Akapitzlist"/>
        <w:numPr>
          <w:ilvl w:val="1"/>
          <w:numId w:val="43"/>
        </w:numPr>
        <w:suppressAutoHyphens w:val="0"/>
        <w:spacing w:after="0"/>
        <w:ind w:right="94"/>
        <w:jc w:val="both"/>
        <w:rPr>
          <w:rFonts w:ascii="Tahoma" w:hAnsi="Tahoma" w:cs="Tahoma"/>
          <w:sz w:val="18"/>
          <w:szCs w:val="18"/>
        </w:rPr>
      </w:pPr>
      <w:r w:rsidRPr="00790B5B">
        <w:rPr>
          <w:rFonts w:ascii="Tahoma" w:hAnsi="Tahoma" w:cs="Tahoma"/>
          <w:sz w:val="18"/>
          <w:szCs w:val="18"/>
        </w:rPr>
        <w:t>Odbiór częściowy – dotyczący dokumentacji projektowej nie powodujący skutków finansowych i nie stanowiący po</w:t>
      </w:r>
      <w:r w:rsidR="00B62AED" w:rsidRPr="00790B5B">
        <w:rPr>
          <w:rFonts w:ascii="Tahoma" w:hAnsi="Tahoma" w:cs="Tahoma"/>
          <w:sz w:val="18"/>
          <w:szCs w:val="18"/>
        </w:rPr>
        <w:t>dstawy do wystawienia faktury;</w:t>
      </w:r>
    </w:p>
    <w:p w:rsidR="00F66415" w:rsidRPr="00790B5B" w:rsidRDefault="00F66415" w:rsidP="001859E4">
      <w:pPr>
        <w:pStyle w:val="Akapitzlist"/>
        <w:numPr>
          <w:ilvl w:val="1"/>
          <w:numId w:val="43"/>
        </w:numPr>
        <w:suppressAutoHyphens w:val="0"/>
        <w:spacing w:after="0"/>
        <w:ind w:right="94"/>
        <w:jc w:val="both"/>
        <w:rPr>
          <w:rFonts w:ascii="Tahoma" w:hAnsi="Tahoma" w:cs="Tahoma"/>
          <w:sz w:val="18"/>
          <w:szCs w:val="18"/>
        </w:rPr>
      </w:pPr>
      <w:r w:rsidRPr="00790B5B">
        <w:rPr>
          <w:rFonts w:ascii="Tahoma" w:hAnsi="Tahoma" w:cs="Tahoma"/>
          <w:sz w:val="18"/>
          <w:szCs w:val="18"/>
        </w:rPr>
        <w:t>odbiór techniczny - odbiór fragmentów robót, dokonywany tylko z powodów technicznych, tj. robót zanikających i ulegających zakryciu, nie powodujący skutków finansowych i nie stanowiący podstawy do wystawienia faktury za wykonanie części Robót;</w:t>
      </w:r>
    </w:p>
    <w:p w:rsidR="00F66415" w:rsidRPr="00790B5B" w:rsidRDefault="00F66415" w:rsidP="001859E4">
      <w:pPr>
        <w:pStyle w:val="Akapitzlist"/>
        <w:numPr>
          <w:ilvl w:val="1"/>
          <w:numId w:val="43"/>
        </w:numPr>
        <w:suppressAutoHyphens w:val="0"/>
        <w:spacing w:after="0"/>
        <w:ind w:right="94"/>
        <w:jc w:val="both"/>
        <w:rPr>
          <w:rFonts w:ascii="Tahoma" w:hAnsi="Tahoma" w:cs="Tahoma"/>
          <w:sz w:val="18"/>
          <w:szCs w:val="18"/>
        </w:rPr>
      </w:pPr>
      <w:r w:rsidRPr="00790B5B">
        <w:rPr>
          <w:rFonts w:ascii="Tahoma" w:hAnsi="Tahoma" w:cs="Tahoma"/>
          <w:sz w:val="18"/>
          <w:szCs w:val="18"/>
        </w:rPr>
        <w:t xml:space="preserve">odbiór </w:t>
      </w:r>
      <w:r w:rsidR="00B62AED" w:rsidRPr="00790B5B">
        <w:rPr>
          <w:rFonts w:ascii="Tahoma" w:hAnsi="Tahoma" w:cs="Tahoma"/>
          <w:sz w:val="18"/>
          <w:szCs w:val="18"/>
        </w:rPr>
        <w:t>końcowy R</w:t>
      </w:r>
      <w:r w:rsidRPr="00790B5B">
        <w:rPr>
          <w:rFonts w:ascii="Tahoma" w:hAnsi="Tahoma" w:cs="Tahoma"/>
          <w:sz w:val="18"/>
          <w:szCs w:val="18"/>
        </w:rPr>
        <w:t>obót.</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Odbiór techniczny będzie dokonywany w formie protokołu odbioru technicznego uzgodnionego pomiędzy Kierownikiem Budowy a inspektorem nadzoru.</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 xml:space="preserve">Odbiór </w:t>
      </w:r>
      <w:r w:rsidR="00B62AED" w:rsidRPr="00790B5B">
        <w:rPr>
          <w:rFonts w:ascii="Tahoma" w:hAnsi="Tahoma" w:cs="Tahoma"/>
          <w:sz w:val="18"/>
          <w:szCs w:val="18"/>
        </w:rPr>
        <w:t xml:space="preserve">końcowy </w:t>
      </w:r>
      <w:r w:rsidR="00531E01" w:rsidRPr="00790B5B">
        <w:rPr>
          <w:rFonts w:ascii="Tahoma" w:hAnsi="Tahoma" w:cs="Tahoma"/>
          <w:sz w:val="18"/>
          <w:szCs w:val="18"/>
        </w:rPr>
        <w:t>R</w:t>
      </w:r>
      <w:r w:rsidRPr="00790B5B">
        <w:rPr>
          <w:rFonts w:ascii="Tahoma" w:hAnsi="Tahoma" w:cs="Tahoma"/>
          <w:sz w:val="18"/>
          <w:szCs w:val="18"/>
        </w:rPr>
        <w:t>obót</w:t>
      </w:r>
      <w:r w:rsidR="00531E01" w:rsidRPr="00790B5B">
        <w:rPr>
          <w:rFonts w:ascii="Tahoma" w:hAnsi="Tahoma" w:cs="Tahoma"/>
          <w:sz w:val="18"/>
          <w:szCs w:val="18"/>
        </w:rPr>
        <w:t xml:space="preserve"> odbywa się po zakończeniu</w:t>
      </w:r>
      <w:r w:rsidRPr="00790B5B">
        <w:rPr>
          <w:rFonts w:ascii="Tahoma" w:hAnsi="Tahoma" w:cs="Tahoma"/>
          <w:sz w:val="18"/>
          <w:szCs w:val="18"/>
        </w:rPr>
        <w:t xml:space="preserve"> ws</w:t>
      </w:r>
      <w:r w:rsidR="00531E01" w:rsidRPr="00790B5B">
        <w:rPr>
          <w:rFonts w:ascii="Tahoma" w:hAnsi="Tahoma" w:cs="Tahoma"/>
          <w:sz w:val="18"/>
          <w:szCs w:val="18"/>
        </w:rPr>
        <w:t>zystkich Robót i przeprowadzeniu</w:t>
      </w:r>
      <w:r w:rsidRPr="00790B5B">
        <w:rPr>
          <w:rFonts w:ascii="Tahoma" w:hAnsi="Tahoma" w:cs="Tahoma"/>
          <w:sz w:val="18"/>
          <w:szCs w:val="18"/>
        </w:rPr>
        <w:t xml:space="preserve"> z wynikiem pozytywnym wymaganych prób końcowych, </w:t>
      </w:r>
      <w:r w:rsidR="00531E01" w:rsidRPr="00790B5B">
        <w:rPr>
          <w:rFonts w:ascii="Tahoma" w:hAnsi="Tahoma" w:cs="Tahoma"/>
          <w:sz w:val="18"/>
          <w:szCs w:val="18"/>
        </w:rPr>
        <w:t>stwierdzeń i pomiarów. Fakt gotowości do odbioru stwierdza K</w:t>
      </w:r>
      <w:r w:rsidRPr="00790B5B">
        <w:rPr>
          <w:rFonts w:ascii="Tahoma" w:hAnsi="Tahoma" w:cs="Tahoma"/>
          <w:sz w:val="18"/>
          <w:szCs w:val="18"/>
        </w:rPr>
        <w:t xml:space="preserve">ierownik budowy stosownym wpisem do dziennika budowy. Potwierdzenie zgodności wpisu ze stanem faktycznym dokonuje inspektor nadzoru. O osiągnięciu gotowości do odbioru Robót Wykonawca zawiadamia DCO </w:t>
      </w:r>
      <w:r w:rsidR="00B62AED" w:rsidRPr="00790B5B">
        <w:rPr>
          <w:rFonts w:ascii="Tahoma" w:hAnsi="Tahoma" w:cs="Tahoma"/>
          <w:sz w:val="18"/>
          <w:szCs w:val="18"/>
        </w:rPr>
        <w:t xml:space="preserve">pisemnym </w:t>
      </w:r>
      <w:r w:rsidRPr="00790B5B">
        <w:rPr>
          <w:rFonts w:ascii="Tahoma" w:hAnsi="Tahoma" w:cs="Tahoma"/>
          <w:sz w:val="18"/>
          <w:szCs w:val="18"/>
        </w:rPr>
        <w:t>wnioskiem, do którego załącza</w:t>
      </w:r>
      <w:r w:rsidR="00B62AED" w:rsidRPr="00790B5B">
        <w:rPr>
          <w:rFonts w:ascii="Tahoma" w:hAnsi="Tahoma" w:cs="Tahoma"/>
          <w:sz w:val="18"/>
          <w:szCs w:val="18"/>
        </w:rPr>
        <w:t xml:space="preserve"> (o ile będzie to wymagane przepisami prawa)</w:t>
      </w:r>
      <w:r w:rsidRPr="00790B5B">
        <w:rPr>
          <w:rFonts w:ascii="Tahoma" w:hAnsi="Tahoma" w:cs="Tahoma"/>
          <w:sz w:val="18"/>
          <w:szCs w:val="18"/>
        </w:rPr>
        <w:t>:</w:t>
      </w:r>
    </w:p>
    <w:p w:rsidR="00F66415" w:rsidRPr="00790B5B" w:rsidRDefault="00F66415" w:rsidP="001859E4">
      <w:pPr>
        <w:pStyle w:val="Akapitzlist"/>
        <w:numPr>
          <w:ilvl w:val="2"/>
          <w:numId w:val="44"/>
        </w:numPr>
        <w:suppressAutoHyphens w:val="0"/>
        <w:spacing w:after="0"/>
        <w:ind w:right="94"/>
        <w:jc w:val="both"/>
        <w:rPr>
          <w:rFonts w:ascii="Tahoma" w:hAnsi="Tahoma" w:cs="Tahoma"/>
          <w:sz w:val="18"/>
          <w:szCs w:val="18"/>
        </w:rPr>
      </w:pPr>
      <w:r w:rsidRPr="00790B5B">
        <w:rPr>
          <w:rFonts w:ascii="Tahoma" w:hAnsi="Tahoma" w:cs="Tahoma"/>
          <w:sz w:val="18"/>
          <w:szCs w:val="18"/>
        </w:rPr>
        <w:t>oryginał dziennika budowy,</w:t>
      </w:r>
    </w:p>
    <w:p w:rsidR="00F66415" w:rsidRPr="00790B5B" w:rsidRDefault="00F66415" w:rsidP="001859E4">
      <w:pPr>
        <w:pStyle w:val="Akapitzlist"/>
        <w:numPr>
          <w:ilvl w:val="2"/>
          <w:numId w:val="44"/>
        </w:numPr>
        <w:suppressAutoHyphens w:val="0"/>
        <w:spacing w:after="0"/>
        <w:ind w:right="94"/>
        <w:jc w:val="both"/>
        <w:rPr>
          <w:rFonts w:ascii="Tahoma" w:hAnsi="Tahoma" w:cs="Tahoma"/>
          <w:sz w:val="18"/>
          <w:szCs w:val="18"/>
        </w:rPr>
      </w:pPr>
      <w:r w:rsidRPr="00790B5B">
        <w:rPr>
          <w:rFonts w:ascii="Tahoma" w:hAnsi="Tahoma" w:cs="Tahoma"/>
          <w:sz w:val="18"/>
          <w:szCs w:val="18"/>
        </w:rPr>
        <w:t>protokoły wymaganych prób, testów w ramach Robót oraz zaświadczenia właściwych organów, dotyczące odbiorów materiałów i urządzeń przez służby specjalistyczne w zakresie wymaganym przez obowiązujące przepisy,</w:t>
      </w:r>
    </w:p>
    <w:p w:rsidR="00F66415" w:rsidRPr="00790B5B" w:rsidRDefault="00F66415" w:rsidP="001859E4">
      <w:pPr>
        <w:pStyle w:val="Akapitzlist"/>
        <w:numPr>
          <w:ilvl w:val="2"/>
          <w:numId w:val="44"/>
        </w:numPr>
        <w:suppressAutoHyphens w:val="0"/>
        <w:spacing w:after="0"/>
        <w:ind w:right="94"/>
        <w:jc w:val="both"/>
        <w:rPr>
          <w:rFonts w:ascii="Tahoma" w:hAnsi="Tahoma" w:cs="Tahoma"/>
          <w:sz w:val="18"/>
          <w:szCs w:val="18"/>
        </w:rPr>
      </w:pPr>
      <w:r w:rsidRPr="00790B5B">
        <w:rPr>
          <w:rFonts w:ascii="Tahoma" w:hAnsi="Tahoma" w:cs="Tahoma"/>
          <w:sz w:val="18"/>
          <w:szCs w:val="18"/>
        </w:rPr>
        <w:t>wymagane instrukcje obsługi i eksploatacji,</w:t>
      </w:r>
    </w:p>
    <w:p w:rsidR="00F66415" w:rsidRPr="00790B5B" w:rsidRDefault="00F66415" w:rsidP="001859E4">
      <w:pPr>
        <w:pStyle w:val="Akapitzlist"/>
        <w:numPr>
          <w:ilvl w:val="2"/>
          <w:numId w:val="44"/>
        </w:numPr>
        <w:suppressAutoHyphens w:val="0"/>
        <w:spacing w:after="0"/>
        <w:ind w:right="94"/>
        <w:jc w:val="both"/>
        <w:rPr>
          <w:rFonts w:ascii="Tahoma" w:hAnsi="Tahoma" w:cs="Tahoma"/>
          <w:sz w:val="18"/>
          <w:szCs w:val="18"/>
        </w:rPr>
      </w:pPr>
      <w:r w:rsidRPr="00790B5B">
        <w:rPr>
          <w:rFonts w:ascii="Tahoma" w:hAnsi="Tahoma" w:cs="Tahoma"/>
          <w:sz w:val="18"/>
          <w:szCs w:val="18"/>
        </w:rPr>
        <w:lastRenderedPageBreak/>
        <w:t>dokumentację powykonawczą,</w:t>
      </w:r>
    </w:p>
    <w:p w:rsidR="00F66415" w:rsidRPr="00790B5B" w:rsidRDefault="00F66415" w:rsidP="001859E4">
      <w:pPr>
        <w:pStyle w:val="Akapitzlist"/>
        <w:numPr>
          <w:ilvl w:val="2"/>
          <w:numId w:val="44"/>
        </w:numPr>
        <w:suppressAutoHyphens w:val="0"/>
        <w:spacing w:after="0"/>
        <w:ind w:right="94"/>
        <w:jc w:val="both"/>
        <w:rPr>
          <w:rFonts w:ascii="Tahoma" w:hAnsi="Tahoma" w:cs="Tahoma"/>
          <w:sz w:val="18"/>
          <w:szCs w:val="18"/>
        </w:rPr>
      </w:pPr>
      <w:r w:rsidRPr="00790B5B">
        <w:rPr>
          <w:rFonts w:ascii="Tahoma" w:hAnsi="Tahoma" w:cs="Tahoma"/>
          <w:sz w:val="18"/>
          <w:szCs w:val="18"/>
        </w:rPr>
        <w:t>dokumenty potwierdzające dopuszczenie zastosowanych materiałów do stosowania w budownictwie,</w:t>
      </w:r>
    </w:p>
    <w:p w:rsidR="00F66415" w:rsidRPr="00790B5B" w:rsidRDefault="00F66415" w:rsidP="001859E4">
      <w:pPr>
        <w:pStyle w:val="Akapitzlist"/>
        <w:numPr>
          <w:ilvl w:val="2"/>
          <w:numId w:val="44"/>
        </w:numPr>
        <w:suppressAutoHyphens w:val="0"/>
        <w:spacing w:after="0"/>
        <w:ind w:right="94"/>
        <w:jc w:val="both"/>
        <w:rPr>
          <w:rFonts w:ascii="Tahoma" w:hAnsi="Tahoma" w:cs="Tahoma"/>
          <w:sz w:val="18"/>
          <w:szCs w:val="18"/>
        </w:rPr>
      </w:pPr>
      <w:r w:rsidRPr="00790B5B">
        <w:rPr>
          <w:rFonts w:ascii="Tahoma" w:hAnsi="Tahoma" w:cs="Tahoma"/>
          <w:sz w:val="18"/>
          <w:szCs w:val="18"/>
        </w:rPr>
        <w:t>oświadczenie Kierownika Budowy o zgodności wykonania Robót z Projektami Wykonawczymi i warunkami pozwolenia na budowę, obowiązującymi przepisami i normami,</w:t>
      </w:r>
    </w:p>
    <w:p w:rsidR="00F66415" w:rsidRPr="00790B5B" w:rsidRDefault="00F66415" w:rsidP="001859E4">
      <w:pPr>
        <w:pStyle w:val="Akapitzlist"/>
        <w:numPr>
          <w:ilvl w:val="2"/>
          <w:numId w:val="44"/>
        </w:numPr>
        <w:suppressAutoHyphens w:val="0"/>
        <w:spacing w:after="0"/>
        <w:ind w:right="94"/>
        <w:jc w:val="both"/>
        <w:rPr>
          <w:rFonts w:ascii="Tahoma" w:hAnsi="Tahoma" w:cs="Tahoma"/>
          <w:sz w:val="18"/>
          <w:szCs w:val="18"/>
        </w:rPr>
      </w:pPr>
      <w:r w:rsidRPr="00790B5B">
        <w:rPr>
          <w:rFonts w:ascii="Tahoma" w:hAnsi="Tahoma" w:cs="Tahoma"/>
          <w:sz w:val="18"/>
          <w:szCs w:val="18"/>
        </w:rPr>
        <w:t>oświadczenie Podwykonawców (jeżeli wystąpią) o otrzymaniu od Wykonawcy wynagrodzenia za wykonane usługi/roboty,</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 xml:space="preserve">Odbiór </w:t>
      </w:r>
      <w:r w:rsidR="00B62AED" w:rsidRPr="00790B5B">
        <w:rPr>
          <w:rFonts w:ascii="Tahoma" w:hAnsi="Tahoma" w:cs="Tahoma"/>
          <w:sz w:val="18"/>
          <w:szCs w:val="18"/>
        </w:rPr>
        <w:t xml:space="preserve">końcowy </w:t>
      </w:r>
      <w:r w:rsidRPr="00790B5B">
        <w:rPr>
          <w:rFonts w:ascii="Tahoma" w:hAnsi="Tahoma" w:cs="Tahoma"/>
          <w:sz w:val="18"/>
          <w:szCs w:val="18"/>
        </w:rPr>
        <w:t>Robót winien być przygotowany przez Wykonawcę z należytą starannością. DCO wyznacza datę odbioru i rozpoczyna go w ciągu 2 dni roboczych od daty otrzymania zawiadomienia o osiągnięciu gotowości do odbioru wraz z k</w:t>
      </w:r>
      <w:r w:rsidR="00B62AED" w:rsidRPr="00790B5B">
        <w:rPr>
          <w:rFonts w:ascii="Tahoma" w:hAnsi="Tahoma" w:cs="Tahoma"/>
          <w:sz w:val="18"/>
          <w:szCs w:val="18"/>
        </w:rPr>
        <w:t>ompletnym wnioskiem</w:t>
      </w:r>
      <w:r w:rsidRPr="00790B5B">
        <w:rPr>
          <w:rFonts w:ascii="Tahoma" w:hAnsi="Tahoma" w:cs="Tahoma"/>
          <w:sz w:val="18"/>
          <w:szCs w:val="18"/>
        </w:rPr>
        <w:t xml:space="preserve"> Wykonawcy. Jeżeli roboty nie zostały zakończone lub wniosek Wykonawcy nie jest kompletny, Wykonawca nie osiągnął gotowości do odbioru, a DCO wyznacza datę odbioru </w:t>
      </w:r>
      <w:r w:rsidR="00B62AED" w:rsidRPr="00790B5B">
        <w:rPr>
          <w:rFonts w:ascii="Tahoma" w:hAnsi="Tahoma" w:cs="Tahoma"/>
          <w:sz w:val="18"/>
          <w:szCs w:val="18"/>
        </w:rPr>
        <w:t xml:space="preserve">końcowego </w:t>
      </w:r>
      <w:r w:rsidRPr="00790B5B">
        <w:rPr>
          <w:rFonts w:ascii="Tahoma" w:hAnsi="Tahoma" w:cs="Tahoma"/>
          <w:sz w:val="18"/>
          <w:szCs w:val="18"/>
        </w:rPr>
        <w:t>robót po zakończeniu Ro</w:t>
      </w:r>
      <w:r w:rsidR="00B62AED" w:rsidRPr="00790B5B">
        <w:rPr>
          <w:rFonts w:ascii="Tahoma" w:hAnsi="Tahoma" w:cs="Tahoma"/>
          <w:sz w:val="18"/>
          <w:szCs w:val="18"/>
        </w:rPr>
        <w:t>bót lub uzupełnieniu dokumentów.</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Jeżeli mimo otrzymania zawiadomienia o terminie odbioru Robót Wykonawca nie weźmie udziału w tym odbiorze, DCO dokona odbioru Robót</w:t>
      </w:r>
      <w:r w:rsidRPr="00790B5B" w:rsidDel="00006E1E">
        <w:rPr>
          <w:rFonts w:ascii="Tahoma" w:hAnsi="Tahoma" w:cs="Tahoma"/>
          <w:sz w:val="18"/>
          <w:szCs w:val="18"/>
        </w:rPr>
        <w:t xml:space="preserve"> </w:t>
      </w:r>
      <w:r w:rsidRPr="00790B5B">
        <w:rPr>
          <w:rFonts w:ascii="Tahoma" w:hAnsi="Tahoma" w:cs="Tahoma"/>
          <w:sz w:val="18"/>
          <w:szCs w:val="18"/>
        </w:rPr>
        <w:t>przez powołaną do tego komisję w dniu przewidzianym d</w:t>
      </w:r>
      <w:r w:rsidR="00B62AED" w:rsidRPr="00790B5B">
        <w:rPr>
          <w:rFonts w:ascii="Tahoma" w:hAnsi="Tahoma" w:cs="Tahoma"/>
          <w:sz w:val="18"/>
          <w:szCs w:val="18"/>
        </w:rPr>
        <w:t>o przeprowadzenia odbioru Robót.</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 xml:space="preserve">Odbiór </w:t>
      </w:r>
      <w:r w:rsidR="00B62AED" w:rsidRPr="00790B5B">
        <w:rPr>
          <w:rFonts w:ascii="Tahoma" w:hAnsi="Tahoma" w:cs="Tahoma"/>
          <w:sz w:val="18"/>
          <w:szCs w:val="18"/>
        </w:rPr>
        <w:t xml:space="preserve">końcowy </w:t>
      </w:r>
      <w:r w:rsidRPr="00790B5B">
        <w:rPr>
          <w:rFonts w:ascii="Tahoma" w:hAnsi="Tahoma" w:cs="Tahoma"/>
          <w:sz w:val="18"/>
          <w:szCs w:val="18"/>
        </w:rPr>
        <w:t>Robót</w:t>
      </w:r>
      <w:r w:rsidRPr="00790B5B" w:rsidDel="00006E1E">
        <w:rPr>
          <w:rFonts w:ascii="Tahoma" w:hAnsi="Tahoma" w:cs="Tahoma"/>
          <w:sz w:val="18"/>
          <w:szCs w:val="18"/>
        </w:rPr>
        <w:t xml:space="preserve"> </w:t>
      </w:r>
      <w:r w:rsidRPr="00790B5B">
        <w:rPr>
          <w:rFonts w:ascii="Tahoma" w:hAnsi="Tahoma" w:cs="Tahoma"/>
          <w:sz w:val="18"/>
          <w:szCs w:val="18"/>
        </w:rPr>
        <w:t>polega na komisyjnej, protokolarnej ocenie wykonania w sposób prawidłowy całości Robót. Komisję przeprowadzającą czynności odbioru Robót</w:t>
      </w:r>
      <w:r w:rsidRPr="00790B5B" w:rsidDel="00006E1E">
        <w:rPr>
          <w:rFonts w:ascii="Tahoma" w:hAnsi="Tahoma" w:cs="Tahoma"/>
          <w:sz w:val="18"/>
          <w:szCs w:val="18"/>
        </w:rPr>
        <w:t xml:space="preserve"> </w:t>
      </w:r>
      <w:r w:rsidRPr="00790B5B">
        <w:rPr>
          <w:rFonts w:ascii="Tahoma" w:hAnsi="Tahoma" w:cs="Tahoma"/>
          <w:sz w:val="18"/>
          <w:szCs w:val="18"/>
        </w:rPr>
        <w:t>(komisję odbiorową) powołuje DCO;</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W  czynnościach odbioru robót powinni uczestniczyć:</w:t>
      </w:r>
    </w:p>
    <w:p w:rsidR="00F66415" w:rsidRPr="00790B5B" w:rsidRDefault="00DA2D9D" w:rsidP="001859E4">
      <w:pPr>
        <w:pStyle w:val="Akapitzlist"/>
        <w:numPr>
          <w:ilvl w:val="2"/>
          <w:numId w:val="45"/>
        </w:numPr>
        <w:suppressAutoHyphens w:val="0"/>
        <w:spacing w:after="0"/>
        <w:ind w:right="94"/>
        <w:jc w:val="both"/>
        <w:rPr>
          <w:rFonts w:ascii="Tahoma" w:hAnsi="Tahoma" w:cs="Tahoma"/>
          <w:sz w:val="18"/>
          <w:szCs w:val="18"/>
        </w:rPr>
      </w:pPr>
      <w:r w:rsidRPr="00790B5B">
        <w:rPr>
          <w:rFonts w:ascii="Tahoma" w:hAnsi="Tahoma" w:cs="Tahoma"/>
          <w:sz w:val="18"/>
          <w:szCs w:val="18"/>
        </w:rPr>
        <w:t>p</w:t>
      </w:r>
      <w:r w:rsidR="00F66415" w:rsidRPr="00790B5B">
        <w:rPr>
          <w:rFonts w:ascii="Tahoma" w:hAnsi="Tahoma" w:cs="Tahoma"/>
          <w:sz w:val="18"/>
          <w:szCs w:val="18"/>
        </w:rPr>
        <w:t>rzedstawiciel DCO</w:t>
      </w:r>
      <w:r w:rsidR="00016FA4" w:rsidRPr="00790B5B">
        <w:rPr>
          <w:rFonts w:ascii="Tahoma" w:hAnsi="Tahoma" w:cs="Tahoma"/>
          <w:sz w:val="18"/>
          <w:szCs w:val="18"/>
        </w:rPr>
        <w:t>,</w:t>
      </w:r>
    </w:p>
    <w:p w:rsidR="00F66415" w:rsidRPr="00790B5B" w:rsidRDefault="00DA2D9D" w:rsidP="001859E4">
      <w:pPr>
        <w:pStyle w:val="Akapitzlist"/>
        <w:numPr>
          <w:ilvl w:val="2"/>
          <w:numId w:val="45"/>
        </w:numPr>
        <w:suppressAutoHyphens w:val="0"/>
        <w:spacing w:after="0"/>
        <w:ind w:right="94"/>
        <w:jc w:val="both"/>
        <w:rPr>
          <w:rFonts w:ascii="Tahoma" w:hAnsi="Tahoma" w:cs="Tahoma"/>
          <w:sz w:val="18"/>
          <w:szCs w:val="18"/>
        </w:rPr>
      </w:pPr>
      <w:r w:rsidRPr="00790B5B">
        <w:rPr>
          <w:rFonts w:ascii="Tahoma" w:hAnsi="Tahoma" w:cs="Tahoma"/>
          <w:sz w:val="18"/>
          <w:szCs w:val="18"/>
        </w:rPr>
        <w:t>p</w:t>
      </w:r>
      <w:r w:rsidR="00F66415" w:rsidRPr="00790B5B">
        <w:rPr>
          <w:rFonts w:ascii="Tahoma" w:hAnsi="Tahoma" w:cs="Tahoma"/>
          <w:sz w:val="18"/>
          <w:szCs w:val="18"/>
        </w:rPr>
        <w:t>rzedstawiciel Wyko</w:t>
      </w:r>
      <w:r w:rsidR="00016FA4" w:rsidRPr="00790B5B">
        <w:rPr>
          <w:rFonts w:ascii="Tahoma" w:hAnsi="Tahoma" w:cs="Tahoma"/>
          <w:sz w:val="18"/>
          <w:szCs w:val="18"/>
        </w:rPr>
        <w:t xml:space="preserve">nawcy, </w:t>
      </w:r>
    </w:p>
    <w:p w:rsidR="00F66415" w:rsidRPr="00790B5B" w:rsidRDefault="00016FA4" w:rsidP="001859E4">
      <w:pPr>
        <w:pStyle w:val="Akapitzlist"/>
        <w:numPr>
          <w:ilvl w:val="2"/>
          <w:numId w:val="45"/>
        </w:numPr>
        <w:suppressAutoHyphens w:val="0"/>
        <w:spacing w:after="0"/>
        <w:ind w:right="94"/>
        <w:jc w:val="both"/>
        <w:rPr>
          <w:rFonts w:ascii="Tahoma" w:hAnsi="Tahoma" w:cs="Tahoma"/>
          <w:sz w:val="18"/>
          <w:szCs w:val="18"/>
        </w:rPr>
      </w:pPr>
      <w:r w:rsidRPr="00790B5B">
        <w:rPr>
          <w:rFonts w:ascii="Tahoma" w:hAnsi="Tahoma" w:cs="Tahoma"/>
          <w:sz w:val="18"/>
          <w:szCs w:val="18"/>
        </w:rPr>
        <w:t xml:space="preserve">kierownik budowy, </w:t>
      </w:r>
    </w:p>
    <w:p w:rsidR="00F66415" w:rsidRPr="00790B5B" w:rsidRDefault="00F66415" w:rsidP="001859E4">
      <w:pPr>
        <w:pStyle w:val="Akapitzlist"/>
        <w:numPr>
          <w:ilvl w:val="2"/>
          <w:numId w:val="45"/>
        </w:numPr>
        <w:suppressAutoHyphens w:val="0"/>
        <w:spacing w:after="0"/>
        <w:ind w:right="94"/>
        <w:jc w:val="both"/>
        <w:rPr>
          <w:rFonts w:ascii="Tahoma" w:hAnsi="Tahoma" w:cs="Tahoma"/>
          <w:sz w:val="18"/>
          <w:szCs w:val="18"/>
        </w:rPr>
      </w:pPr>
      <w:r w:rsidRPr="00790B5B">
        <w:rPr>
          <w:rFonts w:ascii="Tahoma" w:hAnsi="Tahoma" w:cs="Tahoma"/>
          <w:sz w:val="18"/>
          <w:szCs w:val="18"/>
        </w:rPr>
        <w:t>inspektor nadzoru,</w:t>
      </w:r>
    </w:p>
    <w:p w:rsidR="00F66415" w:rsidRPr="00790B5B" w:rsidRDefault="00F66415" w:rsidP="001859E4">
      <w:pPr>
        <w:pStyle w:val="Akapitzlist"/>
        <w:numPr>
          <w:ilvl w:val="2"/>
          <w:numId w:val="45"/>
        </w:numPr>
        <w:suppressAutoHyphens w:val="0"/>
        <w:spacing w:after="0"/>
        <w:ind w:right="94"/>
        <w:jc w:val="both"/>
        <w:rPr>
          <w:rFonts w:ascii="Tahoma" w:hAnsi="Tahoma" w:cs="Tahoma"/>
          <w:sz w:val="18"/>
          <w:szCs w:val="18"/>
        </w:rPr>
      </w:pPr>
      <w:r w:rsidRPr="00790B5B">
        <w:rPr>
          <w:rFonts w:ascii="Tahoma" w:hAnsi="Tahoma" w:cs="Tahoma"/>
          <w:sz w:val="18"/>
          <w:szCs w:val="18"/>
        </w:rPr>
        <w:t>inne osob</w:t>
      </w:r>
      <w:r w:rsidR="00016FA4" w:rsidRPr="00790B5B">
        <w:rPr>
          <w:rFonts w:ascii="Tahoma" w:hAnsi="Tahoma" w:cs="Tahoma"/>
          <w:sz w:val="18"/>
          <w:szCs w:val="18"/>
        </w:rPr>
        <w:t>y wyznaczone przez Strony Umowy.</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Nieobecność powołanych do komisji odbiorowej uczestników w czynnościach odbioru nie wstrzymuje czynności odbioru robót;</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Z czynności odbioru będzie spisany Protokół Odbioru Robót zawierający wszelkie ustalenia dokonane w toku odbioru, jak też terminy wyznaczone na usunięcie stwierdzonych wad;</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DCO odmówi odbioru Robót, jeżeli nie został wykonany cały zakres Robót</w:t>
      </w:r>
      <w:r w:rsidRPr="00790B5B" w:rsidDel="00006E1E">
        <w:rPr>
          <w:rFonts w:ascii="Tahoma" w:hAnsi="Tahoma" w:cs="Tahoma"/>
          <w:sz w:val="18"/>
          <w:szCs w:val="18"/>
        </w:rPr>
        <w:t xml:space="preserve"> </w:t>
      </w:r>
      <w:r w:rsidRPr="00790B5B">
        <w:rPr>
          <w:rFonts w:ascii="Tahoma" w:hAnsi="Tahoma" w:cs="Tahoma"/>
          <w:sz w:val="18"/>
          <w:szCs w:val="18"/>
        </w:rPr>
        <w:t>lub dotknięty jest wadą uniemożliwiającą jego użytkowanie zgodnie z Umową;</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W razie odebrania Robót z zastrzeżeniem co do stwierdzonych przy odbiorze wad lub stwierdzenia tych wad w okresie rękojmi, DCO może:</w:t>
      </w:r>
    </w:p>
    <w:p w:rsidR="00F66415" w:rsidRPr="00790B5B" w:rsidRDefault="00F66415" w:rsidP="001859E4">
      <w:pPr>
        <w:pStyle w:val="Akapitzlist"/>
        <w:numPr>
          <w:ilvl w:val="2"/>
          <w:numId w:val="46"/>
        </w:numPr>
        <w:suppressAutoHyphens w:val="0"/>
        <w:spacing w:after="0"/>
        <w:ind w:right="94"/>
        <w:jc w:val="both"/>
        <w:rPr>
          <w:rFonts w:ascii="Tahoma" w:hAnsi="Tahoma" w:cs="Tahoma"/>
          <w:sz w:val="18"/>
          <w:szCs w:val="18"/>
        </w:rPr>
      </w:pPr>
      <w:r w:rsidRPr="00790B5B">
        <w:rPr>
          <w:rFonts w:ascii="Tahoma" w:hAnsi="Tahoma" w:cs="Tahoma"/>
          <w:sz w:val="18"/>
          <w:szCs w:val="18"/>
        </w:rPr>
        <w:t>żądać usunięcia tych wad – jeżeli wady nadają się do usunięcia – wyznaczając pisemnie Wykonawcy odpowiedni termin,</w:t>
      </w:r>
    </w:p>
    <w:p w:rsidR="00F66415" w:rsidRPr="00790B5B" w:rsidRDefault="00F66415" w:rsidP="001859E4">
      <w:pPr>
        <w:pStyle w:val="Akapitzlist"/>
        <w:numPr>
          <w:ilvl w:val="2"/>
          <w:numId w:val="46"/>
        </w:numPr>
        <w:suppressAutoHyphens w:val="0"/>
        <w:spacing w:after="0"/>
        <w:ind w:right="94"/>
        <w:jc w:val="both"/>
        <w:rPr>
          <w:rFonts w:ascii="Tahoma" w:hAnsi="Tahoma" w:cs="Tahoma"/>
          <w:sz w:val="18"/>
          <w:szCs w:val="18"/>
        </w:rPr>
      </w:pPr>
      <w:r w:rsidRPr="00790B5B">
        <w:rPr>
          <w:rFonts w:ascii="Tahoma" w:hAnsi="Tahoma" w:cs="Tahoma"/>
          <w:sz w:val="18"/>
          <w:szCs w:val="18"/>
        </w:rPr>
        <w:t>obniżyć wynagrodzenie, jeżeli wady usunąć się nie dadzą lub z okoliczności wynika, że Wykonawca nie zdoła ich usunąć w czasie odpowiednim lub gdy Wykonawca nie usunął wad w wyznaczonym przez DCO terminie – a  wady są nieistotne,</w:t>
      </w:r>
    </w:p>
    <w:p w:rsidR="00F66415" w:rsidRPr="00790B5B" w:rsidRDefault="00F66415" w:rsidP="001859E4">
      <w:pPr>
        <w:pStyle w:val="Akapitzlist"/>
        <w:numPr>
          <w:ilvl w:val="2"/>
          <w:numId w:val="46"/>
        </w:numPr>
        <w:suppressAutoHyphens w:val="0"/>
        <w:spacing w:after="0"/>
        <w:ind w:right="94"/>
        <w:jc w:val="both"/>
        <w:rPr>
          <w:rFonts w:ascii="Tahoma" w:hAnsi="Tahoma" w:cs="Tahoma"/>
          <w:sz w:val="18"/>
          <w:szCs w:val="18"/>
        </w:rPr>
      </w:pPr>
      <w:r w:rsidRPr="00790B5B">
        <w:rPr>
          <w:rFonts w:ascii="Tahoma" w:hAnsi="Tahoma" w:cs="Tahoma"/>
          <w:sz w:val="18"/>
          <w:szCs w:val="18"/>
        </w:rPr>
        <w:t>odstąpić od Umowy, jeżeli wady usunąć się nie dadzą lub z okoliczności wynika, że  Wykonawca nie zdoła ich usunąć w czasie odpowiednim lub gdy Wykonawca nie usunął wad w wyznaczonym przez D</w:t>
      </w:r>
      <w:r w:rsidR="00531E01" w:rsidRPr="00790B5B">
        <w:rPr>
          <w:rFonts w:ascii="Tahoma" w:hAnsi="Tahoma" w:cs="Tahoma"/>
          <w:sz w:val="18"/>
          <w:szCs w:val="18"/>
        </w:rPr>
        <w:t>CO terminie – a wady są istotne.</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W przypadku gdy Wykonawca odmówi usunięcia wad lub nie usunie ich w terminie wyznaczonym przez DCO lub z okoliczności wynika, iż nie zdoła ich usunąć w tym terminie, DCO ma prawo zlecić usunięcie tych wad osobie trzeci</w:t>
      </w:r>
      <w:r w:rsidR="00531E01" w:rsidRPr="00790B5B">
        <w:rPr>
          <w:rFonts w:ascii="Tahoma" w:hAnsi="Tahoma" w:cs="Tahoma"/>
          <w:sz w:val="18"/>
          <w:szCs w:val="18"/>
        </w:rPr>
        <w:t>ej na koszt i ryzyko  Wykonawcy.</w:t>
      </w:r>
    </w:p>
    <w:p w:rsidR="00F66415" w:rsidRPr="00790B5B" w:rsidRDefault="00531E01"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 xml:space="preserve">W </w:t>
      </w:r>
      <w:r w:rsidR="00F66415" w:rsidRPr="00790B5B">
        <w:rPr>
          <w:rFonts w:ascii="Tahoma" w:hAnsi="Tahoma" w:cs="Tahoma"/>
          <w:sz w:val="18"/>
          <w:szCs w:val="18"/>
        </w:rPr>
        <w:t>wypadku usunięcia wad, Wykonawca zobowiązany jest do zawiadomienia DCO o ich usunię</w:t>
      </w:r>
      <w:r w:rsidRPr="00790B5B">
        <w:rPr>
          <w:rFonts w:ascii="Tahoma" w:hAnsi="Tahoma" w:cs="Tahoma"/>
          <w:sz w:val="18"/>
          <w:szCs w:val="18"/>
        </w:rPr>
        <w:t>ciu w terminie 1 dnia roboczego.</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Przewiduje się, że odbiór Robót</w:t>
      </w:r>
      <w:r w:rsidRPr="00790B5B" w:rsidDel="00006E1E">
        <w:rPr>
          <w:rFonts w:ascii="Tahoma" w:hAnsi="Tahoma" w:cs="Tahoma"/>
          <w:sz w:val="18"/>
          <w:szCs w:val="18"/>
        </w:rPr>
        <w:t xml:space="preserve"> </w:t>
      </w:r>
      <w:r w:rsidRPr="00790B5B">
        <w:rPr>
          <w:rFonts w:ascii="Tahoma" w:hAnsi="Tahoma" w:cs="Tahoma"/>
          <w:sz w:val="18"/>
          <w:szCs w:val="18"/>
        </w:rPr>
        <w:t xml:space="preserve">nie będzie trwał dłużej niż 2 dni </w:t>
      </w:r>
      <w:r w:rsidR="00531E01" w:rsidRPr="00790B5B">
        <w:rPr>
          <w:rFonts w:ascii="Tahoma" w:hAnsi="Tahoma" w:cs="Tahoma"/>
          <w:sz w:val="18"/>
          <w:szCs w:val="18"/>
        </w:rPr>
        <w:t>robocze.</w:t>
      </w:r>
    </w:p>
    <w:p w:rsidR="00F66415" w:rsidRPr="00790B5B" w:rsidRDefault="00F66415" w:rsidP="001859E4">
      <w:pPr>
        <w:pStyle w:val="Akapitzlist"/>
        <w:numPr>
          <w:ilvl w:val="0"/>
          <w:numId w:val="9"/>
        </w:numPr>
        <w:suppressAutoHyphens w:val="0"/>
        <w:spacing w:after="0"/>
        <w:ind w:right="94"/>
        <w:jc w:val="both"/>
        <w:rPr>
          <w:rFonts w:ascii="Tahoma" w:hAnsi="Tahoma" w:cs="Tahoma"/>
          <w:sz w:val="18"/>
          <w:szCs w:val="18"/>
        </w:rPr>
      </w:pPr>
      <w:r w:rsidRPr="00790B5B">
        <w:rPr>
          <w:rFonts w:ascii="Tahoma" w:hAnsi="Tahoma" w:cs="Tahoma"/>
          <w:sz w:val="18"/>
          <w:szCs w:val="18"/>
        </w:rPr>
        <w:t>DCO podpisze Protokół Odbioru Robót, jeżeli usunięto wszystkie wady stwierdzone podcza</w:t>
      </w:r>
      <w:r w:rsidR="009B3A92" w:rsidRPr="00790B5B">
        <w:rPr>
          <w:rFonts w:ascii="Tahoma" w:hAnsi="Tahoma" w:cs="Tahoma"/>
          <w:sz w:val="18"/>
          <w:szCs w:val="18"/>
        </w:rPr>
        <w:t>s odbioru</w:t>
      </w:r>
      <w:r w:rsidR="00FE4FDF" w:rsidRPr="00790B5B">
        <w:rPr>
          <w:rFonts w:ascii="Tahoma" w:hAnsi="Tahoma" w:cs="Tahoma"/>
          <w:sz w:val="18"/>
          <w:szCs w:val="18"/>
        </w:rPr>
        <w:t>.</w:t>
      </w:r>
      <w:r w:rsidRPr="00790B5B">
        <w:rPr>
          <w:rFonts w:ascii="Tahoma" w:hAnsi="Tahoma" w:cs="Tahoma"/>
          <w:sz w:val="18"/>
          <w:szCs w:val="18"/>
        </w:rPr>
        <w:t xml:space="preserve"> </w:t>
      </w:r>
    </w:p>
    <w:p w:rsidR="00F66415" w:rsidRPr="00790B5B" w:rsidRDefault="00F66415" w:rsidP="00790B5B">
      <w:pPr>
        <w:suppressAutoHyphens w:val="0"/>
        <w:spacing w:after="0"/>
        <w:ind w:right="94"/>
        <w:jc w:val="both"/>
        <w:rPr>
          <w:rFonts w:ascii="Tahoma" w:hAnsi="Tahoma" w:cs="Tahoma"/>
          <w:sz w:val="18"/>
          <w:szCs w:val="18"/>
        </w:rPr>
      </w:pPr>
    </w:p>
    <w:p w:rsidR="00F66415" w:rsidRPr="00790B5B" w:rsidRDefault="00F66415" w:rsidP="00790B5B">
      <w:pPr>
        <w:suppressAutoHyphens w:val="0"/>
        <w:spacing w:after="0"/>
        <w:ind w:right="96"/>
        <w:jc w:val="center"/>
        <w:rPr>
          <w:rFonts w:ascii="Tahoma" w:hAnsi="Tahoma" w:cs="Tahoma"/>
          <w:b/>
          <w:sz w:val="18"/>
          <w:szCs w:val="18"/>
        </w:rPr>
      </w:pPr>
      <w:r w:rsidRPr="00790B5B">
        <w:rPr>
          <w:rFonts w:ascii="Tahoma" w:hAnsi="Tahoma" w:cs="Tahoma"/>
          <w:b/>
          <w:sz w:val="18"/>
          <w:szCs w:val="18"/>
        </w:rPr>
        <w:t xml:space="preserve">Rozdział IX. Gwarancja jakości i rękojmia za wady na przedmiot umowy </w:t>
      </w:r>
    </w:p>
    <w:p w:rsidR="00F66415" w:rsidRPr="00790B5B" w:rsidRDefault="009B3A92" w:rsidP="00790B5B">
      <w:pPr>
        <w:suppressAutoHyphens w:val="0"/>
        <w:spacing w:after="0"/>
        <w:ind w:right="96"/>
        <w:jc w:val="center"/>
        <w:rPr>
          <w:rFonts w:ascii="Tahoma" w:hAnsi="Tahoma" w:cs="Tahoma"/>
          <w:b/>
          <w:sz w:val="18"/>
          <w:szCs w:val="18"/>
        </w:rPr>
      </w:pPr>
      <w:r w:rsidRPr="00790B5B">
        <w:rPr>
          <w:rFonts w:ascii="Tahoma" w:hAnsi="Tahoma" w:cs="Tahoma"/>
          <w:b/>
          <w:sz w:val="18"/>
          <w:szCs w:val="18"/>
        </w:rPr>
        <w:t>§13</w:t>
      </w:r>
    </w:p>
    <w:p w:rsidR="00F66415" w:rsidRPr="00790B5B" w:rsidRDefault="00F66415" w:rsidP="00790B5B">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790B5B">
        <w:rPr>
          <w:rFonts w:ascii="Tahoma" w:hAnsi="Tahoma" w:cs="Tahoma"/>
          <w:sz w:val="18"/>
          <w:szCs w:val="18"/>
        </w:rPr>
        <w:t>Na</w:t>
      </w:r>
      <w:r w:rsidRPr="00790B5B">
        <w:rPr>
          <w:rFonts w:ascii="Tahoma" w:hAnsi="Tahoma" w:cs="Tahoma"/>
          <w:sz w:val="18"/>
          <w:szCs w:val="18"/>
          <w:lang w:val="pl-PL"/>
        </w:rPr>
        <w:t xml:space="preserve"> </w:t>
      </w:r>
      <w:r w:rsidRPr="00790B5B">
        <w:rPr>
          <w:rFonts w:ascii="Tahoma" w:hAnsi="Tahoma" w:cs="Tahoma"/>
          <w:sz w:val="18"/>
          <w:szCs w:val="18"/>
        </w:rPr>
        <w:t xml:space="preserve">wykonane </w:t>
      </w:r>
      <w:r w:rsidRPr="00790B5B">
        <w:rPr>
          <w:rFonts w:ascii="Tahoma" w:hAnsi="Tahoma" w:cs="Tahoma"/>
          <w:sz w:val="18"/>
          <w:szCs w:val="18"/>
          <w:lang w:val="pl-PL"/>
        </w:rPr>
        <w:t>R</w:t>
      </w:r>
      <w:r w:rsidRPr="00790B5B">
        <w:rPr>
          <w:rFonts w:ascii="Tahoma" w:hAnsi="Tahoma" w:cs="Tahoma"/>
          <w:sz w:val="18"/>
          <w:szCs w:val="18"/>
        </w:rPr>
        <w:t xml:space="preserve">oboty wraz ze wszystkimi zamontowanymi </w:t>
      </w:r>
      <w:r w:rsidRPr="00790B5B">
        <w:rPr>
          <w:rFonts w:ascii="Tahoma" w:hAnsi="Tahoma" w:cs="Tahoma"/>
          <w:sz w:val="18"/>
          <w:szCs w:val="18"/>
          <w:lang w:val="pl-PL"/>
        </w:rPr>
        <w:t>U</w:t>
      </w:r>
      <w:r w:rsidRPr="00790B5B">
        <w:rPr>
          <w:rFonts w:ascii="Tahoma" w:hAnsi="Tahoma" w:cs="Tahoma"/>
          <w:sz w:val="18"/>
          <w:szCs w:val="18"/>
        </w:rPr>
        <w:t xml:space="preserve">rządzeniami Wykonawca udziela </w:t>
      </w:r>
      <w:r w:rsidR="00FE4FDF" w:rsidRPr="00790B5B">
        <w:rPr>
          <w:rFonts w:ascii="Tahoma" w:hAnsi="Tahoma" w:cs="Tahoma"/>
          <w:b/>
          <w:sz w:val="18"/>
          <w:szCs w:val="18"/>
          <w:lang w:val="pl-PL"/>
        </w:rPr>
        <w:t xml:space="preserve"> </w:t>
      </w:r>
      <w:r w:rsidRPr="00790B5B">
        <w:rPr>
          <w:rFonts w:ascii="Tahoma" w:hAnsi="Tahoma" w:cs="Tahoma"/>
          <w:sz w:val="18"/>
          <w:szCs w:val="18"/>
          <w:lang w:val="pl-PL"/>
        </w:rPr>
        <w:t>…</w:t>
      </w:r>
      <w:r w:rsidRPr="00790B5B">
        <w:rPr>
          <w:rFonts w:ascii="Tahoma" w:hAnsi="Tahoma" w:cs="Tahoma"/>
          <w:sz w:val="18"/>
          <w:szCs w:val="18"/>
        </w:rPr>
        <w:t xml:space="preserve"> miesięcznej gwarancji. Jeżeli gwarancja producenta </w:t>
      </w:r>
      <w:r w:rsidR="00FE4FDF" w:rsidRPr="00790B5B">
        <w:rPr>
          <w:rFonts w:ascii="Tahoma" w:hAnsi="Tahoma" w:cs="Tahoma"/>
          <w:sz w:val="18"/>
          <w:szCs w:val="18"/>
          <w:lang w:val="pl-PL"/>
        </w:rPr>
        <w:t xml:space="preserve">urządzenia </w:t>
      </w:r>
      <w:r w:rsidRPr="00790B5B">
        <w:rPr>
          <w:rFonts w:ascii="Tahoma" w:hAnsi="Tahoma" w:cs="Tahoma"/>
          <w:sz w:val="18"/>
          <w:szCs w:val="18"/>
        </w:rPr>
        <w:t xml:space="preserve">będzie dłuższa, niż </w:t>
      </w:r>
      <w:r w:rsidR="00FE4FDF" w:rsidRPr="00790B5B">
        <w:rPr>
          <w:rFonts w:ascii="Tahoma" w:hAnsi="Tahoma" w:cs="Tahoma"/>
          <w:sz w:val="18"/>
          <w:szCs w:val="18"/>
          <w:lang w:val="pl-PL"/>
        </w:rPr>
        <w:t xml:space="preserve">….. </w:t>
      </w:r>
      <w:r w:rsidRPr="00790B5B">
        <w:rPr>
          <w:rFonts w:ascii="Tahoma" w:hAnsi="Tahoma" w:cs="Tahoma"/>
          <w:sz w:val="18"/>
          <w:szCs w:val="18"/>
        </w:rPr>
        <w:t>miesięcy, Wykonawca przekaże dokumenty gwarancyjne producenta również na okres dłuższy, niezależnie od pozostałych dokumentów gwarancyjnych producentów.</w:t>
      </w:r>
    </w:p>
    <w:p w:rsidR="00AD62B8" w:rsidRPr="00790B5B" w:rsidRDefault="00AD62B8" w:rsidP="00790B5B">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790B5B">
        <w:rPr>
          <w:rFonts w:ascii="Tahoma" w:hAnsi="Tahoma" w:cs="Tahoma"/>
          <w:sz w:val="18"/>
          <w:szCs w:val="18"/>
        </w:rPr>
        <w:t>Bie</w:t>
      </w:r>
      <w:r w:rsidR="00E45464" w:rsidRPr="00790B5B">
        <w:rPr>
          <w:rFonts w:ascii="Tahoma" w:hAnsi="Tahoma" w:cs="Tahoma"/>
          <w:sz w:val="18"/>
          <w:szCs w:val="18"/>
        </w:rPr>
        <w:t xml:space="preserve">g terminów gwarancji </w:t>
      </w:r>
      <w:r w:rsidR="00E45464" w:rsidRPr="00790B5B">
        <w:rPr>
          <w:rFonts w:ascii="Tahoma" w:hAnsi="Tahoma" w:cs="Tahoma"/>
          <w:sz w:val="18"/>
          <w:szCs w:val="18"/>
          <w:lang w:val="pl-PL"/>
        </w:rPr>
        <w:t xml:space="preserve">wskazanych w ust. 1 </w:t>
      </w:r>
      <w:r w:rsidRPr="00790B5B">
        <w:rPr>
          <w:rFonts w:ascii="Tahoma" w:hAnsi="Tahoma" w:cs="Tahoma"/>
          <w:sz w:val="18"/>
          <w:szCs w:val="18"/>
        </w:rPr>
        <w:t xml:space="preserve">rozpoczyna się w dniu następnym, po </w:t>
      </w:r>
      <w:r w:rsidRPr="00790B5B">
        <w:rPr>
          <w:rFonts w:ascii="Tahoma" w:hAnsi="Tahoma" w:cs="Tahoma"/>
          <w:sz w:val="18"/>
          <w:szCs w:val="18"/>
          <w:lang w:val="pl-PL"/>
        </w:rPr>
        <w:t>obustronnie podpisanym Protokole O</w:t>
      </w:r>
      <w:r w:rsidRPr="00790B5B">
        <w:rPr>
          <w:rFonts w:ascii="Tahoma" w:hAnsi="Tahoma" w:cs="Tahoma"/>
          <w:sz w:val="18"/>
          <w:szCs w:val="18"/>
        </w:rPr>
        <w:t xml:space="preserve">dbioru </w:t>
      </w:r>
      <w:r w:rsidRPr="00790B5B">
        <w:rPr>
          <w:rFonts w:ascii="Tahoma" w:hAnsi="Tahoma" w:cs="Tahoma"/>
          <w:sz w:val="18"/>
          <w:szCs w:val="18"/>
          <w:lang w:val="pl-PL"/>
        </w:rPr>
        <w:t>Robót</w:t>
      </w:r>
      <w:r w:rsidRPr="00790B5B">
        <w:rPr>
          <w:rFonts w:ascii="Tahoma" w:hAnsi="Tahoma" w:cs="Tahoma"/>
          <w:sz w:val="18"/>
          <w:szCs w:val="18"/>
        </w:rPr>
        <w:t>.</w:t>
      </w:r>
    </w:p>
    <w:p w:rsidR="00AD62B8" w:rsidRPr="00790B5B" w:rsidRDefault="00DA2D9D" w:rsidP="00790B5B">
      <w:pPr>
        <w:numPr>
          <w:ilvl w:val="0"/>
          <w:numId w:val="4"/>
        </w:numPr>
        <w:suppressAutoHyphens w:val="0"/>
        <w:spacing w:after="0"/>
        <w:ind w:left="357" w:hanging="357"/>
        <w:jc w:val="both"/>
        <w:rPr>
          <w:rFonts w:ascii="Tahoma" w:hAnsi="Tahoma" w:cs="Tahoma"/>
          <w:sz w:val="18"/>
          <w:szCs w:val="18"/>
        </w:rPr>
      </w:pPr>
      <w:r w:rsidRPr="00790B5B">
        <w:rPr>
          <w:rFonts w:ascii="Tahoma" w:hAnsi="Tahoma" w:cs="Tahoma"/>
          <w:sz w:val="18"/>
          <w:szCs w:val="18"/>
        </w:rPr>
        <w:t xml:space="preserve">W okresie gwarancji Wykonawca </w:t>
      </w:r>
      <w:r w:rsidR="00AD62B8" w:rsidRPr="00790B5B">
        <w:rPr>
          <w:rFonts w:ascii="Tahoma" w:hAnsi="Tahoma" w:cs="Tahoma"/>
          <w:sz w:val="18"/>
          <w:szCs w:val="18"/>
        </w:rPr>
        <w:t xml:space="preserve">będzie nieodpłatnie usuwał wszystkie awarie i usterki powstałe na skutek wad w wykonaniu Robót, uniemożliwiające lub utrudniające korzystanie z </w:t>
      </w:r>
      <w:r w:rsidRPr="00790B5B">
        <w:rPr>
          <w:rFonts w:ascii="Tahoma" w:hAnsi="Tahoma" w:cs="Tahoma"/>
          <w:sz w:val="18"/>
          <w:szCs w:val="18"/>
        </w:rPr>
        <w:t>przedmiotu umowy</w:t>
      </w:r>
      <w:r w:rsidR="00AD62B8" w:rsidRPr="00790B5B">
        <w:rPr>
          <w:rFonts w:ascii="Tahoma" w:hAnsi="Tahoma" w:cs="Tahoma"/>
          <w:sz w:val="18"/>
          <w:szCs w:val="18"/>
        </w:rPr>
        <w:t xml:space="preserve"> i/lub jego ciągłą pracę.</w:t>
      </w:r>
    </w:p>
    <w:p w:rsidR="00AD62B8" w:rsidRPr="00790B5B" w:rsidRDefault="00E45464" w:rsidP="00790B5B">
      <w:pPr>
        <w:numPr>
          <w:ilvl w:val="0"/>
          <w:numId w:val="4"/>
        </w:numPr>
        <w:suppressAutoHyphens w:val="0"/>
        <w:spacing w:after="0"/>
        <w:ind w:left="357" w:hanging="357"/>
        <w:jc w:val="both"/>
        <w:rPr>
          <w:rFonts w:ascii="Tahoma" w:hAnsi="Tahoma" w:cs="Tahoma"/>
          <w:sz w:val="18"/>
          <w:szCs w:val="18"/>
        </w:rPr>
      </w:pPr>
      <w:r w:rsidRPr="00790B5B">
        <w:rPr>
          <w:rFonts w:ascii="Tahoma" w:hAnsi="Tahoma" w:cs="Tahoma"/>
          <w:sz w:val="18"/>
          <w:szCs w:val="18"/>
        </w:rPr>
        <w:t>W</w:t>
      </w:r>
      <w:r w:rsidR="00AD62B8" w:rsidRPr="00790B5B">
        <w:rPr>
          <w:rFonts w:ascii="Tahoma" w:hAnsi="Tahoma" w:cs="Tahoma"/>
          <w:sz w:val="18"/>
          <w:szCs w:val="18"/>
        </w:rPr>
        <w:t xml:space="preserve">ady, awarie/usterki będą zgłaszane przez DCO za pośrednictwem faksu lub poczty elektronicznej przekazanej do siedziby Wykonawcy. Zgłoszenie zawierać będzie lokalizację, numer zgłoszenia, dane osoby zgłaszającej, datę i godzinę sporządzenia zgłoszenia, opis awarii/usterki </w:t>
      </w:r>
      <w:r w:rsidR="00DA2D9D" w:rsidRPr="00790B5B">
        <w:rPr>
          <w:rFonts w:ascii="Tahoma" w:hAnsi="Tahoma" w:cs="Tahoma"/>
          <w:sz w:val="18"/>
          <w:szCs w:val="18"/>
        </w:rPr>
        <w:t>i/lub</w:t>
      </w:r>
      <w:r w:rsidR="00AD62B8" w:rsidRPr="00790B5B">
        <w:rPr>
          <w:rFonts w:ascii="Tahoma" w:hAnsi="Tahoma" w:cs="Tahoma"/>
          <w:sz w:val="18"/>
          <w:szCs w:val="18"/>
        </w:rPr>
        <w:t xml:space="preserve"> wady.</w:t>
      </w:r>
    </w:p>
    <w:p w:rsidR="00AD62B8" w:rsidRPr="00790B5B" w:rsidRDefault="00AD62B8" w:rsidP="00790B5B">
      <w:pPr>
        <w:numPr>
          <w:ilvl w:val="0"/>
          <w:numId w:val="4"/>
        </w:numPr>
        <w:suppressAutoHyphens w:val="0"/>
        <w:spacing w:after="0"/>
        <w:ind w:left="357" w:hanging="357"/>
        <w:jc w:val="both"/>
        <w:rPr>
          <w:rFonts w:ascii="Tahoma" w:hAnsi="Tahoma" w:cs="Tahoma"/>
          <w:sz w:val="18"/>
          <w:szCs w:val="18"/>
        </w:rPr>
      </w:pPr>
      <w:r w:rsidRPr="00790B5B">
        <w:rPr>
          <w:rFonts w:ascii="Tahoma" w:hAnsi="Tahoma" w:cs="Tahoma"/>
          <w:sz w:val="18"/>
          <w:szCs w:val="18"/>
        </w:rPr>
        <w:t>Wykonawca rozpocznie usuwanie zgłoszonych wad, awarii/usterek w term</w:t>
      </w:r>
      <w:r w:rsidR="00E45464" w:rsidRPr="00790B5B">
        <w:rPr>
          <w:rFonts w:ascii="Tahoma" w:hAnsi="Tahoma" w:cs="Tahoma"/>
          <w:sz w:val="18"/>
          <w:szCs w:val="18"/>
        </w:rPr>
        <w:t>inie (czas reakcji) w terminie do 2</w:t>
      </w:r>
      <w:r w:rsidRPr="00790B5B">
        <w:rPr>
          <w:rFonts w:ascii="Tahoma" w:hAnsi="Tahoma" w:cs="Tahoma"/>
          <w:i/>
          <w:sz w:val="18"/>
          <w:szCs w:val="18"/>
        </w:rPr>
        <w:t xml:space="preserve"> </w:t>
      </w:r>
      <w:r w:rsidRPr="00790B5B">
        <w:rPr>
          <w:rFonts w:ascii="Tahoma" w:hAnsi="Tahoma" w:cs="Tahoma"/>
          <w:iCs/>
          <w:sz w:val="18"/>
          <w:szCs w:val="18"/>
        </w:rPr>
        <w:t>dni roboczych</w:t>
      </w:r>
      <w:r w:rsidRPr="00790B5B">
        <w:rPr>
          <w:rFonts w:ascii="Tahoma" w:hAnsi="Tahoma" w:cs="Tahoma"/>
          <w:sz w:val="18"/>
          <w:szCs w:val="18"/>
        </w:rPr>
        <w:t xml:space="preserve"> od zgłoszenia wad lub powstałych w ich wyniku awarii/usterek, przy czym przez rozpoczęcie usuwania wad rozumie się przybycie na miejsce stwierdzenia wady lub powstałych w jej wyniku awarii/usterek – specjalisty Wykonawcy w zakresie danej wady.</w:t>
      </w:r>
    </w:p>
    <w:p w:rsidR="00F66415" w:rsidRPr="00790B5B" w:rsidRDefault="00F66415" w:rsidP="00790B5B">
      <w:pPr>
        <w:numPr>
          <w:ilvl w:val="0"/>
          <w:numId w:val="4"/>
        </w:numPr>
        <w:suppressAutoHyphens w:val="0"/>
        <w:spacing w:after="0"/>
        <w:ind w:left="357" w:hanging="357"/>
        <w:jc w:val="both"/>
        <w:rPr>
          <w:rFonts w:ascii="Tahoma" w:hAnsi="Tahoma" w:cs="Tahoma"/>
          <w:sz w:val="18"/>
          <w:szCs w:val="18"/>
        </w:rPr>
      </w:pPr>
      <w:r w:rsidRPr="00790B5B">
        <w:rPr>
          <w:rFonts w:ascii="Tahoma" w:hAnsi="Tahoma" w:cs="Tahoma"/>
          <w:sz w:val="18"/>
          <w:szCs w:val="18"/>
        </w:rPr>
        <w:lastRenderedPageBreak/>
        <w:t>Czynności w ramach gwarancji i rękojmi realizowane będą na Obiekcie w godzinach pracy DCO, a w wyjątkowych sytuacjach także poza godzinami pracy.</w:t>
      </w:r>
    </w:p>
    <w:p w:rsidR="00F66415" w:rsidRPr="00790B5B" w:rsidRDefault="00F66415" w:rsidP="00790B5B">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790B5B">
        <w:rPr>
          <w:rFonts w:ascii="Tahoma" w:hAnsi="Tahoma" w:cs="Tahoma"/>
          <w:sz w:val="18"/>
          <w:szCs w:val="18"/>
        </w:rPr>
        <w:t xml:space="preserve">Jeżeli w ramach gwarancji Wykonawca dokonał usunięcia wad istotnych, termin gwarancji </w:t>
      </w:r>
      <w:r w:rsidR="00E45464" w:rsidRPr="00790B5B">
        <w:rPr>
          <w:rFonts w:ascii="Tahoma" w:hAnsi="Tahoma" w:cs="Tahoma"/>
          <w:sz w:val="18"/>
          <w:szCs w:val="18"/>
          <w:lang w:val="pl-PL"/>
        </w:rPr>
        <w:t xml:space="preserve">dla tych wad </w:t>
      </w:r>
      <w:r w:rsidRPr="00790B5B">
        <w:rPr>
          <w:rFonts w:ascii="Tahoma" w:hAnsi="Tahoma" w:cs="Tahoma"/>
          <w:sz w:val="18"/>
          <w:szCs w:val="18"/>
        </w:rPr>
        <w:t>biegnie na nowo od chwili usunięcia wady. W innych wypadkach termin gwarancji ulega przedłużeniu o czas, w którym wada była usuwana.</w:t>
      </w:r>
    </w:p>
    <w:p w:rsidR="00A3182F" w:rsidRPr="00790B5B" w:rsidRDefault="00A3182F" w:rsidP="00790B5B">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790B5B">
        <w:rPr>
          <w:rFonts w:ascii="Tahoma" w:hAnsi="Tahoma" w:cs="Tahoma"/>
          <w:sz w:val="18"/>
          <w:szCs w:val="18"/>
        </w:rPr>
        <w:t xml:space="preserve">Strony Umowy potwierdzają, iż odpowiedzialność Wykonawcy z tytułu rękojmi za wady </w:t>
      </w:r>
      <w:r w:rsidRPr="00790B5B">
        <w:rPr>
          <w:rFonts w:ascii="Tahoma" w:hAnsi="Tahoma" w:cs="Tahoma"/>
          <w:sz w:val="18"/>
          <w:szCs w:val="18"/>
          <w:lang w:val="pl-PL"/>
        </w:rPr>
        <w:t xml:space="preserve">w wykonaniu Robót </w:t>
      </w:r>
      <w:r w:rsidR="00E45464" w:rsidRPr="00790B5B">
        <w:rPr>
          <w:rFonts w:ascii="Tahoma" w:hAnsi="Tahoma" w:cs="Tahoma"/>
          <w:sz w:val="18"/>
          <w:szCs w:val="18"/>
          <w:lang w:val="pl-PL"/>
        </w:rPr>
        <w:t>jest tożsama z okresem udzielonej gwarancji.</w:t>
      </w:r>
      <w:r w:rsidRPr="00790B5B">
        <w:rPr>
          <w:rFonts w:ascii="Tahoma" w:hAnsi="Tahoma" w:cs="Tahoma"/>
          <w:sz w:val="18"/>
          <w:szCs w:val="18"/>
        </w:rPr>
        <w:t xml:space="preserve"> </w:t>
      </w:r>
    </w:p>
    <w:p w:rsidR="00A3182F" w:rsidRPr="00790B5B" w:rsidRDefault="00A3182F" w:rsidP="00790B5B">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790B5B">
        <w:rPr>
          <w:rFonts w:ascii="Tahoma" w:hAnsi="Tahoma" w:cs="Tahoma"/>
          <w:sz w:val="18"/>
          <w:szCs w:val="18"/>
        </w:rPr>
        <w:t xml:space="preserve">Odpowiedzialność Wykonawcy za ewentualne wady (rękojmia za wady) Dokumentacji Projektowej trwa do chwili wygaśnięcia uprawnień DCO z tytułu gwarancji i rękojmi za wykonane przez Wykonawcę na jej podstawie </w:t>
      </w:r>
      <w:r w:rsidRPr="00790B5B">
        <w:rPr>
          <w:rFonts w:ascii="Tahoma" w:hAnsi="Tahoma" w:cs="Tahoma"/>
          <w:sz w:val="18"/>
          <w:szCs w:val="18"/>
          <w:lang w:val="pl-PL"/>
        </w:rPr>
        <w:t>R</w:t>
      </w:r>
      <w:r w:rsidRPr="00790B5B">
        <w:rPr>
          <w:rFonts w:ascii="Tahoma" w:hAnsi="Tahoma" w:cs="Tahoma"/>
          <w:sz w:val="18"/>
          <w:szCs w:val="18"/>
        </w:rPr>
        <w:t>oboty.</w:t>
      </w:r>
    </w:p>
    <w:p w:rsidR="00A3182F" w:rsidRPr="00790B5B" w:rsidRDefault="00A3182F" w:rsidP="00790B5B">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790B5B">
        <w:rPr>
          <w:rFonts w:ascii="Tahoma" w:hAnsi="Tahoma" w:cs="Tahoma"/>
          <w:sz w:val="18"/>
          <w:szCs w:val="18"/>
        </w:rPr>
        <w:t xml:space="preserve">Jeżeli w okresie gwarancji lub rękojmi, zostanie wykryta wada, </w:t>
      </w:r>
      <w:r w:rsidR="00475482" w:rsidRPr="00790B5B">
        <w:rPr>
          <w:rFonts w:ascii="Tahoma" w:hAnsi="Tahoma" w:cs="Tahoma"/>
          <w:sz w:val="18"/>
          <w:szCs w:val="18"/>
          <w:lang w:val="pl-PL"/>
        </w:rPr>
        <w:t xml:space="preserve">niezależnie od jej usunięcia </w:t>
      </w:r>
      <w:r w:rsidRPr="00790B5B">
        <w:rPr>
          <w:rFonts w:ascii="Tahoma" w:hAnsi="Tahoma" w:cs="Tahoma"/>
          <w:sz w:val="18"/>
          <w:szCs w:val="18"/>
        </w:rPr>
        <w:t>Wykonawca powinien naprawić wszelką wynikającą z niej faktycznie poniesioną przez DCO szkodę. Szkoda zostaje ustalona w granicach rzeczywistej wartości bez utraconych korzyści.</w:t>
      </w:r>
    </w:p>
    <w:p w:rsidR="00A3182F" w:rsidRPr="00790B5B" w:rsidRDefault="00A3182F" w:rsidP="00790B5B">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790B5B">
        <w:rPr>
          <w:rFonts w:ascii="Tahoma" w:hAnsi="Tahoma" w:cs="Tahoma"/>
          <w:sz w:val="18"/>
          <w:szCs w:val="18"/>
        </w:rPr>
        <w:t xml:space="preserve">W razie wykrycia wady w jakimkolwiek elemencie </w:t>
      </w:r>
      <w:r w:rsidRPr="00790B5B">
        <w:rPr>
          <w:rFonts w:ascii="Tahoma" w:hAnsi="Tahoma" w:cs="Tahoma"/>
          <w:sz w:val="18"/>
          <w:szCs w:val="18"/>
          <w:lang w:val="pl-PL"/>
        </w:rPr>
        <w:t>Robót</w:t>
      </w:r>
      <w:r w:rsidRPr="00790B5B">
        <w:rPr>
          <w:rFonts w:ascii="Tahoma" w:hAnsi="Tahoma" w:cs="Tahoma"/>
          <w:sz w:val="18"/>
          <w:szCs w:val="18"/>
        </w:rPr>
        <w:t>, DCO powinien zawiadomić o tym Wykonawcę (stwierdzając rodzaj wady) w sposób analogiczny do zawiadomienia o wadzie przy gwarancji jakości.</w:t>
      </w:r>
    </w:p>
    <w:p w:rsidR="002421DF" w:rsidRPr="00790B5B" w:rsidRDefault="00A3182F" w:rsidP="00790B5B">
      <w:pPr>
        <w:numPr>
          <w:ilvl w:val="0"/>
          <w:numId w:val="4"/>
        </w:numPr>
        <w:suppressAutoHyphens w:val="0"/>
        <w:spacing w:after="0"/>
        <w:ind w:left="357" w:hanging="357"/>
        <w:jc w:val="both"/>
        <w:rPr>
          <w:rFonts w:ascii="Tahoma" w:hAnsi="Tahoma" w:cs="Tahoma"/>
          <w:sz w:val="18"/>
          <w:szCs w:val="18"/>
        </w:rPr>
      </w:pPr>
      <w:r w:rsidRPr="00790B5B">
        <w:rPr>
          <w:rFonts w:ascii="Tahoma" w:hAnsi="Tahoma" w:cs="Tahoma"/>
          <w:sz w:val="18"/>
          <w:szCs w:val="18"/>
        </w:rPr>
        <w:t>Wykonawca powinien usunąć wadę oraz wyrządzoną szkodę w ciągu 14 (czternastu) Dni Roboczych od chwili otrzymania zawiadomienia o wadzie. Jeżeli z uwagi na rodzaj wady usunięcie jej nie jest technicznie możliwe w tym terminie, Wykonawca usunie wadę w najszybszym możliwym terminie uzgodnionym z DCO. Jeżeli Wykonawca nie przystąpi we właściwym terminie do usunięcia wady oraz naprawienia szkód wyrządzonych taką wadą, wówczas DCO może, po zawiadomieniu o tym Wykonawcę, usunąć taką wadę i naprawić wyrządzone szkody we własnym zakresie i na koszt Wykonawcy. DCO będzie przysługiwać takie uprawnienie również w sytuacji, jeśli Wykonawca rozpocznie usuwanie wady (wraz z wyrządzoną szkodą), lecz je bezzasadnie wstrzyma lub też ich nie ukończy we właściwym terminie. Koszty usunięcia wady (wraz z wyrządzoną szkodą) zostaną w takim przypadku zwrócone DCO w całości przez Wykonawcę w terminie 5 (pięciu) Dni Roboczych od dnia otrzymania żądania DCO w tej kwestii. Każdorazowe żądanie naprawienia szkody musi zawierać uzasadnienie/ udowodnienie poniesionej szkody (jej wysokość).</w:t>
      </w:r>
      <w:r w:rsidR="002421DF" w:rsidRPr="00790B5B">
        <w:rPr>
          <w:rFonts w:ascii="Tahoma" w:hAnsi="Tahoma" w:cs="Tahoma"/>
          <w:sz w:val="18"/>
          <w:szCs w:val="18"/>
        </w:rPr>
        <w:t xml:space="preserve"> </w:t>
      </w:r>
    </w:p>
    <w:p w:rsidR="00A3182F" w:rsidRPr="00790B5B" w:rsidRDefault="002421DF" w:rsidP="00790B5B">
      <w:pPr>
        <w:numPr>
          <w:ilvl w:val="0"/>
          <w:numId w:val="4"/>
        </w:numPr>
        <w:suppressAutoHyphens w:val="0"/>
        <w:spacing w:after="0"/>
        <w:ind w:left="357" w:hanging="357"/>
        <w:jc w:val="both"/>
        <w:rPr>
          <w:rFonts w:ascii="Tahoma" w:hAnsi="Tahoma" w:cs="Tahoma"/>
          <w:sz w:val="18"/>
          <w:szCs w:val="18"/>
        </w:rPr>
      </w:pPr>
      <w:r w:rsidRPr="00790B5B">
        <w:rPr>
          <w:rFonts w:ascii="Tahoma" w:hAnsi="Tahoma" w:cs="Tahoma"/>
          <w:sz w:val="18"/>
          <w:szCs w:val="18"/>
        </w:rPr>
        <w:t xml:space="preserve">Do czasu usunięcia wady Wykonawca – o ile jest to technicznie możliwe – ma obowiązek zastosować rozwiązania tymczasowe zapewniające możliwość funkcjonowania przedmiotu umowy lub jego części.  </w:t>
      </w:r>
    </w:p>
    <w:p w:rsidR="00A3182F" w:rsidRPr="00790B5B" w:rsidRDefault="00A3182F" w:rsidP="00790B5B">
      <w:pPr>
        <w:pStyle w:val="ListParagraph1"/>
        <w:numPr>
          <w:ilvl w:val="0"/>
          <w:numId w:val="4"/>
        </w:numPr>
        <w:spacing w:after="0" w:line="240" w:lineRule="auto"/>
        <w:jc w:val="both"/>
        <w:rPr>
          <w:rFonts w:ascii="Tahoma" w:hAnsi="Tahoma" w:cs="Tahoma"/>
          <w:color w:val="000000"/>
          <w:sz w:val="18"/>
          <w:szCs w:val="18"/>
        </w:rPr>
      </w:pPr>
      <w:r w:rsidRPr="00790B5B">
        <w:rPr>
          <w:rFonts w:ascii="Tahoma" w:hAnsi="Tahoma" w:cs="Tahoma"/>
          <w:sz w:val="18"/>
          <w:szCs w:val="18"/>
        </w:rPr>
        <w:t xml:space="preserve">Zamawiający może </w:t>
      </w:r>
      <w:r w:rsidRPr="00790B5B">
        <w:rPr>
          <w:rFonts w:ascii="Tahoma" w:hAnsi="Tahoma" w:cs="Tahoma"/>
          <w:color w:val="000000"/>
          <w:sz w:val="18"/>
          <w:szCs w:val="18"/>
        </w:rPr>
        <w:t>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F66415" w:rsidRPr="00790B5B" w:rsidRDefault="00F66415" w:rsidP="00790B5B">
      <w:pPr>
        <w:suppressAutoHyphens w:val="0"/>
        <w:spacing w:after="0"/>
        <w:ind w:right="94"/>
        <w:jc w:val="center"/>
        <w:rPr>
          <w:rFonts w:ascii="Tahoma" w:hAnsi="Tahoma" w:cs="Tahoma"/>
          <w:b/>
          <w:sz w:val="18"/>
          <w:szCs w:val="18"/>
        </w:rPr>
      </w:pPr>
    </w:p>
    <w:p w:rsidR="00F66415" w:rsidRPr="00790B5B" w:rsidRDefault="00F66415" w:rsidP="00790B5B">
      <w:pPr>
        <w:suppressAutoHyphens w:val="0"/>
        <w:spacing w:after="0"/>
        <w:ind w:right="96"/>
        <w:jc w:val="center"/>
        <w:rPr>
          <w:rFonts w:ascii="Tahoma" w:hAnsi="Tahoma" w:cs="Tahoma"/>
          <w:b/>
          <w:sz w:val="18"/>
          <w:szCs w:val="18"/>
        </w:rPr>
      </w:pPr>
      <w:r w:rsidRPr="00790B5B">
        <w:rPr>
          <w:rFonts w:ascii="Tahoma" w:hAnsi="Tahoma" w:cs="Tahoma"/>
          <w:b/>
          <w:sz w:val="18"/>
          <w:szCs w:val="18"/>
        </w:rPr>
        <w:t>Rozdział X. Kary umowne</w:t>
      </w:r>
    </w:p>
    <w:p w:rsidR="00F66415" w:rsidRPr="00790B5B" w:rsidRDefault="00A3182F" w:rsidP="00790B5B">
      <w:pPr>
        <w:suppressAutoHyphens w:val="0"/>
        <w:spacing w:after="0"/>
        <w:ind w:right="96"/>
        <w:jc w:val="center"/>
        <w:rPr>
          <w:rFonts w:ascii="Tahoma" w:hAnsi="Tahoma" w:cs="Tahoma"/>
          <w:sz w:val="18"/>
          <w:szCs w:val="18"/>
        </w:rPr>
      </w:pPr>
      <w:r w:rsidRPr="00790B5B">
        <w:rPr>
          <w:rFonts w:ascii="Tahoma" w:hAnsi="Tahoma" w:cs="Tahoma"/>
          <w:b/>
          <w:sz w:val="18"/>
          <w:szCs w:val="18"/>
        </w:rPr>
        <w:t>§14</w:t>
      </w:r>
    </w:p>
    <w:p w:rsidR="00F66415" w:rsidRPr="00790B5B" w:rsidRDefault="00F66415" w:rsidP="001859E4">
      <w:pPr>
        <w:pStyle w:val="Akapitzlist"/>
        <w:numPr>
          <w:ilvl w:val="0"/>
          <w:numId w:val="19"/>
        </w:numPr>
        <w:suppressAutoHyphens w:val="0"/>
        <w:spacing w:after="0"/>
        <w:ind w:right="94"/>
        <w:jc w:val="both"/>
        <w:rPr>
          <w:rFonts w:ascii="Tahoma" w:hAnsi="Tahoma" w:cs="Tahoma"/>
          <w:sz w:val="18"/>
          <w:szCs w:val="18"/>
        </w:rPr>
      </w:pPr>
      <w:r w:rsidRPr="00790B5B">
        <w:rPr>
          <w:rFonts w:ascii="Tahoma" w:hAnsi="Tahoma" w:cs="Tahoma"/>
          <w:sz w:val="18"/>
          <w:szCs w:val="18"/>
        </w:rPr>
        <w:t>Wykonawca zapłaci kary umowne dotyczące</w:t>
      </w:r>
      <w:r w:rsidR="00533853" w:rsidRPr="00790B5B">
        <w:rPr>
          <w:rFonts w:ascii="Tahoma" w:hAnsi="Tahoma" w:cs="Tahoma"/>
          <w:sz w:val="18"/>
          <w:szCs w:val="18"/>
        </w:rPr>
        <w:t xml:space="preserve"> Przedmiotu umowy </w:t>
      </w:r>
      <w:r w:rsidRPr="00790B5B">
        <w:rPr>
          <w:rFonts w:ascii="Tahoma" w:hAnsi="Tahoma" w:cs="Tahoma"/>
          <w:sz w:val="18"/>
          <w:szCs w:val="18"/>
        </w:rPr>
        <w:t>za:</w:t>
      </w:r>
    </w:p>
    <w:p w:rsidR="00F66415" w:rsidRPr="00790B5B" w:rsidRDefault="00F66415" w:rsidP="001859E4">
      <w:pPr>
        <w:pStyle w:val="Akapitzlist"/>
        <w:numPr>
          <w:ilvl w:val="1"/>
          <w:numId w:val="47"/>
        </w:numPr>
        <w:suppressAutoHyphens w:val="0"/>
        <w:spacing w:after="0"/>
        <w:ind w:right="94"/>
        <w:jc w:val="both"/>
        <w:rPr>
          <w:rFonts w:ascii="Tahoma" w:hAnsi="Tahoma" w:cs="Tahoma"/>
          <w:sz w:val="18"/>
          <w:szCs w:val="18"/>
        </w:rPr>
      </w:pPr>
      <w:r w:rsidRPr="00790B5B">
        <w:rPr>
          <w:rFonts w:ascii="Tahoma" w:hAnsi="Tahoma" w:cs="Tahoma"/>
          <w:sz w:val="18"/>
          <w:szCs w:val="18"/>
        </w:rPr>
        <w:t xml:space="preserve">odstąpienie od Umowy lub jej rozwiązanie z powodu okoliczności, za które odpowiada Wykonawca w wysokości </w:t>
      </w:r>
      <w:r w:rsidR="00401B2B" w:rsidRPr="00790B5B">
        <w:rPr>
          <w:rFonts w:ascii="Tahoma" w:hAnsi="Tahoma" w:cs="Tahoma"/>
          <w:sz w:val="18"/>
          <w:szCs w:val="18"/>
        </w:rPr>
        <w:t>10% wynagrodzenia umownego brutto</w:t>
      </w:r>
      <w:r w:rsidR="008136F9" w:rsidRPr="00790B5B">
        <w:rPr>
          <w:rFonts w:ascii="Tahoma" w:hAnsi="Tahoma" w:cs="Tahoma"/>
          <w:sz w:val="18"/>
          <w:szCs w:val="18"/>
        </w:rPr>
        <w:t>,</w:t>
      </w:r>
      <w:r w:rsidRPr="00790B5B">
        <w:rPr>
          <w:rFonts w:ascii="Tahoma" w:hAnsi="Tahoma" w:cs="Tahoma"/>
          <w:sz w:val="18"/>
          <w:szCs w:val="18"/>
        </w:rPr>
        <w:t xml:space="preserve"> </w:t>
      </w:r>
    </w:p>
    <w:p w:rsidR="00F66415" w:rsidRPr="00790B5B" w:rsidRDefault="00533853" w:rsidP="001859E4">
      <w:pPr>
        <w:pStyle w:val="Akapitzlist"/>
        <w:numPr>
          <w:ilvl w:val="1"/>
          <w:numId w:val="47"/>
        </w:numPr>
        <w:suppressAutoHyphens w:val="0"/>
        <w:spacing w:after="0"/>
        <w:ind w:right="94"/>
        <w:jc w:val="both"/>
        <w:rPr>
          <w:rStyle w:val="FontStyle32"/>
          <w:sz w:val="18"/>
          <w:szCs w:val="18"/>
        </w:rPr>
      </w:pPr>
      <w:r w:rsidRPr="00790B5B">
        <w:rPr>
          <w:rFonts w:ascii="Tahoma" w:hAnsi="Tahoma" w:cs="Tahoma"/>
          <w:sz w:val="18"/>
          <w:szCs w:val="18"/>
        </w:rPr>
        <w:t xml:space="preserve">opóźnienie w realizacji przedmiotu umowy </w:t>
      </w:r>
      <w:r w:rsidR="00F66415" w:rsidRPr="00790B5B">
        <w:rPr>
          <w:rFonts w:ascii="Tahoma" w:hAnsi="Tahoma" w:cs="Tahoma"/>
          <w:sz w:val="18"/>
          <w:szCs w:val="18"/>
        </w:rPr>
        <w:t xml:space="preserve">w wysokości 1.000 </w:t>
      </w:r>
      <w:r w:rsidR="00E51BEF" w:rsidRPr="00790B5B">
        <w:rPr>
          <w:rFonts w:ascii="Tahoma" w:hAnsi="Tahoma" w:cs="Tahoma"/>
          <w:sz w:val="18"/>
          <w:szCs w:val="18"/>
        </w:rPr>
        <w:t xml:space="preserve">zł. </w:t>
      </w:r>
      <w:r w:rsidR="00F66415" w:rsidRPr="00790B5B">
        <w:rPr>
          <w:rFonts w:ascii="Tahoma" w:hAnsi="Tahoma" w:cs="Tahoma"/>
          <w:sz w:val="18"/>
          <w:szCs w:val="18"/>
        </w:rPr>
        <w:t xml:space="preserve">(jeden tysiąc) </w:t>
      </w:r>
      <w:r w:rsidR="008136F9" w:rsidRPr="00790B5B">
        <w:rPr>
          <w:rFonts w:ascii="Tahoma" w:hAnsi="Tahoma" w:cs="Tahoma"/>
          <w:sz w:val="18"/>
          <w:szCs w:val="18"/>
        </w:rPr>
        <w:t xml:space="preserve">PLN- za każdy dzień opóźnienia, </w:t>
      </w:r>
    </w:p>
    <w:p w:rsidR="00F66415" w:rsidRPr="00790B5B" w:rsidRDefault="00F66415" w:rsidP="001859E4">
      <w:pPr>
        <w:pStyle w:val="Akapitzlist"/>
        <w:numPr>
          <w:ilvl w:val="1"/>
          <w:numId w:val="47"/>
        </w:numPr>
        <w:suppressAutoHyphens w:val="0"/>
        <w:spacing w:after="0"/>
        <w:ind w:right="94"/>
        <w:jc w:val="both"/>
        <w:rPr>
          <w:rFonts w:ascii="Tahoma" w:hAnsi="Tahoma" w:cs="Tahoma"/>
          <w:sz w:val="18"/>
          <w:szCs w:val="18"/>
        </w:rPr>
      </w:pPr>
      <w:r w:rsidRPr="00790B5B">
        <w:rPr>
          <w:rStyle w:val="FontStyle32"/>
          <w:sz w:val="18"/>
          <w:szCs w:val="18"/>
        </w:rPr>
        <w:t xml:space="preserve">za opóźnienie w przedstawieniu Harmonogramu o treści zgodnej z umową – w wysokości </w:t>
      </w:r>
      <w:r w:rsidR="008136F9" w:rsidRPr="00790B5B">
        <w:rPr>
          <w:rStyle w:val="FontStyle32"/>
          <w:sz w:val="18"/>
          <w:szCs w:val="18"/>
        </w:rPr>
        <w:t>5</w:t>
      </w:r>
      <w:r w:rsidRPr="00790B5B">
        <w:rPr>
          <w:rStyle w:val="FontStyle32"/>
          <w:sz w:val="18"/>
          <w:szCs w:val="18"/>
        </w:rPr>
        <w:t>00</w:t>
      </w:r>
      <w:r w:rsidR="00E51BEF" w:rsidRPr="00790B5B">
        <w:rPr>
          <w:rStyle w:val="FontStyle32"/>
          <w:sz w:val="18"/>
          <w:szCs w:val="18"/>
        </w:rPr>
        <w:t xml:space="preserve"> zł. </w:t>
      </w:r>
      <w:r w:rsidRPr="00790B5B">
        <w:rPr>
          <w:rStyle w:val="FontStyle32"/>
          <w:sz w:val="18"/>
          <w:szCs w:val="18"/>
        </w:rPr>
        <w:t xml:space="preserve"> (</w:t>
      </w:r>
      <w:r w:rsidR="008136F9" w:rsidRPr="00790B5B">
        <w:rPr>
          <w:rStyle w:val="FontStyle32"/>
          <w:sz w:val="18"/>
          <w:szCs w:val="18"/>
        </w:rPr>
        <w:t>pięćset złotych) za każdy dzień opóźnienia,</w:t>
      </w:r>
    </w:p>
    <w:p w:rsidR="00F66415" w:rsidRPr="00790B5B" w:rsidRDefault="00F66415" w:rsidP="001859E4">
      <w:pPr>
        <w:pStyle w:val="Akapitzlist"/>
        <w:numPr>
          <w:ilvl w:val="1"/>
          <w:numId w:val="47"/>
        </w:numPr>
        <w:suppressAutoHyphens w:val="0"/>
        <w:spacing w:after="0"/>
        <w:ind w:right="94"/>
        <w:jc w:val="both"/>
        <w:rPr>
          <w:rFonts w:ascii="Tahoma" w:hAnsi="Tahoma" w:cs="Tahoma"/>
          <w:sz w:val="18"/>
          <w:szCs w:val="18"/>
        </w:rPr>
      </w:pPr>
      <w:r w:rsidRPr="00790B5B">
        <w:rPr>
          <w:rFonts w:ascii="Tahoma" w:hAnsi="Tahoma" w:cs="Tahoma"/>
          <w:sz w:val="18"/>
          <w:szCs w:val="18"/>
        </w:rPr>
        <w:t>za opóźnienie w usunięciu wad ujawnionych w okresie rękojmi lub gwarancji dotyczący</w:t>
      </w:r>
      <w:r w:rsidR="00A3182F" w:rsidRPr="00790B5B">
        <w:rPr>
          <w:rFonts w:ascii="Tahoma" w:hAnsi="Tahoma" w:cs="Tahoma"/>
          <w:sz w:val="18"/>
          <w:szCs w:val="18"/>
        </w:rPr>
        <w:t>ch wykonywania Robót -</w:t>
      </w:r>
      <w:r w:rsidRPr="00790B5B">
        <w:rPr>
          <w:rFonts w:ascii="Tahoma" w:hAnsi="Tahoma" w:cs="Tahoma"/>
          <w:sz w:val="18"/>
          <w:szCs w:val="18"/>
        </w:rPr>
        <w:t xml:space="preserve"> w wysokości </w:t>
      </w:r>
      <w:r w:rsidR="008136F9" w:rsidRPr="00790B5B">
        <w:rPr>
          <w:rFonts w:ascii="Tahoma" w:hAnsi="Tahoma" w:cs="Tahoma"/>
          <w:sz w:val="18"/>
          <w:szCs w:val="18"/>
        </w:rPr>
        <w:t>500 zł.</w:t>
      </w:r>
      <w:r w:rsidRPr="00790B5B">
        <w:rPr>
          <w:rFonts w:ascii="Tahoma" w:hAnsi="Tahoma" w:cs="Tahoma"/>
          <w:sz w:val="18"/>
          <w:szCs w:val="18"/>
        </w:rPr>
        <w:t xml:space="preserve"> (</w:t>
      </w:r>
      <w:r w:rsidR="008136F9" w:rsidRPr="00790B5B">
        <w:rPr>
          <w:rFonts w:ascii="Tahoma" w:hAnsi="Tahoma" w:cs="Tahoma"/>
          <w:sz w:val="18"/>
          <w:szCs w:val="18"/>
        </w:rPr>
        <w:t>pięćset złotych</w:t>
      </w:r>
      <w:r w:rsidRPr="00790B5B">
        <w:rPr>
          <w:rFonts w:ascii="Tahoma" w:hAnsi="Tahoma" w:cs="Tahoma"/>
          <w:sz w:val="18"/>
          <w:szCs w:val="18"/>
        </w:rPr>
        <w:t xml:space="preserve">) - za każdy dzień opóźnienia liczony od następnego dnia po upływie </w:t>
      </w:r>
      <w:r w:rsidR="008136F9" w:rsidRPr="00790B5B">
        <w:rPr>
          <w:rFonts w:ascii="Tahoma" w:hAnsi="Tahoma" w:cs="Tahoma"/>
          <w:sz w:val="18"/>
          <w:szCs w:val="18"/>
        </w:rPr>
        <w:t xml:space="preserve">umownego </w:t>
      </w:r>
      <w:r w:rsidRPr="00790B5B">
        <w:rPr>
          <w:rFonts w:ascii="Tahoma" w:hAnsi="Tahoma" w:cs="Tahoma"/>
          <w:sz w:val="18"/>
          <w:szCs w:val="18"/>
        </w:rPr>
        <w:t>terminu</w:t>
      </w:r>
      <w:r w:rsidR="008136F9" w:rsidRPr="00790B5B">
        <w:rPr>
          <w:rFonts w:ascii="Tahoma" w:hAnsi="Tahoma" w:cs="Tahoma"/>
          <w:sz w:val="18"/>
          <w:szCs w:val="18"/>
        </w:rPr>
        <w:t xml:space="preserve"> wyznaczonego na usunięcie wady,</w:t>
      </w:r>
    </w:p>
    <w:p w:rsidR="00F66415" w:rsidRPr="00790B5B" w:rsidRDefault="00F66415" w:rsidP="001859E4">
      <w:pPr>
        <w:pStyle w:val="Akapitzlist"/>
        <w:numPr>
          <w:ilvl w:val="1"/>
          <w:numId w:val="47"/>
        </w:numPr>
        <w:suppressAutoHyphens w:val="0"/>
        <w:spacing w:after="0"/>
        <w:ind w:right="94"/>
        <w:jc w:val="both"/>
        <w:rPr>
          <w:rFonts w:ascii="Tahoma" w:hAnsi="Tahoma" w:cs="Tahoma"/>
          <w:sz w:val="18"/>
          <w:szCs w:val="18"/>
        </w:rPr>
      </w:pPr>
      <w:r w:rsidRPr="00790B5B">
        <w:rPr>
          <w:rFonts w:ascii="Tahoma" w:hAnsi="Tahoma" w:cs="Tahoma"/>
          <w:sz w:val="18"/>
          <w:szCs w:val="18"/>
        </w:rPr>
        <w:t xml:space="preserve">za brak zapłaty Podwykonawcom lub dalszym Podwykonawcom należnego im wynagrodzenia, Wykonawca zapłaci DCO karę umowną w wysokości </w:t>
      </w:r>
      <w:r w:rsidR="008136F9" w:rsidRPr="00790B5B">
        <w:rPr>
          <w:rFonts w:ascii="Tahoma" w:hAnsi="Tahoma" w:cs="Tahoma"/>
          <w:sz w:val="18"/>
          <w:szCs w:val="18"/>
        </w:rPr>
        <w:t>1</w:t>
      </w:r>
      <w:r w:rsidRPr="00790B5B">
        <w:rPr>
          <w:rFonts w:ascii="Tahoma" w:hAnsi="Tahoma" w:cs="Tahoma"/>
          <w:sz w:val="18"/>
          <w:szCs w:val="18"/>
        </w:rPr>
        <w:t>% wynagrodzenia całkowitego Podwykonawcy/dalszego Podwykonawcy za każdy dzień opóź</w:t>
      </w:r>
      <w:r w:rsidR="008136F9" w:rsidRPr="00790B5B">
        <w:rPr>
          <w:rFonts w:ascii="Tahoma" w:hAnsi="Tahoma" w:cs="Tahoma"/>
          <w:sz w:val="18"/>
          <w:szCs w:val="18"/>
        </w:rPr>
        <w:t>nienia w zapłacie wynagrodzenia,</w:t>
      </w:r>
    </w:p>
    <w:p w:rsidR="00F66415" w:rsidRPr="00790B5B" w:rsidRDefault="008136F9" w:rsidP="001859E4">
      <w:pPr>
        <w:numPr>
          <w:ilvl w:val="1"/>
          <w:numId w:val="47"/>
        </w:numPr>
        <w:tabs>
          <w:tab w:val="left" w:pos="851"/>
        </w:tabs>
        <w:suppressAutoHyphens w:val="0"/>
        <w:spacing w:after="0"/>
        <w:jc w:val="both"/>
        <w:rPr>
          <w:rFonts w:ascii="Tahoma" w:hAnsi="Tahoma" w:cs="Tahoma"/>
          <w:sz w:val="18"/>
          <w:szCs w:val="18"/>
        </w:rPr>
      </w:pPr>
      <w:r w:rsidRPr="00790B5B">
        <w:rPr>
          <w:rFonts w:ascii="Tahoma" w:hAnsi="Tahoma" w:cs="Tahoma"/>
          <w:sz w:val="18"/>
          <w:szCs w:val="18"/>
        </w:rPr>
        <w:t xml:space="preserve">     </w:t>
      </w:r>
      <w:r w:rsidR="00F66415" w:rsidRPr="00790B5B">
        <w:rPr>
          <w:rFonts w:ascii="Tahoma" w:hAnsi="Tahoma" w:cs="Tahoma"/>
          <w:sz w:val="18"/>
          <w:szCs w:val="18"/>
        </w:rPr>
        <w:t xml:space="preserve">za nieprzedłożenie do zaakceptowania DCO poświadczonej za zgodność z oryginałem umowy o podwykonawstwo lub jej zmiany, Wykonawca zapłaci DCO karę umowną w wysokości </w:t>
      </w:r>
      <w:r w:rsidRPr="00790B5B">
        <w:rPr>
          <w:rFonts w:ascii="Tahoma" w:hAnsi="Tahoma" w:cs="Tahoma"/>
          <w:sz w:val="18"/>
          <w:szCs w:val="18"/>
        </w:rPr>
        <w:t>5</w:t>
      </w:r>
      <w:r w:rsidR="00F66415" w:rsidRPr="00790B5B">
        <w:rPr>
          <w:rFonts w:ascii="Tahoma" w:hAnsi="Tahoma" w:cs="Tahoma"/>
          <w:sz w:val="18"/>
          <w:szCs w:val="18"/>
        </w:rPr>
        <w:t xml:space="preserve">00 </w:t>
      </w:r>
      <w:r w:rsidR="00E51BEF" w:rsidRPr="00790B5B">
        <w:rPr>
          <w:rFonts w:ascii="Tahoma" w:hAnsi="Tahoma" w:cs="Tahoma"/>
          <w:sz w:val="18"/>
          <w:szCs w:val="18"/>
        </w:rPr>
        <w:t xml:space="preserve">zł. </w:t>
      </w:r>
      <w:r w:rsidR="00F66415" w:rsidRPr="00790B5B">
        <w:rPr>
          <w:rFonts w:ascii="Tahoma" w:hAnsi="Tahoma" w:cs="Tahoma"/>
          <w:sz w:val="18"/>
          <w:szCs w:val="18"/>
        </w:rPr>
        <w:t>(</w:t>
      </w:r>
      <w:r w:rsidRPr="00790B5B">
        <w:rPr>
          <w:rFonts w:ascii="Tahoma" w:hAnsi="Tahoma" w:cs="Tahoma"/>
          <w:sz w:val="18"/>
          <w:szCs w:val="18"/>
        </w:rPr>
        <w:t>pięćset złotych</w:t>
      </w:r>
      <w:r w:rsidR="00F66415" w:rsidRPr="00790B5B">
        <w:rPr>
          <w:rFonts w:ascii="Tahoma" w:hAnsi="Tahoma" w:cs="Tahoma"/>
          <w:sz w:val="18"/>
          <w:szCs w:val="18"/>
        </w:rPr>
        <w:t>) PLN za k</w:t>
      </w:r>
      <w:r w:rsidRPr="00790B5B">
        <w:rPr>
          <w:rFonts w:ascii="Tahoma" w:hAnsi="Tahoma" w:cs="Tahoma"/>
          <w:sz w:val="18"/>
          <w:szCs w:val="18"/>
        </w:rPr>
        <w:t>ażdy stwierdzony taki przypadek,</w:t>
      </w:r>
    </w:p>
    <w:p w:rsidR="00F66415" w:rsidRPr="00790B5B" w:rsidRDefault="00F66415" w:rsidP="001859E4">
      <w:pPr>
        <w:numPr>
          <w:ilvl w:val="1"/>
          <w:numId w:val="47"/>
        </w:numPr>
        <w:tabs>
          <w:tab w:val="left" w:pos="851"/>
        </w:tabs>
        <w:suppressAutoHyphens w:val="0"/>
        <w:spacing w:after="0"/>
        <w:jc w:val="both"/>
        <w:rPr>
          <w:rFonts w:ascii="Tahoma" w:hAnsi="Tahoma" w:cs="Tahoma"/>
          <w:sz w:val="18"/>
          <w:szCs w:val="18"/>
        </w:rPr>
      </w:pPr>
      <w:r w:rsidRPr="00790B5B">
        <w:rPr>
          <w:rFonts w:ascii="Tahoma" w:hAnsi="Tahoma" w:cs="Tahoma"/>
          <w:sz w:val="18"/>
          <w:szCs w:val="18"/>
        </w:rPr>
        <w:t xml:space="preserve">za brak zmiany umowy o podwykonawstwo w zakresie terminu zapłaty Wykonawca zapłaci DCO karę umowną w wysokości </w:t>
      </w:r>
      <w:r w:rsidR="008136F9" w:rsidRPr="00790B5B">
        <w:rPr>
          <w:rFonts w:ascii="Tahoma" w:hAnsi="Tahoma" w:cs="Tahoma"/>
          <w:sz w:val="18"/>
          <w:szCs w:val="18"/>
        </w:rPr>
        <w:t xml:space="preserve">500 </w:t>
      </w:r>
      <w:r w:rsidRPr="00790B5B">
        <w:rPr>
          <w:rFonts w:ascii="Tahoma" w:hAnsi="Tahoma" w:cs="Tahoma"/>
          <w:sz w:val="18"/>
          <w:szCs w:val="18"/>
        </w:rPr>
        <w:t xml:space="preserve">zł. </w:t>
      </w:r>
      <w:r w:rsidR="008136F9" w:rsidRPr="00790B5B">
        <w:rPr>
          <w:rFonts w:ascii="Tahoma" w:hAnsi="Tahoma" w:cs="Tahoma"/>
          <w:sz w:val="18"/>
          <w:szCs w:val="18"/>
        </w:rPr>
        <w:t xml:space="preserve">(pięćset złotych) </w:t>
      </w:r>
      <w:r w:rsidRPr="00790B5B">
        <w:rPr>
          <w:rFonts w:ascii="Tahoma" w:hAnsi="Tahoma" w:cs="Tahoma"/>
          <w:sz w:val="18"/>
          <w:szCs w:val="18"/>
        </w:rPr>
        <w:t>za każdy stwierdzony taki przypadek.</w:t>
      </w:r>
    </w:p>
    <w:p w:rsidR="00F66415" w:rsidRPr="00790B5B" w:rsidRDefault="00F66415" w:rsidP="001859E4">
      <w:pPr>
        <w:pStyle w:val="Akapitzlist"/>
        <w:numPr>
          <w:ilvl w:val="0"/>
          <w:numId w:val="19"/>
        </w:numPr>
        <w:suppressAutoHyphens w:val="0"/>
        <w:spacing w:after="0"/>
        <w:ind w:right="94"/>
        <w:jc w:val="both"/>
        <w:rPr>
          <w:rFonts w:ascii="Tahoma" w:hAnsi="Tahoma" w:cs="Tahoma"/>
          <w:sz w:val="18"/>
          <w:szCs w:val="18"/>
        </w:rPr>
      </w:pPr>
      <w:r w:rsidRPr="00790B5B">
        <w:rPr>
          <w:rFonts w:ascii="Tahoma" w:hAnsi="Tahoma" w:cs="Tahoma"/>
          <w:sz w:val="18"/>
          <w:szCs w:val="18"/>
        </w:rPr>
        <w:t>Strony ustalają, że niezależnie od kar umownych, będą mogły dochodzić odszkodowania przewyższającego kary umowne na zasadach ogólnych.</w:t>
      </w:r>
    </w:p>
    <w:p w:rsidR="00F66415" w:rsidRPr="00790B5B" w:rsidRDefault="00F66415" w:rsidP="001859E4">
      <w:pPr>
        <w:pStyle w:val="Akapitzlist"/>
        <w:numPr>
          <w:ilvl w:val="0"/>
          <w:numId w:val="19"/>
        </w:numPr>
        <w:suppressAutoHyphens w:val="0"/>
        <w:spacing w:after="0"/>
        <w:ind w:right="94"/>
        <w:jc w:val="both"/>
        <w:rPr>
          <w:rFonts w:ascii="Tahoma" w:hAnsi="Tahoma" w:cs="Tahoma"/>
          <w:sz w:val="18"/>
          <w:szCs w:val="18"/>
        </w:rPr>
      </w:pPr>
      <w:r w:rsidRPr="00790B5B">
        <w:rPr>
          <w:rFonts w:ascii="Tahoma" w:hAnsi="Tahoma" w:cs="Tahoma"/>
          <w:sz w:val="18"/>
          <w:szCs w:val="18"/>
        </w:rPr>
        <w:t>W razie nieuregulowania przez DCO płatności w wyznaczonym terminie, Wykonawca ma prawo żądać zapłaty odsetek za opóźnienie w wysokościach ustawowych.</w:t>
      </w:r>
    </w:p>
    <w:p w:rsidR="00F66415" w:rsidRPr="00790B5B" w:rsidRDefault="00F66415" w:rsidP="001859E4">
      <w:pPr>
        <w:pStyle w:val="Akapitzlist"/>
        <w:numPr>
          <w:ilvl w:val="0"/>
          <w:numId w:val="19"/>
        </w:numPr>
        <w:suppressAutoHyphens w:val="0"/>
        <w:spacing w:after="0"/>
        <w:ind w:right="94"/>
        <w:jc w:val="both"/>
        <w:rPr>
          <w:rFonts w:ascii="Tahoma" w:hAnsi="Tahoma" w:cs="Tahoma"/>
          <w:sz w:val="18"/>
          <w:szCs w:val="18"/>
        </w:rPr>
      </w:pPr>
      <w:r w:rsidRPr="00790B5B">
        <w:rPr>
          <w:rFonts w:ascii="Tahoma" w:hAnsi="Tahoma" w:cs="Tahoma"/>
          <w:sz w:val="18"/>
          <w:szCs w:val="18"/>
        </w:rPr>
        <w:t>Wykonawca wyraża zgodę na dokonanie potrącenia z wynagrodzenia</w:t>
      </w:r>
      <w:r w:rsidR="008136F9" w:rsidRPr="00790B5B">
        <w:rPr>
          <w:rFonts w:ascii="Tahoma" w:hAnsi="Tahoma" w:cs="Tahoma"/>
          <w:sz w:val="18"/>
          <w:szCs w:val="18"/>
        </w:rPr>
        <w:t xml:space="preserve"> umownego</w:t>
      </w:r>
      <w:r w:rsidRPr="00790B5B">
        <w:rPr>
          <w:rFonts w:ascii="Tahoma" w:hAnsi="Tahoma" w:cs="Tahoma"/>
          <w:sz w:val="18"/>
          <w:szCs w:val="18"/>
        </w:rPr>
        <w:t xml:space="preserve"> ewentualnych kar umownych.</w:t>
      </w:r>
    </w:p>
    <w:p w:rsidR="00F66415" w:rsidRPr="00790B5B" w:rsidRDefault="00F66415" w:rsidP="00790B5B">
      <w:pPr>
        <w:pStyle w:val="Akapitzlist"/>
        <w:suppressAutoHyphens w:val="0"/>
        <w:spacing w:after="0"/>
        <w:ind w:right="94"/>
        <w:jc w:val="both"/>
        <w:rPr>
          <w:rFonts w:ascii="Tahoma" w:hAnsi="Tahoma" w:cs="Tahoma"/>
          <w:sz w:val="18"/>
          <w:szCs w:val="18"/>
        </w:rPr>
      </w:pPr>
    </w:p>
    <w:p w:rsidR="00F66415" w:rsidRPr="00790B5B" w:rsidRDefault="00F66415" w:rsidP="00790B5B">
      <w:pPr>
        <w:suppressAutoHyphens w:val="0"/>
        <w:spacing w:after="0"/>
        <w:ind w:right="94"/>
        <w:jc w:val="center"/>
        <w:rPr>
          <w:rFonts w:ascii="Tahoma" w:hAnsi="Tahoma" w:cs="Tahoma"/>
          <w:b/>
          <w:sz w:val="18"/>
          <w:szCs w:val="18"/>
        </w:rPr>
      </w:pPr>
      <w:r w:rsidRPr="00790B5B">
        <w:rPr>
          <w:rFonts w:ascii="Tahoma" w:hAnsi="Tahoma" w:cs="Tahoma"/>
          <w:b/>
          <w:sz w:val="18"/>
          <w:szCs w:val="18"/>
        </w:rPr>
        <w:t>Rozdział XI. Zabezpieczenie należytego wykonania Umowy</w:t>
      </w:r>
    </w:p>
    <w:p w:rsidR="00F66415" w:rsidRPr="00790B5B" w:rsidRDefault="00334C3A" w:rsidP="00790B5B">
      <w:pPr>
        <w:suppressAutoHyphens w:val="0"/>
        <w:spacing w:after="0"/>
        <w:ind w:right="94"/>
        <w:jc w:val="center"/>
        <w:rPr>
          <w:rFonts w:ascii="Tahoma" w:hAnsi="Tahoma" w:cs="Tahoma"/>
          <w:sz w:val="18"/>
          <w:szCs w:val="18"/>
        </w:rPr>
      </w:pPr>
      <w:r w:rsidRPr="00790B5B">
        <w:rPr>
          <w:rFonts w:ascii="Tahoma" w:hAnsi="Tahoma" w:cs="Tahoma"/>
          <w:b/>
          <w:sz w:val="18"/>
          <w:szCs w:val="18"/>
        </w:rPr>
        <w:t>§15</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 xml:space="preserve">Wykonawca wnosi zabezpieczenie należytego wykonania niniejszej umowy w wysokości </w:t>
      </w:r>
      <w:r w:rsidR="00E51BEF" w:rsidRPr="00790B5B">
        <w:rPr>
          <w:rFonts w:ascii="Tahoma" w:hAnsi="Tahoma" w:cs="Tahoma"/>
          <w:color w:val="000000"/>
          <w:sz w:val="18"/>
          <w:szCs w:val="18"/>
        </w:rPr>
        <w:t xml:space="preserve">…… </w:t>
      </w:r>
      <w:r w:rsidRPr="00790B5B">
        <w:rPr>
          <w:rFonts w:ascii="Tahoma" w:hAnsi="Tahoma" w:cs="Tahoma"/>
          <w:color w:val="000000"/>
          <w:sz w:val="18"/>
          <w:szCs w:val="18"/>
        </w:rPr>
        <w:t>% całkowitego wynagrodzenia umownego brutto tj. ………………………. zł ( słownie: …........ złotych ), najpóźniej w dniu podpisania niniejszej umowy, które będzie służyło pokryciu roszczeń z tytułu niewykonania lub nienależytego wykonania niniejszej umowy w formie………………………………………………..</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lastRenderedPageBreak/>
        <w:t>Zamawiający może, na wniosek Wykonawcy, wyrazić zgodę na zmianę formy wniesionego zabezpieczenia pod warunkiem zachowania ciągłości zabezpieczenia i nie zmniejszenia jego wysokości.</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W przypadku wniesienia zabezpieczenia wykonania niniejszej umowy w pieniądzu Zamawiający zwróci Wykonawcy 70% zabezpieczenia należytego wykonania niniejszej umowy w terminie 30 dni od daty podpisania protokołu odbioru</w:t>
      </w:r>
      <w:r w:rsidR="00D477FE" w:rsidRPr="00790B5B">
        <w:rPr>
          <w:rFonts w:ascii="Tahoma" w:hAnsi="Tahoma" w:cs="Tahoma"/>
          <w:color w:val="000000"/>
          <w:sz w:val="18"/>
          <w:szCs w:val="18"/>
        </w:rPr>
        <w:t xml:space="preserve"> Robót</w:t>
      </w:r>
      <w:r w:rsidRPr="00790B5B">
        <w:rPr>
          <w:rFonts w:ascii="Tahoma" w:hAnsi="Tahoma" w:cs="Tahoma"/>
          <w:color w:val="000000"/>
          <w:sz w:val="18"/>
          <w:szCs w:val="18"/>
        </w:rPr>
        <w:t xml:space="preserve">. Pozostałą część zabezpieczenia należytego wykonania niniejszej umowy Zamawiający zwróci Wykonawcy w terminie </w:t>
      </w:r>
      <w:r w:rsidR="00D477FE" w:rsidRPr="00790B5B">
        <w:rPr>
          <w:rFonts w:ascii="Tahoma" w:hAnsi="Tahoma" w:cs="Tahoma"/>
          <w:color w:val="000000"/>
          <w:sz w:val="18"/>
          <w:szCs w:val="18"/>
        </w:rPr>
        <w:t xml:space="preserve">do </w:t>
      </w:r>
      <w:r w:rsidRPr="00790B5B">
        <w:rPr>
          <w:rFonts w:ascii="Tahoma" w:hAnsi="Tahoma" w:cs="Tahoma"/>
          <w:color w:val="000000"/>
          <w:sz w:val="18"/>
          <w:szCs w:val="18"/>
        </w:rPr>
        <w:t>15 dni od daty zakończenia najdłuższego okresu rękojmi za wady, pod warunkiem prawidłowego wywiązania się przez Wykonawcę z obowiązków z tytułu rękojmi oraz gwarancji.</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 xml:space="preserve">W przypadku wniesienia zabezpieczenia należytego wykonania niniejszej umowy w innej formie niż w pieniądzu Wykonawca dostarczy je i będzie utrzymywał w wysokości określonej w niniejszej klauzuli na okres do upływu 30 dni od daty podpisania </w:t>
      </w:r>
      <w:r w:rsidR="00D477FE" w:rsidRPr="00790B5B">
        <w:rPr>
          <w:rFonts w:ascii="Tahoma" w:hAnsi="Tahoma" w:cs="Tahoma"/>
          <w:color w:val="000000"/>
          <w:sz w:val="18"/>
          <w:szCs w:val="18"/>
        </w:rPr>
        <w:t>protokołu odbioru R</w:t>
      </w:r>
      <w:r w:rsidRPr="00790B5B">
        <w:rPr>
          <w:rFonts w:ascii="Tahoma" w:hAnsi="Tahoma" w:cs="Tahoma"/>
          <w:color w:val="000000"/>
          <w:sz w:val="18"/>
          <w:szCs w:val="18"/>
        </w:rPr>
        <w:t>obót. Na okres po upłynięciu tego terminu, do upływu 15 dni od zakończenia najdłuższego okresu rękojmi, Wykonawca dostarczy zabezpieczenie wykonania niniejszej umowy w wysokości 30% tej kwoty.</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W przypadku przedłużenia okresu rękoj</w:t>
      </w:r>
      <w:r w:rsidR="00D477FE" w:rsidRPr="00790B5B">
        <w:rPr>
          <w:rFonts w:ascii="Tahoma" w:hAnsi="Tahoma" w:cs="Tahoma"/>
          <w:color w:val="000000"/>
          <w:sz w:val="18"/>
          <w:szCs w:val="18"/>
        </w:rPr>
        <w:t>mi lub gwarancji Wykonawca na 30</w:t>
      </w:r>
      <w:r w:rsidRPr="00790B5B">
        <w:rPr>
          <w:rFonts w:ascii="Tahoma" w:hAnsi="Tahoma" w:cs="Tahoma"/>
          <w:color w:val="000000"/>
          <w:sz w:val="18"/>
          <w:szCs w:val="18"/>
        </w:rPr>
        <w:t xml:space="preserve">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334C3A" w:rsidRPr="00790B5B" w:rsidRDefault="00334C3A" w:rsidP="00790B5B">
      <w:pPr>
        <w:pStyle w:val="ListParagraph1"/>
        <w:numPr>
          <w:ilvl w:val="0"/>
          <w:numId w:val="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334C3A" w:rsidRPr="00790B5B" w:rsidRDefault="00334C3A" w:rsidP="00790B5B">
      <w:pPr>
        <w:numPr>
          <w:ilvl w:val="0"/>
          <w:numId w:val="6"/>
        </w:numPr>
        <w:spacing w:after="0"/>
        <w:jc w:val="both"/>
        <w:rPr>
          <w:rFonts w:ascii="Tahoma" w:hAnsi="Tahoma" w:cs="Tahoma"/>
          <w:color w:val="000000"/>
          <w:sz w:val="18"/>
          <w:szCs w:val="18"/>
        </w:rPr>
      </w:pPr>
      <w:r w:rsidRPr="00790B5B">
        <w:rPr>
          <w:rFonts w:ascii="Tahoma" w:hAnsi="Tahoma" w:cs="Tahoma"/>
          <w:color w:val="000000"/>
          <w:sz w:val="18"/>
          <w:szCs w:val="18"/>
        </w:rPr>
        <w:t>W przypadku zabezpieczenia wniesionego w pieniądzu, Wykonawcy przysługują odsetki od wstrzymanych kwot</w:t>
      </w:r>
      <w:r w:rsidRPr="00790B5B">
        <w:rPr>
          <w:rFonts w:ascii="Tahoma" w:hAnsi="Tahoma" w:cs="Tahoma"/>
          <w:color w:val="333333"/>
          <w:sz w:val="18"/>
          <w:szCs w:val="18"/>
          <w:shd w:val="clear" w:color="auto" w:fill="FFFFFF"/>
        </w:rPr>
        <w:t xml:space="preserve"> wynikające z umowy rachunku bankowego, na którym było ono przechowywane, pomniejszone o koszt prowadzenia tego rachunku oraz prowizji bankowej za przelew pieniędzy na rachunek bankowy wykonawcy.</w:t>
      </w:r>
    </w:p>
    <w:p w:rsidR="00F66415" w:rsidRPr="00790B5B" w:rsidRDefault="00F66415" w:rsidP="00790B5B">
      <w:pPr>
        <w:pStyle w:val="Akapitzlist"/>
        <w:numPr>
          <w:ilvl w:val="0"/>
          <w:numId w:val="6"/>
        </w:numPr>
        <w:spacing w:after="0"/>
        <w:jc w:val="both"/>
        <w:rPr>
          <w:rFonts w:ascii="Tahoma" w:hAnsi="Tahoma" w:cs="Tahoma"/>
          <w:sz w:val="18"/>
          <w:szCs w:val="18"/>
        </w:rPr>
      </w:pPr>
      <w:r w:rsidRPr="00790B5B">
        <w:rPr>
          <w:rFonts w:ascii="Tahoma" w:hAnsi="Tahoma" w:cs="Tahoma"/>
          <w:sz w:val="18"/>
          <w:szCs w:val="18"/>
        </w:rPr>
        <w:t>W przypadku wyboru zabezpieczenia w formie gwarancji ubezpieczeniowej (lub bankowej) Wykonawca zobowiązany jest do przedłożenia w terminie nie później niż w dniu podpisania umowy bezwarunkowej gwarancji ubezpieczeniowej (lub bankowej) – wystawionej przez gwaranta na Beneficjenta: Dolnośląskie Centrum Onkologii we Wrocławiu, pl. Hirszfelda 12, 53-413 Wrocław.</w:t>
      </w:r>
    </w:p>
    <w:p w:rsidR="00F66415" w:rsidRPr="00790B5B" w:rsidRDefault="00F66415" w:rsidP="00790B5B">
      <w:pPr>
        <w:pStyle w:val="Akapitzlist"/>
        <w:numPr>
          <w:ilvl w:val="0"/>
          <w:numId w:val="6"/>
        </w:numPr>
        <w:spacing w:after="0"/>
        <w:jc w:val="both"/>
        <w:rPr>
          <w:rFonts w:ascii="Tahoma" w:hAnsi="Tahoma" w:cs="Tahoma"/>
          <w:sz w:val="18"/>
          <w:szCs w:val="18"/>
        </w:rPr>
      </w:pPr>
      <w:r w:rsidRPr="00790B5B">
        <w:rPr>
          <w:rFonts w:ascii="Tahoma" w:hAnsi="Tahoma" w:cs="Tahoma"/>
          <w:sz w:val="18"/>
          <w:szCs w:val="18"/>
        </w:rPr>
        <w:t>W przypadku wprowadzonej aneksem do umowy zmiany terminu jej realizacji Wykonawca zobowiązany jest do przedłożenia aktualnych gwarancji uwzględniających nowy termin zakończenia wykonania przedmiotu dostawy.</w:t>
      </w:r>
    </w:p>
    <w:p w:rsidR="00F66415" w:rsidRPr="00790B5B" w:rsidRDefault="00F66415" w:rsidP="00790B5B">
      <w:pPr>
        <w:pStyle w:val="Akapitzlist"/>
        <w:numPr>
          <w:ilvl w:val="0"/>
          <w:numId w:val="6"/>
        </w:numPr>
        <w:spacing w:after="0"/>
        <w:jc w:val="both"/>
        <w:rPr>
          <w:rFonts w:ascii="Tahoma" w:hAnsi="Tahoma" w:cs="Tahoma"/>
          <w:sz w:val="18"/>
          <w:szCs w:val="18"/>
        </w:rPr>
      </w:pPr>
      <w:r w:rsidRPr="00790B5B">
        <w:rPr>
          <w:rFonts w:ascii="Tahoma" w:hAnsi="Tahoma" w:cs="Tahoma"/>
          <w:sz w:val="18"/>
          <w:szCs w:val="18"/>
        </w:rPr>
        <w:t>W trakcie realizacji umowy Wykonawca może dokonać zmiany formy zabezpieczenia na jedną lub kilka form, o których mowa w art. 148 ust. 1 ustawy Prawo zamówień publicznych. Zmiana formy zabezpieczenia musi zostać dokonana z zachowaniem ciągłości zabezpieczenia i bez zmniejszenia jego wartości.</w:t>
      </w:r>
    </w:p>
    <w:p w:rsidR="00F66415" w:rsidRPr="00790B5B" w:rsidRDefault="00F66415" w:rsidP="00790B5B">
      <w:pPr>
        <w:spacing w:after="0"/>
        <w:jc w:val="center"/>
        <w:rPr>
          <w:rFonts w:ascii="Tahoma" w:hAnsi="Tahoma" w:cs="Tahoma"/>
          <w:b/>
          <w:sz w:val="18"/>
          <w:szCs w:val="18"/>
        </w:rPr>
      </w:pPr>
    </w:p>
    <w:p w:rsidR="00F66415" w:rsidRPr="00790B5B" w:rsidRDefault="00F66415" w:rsidP="00790B5B">
      <w:pPr>
        <w:spacing w:after="0"/>
        <w:jc w:val="center"/>
        <w:rPr>
          <w:rFonts w:ascii="Tahoma" w:hAnsi="Tahoma" w:cs="Tahoma"/>
          <w:b/>
          <w:sz w:val="18"/>
          <w:szCs w:val="18"/>
        </w:rPr>
      </w:pPr>
      <w:r w:rsidRPr="00790B5B">
        <w:rPr>
          <w:rFonts w:ascii="Tahoma" w:hAnsi="Tahoma" w:cs="Tahoma"/>
          <w:b/>
          <w:sz w:val="18"/>
          <w:szCs w:val="18"/>
        </w:rPr>
        <w:t>Rozdział XII. Zmiany Umowy</w:t>
      </w:r>
    </w:p>
    <w:p w:rsidR="00F66415" w:rsidRPr="00790B5B" w:rsidRDefault="00334C3A" w:rsidP="00790B5B">
      <w:pPr>
        <w:spacing w:after="0"/>
        <w:jc w:val="center"/>
        <w:rPr>
          <w:rFonts w:ascii="Tahoma" w:hAnsi="Tahoma" w:cs="Tahoma"/>
          <w:sz w:val="18"/>
          <w:szCs w:val="18"/>
        </w:rPr>
      </w:pPr>
      <w:r w:rsidRPr="00790B5B">
        <w:rPr>
          <w:rFonts w:ascii="Tahoma" w:hAnsi="Tahoma" w:cs="Tahoma"/>
          <w:b/>
          <w:sz w:val="18"/>
          <w:szCs w:val="18"/>
        </w:rPr>
        <w:t>§16</w:t>
      </w:r>
    </w:p>
    <w:p w:rsidR="00F66415" w:rsidRPr="00790B5B" w:rsidRDefault="00F66415" w:rsidP="001859E4">
      <w:pPr>
        <w:pStyle w:val="Default"/>
        <w:numPr>
          <w:ilvl w:val="0"/>
          <w:numId w:val="10"/>
        </w:numPr>
        <w:jc w:val="both"/>
        <w:rPr>
          <w:rFonts w:ascii="Tahoma" w:hAnsi="Tahoma" w:cs="Tahoma"/>
          <w:color w:val="auto"/>
          <w:sz w:val="18"/>
          <w:szCs w:val="18"/>
        </w:rPr>
      </w:pPr>
      <w:r w:rsidRPr="00790B5B">
        <w:rPr>
          <w:rFonts w:ascii="Tahoma" w:hAnsi="Tahoma" w:cs="Tahoma"/>
          <w:color w:val="auto"/>
          <w:sz w:val="18"/>
          <w:szCs w:val="18"/>
        </w:rPr>
        <w:t>Strony dopuszczają możliwość zmiany Umowy w zakresie:</w:t>
      </w:r>
    </w:p>
    <w:p w:rsidR="00F66415" w:rsidRPr="00790B5B" w:rsidRDefault="00D477FE" w:rsidP="001859E4">
      <w:pPr>
        <w:pStyle w:val="Default"/>
        <w:numPr>
          <w:ilvl w:val="1"/>
          <w:numId w:val="48"/>
        </w:numPr>
        <w:jc w:val="both"/>
        <w:rPr>
          <w:rFonts w:ascii="Tahoma" w:hAnsi="Tahoma" w:cs="Tahoma"/>
          <w:color w:val="auto"/>
          <w:sz w:val="18"/>
          <w:szCs w:val="18"/>
        </w:rPr>
      </w:pPr>
      <w:r w:rsidRPr="00790B5B">
        <w:rPr>
          <w:rFonts w:ascii="Tahoma" w:hAnsi="Tahoma" w:cs="Tahoma"/>
          <w:color w:val="auto"/>
          <w:sz w:val="18"/>
          <w:szCs w:val="18"/>
        </w:rPr>
        <w:t xml:space="preserve">zmiany </w:t>
      </w:r>
      <w:r w:rsidR="00F66415" w:rsidRPr="00790B5B">
        <w:rPr>
          <w:rFonts w:ascii="Tahoma" w:hAnsi="Tahoma" w:cs="Tahoma"/>
          <w:color w:val="auto"/>
          <w:sz w:val="18"/>
          <w:szCs w:val="18"/>
        </w:rPr>
        <w:t xml:space="preserve">wynagrodzenia w przypadku zaistnienia okoliczności mających </w:t>
      </w:r>
      <w:r w:rsidRPr="00790B5B">
        <w:rPr>
          <w:rFonts w:ascii="Tahoma" w:hAnsi="Tahoma" w:cs="Tahoma"/>
          <w:color w:val="auto"/>
          <w:sz w:val="18"/>
          <w:szCs w:val="18"/>
        </w:rPr>
        <w:t xml:space="preserve">uzasadniony </w:t>
      </w:r>
      <w:r w:rsidR="00F66415" w:rsidRPr="00790B5B">
        <w:rPr>
          <w:rFonts w:ascii="Tahoma" w:hAnsi="Tahoma" w:cs="Tahoma"/>
          <w:color w:val="auto"/>
          <w:sz w:val="18"/>
          <w:szCs w:val="18"/>
        </w:rPr>
        <w:t xml:space="preserve">wpływ na </w:t>
      </w:r>
      <w:r w:rsidRPr="00790B5B">
        <w:rPr>
          <w:rFonts w:ascii="Tahoma" w:hAnsi="Tahoma" w:cs="Tahoma"/>
          <w:color w:val="auto"/>
          <w:sz w:val="18"/>
          <w:szCs w:val="18"/>
        </w:rPr>
        <w:t>zmianę wynagrodzenia</w:t>
      </w:r>
      <w:r w:rsidR="00F66415" w:rsidRPr="00790B5B">
        <w:rPr>
          <w:rFonts w:ascii="Tahoma" w:hAnsi="Tahoma" w:cs="Tahoma"/>
          <w:color w:val="auto"/>
          <w:sz w:val="18"/>
          <w:szCs w:val="18"/>
        </w:rPr>
        <w:t>,</w:t>
      </w:r>
    </w:p>
    <w:p w:rsidR="00F66415" w:rsidRPr="00790B5B" w:rsidRDefault="00F66415" w:rsidP="001859E4">
      <w:pPr>
        <w:pStyle w:val="Default"/>
        <w:numPr>
          <w:ilvl w:val="1"/>
          <w:numId w:val="48"/>
        </w:numPr>
        <w:jc w:val="both"/>
        <w:rPr>
          <w:rFonts w:ascii="Tahoma" w:hAnsi="Tahoma" w:cs="Tahoma"/>
          <w:color w:val="auto"/>
          <w:sz w:val="18"/>
          <w:szCs w:val="18"/>
        </w:rPr>
      </w:pPr>
      <w:r w:rsidRPr="00790B5B">
        <w:rPr>
          <w:rFonts w:ascii="Tahoma" w:hAnsi="Tahoma" w:cs="Tahoma"/>
          <w:sz w:val="18"/>
          <w:szCs w:val="18"/>
        </w:rPr>
        <w:t>zmian przepisów prawa, mających wpływ na termin wykonania umowy lub sposób jej wykonania; w ww. przypadku umowa może zostać przedłużona o liczbę dni przerwania wykonywania umowy z uwzględnieniem dodatkowego czasu niezbędnego na ponowne podjęcie wykonania umowy,</w:t>
      </w:r>
    </w:p>
    <w:p w:rsidR="00F66415" w:rsidRPr="00790B5B" w:rsidRDefault="00F66415" w:rsidP="001859E4">
      <w:pPr>
        <w:pStyle w:val="Default"/>
        <w:numPr>
          <w:ilvl w:val="1"/>
          <w:numId w:val="48"/>
        </w:numPr>
        <w:jc w:val="both"/>
        <w:rPr>
          <w:rFonts w:ascii="Tahoma" w:hAnsi="Tahoma" w:cs="Tahoma"/>
          <w:color w:val="auto"/>
          <w:sz w:val="18"/>
          <w:szCs w:val="18"/>
        </w:rPr>
      </w:pPr>
      <w:bookmarkStart w:id="2" w:name="_Hlk525550338"/>
      <w:r w:rsidRPr="00790B5B">
        <w:rPr>
          <w:rFonts w:ascii="Tahoma" w:hAnsi="Tahoma" w:cs="Tahoma"/>
          <w:color w:val="auto"/>
          <w:sz w:val="18"/>
          <w:szCs w:val="18"/>
        </w:rPr>
        <w:t xml:space="preserve">wydłużenia terminu wykonania (czasu trwania) umowy w przypadku </w:t>
      </w:r>
      <w:bookmarkEnd w:id="2"/>
      <w:r w:rsidRPr="00790B5B">
        <w:rPr>
          <w:rFonts w:ascii="Tahoma" w:hAnsi="Tahoma" w:cs="Tahoma"/>
          <w:color w:val="auto"/>
          <w:sz w:val="18"/>
          <w:szCs w:val="18"/>
        </w:rPr>
        <w:t>zaistnienia okoliczności leżących po stronie DCO mających wpływ na wydłużenie czasu koniecznego do wykonania czynności będących przedmiotem niniejszej umowy;</w:t>
      </w:r>
      <w:r w:rsidRPr="00790B5B">
        <w:rPr>
          <w:rFonts w:ascii="Tahoma" w:hAnsi="Tahoma" w:cs="Tahoma"/>
          <w:sz w:val="18"/>
          <w:szCs w:val="18"/>
        </w:rPr>
        <w:t xml:space="preserve"> w ww. przypadku umowa może zostać przedłużona o liczbę dni przerwania wykonywania umowy z uwzględnieniem dodatkowego czasu niezbędnego na ponowne podjęcie wykonania umowy, </w:t>
      </w:r>
    </w:p>
    <w:p w:rsidR="00334C3A" w:rsidRPr="00790B5B" w:rsidRDefault="00334C3A" w:rsidP="001859E4">
      <w:pPr>
        <w:pStyle w:val="Default"/>
        <w:numPr>
          <w:ilvl w:val="1"/>
          <w:numId w:val="48"/>
        </w:numPr>
        <w:jc w:val="both"/>
        <w:rPr>
          <w:rFonts w:ascii="Tahoma" w:hAnsi="Tahoma" w:cs="Tahoma"/>
          <w:sz w:val="18"/>
          <w:szCs w:val="18"/>
        </w:rPr>
      </w:pPr>
      <w:r w:rsidRPr="00790B5B">
        <w:rPr>
          <w:rFonts w:ascii="Tahoma" w:hAnsi="Tahoma" w:cs="Tahoma"/>
          <w:color w:val="auto"/>
          <w:sz w:val="18"/>
          <w:szCs w:val="18"/>
        </w:rPr>
        <w:t>wydłużenia terminu wykonania (czasu trwania) umowy w przypadku zaistnienia siły wyższej, w tym wystąpienia i/lub ogłoszenia stanu epidemii (lub stanu epidemicznego), p</w:t>
      </w:r>
      <w:r w:rsidRPr="00790B5B">
        <w:rPr>
          <w:rFonts w:ascii="Tahoma" w:hAnsi="Tahoma" w:cs="Tahoma"/>
          <w:sz w:val="18"/>
          <w:szCs w:val="18"/>
        </w:rPr>
        <w:t xml:space="preserve">rzerwania </w:t>
      </w:r>
      <w:r w:rsidRPr="00790B5B">
        <w:rPr>
          <w:rFonts w:ascii="Tahoma" w:hAnsi="Tahoma" w:cs="Tahoma"/>
          <w:color w:val="auto"/>
          <w:sz w:val="18"/>
          <w:szCs w:val="18"/>
        </w:rPr>
        <w:t>Robót</w:t>
      </w:r>
      <w:r w:rsidRPr="00790B5B">
        <w:rPr>
          <w:rFonts w:ascii="Tahoma" w:hAnsi="Tahoma" w:cs="Tahoma"/>
          <w:color w:val="0070C0"/>
          <w:sz w:val="18"/>
          <w:szCs w:val="18"/>
        </w:rPr>
        <w:t xml:space="preserve"> </w:t>
      </w:r>
      <w:r w:rsidRPr="00790B5B">
        <w:rPr>
          <w:rFonts w:ascii="Tahoma" w:hAnsi="Tahoma" w:cs="Tahoma"/>
          <w:sz w:val="18"/>
          <w:szCs w:val="18"/>
        </w:rPr>
        <w:t xml:space="preserve">przez właściwe organy administracji rządowej lub samorządowej, lub w wyniku wykonalnego orzeczenia sądu, które to </w:t>
      </w:r>
      <w:r w:rsidRPr="00790B5B">
        <w:rPr>
          <w:rFonts w:ascii="Tahoma" w:hAnsi="Tahoma" w:cs="Tahoma"/>
          <w:sz w:val="18"/>
          <w:szCs w:val="18"/>
        </w:rPr>
        <w:lastRenderedPageBreak/>
        <w:t>decyzje zostały wydane nie z przyczyn leżących po stronie Wykonawcy</w:t>
      </w:r>
      <w:r w:rsidRPr="00790B5B">
        <w:rPr>
          <w:rFonts w:ascii="Tahoma" w:hAnsi="Tahoma" w:cs="Tahoma"/>
          <w:color w:val="auto"/>
          <w:sz w:val="18"/>
          <w:szCs w:val="18"/>
        </w:rPr>
        <w:t xml:space="preserve"> lub innych okoliczności niezależnych od Wykonawcy lub których Wykonawca przy zachowaniu należytej staranności nie był w stanie uniknąć albo przewidzieć.</w:t>
      </w:r>
      <w:r w:rsidRPr="00790B5B">
        <w:rPr>
          <w:rFonts w:ascii="Tahoma" w:hAnsi="Tahoma" w:cs="Tahoma"/>
          <w:sz w:val="18"/>
          <w:szCs w:val="18"/>
        </w:rPr>
        <w:t xml:space="preserve"> W ww. przypadku umowa może zostać przedłużona o liczbę dni przerwania wykonywania umowy z uwzględnieniem dodatkowego czasu niezbędnego na ponowne podjęcie wykonania umowy,</w:t>
      </w:r>
    </w:p>
    <w:p w:rsidR="00334C3A"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sz w:val="18"/>
          <w:szCs w:val="18"/>
        </w:rPr>
        <w:t>zmiany</w:t>
      </w:r>
      <w:r w:rsidRPr="00790B5B">
        <w:rPr>
          <w:rFonts w:ascii="Tahoma" w:hAnsi="Tahoma" w:cs="Tahoma"/>
          <w:color w:val="auto"/>
          <w:sz w:val="18"/>
          <w:szCs w:val="18"/>
        </w:rPr>
        <w:t xml:space="preserve"> okoliczności, których nie można było przewidzieć w chwili zawarcia umowy oraz w każdym przypadku, kiedy zmiany umowy są korzystne dla DCO z zachowaniem przepisów ustawy Prawo zamówień publicznych,</w:t>
      </w:r>
    </w:p>
    <w:p w:rsidR="00334C3A"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color w:val="auto"/>
          <w:sz w:val="18"/>
          <w:szCs w:val="18"/>
        </w:rPr>
        <w:t>zmiany danych Stron (np. zmiana siedziby, adresu, nazwy),</w:t>
      </w:r>
    </w:p>
    <w:p w:rsidR="00334C3A"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color w:val="auto"/>
          <w:sz w:val="18"/>
          <w:szCs w:val="18"/>
        </w:rPr>
        <w:t>zmian w zakresie sposobu wykonywania zadań lub zasad funkcjonowania DCO powodujących, iż wykonanie zamówienia lub jego części staje się bezprzedmiotowe lub zaistniała konieczność modyfikacji przedmiotu umowy,</w:t>
      </w:r>
    </w:p>
    <w:p w:rsidR="00334C3A"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color w:val="auto"/>
          <w:sz w:val="18"/>
          <w:szCs w:val="18"/>
        </w:rPr>
        <w:t>omyłek pisarskich lub błędów rachunkowych,</w:t>
      </w:r>
    </w:p>
    <w:p w:rsidR="00334C3A" w:rsidRPr="00790B5B" w:rsidRDefault="00334C3A" w:rsidP="001859E4">
      <w:pPr>
        <w:pStyle w:val="Default"/>
        <w:numPr>
          <w:ilvl w:val="1"/>
          <w:numId w:val="48"/>
        </w:numPr>
        <w:jc w:val="both"/>
        <w:rPr>
          <w:rFonts w:ascii="Tahoma" w:hAnsi="Tahoma" w:cs="Tahoma"/>
          <w:sz w:val="18"/>
          <w:szCs w:val="18"/>
        </w:rPr>
      </w:pPr>
      <w:r w:rsidRPr="00790B5B">
        <w:rPr>
          <w:rFonts w:ascii="Tahoma" w:hAnsi="Tahoma" w:cs="Tahoma"/>
          <w:color w:val="auto"/>
          <w:sz w:val="18"/>
          <w:szCs w:val="18"/>
        </w:rPr>
        <w:t>mających na celu wyjaśnienie wątpliwości treści umowy, jeśli będzie ona budziła wątpliwości interpretacyjne między stronami,</w:t>
      </w:r>
    </w:p>
    <w:p w:rsidR="00334C3A" w:rsidRPr="00790B5B" w:rsidRDefault="0075469B" w:rsidP="001859E4">
      <w:pPr>
        <w:pStyle w:val="Default"/>
        <w:numPr>
          <w:ilvl w:val="1"/>
          <w:numId w:val="48"/>
        </w:numPr>
        <w:jc w:val="both"/>
        <w:rPr>
          <w:rFonts w:ascii="Tahoma" w:hAnsi="Tahoma" w:cs="Tahoma"/>
          <w:color w:val="auto"/>
          <w:sz w:val="18"/>
          <w:szCs w:val="18"/>
        </w:rPr>
      </w:pPr>
      <w:r w:rsidRPr="00790B5B">
        <w:rPr>
          <w:rFonts w:ascii="Tahoma" w:hAnsi="Tahoma" w:cs="Tahoma"/>
          <w:sz w:val="18"/>
          <w:szCs w:val="18"/>
        </w:rPr>
        <w:t>zmianie podwykonawców; w</w:t>
      </w:r>
      <w:r w:rsidR="00334C3A" w:rsidRPr="00790B5B">
        <w:rPr>
          <w:rFonts w:ascii="Tahoma" w:hAnsi="Tahoma" w:cs="Tahoma"/>
          <w:sz w:val="18"/>
          <w:szCs w:val="18"/>
        </w:rPr>
        <w:t xml:space="preserve"> tych okolicznościach warunkiem dokonania zmiany jest wskazanie nowego podwykonawcy o kwalifikacjach zgodnych z wymaganymi w Specyfikacji Istotnych Warunków Zamówienia, jeżeli Wykonawca polegał na jego doświadczeniu i zdolnościach i kwalifikacjach w przetargu,</w:t>
      </w:r>
    </w:p>
    <w:p w:rsidR="00334C3A"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color w:val="auto"/>
          <w:sz w:val="18"/>
          <w:szCs w:val="18"/>
        </w:rPr>
        <w:t>innych zmian korzystnych dla DCO, w tym polegających na zamianie elementów zamówienia na elementy o lepszych lub/i odpowiedniejszych parametrach technicznych chociażby wiązało się to z koniecznością zmiany terminu lub sposobu wykonania zamówienia.</w:t>
      </w:r>
    </w:p>
    <w:p w:rsidR="00334C3A"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sz w:val="18"/>
          <w:szCs w:val="18"/>
        </w:rPr>
        <w:t xml:space="preserve">w zakresie wydłużenia czasu wykonania Umowy lub sposobu wykonania zadań w przypadku wystąpienia gwałtownej dekoniunktury lub innych  nieprzewidzianych okoliczności, niezależnych od żadnej ze Stron (gospodarczych, politycznych, społecznych, atmosferycznych itp.), które w bezpośredni sposób wpłyną na okoliczności realizacji umowy, </w:t>
      </w:r>
    </w:p>
    <w:p w:rsidR="00334C3A"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sz w:val="18"/>
          <w:szCs w:val="18"/>
        </w:rPr>
        <w:t xml:space="preserve">w zakresie 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F66415" w:rsidRPr="00790B5B" w:rsidRDefault="00334C3A" w:rsidP="001859E4">
      <w:pPr>
        <w:pStyle w:val="Default"/>
        <w:numPr>
          <w:ilvl w:val="1"/>
          <w:numId w:val="48"/>
        </w:numPr>
        <w:jc w:val="both"/>
        <w:rPr>
          <w:rFonts w:ascii="Tahoma" w:hAnsi="Tahoma" w:cs="Tahoma"/>
          <w:color w:val="auto"/>
          <w:sz w:val="18"/>
          <w:szCs w:val="18"/>
        </w:rPr>
      </w:pPr>
      <w:r w:rsidRPr="00790B5B">
        <w:rPr>
          <w:rFonts w:ascii="Tahoma" w:hAnsi="Tahoma" w:cs="Tahoma"/>
          <w:sz w:val="18"/>
          <w:szCs w:val="18"/>
        </w:rPr>
        <w:t>w zakresie wydłużenia czasu trwania Umowy w przypadku konieczności wydania lub zmiany decyzji organów administracyjnych związanych z przedmiotem zamówienia.</w:t>
      </w:r>
    </w:p>
    <w:p w:rsidR="00F66415" w:rsidRPr="00790B5B" w:rsidRDefault="00F66415" w:rsidP="001859E4">
      <w:pPr>
        <w:numPr>
          <w:ilvl w:val="0"/>
          <w:numId w:val="10"/>
        </w:numPr>
        <w:suppressAutoHyphens w:val="0"/>
        <w:spacing w:after="0"/>
        <w:rPr>
          <w:rFonts w:ascii="Tahoma" w:hAnsi="Tahoma" w:cs="Tahoma"/>
          <w:sz w:val="18"/>
          <w:szCs w:val="18"/>
        </w:rPr>
      </w:pPr>
      <w:r w:rsidRPr="00790B5B">
        <w:rPr>
          <w:rFonts w:ascii="Tahoma" w:hAnsi="Tahoma" w:cs="Tahoma"/>
          <w:sz w:val="18"/>
          <w:szCs w:val="18"/>
        </w:rPr>
        <w:t>Warunki dokonania zmian w odniesieniu do zakresu i sposobu, ewentualnie terminu wykonywania Robót.</w:t>
      </w:r>
    </w:p>
    <w:p w:rsidR="00F66415" w:rsidRPr="00790B5B" w:rsidRDefault="00F66415" w:rsidP="001859E4">
      <w:pPr>
        <w:numPr>
          <w:ilvl w:val="1"/>
          <w:numId w:val="49"/>
        </w:numPr>
        <w:suppressAutoHyphens w:val="0"/>
        <w:spacing w:after="0"/>
        <w:jc w:val="both"/>
        <w:rPr>
          <w:rFonts w:ascii="Tahoma" w:hAnsi="Tahoma" w:cs="Tahoma"/>
          <w:sz w:val="18"/>
          <w:szCs w:val="18"/>
        </w:rPr>
      </w:pPr>
      <w:r w:rsidRPr="00790B5B">
        <w:rPr>
          <w:rFonts w:ascii="Tahoma" w:hAnsi="Tahoma" w:cs="Tahoma"/>
          <w:sz w:val="18"/>
          <w:szCs w:val="18"/>
        </w:rPr>
        <w:t>DCO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istotne błędy lub braki dotyczące zakresu robót w Programie funkcjonalno - użytkowym. Zmiana może nastąpić również wtedy, gdy DCO z przyczyn ekonomicznych, technicznych lub prawnych zmieni sposób wykonania Robót wprowadzając inne rozwiązania techniczne lub projektowe. Różnica pomiędzy wartościami Robót niezbędnymi do wykonania w wyniku ww. zmiany a przewidzianymi do wykonania Dokumentacją i Umową i nie wykonywanymi w wyniku ww. zmiany będzie określona na podstawie kosztorysu zamiennego i o tę różnicę zmienione zostanie wynagrodzenie Wykonawcy; warunkiem zmiany wynagrodzenia jest podpisanie przez Strony s</w:t>
      </w:r>
      <w:r w:rsidR="0075469B" w:rsidRPr="00790B5B">
        <w:rPr>
          <w:rFonts w:ascii="Tahoma" w:hAnsi="Tahoma" w:cs="Tahoma"/>
          <w:sz w:val="18"/>
          <w:szCs w:val="18"/>
        </w:rPr>
        <w:t>tosownego Aneksu,</w:t>
      </w:r>
    </w:p>
    <w:p w:rsidR="00F66415" w:rsidRPr="00790B5B" w:rsidRDefault="00F66415" w:rsidP="001859E4">
      <w:pPr>
        <w:numPr>
          <w:ilvl w:val="1"/>
          <w:numId w:val="49"/>
        </w:numPr>
        <w:suppressAutoHyphens w:val="0"/>
        <w:spacing w:after="0"/>
        <w:jc w:val="both"/>
        <w:rPr>
          <w:rFonts w:ascii="Tahoma" w:hAnsi="Tahoma" w:cs="Tahoma"/>
          <w:sz w:val="18"/>
          <w:szCs w:val="18"/>
        </w:rPr>
      </w:pPr>
      <w:r w:rsidRPr="00790B5B">
        <w:rPr>
          <w:rFonts w:ascii="Tahoma" w:hAnsi="Tahoma" w:cs="Tahoma"/>
          <w:sz w:val="18"/>
          <w:szCs w:val="18"/>
        </w:rPr>
        <w:t>DCO przewiduje możliwość zmiany Umowy, jeżeli nastąpi konieczność wykonania robót zapobiegających powstaniu wady obiektu budowlanego z przyczyn nie dotyczących Dokumentacji projektowej. Zmiana taka obejmować będzie zmianę zakresu rzeczowego Robót i odpowiednią zmianę wynagrodzenia Wykonawcy. Wartość robót niezbędnych do wykonania w wyniku ww. zmiany będzie określona na podstawie kosztorysu zamiennego i o tę wartość zmienione zostanie wynagrodzenie Wykonawcy; warunkiem zmiany wynagrodzenia jest podpisanie przez Strony stosownego Aneksu.</w:t>
      </w:r>
    </w:p>
    <w:p w:rsidR="00F66415" w:rsidRPr="00790B5B" w:rsidRDefault="00F66415" w:rsidP="001859E4">
      <w:pPr>
        <w:numPr>
          <w:ilvl w:val="0"/>
          <w:numId w:val="10"/>
        </w:numPr>
        <w:suppressAutoHyphens w:val="0"/>
        <w:spacing w:after="0"/>
        <w:jc w:val="both"/>
        <w:rPr>
          <w:rFonts w:ascii="Tahoma" w:hAnsi="Tahoma" w:cs="Tahoma"/>
          <w:sz w:val="18"/>
          <w:szCs w:val="18"/>
        </w:rPr>
      </w:pPr>
      <w:r w:rsidRPr="00790B5B">
        <w:rPr>
          <w:rFonts w:ascii="Tahoma" w:hAnsi="Tahoma" w:cs="Tahoma"/>
          <w:sz w:val="18"/>
          <w:szCs w:val="18"/>
        </w:rPr>
        <w:t>Zmiany mogą być zainicjowane przez DCO, przez żądanie skierowane do Wykonawcy, aby przedłożył ofertę na zmianę uwzględniając sposób obliczenia ceny oferty, o którym mowa w ust. 2 i 5. Wykonawca nie wprowadzi żadnych zmian czy też modyfikacji Robót objętych Umową, zanim nie uzyska uprzednio akceptacji DCO, jeżeli generuje ona zmiany finansowe oraz zanim nie zostanie podpisany stosowny aneks do Umowy.</w:t>
      </w:r>
    </w:p>
    <w:p w:rsidR="00334C3A" w:rsidRPr="00790B5B" w:rsidRDefault="00334C3A" w:rsidP="001859E4">
      <w:pPr>
        <w:numPr>
          <w:ilvl w:val="0"/>
          <w:numId w:val="10"/>
        </w:numPr>
        <w:suppressAutoHyphens w:val="0"/>
        <w:spacing w:after="0"/>
        <w:jc w:val="both"/>
        <w:rPr>
          <w:rFonts w:ascii="Tahoma" w:hAnsi="Tahoma" w:cs="Tahoma"/>
          <w:sz w:val="18"/>
          <w:szCs w:val="18"/>
        </w:rPr>
      </w:pPr>
      <w:r w:rsidRPr="00790B5B">
        <w:rPr>
          <w:rFonts w:ascii="Tahoma" w:hAnsi="Tahoma" w:cs="Tahoma"/>
          <w:sz w:val="18"/>
          <w:szCs w:val="18"/>
        </w:rPr>
        <w:t>Wykonawca może z własnej inicjatywy wnioskować zmiany w sposobie realizacji Robót objętych Umową inaczej niż to przewiduje Program funkcjonalno-użytkowy albo wnioskować o zastosowanie innych materiałów, urządzeń lub konstrukcji, niż określone w PFU, jeżeli zmiany te nie wpłyną negatywnie na trwałość i 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DCO i uzyskać jego pisemna akceptację. Po uzyskaniu powyżej określonej akceptacji, Wykonawca przedkłada DCO kompletny wniosek w sprawie proponowanych zmian, który zostanie rozpatrzony i rozstrzygnięty przez DCO. Jeżeli zamierzone zmiany powodują potrzebę zmiany Dokumentacji projektowej, Wykonawca dokonuje jej na własny koszt zapewniając DCO uzyskanie autorskich praw majątkowych w ramach wynagrodzenia Wykonawcy z tytułu przedmiotu niniejszej Umowy.</w:t>
      </w:r>
    </w:p>
    <w:p w:rsidR="00334C3A" w:rsidRPr="00790B5B" w:rsidRDefault="00334C3A" w:rsidP="001859E4">
      <w:pPr>
        <w:numPr>
          <w:ilvl w:val="0"/>
          <w:numId w:val="10"/>
        </w:numPr>
        <w:suppressAutoHyphens w:val="0"/>
        <w:spacing w:after="0"/>
        <w:jc w:val="both"/>
        <w:rPr>
          <w:rFonts w:ascii="Tahoma" w:hAnsi="Tahoma" w:cs="Tahoma"/>
          <w:sz w:val="18"/>
          <w:szCs w:val="18"/>
        </w:rPr>
      </w:pPr>
      <w:r w:rsidRPr="00790B5B">
        <w:rPr>
          <w:rFonts w:ascii="Tahoma" w:hAnsi="Tahoma" w:cs="Tahoma"/>
          <w:sz w:val="18"/>
          <w:szCs w:val="18"/>
        </w:rPr>
        <w:lastRenderedPageBreak/>
        <w:t>Wycena zmian:</w:t>
      </w:r>
    </w:p>
    <w:p w:rsidR="00334C3A" w:rsidRPr="00790B5B" w:rsidRDefault="00334C3A" w:rsidP="001859E4">
      <w:pPr>
        <w:pStyle w:val="Akapitzlist"/>
        <w:numPr>
          <w:ilvl w:val="1"/>
          <w:numId w:val="10"/>
        </w:numPr>
        <w:suppressAutoHyphens w:val="0"/>
        <w:spacing w:after="0"/>
        <w:jc w:val="both"/>
        <w:rPr>
          <w:rFonts w:ascii="Tahoma" w:hAnsi="Tahoma" w:cs="Tahoma"/>
          <w:sz w:val="18"/>
          <w:szCs w:val="18"/>
        </w:rPr>
      </w:pPr>
      <w:r w:rsidRPr="00790B5B">
        <w:rPr>
          <w:rFonts w:ascii="Tahoma" w:hAnsi="Tahoma" w:cs="Tahoma"/>
          <w:sz w:val="18"/>
          <w:szCs w:val="18"/>
        </w:rPr>
        <w:t>przez Wykonawcę:</w:t>
      </w:r>
    </w:p>
    <w:p w:rsidR="00334C3A" w:rsidRPr="00790B5B" w:rsidRDefault="00334C3A" w:rsidP="001859E4">
      <w:pPr>
        <w:numPr>
          <w:ilvl w:val="2"/>
          <w:numId w:val="50"/>
        </w:numPr>
        <w:suppressAutoHyphens w:val="0"/>
        <w:spacing w:after="0"/>
        <w:jc w:val="both"/>
        <w:rPr>
          <w:rFonts w:ascii="Tahoma" w:hAnsi="Tahoma" w:cs="Tahoma"/>
          <w:sz w:val="18"/>
          <w:szCs w:val="18"/>
        </w:rPr>
      </w:pPr>
      <w:r w:rsidRPr="00790B5B">
        <w:rPr>
          <w:rFonts w:ascii="Tahoma" w:hAnsi="Tahoma" w:cs="Tahoma"/>
          <w:sz w:val="18"/>
          <w:szCs w:val="18"/>
        </w:rPr>
        <w:t>na podstawie pozycji Kosztorysu wykonawczego dla robót, dla których jest to możliwe,</w:t>
      </w:r>
    </w:p>
    <w:p w:rsidR="00334C3A" w:rsidRPr="00790B5B" w:rsidRDefault="00334C3A" w:rsidP="001859E4">
      <w:pPr>
        <w:numPr>
          <w:ilvl w:val="2"/>
          <w:numId w:val="50"/>
        </w:numPr>
        <w:suppressAutoHyphens w:val="0"/>
        <w:spacing w:after="0"/>
        <w:jc w:val="both"/>
        <w:rPr>
          <w:rFonts w:ascii="Tahoma" w:hAnsi="Tahoma" w:cs="Tahoma"/>
          <w:sz w:val="18"/>
          <w:szCs w:val="18"/>
        </w:rPr>
      </w:pPr>
      <w:r w:rsidRPr="00790B5B">
        <w:rPr>
          <w:rFonts w:ascii="Tahoma" w:hAnsi="Tahoma" w:cs="Tahoma"/>
          <w:sz w:val="18"/>
          <w:szCs w:val="18"/>
        </w:rPr>
        <w:t>metodą kalkulacji szczegółowej opisaną w (nieobowiązujących) postanowieniach rozporządzenia Ministra Rozwoju Regionalnego i Budownictwa z dnia 13 lipca 2001 r. w sprawie metod kosztorysowania obiektów i robót budowlanych (Dz.U. z 2001 r. Nr 80,poz. 867), a przyjętych do stosowania zgodnie z art. 353¹ Kodeksu Cywilnego - dla robót zamiennych, których nie można wycenić na podstawie pozycji ujętych w Kosztorysie wykonawczym.</w:t>
      </w:r>
    </w:p>
    <w:p w:rsidR="00334C3A" w:rsidRPr="00790B5B" w:rsidRDefault="00334C3A" w:rsidP="001859E4">
      <w:pPr>
        <w:numPr>
          <w:ilvl w:val="1"/>
          <w:numId w:val="10"/>
        </w:numPr>
        <w:suppressAutoHyphens w:val="0"/>
        <w:spacing w:after="0"/>
        <w:jc w:val="both"/>
        <w:rPr>
          <w:rFonts w:ascii="Tahoma" w:hAnsi="Tahoma" w:cs="Tahoma"/>
          <w:sz w:val="18"/>
          <w:szCs w:val="18"/>
        </w:rPr>
      </w:pPr>
      <w:r w:rsidRPr="00790B5B">
        <w:rPr>
          <w:rFonts w:ascii="Tahoma" w:hAnsi="Tahoma" w:cs="Tahoma"/>
          <w:sz w:val="18"/>
          <w:szCs w:val="18"/>
        </w:rPr>
        <w:t>Kosztorys zamienny opracowany metodą szczegółową (kosztorys dla robót zamiennych, których nie można wycenić na podstawie pozycji ujętych w Kosztorysie wykonawczym) określający cenę jednostkową opracowany będzie w oparciu o następujące składniki cenotwórcze:</w:t>
      </w:r>
    </w:p>
    <w:p w:rsidR="00334C3A" w:rsidRPr="00790B5B" w:rsidRDefault="00334C3A" w:rsidP="001859E4">
      <w:pPr>
        <w:numPr>
          <w:ilvl w:val="2"/>
          <w:numId w:val="51"/>
        </w:numPr>
        <w:suppressAutoHyphens w:val="0"/>
        <w:spacing w:after="0"/>
        <w:jc w:val="both"/>
        <w:rPr>
          <w:rFonts w:ascii="Tahoma" w:hAnsi="Tahoma" w:cs="Tahoma"/>
          <w:sz w:val="18"/>
          <w:szCs w:val="18"/>
        </w:rPr>
      </w:pPr>
      <w:r w:rsidRPr="00790B5B">
        <w:rPr>
          <w:rFonts w:ascii="Tahoma" w:hAnsi="Tahoma" w:cs="Tahoma"/>
          <w:sz w:val="18"/>
          <w:szCs w:val="18"/>
        </w:rPr>
        <w:t>ceny czynników cenotwórczych [R(robocizna), M(materiał), S(sprzęt), Kp (koszty pośrednie), Z(zysk)] zostaną przyjęte na poziomie średnim wynikającym z publikacji kwartalnych Sekocenbud ustalanych na dzień sporządzenia kosztorysów zamiennych oraz nakładów rzeczowych zgodnie z odpowiednimi Katalogami (KNR),</w:t>
      </w:r>
    </w:p>
    <w:p w:rsidR="00334C3A" w:rsidRPr="00790B5B" w:rsidRDefault="00334C3A" w:rsidP="001859E4">
      <w:pPr>
        <w:numPr>
          <w:ilvl w:val="2"/>
          <w:numId w:val="51"/>
        </w:numPr>
        <w:suppressAutoHyphens w:val="0"/>
        <w:spacing w:after="0"/>
        <w:jc w:val="both"/>
        <w:rPr>
          <w:rFonts w:ascii="Tahoma" w:hAnsi="Tahoma" w:cs="Tahoma"/>
          <w:sz w:val="18"/>
          <w:szCs w:val="18"/>
        </w:rPr>
      </w:pPr>
      <w:r w:rsidRPr="00790B5B">
        <w:rPr>
          <w:rFonts w:ascii="Tahoma" w:hAnsi="Tahoma" w:cs="Tahoma"/>
          <w:sz w:val="18"/>
          <w:szCs w:val="18"/>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rsidR="00334C3A" w:rsidRPr="00790B5B" w:rsidRDefault="00334C3A" w:rsidP="001859E4">
      <w:pPr>
        <w:numPr>
          <w:ilvl w:val="2"/>
          <w:numId w:val="51"/>
        </w:numPr>
        <w:suppressAutoHyphens w:val="0"/>
        <w:spacing w:after="0"/>
        <w:jc w:val="both"/>
        <w:rPr>
          <w:rFonts w:ascii="Tahoma" w:hAnsi="Tahoma" w:cs="Tahoma"/>
          <w:sz w:val="18"/>
          <w:szCs w:val="18"/>
        </w:rPr>
      </w:pPr>
      <w:r w:rsidRPr="00790B5B">
        <w:rPr>
          <w:rFonts w:ascii="Tahoma" w:hAnsi="Tahoma" w:cs="Tahoma"/>
          <w:sz w:val="18"/>
          <w:szCs w:val="18"/>
        </w:rPr>
        <w:t>jeżeli cena jednostkowa Robót określona przez Wykonawcę w trybie wskazanym wyżej przedstawiona do akceptacji DCO będzie nieuzasadniona, DCO uprawniony jest do wprowadzenia wiążącej korekty ceny jednostkowej.</w:t>
      </w:r>
    </w:p>
    <w:p w:rsidR="00334C3A" w:rsidRPr="00790B5B" w:rsidRDefault="00334C3A" w:rsidP="001859E4">
      <w:pPr>
        <w:pStyle w:val="Default"/>
        <w:numPr>
          <w:ilvl w:val="0"/>
          <w:numId w:val="10"/>
        </w:numPr>
        <w:jc w:val="both"/>
        <w:rPr>
          <w:rFonts w:ascii="Tahoma" w:hAnsi="Tahoma" w:cs="Tahoma"/>
          <w:sz w:val="18"/>
          <w:szCs w:val="18"/>
        </w:rPr>
      </w:pPr>
      <w:r w:rsidRPr="00790B5B">
        <w:rPr>
          <w:rFonts w:ascii="Tahoma" w:hAnsi="Tahoma" w:cs="Tahoma"/>
          <w:sz w:val="18"/>
          <w:szCs w:val="18"/>
        </w:rPr>
        <w:t>Pozostałe warunki dokonania zmian Umowy w zakresie dotyczącym Przedmiotu umowy – zmiana umowy może polegać na:</w:t>
      </w:r>
    </w:p>
    <w:p w:rsidR="00334C3A" w:rsidRPr="00790B5B" w:rsidRDefault="00334C3A" w:rsidP="001859E4">
      <w:pPr>
        <w:pStyle w:val="Default"/>
        <w:numPr>
          <w:ilvl w:val="1"/>
          <w:numId w:val="10"/>
        </w:numPr>
        <w:jc w:val="both"/>
        <w:rPr>
          <w:rFonts w:ascii="Tahoma" w:hAnsi="Tahoma" w:cs="Tahoma"/>
          <w:sz w:val="18"/>
          <w:szCs w:val="18"/>
        </w:rPr>
      </w:pPr>
      <w:r w:rsidRPr="00790B5B">
        <w:rPr>
          <w:rFonts w:ascii="Tahoma" w:hAnsi="Tahoma" w:cs="Tahoma"/>
          <w:sz w:val="18"/>
          <w:szCs w:val="18"/>
        </w:rPr>
        <w:t>ograniczeniu niektórych obowiązków Wykonawcy, jeżeli ich niewykonanie przez Wykonawcę nie wpłynie negatywnie na należyte wykonanie umowy, a przyspieszy zakończenie realizacji przedmiotu umowy,</w:t>
      </w:r>
    </w:p>
    <w:p w:rsidR="00334C3A" w:rsidRPr="00790B5B" w:rsidRDefault="00334C3A" w:rsidP="001859E4">
      <w:pPr>
        <w:pStyle w:val="Default"/>
        <w:numPr>
          <w:ilvl w:val="1"/>
          <w:numId w:val="10"/>
        </w:numPr>
        <w:jc w:val="both"/>
        <w:rPr>
          <w:rFonts w:ascii="Tahoma" w:hAnsi="Tahoma" w:cs="Tahoma"/>
          <w:color w:val="auto"/>
          <w:sz w:val="18"/>
          <w:szCs w:val="18"/>
        </w:rPr>
      </w:pPr>
      <w:r w:rsidRPr="00790B5B">
        <w:rPr>
          <w:rFonts w:ascii="Tahoma" w:hAnsi="Tahoma" w:cs="Tahoma"/>
          <w:sz w:val="18"/>
          <w:szCs w:val="18"/>
        </w:rPr>
        <w:t>zmianie osób odpowiedzialnych za realizację Umowy - w razie udokumentowanej przez Wykonawcę niemożliwości dalszego świadczenia usług przez określoną osobę, w szczególności: zakończenia przez tę osobę stosunku prawnego z Wykonawcą lub choroby. W tych okolicznościach warunkiem dokonania zmiany jest wskazanie nowej osoby o kwalifikacjach zgodnych z wymaganymi w Specyfikacji Istotnych Warunków Zamówienia,</w:t>
      </w:r>
    </w:p>
    <w:p w:rsidR="00334C3A" w:rsidRPr="00790B5B" w:rsidRDefault="00334C3A" w:rsidP="001859E4">
      <w:pPr>
        <w:pStyle w:val="Default"/>
        <w:numPr>
          <w:ilvl w:val="0"/>
          <w:numId w:val="10"/>
        </w:numPr>
        <w:jc w:val="both"/>
        <w:rPr>
          <w:rFonts w:ascii="Tahoma" w:hAnsi="Tahoma" w:cs="Tahoma"/>
          <w:sz w:val="18"/>
          <w:szCs w:val="18"/>
        </w:rPr>
      </w:pPr>
      <w:r w:rsidRPr="00790B5B">
        <w:rPr>
          <w:rFonts w:ascii="Tahoma" w:hAnsi="Tahoma" w:cs="Tahoma"/>
          <w:color w:val="auto"/>
          <w:sz w:val="18"/>
          <w:szCs w:val="18"/>
        </w:rPr>
        <w:t>Okoliczności i warunki dokonania zmian nie oznaczają roszczenia żadnej ze stron o zmianę, stanowiąc jedynie prawną możliwość dokonania zmiany umowy za zgodą Stron.</w:t>
      </w:r>
    </w:p>
    <w:p w:rsidR="00F66415" w:rsidRPr="00790B5B" w:rsidRDefault="00F66415" w:rsidP="00790B5B">
      <w:pPr>
        <w:pStyle w:val="Default"/>
        <w:ind w:left="360"/>
        <w:jc w:val="both"/>
        <w:rPr>
          <w:rFonts w:ascii="Tahoma" w:hAnsi="Tahoma" w:cs="Tahoma"/>
          <w:sz w:val="18"/>
          <w:szCs w:val="18"/>
        </w:rPr>
      </w:pPr>
    </w:p>
    <w:p w:rsidR="00F66415" w:rsidRPr="00790B5B" w:rsidRDefault="00F66415" w:rsidP="00790B5B">
      <w:pPr>
        <w:suppressAutoHyphens w:val="0"/>
        <w:spacing w:after="0"/>
        <w:ind w:right="94"/>
        <w:jc w:val="center"/>
        <w:rPr>
          <w:rFonts w:ascii="Tahoma" w:hAnsi="Tahoma" w:cs="Tahoma"/>
          <w:b/>
          <w:sz w:val="18"/>
          <w:szCs w:val="18"/>
        </w:rPr>
      </w:pPr>
      <w:r w:rsidRPr="00790B5B">
        <w:rPr>
          <w:rFonts w:ascii="Tahoma" w:hAnsi="Tahoma" w:cs="Tahoma"/>
          <w:b/>
          <w:sz w:val="18"/>
          <w:szCs w:val="18"/>
        </w:rPr>
        <w:t>Rozdział XIII. Odstąpienie od Umowy</w:t>
      </w:r>
    </w:p>
    <w:p w:rsidR="00F66415" w:rsidRPr="00790B5B" w:rsidRDefault="00334C3A" w:rsidP="00790B5B">
      <w:pPr>
        <w:suppressAutoHyphens w:val="0"/>
        <w:spacing w:after="0"/>
        <w:ind w:right="94"/>
        <w:jc w:val="center"/>
        <w:rPr>
          <w:rFonts w:ascii="Tahoma" w:hAnsi="Tahoma" w:cs="Tahoma"/>
          <w:sz w:val="18"/>
          <w:szCs w:val="18"/>
        </w:rPr>
      </w:pPr>
      <w:r w:rsidRPr="00790B5B">
        <w:rPr>
          <w:rFonts w:ascii="Tahoma" w:hAnsi="Tahoma" w:cs="Tahoma"/>
          <w:b/>
          <w:sz w:val="18"/>
          <w:szCs w:val="18"/>
        </w:rPr>
        <w:t>§17</w:t>
      </w:r>
    </w:p>
    <w:p w:rsidR="00F66415" w:rsidRPr="00790B5B" w:rsidRDefault="00F66415" w:rsidP="00790B5B">
      <w:pPr>
        <w:pStyle w:val="Akapitzlist"/>
        <w:numPr>
          <w:ilvl w:val="0"/>
          <w:numId w:val="2"/>
        </w:numPr>
        <w:suppressAutoHyphens w:val="0"/>
        <w:spacing w:after="0"/>
        <w:ind w:right="94"/>
        <w:jc w:val="both"/>
        <w:rPr>
          <w:rFonts w:ascii="Tahoma" w:hAnsi="Tahoma" w:cs="Tahoma"/>
          <w:sz w:val="18"/>
          <w:szCs w:val="18"/>
        </w:rPr>
      </w:pPr>
      <w:r w:rsidRPr="00790B5B">
        <w:rPr>
          <w:rFonts w:ascii="Tahoma" w:hAnsi="Tahoma" w:cs="Tahoma"/>
          <w:sz w:val="18"/>
          <w:szCs w:val="18"/>
        </w:rPr>
        <w:t>DCO przysługuje prawo odstąpienia od umowy w przypadkach wskazanych w niniejszej Umowie oraz następujących sytuacjach:</w:t>
      </w:r>
    </w:p>
    <w:p w:rsidR="00F66415" w:rsidRPr="00790B5B" w:rsidRDefault="00F66415" w:rsidP="001859E4">
      <w:pPr>
        <w:pStyle w:val="Akapitzlist"/>
        <w:numPr>
          <w:ilvl w:val="1"/>
          <w:numId w:val="52"/>
        </w:numPr>
        <w:suppressAutoHyphens w:val="0"/>
        <w:spacing w:after="0"/>
        <w:ind w:right="94"/>
        <w:jc w:val="both"/>
        <w:rPr>
          <w:rFonts w:ascii="Tahoma" w:hAnsi="Tahoma" w:cs="Tahoma"/>
          <w:sz w:val="18"/>
          <w:szCs w:val="18"/>
        </w:rPr>
      </w:pPr>
      <w:r w:rsidRPr="00790B5B">
        <w:rPr>
          <w:rFonts w:ascii="Tahoma" w:hAnsi="Tahoma" w:cs="Tahoma"/>
          <w:color w:val="000000"/>
          <w:sz w:val="18"/>
          <w:szCs w:val="18"/>
        </w:rPr>
        <w:t>w razie zaistnienia istotnej zm</w:t>
      </w:r>
      <w:r w:rsidRPr="00790B5B">
        <w:rPr>
          <w:rFonts w:ascii="Tahoma" w:hAnsi="Tahoma" w:cs="Tahoma"/>
          <w:sz w:val="18"/>
          <w:szCs w:val="18"/>
        </w:rPr>
        <w:t>iany okoliczności powodującej, że wykonanie Umowy  nie leży w interesie publicznym, czego nie można było przewidzieć w chwili zawarcia Umowy, lub dalsze wykonywanie umowy może zagrozić istotnemu interesowi bezpieczeństwa państwa lub bezpieczeństwu publicznemu, DCO może odstąpić od Umowy w terminie 30 dni od powzięcia wiadomości o tych okolicznościach. W takim przypadku Wykonawca może żądać wyłącznie wynagrodzenia należnego z tytułu wykonania cz</w:t>
      </w:r>
      <w:r w:rsidR="009A24FF" w:rsidRPr="00790B5B">
        <w:rPr>
          <w:rFonts w:ascii="Tahoma" w:hAnsi="Tahoma" w:cs="Tahoma"/>
          <w:sz w:val="18"/>
          <w:szCs w:val="18"/>
        </w:rPr>
        <w:t>ęści Umowy</w:t>
      </w:r>
      <w:r w:rsidRPr="00790B5B">
        <w:rPr>
          <w:rFonts w:ascii="Tahoma" w:hAnsi="Tahoma" w:cs="Tahoma"/>
          <w:sz w:val="18"/>
          <w:szCs w:val="18"/>
        </w:rPr>
        <w:t>,</w:t>
      </w:r>
    </w:p>
    <w:p w:rsidR="00F66415" w:rsidRPr="00790B5B" w:rsidRDefault="00F66415" w:rsidP="001859E4">
      <w:pPr>
        <w:pStyle w:val="Akapitzlist"/>
        <w:numPr>
          <w:ilvl w:val="1"/>
          <w:numId w:val="52"/>
        </w:numPr>
        <w:suppressAutoHyphens w:val="0"/>
        <w:spacing w:after="0"/>
        <w:ind w:right="94"/>
        <w:jc w:val="both"/>
        <w:rPr>
          <w:rFonts w:ascii="Tahoma" w:hAnsi="Tahoma" w:cs="Tahoma"/>
          <w:sz w:val="18"/>
          <w:szCs w:val="18"/>
        </w:rPr>
      </w:pPr>
      <w:r w:rsidRPr="00790B5B">
        <w:rPr>
          <w:rFonts w:ascii="Tahoma" w:hAnsi="Tahoma" w:cs="Tahoma"/>
          <w:sz w:val="18"/>
          <w:szCs w:val="18"/>
        </w:rPr>
        <w:t xml:space="preserve">gdy łączna wartość kar umownych naliczonych za niedotrzymanie zobowiązań umownych dotyczących terminów realizacji przekroczy </w:t>
      </w:r>
      <w:r w:rsidR="009A24FF" w:rsidRPr="00790B5B">
        <w:rPr>
          <w:rFonts w:ascii="Tahoma" w:hAnsi="Tahoma" w:cs="Tahoma"/>
          <w:sz w:val="18"/>
          <w:szCs w:val="18"/>
        </w:rPr>
        <w:t>30</w:t>
      </w:r>
      <w:r w:rsidRPr="00790B5B">
        <w:rPr>
          <w:rFonts w:ascii="Tahoma" w:hAnsi="Tahoma" w:cs="Tahoma"/>
          <w:sz w:val="18"/>
          <w:szCs w:val="18"/>
        </w:rPr>
        <w:t>% wartości wynagrodzenia umownego netto,</w:t>
      </w:r>
    </w:p>
    <w:p w:rsidR="00F66415" w:rsidRPr="00790B5B" w:rsidRDefault="00F66415" w:rsidP="001859E4">
      <w:pPr>
        <w:pStyle w:val="Akapitzlist"/>
        <w:numPr>
          <w:ilvl w:val="1"/>
          <w:numId w:val="52"/>
        </w:numPr>
        <w:suppressAutoHyphens w:val="0"/>
        <w:spacing w:after="0"/>
        <w:ind w:right="94"/>
        <w:jc w:val="both"/>
        <w:rPr>
          <w:rFonts w:ascii="Tahoma" w:eastAsia="Tahoma" w:hAnsi="Tahoma" w:cs="Tahoma"/>
          <w:sz w:val="18"/>
          <w:szCs w:val="18"/>
        </w:rPr>
      </w:pPr>
      <w:r w:rsidRPr="00790B5B">
        <w:rPr>
          <w:rFonts w:ascii="Tahoma" w:hAnsi="Tahoma" w:cs="Tahoma"/>
          <w:sz w:val="18"/>
          <w:szCs w:val="18"/>
        </w:rPr>
        <w:t>gdy zostanie wszczęte postępowanie zmierzające do ogłoszenia upadłości, rozwiązania firmy Wykonawcy lub wszczęte zostanie postępowanie układowe z wniosku Wykonawcy,</w:t>
      </w:r>
    </w:p>
    <w:p w:rsidR="00F66415" w:rsidRPr="00790B5B" w:rsidRDefault="00F66415" w:rsidP="001859E4">
      <w:pPr>
        <w:pStyle w:val="Akapitzlist"/>
        <w:numPr>
          <w:ilvl w:val="1"/>
          <w:numId w:val="52"/>
        </w:numPr>
        <w:suppressAutoHyphens w:val="0"/>
        <w:spacing w:after="0"/>
        <w:ind w:right="94"/>
        <w:jc w:val="both"/>
        <w:rPr>
          <w:rFonts w:ascii="Tahoma" w:hAnsi="Tahoma" w:cs="Tahoma"/>
          <w:sz w:val="18"/>
          <w:szCs w:val="18"/>
        </w:rPr>
      </w:pPr>
      <w:r w:rsidRPr="00790B5B">
        <w:rPr>
          <w:rFonts w:ascii="Tahoma" w:eastAsia="Tahoma" w:hAnsi="Tahoma" w:cs="Tahoma"/>
          <w:sz w:val="18"/>
          <w:szCs w:val="18"/>
        </w:rPr>
        <w:t xml:space="preserve"> </w:t>
      </w:r>
      <w:r w:rsidRPr="00790B5B">
        <w:rPr>
          <w:rFonts w:ascii="Tahoma" w:hAnsi="Tahoma" w:cs="Tahoma"/>
          <w:sz w:val="18"/>
          <w:szCs w:val="18"/>
        </w:rPr>
        <w:t>gdy Wykonawca nie przystąpił do realizacji Przedmiotu Umowy bez uzasadnionych przyczyn lub nie kontynuuje realizacji przedmiotu umowy mimo dodatkowego wezwania DCO złożonego na piśmie,</w:t>
      </w:r>
    </w:p>
    <w:p w:rsidR="00F66415" w:rsidRPr="00790B5B" w:rsidRDefault="00F66415" w:rsidP="001859E4">
      <w:pPr>
        <w:pStyle w:val="Akapitzlist"/>
        <w:numPr>
          <w:ilvl w:val="1"/>
          <w:numId w:val="52"/>
        </w:numPr>
        <w:suppressAutoHyphens w:val="0"/>
        <w:spacing w:after="0"/>
        <w:ind w:right="94"/>
        <w:jc w:val="both"/>
        <w:rPr>
          <w:rFonts w:ascii="Tahoma" w:hAnsi="Tahoma" w:cs="Tahoma"/>
          <w:sz w:val="18"/>
          <w:szCs w:val="18"/>
        </w:rPr>
      </w:pPr>
      <w:r w:rsidRPr="00790B5B">
        <w:rPr>
          <w:rFonts w:ascii="Tahoma" w:hAnsi="Tahoma" w:cs="Tahoma"/>
          <w:sz w:val="18"/>
          <w:szCs w:val="18"/>
        </w:rPr>
        <w:t>gdy dostarczone Urządzenie/a nie odpowiada/ją opisowi i parametrom wskazanym w projekcie.</w:t>
      </w:r>
    </w:p>
    <w:p w:rsidR="00F66415" w:rsidRPr="00790B5B" w:rsidRDefault="00F66415" w:rsidP="00790B5B">
      <w:pPr>
        <w:pStyle w:val="Akapitzlist"/>
        <w:numPr>
          <w:ilvl w:val="0"/>
          <w:numId w:val="2"/>
        </w:numPr>
        <w:suppressAutoHyphens w:val="0"/>
        <w:spacing w:after="0"/>
        <w:ind w:right="94"/>
        <w:jc w:val="both"/>
        <w:rPr>
          <w:rFonts w:ascii="Tahoma" w:hAnsi="Tahoma" w:cs="Tahoma"/>
          <w:sz w:val="18"/>
          <w:szCs w:val="18"/>
        </w:rPr>
      </w:pPr>
      <w:r w:rsidRPr="00790B5B">
        <w:rPr>
          <w:rFonts w:ascii="Tahoma" w:hAnsi="Tahoma" w:cs="Tahoma"/>
          <w:sz w:val="18"/>
          <w:szCs w:val="18"/>
        </w:rPr>
        <w:t xml:space="preserve">DCO będzie mógł odstąpić od umowy z </w:t>
      </w:r>
      <w:r w:rsidR="00F55454" w:rsidRPr="00790B5B">
        <w:rPr>
          <w:rFonts w:ascii="Tahoma" w:hAnsi="Tahoma" w:cs="Tahoma"/>
          <w:sz w:val="18"/>
          <w:szCs w:val="18"/>
        </w:rPr>
        <w:t>przyczyn określonych w ust. 1 lit a) i 1 lit. c)</w:t>
      </w:r>
      <w:r w:rsidRPr="00790B5B">
        <w:rPr>
          <w:rFonts w:ascii="Tahoma" w:hAnsi="Tahoma" w:cs="Tahoma"/>
          <w:sz w:val="18"/>
          <w:szCs w:val="18"/>
        </w:rPr>
        <w:t xml:space="preserve"> niniejszego paragrafu w terminie 30 dni od powzięcia wiadomości o okolicznościach stanowiących podstawę odstąpienia.</w:t>
      </w:r>
    </w:p>
    <w:p w:rsidR="00F66415" w:rsidRPr="00790B5B" w:rsidRDefault="00F66415" w:rsidP="00790B5B">
      <w:pPr>
        <w:pStyle w:val="Akapitzlist"/>
        <w:numPr>
          <w:ilvl w:val="0"/>
          <w:numId w:val="2"/>
        </w:numPr>
        <w:suppressAutoHyphens w:val="0"/>
        <w:spacing w:after="0"/>
        <w:ind w:right="94"/>
        <w:jc w:val="both"/>
        <w:rPr>
          <w:rFonts w:ascii="Tahoma" w:hAnsi="Tahoma" w:cs="Tahoma"/>
          <w:sz w:val="18"/>
          <w:szCs w:val="18"/>
        </w:rPr>
      </w:pPr>
      <w:r w:rsidRPr="00790B5B">
        <w:rPr>
          <w:rFonts w:ascii="Tahoma" w:hAnsi="Tahoma" w:cs="Tahoma"/>
          <w:sz w:val="18"/>
          <w:szCs w:val="18"/>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DCO i Wykonawcą.</w:t>
      </w:r>
    </w:p>
    <w:p w:rsidR="00334C3A" w:rsidRPr="00790B5B" w:rsidRDefault="00334C3A" w:rsidP="00790B5B">
      <w:pPr>
        <w:pStyle w:val="Akapitzlist"/>
        <w:numPr>
          <w:ilvl w:val="0"/>
          <w:numId w:val="2"/>
        </w:numPr>
        <w:suppressAutoHyphens w:val="0"/>
        <w:spacing w:after="0"/>
        <w:ind w:right="94"/>
        <w:jc w:val="both"/>
        <w:rPr>
          <w:rFonts w:ascii="Tahoma" w:hAnsi="Tahoma" w:cs="Tahoma"/>
          <w:b/>
          <w:sz w:val="18"/>
          <w:szCs w:val="18"/>
        </w:rPr>
      </w:pPr>
      <w:r w:rsidRPr="00790B5B">
        <w:rPr>
          <w:rFonts w:ascii="Tahoma" w:hAnsi="Tahoma" w:cs="Tahoma"/>
          <w:sz w:val="18"/>
          <w:szCs w:val="18"/>
        </w:rPr>
        <w:t>W wypadku odstąpienia od Umowy Wykonawca sporządzi w terminie 14 dni od daty odstąpienia szczegółowy protokół inwentaryzacji dotychczas zrealizowanego przedmiotu Umowy według stanu na dzień odstąpienia i przedstawi go  do akceptacji DCO.</w:t>
      </w:r>
    </w:p>
    <w:p w:rsidR="00455DFE" w:rsidRPr="00790B5B" w:rsidRDefault="00455DFE" w:rsidP="00790B5B">
      <w:pPr>
        <w:pStyle w:val="Akapitzlist"/>
        <w:suppressAutoHyphens w:val="0"/>
        <w:spacing w:after="0"/>
        <w:ind w:left="360" w:right="94"/>
        <w:jc w:val="center"/>
        <w:rPr>
          <w:rFonts w:ascii="Tahoma" w:hAnsi="Tahoma" w:cs="Tahoma"/>
          <w:b/>
          <w:sz w:val="18"/>
          <w:szCs w:val="18"/>
        </w:rPr>
      </w:pPr>
    </w:p>
    <w:p w:rsidR="00455DFE" w:rsidRPr="00790B5B" w:rsidRDefault="00455DFE" w:rsidP="00790B5B">
      <w:pPr>
        <w:pStyle w:val="Akapitzlist"/>
        <w:suppressAutoHyphens w:val="0"/>
        <w:spacing w:after="0"/>
        <w:ind w:left="360" w:right="94"/>
        <w:jc w:val="center"/>
        <w:rPr>
          <w:rFonts w:ascii="Tahoma" w:hAnsi="Tahoma" w:cs="Tahoma"/>
          <w:sz w:val="18"/>
          <w:szCs w:val="18"/>
        </w:rPr>
      </w:pPr>
      <w:r w:rsidRPr="00790B5B">
        <w:rPr>
          <w:rFonts w:ascii="Tahoma" w:hAnsi="Tahoma" w:cs="Tahoma"/>
          <w:b/>
          <w:sz w:val="18"/>
          <w:szCs w:val="18"/>
        </w:rPr>
        <w:t>§18</w:t>
      </w:r>
    </w:p>
    <w:p w:rsidR="00334C3A" w:rsidRPr="00790B5B" w:rsidRDefault="00334C3A" w:rsidP="00790B5B">
      <w:pPr>
        <w:spacing w:after="0"/>
        <w:jc w:val="center"/>
        <w:rPr>
          <w:rFonts w:ascii="Tahoma" w:hAnsi="Tahoma" w:cs="Tahoma"/>
          <w:b/>
          <w:bCs/>
          <w:color w:val="000000"/>
          <w:sz w:val="18"/>
          <w:szCs w:val="18"/>
        </w:rPr>
      </w:pPr>
      <w:r w:rsidRPr="00790B5B">
        <w:rPr>
          <w:rFonts w:ascii="Tahoma" w:hAnsi="Tahoma" w:cs="Tahoma"/>
          <w:b/>
          <w:bCs/>
          <w:color w:val="000000"/>
          <w:sz w:val="18"/>
          <w:szCs w:val="18"/>
        </w:rPr>
        <w:t>Ubezpieczenie odpowiedzialności cywilnej</w:t>
      </w:r>
    </w:p>
    <w:p w:rsidR="00334C3A" w:rsidRPr="00790B5B" w:rsidRDefault="00334C3A" w:rsidP="001859E4">
      <w:pPr>
        <w:pStyle w:val="ListParagraph1"/>
        <w:numPr>
          <w:ilvl w:val="0"/>
          <w:numId w:val="25"/>
        </w:numPr>
        <w:spacing w:after="0" w:line="240" w:lineRule="auto"/>
        <w:ind w:left="567" w:hanging="567"/>
        <w:jc w:val="both"/>
        <w:rPr>
          <w:rFonts w:ascii="Tahoma" w:hAnsi="Tahoma" w:cs="Tahoma"/>
          <w:color w:val="000000"/>
          <w:sz w:val="18"/>
          <w:szCs w:val="18"/>
        </w:rPr>
      </w:pPr>
      <w:r w:rsidRPr="00790B5B">
        <w:rPr>
          <w:rFonts w:ascii="Tahoma" w:hAnsi="Tahoma" w:cs="Tahoma"/>
          <w:color w:val="000000"/>
          <w:sz w:val="18"/>
          <w:szCs w:val="18"/>
        </w:rPr>
        <w:t xml:space="preserve">Wykonawca zobowiązany będzie przez cały okres obowiązywania niniejszej umowy posiadać ubezpieczenie odpowiedzialności cywilnej z tytułu prowadzonej działalności gospodarczej obejmującej przedmiot umowy </w:t>
      </w:r>
      <w:r w:rsidRPr="00790B5B">
        <w:rPr>
          <w:rFonts w:ascii="Tahoma" w:hAnsi="Tahoma" w:cs="Tahoma"/>
          <w:color w:val="000000"/>
          <w:sz w:val="18"/>
          <w:szCs w:val="18"/>
        </w:rPr>
        <w:lastRenderedPageBreak/>
        <w:t>oraz posiadania mienia, za szkody powstałe w związku z realizacją przedmiotu umowy a zgłoszone w terminach ustawowo przewidzianych - z sumą gwarancyjną nie niższą niż  600.000 zł  na jedno i wszystkie zdarzenia w okresie ubezpieczenia. Dopuszcza się przyjęcie umowy ubezpieczenia odpowiedzialności cywilnej z tytułu prowadzonej działalności gospodarczej obejmującej przedmiot umowy oraz posiadania mienia, za szkody powstałe w związku z realizacją przedmiotu umowy a zgłoszone w okresie ubezpieczenia pod warunkiem, iż Wykonawca odnawiać będzie taką umowę ubezpieczenia przez okres co najmniej 3 lat po zakończeniu niniejszej umowy.</w:t>
      </w:r>
    </w:p>
    <w:p w:rsidR="00334C3A" w:rsidRPr="00790B5B" w:rsidRDefault="00334C3A" w:rsidP="001859E4">
      <w:pPr>
        <w:pStyle w:val="ListParagraph1"/>
        <w:numPr>
          <w:ilvl w:val="0"/>
          <w:numId w:val="25"/>
        </w:numPr>
        <w:spacing w:after="0" w:line="240" w:lineRule="auto"/>
        <w:ind w:left="567" w:hanging="567"/>
        <w:jc w:val="both"/>
        <w:rPr>
          <w:rFonts w:ascii="Tahoma" w:hAnsi="Tahoma" w:cs="Tahoma"/>
          <w:color w:val="000000"/>
          <w:sz w:val="18"/>
          <w:szCs w:val="18"/>
        </w:rPr>
      </w:pPr>
      <w:r w:rsidRPr="00790B5B">
        <w:rPr>
          <w:rFonts w:ascii="Tahoma" w:hAnsi="Tahoma" w:cs="Tahoma"/>
          <w:color w:val="000000"/>
          <w:sz w:val="18"/>
          <w:szCs w:val="18"/>
        </w:rPr>
        <w:t>Ubezpieczenie odpowiedzialności cywilnej spełniać będzie następujące warunki:</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odpowiedzialność cywilną deliktową i kontraktową,</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szkody osobowe i rzeczowe oraz ich następstwa,</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w przypadku wprowadzenia do obrotu w ramach realizacji niniejszej umowy produktów, za których wprowadzenie do obrotu w świetle obowiązujących przepisów wykonawca ponosi odpowiedzialność - ubezpieczenie obejmować będzie odpowiedzialność cywilną za szkody wyrządzone przez produkt wprowadzony do obrotu,</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szkody powstałe w wyniku rażącego niedbalstwa,</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 xml:space="preserve">Umowa ubezpieczenia winna obejmować szkody w postaci straty rzeczywistej, jak i utraconych korzyści, </w:t>
      </w:r>
      <w:r w:rsidRPr="00790B5B">
        <w:rPr>
          <w:rFonts w:ascii="Tahoma" w:hAnsi="Tahoma" w:cs="Tahoma"/>
          <w:color w:val="000000"/>
          <w:sz w:val="18"/>
          <w:szCs w:val="18"/>
        </w:rPr>
        <w:br/>
        <w:t>a także należne zadośćuczynienie,</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 xml:space="preserve">Umowa ubezpieczenia winna obejmować szkody poniesione przez pracowników Wykonawcy zaangażowanych w realizację Umowy (dopuszczalny podlimit odpowiedzialności dla szkód poniesionych przez pracowników w wysokości 200.000 zł) . </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szkody z tytułu prowadzonej działalności obejmującej usługi projektowania - dopuszczony podlimit nie niższy niż 600.000,00 zł na jedno i wszystkie zdarzenia w okresie ubezpieczenia,</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 xml:space="preserve">ubezpieczenie obejmować będzie szkody z tytułu prowadzenia prac budowlano-montażowych - dopuszczony podlimit nie niższy niż 600.000,00 zł na jedno </w:t>
      </w:r>
      <w:r w:rsidRPr="00790B5B">
        <w:rPr>
          <w:rFonts w:ascii="Tahoma" w:hAnsi="Tahoma" w:cs="Tahoma"/>
          <w:color w:val="000000"/>
          <w:sz w:val="18"/>
          <w:szCs w:val="18"/>
        </w:rPr>
        <w:br/>
        <w:t>i wszystkie zdarzenia w okresie ubezpieczenia,</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odpowiedzialność cywilną za szkody wyrządzone w związku z pracami rozbiórkowymi - dopuszczony podlimit nie niższy niż 300.000,00 zł na jedno i wszystkie zdarzenia w okresie ubezpieczenia,</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odpowiedzialność cywilną za szkody wyrządzone w podziemnych instalacjach lub urządzeniach w czasie wykonywanych prac - dopuszczony podlimit nie niższy niż 200.000,00 zł na jedno i wszystkie zdarzenia w okresie ubezpieczenia,</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 xml:space="preserve">ubezpieczenie obejmować będzie odpowiedzialność cywilną za szkody spowodowane wibracją, osunięciem lub osłabieniem elementów nośnych - dopuszczony podlimit nie niższy niż </w:t>
      </w:r>
      <w:r w:rsidR="00455DFE" w:rsidRPr="00790B5B">
        <w:rPr>
          <w:rFonts w:ascii="Tahoma" w:hAnsi="Tahoma" w:cs="Tahoma"/>
          <w:color w:val="000000"/>
          <w:sz w:val="18"/>
          <w:szCs w:val="18"/>
        </w:rPr>
        <w:t>6</w:t>
      </w:r>
      <w:r w:rsidRPr="00790B5B">
        <w:rPr>
          <w:rFonts w:ascii="Tahoma" w:hAnsi="Tahoma" w:cs="Tahoma"/>
          <w:color w:val="000000"/>
          <w:sz w:val="18"/>
          <w:szCs w:val="18"/>
        </w:rPr>
        <w:t xml:space="preserve">00.000,00 zł na jedno i wszystkie zdarzenia w okresie ubezpieczenia, </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szkody wynikłe z wadliwego wykonania przedmiotu umowy, w tym po przekazaniu przedmiotu umowy,</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ubezpieczenie obejmować będzie szkody w mieniu przechowywanym, kontrolowanym lub chronionym przez Wykonawcę,</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w przypadku realizacji niniejszej umowy z udziałem podwykonawców ubezpieczenie obejmować będzie także szkody wyrządzone przez podwykonawców,</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Udział własny/franszyza redukcyjna mający zastosowanie wyłącznie do szkód rzeczowych, winien być ustalony w umowie ubezpieczenia jako nie większy niż 1 000 zł (słownie: jeden tysiąc złotych) w odniesieniu do jednego wypadku ubezpieczeniowego, nie dopuszcza się wprowadzania procentowego udziału własnego / franszyzy redukcyjnej.</w:t>
      </w:r>
    </w:p>
    <w:p w:rsidR="00334C3A" w:rsidRPr="00790B5B" w:rsidRDefault="00334C3A" w:rsidP="001859E4">
      <w:pPr>
        <w:pStyle w:val="ListParagraph1"/>
        <w:numPr>
          <w:ilvl w:val="0"/>
          <w:numId w:val="26"/>
        </w:numPr>
        <w:spacing w:after="0" w:line="240" w:lineRule="auto"/>
        <w:jc w:val="both"/>
        <w:rPr>
          <w:rFonts w:ascii="Tahoma" w:hAnsi="Tahoma" w:cs="Tahoma"/>
          <w:color w:val="000000"/>
          <w:sz w:val="18"/>
          <w:szCs w:val="18"/>
        </w:rPr>
      </w:pPr>
      <w:r w:rsidRPr="00790B5B">
        <w:rPr>
          <w:rFonts w:ascii="Tahoma" w:hAnsi="Tahoma" w:cs="Tahoma"/>
          <w:color w:val="000000"/>
          <w:sz w:val="18"/>
          <w:szCs w:val="18"/>
        </w:rPr>
        <w:t>nie dopuszcza się stosowania ograniczeń odpowiedzialności ubezpieczyciela poniżej wymaganej minimalnej sumy gwarancyjnej w stosunku do wymaganego zakresu ubezpieczenia określonego powyżej, za wyjątkiem wyraźnie dopuszczonych podlimitów.</w:t>
      </w:r>
    </w:p>
    <w:p w:rsidR="00334C3A" w:rsidRPr="00790B5B" w:rsidRDefault="00334C3A" w:rsidP="001859E4">
      <w:pPr>
        <w:pStyle w:val="ListParagraph1"/>
        <w:numPr>
          <w:ilvl w:val="0"/>
          <w:numId w:val="25"/>
        </w:numPr>
        <w:spacing w:after="0" w:line="240" w:lineRule="auto"/>
        <w:ind w:left="567" w:hanging="567"/>
        <w:jc w:val="both"/>
        <w:rPr>
          <w:rFonts w:ascii="Tahoma" w:hAnsi="Tahoma" w:cs="Tahoma"/>
          <w:color w:val="000000"/>
          <w:sz w:val="18"/>
          <w:szCs w:val="18"/>
        </w:rPr>
      </w:pPr>
      <w:r w:rsidRPr="00790B5B">
        <w:rPr>
          <w:rFonts w:ascii="Tahoma" w:hAnsi="Tahoma" w:cs="Tahoma"/>
          <w:color w:val="000000"/>
          <w:sz w:val="18"/>
          <w:szCs w:val="18"/>
        </w:rPr>
        <w:t>Ewentualne odstępstwa od warunków ubezpieczenia określonych powyżej w ust. 1 możliwe będą wyłącznie po uzgodnieniu z Zamawiającym, w przypadku gdy odstępstwa te nie wpłyną znacząco na zakres ochrony ubezpieczeniowej, a także w razie wystąpienia ważnych powodów.</w:t>
      </w:r>
    </w:p>
    <w:p w:rsidR="00334C3A" w:rsidRPr="00790B5B" w:rsidRDefault="00334C3A" w:rsidP="001859E4">
      <w:pPr>
        <w:pStyle w:val="ListParagraph1"/>
        <w:numPr>
          <w:ilvl w:val="0"/>
          <w:numId w:val="25"/>
        </w:numPr>
        <w:spacing w:after="0" w:line="240" w:lineRule="auto"/>
        <w:ind w:left="567" w:hanging="567"/>
        <w:jc w:val="both"/>
        <w:rPr>
          <w:rFonts w:ascii="Tahoma" w:hAnsi="Tahoma" w:cs="Tahoma"/>
          <w:color w:val="000000"/>
          <w:sz w:val="18"/>
          <w:szCs w:val="18"/>
        </w:rPr>
      </w:pPr>
      <w:r w:rsidRPr="00790B5B">
        <w:rPr>
          <w:rFonts w:ascii="Tahoma" w:hAnsi="Tahoma" w:cs="Tahoma"/>
          <w:color w:val="000000"/>
          <w:sz w:val="18"/>
          <w:szCs w:val="18"/>
        </w:rPr>
        <w:t xml:space="preserve">Wykonawca dostarczy Zamawiającemu dowód ubezpieczenia, o którym mowa w ust. 1 powyżej wraz </w:t>
      </w:r>
      <w:r w:rsidRPr="00790B5B">
        <w:rPr>
          <w:rFonts w:ascii="Tahoma" w:hAnsi="Tahoma" w:cs="Tahoma"/>
          <w:color w:val="000000"/>
          <w:sz w:val="18"/>
          <w:szCs w:val="18"/>
        </w:rPr>
        <w:br/>
        <w:t>z potwierdzeniem zapłaty składki (w przypadku płatności ratalnej wymagalnych rat składek) przed podpisaniem niniejszej umowy. Do dowodu ubezpieczenia Wykonawca na żądanie Zamawiającego dołączy ogólne warunki ubezpieczenia obowiązujące w umowie ubezpieczenia oraz wniosek ubezpieczeniowy stanowiący podstawę zawarcia umowy ubezpieczenia (jeżeli taki występuje). W przypadku wygaśnięcia ubezpieczenia w trakcie trwania niniejszej umowy Wykonawca zobowiązuje się przedkładać Zamawiającemu, bez odrębnego wezwania, dowód ubezpieczenia, o którym mowa w ust. 1 na kolejny okres, a na żądanie Zamawiającego także ogólne warunki ubezpieczenia obowiązujące w umowie ubezpieczenia oraz wniosek ubezpieczeniowy stanowiący podstawę zawarcia umowy ubezpieczenia (jeżeli taki występuje) - nie później niż na 3 dni przed wygaśnięciem poprzedniej umowy ubezpieczenia. W przypadku umowy ubezpieczenia dopuszczającej zgłaszanie roszczeń w okresie ubezpieczenia wymóg ten obowiązuje w okresie co najmniej 3 lat po zakończeniu niniejszej umowy.</w:t>
      </w:r>
    </w:p>
    <w:p w:rsidR="00334C3A" w:rsidRPr="00790B5B" w:rsidRDefault="00334C3A" w:rsidP="001859E4">
      <w:pPr>
        <w:pStyle w:val="ListParagraph1"/>
        <w:numPr>
          <w:ilvl w:val="0"/>
          <w:numId w:val="25"/>
        </w:numPr>
        <w:spacing w:after="0" w:line="240" w:lineRule="auto"/>
        <w:ind w:left="567" w:hanging="567"/>
        <w:jc w:val="both"/>
        <w:rPr>
          <w:rFonts w:ascii="Tahoma" w:hAnsi="Tahoma" w:cs="Tahoma"/>
          <w:color w:val="000000"/>
          <w:sz w:val="18"/>
          <w:szCs w:val="18"/>
        </w:rPr>
      </w:pPr>
      <w:r w:rsidRPr="00790B5B">
        <w:rPr>
          <w:rFonts w:ascii="Tahoma" w:hAnsi="Tahoma" w:cs="Tahoma"/>
          <w:color w:val="000000"/>
          <w:sz w:val="18"/>
          <w:szCs w:val="18"/>
        </w:rPr>
        <w:lastRenderedPageBreak/>
        <w:t>W przypadku ratalnej płatności składki za ubezpieczenie, o którym mowa w ust. 1 powyżej Wykonawca zobowiązany jest przedkładać Zamawiającemu, bez odrębnego wezwania, dowód zapłaty każdej kolejnej raty składki, najpóźniej w terminie 3 dni przed upływem jej płatności.</w:t>
      </w:r>
    </w:p>
    <w:p w:rsidR="00334C3A" w:rsidRPr="00790B5B" w:rsidRDefault="00334C3A" w:rsidP="001859E4">
      <w:pPr>
        <w:pStyle w:val="ListParagraph1"/>
        <w:numPr>
          <w:ilvl w:val="0"/>
          <w:numId w:val="25"/>
        </w:numPr>
        <w:spacing w:after="0" w:line="240" w:lineRule="auto"/>
        <w:ind w:left="567" w:hanging="567"/>
        <w:jc w:val="both"/>
        <w:rPr>
          <w:rFonts w:ascii="Tahoma" w:hAnsi="Tahoma" w:cs="Tahoma"/>
          <w:color w:val="000000"/>
          <w:sz w:val="18"/>
          <w:szCs w:val="18"/>
        </w:rPr>
      </w:pPr>
      <w:r w:rsidRPr="00790B5B">
        <w:rPr>
          <w:rFonts w:ascii="Tahoma" w:hAnsi="Tahoma" w:cs="Tahoma"/>
          <w:color w:val="000000"/>
          <w:sz w:val="18"/>
          <w:szCs w:val="18"/>
        </w:rPr>
        <w:t>Wykonawca na żądanie Zamawiającego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 Wykonawca udziela Zamawiającemu nieodwołalnego pełnomocnictwa do uzyskania informacji wskazanych w zdaniu poprzednim bezpośrednio od zakładu ubezpieczeń ubezpieczającego Wykonawcę. Ubezpieczenie ryzyk budowlano – montażowych</w:t>
      </w:r>
    </w:p>
    <w:p w:rsidR="00334C3A" w:rsidRPr="00790B5B" w:rsidRDefault="00334C3A" w:rsidP="001859E4">
      <w:pPr>
        <w:pStyle w:val="ListParagraph1"/>
        <w:numPr>
          <w:ilvl w:val="0"/>
          <w:numId w:val="25"/>
        </w:numPr>
        <w:spacing w:after="0" w:line="240" w:lineRule="auto"/>
        <w:ind w:left="567" w:hanging="567"/>
        <w:jc w:val="both"/>
        <w:rPr>
          <w:rFonts w:ascii="Tahoma" w:hAnsi="Tahoma" w:cs="Tahoma"/>
          <w:color w:val="000000"/>
          <w:sz w:val="18"/>
          <w:szCs w:val="18"/>
        </w:rPr>
      </w:pPr>
      <w:r w:rsidRPr="00790B5B">
        <w:rPr>
          <w:rFonts w:ascii="Tahoma" w:hAnsi="Tahoma" w:cs="Tahoma"/>
          <w:color w:val="000000"/>
          <w:sz w:val="18"/>
          <w:szCs w:val="18"/>
        </w:rPr>
        <w:t xml:space="preserve">Nie wywiązanie się z obowiązków opisanych </w:t>
      </w:r>
      <w:r w:rsidR="00F55454" w:rsidRPr="00790B5B">
        <w:rPr>
          <w:rFonts w:ascii="Tahoma" w:hAnsi="Tahoma" w:cs="Tahoma"/>
          <w:color w:val="000000"/>
          <w:sz w:val="18"/>
          <w:szCs w:val="18"/>
        </w:rPr>
        <w:t>w niniejszym paragrafie</w:t>
      </w:r>
      <w:r w:rsidRPr="00790B5B">
        <w:rPr>
          <w:rFonts w:ascii="Tahoma" w:hAnsi="Tahoma" w:cs="Tahoma"/>
          <w:color w:val="000000"/>
          <w:sz w:val="18"/>
          <w:szCs w:val="18"/>
        </w:rPr>
        <w:t xml:space="preserve"> upoważnia Zamawiającego do zawarcia wymaganego ubezpieczenia na koszt Wykonawcy. Koszt zawarcia ubezpieczenia Zamawiający będzie mógł potrącić z wynagrodzenia Wykonawcy, a jeżeli nie będzie to możliwe Wykonawca zwróci te koszty Zamawiającemu w terminie 7 dni od wystąpienia z żądaniem zapłaty. </w:t>
      </w:r>
    </w:p>
    <w:p w:rsidR="00334C3A" w:rsidRPr="00790B5B" w:rsidRDefault="00334C3A" w:rsidP="00790B5B">
      <w:pPr>
        <w:pStyle w:val="Akapitzlist"/>
        <w:suppressAutoHyphens w:val="0"/>
        <w:spacing w:after="0"/>
        <w:ind w:left="360" w:right="94"/>
        <w:jc w:val="both"/>
        <w:rPr>
          <w:rFonts w:ascii="Tahoma" w:hAnsi="Tahoma" w:cs="Tahoma"/>
          <w:b/>
          <w:sz w:val="18"/>
          <w:szCs w:val="18"/>
        </w:rPr>
      </w:pPr>
    </w:p>
    <w:p w:rsidR="00F66415" w:rsidRPr="00790B5B" w:rsidRDefault="00F66415" w:rsidP="00790B5B">
      <w:pPr>
        <w:suppressAutoHyphens w:val="0"/>
        <w:spacing w:after="0"/>
        <w:ind w:left="360" w:right="94"/>
        <w:jc w:val="center"/>
        <w:rPr>
          <w:rFonts w:ascii="Tahoma" w:hAnsi="Tahoma" w:cs="Tahoma"/>
          <w:b/>
          <w:sz w:val="18"/>
          <w:szCs w:val="18"/>
        </w:rPr>
      </w:pPr>
    </w:p>
    <w:p w:rsidR="00F66415" w:rsidRPr="00790B5B" w:rsidRDefault="00F66415" w:rsidP="00790B5B">
      <w:pPr>
        <w:suppressAutoHyphens w:val="0"/>
        <w:spacing w:after="0"/>
        <w:ind w:left="360" w:right="94"/>
        <w:jc w:val="center"/>
        <w:rPr>
          <w:rFonts w:ascii="Tahoma" w:hAnsi="Tahoma" w:cs="Tahoma"/>
          <w:b/>
          <w:strike/>
          <w:color w:val="FF0000"/>
          <w:sz w:val="18"/>
          <w:szCs w:val="18"/>
        </w:rPr>
      </w:pPr>
      <w:r w:rsidRPr="00790B5B">
        <w:rPr>
          <w:rFonts w:ascii="Tahoma" w:hAnsi="Tahoma" w:cs="Tahoma"/>
          <w:b/>
          <w:sz w:val="18"/>
          <w:szCs w:val="18"/>
        </w:rPr>
        <w:t>Rozdział XIV. Zachowanie poufności i przetwarzanie danych osobowych</w:t>
      </w:r>
    </w:p>
    <w:p w:rsidR="00F66415" w:rsidRPr="00790B5B" w:rsidRDefault="00455DFE" w:rsidP="00790B5B">
      <w:pPr>
        <w:suppressAutoHyphens w:val="0"/>
        <w:spacing w:after="0"/>
        <w:ind w:right="94"/>
        <w:jc w:val="center"/>
        <w:rPr>
          <w:rStyle w:val="FontStyle29"/>
          <w:b w:val="0"/>
          <w:sz w:val="18"/>
          <w:szCs w:val="18"/>
        </w:rPr>
      </w:pPr>
      <w:r w:rsidRPr="00790B5B">
        <w:rPr>
          <w:rFonts w:ascii="Tahoma" w:hAnsi="Tahoma" w:cs="Tahoma"/>
          <w:b/>
          <w:sz w:val="18"/>
          <w:szCs w:val="18"/>
        </w:rPr>
        <w:t>§19</w:t>
      </w:r>
    </w:p>
    <w:p w:rsidR="00F66415" w:rsidRPr="00790B5B" w:rsidRDefault="00F66415" w:rsidP="001859E4">
      <w:pPr>
        <w:pStyle w:val="Tekstpodstawowywcity"/>
        <w:numPr>
          <w:ilvl w:val="0"/>
          <w:numId w:val="15"/>
        </w:numPr>
        <w:suppressAutoHyphens w:val="0"/>
        <w:spacing w:after="0"/>
        <w:ind w:left="426" w:hanging="426"/>
        <w:jc w:val="both"/>
        <w:rPr>
          <w:rStyle w:val="FontStyle29"/>
          <w:b w:val="0"/>
          <w:sz w:val="18"/>
          <w:szCs w:val="18"/>
        </w:rPr>
      </w:pPr>
      <w:r w:rsidRPr="00790B5B">
        <w:rPr>
          <w:rStyle w:val="FontStyle29"/>
          <w:b w:val="0"/>
          <w:sz w:val="18"/>
          <w:szCs w:val="18"/>
        </w:rPr>
        <w:t>Wykonawca zobowiązuje się do zachowania w tajemnicy wszelkich danych, w tym prowadzonych przez DCO procedur leczniczych, pozyskanych w toku wykonywania usług objętych niniejszą umową. Obowiązek zachowania tajemnicy rozciąga się na czas trwania umowy, jaki i po jej rozwiązaniu lub wygaśnięciu</w:t>
      </w:r>
      <w:r w:rsidRPr="00790B5B">
        <w:rPr>
          <w:rStyle w:val="FontStyle29"/>
          <w:b w:val="0"/>
          <w:sz w:val="18"/>
          <w:szCs w:val="18"/>
          <w:lang w:val="pl-PL"/>
        </w:rPr>
        <w:t>.</w:t>
      </w:r>
    </w:p>
    <w:p w:rsidR="00F66415" w:rsidRPr="00790B5B" w:rsidRDefault="00F66415" w:rsidP="001859E4">
      <w:pPr>
        <w:pStyle w:val="Tekstpodstawowywcity"/>
        <w:numPr>
          <w:ilvl w:val="0"/>
          <w:numId w:val="15"/>
        </w:numPr>
        <w:suppressAutoHyphens w:val="0"/>
        <w:spacing w:after="0"/>
        <w:ind w:left="426" w:hanging="426"/>
        <w:jc w:val="both"/>
        <w:rPr>
          <w:rFonts w:ascii="Tahoma" w:hAnsi="Tahoma" w:cs="Tahoma"/>
          <w:bCs/>
          <w:sz w:val="18"/>
          <w:szCs w:val="18"/>
        </w:rPr>
      </w:pPr>
      <w:r w:rsidRPr="00790B5B">
        <w:rPr>
          <w:rStyle w:val="FontStyle29"/>
          <w:b w:val="0"/>
          <w:sz w:val="18"/>
          <w:szCs w:val="18"/>
        </w:rPr>
        <w:t xml:space="preserve">Wykonawca jest zobowiązany do stosowania i przestrzegania przepisów ustawy z dnia </w:t>
      </w:r>
      <w:r w:rsidRPr="00790B5B">
        <w:rPr>
          <w:rStyle w:val="FontStyle29"/>
          <w:b w:val="0"/>
          <w:sz w:val="18"/>
          <w:szCs w:val="18"/>
          <w:lang w:val="pl-PL"/>
        </w:rPr>
        <w:t xml:space="preserve">10.05.2018 r. </w:t>
      </w:r>
      <w:r w:rsidRPr="00790B5B">
        <w:rPr>
          <w:rStyle w:val="FontStyle29"/>
          <w:b w:val="0"/>
          <w:sz w:val="18"/>
          <w:szCs w:val="18"/>
        </w:rPr>
        <w:t xml:space="preserve">o ochronie </w:t>
      </w:r>
      <w:r w:rsidR="00455DFE" w:rsidRPr="00790B5B">
        <w:rPr>
          <w:rStyle w:val="FontStyle29"/>
          <w:b w:val="0"/>
          <w:sz w:val="18"/>
          <w:szCs w:val="18"/>
        </w:rPr>
        <w:t>danych osobowych (Dz. U. z 2018</w:t>
      </w:r>
      <w:r w:rsidRPr="00790B5B">
        <w:rPr>
          <w:rStyle w:val="FontStyle29"/>
          <w:b w:val="0"/>
          <w:sz w:val="18"/>
          <w:szCs w:val="18"/>
        </w:rPr>
        <w:t>r., poz. 1000 ze zm.)</w:t>
      </w:r>
      <w:r w:rsidRPr="00790B5B">
        <w:rPr>
          <w:rFonts w:ascii="Tahoma" w:hAnsi="Tahoma" w:cs="Tahoma"/>
          <w:sz w:val="18"/>
          <w:szCs w:val="18"/>
        </w:rPr>
        <w:t>.</w:t>
      </w:r>
    </w:p>
    <w:p w:rsidR="00F66415" w:rsidRPr="00790B5B" w:rsidRDefault="00F66415" w:rsidP="001859E4">
      <w:pPr>
        <w:numPr>
          <w:ilvl w:val="0"/>
          <w:numId w:val="15"/>
        </w:numPr>
        <w:tabs>
          <w:tab w:val="num" w:pos="426"/>
          <w:tab w:val="left" w:pos="2160"/>
          <w:tab w:val="left" w:pos="2214"/>
        </w:tabs>
        <w:spacing w:after="0"/>
        <w:ind w:right="-57"/>
        <w:jc w:val="both"/>
        <w:rPr>
          <w:rFonts w:ascii="Tahoma" w:hAnsi="Tahoma" w:cs="Tahoma"/>
          <w:color w:val="000000"/>
          <w:sz w:val="18"/>
          <w:szCs w:val="18"/>
        </w:rPr>
      </w:pPr>
      <w:r w:rsidRPr="00790B5B">
        <w:rPr>
          <w:rFonts w:ascii="Tahoma" w:eastAsia="Calibri" w:hAnsi="Tahoma" w:cs="Tahoma"/>
          <w:sz w:val="18"/>
          <w:szCs w:val="18"/>
        </w:rPr>
        <w:t xml:space="preserve">Szczegółowe zasady przetwarzania danych osobowych określa porozumienie o powierzeniu danych osobowych stanowiące </w:t>
      </w:r>
      <w:r w:rsidR="00533853" w:rsidRPr="00790B5B">
        <w:rPr>
          <w:rFonts w:ascii="Tahoma" w:eastAsia="Calibri" w:hAnsi="Tahoma" w:cs="Tahoma"/>
          <w:sz w:val="18"/>
          <w:szCs w:val="18"/>
        </w:rPr>
        <w:t>załącznik nr 4</w:t>
      </w:r>
      <w:r w:rsidRPr="00790B5B">
        <w:rPr>
          <w:rFonts w:ascii="Tahoma" w:eastAsia="Calibri" w:hAnsi="Tahoma" w:cs="Tahoma"/>
          <w:sz w:val="18"/>
          <w:szCs w:val="18"/>
        </w:rPr>
        <w:t xml:space="preserve"> do niniejszej umowy. </w:t>
      </w:r>
    </w:p>
    <w:p w:rsidR="00F66415" w:rsidRPr="00790B5B" w:rsidRDefault="00F66415" w:rsidP="00790B5B">
      <w:pPr>
        <w:pStyle w:val="Tekstpodstawowywcity"/>
        <w:suppressAutoHyphens w:val="0"/>
        <w:spacing w:after="0"/>
        <w:ind w:left="426"/>
        <w:jc w:val="both"/>
        <w:rPr>
          <w:rStyle w:val="FontStyle29"/>
          <w:b w:val="0"/>
          <w:sz w:val="18"/>
          <w:szCs w:val="18"/>
          <w:highlight w:val="yellow"/>
        </w:rPr>
      </w:pPr>
    </w:p>
    <w:p w:rsidR="00DA29F0" w:rsidRPr="00790B5B" w:rsidRDefault="00F66415" w:rsidP="00790B5B">
      <w:pPr>
        <w:suppressAutoHyphens w:val="0"/>
        <w:spacing w:after="0"/>
        <w:ind w:right="96"/>
        <w:jc w:val="center"/>
        <w:rPr>
          <w:rFonts w:ascii="Tahoma" w:hAnsi="Tahoma" w:cs="Tahoma"/>
          <w:b/>
          <w:sz w:val="18"/>
          <w:szCs w:val="18"/>
        </w:rPr>
      </w:pPr>
      <w:r w:rsidRPr="00790B5B">
        <w:rPr>
          <w:rFonts w:ascii="Tahoma" w:hAnsi="Tahoma" w:cs="Tahoma"/>
          <w:b/>
          <w:sz w:val="18"/>
          <w:szCs w:val="18"/>
        </w:rPr>
        <w:t xml:space="preserve">Rozdział XV. </w:t>
      </w:r>
      <w:r w:rsidR="00DA29F0" w:rsidRPr="00790B5B">
        <w:rPr>
          <w:rFonts w:ascii="Tahoma" w:hAnsi="Tahoma" w:cs="Tahoma"/>
          <w:b/>
          <w:sz w:val="18"/>
          <w:szCs w:val="18"/>
        </w:rPr>
        <w:t>Klauzula antykorupcyjna i postanowienia końcowe</w:t>
      </w:r>
    </w:p>
    <w:p w:rsidR="00F66415" w:rsidRPr="00790B5B" w:rsidRDefault="00455DFE" w:rsidP="00790B5B">
      <w:pPr>
        <w:suppressAutoHyphens w:val="0"/>
        <w:spacing w:after="0"/>
        <w:ind w:right="96"/>
        <w:jc w:val="center"/>
        <w:rPr>
          <w:rFonts w:ascii="Tahoma" w:hAnsi="Tahoma" w:cs="Tahoma"/>
          <w:b/>
          <w:sz w:val="18"/>
          <w:szCs w:val="18"/>
        </w:rPr>
      </w:pPr>
      <w:r w:rsidRPr="00790B5B">
        <w:rPr>
          <w:rFonts w:ascii="Tahoma" w:hAnsi="Tahoma" w:cs="Tahoma"/>
          <w:b/>
          <w:sz w:val="18"/>
          <w:szCs w:val="18"/>
        </w:rPr>
        <w:t>§20</w:t>
      </w:r>
    </w:p>
    <w:p w:rsidR="00F66415" w:rsidRPr="00790B5B" w:rsidRDefault="00F66415" w:rsidP="00790B5B">
      <w:pPr>
        <w:suppressAutoHyphens w:val="0"/>
        <w:spacing w:after="0"/>
        <w:ind w:left="765" w:hanging="765"/>
        <w:jc w:val="both"/>
        <w:rPr>
          <w:rFonts w:ascii="Tahoma" w:hAnsi="Tahoma" w:cs="Tahoma"/>
          <w:sz w:val="18"/>
          <w:szCs w:val="18"/>
          <w:lang w:eastAsia="pl-PL"/>
        </w:rPr>
      </w:pPr>
      <w:r w:rsidRPr="00790B5B">
        <w:rPr>
          <w:rFonts w:ascii="Tahoma" w:eastAsia="SimSun" w:hAnsi="Tahoma" w:cs="Tahoma"/>
          <w:kern w:val="1"/>
          <w:sz w:val="18"/>
          <w:szCs w:val="18"/>
          <w:lang w:eastAsia="hi-IN" w:bidi="hi-IN"/>
        </w:rPr>
        <w:t>Wykonawca zapewnia, że:</w:t>
      </w:r>
    </w:p>
    <w:p w:rsidR="00F66415" w:rsidRPr="00790B5B" w:rsidRDefault="00F66415" w:rsidP="001859E4">
      <w:pPr>
        <w:widowControl w:val="0"/>
        <w:numPr>
          <w:ilvl w:val="0"/>
          <w:numId w:val="24"/>
        </w:numPr>
        <w:suppressAutoHyphens w:val="0"/>
        <w:spacing w:after="0"/>
        <w:ind w:left="426"/>
        <w:contextualSpacing/>
        <w:jc w:val="both"/>
        <w:rPr>
          <w:rFonts w:ascii="Tahoma" w:hAnsi="Tahoma" w:cs="Tahoma"/>
          <w:sz w:val="18"/>
          <w:szCs w:val="18"/>
          <w:lang w:eastAsia="pl-PL"/>
        </w:rPr>
      </w:pPr>
      <w:r w:rsidRPr="00790B5B">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rsidR="00F66415" w:rsidRPr="00790B5B" w:rsidRDefault="00F66415" w:rsidP="001859E4">
      <w:pPr>
        <w:widowControl w:val="0"/>
        <w:numPr>
          <w:ilvl w:val="0"/>
          <w:numId w:val="24"/>
        </w:numPr>
        <w:suppressAutoHyphens w:val="0"/>
        <w:spacing w:after="0"/>
        <w:ind w:left="426"/>
        <w:contextualSpacing/>
        <w:jc w:val="both"/>
        <w:rPr>
          <w:rFonts w:ascii="Tahoma" w:hAnsi="Tahoma" w:cs="Tahoma"/>
          <w:sz w:val="18"/>
          <w:szCs w:val="18"/>
          <w:lang w:eastAsia="pl-PL"/>
        </w:rPr>
      </w:pPr>
      <w:r w:rsidRPr="00790B5B">
        <w:rPr>
          <w:rFonts w:ascii="Tahoma" w:hAnsi="Tahoma" w:cs="Tahoma"/>
          <w:sz w:val="18"/>
          <w:szCs w:val="18"/>
          <w:lang w:eastAsia="pl-PL"/>
        </w:rPr>
        <w:t>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rsidR="00F66415" w:rsidRPr="00790B5B" w:rsidRDefault="00F66415" w:rsidP="001859E4">
      <w:pPr>
        <w:widowControl w:val="0"/>
        <w:numPr>
          <w:ilvl w:val="0"/>
          <w:numId w:val="24"/>
        </w:numPr>
        <w:suppressAutoHyphens w:val="0"/>
        <w:spacing w:after="0"/>
        <w:ind w:left="426"/>
        <w:contextualSpacing/>
        <w:jc w:val="both"/>
        <w:rPr>
          <w:rFonts w:ascii="Tahoma" w:hAnsi="Tahoma" w:cs="Tahoma"/>
          <w:sz w:val="18"/>
          <w:szCs w:val="18"/>
          <w:lang w:eastAsia="pl-PL"/>
        </w:rPr>
      </w:pPr>
      <w:r w:rsidRPr="00790B5B">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rsidR="00F66415" w:rsidRPr="00790B5B" w:rsidRDefault="00F66415" w:rsidP="00790B5B">
      <w:pPr>
        <w:suppressAutoHyphens w:val="0"/>
        <w:spacing w:after="0"/>
        <w:ind w:right="96"/>
        <w:jc w:val="center"/>
        <w:rPr>
          <w:rFonts w:ascii="Tahoma" w:hAnsi="Tahoma" w:cs="Tahoma"/>
          <w:b/>
          <w:sz w:val="18"/>
          <w:szCs w:val="18"/>
        </w:rPr>
      </w:pPr>
    </w:p>
    <w:p w:rsidR="00F66415" w:rsidRPr="00790B5B" w:rsidRDefault="00DA29F0" w:rsidP="00790B5B">
      <w:pPr>
        <w:suppressAutoHyphens w:val="0"/>
        <w:spacing w:after="0"/>
        <w:ind w:right="96"/>
        <w:jc w:val="center"/>
        <w:rPr>
          <w:rFonts w:ascii="Tahoma" w:hAnsi="Tahoma" w:cs="Tahoma"/>
          <w:b/>
          <w:sz w:val="18"/>
          <w:szCs w:val="18"/>
        </w:rPr>
      </w:pPr>
      <w:r w:rsidRPr="00790B5B">
        <w:rPr>
          <w:rFonts w:ascii="Tahoma" w:hAnsi="Tahoma" w:cs="Tahoma"/>
          <w:b/>
          <w:sz w:val="18"/>
          <w:szCs w:val="18"/>
        </w:rPr>
        <w:t>§21</w:t>
      </w:r>
    </w:p>
    <w:p w:rsidR="00F66415" w:rsidRPr="00790B5B" w:rsidRDefault="00F66415" w:rsidP="001859E4">
      <w:pPr>
        <w:pStyle w:val="Tekstpodstawowywcity"/>
        <w:numPr>
          <w:ilvl w:val="0"/>
          <w:numId w:val="13"/>
        </w:numPr>
        <w:suppressAutoHyphens w:val="0"/>
        <w:spacing w:after="0"/>
        <w:jc w:val="both"/>
        <w:rPr>
          <w:rFonts w:ascii="Tahoma" w:hAnsi="Tahoma" w:cs="Tahoma"/>
          <w:sz w:val="18"/>
          <w:szCs w:val="18"/>
        </w:rPr>
      </w:pPr>
      <w:r w:rsidRPr="00790B5B">
        <w:rPr>
          <w:rFonts w:ascii="Tahoma" w:hAnsi="Tahoma" w:cs="Tahoma"/>
          <w:sz w:val="18"/>
          <w:szCs w:val="18"/>
        </w:rPr>
        <w:t xml:space="preserve">Wykonawca związany umową z DCO, zobowiązany jest do przestrzegania wymagań określonych w systemie zarządzania środowiskowego wg ISO 14001 oraz w systemie zarządzania bezpieczeństwem i higieną pracy PN-N 18001, zgodnie z wymogami określonymi w załączniku nr </w:t>
      </w:r>
      <w:r w:rsidR="00DA29F0" w:rsidRPr="00790B5B">
        <w:rPr>
          <w:rFonts w:ascii="Tahoma" w:hAnsi="Tahoma" w:cs="Tahoma"/>
          <w:sz w:val="18"/>
          <w:szCs w:val="18"/>
          <w:lang w:val="pl-PL"/>
        </w:rPr>
        <w:t>3</w:t>
      </w:r>
      <w:r w:rsidRPr="00790B5B">
        <w:rPr>
          <w:rFonts w:ascii="Tahoma" w:hAnsi="Tahoma" w:cs="Tahoma"/>
          <w:sz w:val="18"/>
          <w:szCs w:val="18"/>
        </w:rPr>
        <w:t xml:space="preserve"> do Umowy, pn.</w:t>
      </w:r>
      <w:r w:rsidR="00DA29F0" w:rsidRPr="00790B5B">
        <w:rPr>
          <w:rFonts w:ascii="Tahoma" w:hAnsi="Tahoma" w:cs="Tahoma"/>
          <w:sz w:val="18"/>
          <w:szCs w:val="18"/>
          <w:lang w:val="pl-PL"/>
        </w:rPr>
        <w:t>:</w:t>
      </w:r>
      <w:r w:rsidRPr="00790B5B">
        <w:rPr>
          <w:rFonts w:ascii="Tahoma" w:hAnsi="Tahoma" w:cs="Tahoma"/>
          <w:sz w:val="18"/>
          <w:szCs w:val="18"/>
        </w:rPr>
        <w:t xml:space="preserve"> </w:t>
      </w:r>
      <w:r w:rsidRPr="00790B5B">
        <w:rPr>
          <w:rFonts w:ascii="Tahoma" w:hAnsi="Tahoma" w:cs="Tahoma"/>
          <w:i/>
          <w:sz w:val="18"/>
          <w:szCs w:val="18"/>
        </w:rPr>
        <w:t>"Ogólne zasady środowiskowe i BHP dla wykonawców."</w:t>
      </w:r>
      <w:r w:rsidRPr="00790B5B">
        <w:rPr>
          <w:rFonts w:ascii="Tahoma" w:hAnsi="Tahoma" w:cs="Tahoma"/>
          <w:sz w:val="18"/>
          <w:szCs w:val="18"/>
        </w:rPr>
        <w:t xml:space="preserve"> Wykonawca zobowiązany jest podpisać w/w załącznik z dniem zawarcia umowy.</w:t>
      </w:r>
    </w:p>
    <w:p w:rsidR="00F66415" w:rsidRPr="00790B5B" w:rsidRDefault="00F66415" w:rsidP="001859E4">
      <w:pPr>
        <w:pStyle w:val="Tekstpodstawowywcity"/>
        <w:numPr>
          <w:ilvl w:val="0"/>
          <w:numId w:val="13"/>
        </w:numPr>
        <w:suppressAutoHyphens w:val="0"/>
        <w:spacing w:after="0"/>
        <w:jc w:val="both"/>
        <w:rPr>
          <w:rFonts w:ascii="Tahoma" w:hAnsi="Tahoma" w:cs="Tahoma"/>
          <w:sz w:val="18"/>
          <w:szCs w:val="18"/>
        </w:rPr>
      </w:pPr>
      <w:r w:rsidRPr="00790B5B">
        <w:rPr>
          <w:rFonts w:ascii="Tahoma" w:hAnsi="Tahoma" w:cs="Tahoma"/>
          <w:sz w:val="18"/>
          <w:szCs w:val="18"/>
        </w:rPr>
        <w:t>Wykonawca ponosi odpowiedzialność za wszelkie działania i zaniechania osób, przy pomocy których realizuje przedmiot umowy</w:t>
      </w:r>
    </w:p>
    <w:p w:rsidR="00F66415" w:rsidRPr="00790B5B" w:rsidRDefault="00F66415" w:rsidP="001859E4">
      <w:pPr>
        <w:pStyle w:val="Tekstpodstawowywcity"/>
        <w:numPr>
          <w:ilvl w:val="0"/>
          <w:numId w:val="13"/>
        </w:numPr>
        <w:suppressAutoHyphens w:val="0"/>
        <w:spacing w:after="0"/>
        <w:jc w:val="both"/>
        <w:rPr>
          <w:rFonts w:ascii="Tahoma" w:hAnsi="Tahoma" w:cs="Tahoma"/>
          <w:sz w:val="18"/>
          <w:szCs w:val="18"/>
        </w:rPr>
      </w:pPr>
      <w:r w:rsidRPr="00790B5B">
        <w:rPr>
          <w:rFonts w:ascii="Tahoma" w:hAnsi="Tahoma" w:cs="Tahoma"/>
          <w:sz w:val="18"/>
          <w:szCs w:val="18"/>
        </w:rPr>
        <w:t>Ilekroć niniejsza Umowa posługuje się pojęciem dni – oznaczają one dni kalendarzowe, ilekroć niniejsza umowa posługuje się pojęciem dni roboczych – oznaczają one dni od poniedziałku do piątku, z wyłączeniem dni ustawowo wolnych od pracy oraz sobót.</w:t>
      </w:r>
    </w:p>
    <w:p w:rsidR="00F66415" w:rsidRPr="00790B5B" w:rsidRDefault="00F66415" w:rsidP="001859E4">
      <w:pPr>
        <w:pStyle w:val="Tekstpodstawowywcity"/>
        <w:numPr>
          <w:ilvl w:val="0"/>
          <w:numId w:val="13"/>
        </w:numPr>
        <w:suppressAutoHyphens w:val="0"/>
        <w:spacing w:after="0"/>
        <w:ind w:left="357" w:hanging="357"/>
        <w:jc w:val="both"/>
        <w:rPr>
          <w:rFonts w:ascii="Tahoma" w:hAnsi="Tahoma" w:cs="Tahoma"/>
          <w:iCs/>
          <w:sz w:val="18"/>
          <w:szCs w:val="18"/>
        </w:rPr>
      </w:pPr>
      <w:r w:rsidRPr="00790B5B">
        <w:rPr>
          <w:rFonts w:ascii="Tahoma" w:hAnsi="Tahoma" w:cs="Tahoma"/>
          <w:sz w:val="18"/>
          <w:szCs w:val="18"/>
        </w:rPr>
        <w:t>Wszelkie zmiany i uzupełnienia treści niniejszej umowy wymagają formy pisemnej w postaci aneksów do umowy pod rygorem nieważności.</w:t>
      </w:r>
    </w:p>
    <w:p w:rsidR="00F66415" w:rsidRPr="00790B5B" w:rsidRDefault="00F66415" w:rsidP="001859E4">
      <w:pPr>
        <w:pStyle w:val="Tekstpodstawowywcity"/>
        <w:numPr>
          <w:ilvl w:val="0"/>
          <w:numId w:val="13"/>
        </w:numPr>
        <w:suppressAutoHyphens w:val="0"/>
        <w:spacing w:after="0"/>
        <w:ind w:left="357" w:hanging="357"/>
        <w:jc w:val="both"/>
        <w:rPr>
          <w:rFonts w:ascii="Tahoma" w:hAnsi="Tahoma" w:cs="Tahoma"/>
          <w:sz w:val="18"/>
          <w:szCs w:val="18"/>
        </w:rPr>
      </w:pPr>
      <w:r w:rsidRPr="00790B5B">
        <w:rPr>
          <w:rFonts w:ascii="Tahoma" w:hAnsi="Tahoma" w:cs="Tahoma"/>
          <w:sz w:val="18"/>
          <w:szCs w:val="18"/>
        </w:rPr>
        <w:t>Ewentualne spory wynikłe z wykonania umowy, których nie da się rozstrzygnąć polubownie, rozstrzygane będą przez właściwy DCO Sąd we Wrocławiu.</w:t>
      </w:r>
    </w:p>
    <w:p w:rsidR="00F66415" w:rsidRPr="00790B5B" w:rsidRDefault="00F66415" w:rsidP="001859E4">
      <w:pPr>
        <w:pStyle w:val="Tekstpodstawowywcity"/>
        <w:numPr>
          <w:ilvl w:val="0"/>
          <w:numId w:val="13"/>
        </w:numPr>
        <w:suppressAutoHyphens w:val="0"/>
        <w:spacing w:after="0"/>
        <w:ind w:left="357" w:hanging="357"/>
        <w:jc w:val="both"/>
        <w:rPr>
          <w:rFonts w:ascii="Tahoma" w:hAnsi="Tahoma" w:cs="Tahoma"/>
          <w:sz w:val="18"/>
          <w:szCs w:val="18"/>
        </w:rPr>
      </w:pPr>
      <w:r w:rsidRPr="00790B5B">
        <w:rPr>
          <w:rFonts w:ascii="Tahoma" w:hAnsi="Tahoma" w:cs="Tahoma"/>
          <w:sz w:val="18"/>
          <w:szCs w:val="18"/>
        </w:rPr>
        <w:t>W sprawach nieuregulowanych niniejszą umową mają zastosowanie przepisy m.in. Kodeksu Cywilnego, ustawy z dnia 29 stycznia 2004 r. Prawo zamówień publicznych (</w:t>
      </w:r>
      <w:r w:rsidRPr="00790B5B">
        <w:rPr>
          <w:rFonts w:ascii="Tahoma" w:hAnsi="Tahoma" w:cs="Tahoma"/>
          <w:sz w:val="18"/>
          <w:szCs w:val="18"/>
          <w:lang w:val="pl-PL"/>
        </w:rPr>
        <w:t xml:space="preserve">t.j. </w:t>
      </w:r>
      <w:r w:rsidRPr="00790B5B">
        <w:rPr>
          <w:rFonts w:ascii="Tahoma" w:hAnsi="Tahoma" w:cs="Tahoma"/>
          <w:sz w:val="18"/>
          <w:szCs w:val="18"/>
        </w:rPr>
        <w:t>Dz. U. z 2019r., poz. 1834 ze zm.).</w:t>
      </w:r>
    </w:p>
    <w:p w:rsidR="00F66415" w:rsidRPr="00790B5B" w:rsidRDefault="00F66415" w:rsidP="001859E4">
      <w:pPr>
        <w:pStyle w:val="Tekstpodstawowywcity"/>
        <w:numPr>
          <w:ilvl w:val="0"/>
          <w:numId w:val="13"/>
        </w:numPr>
        <w:suppressAutoHyphens w:val="0"/>
        <w:spacing w:after="0"/>
        <w:ind w:left="357" w:hanging="357"/>
        <w:jc w:val="both"/>
        <w:rPr>
          <w:rFonts w:ascii="Tahoma" w:hAnsi="Tahoma" w:cs="Tahoma"/>
          <w:b/>
          <w:sz w:val="18"/>
          <w:szCs w:val="18"/>
        </w:rPr>
      </w:pPr>
      <w:r w:rsidRPr="00790B5B">
        <w:rPr>
          <w:rFonts w:ascii="Tahoma" w:hAnsi="Tahoma" w:cs="Tahoma"/>
          <w:sz w:val="18"/>
          <w:szCs w:val="18"/>
        </w:rPr>
        <w:t xml:space="preserve">Umowę sporządzono w </w:t>
      </w:r>
      <w:r w:rsidRPr="00790B5B">
        <w:rPr>
          <w:rFonts w:ascii="Tahoma" w:hAnsi="Tahoma" w:cs="Tahoma"/>
          <w:sz w:val="18"/>
          <w:szCs w:val="18"/>
          <w:lang w:val="pl-PL"/>
        </w:rPr>
        <w:t>2</w:t>
      </w:r>
      <w:r w:rsidRPr="00790B5B">
        <w:rPr>
          <w:rFonts w:ascii="Tahoma" w:hAnsi="Tahoma" w:cs="Tahoma"/>
          <w:sz w:val="18"/>
          <w:szCs w:val="18"/>
        </w:rPr>
        <w:t xml:space="preserve">-ch jednobrzmiących egzemplarzach, </w:t>
      </w:r>
      <w:r w:rsidRPr="00790B5B">
        <w:rPr>
          <w:rFonts w:ascii="Tahoma" w:hAnsi="Tahoma" w:cs="Tahoma"/>
          <w:sz w:val="18"/>
          <w:szCs w:val="18"/>
          <w:lang w:val="pl-PL"/>
        </w:rPr>
        <w:t>po jednym dla każdej ze stron.</w:t>
      </w:r>
    </w:p>
    <w:p w:rsidR="00F66415" w:rsidRPr="00790B5B" w:rsidRDefault="00F66415" w:rsidP="00790B5B">
      <w:pPr>
        <w:pStyle w:val="Tekstpodstawowy"/>
        <w:ind w:left="360"/>
        <w:jc w:val="center"/>
        <w:rPr>
          <w:rFonts w:ascii="Tahoma" w:hAnsi="Tahoma" w:cs="Tahoma"/>
          <w:b/>
          <w:sz w:val="18"/>
          <w:szCs w:val="18"/>
        </w:rPr>
      </w:pPr>
    </w:p>
    <w:p w:rsidR="00F66415" w:rsidRPr="00790B5B" w:rsidRDefault="00F66415" w:rsidP="00790B5B">
      <w:pPr>
        <w:pStyle w:val="Tekstpodstawowy"/>
        <w:ind w:left="360"/>
        <w:jc w:val="center"/>
        <w:rPr>
          <w:rFonts w:ascii="Tahoma" w:hAnsi="Tahoma" w:cs="Tahoma"/>
          <w:b/>
          <w:sz w:val="18"/>
          <w:szCs w:val="18"/>
        </w:rPr>
      </w:pPr>
    </w:p>
    <w:p w:rsidR="00F66415" w:rsidRPr="00790B5B" w:rsidRDefault="00F66415" w:rsidP="00790B5B">
      <w:pPr>
        <w:pStyle w:val="Tekstpodstawowy"/>
        <w:ind w:left="360"/>
        <w:jc w:val="center"/>
        <w:rPr>
          <w:rFonts w:ascii="Tahoma" w:hAnsi="Tahoma" w:cs="Tahoma"/>
          <w:b/>
          <w:sz w:val="18"/>
          <w:szCs w:val="18"/>
        </w:rPr>
      </w:pPr>
      <w:r w:rsidRPr="00790B5B">
        <w:rPr>
          <w:rFonts w:ascii="Tahoma" w:hAnsi="Tahoma" w:cs="Tahoma"/>
          <w:b/>
          <w:sz w:val="18"/>
          <w:szCs w:val="18"/>
        </w:rPr>
        <w:t>Rozdział XVI. Załączniki</w:t>
      </w:r>
    </w:p>
    <w:p w:rsidR="00F66415" w:rsidRPr="00790B5B" w:rsidRDefault="00F66415" w:rsidP="00790B5B">
      <w:pPr>
        <w:pStyle w:val="Tekstpodstawowy"/>
        <w:jc w:val="center"/>
        <w:rPr>
          <w:rFonts w:ascii="Tahoma" w:hAnsi="Tahoma" w:cs="Tahoma"/>
          <w:sz w:val="18"/>
          <w:szCs w:val="18"/>
          <w:lang w:val="pl-PL"/>
        </w:rPr>
      </w:pPr>
      <w:r w:rsidRPr="00790B5B">
        <w:rPr>
          <w:rFonts w:ascii="Tahoma" w:hAnsi="Tahoma" w:cs="Tahoma"/>
          <w:b/>
          <w:sz w:val="18"/>
          <w:szCs w:val="18"/>
        </w:rPr>
        <w:t>§2</w:t>
      </w:r>
      <w:r w:rsidR="00455DFE" w:rsidRPr="00790B5B">
        <w:rPr>
          <w:rFonts w:ascii="Tahoma" w:hAnsi="Tahoma" w:cs="Tahoma"/>
          <w:b/>
          <w:sz w:val="18"/>
          <w:szCs w:val="18"/>
          <w:lang w:val="pl-PL"/>
        </w:rPr>
        <w:t>2</w:t>
      </w:r>
    </w:p>
    <w:p w:rsidR="00F66415" w:rsidRPr="00790B5B" w:rsidRDefault="00F66415" w:rsidP="00790B5B">
      <w:pPr>
        <w:pStyle w:val="Tekstpodstawowy"/>
        <w:rPr>
          <w:rFonts w:ascii="Tahoma" w:hAnsi="Tahoma" w:cs="Tahoma"/>
          <w:sz w:val="18"/>
          <w:szCs w:val="18"/>
        </w:rPr>
      </w:pPr>
      <w:r w:rsidRPr="00790B5B">
        <w:rPr>
          <w:rFonts w:ascii="Tahoma" w:hAnsi="Tahoma" w:cs="Tahoma"/>
          <w:sz w:val="18"/>
          <w:szCs w:val="18"/>
        </w:rPr>
        <w:t>Załącznikami do niniejszej umowy, stanowiącymi jej integralną część, są:</w:t>
      </w:r>
    </w:p>
    <w:p w:rsidR="00F66415" w:rsidRPr="00790B5B" w:rsidRDefault="00F66415" w:rsidP="00790B5B">
      <w:pPr>
        <w:pStyle w:val="Tekstpodstawowy"/>
        <w:rPr>
          <w:rFonts w:ascii="Tahoma" w:hAnsi="Tahoma" w:cs="Tahoma"/>
          <w:sz w:val="18"/>
          <w:szCs w:val="18"/>
        </w:rPr>
      </w:pPr>
    </w:p>
    <w:p w:rsidR="00F66415" w:rsidRPr="00790B5B" w:rsidRDefault="00F66415" w:rsidP="00790B5B">
      <w:pPr>
        <w:pStyle w:val="Tekstpodstawowy"/>
        <w:tabs>
          <w:tab w:val="left" w:pos="1800"/>
        </w:tabs>
        <w:ind w:left="1800" w:hanging="1800"/>
        <w:rPr>
          <w:rFonts w:ascii="Tahoma" w:hAnsi="Tahoma" w:cs="Tahoma"/>
          <w:sz w:val="18"/>
          <w:szCs w:val="18"/>
        </w:rPr>
      </w:pPr>
      <w:r w:rsidRPr="00790B5B">
        <w:rPr>
          <w:rFonts w:ascii="Tahoma" w:hAnsi="Tahoma" w:cs="Tahoma"/>
          <w:sz w:val="18"/>
          <w:szCs w:val="18"/>
        </w:rPr>
        <w:lastRenderedPageBreak/>
        <w:t xml:space="preserve">Załącznik nr </w:t>
      </w:r>
      <w:r w:rsidRPr="00790B5B">
        <w:rPr>
          <w:rFonts w:ascii="Tahoma" w:hAnsi="Tahoma" w:cs="Tahoma"/>
          <w:sz w:val="18"/>
          <w:szCs w:val="18"/>
          <w:lang w:val="pl-PL"/>
        </w:rPr>
        <w:t>1</w:t>
      </w:r>
      <w:r w:rsidRPr="00790B5B">
        <w:rPr>
          <w:rFonts w:ascii="Tahoma" w:hAnsi="Tahoma" w:cs="Tahoma"/>
          <w:sz w:val="18"/>
          <w:szCs w:val="18"/>
        </w:rPr>
        <w:t xml:space="preserve"> – </w:t>
      </w:r>
      <w:r w:rsidRPr="00790B5B">
        <w:rPr>
          <w:rFonts w:ascii="Tahoma" w:hAnsi="Tahoma" w:cs="Tahoma"/>
          <w:sz w:val="18"/>
          <w:szCs w:val="18"/>
        </w:rPr>
        <w:tab/>
        <w:t>Program funkcjonalno–użytkowy (PFU) wraz z załącznikami</w:t>
      </w:r>
    </w:p>
    <w:p w:rsidR="00F66415" w:rsidRPr="00790B5B" w:rsidRDefault="00F66415" w:rsidP="00790B5B">
      <w:pPr>
        <w:pStyle w:val="Tekstpodstawowy"/>
        <w:tabs>
          <w:tab w:val="left" w:pos="1800"/>
        </w:tabs>
        <w:ind w:left="1800" w:hanging="1800"/>
        <w:rPr>
          <w:rFonts w:ascii="Tahoma" w:hAnsi="Tahoma" w:cs="Tahoma"/>
          <w:sz w:val="18"/>
          <w:szCs w:val="18"/>
          <w:lang w:val="pl-PL"/>
        </w:rPr>
      </w:pPr>
      <w:r w:rsidRPr="00790B5B">
        <w:rPr>
          <w:rFonts w:ascii="Tahoma" w:hAnsi="Tahoma" w:cs="Tahoma"/>
          <w:sz w:val="18"/>
          <w:szCs w:val="18"/>
        </w:rPr>
        <w:t xml:space="preserve">Załącznik nr </w:t>
      </w:r>
      <w:r w:rsidRPr="00790B5B">
        <w:rPr>
          <w:rFonts w:ascii="Tahoma" w:hAnsi="Tahoma" w:cs="Tahoma"/>
          <w:sz w:val="18"/>
          <w:szCs w:val="18"/>
          <w:lang w:val="pl-PL"/>
        </w:rPr>
        <w:t>2</w:t>
      </w:r>
      <w:r w:rsidRPr="00790B5B">
        <w:rPr>
          <w:rFonts w:ascii="Tahoma" w:hAnsi="Tahoma" w:cs="Tahoma"/>
          <w:sz w:val="18"/>
          <w:szCs w:val="18"/>
        </w:rPr>
        <w:t xml:space="preserve"> – </w:t>
      </w:r>
      <w:r w:rsidRPr="00790B5B">
        <w:rPr>
          <w:rFonts w:ascii="Tahoma" w:hAnsi="Tahoma" w:cs="Tahoma"/>
          <w:sz w:val="18"/>
          <w:szCs w:val="18"/>
        </w:rPr>
        <w:tab/>
      </w:r>
      <w:r w:rsidRPr="00790B5B">
        <w:rPr>
          <w:rFonts w:ascii="Tahoma" w:hAnsi="Tahoma" w:cs="Tahoma"/>
          <w:sz w:val="18"/>
          <w:szCs w:val="18"/>
          <w:lang w:val="pl-PL"/>
        </w:rPr>
        <w:t>Formularz oferty</w:t>
      </w:r>
    </w:p>
    <w:p w:rsidR="00F66415" w:rsidRPr="00790B5B" w:rsidRDefault="00F66415" w:rsidP="00790B5B">
      <w:pPr>
        <w:pStyle w:val="Tekstpodstawowy"/>
        <w:tabs>
          <w:tab w:val="left" w:pos="1800"/>
        </w:tabs>
        <w:rPr>
          <w:rFonts w:ascii="Tahoma" w:hAnsi="Tahoma" w:cs="Tahoma"/>
          <w:sz w:val="18"/>
          <w:szCs w:val="18"/>
        </w:rPr>
      </w:pPr>
      <w:r w:rsidRPr="00790B5B">
        <w:rPr>
          <w:rFonts w:ascii="Tahoma" w:hAnsi="Tahoma" w:cs="Tahoma"/>
          <w:sz w:val="18"/>
          <w:szCs w:val="18"/>
        </w:rPr>
        <w:t xml:space="preserve">Załącznik nr </w:t>
      </w:r>
      <w:r w:rsidRPr="00790B5B">
        <w:rPr>
          <w:rFonts w:ascii="Tahoma" w:hAnsi="Tahoma" w:cs="Tahoma"/>
          <w:sz w:val="18"/>
          <w:szCs w:val="18"/>
          <w:lang w:val="pl-PL"/>
        </w:rPr>
        <w:t>3</w:t>
      </w:r>
      <w:r w:rsidRPr="00790B5B">
        <w:rPr>
          <w:rFonts w:ascii="Tahoma" w:hAnsi="Tahoma" w:cs="Tahoma"/>
          <w:sz w:val="18"/>
          <w:szCs w:val="18"/>
        </w:rPr>
        <w:t xml:space="preserve"> – </w:t>
      </w:r>
      <w:r w:rsidRPr="00790B5B">
        <w:rPr>
          <w:rFonts w:ascii="Tahoma" w:hAnsi="Tahoma" w:cs="Tahoma"/>
          <w:sz w:val="18"/>
          <w:szCs w:val="18"/>
        </w:rPr>
        <w:tab/>
        <w:t>Ogólne zasady środowiskowe i BHP dla wykonawców</w:t>
      </w:r>
    </w:p>
    <w:p w:rsidR="00F66415" w:rsidRPr="00790B5B" w:rsidRDefault="00F66415" w:rsidP="00790B5B">
      <w:pPr>
        <w:pStyle w:val="Tekstpodstawowy"/>
        <w:tabs>
          <w:tab w:val="left" w:pos="1800"/>
        </w:tabs>
        <w:rPr>
          <w:rFonts w:ascii="Tahoma" w:hAnsi="Tahoma" w:cs="Tahoma"/>
          <w:sz w:val="18"/>
          <w:szCs w:val="18"/>
          <w:lang w:val="pl-PL"/>
        </w:rPr>
      </w:pPr>
      <w:r w:rsidRPr="00790B5B">
        <w:rPr>
          <w:rFonts w:ascii="Tahoma" w:hAnsi="Tahoma" w:cs="Tahoma"/>
          <w:sz w:val="18"/>
          <w:szCs w:val="18"/>
          <w:lang w:val="pl-PL"/>
        </w:rPr>
        <w:t xml:space="preserve">Załącznik nr 4 </w:t>
      </w:r>
      <w:r w:rsidRPr="00790B5B">
        <w:rPr>
          <w:rFonts w:ascii="Tahoma" w:hAnsi="Tahoma" w:cs="Tahoma"/>
          <w:sz w:val="18"/>
          <w:szCs w:val="18"/>
        </w:rPr>
        <w:t>–</w:t>
      </w:r>
      <w:r w:rsidRPr="00790B5B">
        <w:rPr>
          <w:rFonts w:ascii="Tahoma" w:hAnsi="Tahoma" w:cs="Tahoma"/>
          <w:sz w:val="18"/>
          <w:szCs w:val="18"/>
          <w:lang w:val="pl-PL"/>
        </w:rPr>
        <w:t xml:space="preserve">      </w:t>
      </w:r>
      <w:r w:rsidR="00533853" w:rsidRPr="00790B5B">
        <w:rPr>
          <w:rFonts w:ascii="Tahoma" w:hAnsi="Tahoma" w:cs="Tahoma"/>
          <w:sz w:val="18"/>
          <w:szCs w:val="18"/>
          <w:lang w:val="pl-PL"/>
        </w:rPr>
        <w:tab/>
      </w:r>
      <w:r w:rsidRPr="00790B5B">
        <w:rPr>
          <w:rFonts w:ascii="Tahoma" w:hAnsi="Tahoma" w:cs="Tahoma"/>
          <w:sz w:val="18"/>
          <w:szCs w:val="18"/>
          <w:lang w:val="pl-PL"/>
        </w:rPr>
        <w:t>Porozumienie o przetwarzaniu danych osobowych</w:t>
      </w:r>
    </w:p>
    <w:p w:rsidR="00F66415" w:rsidRPr="00790B5B" w:rsidRDefault="00F66415" w:rsidP="00790B5B">
      <w:pPr>
        <w:pStyle w:val="Tekstpodstawowywcity"/>
        <w:suppressAutoHyphens w:val="0"/>
        <w:spacing w:after="0"/>
        <w:ind w:left="0"/>
        <w:jc w:val="both"/>
        <w:rPr>
          <w:rFonts w:ascii="Tahoma" w:hAnsi="Tahoma" w:cs="Tahoma"/>
          <w:color w:val="000000"/>
          <w:sz w:val="18"/>
          <w:szCs w:val="18"/>
        </w:rPr>
      </w:pPr>
    </w:p>
    <w:p w:rsidR="00F66415" w:rsidRPr="00790B5B" w:rsidRDefault="00F66415" w:rsidP="00790B5B">
      <w:pPr>
        <w:pStyle w:val="Akapitzlist"/>
        <w:spacing w:after="0"/>
        <w:ind w:left="0"/>
        <w:jc w:val="both"/>
        <w:rPr>
          <w:rFonts w:ascii="Tahoma" w:hAnsi="Tahoma" w:cs="Tahoma"/>
          <w:sz w:val="18"/>
          <w:szCs w:val="18"/>
        </w:rPr>
      </w:pPr>
      <w:r w:rsidRPr="00790B5B">
        <w:rPr>
          <w:rFonts w:ascii="Tahoma" w:hAnsi="Tahoma" w:cs="Tahoma"/>
          <w:sz w:val="18"/>
          <w:szCs w:val="18"/>
        </w:rPr>
        <w:t>W przypadku rozbieżności zapisów poszczególnych dokumentów z niniejszą Umową lub pomiędzy nimi, zawsze pierwszeństwo mają zapisy niniejszej Umowy, a w przypadku rozbieżności pomiędzy załącznikami, pierwszeństwo mają przepisy dokumentu wymienionego we wcześniejszej kolejności.</w:t>
      </w:r>
    </w:p>
    <w:p w:rsidR="00F66415" w:rsidRPr="00790B5B" w:rsidRDefault="00F66415" w:rsidP="00790B5B">
      <w:pPr>
        <w:pStyle w:val="Akapitzlist"/>
        <w:spacing w:after="0"/>
        <w:ind w:left="0"/>
        <w:jc w:val="both"/>
        <w:rPr>
          <w:rFonts w:ascii="Tahoma" w:hAnsi="Tahoma" w:cs="Tahoma"/>
          <w:color w:val="000000"/>
          <w:sz w:val="18"/>
          <w:szCs w:val="18"/>
          <w:shd w:val="clear" w:color="auto" w:fill="000000"/>
        </w:rPr>
      </w:pPr>
    </w:p>
    <w:p w:rsidR="00790B5B" w:rsidRPr="00790B5B" w:rsidRDefault="00790B5B" w:rsidP="00790B5B">
      <w:pPr>
        <w:pStyle w:val="Tekstpodstawowywcity"/>
        <w:spacing w:after="0"/>
        <w:ind w:left="992" w:firstLine="426"/>
        <w:rPr>
          <w:rFonts w:ascii="Tahoma" w:hAnsi="Tahoma" w:cs="Tahoma"/>
          <w:b/>
          <w:color w:val="000000"/>
          <w:sz w:val="18"/>
          <w:szCs w:val="18"/>
        </w:rPr>
      </w:pPr>
    </w:p>
    <w:p w:rsidR="00790B5B" w:rsidRPr="00790B5B" w:rsidRDefault="00790B5B" w:rsidP="00790B5B">
      <w:pPr>
        <w:pStyle w:val="Tekstpodstawowywcity"/>
        <w:spacing w:after="0"/>
        <w:ind w:left="992" w:firstLine="426"/>
        <w:rPr>
          <w:rFonts w:ascii="Tahoma" w:hAnsi="Tahoma" w:cs="Tahoma"/>
          <w:b/>
          <w:color w:val="000000"/>
          <w:sz w:val="18"/>
          <w:szCs w:val="18"/>
        </w:rPr>
      </w:pPr>
    </w:p>
    <w:p w:rsidR="00790B5B" w:rsidRPr="00790B5B" w:rsidRDefault="00790B5B" w:rsidP="00790B5B">
      <w:pPr>
        <w:pStyle w:val="Tekstpodstawowywcity"/>
        <w:spacing w:after="0"/>
        <w:ind w:left="0"/>
        <w:rPr>
          <w:rFonts w:ascii="Tahoma" w:hAnsi="Tahoma" w:cs="Tahoma"/>
          <w:b/>
          <w:color w:val="000000"/>
          <w:sz w:val="18"/>
          <w:szCs w:val="18"/>
          <w:lang w:val="pl-PL"/>
        </w:rPr>
      </w:pPr>
      <w:r w:rsidRPr="00790B5B">
        <w:rPr>
          <w:rFonts w:ascii="Tahoma" w:hAnsi="Tahoma" w:cs="Tahoma"/>
          <w:b/>
          <w:color w:val="000000"/>
          <w:sz w:val="18"/>
          <w:szCs w:val="18"/>
          <w:lang w:val="pl-PL"/>
        </w:rPr>
        <w:t xml:space="preserve">……………………………………….. </w:t>
      </w:r>
      <w:r w:rsidRPr="00790B5B">
        <w:rPr>
          <w:rFonts w:ascii="Tahoma" w:hAnsi="Tahoma" w:cs="Tahoma"/>
          <w:b/>
          <w:color w:val="000000"/>
          <w:sz w:val="18"/>
          <w:szCs w:val="18"/>
          <w:lang w:val="pl-PL"/>
        </w:rPr>
        <w:tab/>
      </w:r>
      <w:r w:rsidRPr="00790B5B">
        <w:rPr>
          <w:rFonts w:ascii="Tahoma" w:hAnsi="Tahoma" w:cs="Tahoma"/>
          <w:b/>
          <w:color w:val="000000"/>
          <w:sz w:val="18"/>
          <w:szCs w:val="18"/>
          <w:lang w:val="pl-PL"/>
        </w:rPr>
        <w:tab/>
      </w:r>
      <w:r w:rsidRPr="00790B5B">
        <w:rPr>
          <w:rFonts w:ascii="Tahoma" w:hAnsi="Tahoma" w:cs="Tahoma"/>
          <w:b/>
          <w:color w:val="000000"/>
          <w:sz w:val="18"/>
          <w:szCs w:val="18"/>
          <w:lang w:val="pl-PL"/>
        </w:rPr>
        <w:tab/>
      </w:r>
      <w:r w:rsidRPr="00790B5B">
        <w:rPr>
          <w:rFonts w:ascii="Tahoma" w:hAnsi="Tahoma" w:cs="Tahoma"/>
          <w:b/>
          <w:color w:val="000000"/>
          <w:sz w:val="18"/>
          <w:szCs w:val="18"/>
          <w:lang w:val="pl-PL"/>
        </w:rPr>
        <w:tab/>
        <w:t>………………………………………..</w:t>
      </w:r>
    </w:p>
    <w:p w:rsidR="00F66415" w:rsidRPr="00790B5B" w:rsidRDefault="00790B5B" w:rsidP="00790B5B">
      <w:pPr>
        <w:pStyle w:val="Tekstpodstawowywcity"/>
        <w:spacing w:after="0"/>
        <w:ind w:left="991"/>
        <w:rPr>
          <w:rFonts w:ascii="Tahoma" w:hAnsi="Tahoma" w:cs="Tahoma"/>
          <w:b/>
          <w:color w:val="000000"/>
          <w:sz w:val="18"/>
          <w:szCs w:val="18"/>
        </w:rPr>
      </w:pPr>
      <w:r w:rsidRPr="00790B5B">
        <w:rPr>
          <w:rFonts w:ascii="Tahoma" w:hAnsi="Tahoma" w:cs="Tahoma"/>
          <w:b/>
          <w:color w:val="000000"/>
          <w:sz w:val="18"/>
          <w:szCs w:val="18"/>
          <w:lang w:val="pl-PL"/>
        </w:rPr>
        <w:t>ZAMAWIAJĄCY</w:t>
      </w:r>
      <w:r w:rsidR="00F66415" w:rsidRPr="00790B5B">
        <w:rPr>
          <w:rFonts w:ascii="Tahoma" w:hAnsi="Tahoma" w:cs="Tahoma"/>
          <w:b/>
          <w:color w:val="000000"/>
          <w:sz w:val="18"/>
          <w:szCs w:val="18"/>
        </w:rPr>
        <w:tab/>
      </w:r>
      <w:r w:rsidR="00F66415" w:rsidRPr="00790B5B">
        <w:rPr>
          <w:rFonts w:ascii="Tahoma" w:hAnsi="Tahoma" w:cs="Tahoma"/>
          <w:b/>
          <w:color w:val="000000"/>
          <w:sz w:val="18"/>
          <w:szCs w:val="18"/>
        </w:rPr>
        <w:tab/>
      </w:r>
      <w:r w:rsidR="00F66415" w:rsidRPr="00790B5B">
        <w:rPr>
          <w:rFonts w:ascii="Tahoma" w:hAnsi="Tahoma" w:cs="Tahoma"/>
          <w:b/>
          <w:color w:val="000000"/>
          <w:sz w:val="18"/>
          <w:szCs w:val="18"/>
        </w:rPr>
        <w:tab/>
      </w:r>
      <w:r w:rsidR="00F66415" w:rsidRPr="00790B5B">
        <w:rPr>
          <w:rFonts w:ascii="Tahoma" w:hAnsi="Tahoma" w:cs="Tahoma"/>
          <w:b/>
          <w:color w:val="000000"/>
          <w:sz w:val="18"/>
          <w:szCs w:val="18"/>
          <w:lang w:val="pl-PL"/>
        </w:rPr>
        <w:tab/>
      </w:r>
      <w:r w:rsidR="00F66415" w:rsidRPr="00790B5B">
        <w:rPr>
          <w:rFonts w:ascii="Tahoma" w:hAnsi="Tahoma" w:cs="Tahoma"/>
          <w:b/>
          <w:color w:val="000000"/>
          <w:sz w:val="18"/>
          <w:szCs w:val="18"/>
          <w:lang w:val="pl-PL"/>
        </w:rPr>
        <w:tab/>
      </w:r>
      <w:r w:rsidR="00F66415" w:rsidRPr="00790B5B">
        <w:rPr>
          <w:rFonts w:ascii="Tahoma" w:hAnsi="Tahoma" w:cs="Tahoma"/>
          <w:b/>
          <w:color w:val="000000"/>
          <w:sz w:val="18"/>
          <w:szCs w:val="18"/>
          <w:lang w:val="pl-PL"/>
        </w:rPr>
        <w:tab/>
      </w:r>
      <w:r w:rsidR="00F66415" w:rsidRPr="00790B5B">
        <w:rPr>
          <w:rFonts w:ascii="Tahoma" w:hAnsi="Tahoma" w:cs="Tahoma"/>
          <w:b/>
          <w:color w:val="000000"/>
          <w:sz w:val="18"/>
          <w:szCs w:val="18"/>
        </w:rPr>
        <w:t>WYKONAWCA</w:t>
      </w:r>
    </w:p>
    <w:p w:rsidR="00DA29F0" w:rsidRDefault="00DA29F0" w:rsidP="00F66415">
      <w:pPr>
        <w:pStyle w:val="Tekstpodstawowywcity"/>
        <w:spacing w:before="60" w:line="240" w:lineRule="exact"/>
        <w:ind w:left="0" w:firstLine="708"/>
        <w:jc w:val="center"/>
        <w:rPr>
          <w:rFonts w:ascii="Tahoma" w:hAnsi="Tahoma" w:cs="Tahoma"/>
          <w:b/>
          <w:color w:val="000000"/>
          <w:sz w:val="20"/>
        </w:rPr>
      </w:pPr>
    </w:p>
    <w:p w:rsidR="00DA29F0" w:rsidRDefault="00DA29F0" w:rsidP="00F66415">
      <w:pPr>
        <w:pStyle w:val="Tekstpodstawowywcity"/>
        <w:spacing w:before="60" w:line="240" w:lineRule="exact"/>
        <w:ind w:left="0" w:firstLine="708"/>
        <w:jc w:val="center"/>
        <w:rPr>
          <w:rFonts w:ascii="Tahoma" w:hAnsi="Tahoma" w:cs="Tahoma"/>
          <w:b/>
          <w:color w:val="000000"/>
          <w:sz w:val="20"/>
        </w:rPr>
      </w:pPr>
    </w:p>
    <w:p w:rsidR="00DA29F0" w:rsidRDefault="00DA29F0" w:rsidP="00F66415">
      <w:pPr>
        <w:pStyle w:val="Tekstpodstawowywcity"/>
        <w:spacing w:before="60" w:line="240" w:lineRule="exact"/>
        <w:ind w:left="0" w:firstLine="708"/>
        <w:jc w:val="center"/>
        <w:rPr>
          <w:rFonts w:ascii="Tahoma" w:hAnsi="Tahoma" w:cs="Tahoma"/>
          <w:b/>
          <w:color w:val="000000"/>
          <w:sz w:val="20"/>
        </w:rPr>
      </w:pPr>
    </w:p>
    <w:p w:rsidR="00DA29F0" w:rsidRDefault="00DA29F0" w:rsidP="00F66415">
      <w:pPr>
        <w:pStyle w:val="Tekstpodstawowywcity"/>
        <w:spacing w:before="60" w:line="240" w:lineRule="exact"/>
        <w:ind w:left="0" w:firstLine="708"/>
        <w:jc w:val="center"/>
        <w:rPr>
          <w:rFonts w:ascii="Tahoma" w:hAnsi="Tahoma" w:cs="Tahoma"/>
          <w:b/>
          <w:color w:val="000000"/>
          <w:sz w:val="20"/>
        </w:rPr>
      </w:pPr>
    </w:p>
    <w:p w:rsidR="00DA29F0" w:rsidRDefault="00DA29F0" w:rsidP="00F66415">
      <w:pPr>
        <w:pStyle w:val="Tekstpodstawowywcity"/>
        <w:spacing w:before="60" w:line="240" w:lineRule="exact"/>
        <w:ind w:left="0" w:firstLine="708"/>
        <w:jc w:val="center"/>
        <w:rPr>
          <w:rFonts w:ascii="Tahoma" w:hAnsi="Tahoma" w:cs="Tahoma"/>
          <w:b/>
          <w:color w:val="000000"/>
          <w:sz w:val="20"/>
        </w:rPr>
      </w:pPr>
    </w:p>
    <w:p w:rsidR="00DA29F0" w:rsidRDefault="00DA29F0" w:rsidP="00F66415">
      <w:pPr>
        <w:pStyle w:val="Tekstpodstawowywcity"/>
        <w:spacing w:before="60" w:line="240" w:lineRule="exact"/>
        <w:ind w:left="0" w:firstLine="708"/>
        <w:jc w:val="center"/>
        <w:rPr>
          <w:rFonts w:ascii="Tahoma" w:hAnsi="Tahoma" w:cs="Tahoma"/>
          <w:b/>
          <w:color w:val="000000"/>
          <w:sz w:val="20"/>
        </w:rPr>
      </w:pPr>
    </w:p>
    <w:p w:rsidR="00DA29F0" w:rsidRDefault="00DA29F0" w:rsidP="00F66415">
      <w:pPr>
        <w:pStyle w:val="Tekstpodstawowywcity"/>
        <w:spacing w:before="60" w:line="240" w:lineRule="exact"/>
        <w:ind w:left="0" w:firstLine="708"/>
        <w:jc w:val="center"/>
        <w:rPr>
          <w:rFonts w:ascii="Tahoma" w:hAnsi="Tahoma" w:cs="Tahoma"/>
          <w:b/>
          <w:color w:val="000000"/>
          <w:sz w:val="20"/>
        </w:rPr>
      </w:pPr>
    </w:p>
    <w:p w:rsidR="00790B5B" w:rsidRDefault="00790B5B" w:rsidP="00F66415">
      <w:pPr>
        <w:pStyle w:val="Tekstpodstawowywcity"/>
        <w:spacing w:before="60" w:line="240" w:lineRule="exact"/>
        <w:ind w:left="0" w:firstLine="708"/>
        <w:jc w:val="center"/>
        <w:rPr>
          <w:rFonts w:ascii="Tahoma" w:hAnsi="Tahoma" w:cs="Tahoma"/>
          <w:b/>
          <w:color w:val="000000"/>
          <w:sz w:val="20"/>
        </w:rPr>
      </w:pPr>
    </w:p>
    <w:p w:rsidR="00790B5B" w:rsidRDefault="00790B5B" w:rsidP="00F66415">
      <w:pPr>
        <w:pStyle w:val="Tekstpodstawowywcity"/>
        <w:spacing w:before="60" w:line="240" w:lineRule="exact"/>
        <w:ind w:left="0" w:firstLine="708"/>
        <w:jc w:val="center"/>
        <w:rPr>
          <w:rFonts w:ascii="Tahoma" w:hAnsi="Tahoma" w:cs="Tahoma"/>
          <w:b/>
          <w:color w:val="000000"/>
          <w:sz w:val="20"/>
        </w:rPr>
      </w:pPr>
    </w:p>
    <w:p w:rsidR="00790B5B" w:rsidRDefault="00790B5B"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646C06" w:rsidRDefault="00646C06" w:rsidP="00F66415">
      <w:pPr>
        <w:pStyle w:val="Tekstpodstawowywcity"/>
        <w:spacing w:before="60" w:line="240" w:lineRule="exact"/>
        <w:ind w:left="0" w:firstLine="708"/>
        <w:jc w:val="center"/>
        <w:rPr>
          <w:rFonts w:ascii="Tahoma" w:hAnsi="Tahoma" w:cs="Tahoma"/>
          <w:b/>
          <w:color w:val="000000"/>
          <w:sz w:val="20"/>
        </w:rPr>
      </w:pPr>
    </w:p>
    <w:p w:rsidR="00790B5B" w:rsidRDefault="00790B5B" w:rsidP="00F66415">
      <w:pPr>
        <w:pStyle w:val="Tekstpodstawowywcity"/>
        <w:spacing w:before="60" w:line="240" w:lineRule="exact"/>
        <w:ind w:left="0" w:firstLine="708"/>
        <w:jc w:val="center"/>
        <w:rPr>
          <w:rFonts w:ascii="Tahoma" w:hAnsi="Tahoma" w:cs="Tahoma"/>
          <w:b/>
          <w:color w:val="000000"/>
          <w:sz w:val="20"/>
        </w:rPr>
      </w:pPr>
    </w:p>
    <w:p w:rsidR="00790B5B" w:rsidRDefault="00790B5B" w:rsidP="00F66415">
      <w:pPr>
        <w:pStyle w:val="Tekstpodstawowywcity"/>
        <w:spacing w:before="60" w:line="240" w:lineRule="exact"/>
        <w:ind w:left="0" w:firstLine="708"/>
        <w:jc w:val="center"/>
        <w:rPr>
          <w:rFonts w:ascii="Tahoma" w:hAnsi="Tahoma" w:cs="Tahoma"/>
          <w:b/>
          <w:color w:val="000000"/>
          <w:sz w:val="20"/>
        </w:rPr>
      </w:pPr>
    </w:p>
    <w:p w:rsidR="00790B5B" w:rsidRDefault="00790B5B" w:rsidP="00F66415">
      <w:pPr>
        <w:pStyle w:val="Tekstpodstawowywcity"/>
        <w:spacing w:before="60" w:line="240" w:lineRule="exact"/>
        <w:ind w:left="0" w:firstLine="708"/>
        <w:jc w:val="center"/>
        <w:rPr>
          <w:rFonts w:ascii="Tahoma" w:hAnsi="Tahoma" w:cs="Tahoma"/>
          <w:b/>
          <w:color w:val="000000"/>
          <w:sz w:val="20"/>
        </w:rPr>
      </w:pPr>
    </w:p>
    <w:p w:rsidR="00F66415" w:rsidRDefault="00F66415" w:rsidP="00F66415">
      <w:pPr>
        <w:pStyle w:val="Tekstpodstawowywcity"/>
        <w:spacing w:before="60" w:line="240" w:lineRule="exact"/>
        <w:ind w:left="0" w:firstLine="708"/>
        <w:jc w:val="center"/>
        <w:rPr>
          <w:rFonts w:ascii="Tahoma" w:hAnsi="Tahoma" w:cs="Tahoma"/>
          <w:b/>
          <w:color w:val="000000"/>
          <w:sz w:val="20"/>
        </w:rPr>
      </w:pPr>
      <w:r>
        <w:rPr>
          <w:rFonts w:ascii="Tahoma" w:hAnsi="Tahoma" w:cs="Tahoma"/>
          <w:b/>
          <w:color w:val="000000"/>
          <w:sz w:val="20"/>
        </w:rPr>
        <w:t xml:space="preserve">Załącznik </w:t>
      </w:r>
      <w:r w:rsidRPr="00D960DB">
        <w:rPr>
          <w:rFonts w:ascii="Tahoma" w:hAnsi="Tahoma" w:cs="Tahoma"/>
          <w:b/>
          <w:sz w:val="20"/>
        </w:rPr>
        <w:t xml:space="preserve">nr </w:t>
      </w:r>
      <w:r w:rsidR="00790B5B">
        <w:rPr>
          <w:rFonts w:ascii="Tahoma" w:hAnsi="Tahoma" w:cs="Tahoma"/>
          <w:b/>
          <w:sz w:val="20"/>
          <w:lang w:val="pl-PL"/>
        </w:rPr>
        <w:t>1</w:t>
      </w:r>
      <w:r w:rsidRPr="00D960DB">
        <w:rPr>
          <w:rFonts w:ascii="Tahoma" w:hAnsi="Tahoma" w:cs="Tahoma"/>
          <w:b/>
          <w:sz w:val="20"/>
        </w:rPr>
        <w:t xml:space="preserve"> do Umowy</w:t>
      </w:r>
    </w:p>
    <w:p w:rsidR="00F66415" w:rsidRDefault="00F66415" w:rsidP="00F66415">
      <w:pPr>
        <w:pStyle w:val="Tekstpodstawowywcity"/>
        <w:spacing w:before="60" w:line="240" w:lineRule="exact"/>
        <w:ind w:left="0" w:firstLine="708"/>
        <w:jc w:val="center"/>
        <w:rPr>
          <w:rFonts w:ascii="Tahoma" w:hAnsi="Tahoma" w:cs="Tahoma"/>
          <w:b/>
          <w:color w:val="000000"/>
          <w:sz w:val="20"/>
        </w:rPr>
      </w:pPr>
      <w:r>
        <w:rPr>
          <w:rFonts w:ascii="Tahoma" w:hAnsi="Tahoma" w:cs="Tahoma"/>
          <w:b/>
          <w:color w:val="000000"/>
          <w:sz w:val="20"/>
        </w:rPr>
        <w:t>Program Funkcjonalno - Użytkowy</w:t>
      </w:r>
    </w:p>
    <w:p w:rsidR="00F66415" w:rsidRDefault="00F66415" w:rsidP="00F66415">
      <w:pPr>
        <w:pStyle w:val="Tekstpodstawowywcity"/>
        <w:spacing w:before="60" w:line="240" w:lineRule="exact"/>
        <w:ind w:left="0" w:firstLine="709"/>
        <w:rPr>
          <w:rFonts w:ascii="Tahoma" w:hAnsi="Tahoma" w:cs="Tahoma"/>
          <w:b/>
          <w:color w:val="000000"/>
          <w:sz w:val="20"/>
        </w:rPr>
      </w:pPr>
    </w:p>
    <w:p w:rsidR="00F66415" w:rsidRDefault="00F66415" w:rsidP="00F66415">
      <w:pPr>
        <w:pStyle w:val="Tekstpodstawowywcity"/>
        <w:spacing w:before="60" w:line="240" w:lineRule="exact"/>
        <w:ind w:left="0" w:firstLine="708"/>
        <w:jc w:val="center"/>
        <w:rPr>
          <w:rFonts w:ascii="Tahoma" w:hAnsi="Tahoma" w:cs="Tahoma"/>
          <w:i/>
          <w:sz w:val="20"/>
        </w:rPr>
      </w:pPr>
      <w:r>
        <w:rPr>
          <w:rFonts w:ascii="Tahoma" w:hAnsi="Tahoma" w:cs="Tahoma"/>
          <w:i/>
          <w:sz w:val="20"/>
        </w:rPr>
        <w:t>/PFU zostanie dołączony przed przetargiem do SIWZ; po przetargu zostanie dołączony do Umowy/</w:t>
      </w:r>
    </w:p>
    <w:p w:rsidR="00F66415" w:rsidRDefault="00F66415" w:rsidP="00F66415">
      <w:pPr>
        <w:pStyle w:val="Tekstpodstawowywcity"/>
        <w:spacing w:before="60" w:line="240" w:lineRule="exact"/>
        <w:ind w:left="0" w:firstLine="708"/>
        <w:jc w:val="center"/>
        <w:rPr>
          <w:rFonts w:ascii="Tahoma" w:hAnsi="Tahoma" w:cs="Tahoma"/>
          <w:i/>
          <w:sz w:val="20"/>
        </w:rPr>
      </w:pPr>
    </w:p>
    <w:p w:rsidR="00F66415" w:rsidRDefault="00F66415" w:rsidP="00F66415">
      <w:pPr>
        <w:pageBreakBefore/>
        <w:suppressAutoHyphens w:val="0"/>
        <w:spacing w:after="160" w:line="256" w:lineRule="auto"/>
        <w:rPr>
          <w:rFonts w:ascii="Tahoma" w:hAnsi="Tahoma" w:cs="Tahoma"/>
          <w:i/>
          <w:color w:val="000000"/>
          <w:sz w:val="20"/>
        </w:rPr>
      </w:pPr>
    </w:p>
    <w:p w:rsidR="00F66415"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color w:val="000000"/>
          <w:sz w:val="20"/>
        </w:rPr>
        <w:t xml:space="preserve">Załącznik </w:t>
      </w:r>
      <w:r w:rsidRPr="00D960DB">
        <w:rPr>
          <w:rFonts w:ascii="Tahoma" w:hAnsi="Tahoma" w:cs="Tahoma"/>
          <w:b/>
          <w:sz w:val="20"/>
        </w:rPr>
        <w:t xml:space="preserve">nr </w:t>
      </w:r>
      <w:r w:rsidR="00790B5B">
        <w:rPr>
          <w:rFonts w:ascii="Tahoma" w:hAnsi="Tahoma" w:cs="Tahoma"/>
          <w:b/>
          <w:sz w:val="20"/>
          <w:lang w:val="pl-PL"/>
        </w:rPr>
        <w:t>2</w:t>
      </w:r>
      <w:r w:rsidRPr="00D960DB">
        <w:rPr>
          <w:rFonts w:ascii="Tahoma" w:hAnsi="Tahoma" w:cs="Tahoma"/>
          <w:b/>
          <w:sz w:val="20"/>
        </w:rPr>
        <w:t xml:space="preserve"> do</w:t>
      </w:r>
      <w:r>
        <w:rPr>
          <w:rFonts w:ascii="Tahoma" w:hAnsi="Tahoma" w:cs="Tahoma"/>
          <w:b/>
          <w:color w:val="000000"/>
          <w:sz w:val="20"/>
        </w:rPr>
        <w:t xml:space="preserve"> Umowy</w:t>
      </w:r>
    </w:p>
    <w:p w:rsidR="00F66415" w:rsidRPr="00C422B6"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sz w:val="20"/>
          <w:lang w:val="pl-PL"/>
        </w:rPr>
        <w:t>Formularz oferty</w:t>
      </w:r>
    </w:p>
    <w:p w:rsidR="00F66415" w:rsidRDefault="00F66415" w:rsidP="00F66415">
      <w:pPr>
        <w:pStyle w:val="Tekstpodstawowywcity"/>
        <w:spacing w:before="60" w:line="240" w:lineRule="exact"/>
        <w:ind w:left="0" w:firstLine="709"/>
        <w:jc w:val="center"/>
        <w:rPr>
          <w:rFonts w:ascii="Tahoma" w:hAnsi="Tahoma" w:cs="Tahoma"/>
          <w:b/>
          <w:sz w:val="20"/>
        </w:rPr>
      </w:pPr>
    </w:p>
    <w:p w:rsidR="00F66415" w:rsidRDefault="00F66415" w:rsidP="00F66415">
      <w:pPr>
        <w:pStyle w:val="Tekstpodstawowywcity"/>
        <w:spacing w:before="60" w:line="240" w:lineRule="exact"/>
        <w:ind w:left="0" w:firstLine="709"/>
        <w:jc w:val="center"/>
        <w:rPr>
          <w:rFonts w:ascii="Tahoma" w:hAnsi="Tahoma" w:cs="Tahoma"/>
          <w:i/>
          <w:sz w:val="20"/>
        </w:rPr>
      </w:pPr>
      <w:r>
        <w:rPr>
          <w:rFonts w:ascii="Tahoma" w:hAnsi="Tahoma" w:cs="Tahoma"/>
          <w:i/>
          <w:sz w:val="20"/>
        </w:rPr>
        <w:t>/Dokument z oferty Wykonawcy zostanie dołączony wraz z zawarciem Umowy/</w:t>
      </w:r>
    </w:p>
    <w:p w:rsidR="00F66415" w:rsidRDefault="00F66415" w:rsidP="00F66415">
      <w:pPr>
        <w:pageBreakBefore/>
        <w:suppressAutoHyphens w:val="0"/>
        <w:spacing w:after="160" w:line="256" w:lineRule="auto"/>
        <w:rPr>
          <w:rFonts w:ascii="Tahoma" w:hAnsi="Tahoma" w:cs="Tahoma"/>
          <w:i/>
          <w:sz w:val="20"/>
        </w:rPr>
      </w:pPr>
    </w:p>
    <w:p w:rsidR="00F66415" w:rsidRPr="00AA2738"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color w:val="000000"/>
          <w:sz w:val="20"/>
        </w:rPr>
        <w:t xml:space="preserve">Załącznik </w:t>
      </w:r>
      <w:r w:rsidRPr="00D960DB">
        <w:rPr>
          <w:rFonts w:ascii="Tahoma" w:hAnsi="Tahoma" w:cs="Tahoma"/>
          <w:b/>
          <w:sz w:val="20"/>
        </w:rPr>
        <w:t xml:space="preserve">nr </w:t>
      </w:r>
      <w:r w:rsidR="00790B5B">
        <w:rPr>
          <w:rFonts w:ascii="Tahoma" w:hAnsi="Tahoma" w:cs="Tahoma"/>
          <w:b/>
          <w:sz w:val="20"/>
          <w:lang w:val="pl-PL"/>
        </w:rPr>
        <w:t>3</w:t>
      </w:r>
      <w:r w:rsidRPr="00D960DB">
        <w:rPr>
          <w:rFonts w:ascii="Tahoma" w:hAnsi="Tahoma" w:cs="Tahoma"/>
          <w:b/>
          <w:sz w:val="20"/>
        </w:rPr>
        <w:t xml:space="preserve"> do</w:t>
      </w:r>
      <w:r>
        <w:rPr>
          <w:rFonts w:ascii="Tahoma" w:hAnsi="Tahoma" w:cs="Tahoma"/>
          <w:b/>
          <w:color w:val="000000"/>
          <w:sz w:val="20"/>
        </w:rPr>
        <w:t xml:space="preserve"> Umowy</w:t>
      </w:r>
      <w:r>
        <w:rPr>
          <w:rFonts w:ascii="Tahoma" w:hAnsi="Tahoma" w:cs="Tahoma"/>
          <w:b/>
          <w:color w:val="000000"/>
          <w:sz w:val="20"/>
          <w:lang w:val="pl-PL"/>
        </w:rPr>
        <w:t xml:space="preserve"> </w:t>
      </w:r>
    </w:p>
    <w:p w:rsidR="00F66415" w:rsidRDefault="00F66415" w:rsidP="00F66415">
      <w:pPr>
        <w:spacing w:after="0" w:line="360" w:lineRule="auto"/>
        <w:jc w:val="center"/>
        <w:rPr>
          <w:rFonts w:ascii="Tahoma" w:hAnsi="Tahoma" w:cs="Tahoma"/>
          <w:b/>
          <w:i/>
          <w:sz w:val="20"/>
          <w:u w:val="single"/>
        </w:rPr>
      </w:pPr>
      <w:r>
        <w:rPr>
          <w:rFonts w:ascii="Tahoma" w:hAnsi="Tahoma" w:cs="Tahoma"/>
          <w:b/>
          <w:sz w:val="20"/>
        </w:rPr>
        <w:t>Ogólne zasady bhp i ochrony środowiska dla wykonawcy</w:t>
      </w:r>
    </w:p>
    <w:p w:rsidR="00F66415" w:rsidRPr="00972F85" w:rsidRDefault="00F66415" w:rsidP="00F66415">
      <w:pPr>
        <w:suppressAutoHyphens w:val="0"/>
        <w:rPr>
          <w:rFonts w:ascii="Tahoma" w:hAnsi="Tahoma" w:cs="Tahoma"/>
          <w:sz w:val="18"/>
          <w:szCs w:val="18"/>
          <w:lang w:eastAsia="pl-PL"/>
        </w:rPr>
      </w:pPr>
      <w:r w:rsidRPr="00972F85">
        <w:rPr>
          <w:rFonts w:ascii="Tahoma" w:hAnsi="Tahoma" w:cs="Tahoma"/>
          <w:sz w:val="18"/>
          <w:szCs w:val="18"/>
          <w:lang w:eastAsia="pl-PL"/>
        </w:rPr>
        <w:t>Oświadczenie o skierowaniu do pracy na terenie DCO</w:t>
      </w:r>
    </w:p>
    <w:p w:rsidR="00F66415" w:rsidRPr="00972F85" w:rsidRDefault="00F66415" w:rsidP="00F66415">
      <w:pPr>
        <w:suppressAutoHyphens w:val="0"/>
        <w:rPr>
          <w:rFonts w:ascii="Tahoma" w:hAnsi="Tahoma" w:cs="Tahoma"/>
          <w:i/>
          <w:sz w:val="18"/>
          <w:szCs w:val="18"/>
          <w:lang w:eastAsia="pl-PL"/>
        </w:rPr>
      </w:pPr>
    </w:p>
    <w:tbl>
      <w:tblPr>
        <w:tblW w:w="10276" w:type="dxa"/>
        <w:tblInd w:w="-42" w:type="dxa"/>
        <w:tblBorders>
          <w:bottom w:val="single" w:sz="4" w:space="0" w:color="auto"/>
        </w:tblBorders>
        <w:tblLayout w:type="fixed"/>
        <w:tblCellMar>
          <w:left w:w="28" w:type="dxa"/>
          <w:right w:w="28" w:type="dxa"/>
        </w:tblCellMar>
        <w:tblLook w:val="04A0" w:firstRow="1" w:lastRow="0" w:firstColumn="1" w:lastColumn="0" w:noHBand="0" w:noVBand="1"/>
      </w:tblPr>
      <w:tblGrid>
        <w:gridCol w:w="42"/>
        <w:gridCol w:w="5172"/>
        <w:gridCol w:w="4921"/>
        <w:gridCol w:w="141"/>
      </w:tblGrid>
      <w:tr w:rsidR="00F66415" w:rsidRPr="00972F85" w:rsidTr="00F66415">
        <w:trPr>
          <w:gridBefore w:val="1"/>
          <w:wBefore w:w="42" w:type="dxa"/>
        </w:trPr>
        <w:tc>
          <w:tcPr>
            <w:tcW w:w="5172" w:type="dxa"/>
          </w:tcPr>
          <w:p w:rsidR="00F66415" w:rsidRPr="00972F85" w:rsidRDefault="00F66415" w:rsidP="00F66415">
            <w:pPr>
              <w:tabs>
                <w:tab w:val="center" w:pos="4536"/>
                <w:tab w:val="right" w:pos="9072"/>
              </w:tabs>
              <w:suppressAutoHyphens w:val="0"/>
              <w:rPr>
                <w:rFonts w:ascii="Tahoma" w:hAnsi="Tahoma" w:cs="Tahoma"/>
                <w:i/>
                <w:sz w:val="14"/>
                <w:szCs w:val="14"/>
                <w:lang w:eastAsia="pl-PL"/>
              </w:rPr>
            </w:pPr>
            <w:r w:rsidRPr="00972F85">
              <w:rPr>
                <w:rFonts w:ascii="Tahoma" w:hAnsi="Tahoma" w:cs="Tahoma"/>
                <w:i/>
                <w:sz w:val="14"/>
                <w:szCs w:val="14"/>
                <w:lang w:eastAsia="pl-PL"/>
              </w:rPr>
              <w:t>P-XXVII/Pr-06/01</w:t>
            </w:r>
          </w:p>
          <w:p w:rsidR="00F66415" w:rsidRPr="00972F85" w:rsidRDefault="00F66415" w:rsidP="00F66415">
            <w:pPr>
              <w:tabs>
                <w:tab w:val="center" w:pos="4536"/>
                <w:tab w:val="right" w:pos="9072"/>
              </w:tabs>
              <w:suppressAutoHyphens w:val="0"/>
              <w:rPr>
                <w:rFonts w:ascii="Tahoma" w:hAnsi="Tahoma" w:cs="Tahoma"/>
                <w:i/>
                <w:sz w:val="14"/>
                <w:szCs w:val="14"/>
                <w:lang w:eastAsia="pl-PL"/>
              </w:rPr>
            </w:pPr>
            <w:r w:rsidRPr="00972F85">
              <w:rPr>
                <w:rFonts w:ascii="Tahoma" w:hAnsi="Tahoma" w:cs="Tahoma"/>
                <w:i/>
                <w:sz w:val="14"/>
                <w:szCs w:val="14"/>
                <w:lang w:eastAsia="pl-PL"/>
              </w:rPr>
              <w:t>Oświadczenie  wykonawcy</w:t>
            </w:r>
          </w:p>
        </w:tc>
        <w:tc>
          <w:tcPr>
            <w:tcW w:w="5062" w:type="dxa"/>
            <w:gridSpan w:val="2"/>
          </w:tcPr>
          <w:p w:rsidR="00F66415" w:rsidRPr="00972F85" w:rsidRDefault="00F66415" w:rsidP="00F66415">
            <w:pPr>
              <w:tabs>
                <w:tab w:val="center" w:pos="4536"/>
                <w:tab w:val="right" w:pos="9072"/>
              </w:tabs>
              <w:suppressAutoHyphens w:val="0"/>
              <w:jc w:val="right"/>
              <w:rPr>
                <w:rFonts w:ascii="Verdana" w:hAnsi="Verdana"/>
                <w:i/>
                <w:sz w:val="14"/>
                <w:szCs w:val="14"/>
                <w:lang w:eastAsia="pl-PL"/>
              </w:rPr>
            </w:pPr>
            <w:r w:rsidRPr="00972F85">
              <w:rPr>
                <w:rFonts w:ascii="Verdana" w:hAnsi="Verdana"/>
                <w:i/>
                <w:sz w:val="14"/>
                <w:szCs w:val="14"/>
                <w:lang w:eastAsia="pl-PL"/>
              </w:rPr>
              <w:t>Nr wydania: 02</w:t>
            </w:r>
          </w:p>
          <w:p w:rsidR="00F66415" w:rsidRPr="00972F85" w:rsidRDefault="00F66415" w:rsidP="00F66415">
            <w:pPr>
              <w:tabs>
                <w:tab w:val="center" w:pos="4536"/>
                <w:tab w:val="right" w:pos="9072"/>
              </w:tabs>
              <w:suppressAutoHyphens w:val="0"/>
              <w:jc w:val="right"/>
              <w:rPr>
                <w:rFonts w:ascii="Verdana" w:hAnsi="Verdana"/>
                <w:i/>
                <w:sz w:val="14"/>
                <w:szCs w:val="14"/>
                <w:lang w:eastAsia="pl-PL"/>
              </w:rPr>
            </w:pPr>
            <w:r w:rsidRPr="00972F85">
              <w:rPr>
                <w:rFonts w:ascii="Verdana" w:hAnsi="Verdana"/>
                <w:i/>
                <w:sz w:val="14"/>
                <w:szCs w:val="14"/>
                <w:lang w:eastAsia="pl-PL"/>
              </w:rPr>
              <w:t>Data wydania: 2014-10-20</w:t>
            </w:r>
          </w:p>
        </w:tc>
      </w:tr>
      <w:tr w:rsidR="00F66415" w:rsidRPr="00972F85" w:rsidTr="00F66415">
        <w:tblPrEx>
          <w:tblBorders>
            <w:bottom w:val="none" w:sz="0" w:space="0" w:color="auto"/>
          </w:tblBorders>
          <w:tblCellMar>
            <w:left w:w="70" w:type="dxa"/>
            <w:right w:w="70" w:type="dxa"/>
          </w:tblCellMar>
          <w:tblLook w:val="0000" w:firstRow="0" w:lastRow="0" w:firstColumn="0" w:lastColumn="0" w:noHBand="0" w:noVBand="0"/>
        </w:tblPrEx>
        <w:trPr>
          <w:gridAfter w:val="1"/>
          <w:wAfter w:w="141" w:type="dxa"/>
        </w:trPr>
        <w:tc>
          <w:tcPr>
            <w:tcW w:w="10135" w:type="dxa"/>
            <w:gridSpan w:val="3"/>
          </w:tcPr>
          <w:p w:rsidR="00F66415" w:rsidRPr="00972F85" w:rsidRDefault="00F66415" w:rsidP="00F66415">
            <w:pPr>
              <w:suppressAutoHyphens w:val="0"/>
              <w:spacing w:line="360" w:lineRule="auto"/>
              <w:jc w:val="both"/>
              <w:rPr>
                <w:rFonts w:ascii="Tahoma" w:hAnsi="Tahoma" w:cs="Tahoma"/>
                <w:sz w:val="20"/>
                <w:lang w:eastAsia="pl-PL"/>
              </w:rPr>
            </w:pPr>
            <w:r w:rsidRPr="00972F85">
              <w:rPr>
                <w:rFonts w:ascii="Tahoma" w:hAnsi="Tahoma" w:cs="Tahoma"/>
                <w:sz w:val="20"/>
                <w:lang w:eastAsia="pl-PL"/>
              </w:rPr>
              <w:t xml:space="preserve">Oświadczam, że do pracy na terenie DCO zostali skierowani następujący pracownicy …………….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169"/>
              <w:gridCol w:w="3237"/>
              <w:gridCol w:w="2774"/>
            </w:tblGrid>
            <w:tr w:rsidR="00F66415" w:rsidRPr="00972F85" w:rsidTr="00F66415">
              <w:trPr>
                <w:trHeight w:val="520"/>
              </w:trPr>
              <w:tc>
                <w:tcPr>
                  <w:tcW w:w="648"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Lp.</w:t>
                  </w:r>
                </w:p>
              </w:tc>
              <w:tc>
                <w:tcPr>
                  <w:tcW w:w="3169"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Imię i nazwisko</w:t>
                  </w:r>
                </w:p>
              </w:tc>
              <w:tc>
                <w:tcPr>
                  <w:tcW w:w="3237"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Stanowisko</w:t>
                  </w:r>
                </w:p>
              </w:tc>
              <w:tc>
                <w:tcPr>
                  <w:tcW w:w="2774"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Nr i data wydania uprawnień</w:t>
                  </w:r>
                  <w:r w:rsidRPr="00972F85">
                    <w:rPr>
                      <w:rFonts w:ascii="Tahoma" w:hAnsi="Tahoma" w:cs="Tahoma"/>
                      <w:b/>
                      <w:sz w:val="20"/>
                      <w:vertAlign w:val="superscript"/>
                      <w:lang w:eastAsia="pl-PL"/>
                    </w:rPr>
                    <w:footnoteReference w:id="1"/>
                  </w:r>
                </w:p>
              </w:tc>
            </w:tr>
            <w:tr w:rsidR="00F66415" w:rsidRPr="00972F85" w:rsidTr="00F66415">
              <w:trPr>
                <w:trHeight w:val="637"/>
              </w:trPr>
              <w:tc>
                <w:tcPr>
                  <w:tcW w:w="648" w:type="dxa"/>
                  <w:vAlign w:val="center"/>
                </w:tcPr>
                <w:p w:rsidR="00F66415" w:rsidRPr="00972F85" w:rsidRDefault="00F66415" w:rsidP="001859E4">
                  <w:pPr>
                    <w:numPr>
                      <w:ilvl w:val="0"/>
                      <w:numId w:val="23"/>
                    </w:numPr>
                    <w:suppressAutoHyphens w:val="0"/>
                    <w:spacing w:after="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b/>
                      <w:sz w:val="20"/>
                      <w:lang w:eastAsia="pl-PL"/>
                    </w:rPr>
                  </w:pPr>
                </w:p>
              </w:tc>
            </w:tr>
            <w:tr w:rsidR="00F66415" w:rsidRPr="00972F85" w:rsidTr="00F66415">
              <w:trPr>
                <w:trHeight w:val="713"/>
              </w:trPr>
              <w:tc>
                <w:tcPr>
                  <w:tcW w:w="648" w:type="dxa"/>
                  <w:vAlign w:val="center"/>
                </w:tcPr>
                <w:p w:rsidR="00F66415" w:rsidRPr="00972F85" w:rsidRDefault="00F66415" w:rsidP="001859E4">
                  <w:pPr>
                    <w:numPr>
                      <w:ilvl w:val="0"/>
                      <w:numId w:val="23"/>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b/>
                      <w:sz w:val="20"/>
                      <w:lang w:eastAsia="pl-PL"/>
                    </w:rPr>
                  </w:pPr>
                </w:p>
              </w:tc>
            </w:tr>
            <w:tr w:rsidR="00F66415" w:rsidRPr="00972F85" w:rsidTr="00F66415">
              <w:trPr>
                <w:trHeight w:val="692"/>
              </w:trPr>
              <w:tc>
                <w:tcPr>
                  <w:tcW w:w="648" w:type="dxa"/>
                  <w:vAlign w:val="center"/>
                </w:tcPr>
                <w:p w:rsidR="00F66415" w:rsidRPr="00972F85" w:rsidRDefault="00F66415" w:rsidP="001859E4">
                  <w:pPr>
                    <w:numPr>
                      <w:ilvl w:val="0"/>
                      <w:numId w:val="23"/>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26"/>
              </w:trPr>
              <w:tc>
                <w:tcPr>
                  <w:tcW w:w="648" w:type="dxa"/>
                  <w:vAlign w:val="center"/>
                </w:tcPr>
                <w:p w:rsidR="00F66415" w:rsidRPr="00972F85" w:rsidRDefault="00F66415" w:rsidP="001859E4">
                  <w:pPr>
                    <w:numPr>
                      <w:ilvl w:val="0"/>
                      <w:numId w:val="23"/>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1859E4">
                  <w:pPr>
                    <w:numPr>
                      <w:ilvl w:val="0"/>
                      <w:numId w:val="23"/>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1859E4">
                  <w:pPr>
                    <w:numPr>
                      <w:ilvl w:val="0"/>
                      <w:numId w:val="23"/>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1859E4">
                  <w:pPr>
                    <w:numPr>
                      <w:ilvl w:val="0"/>
                      <w:numId w:val="23"/>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1859E4">
                  <w:pPr>
                    <w:numPr>
                      <w:ilvl w:val="0"/>
                      <w:numId w:val="23"/>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bl>
          <w:p w:rsidR="00F66415" w:rsidRPr="00972F85" w:rsidRDefault="00F66415" w:rsidP="00F66415">
            <w:pPr>
              <w:suppressAutoHyphens w:val="0"/>
              <w:rPr>
                <w:rFonts w:ascii="Tahoma" w:hAnsi="Tahoma" w:cs="Tahoma"/>
                <w:b/>
                <w:sz w:val="20"/>
                <w:lang w:eastAsia="pl-PL"/>
              </w:rPr>
            </w:pPr>
          </w:p>
        </w:tc>
      </w:tr>
    </w:tbl>
    <w:p w:rsidR="00F66415" w:rsidRDefault="00F66415" w:rsidP="00F66415">
      <w:r>
        <w:br w:type="page"/>
      </w:r>
    </w:p>
    <w:tbl>
      <w:tblPr>
        <w:tblW w:w="10135" w:type="dxa"/>
        <w:tblLayout w:type="fixed"/>
        <w:tblCellMar>
          <w:left w:w="70" w:type="dxa"/>
          <w:right w:w="70" w:type="dxa"/>
        </w:tblCellMar>
        <w:tblLook w:val="0000" w:firstRow="0" w:lastRow="0" w:firstColumn="0" w:lastColumn="0" w:noHBand="0" w:noVBand="0"/>
      </w:tblPr>
      <w:tblGrid>
        <w:gridCol w:w="10135"/>
      </w:tblGrid>
      <w:tr w:rsidR="00F66415" w:rsidRPr="00972F85" w:rsidTr="00F66415">
        <w:tc>
          <w:tcPr>
            <w:tcW w:w="10135" w:type="dxa"/>
          </w:tcPr>
          <w:p w:rsidR="00F66415" w:rsidRPr="00972F85" w:rsidRDefault="00F66415" w:rsidP="00F66415">
            <w:pPr>
              <w:suppressAutoHyphens w:val="0"/>
              <w:rPr>
                <w:rFonts w:ascii="Tahoma" w:hAnsi="Tahoma" w:cs="Tahoma"/>
                <w:sz w:val="20"/>
                <w:lang w:eastAsia="pl-PL"/>
              </w:rPr>
            </w:pPr>
            <w:r w:rsidRPr="00972F85">
              <w:rPr>
                <w:rFonts w:ascii="Tahoma" w:hAnsi="Tahoma" w:cs="Tahoma"/>
                <w:sz w:val="20"/>
                <w:lang w:eastAsia="pl-PL"/>
              </w:rPr>
              <w:lastRenderedPageBreak/>
              <w:t>Oświadczam ponadto, że wszyscy, ujęci w tabeli, pracownicy:</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Posiadają aktualne orzeczenia lekarza medycyny pracy o braku przeciwwskazań do pracy na zajmowanym stanowisku,</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Posiadają aktualne potwierdzenia szkoleń bhp,</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wyposażeni w odpowiednią odzież roboczą i ochrony osobiste, wymagane dla prowadzonych robót, oraz zostali przeszkoleni w zakresie ich stosowania,</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procedurach postępowania w sytuacjach awaryjnych i w razie wypadku,</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 xml:space="preserve">Znają rozmieszczenie sprzętu gaśniczego i zasady postępowania na wypadek pożaru, </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zakazie palenia na terenie zakładu,</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zapoznani z oceną ryzyka zawodowego na swoim stanowisku pracy,</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sposobie zabezpieczenia stosowanych podczas prac i czasowo magazynowanych na terenie DCO substancji chemicznych przed niekontrolowanym emisjami do wody, gleby lub powietrza oraz przed dostępem osób trzecich,</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poinformowani o sposobie postępowania z odpadami wytworzonymi podczas pracy na terenie DCO (czasowe magazynowanie w wyznaczonym miejscu; w taki sposób, żeby nie powodowały zagrożenia dla środowiska).</w:t>
            </w:r>
          </w:p>
          <w:p w:rsidR="00F66415" w:rsidRPr="00972F85" w:rsidRDefault="00F66415" w:rsidP="001859E4">
            <w:pPr>
              <w:numPr>
                <w:ilvl w:val="1"/>
                <w:numId w:val="22"/>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zapoznani z Informacją dla wykonawcy o zagrożeniach wynikających z działalności Dolnośląskiego</w:t>
            </w:r>
          </w:p>
          <w:p w:rsidR="00F66415" w:rsidRPr="00972F85" w:rsidRDefault="00F66415" w:rsidP="00F66415">
            <w:pPr>
              <w:suppressAutoHyphens w:val="0"/>
              <w:jc w:val="both"/>
              <w:rPr>
                <w:rFonts w:ascii="Tahoma" w:hAnsi="Tahoma" w:cs="Tahoma"/>
                <w:sz w:val="20"/>
                <w:lang w:eastAsia="pl-PL"/>
              </w:rPr>
            </w:pPr>
            <w:r w:rsidRPr="00972F85">
              <w:rPr>
                <w:rFonts w:ascii="Tahoma" w:hAnsi="Tahoma" w:cs="Tahoma"/>
                <w:sz w:val="20"/>
                <w:lang w:eastAsia="pl-PL"/>
              </w:rPr>
              <w:t>Centrum Onkologii we Wrocławiu podczas wykonywania prac na jego terenie (P-XXVII/Pr-06/I-01).</w:t>
            </w:r>
          </w:p>
          <w:p w:rsidR="00F66415" w:rsidRPr="00972F85" w:rsidRDefault="00F66415" w:rsidP="00F66415">
            <w:pPr>
              <w:suppressAutoHyphens w:val="0"/>
              <w:jc w:val="both"/>
              <w:rPr>
                <w:rFonts w:ascii="Tahoma" w:hAnsi="Tahoma" w:cs="Tahoma"/>
                <w:sz w:val="20"/>
                <w:lang w:eastAsia="pl-PL"/>
              </w:rPr>
            </w:pPr>
            <w:r w:rsidRPr="00972F85">
              <w:rPr>
                <w:rFonts w:ascii="Tahoma" w:hAnsi="Tahoma" w:cs="Tahoma"/>
                <w:sz w:val="20"/>
                <w:lang w:eastAsia="pl-PL"/>
              </w:rPr>
              <w:t>Zobowiązuję się do bieżącej aktualizacji listy pracowników skierowanych do prac w DCO. Wyrażam zgodę na wstrzymywanie pracy osób wymienionych w tabeli w sytuacji nie przestrzegania przez nich przepisów i zasad bhp oraz bezpośredniego zagrożenia dla życia, zdrowia lub mienia przez Specjalistę ds. bhp i Inspektora p/poż. DCO.</w:t>
            </w:r>
          </w:p>
          <w:p w:rsidR="00F66415" w:rsidRPr="00972F85" w:rsidRDefault="00F66415" w:rsidP="00F66415">
            <w:pPr>
              <w:suppressAutoHyphens w:val="0"/>
              <w:rPr>
                <w:sz w:val="20"/>
                <w:lang w:eastAsia="pl-PL"/>
              </w:rPr>
            </w:pPr>
            <w:r w:rsidRPr="00972F85">
              <w:rPr>
                <w:rFonts w:ascii="Tahoma" w:hAnsi="Tahoma" w:cs="Tahoma"/>
                <w:sz w:val="20"/>
                <w:lang w:eastAsia="pl-PL"/>
              </w:rPr>
              <w:t>(data i czytelny podpis przedstawiciela wykonawcy) …………………………………………………………………………………………………………</w:t>
            </w:r>
          </w:p>
        </w:tc>
      </w:tr>
    </w:tbl>
    <w:p w:rsidR="00F66415" w:rsidRDefault="00F66415" w:rsidP="00F66415">
      <w:pPr>
        <w:pStyle w:val="Tekstpodstawowywcity"/>
        <w:spacing w:line="360" w:lineRule="auto"/>
      </w:pPr>
    </w:p>
    <w:p w:rsidR="00F66415" w:rsidRDefault="00F66415" w:rsidP="00F66415">
      <w:pPr>
        <w:pStyle w:val="Tekstpodstawowywcity"/>
        <w:spacing w:line="360" w:lineRule="auto"/>
        <w:rPr>
          <w:rFonts w:ascii="Tahoma" w:hAnsi="Tahoma" w:cs="Tahoma"/>
          <w:b/>
          <w:i/>
          <w:sz w:val="18"/>
          <w:szCs w:val="18"/>
        </w:rPr>
      </w:pPr>
    </w:p>
    <w:p w:rsidR="00F66415" w:rsidRDefault="00F66415" w:rsidP="00F66415">
      <w:pPr>
        <w:tabs>
          <w:tab w:val="left" w:pos="1725"/>
        </w:tabs>
      </w:pPr>
    </w:p>
    <w:p w:rsidR="00F66415" w:rsidRDefault="00F66415" w:rsidP="00F66415">
      <w:pPr>
        <w:tabs>
          <w:tab w:val="left" w:pos="1725"/>
        </w:tabs>
      </w:pPr>
    </w:p>
    <w:p w:rsidR="00F66415" w:rsidRDefault="00F66415" w:rsidP="00F66415">
      <w:pPr>
        <w:tabs>
          <w:tab w:val="left" w:pos="1725"/>
        </w:tabs>
      </w:pPr>
      <w:r>
        <w:lastRenderedPageBreak/>
        <w:tab/>
      </w:r>
      <w:r w:rsidRPr="005B3A78">
        <w:rPr>
          <w:rFonts w:ascii="Tahoma" w:hAnsi="Tahoma" w:cs="Tahoma"/>
          <w:i/>
          <w:noProof/>
          <w:sz w:val="18"/>
          <w:szCs w:val="18"/>
          <w:lang w:eastAsia="pl-PL"/>
        </w:rPr>
        <w:drawing>
          <wp:inline distT="0" distB="0" distL="0" distR="0" wp14:anchorId="7F8D1063" wp14:editId="61BAA052">
            <wp:extent cx="5753100" cy="5305425"/>
            <wp:effectExtent l="0" t="0" r="0" b="9525"/>
            <wp:docPr id="8" name="Obraz 8"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眭飚猬쉉"/>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305425"/>
                    </a:xfrm>
                    <a:prstGeom prst="rect">
                      <a:avLst/>
                    </a:prstGeom>
                    <a:noFill/>
                    <a:ln>
                      <a:noFill/>
                    </a:ln>
                  </pic:spPr>
                </pic:pic>
              </a:graphicData>
            </a:graphic>
          </wp:inline>
        </w:drawing>
      </w:r>
    </w:p>
    <w:p w:rsidR="00F66415" w:rsidRPr="00972F85" w:rsidRDefault="00F66415" w:rsidP="00F66415"/>
    <w:p w:rsidR="00F66415" w:rsidRDefault="00F66415" w:rsidP="00F66415"/>
    <w:p w:rsidR="00F66415" w:rsidRDefault="00F66415" w:rsidP="00F66415">
      <w:pPr>
        <w:tabs>
          <w:tab w:val="left" w:pos="3045"/>
        </w:tabs>
      </w:pPr>
      <w:r>
        <w:tab/>
      </w:r>
    </w:p>
    <w:p w:rsidR="00F66415" w:rsidRPr="00972F85" w:rsidRDefault="00F66415" w:rsidP="00F66415">
      <w:pPr>
        <w:rPr>
          <w:rFonts w:ascii="Tahoma" w:hAnsi="Tahoma" w:cs="Tahoma"/>
          <w:sz w:val="18"/>
          <w:szCs w:val="18"/>
          <w:lang w:eastAsia="pl-PL"/>
        </w:rPr>
      </w:pPr>
      <w:r>
        <w:br w:type="page"/>
      </w:r>
      <w:r w:rsidRPr="00972F85">
        <w:rPr>
          <w:rFonts w:ascii="Tahoma" w:hAnsi="Tahoma" w:cs="Tahoma"/>
          <w:b/>
          <w:sz w:val="18"/>
          <w:szCs w:val="18"/>
          <w:lang w:eastAsia="pl-PL"/>
        </w:rPr>
        <w:lastRenderedPageBreak/>
        <w:t>Załącznik nr 3 do umowy</w:t>
      </w:r>
      <w:r w:rsidRPr="00972F85">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972F85" w:rsidRDefault="00F66415" w:rsidP="00F66415">
      <w:pPr>
        <w:suppressAutoHyphens w:val="0"/>
        <w:rPr>
          <w:rFonts w:ascii="Tahoma" w:hAnsi="Tahoma" w:cs="Tahoma"/>
          <w:i/>
          <w:sz w:val="18"/>
          <w:szCs w:val="18"/>
          <w:lang w:eastAsia="pl-PL"/>
        </w:rPr>
      </w:pPr>
    </w:p>
    <w:p w:rsidR="00F66415" w:rsidRPr="00972F85" w:rsidRDefault="00F66415" w:rsidP="00F66415">
      <w:pPr>
        <w:suppressAutoHyphens w:val="0"/>
        <w:rPr>
          <w:rFonts w:ascii="Tahoma" w:hAnsi="Tahoma" w:cs="Tahoma"/>
          <w:i/>
          <w:sz w:val="18"/>
          <w:szCs w:val="18"/>
          <w:lang w:eastAsia="pl-PL"/>
        </w:rPr>
      </w:pPr>
    </w:p>
    <w:p w:rsidR="00F66415" w:rsidRPr="00972F85" w:rsidRDefault="00F66415" w:rsidP="00F66415">
      <w:pPr>
        <w:suppressAutoHyphens w:val="0"/>
        <w:rPr>
          <w:rFonts w:ascii="Tahoma" w:hAnsi="Tahoma" w:cs="Tahoma"/>
          <w:i/>
          <w:sz w:val="18"/>
          <w:szCs w:val="18"/>
          <w:lang w:eastAsia="pl-PL"/>
        </w:rPr>
      </w:pPr>
      <w:r w:rsidRPr="00972F85">
        <w:rPr>
          <w:rFonts w:ascii="Tahoma" w:hAnsi="Tahoma" w:cs="Tahoma"/>
          <w:i/>
          <w:noProof/>
          <w:sz w:val="18"/>
          <w:szCs w:val="18"/>
          <w:lang w:eastAsia="pl-PL"/>
        </w:rPr>
        <w:drawing>
          <wp:inline distT="0" distB="0" distL="0" distR="0" wp14:anchorId="4FA55B74" wp14:editId="15B2600A">
            <wp:extent cx="6010275" cy="7362825"/>
            <wp:effectExtent l="0" t="0" r="9525" b="9525"/>
            <wp:docPr id="7" name="Obraz 7"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眭飚猬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7362825"/>
                    </a:xfrm>
                    <a:prstGeom prst="rect">
                      <a:avLst/>
                    </a:prstGeom>
                    <a:noFill/>
                    <a:ln>
                      <a:noFill/>
                    </a:ln>
                  </pic:spPr>
                </pic:pic>
              </a:graphicData>
            </a:graphic>
          </wp:inline>
        </w:drawing>
      </w:r>
    </w:p>
    <w:p w:rsidR="00F66415" w:rsidRPr="00972F85" w:rsidRDefault="00F66415" w:rsidP="00F66415">
      <w:pPr>
        <w:rPr>
          <w:rFonts w:ascii="Tahoma" w:hAnsi="Tahoma" w:cs="Tahoma"/>
          <w:sz w:val="18"/>
          <w:szCs w:val="18"/>
          <w:lang w:eastAsia="pl-PL"/>
        </w:rPr>
      </w:pPr>
      <w:r>
        <w:br w:type="page"/>
      </w:r>
      <w:r w:rsidRPr="00972F85">
        <w:rPr>
          <w:rFonts w:ascii="Tahoma" w:hAnsi="Tahoma" w:cs="Tahoma"/>
          <w:b/>
          <w:sz w:val="18"/>
          <w:szCs w:val="18"/>
          <w:lang w:eastAsia="pl-PL"/>
        </w:rPr>
        <w:lastRenderedPageBreak/>
        <w:t>Załącznik nr 3 do umowy</w:t>
      </w:r>
      <w:r w:rsidRPr="00972F85">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3045"/>
        </w:tabs>
      </w:pPr>
      <w:r w:rsidRPr="005B3A78">
        <w:rPr>
          <w:rFonts w:ascii="Tahoma" w:hAnsi="Tahoma" w:cs="Tahoma"/>
          <w:i/>
          <w:noProof/>
          <w:sz w:val="18"/>
          <w:szCs w:val="18"/>
          <w:lang w:eastAsia="pl-PL"/>
        </w:rPr>
        <w:drawing>
          <wp:inline distT="0" distB="0" distL="0" distR="0" wp14:anchorId="771B0C83" wp14:editId="63BBF639">
            <wp:extent cx="5753100" cy="6248400"/>
            <wp:effectExtent l="0" t="0" r="0" b="0"/>
            <wp:docPr id="6" name="Obraz 6"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眭飚猬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6248400"/>
                    </a:xfrm>
                    <a:prstGeom prst="rect">
                      <a:avLst/>
                    </a:prstGeom>
                    <a:noFill/>
                    <a:ln>
                      <a:noFill/>
                    </a:ln>
                  </pic:spPr>
                </pic:pic>
              </a:graphicData>
            </a:graphic>
          </wp:inline>
        </w:drawing>
      </w:r>
    </w:p>
    <w:p w:rsidR="00F66415" w:rsidRPr="00972F85" w:rsidRDefault="00F66415" w:rsidP="00F66415"/>
    <w:p w:rsidR="00F66415" w:rsidRPr="00972F85" w:rsidRDefault="00F66415" w:rsidP="00F66415"/>
    <w:p w:rsidR="00F66415" w:rsidRDefault="00F66415" w:rsidP="00F66415"/>
    <w:p w:rsidR="00F66415" w:rsidRDefault="00F66415" w:rsidP="00F66415">
      <w:pPr>
        <w:tabs>
          <w:tab w:val="left" w:pos="975"/>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2520"/>
        </w:tabs>
      </w:pPr>
      <w:r>
        <w:rPr>
          <w:rFonts w:ascii="Tahoma" w:hAnsi="Tahoma" w:cs="Tahoma"/>
          <w:i/>
          <w:sz w:val="18"/>
          <w:szCs w:val="18"/>
        </w:rPr>
        <w:tab/>
      </w:r>
      <w:r w:rsidRPr="002C65CA">
        <w:rPr>
          <w:rFonts w:ascii="Tahoma" w:hAnsi="Tahoma" w:cs="Tahoma"/>
          <w:i/>
          <w:noProof/>
          <w:sz w:val="18"/>
          <w:szCs w:val="18"/>
          <w:lang w:eastAsia="pl-PL"/>
        </w:rPr>
        <w:drawing>
          <wp:inline distT="0" distB="0" distL="0" distR="0" wp14:anchorId="3CE1D3A1" wp14:editId="3E80A90C">
            <wp:extent cx="5753100" cy="5886450"/>
            <wp:effectExtent l="0" t="0" r="0" b="0"/>
            <wp:docPr id="5" name="Obraz 5"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眭飚猬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886450"/>
                    </a:xfrm>
                    <a:prstGeom prst="rect">
                      <a:avLst/>
                    </a:prstGeom>
                    <a:noFill/>
                    <a:ln>
                      <a:noFill/>
                    </a:ln>
                  </pic:spPr>
                </pic:pic>
              </a:graphicData>
            </a:graphic>
          </wp:inline>
        </w:drawing>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6B3274" w:rsidRDefault="00F66415" w:rsidP="00F66415">
      <w:pPr>
        <w:suppressAutoHyphens w:val="0"/>
        <w:rPr>
          <w:rFonts w:ascii="Tahoma" w:hAnsi="Tahoma" w:cs="Tahoma"/>
          <w:i/>
          <w:sz w:val="18"/>
          <w:szCs w:val="18"/>
          <w:lang w:eastAsia="pl-PL"/>
        </w:rPr>
      </w:pPr>
    </w:p>
    <w:p w:rsidR="00F66415" w:rsidRDefault="00F66415" w:rsidP="00F66415">
      <w:r w:rsidRPr="005B3A78">
        <w:rPr>
          <w:rFonts w:ascii="Tahoma" w:hAnsi="Tahoma" w:cs="Tahoma"/>
          <w:i/>
          <w:noProof/>
          <w:sz w:val="18"/>
          <w:szCs w:val="18"/>
          <w:lang w:eastAsia="pl-PL"/>
        </w:rPr>
        <w:drawing>
          <wp:inline distT="0" distB="0" distL="0" distR="0" wp14:anchorId="68E1F7DD" wp14:editId="3FEED691">
            <wp:extent cx="5762625" cy="5934075"/>
            <wp:effectExtent l="0" t="0" r="9525" b="9525"/>
            <wp:docPr id="4" name="Obraz 4"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眭飚猬쉉"/>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5934075"/>
                    </a:xfrm>
                    <a:prstGeom prst="rect">
                      <a:avLst/>
                    </a:prstGeom>
                    <a:noFill/>
                    <a:ln>
                      <a:noFill/>
                    </a:ln>
                  </pic:spPr>
                </pic:pic>
              </a:graphicData>
            </a:graphic>
          </wp:inline>
        </w:drawing>
      </w:r>
    </w:p>
    <w:p w:rsidR="00F66415" w:rsidRDefault="00F66415" w:rsidP="00F66415"/>
    <w:p w:rsidR="00F66415" w:rsidRDefault="00F66415" w:rsidP="00F66415">
      <w:pPr>
        <w:tabs>
          <w:tab w:val="left" w:pos="1320"/>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1320"/>
        </w:tabs>
      </w:pPr>
      <w:r w:rsidRPr="005B3A78">
        <w:rPr>
          <w:rFonts w:ascii="Tahoma" w:hAnsi="Tahoma" w:cs="Tahoma"/>
          <w:i/>
          <w:noProof/>
          <w:sz w:val="18"/>
          <w:szCs w:val="18"/>
          <w:lang w:eastAsia="pl-PL"/>
        </w:rPr>
        <w:drawing>
          <wp:inline distT="0" distB="0" distL="0" distR="0" wp14:anchorId="48AA4720" wp14:editId="47777748">
            <wp:extent cx="5553075" cy="7248525"/>
            <wp:effectExtent l="0" t="0" r="9525" b="9525"/>
            <wp:docPr id="3" name="Obraz 3"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眭飚猬쉉"/>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7248525"/>
                    </a:xfrm>
                    <a:prstGeom prst="rect">
                      <a:avLst/>
                    </a:prstGeom>
                    <a:noFill/>
                    <a:ln>
                      <a:noFill/>
                    </a:ln>
                  </pic:spPr>
                </pic:pic>
              </a:graphicData>
            </a:graphic>
          </wp:inline>
        </w:drawing>
      </w:r>
    </w:p>
    <w:p w:rsidR="00F66415" w:rsidRPr="006B3274" w:rsidRDefault="00F66415" w:rsidP="00F66415"/>
    <w:p w:rsidR="00F66415" w:rsidRDefault="00F66415" w:rsidP="00F66415"/>
    <w:p w:rsidR="00F66415" w:rsidRDefault="00F66415" w:rsidP="00F66415"/>
    <w:p w:rsidR="00F66415" w:rsidRDefault="00F66415" w:rsidP="00F66415">
      <w:pPr>
        <w:tabs>
          <w:tab w:val="left" w:pos="2160"/>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DD15EE" w:rsidRDefault="00F66415" w:rsidP="00F66415">
      <w:pPr>
        <w:spacing w:after="0" w:line="360" w:lineRule="auto"/>
        <w:jc w:val="center"/>
        <w:rPr>
          <w:rFonts w:ascii="Tahoma" w:hAnsi="Tahoma" w:cs="Tahoma"/>
          <w:sz w:val="20"/>
        </w:rPr>
      </w:pPr>
      <w:r w:rsidRPr="005B3A78">
        <w:rPr>
          <w:rFonts w:ascii="Tahoma" w:hAnsi="Tahoma" w:cs="Tahoma"/>
          <w:i/>
          <w:noProof/>
          <w:sz w:val="18"/>
          <w:szCs w:val="18"/>
          <w:lang w:eastAsia="pl-PL"/>
        </w:rPr>
        <w:drawing>
          <wp:inline distT="0" distB="0" distL="0" distR="0" wp14:anchorId="4D27EB22" wp14:editId="0F74595C">
            <wp:extent cx="5343525" cy="4048125"/>
            <wp:effectExtent l="0" t="0" r="9525" b="9525"/>
            <wp:docPr id="9" name="Obraz 9"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眭飚猬쉉"/>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4048125"/>
                    </a:xfrm>
                    <a:prstGeom prst="rect">
                      <a:avLst/>
                    </a:prstGeom>
                    <a:noFill/>
                    <a:ln>
                      <a:noFill/>
                    </a:ln>
                  </pic:spPr>
                </pic:pic>
              </a:graphicData>
            </a:graphic>
          </wp:inline>
        </w:drawing>
      </w:r>
    </w:p>
    <w:p w:rsidR="00DC5E4E" w:rsidRDefault="00DC5E4E"/>
    <w:sectPr w:rsidR="00DC5E4E">
      <w:headerReference w:type="default" r:id="rId17"/>
      <w:footerReference w:type="default" r:id="rId1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42" w:rsidRDefault="00BC7542" w:rsidP="00F66415">
      <w:pPr>
        <w:spacing w:after="0"/>
      </w:pPr>
      <w:r>
        <w:separator/>
      </w:r>
    </w:p>
  </w:endnote>
  <w:endnote w:type="continuationSeparator" w:id="0">
    <w:p w:rsidR="00BC7542" w:rsidRDefault="00BC7542" w:rsidP="00F66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1">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TE1BCFE08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78" w:rsidRPr="00533853" w:rsidRDefault="00905078" w:rsidP="00056F24">
    <w:pPr>
      <w:pStyle w:val="Stopka"/>
      <w:jc w:val="right"/>
      <w:rPr>
        <w:rFonts w:ascii="Tahoma" w:hAnsi="Tahoma" w:cs="Tahoma"/>
        <w:sz w:val="16"/>
        <w:szCs w:val="16"/>
      </w:rPr>
    </w:pPr>
    <w:r w:rsidRPr="00533853">
      <w:rPr>
        <w:rFonts w:ascii="Tahoma" w:hAnsi="Tahoma" w:cs="Tahoma"/>
        <w:sz w:val="16"/>
        <w:szCs w:val="16"/>
      </w:rPr>
      <w:t xml:space="preserve">Strona </w:t>
    </w:r>
    <w:r w:rsidRPr="00533853">
      <w:rPr>
        <w:rFonts w:ascii="Tahoma" w:hAnsi="Tahoma" w:cs="Tahoma"/>
        <w:bCs/>
        <w:sz w:val="16"/>
        <w:szCs w:val="16"/>
      </w:rPr>
      <w:fldChar w:fldCharType="begin"/>
    </w:r>
    <w:r w:rsidRPr="00533853">
      <w:rPr>
        <w:rFonts w:ascii="Tahoma" w:hAnsi="Tahoma" w:cs="Tahoma"/>
        <w:bCs/>
        <w:sz w:val="16"/>
        <w:szCs w:val="16"/>
      </w:rPr>
      <w:instrText xml:space="preserve"> PAGE </w:instrText>
    </w:r>
    <w:r w:rsidRPr="00533853">
      <w:rPr>
        <w:rFonts w:ascii="Tahoma" w:hAnsi="Tahoma" w:cs="Tahoma"/>
        <w:bCs/>
        <w:sz w:val="16"/>
        <w:szCs w:val="16"/>
      </w:rPr>
      <w:fldChar w:fldCharType="separate"/>
    </w:r>
    <w:r w:rsidR="00056F24">
      <w:rPr>
        <w:rFonts w:ascii="Tahoma" w:hAnsi="Tahoma" w:cs="Tahoma"/>
        <w:bCs/>
        <w:noProof/>
        <w:sz w:val="16"/>
        <w:szCs w:val="16"/>
      </w:rPr>
      <w:t>6</w:t>
    </w:r>
    <w:r w:rsidRPr="00533853">
      <w:rPr>
        <w:rFonts w:ascii="Tahoma" w:hAnsi="Tahoma" w:cs="Tahoma"/>
        <w:bCs/>
        <w:sz w:val="16"/>
        <w:szCs w:val="16"/>
      </w:rPr>
      <w:fldChar w:fldCharType="end"/>
    </w:r>
    <w:r w:rsidRPr="00533853">
      <w:rPr>
        <w:rFonts w:ascii="Tahoma" w:hAnsi="Tahoma" w:cs="Tahoma"/>
        <w:sz w:val="16"/>
        <w:szCs w:val="16"/>
      </w:rPr>
      <w:t xml:space="preserve"> z </w:t>
    </w:r>
    <w:r w:rsidRPr="00533853">
      <w:rPr>
        <w:rFonts w:ascii="Tahoma" w:hAnsi="Tahoma" w:cs="Tahoma"/>
        <w:bCs/>
        <w:sz w:val="16"/>
        <w:szCs w:val="16"/>
      </w:rPr>
      <w:fldChar w:fldCharType="begin"/>
    </w:r>
    <w:r w:rsidRPr="00533853">
      <w:rPr>
        <w:rFonts w:ascii="Tahoma" w:hAnsi="Tahoma" w:cs="Tahoma"/>
        <w:bCs/>
        <w:sz w:val="16"/>
        <w:szCs w:val="16"/>
      </w:rPr>
      <w:instrText xml:space="preserve"> NUMPAGES \* ARABIC </w:instrText>
    </w:r>
    <w:r w:rsidRPr="00533853">
      <w:rPr>
        <w:rFonts w:ascii="Tahoma" w:hAnsi="Tahoma" w:cs="Tahoma"/>
        <w:bCs/>
        <w:sz w:val="16"/>
        <w:szCs w:val="16"/>
      </w:rPr>
      <w:fldChar w:fldCharType="separate"/>
    </w:r>
    <w:r w:rsidR="00056F24">
      <w:rPr>
        <w:rFonts w:ascii="Tahoma" w:hAnsi="Tahoma" w:cs="Tahoma"/>
        <w:bCs/>
        <w:noProof/>
        <w:sz w:val="16"/>
        <w:szCs w:val="16"/>
      </w:rPr>
      <w:t>26</w:t>
    </w:r>
    <w:r w:rsidRPr="00533853">
      <w:rPr>
        <w:rFonts w:ascii="Tahoma" w:hAnsi="Tahoma" w:cs="Tahoma"/>
        <w:bCs/>
        <w:sz w:val="16"/>
        <w:szCs w:val="16"/>
      </w:rPr>
      <w:fldChar w:fldCharType="end"/>
    </w:r>
  </w:p>
  <w:p w:rsidR="00905078" w:rsidRDefault="009050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42" w:rsidRDefault="00BC7542" w:rsidP="00F66415">
      <w:pPr>
        <w:spacing w:after="0"/>
      </w:pPr>
      <w:r>
        <w:separator/>
      </w:r>
    </w:p>
  </w:footnote>
  <w:footnote w:type="continuationSeparator" w:id="0">
    <w:p w:rsidR="00BC7542" w:rsidRDefault="00BC7542" w:rsidP="00F66415">
      <w:pPr>
        <w:spacing w:after="0"/>
      </w:pPr>
      <w:r>
        <w:continuationSeparator/>
      </w:r>
    </w:p>
  </w:footnote>
  <w:footnote w:id="1">
    <w:p w:rsidR="00905078" w:rsidRPr="00C6481A" w:rsidRDefault="00905078" w:rsidP="00F66415">
      <w:pPr>
        <w:rPr>
          <w:b/>
        </w:rPr>
      </w:pPr>
      <w:r w:rsidRPr="00C6481A">
        <w:rPr>
          <w:rStyle w:val="Odwoanieprzypisudolnego"/>
        </w:rPr>
        <w:footnoteRef/>
      </w:r>
      <w:r w:rsidRPr="00C6481A">
        <w:t xml:space="preserve"> Należy wpisać numer i datę wydania, jeżeli wykonywana praca wymaga potwierdzonych uprawnień: np. elektryk, operator maszyn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78" w:rsidRDefault="00905078" w:rsidP="00FE5A3A">
    <w:pPr>
      <w:pStyle w:val="Nagwek"/>
      <w:jc w:val="right"/>
      <w:rPr>
        <w:rFonts w:ascii="Tahoma" w:hAnsi="Tahoma" w:cs="Tahoma"/>
        <w:i/>
        <w:sz w:val="16"/>
        <w:szCs w:val="16"/>
        <w:lang w:val="pl-PL"/>
      </w:rPr>
    </w:pPr>
    <w:r>
      <w:rPr>
        <w:rFonts w:ascii="Tahoma" w:hAnsi="Tahoma" w:cs="Tahoma"/>
        <w:i/>
        <w:sz w:val="16"/>
        <w:szCs w:val="16"/>
        <w:lang w:val="pl-PL"/>
      </w:rPr>
      <w:t>Załącznik nr 6 do SIWZ</w:t>
    </w:r>
  </w:p>
  <w:p w:rsidR="00905078" w:rsidRPr="00FE5A3A" w:rsidRDefault="00905078" w:rsidP="00FE5A3A">
    <w:pPr>
      <w:pStyle w:val="Nagwek"/>
      <w:jc w:val="right"/>
      <w:rPr>
        <w:rFonts w:ascii="Tahoma" w:hAnsi="Tahoma" w:cs="Tahoma"/>
        <w:i/>
        <w:sz w:val="16"/>
        <w:szCs w:val="16"/>
        <w:lang w:val="pl-PL"/>
      </w:rPr>
    </w:pPr>
    <w:r>
      <w:rPr>
        <w:rFonts w:ascii="Tahoma" w:hAnsi="Tahoma" w:cs="Tahoma"/>
        <w:i/>
        <w:sz w:val="16"/>
        <w:szCs w:val="16"/>
        <w:lang w:val="pl-PL"/>
      </w:rPr>
      <w:t>Nr postępowania: ZP/PN/32/20/IT/JG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3824C8"/>
    <w:name w:val="WW8Num1"/>
    <w:lvl w:ilvl="0">
      <w:start w:val="1"/>
      <w:numFmt w:val="lowerLetter"/>
      <w:lvlText w:val="%1."/>
      <w:lvlJc w:val="left"/>
      <w:pPr>
        <w:tabs>
          <w:tab w:val="num" w:pos="2340"/>
        </w:tabs>
        <w:ind w:left="234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DCAAE862"/>
    <w:name w:val="WW8Num7"/>
    <w:lvl w:ilvl="0">
      <w:start w:val="1"/>
      <w:numFmt w:val="decimal"/>
      <w:lvlText w:val="%1."/>
      <w:lvlJc w:val="left"/>
      <w:pPr>
        <w:tabs>
          <w:tab w:val="num" w:pos="0"/>
        </w:tabs>
        <w:ind w:left="360" w:hanging="360"/>
      </w:pPr>
      <w:rPr>
        <w:rFonts w:ascii="Tahoma" w:hAnsi="Tahoma" w:cs="Tahoma"/>
        <w:b w:val="0"/>
        <w:sz w:val="18"/>
        <w:szCs w:val="18"/>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660685C2"/>
    <w:name w:val="WW8Num8"/>
    <w:lvl w:ilvl="0">
      <w:start w:val="1"/>
      <w:numFmt w:val="decimal"/>
      <w:lvlText w:val="%1."/>
      <w:lvlJc w:val="left"/>
      <w:pPr>
        <w:tabs>
          <w:tab w:val="num" w:pos="0"/>
        </w:tabs>
        <w:ind w:left="360" w:hanging="360"/>
      </w:pPr>
      <w:rPr>
        <w:rFonts w:ascii="Tahoma" w:hAnsi="Tahoma" w:cs="Tahoma" w:hint="default"/>
        <w:b w:val="0"/>
        <w:i w:val="0"/>
        <w:color w:val="auto"/>
        <w:sz w:val="18"/>
        <w:szCs w:val="18"/>
      </w:rPr>
    </w:lvl>
    <w:lvl w:ilvl="1">
      <w:start w:val="1"/>
      <w:numFmt w:val="decimal"/>
      <w:lvlText w:val="%1.%2."/>
      <w:lvlJc w:val="left"/>
      <w:pPr>
        <w:tabs>
          <w:tab w:val="num" w:pos="0"/>
        </w:tabs>
        <w:ind w:left="792" w:hanging="432"/>
      </w:pPr>
      <w:rPr>
        <w:rFonts w:ascii="Tahoma" w:hAnsi="Tahoma" w:cs="Tahoma"/>
        <w:color w:val="auto"/>
        <w:sz w:val="18"/>
        <w:szCs w:val="18"/>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EC05E74"/>
    <w:name w:val="WW8Num10"/>
    <w:lvl w:ilvl="0">
      <w:start w:val="1"/>
      <w:numFmt w:val="decimal"/>
      <w:lvlText w:val="%1."/>
      <w:lvlJc w:val="left"/>
      <w:pPr>
        <w:tabs>
          <w:tab w:val="num" w:pos="360"/>
        </w:tabs>
        <w:ind w:left="360" w:hanging="360"/>
      </w:pPr>
      <w:rPr>
        <w:rFonts w:ascii="Tahoma" w:hAnsi="Tahoma" w:cs="Tahoma" w:hint="default"/>
        <w:b w:val="0"/>
        <w:i w:val="0"/>
        <w:sz w:val="18"/>
        <w:szCs w:val="18"/>
      </w:rPr>
    </w:lvl>
  </w:abstractNum>
  <w:abstractNum w:abstractNumId="4" w15:restartNumberingAfterBreak="0">
    <w:nsid w:val="00000006"/>
    <w:multiLevelType w:val="singleLevel"/>
    <w:tmpl w:val="00000006"/>
    <w:name w:val="WW8Num11"/>
    <w:lvl w:ilvl="0">
      <w:start w:val="1"/>
      <w:numFmt w:val="decimal"/>
      <w:pStyle w:val="Styl3"/>
      <w:lvlText w:val="4.%1"/>
      <w:lvlJc w:val="left"/>
      <w:pPr>
        <w:tabs>
          <w:tab w:val="num" w:pos="907"/>
        </w:tabs>
        <w:ind w:left="907" w:hanging="550"/>
      </w:pPr>
      <w:rPr>
        <w:rFonts w:ascii="Tahoma" w:hAnsi="Tahoma" w:cs="Tahoma" w:hint="default"/>
        <w:b w:val="0"/>
        <w:i w:val="0"/>
        <w:sz w:val="20"/>
        <w:szCs w:val="22"/>
      </w:rPr>
    </w:lvl>
  </w:abstractNum>
  <w:abstractNum w:abstractNumId="5" w15:restartNumberingAfterBreak="0">
    <w:nsid w:val="00000008"/>
    <w:multiLevelType w:val="multilevel"/>
    <w:tmpl w:val="2BF6D0BC"/>
    <w:name w:val="WW8Num14"/>
    <w:lvl w:ilvl="0">
      <w:start w:val="1"/>
      <w:numFmt w:val="decimal"/>
      <w:lvlText w:val="%1."/>
      <w:lvlJc w:val="left"/>
      <w:pPr>
        <w:tabs>
          <w:tab w:val="num" w:pos="0"/>
        </w:tabs>
        <w:ind w:left="360" w:hanging="360"/>
      </w:pPr>
      <w:rPr>
        <w:rFonts w:ascii="Tahoma" w:hAnsi="Tahoma" w:cs="Tahoma"/>
        <w:sz w:val="18"/>
        <w:szCs w:val="18"/>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202CA646"/>
    <w:name w:val="WW8Num15"/>
    <w:lvl w:ilvl="0">
      <w:start w:val="1"/>
      <w:numFmt w:val="decimal"/>
      <w:lvlText w:val="%1."/>
      <w:lvlJc w:val="left"/>
      <w:pPr>
        <w:tabs>
          <w:tab w:val="num" w:pos="0"/>
        </w:tabs>
        <w:ind w:left="360" w:hanging="360"/>
      </w:pPr>
      <w:rPr>
        <w:rFonts w:ascii="Tahoma" w:hAnsi="Tahoma" w:cs="Tahoma"/>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A"/>
    <w:multiLevelType w:val="multilevel"/>
    <w:tmpl w:val="80B65F84"/>
    <w:name w:val="WW8Num17"/>
    <w:lvl w:ilvl="0">
      <w:start w:val="1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ahoma" w:hAnsi="Tahoma" w:cs="Tahoma"/>
        <w:sz w:val="18"/>
        <w:szCs w:val="18"/>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8"/>
    <w:lvl w:ilvl="0">
      <w:start w:val="1"/>
      <w:numFmt w:val="lowerLetter"/>
      <w:lvlText w:val="%1)"/>
      <w:lvlJc w:val="left"/>
      <w:pPr>
        <w:tabs>
          <w:tab w:val="num" w:pos="0"/>
        </w:tabs>
        <w:ind w:left="1944" w:hanging="360"/>
      </w:pPr>
      <w:rPr>
        <w:rFonts w:ascii="Tahoma" w:hAnsi="Tahoma" w:cs="Tahoma"/>
        <w:sz w:val="20"/>
      </w:rPr>
    </w:lvl>
  </w:abstractNum>
  <w:abstractNum w:abstractNumId="9" w15:restartNumberingAfterBreak="0">
    <w:nsid w:val="0000000C"/>
    <w:multiLevelType w:val="multilevel"/>
    <w:tmpl w:val="61126D24"/>
    <w:name w:val="WW8Num19"/>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rFonts w:ascii="Tahoma" w:eastAsia="Times New Roman" w:hAnsi="Tahoma" w:cs="Tahoma"/>
        <w:sz w:val="20"/>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D"/>
    <w:multiLevelType w:val="multilevel"/>
    <w:tmpl w:val="A3880FEE"/>
    <w:name w:val="WW8Num20"/>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rFonts w:ascii="Tahoma" w:eastAsia="Times New Roman" w:hAnsi="Tahoma" w:cs="Tahoma"/>
        <w:i w:val="0"/>
        <w:sz w:val="18"/>
        <w:szCs w:val="18"/>
      </w:rPr>
    </w:lvl>
    <w:lvl w:ilvl="2">
      <w:start w:val="1"/>
      <w:numFmt w:val="decimal"/>
      <w:lvlText w:val="%1.%2.%3."/>
      <w:lvlJc w:val="left"/>
      <w:pPr>
        <w:tabs>
          <w:tab w:val="num" w:pos="0"/>
        </w:tabs>
        <w:ind w:left="1224" w:hanging="504"/>
      </w:pPr>
      <w:rPr>
        <w:rFonts w:ascii="Tahoma" w:hAnsi="Tahoma" w:cs="Tahoma"/>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E"/>
    <w:multiLevelType w:val="singleLevel"/>
    <w:tmpl w:val="7158DD50"/>
    <w:name w:val="WW8Num21"/>
    <w:lvl w:ilvl="0">
      <w:start w:val="2"/>
      <w:numFmt w:val="decimal"/>
      <w:lvlText w:val="%1."/>
      <w:lvlJc w:val="left"/>
      <w:pPr>
        <w:tabs>
          <w:tab w:val="num" w:pos="0"/>
        </w:tabs>
        <w:ind w:left="717" w:hanging="360"/>
      </w:pPr>
      <w:rPr>
        <w:rFonts w:ascii="Tahoma" w:hAnsi="Tahoma" w:cs="Tahoma" w:hint="default"/>
        <w:sz w:val="18"/>
        <w:szCs w:val="18"/>
      </w:rPr>
    </w:lvl>
  </w:abstractNum>
  <w:abstractNum w:abstractNumId="12" w15:restartNumberingAfterBreak="0">
    <w:nsid w:val="0000000F"/>
    <w:multiLevelType w:val="multilevel"/>
    <w:tmpl w:val="E6D8783E"/>
    <w:name w:val="WW8Num22"/>
    <w:lvl w:ilvl="0">
      <w:start w:val="1"/>
      <w:numFmt w:val="decimal"/>
      <w:lvlText w:val="%1."/>
      <w:lvlJc w:val="left"/>
      <w:pPr>
        <w:tabs>
          <w:tab w:val="num" w:pos="0"/>
        </w:tabs>
        <w:ind w:left="360" w:hanging="360"/>
      </w:pPr>
      <w:rPr>
        <w:rFonts w:ascii="Tahoma" w:hAnsi="Tahoma" w:cs="Tahoma"/>
        <w:b w:val="0"/>
        <w:sz w:val="18"/>
        <w:szCs w:val="18"/>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0"/>
    <w:multiLevelType w:val="multilevel"/>
    <w:tmpl w:val="FDC6450C"/>
    <w:name w:val="WW8Num23"/>
    <w:lvl w:ilvl="0">
      <w:start w:val="1"/>
      <w:numFmt w:val="decimal"/>
      <w:lvlText w:val="%1."/>
      <w:lvlJc w:val="left"/>
      <w:pPr>
        <w:tabs>
          <w:tab w:val="num" w:pos="0"/>
        </w:tabs>
        <w:ind w:left="360" w:hanging="360"/>
      </w:pPr>
      <w:rPr>
        <w:rFonts w:ascii="Tahoma" w:hAnsi="Tahoma" w:cs="Tahoma"/>
        <w:b w:val="0"/>
        <w:sz w:val="18"/>
        <w:szCs w:val="18"/>
        <w:lang w:val="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1"/>
    <w:multiLevelType w:val="multilevel"/>
    <w:tmpl w:val="03C030B4"/>
    <w:name w:val="WW8Num24"/>
    <w:lvl w:ilvl="0">
      <w:start w:val="1"/>
      <w:numFmt w:val="decimal"/>
      <w:lvlText w:val="%1."/>
      <w:lvlJc w:val="left"/>
      <w:pPr>
        <w:tabs>
          <w:tab w:val="num" w:pos="0"/>
        </w:tabs>
        <w:ind w:left="360" w:hanging="360"/>
      </w:pPr>
      <w:rPr>
        <w:rFonts w:ascii="Tahoma" w:hAnsi="Tahoma" w:cs="Tahoma"/>
        <w:b w:val="0"/>
        <w:bCs/>
        <w:iCs/>
        <w:sz w:val="18"/>
        <w:szCs w:val="18"/>
      </w:rPr>
    </w:lvl>
    <w:lvl w:ilvl="1">
      <w:start w:val="1"/>
      <w:numFmt w:val="decimal"/>
      <w:lvlText w:val="%1.%2."/>
      <w:lvlJc w:val="left"/>
      <w:pPr>
        <w:tabs>
          <w:tab w:val="num" w:pos="0"/>
        </w:tabs>
        <w:ind w:left="792" w:hanging="432"/>
      </w:pPr>
      <w:rPr>
        <w:rFonts w:ascii="Tahoma" w:hAnsi="Tahoma" w:cs="Tahoma"/>
        <w:bCs/>
        <w:iCs/>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3"/>
    <w:multiLevelType w:val="multilevel"/>
    <w:tmpl w:val="00000013"/>
    <w:name w:val="WW8Num28"/>
    <w:lvl w:ilvl="0">
      <w:start w:val="1"/>
      <w:numFmt w:val="decimal"/>
      <w:lvlText w:val="%1."/>
      <w:lvlJc w:val="left"/>
      <w:pPr>
        <w:tabs>
          <w:tab w:val="num" w:pos="0"/>
        </w:tabs>
        <w:ind w:left="360" w:hanging="360"/>
      </w:pPr>
      <w:rPr>
        <w:rFonts w:ascii="Calibri" w:hAnsi="Calibri" w:cs="Calibri" w:hint="default"/>
        <w:strike w:val="0"/>
        <w:dstrike w:val="0"/>
      </w:rPr>
    </w:lvl>
    <w:lvl w:ilvl="1">
      <w:start w:val="1"/>
      <w:numFmt w:val="decimal"/>
      <w:lvlText w:val="2.%2."/>
      <w:lvlJc w:val="left"/>
      <w:pPr>
        <w:tabs>
          <w:tab w:val="num" w:pos="0"/>
        </w:tabs>
        <w:ind w:left="792" w:hanging="432"/>
      </w:pPr>
      <w:rPr>
        <w:rFonts w:ascii="Tahoma" w:hAnsi="Tahoma" w:cs="Tahoma" w:hint="default"/>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4"/>
    <w:multiLevelType w:val="singleLevel"/>
    <w:tmpl w:val="00000014"/>
    <w:name w:val="WW8Num29"/>
    <w:lvl w:ilvl="0">
      <w:start w:val="1"/>
      <w:numFmt w:val="lowerLetter"/>
      <w:lvlText w:val="%1)"/>
      <w:lvlJc w:val="left"/>
      <w:pPr>
        <w:tabs>
          <w:tab w:val="num" w:pos="0"/>
        </w:tabs>
        <w:ind w:left="1944" w:hanging="360"/>
      </w:pPr>
      <w:rPr>
        <w:rFonts w:ascii="Tahoma" w:hAnsi="Tahoma" w:cs="Tahoma"/>
        <w:sz w:val="20"/>
      </w:rPr>
    </w:lvl>
  </w:abstractNum>
  <w:abstractNum w:abstractNumId="17" w15:restartNumberingAfterBreak="0">
    <w:nsid w:val="00000015"/>
    <w:multiLevelType w:val="multilevel"/>
    <w:tmpl w:val="8EC6C916"/>
    <w:name w:val="WW8Num30"/>
    <w:lvl w:ilvl="0">
      <w:start w:val="1"/>
      <w:numFmt w:val="decimal"/>
      <w:lvlText w:val="%1."/>
      <w:lvlJc w:val="left"/>
      <w:pPr>
        <w:tabs>
          <w:tab w:val="num" w:pos="0"/>
        </w:tabs>
        <w:ind w:left="360" w:hanging="360"/>
      </w:pPr>
      <w:rPr>
        <w:rFonts w:ascii="Tahoma" w:hAnsi="Tahoma" w:cs="Tahoma"/>
        <w:b w:val="0"/>
        <w:sz w:val="18"/>
        <w:szCs w:val="18"/>
        <w:lang w:val="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7"/>
    <w:multiLevelType w:val="singleLevel"/>
    <w:tmpl w:val="2AD6ACAE"/>
    <w:name w:val="WW8Num32"/>
    <w:lvl w:ilvl="0">
      <w:start w:val="1"/>
      <w:numFmt w:val="lowerLetter"/>
      <w:lvlText w:val="%1)"/>
      <w:lvlJc w:val="left"/>
      <w:pPr>
        <w:tabs>
          <w:tab w:val="num" w:pos="0"/>
        </w:tabs>
        <w:ind w:left="1440" w:hanging="360"/>
      </w:pPr>
      <w:rPr>
        <w:rFonts w:ascii="Tahoma" w:hAnsi="Tahoma" w:cs="Tahoma"/>
        <w:bCs/>
        <w:sz w:val="18"/>
        <w:szCs w:val="18"/>
      </w:rPr>
    </w:lvl>
  </w:abstractNum>
  <w:abstractNum w:abstractNumId="19" w15:restartNumberingAfterBreak="0">
    <w:nsid w:val="00000018"/>
    <w:multiLevelType w:val="singleLevel"/>
    <w:tmpl w:val="00000018"/>
    <w:name w:val="WW8Num33"/>
    <w:lvl w:ilvl="0">
      <w:start w:val="1"/>
      <w:numFmt w:val="lowerLetter"/>
      <w:lvlText w:val="%1)"/>
      <w:lvlJc w:val="left"/>
      <w:pPr>
        <w:tabs>
          <w:tab w:val="num" w:pos="0"/>
        </w:tabs>
        <w:ind w:left="1944" w:hanging="360"/>
      </w:pPr>
      <w:rPr>
        <w:rFonts w:ascii="Tahoma" w:hAnsi="Tahoma" w:cs="Tahoma"/>
        <w:sz w:val="20"/>
      </w:rPr>
    </w:lvl>
  </w:abstractNum>
  <w:abstractNum w:abstractNumId="20" w15:restartNumberingAfterBreak="0">
    <w:nsid w:val="00000019"/>
    <w:multiLevelType w:val="multilevel"/>
    <w:tmpl w:val="A71092A2"/>
    <w:name w:val="WW8Num34"/>
    <w:lvl w:ilvl="0">
      <w:start w:val="3"/>
      <w:numFmt w:val="decimal"/>
      <w:lvlText w:val="%1."/>
      <w:lvlJc w:val="left"/>
      <w:pPr>
        <w:tabs>
          <w:tab w:val="num" w:pos="142"/>
        </w:tabs>
        <w:ind w:left="502" w:hanging="360"/>
      </w:pPr>
      <w:rPr>
        <w:rFonts w:ascii="Tahoma" w:hAnsi="Tahoma" w:cs="Tahoma" w:hint="default"/>
        <w:b w:val="0"/>
        <w:i w:val="0"/>
        <w:strike w:val="0"/>
        <w:dstrike w:val="0"/>
        <w:sz w:val="18"/>
        <w:szCs w:val="18"/>
        <w:lang w:val="pl-PL" w:eastAsia="pl-PL"/>
      </w:rPr>
    </w:lvl>
    <w:lvl w:ilvl="1">
      <w:start w:val="1"/>
      <w:numFmt w:val="decimal"/>
      <w:lvlText w:val="5.%2"/>
      <w:lvlJc w:val="left"/>
      <w:pPr>
        <w:tabs>
          <w:tab w:val="num" w:pos="0"/>
        </w:tabs>
        <w:ind w:left="1425" w:hanging="432"/>
      </w:pPr>
      <w:rPr>
        <w:rFonts w:ascii="Tahoma" w:hAnsi="Tahoma" w:cs="Tahoma" w:hint="default"/>
        <w:b w:val="0"/>
        <w:i w:val="0"/>
        <w:strike w:val="0"/>
        <w:dstrike w:val="0"/>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A"/>
    <w:multiLevelType w:val="multilevel"/>
    <w:tmpl w:val="0000001A"/>
    <w:name w:val="WW8Num35"/>
    <w:lvl w:ilvl="0">
      <w:start w:val="1"/>
      <w:numFmt w:val="decimal"/>
      <w:pStyle w:val="Level2"/>
      <w:lvlText w:val="%1"/>
      <w:lvlJc w:val="left"/>
      <w:pPr>
        <w:tabs>
          <w:tab w:val="num" w:pos="567"/>
        </w:tabs>
        <w:ind w:left="567" w:hanging="567"/>
      </w:pPr>
      <w:rPr>
        <w:rFonts w:hint="default"/>
        <w:b/>
        <w:i w:val="0"/>
        <w:sz w:val="18"/>
        <w:szCs w:val="18"/>
      </w:rPr>
    </w:lvl>
    <w:lvl w:ilvl="1">
      <w:start w:val="1"/>
      <w:numFmt w:val="decimal"/>
      <w:lvlText w:val="%1.%2"/>
      <w:lvlJc w:val="left"/>
      <w:pPr>
        <w:tabs>
          <w:tab w:val="num" w:pos="1247"/>
        </w:tabs>
        <w:ind w:left="1247" w:hanging="680"/>
      </w:pPr>
      <w:rPr>
        <w:rFonts w:hint="default"/>
        <w:b/>
        <w:i w:val="0"/>
        <w:sz w:val="18"/>
        <w:szCs w:val="18"/>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807"/>
        </w:tabs>
        <w:ind w:left="380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suff w:val="nothing"/>
      <w:lvlText w:val=""/>
      <w:lvlJc w:val="left"/>
      <w:pPr>
        <w:tabs>
          <w:tab w:val="num" w:pos="3969"/>
        </w:tabs>
        <w:ind w:left="3969" w:hanging="680"/>
      </w:pPr>
      <w:rPr>
        <w:rFonts w:hint="default"/>
      </w:rPr>
    </w:lvl>
    <w:lvl w:ilvl="7">
      <w:start w:val="1"/>
      <w:numFmt w:val="none"/>
      <w:suff w:val="nothing"/>
      <w:lvlText w:val=""/>
      <w:lvlJc w:val="left"/>
      <w:pPr>
        <w:tabs>
          <w:tab w:val="num" w:pos="3969"/>
        </w:tabs>
        <w:ind w:left="3969" w:hanging="680"/>
      </w:pPr>
      <w:rPr>
        <w:rFonts w:hint="default"/>
      </w:rPr>
    </w:lvl>
    <w:lvl w:ilvl="8">
      <w:start w:val="1"/>
      <w:numFmt w:val="none"/>
      <w:suff w:val="nothing"/>
      <w:lvlText w:val=""/>
      <w:lvlJc w:val="left"/>
      <w:pPr>
        <w:tabs>
          <w:tab w:val="num" w:pos="3969"/>
        </w:tabs>
        <w:ind w:left="3969" w:hanging="680"/>
      </w:pPr>
      <w:rPr>
        <w:rFonts w:hint="default"/>
      </w:rPr>
    </w:lvl>
  </w:abstractNum>
  <w:abstractNum w:abstractNumId="22" w15:restartNumberingAfterBreak="0">
    <w:nsid w:val="0000001D"/>
    <w:multiLevelType w:val="multilevel"/>
    <w:tmpl w:val="C75002C8"/>
    <w:name w:val="WW8Num39"/>
    <w:lvl w:ilvl="0">
      <w:start w:val="1"/>
      <w:numFmt w:val="decimal"/>
      <w:lvlText w:val="%1."/>
      <w:lvlJc w:val="left"/>
      <w:pPr>
        <w:tabs>
          <w:tab w:val="num" w:pos="0"/>
        </w:tabs>
        <w:ind w:left="720" w:hanging="360"/>
      </w:pPr>
      <w:rPr>
        <w:rFonts w:ascii="Tahoma" w:hAnsi="Tahoma" w:cs="Tahoma"/>
        <w:sz w:val="18"/>
        <w:szCs w:val="18"/>
      </w:rPr>
    </w:lvl>
    <w:lvl w:ilvl="1">
      <w:start w:val="1"/>
      <w:numFmt w:val="decimal"/>
      <w:lvlText w:val="%1.%2."/>
      <w:lvlJc w:val="left"/>
      <w:pPr>
        <w:tabs>
          <w:tab w:val="num" w:pos="0"/>
        </w:tabs>
        <w:ind w:left="1152" w:hanging="432"/>
      </w:pPr>
      <w:rPr>
        <w:rFonts w:ascii="Tahoma" w:hAnsi="Tahoma" w:cs="Tahoma"/>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15:restartNumberingAfterBreak="0">
    <w:nsid w:val="0000001E"/>
    <w:multiLevelType w:val="multilevel"/>
    <w:tmpl w:val="5D587A06"/>
    <w:name w:val="WW8Num40"/>
    <w:lvl w:ilvl="0">
      <w:start w:val="1"/>
      <w:numFmt w:val="decimal"/>
      <w:lvlText w:val="%1."/>
      <w:lvlJc w:val="left"/>
      <w:pPr>
        <w:tabs>
          <w:tab w:val="num" w:pos="0"/>
        </w:tabs>
        <w:ind w:left="360" w:hanging="360"/>
      </w:pPr>
      <w:rPr>
        <w:rFonts w:ascii="Tahoma" w:hAnsi="Tahoma" w:cs="Tahoma"/>
        <w:b w:val="0"/>
        <w:sz w:val="18"/>
        <w:szCs w:val="18"/>
      </w:rPr>
    </w:lvl>
    <w:lvl w:ilvl="1">
      <w:start w:val="1"/>
      <w:numFmt w:val="decimal"/>
      <w:lvlText w:val="%1.%2."/>
      <w:lvlJc w:val="left"/>
      <w:pPr>
        <w:tabs>
          <w:tab w:val="num" w:pos="0"/>
        </w:tabs>
        <w:ind w:left="999" w:hanging="432"/>
      </w:pPr>
      <w:rPr>
        <w:rFonts w:ascii="Tahoma" w:hAnsi="Tahoma" w:cs="Tahoma"/>
        <w:color w:val="auto"/>
        <w:sz w:val="18"/>
        <w:szCs w:val="18"/>
      </w:rPr>
    </w:lvl>
    <w:lvl w:ilvl="2">
      <w:start w:val="1"/>
      <w:numFmt w:val="lowerLetter"/>
      <w:lvlText w:val="%3."/>
      <w:lvlJc w:val="left"/>
      <w:pPr>
        <w:tabs>
          <w:tab w:val="num" w:pos="0"/>
        </w:tabs>
        <w:ind w:left="1071" w:hanging="504"/>
      </w:pPr>
      <w:rPr>
        <w:rFonts w:ascii="Tahoma" w:eastAsia="Times New Roman" w:hAnsi="Tahoma" w:cs="Tahoma"/>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F"/>
    <w:multiLevelType w:val="singleLevel"/>
    <w:tmpl w:val="D0D06BD6"/>
    <w:name w:val="WW8Num41"/>
    <w:lvl w:ilvl="0">
      <w:start w:val="1"/>
      <w:numFmt w:val="lowerLetter"/>
      <w:lvlText w:val="%1)"/>
      <w:lvlJc w:val="left"/>
      <w:pPr>
        <w:tabs>
          <w:tab w:val="num" w:pos="0"/>
        </w:tabs>
        <w:ind w:left="1080" w:hanging="360"/>
      </w:pPr>
      <w:rPr>
        <w:rFonts w:ascii="Tahoma" w:hAnsi="Tahoma" w:cs="Tahoma"/>
        <w:strike w:val="0"/>
        <w:sz w:val="20"/>
      </w:rPr>
    </w:lvl>
  </w:abstractNum>
  <w:abstractNum w:abstractNumId="25" w15:restartNumberingAfterBreak="0">
    <w:nsid w:val="00000022"/>
    <w:multiLevelType w:val="multilevel"/>
    <w:tmpl w:val="3EA6BE00"/>
    <w:name w:val="WW8Num44"/>
    <w:lvl w:ilvl="0">
      <w:start w:val="1"/>
      <w:numFmt w:val="decimal"/>
      <w:lvlText w:val="%1."/>
      <w:lvlJc w:val="left"/>
      <w:pPr>
        <w:tabs>
          <w:tab w:val="num" w:pos="0"/>
        </w:tabs>
        <w:ind w:left="360" w:hanging="360"/>
      </w:pPr>
      <w:rPr>
        <w:rFonts w:ascii="Tahoma" w:hAnsi="Tahoma" w:cs="Tahoma"/>
        <w:b w:val="0"/>
        <w:i w:val="0"/>
        <w:sz w:val="18"/>
        <w:szCs w:val="18"/>
        <w:lang w:val="pl-PL"/>
      </w:rPr>
    </w:lvl>
    <w:lvl w:ilvl="1">
      <w:start w:val="1"/>
      <w:numFmt w:val="decimal"/>
      <w:lvlText w:val="%1.%2."/>
      <w:lvlJc w:val="left"/>
      <w:pPr>
        <w:tabs>
          <w:tab w:val="num" w:pos="0"/>
        </w:tabs>
        <w:ind w:left="792" w:hanging="432"/>
      </w:pPr>
      <w:rPr>
        <w:rFonts w:ascii="Tahoma" w:hAnsi="Tahoma" w:cs="Tahoma"/>
        <w:b w:val="0"/>
        <w:sz w:val="20"/>
      </w:rPr>
    </w:lvl>
    <w:lvl w:ilvl="2">
      <w:start w:val="1"/>
      <w:numFmt w:val="decimal"/>
      <w:lvlText w:val="%1.%2.%3."/>
      <w:lvlJc w:val="left"/>
      <w:pPr>
        <w:tabs>
          <w:tab w:val="num" w:pos="0"/>
        </w:tabs>
        <w:ind w:left="1224" w:hanging="504"/>
      </w:pPr>
      <w:rPr>
        <w:rFonts w:ascii="Tahoma" w:hAnsi="Tahoma" w:cs="Tahoma"/>
        <w:b w:val="0"/>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AC7872"/>
    <w:multiLevelType w:val="multilevel"/>
    <w:tmpl w:val="1C4E4F84"/>
    <w:lvl w:ilvl="0">
      <w:start w:val="1"/>
      <w:numFmt w:val="decimal"/>
      <w:lvlText w:val="%1."/>
      <w:lvlJc w:val="left"/>
      <w:pPr>
        <w:tabs>
          <w:tab w:val="num" w:pos="0"/>
        </w:tabs>
        <w:ind w:left="720" w:hanging="360"/>
      </w:pPr>
      <w:rPr>
        <w:rFonts w:ascii="Tahoma" w:hAnsi="Tahoma" w:cs="Tahoma"/>
        <w:sz w:val="20"/>
      </w:rPr>
    </w:lvl>
    <w:lvl w:ilvl="1">
      <w:start w:val="1"/>
      <w:numFmt w:val="lowerLetter"/>
      <w:lvlText w:val="%2."/>
      <w:lvlJc w:val="left"/>
      <w:pPr>
        <w:tabs>
          <w:tab w:val="num" w:pos="0"/>
        </w:tabs>
        <w:ind w:left="1152" w:hanging="432"/>
      </w:pPr>
      <w:rPr>
        <w:sz w:val="18"/>
        <w:szCs w:val="18"/>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15:restartNumberingAfterBreak="0">
    <w:nsid w:val="01291D78"/>
    <w:multiLevelType w:val="multilevel"/>
    <w:tmpl w:val="936C361A"/>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rFonts w:ascii="Tahoma" w:eastAsia="Times New Roman" w:hAnsi="Tahoma" w:cs="Tahoma"/>
        <w:sz w:val="20"/>
      </w:rPr>
    </w:lvl>
    <w:lvl w:ilvl="2">
      <w:start w:val="1"/>
      <w:numFmt w:val="lowerLetter"/>
      <w:lvlText w:val="%3."/>
      <w:lvlJc w:val="left"/>
      <w:pPr>
        <w:tabs>
          <w:tab w:val="num" w:pos="0"/>
        </w:tabs>
        <w:ind w:left="1224" w:hanging="504"/>
      </w:pPr>
      <w:rPr>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72F3D99"/>
    <w:multiLevelType w:val="multilevel"/>
    <w:tmpl w:val="8BB634FE"/>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i w:val="0"/>
        <w:sz w:val="18"/>
        <w:szCs w:val="18"/>
      </w:rPr>
    </w:lvl>
    <w:lvl w:ilvl="2">
      <w:start w:val="1"/>
      <w:numFmt w:val="decimal"/>
      <w:lvlText w:val="%1.%2.%3."/>
      <w:lvlJc w:val="left"/>
      <w:pPr>
        <w:tabs>
          <w:tab w:val="num" w:pos="0"/>
        </w:tabs>
        <w:ind w:left="1224" w:hanging="504"/>
      </w:pPr>
      <w:rPr>
        <w:rFonts w:ascii="Tahoma" w:hAnsi="Tahoma" w:cs="Tahoma"/>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CCA48B1"/>
    <w:multiLevelType w:val="multilevel"/>
    <w:tmpl w:val="C13EF546"/>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rFonts w:ascii="Tahoma" w:eastAsia="Times New Roman" w:hAnsi="Tahoma" w:cs="Tahoma"/>
        <w:i w:val="0"/>
        <w:sz w:val="20"/>
        <w:szCs w:val="20"/>
      </w:rPr>
    </w:lvl>
    <w:lvl w:ilvl="2">
      <w:start w:val="1"/>
      <w:numFmt w:val="bullet"/>
      <w:lvlText w:val=""/>
      <w:lvlJc w:val="left"/>
      <w:pPr>
        <w:tabs>
          <w:tab w:val="num" w:pos="0"/>
        </w:tabs>
        <w:ind w:left="1224" w:hanging="504"/>
      </w:pPr>
      <w:rPr>
        <w:rFonts w:ascii="Symbol" w:hAnsi="Symbo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DC02F48"/>
    <w:multiLevelType w:val="multilevel"/>
    <w:tmpl w:val="3D6005BE"/>
    <w:lvl w:ilvl="0">
      <w:start w:val="1"/>
      <w:numFmt w:val="decimal"/>
      <w:lvlText w:val="%1."/>
      <w:lvlJc w:val="left"/>
      <w:pPr>
        <w:tabs>
          <w:tab w:val="num" w:pos="0"/>
        </w:tabs>
        <w:ind w:left="360" w:hanging="360"/>
      </w:pPr>
      <w:rPr>
        <w:rFonts w:ascii="Tahoma" w:hAnsi="Tahoma" w:cs="Tahoma" w:hint="default"/>
        <w:b w:val="0"/>
        <w:i w:val="0"/>
        <w:color w:val="auto"/>
        <w:sz w:val="18"/>
        <w:szCs w:val="18"/>
      </w:rPr>
    </w:lvl>
    <w:lvl w:ilvl="1">
      <w:start w:val="1"/>
      <w:numFmt w:val="lowerLetter"/>
      <w:lvlText w:val="%2."/>
      <w:lvlJc w:val="left"/>
      <w:pPr>
        <w:tabs>
          <w:tab w:val="num" w:pos="0"/>
        </w:tabs>
        <w:ind w:left="792" w:hanging="432"/>
      </w:pPr>
      <w:rPr>
        <w:color w:val="auto"/>
        <w:sz w:val="18"/>
        <w:szCs w:val="18"/>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109962E0"/>
    <w:multiLevelType w:val="multilevel"/>
    <w:tmpl w:val="D7C0630C"/>
    <w:lvl w:ilvl="0">
      <w:start w:val="1"/>
      <w:numFmt w:val="decimal"/>
      <w:lvlText w:val="%1."/>
      <w:lvlJc w:val="left"/>
      <w:pPr>
        <w:tabs>
          <w:tab w:val="num" w:pos="0"/>
        </w:tabs>
        <w:ind w:left="360" w:hanging="360"/>
      </w:pPr>
      <w:rPr>
        <w:rFonts w:ascii="Tahoma" w:hAnsi="Tahoma" w:cs="Tahoma" w:hint="default"/>
        <w:b w:val="0"/>
        <w:i w:val="0"/>
        <w:color w:val="auto"/>
        <w:sz w:val="18"/>
        <w:szCs w:val="18"/>
      </w:rPr>
    </w:lvl>
    <w:lvl w:ilvl="1">
      <w:start w:val="1"/>
      <w:numFmt w:val="lowerLetter"/>
      <w:lvlText w:val="%2."/>
      <w:lvlJc w:val="left"/>
      <w:pPr>
        <w:tabs>
          <w:tab w:val="num" w:pos="0"/>
        </w:tabs>
        <w:ind w:left="792" w:hanging="432"/>
      </w:pPr>
      <w:rPr>
        <w:color w:val="auto"/>
        <w:sz w:val="18"/>
        <w:szCs w:val="18"/>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15005D4D"/>
    <w:multiLevelType w:val="multilevel"/>
    <w:tmpl w:val="28AEE1F0"/>
    <w:lvl w:ilvl="0">
      <w:start w:val="1"/>
      <w:numFmt w:val="decimal"/>
      <w:lvlText w:val="%1."/>
      <w:lvlJc w:val="left"/>
      <w:pPr>
        <w:tabs>
          <w:tab w:val="num" w:pos="0"/>
        </w:tabs>
        <w:ind w:left="360" w:hanging="360"/>
      </w:pPr>
      <w:rPr>
        <w:rFonts w:ascii="Tahoma" w:hAnsi="Tahoma" w:cs="Tahoma" w:hint="default"/>
        <w:b w:val="0"/>
        <w:i w:val="0"/>
        <w:color w:val="auto"/>
        <w:sz w:val="18"/>
        <w:szCs w:val="18"/>
      </w:rPr>
    </w:lvl>
    <w:lvl w:ilvl="1">
      <w:start w:val="1"/>
      <w:numFmt w:val="decimal"/>
      <w:lvlText w:val="%1.%2."/>
      <w:lvlJc w:val="left"/>
      <w:pPr>
        <w:tabs>
          <w:tab w:val="num" w:pos="0"/>
        </w:tabs>
        <w:ind w:left="792" w:hanging="432"/>
      </w:pPr>
      <w:rPr>
        <w:rFonts w:ascii="Tahoma" w:hAnsi="Tahoma" w:cs="Tahoma"/>
        <w:color w:val="auto"/>
        <w:sz w:val="18"/>
        <w:szCs w:val="18"/>
      </w:rPr>
    </w:lvl>
    <w:lvl w:ilvl="2">
      <w:start w:val="1"/>
      <w:numFmt w:val="bullet"/>
      <w:lvlText w:val=""/>
      <w:lvlJc w:val="left"/>
      <w:pPr>
        <w:tabs>
          <w:tab w:val="num" w:pos="0"/>
        </w:tabs>
        <w:ind w:left="1224" w:hanging="504"/>
      </w:pPr>
      <w:rPr>
        <w:rFonts w:ascii="Symbol" w:hAnsi="Symbol" w:hint="default"/>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16F02055"/>
    <w:multiLevelType w:val="multilevel"/>
    <w:tmpl w:val="0C462CFE"/>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i w:val="0"/>
        <w:sz w:val="18"/>
        <w:szCs w:val="18"/>
      </w:rPr>
    </w:lvl>
    <w:lvl w:ilvl="2">
      <w:start w:val="1"/>
      <w:numFmt w:val="decimal"/>
      <w:lvlText w:val="%1.%2.%3."/>
      <w:lvlJc w:val="left"/>
      <w:pPr>
        <w:tabs>
          <w:tab w:val="num" w:pos="0"/>
        </w:tabs>
        <w:ind w:left="1224" w:hanging="504"/>
      </w:pPr>
      <w:rPr>
        <w:rFonts w:ascii="Tahoma" w:hAnsi="Tahoma" w:cs="Tahoma"/>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199F27C4"/>
    <w:multiLevelType w:val="hybridMultilevel"/>
    <w:tmpl w:val="9146A0C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B525E60"/>
    <w:multiLevelType w:val="hybridMultilevel"/>
    <w:tmpl w:val="7C5410F6"/>
    <w:lvl w:ilvl="0" w:tplc="0415000F">
      <w:start w:val="1"/>
      <w:numFmt w:val="decimal"/>
      <w:lvlText w:val="%1."/>
      <w:lvlJc w:val="left"/>
      <w:pPr>
        <w:tabs>
          <w:tab w:val="num" w:pos="720"/>
        </w:tabs>
        <w:ind w:left="720" w:hanging="360"/>
      </w:pPr>
    </w:lvl>
    <w:lvl w:ilvl="1" w:tplc="200825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C504EC5"/>
    <w:multiLevelType w:val="hybridMultilevel"/>
    <w:tmpl w:val="8F50797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1FDC6F69"/>
    <w:multiLevelType w:val="multilevel"/>
    <w:tmpl w:val="360A8E12"/>
    <w:lvl w:ilvl="0">
      <w:start w:val="1"/>
      <w:numFmt w:val="decimal"/>
      <w:lvlText w:val="%1."/>
      <w:lvlJc w:val="left"/>
      <w:pPr>
        <w:tabs>
          <w:tab w:val="num" w:pos="0"/>
        </w:tabs>
        <w:ind w:left="360" w:hanging="360"/>
      </w:pPr>
      <w:rPr>
        <w:rFonts w:ascii="Tahoma" w:hAnsi="Tahoma" w:cs="Tahoma"/>
        <w:b w:val="0"/>
        <w:sz w:val="20"/>
      </w:rPr>
    </w:lvl>
    <w:lvl w:ilvl="1">
      <w:start w:val="1"/>
      <w:numFmt w:val="lowerLetter"/>
      <w:lvlText w:val="%2."/>
      <w:lvlJc w:val="left"/>
      <w:pPr>
        <w:tabs>
          <w:tab w:val="num" w:pos="0"/>
        </w:tabs>
        <w:ind w:left="792" w:hanging="432"/>
      </w:pPr>
      <w:rPr>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20BC7A46"/>
    <w:multiLevelType w:val="multilevel"/>
    <w:tmpl w:val="043013E6"/>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rFonts w:ascii="Tahoma" w:eastAsia="Times New Roman" w:hAnsi="Tahoma" w:cs="Tahoma"/>
        <w:sz w:val="20"/>
      </w:rPr>
    </w:lvl>
    <w:lvl w:ilvl="2">
      <w:start w:val="1"/>
      <w:numFmt w:val="lowerLetter"/>
      <w:lvlText w:val="%3."/>
      <w:lvlJc w:val="left"/>
      <w:pPr>
        <w:tabs>
          <w:tab w:val="num" w:pos="0"/>
        </w:tabs>
        <w:ind w:left="1224" w:hanging="504"/>
      </w:pPr>
      <w:rPr>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232D3E6C"/>
    <w:multiLevelType w:val="multilevel"/>
    <w:tmpl w:val="FF5C0688"/>
    <w:lvl w:ilvl="0">
      <w:start w:val="1"/>
      <w:numFmt w:val="decimal"/>
      <w:lvlText w:val="%1."/>
      <w:lvlJc w:val="left"/>
      <w:pPr>
        <w:tabs>
          <w:tab w:val="num" w:pos="0"/>
        </w:tabs>
        <w:ind w:left="360" w:hanging="360"/>
      </w:pPr>
      <w:rPr>
        <w:rFonts w:ascii="Tahoma" w:hAnsi="Tahoma" w:cs="Tahoma" w:hint="default"/>
        <w:b w:val="0"/>
        <w:i w:val="0"/>
        <w:color w:val="auto"/>
        <w:sz w:val="18"/>
        <w:szCs w:val="18"/>
      </w:rPr>
    </w:lvl>
    <w:lvl w:ilvl="1">
      <w:start w:val="1"/>
      <w:numFmt w:val="decimal"/>
      <w:lvlText w:val="%1.%2."/>
      <w:lvlJc w:val="left"/>
      <w:pPr>
        <w:tabs>
          <w:tab w:val="num" w:pos="0"/>
        </w:tabs>
        <w:ind w:left="792" w:hanging="432"/>
      </w:pPr>
      <w:rPr>
        <w:rFonts w:ascii="Tahoma" w:hAnsi="Tahoma" w:cs="Tahoma"/>
        <w:color w:val="auto"/>
        <w:sz w:val="18"/>
        <w:szCs w:val="18"/>
      </w:rPr>
    </w:lvl>
    <w:lvl w:ilvl="2">
      <w:start w:val="1"/>
      <w:numFmt w:val="bullet"/>
      <w:lvlText w:val=""/>
      <w:lvlJc w:val="left"/>
      <w:pPr>
        <w:tabs>
          <w:tab w:val="num" w:pos="0"/>
        </w:tabs>
        <w:ind w:left="1224" w:hanging="504"/>
      </w:pPr>
      <w:rPr>
        <w:rFonts w:ascii="Symbol" w:hAnsi="Symbol" w:hint="default"/>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251B2FA0"/>
    <w:multiLevelType w:val="hybridMultilevel"/>
    <w:tmpl w:val="A8DA2604"/>
    <w:lvl w:ilvl="0" w:tplc="D7C6856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1" w15:restartNumberingAfterBreak="0">
    <w:nsid w:val="28C41114"/>
    <w:multiLevelType w:val="hybridMultilevel"/>
    <w:tmpl w:val="D832B6C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99D31F8"/>
    <w:multiLevelType w:val="hybridMultilevel"/>
    <w:tmpl w:val="5B7AB9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3A0F59"/>
    <w:multiLevelType w:val="hybridMultilevel"/>
    <w:tmpl w:val="09542716"/>
    <w:lvl w:ilvl="0" w:tplc="D7C6856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4" w15:restartNumberingAfterBreak="0">
    <w:nsid w:val="2B702EA2"/>
    <w:multiLevelType w:val="multilevel"/>
    <w:tmpl w:val="39B2BAFC"/>
    <w:lvl w:ilvl="0">
      <w:start w:val="1"/>
      <w:numFmt w:val="decimal"/>
      <w:lvlText w:val="%1."/>
      <w:lvlJc w:val="left"/>
      <w:pPr>
        <w:tabs>
          <w:tab w:val="num" w:pos="0"/>
        </w:tabs>
        <w:ind w:left="360" w:hanging="360"/>
      </w:pPr>
      <w:rPr>
        <w:rFonts w:ascii="Calibri" w:hAnsi="Calibri" w:cs="Calibri" w:hint="default"/>
        <w:strike w:val="0"/>
        <w:dstrike w:val="0"/>
      </w:rPr>
    </w:lvl>
    <w:lvl w:ilvl="1">
      <w:start w:val="1"/>
      <w:numFmt w:val="lowerLetter"/>
      <w:lvlText w:val="%2."/>
      <w:lvlJc w:val="left"/>
      <w:pPr>
        <w:tabs>
          <w:tab w:val="num" w:pos="0"/>
        </w:tabs>
        <w:ind w:left="792" w:hanging="432"/>
      </w:pPr>
      <w:rPr>
        <w:rFonts w:hint="default"/>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30E20EBB"/>
    <w:multiLevelType w:val="hybridMultilevel"/>
    <w:tmpl w:val="A0B84A7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9">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7A74BF4"/>
    <w:multiLevelType w:val="hybridMultilevel"/>
    <w:tmpl w:val="2FBA6980"/>
    <w:lvl w:ilvl="0" w:tplc="D7C6856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7" w15:restartNumberingAfterBreak="0">
    <w:nsid w:val="3B94627D"/>
    <w:multiLevelType w:val="hybridMultilevel"/>
    <w:tmpl w:val="3180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904E02"/>
    <w:multiLevelType w:val="hybridMultilevel"/>
    <w:tmpl w:val="42307794"/>
    <w:lvl w:ilvl="0" w:tplc="E1AAC788">
      <w:start w:val="1"/>
      <w:numFmt w:val="lowerLetter"/>
      <w:lvlText w:val="%1."/>
      <w:lvlJc w:val="left"/>
      <w:pPr>
        <w:ind w:left="420" w:hanging="360"/>
      </w:pPr>
      <w:rPr>
        <w:rFonts w:hint="default"/>
      </w:rPr>
    </w:lvl>
    <w:lvl w:ilvl="1" w:tplc="3E1C39E8">
      <w:start w:val="1"/>
      <w:numFmt w:val="lowerLetter"/>
      <w:lvlText w:val="%2."/>
      <w:lvlJc w:val="left"/>
      <w:pPr>
        <w:ind w:left="1140" w:hanging="360"/>
      </w:pPr>
      <w:rPr>
        <w:b w:val="0"/>
      </w:rPr>
    </w:lvl>
    <w:lvl w:ilvl="2" w:tplc="0415001B">
      <w:start w:val="1"/>
      <w:numFmt w:val="lowerRoman"/>
      <w:lvlText w:val="%3."/>
      <w:lvlJc w:val="right"/>
      <w:pPr>
        <w:ind w:left="1860" w:hanging="180"/>
      </w:pPr>
    </w:lvl>
    <w:lvl w:ilvl="3" w:tplc="E696A584">
      <w:start w:val="1"/>
      <w:numFmt w:val="decimal"/>
      <w:lvlText w:val="%4)"/>
      <w:lvlJc w:val="left"/>
      <w:pPr>
        <w:ind w:left="2640" w:hanging="420"/>
      </w:pPr>
      <w:rPr>
        <w:rFonts w:hint="default"/>
      </w:r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547848D0"/>
    <w:multiLevelType w:val="hybridMultilevel"/>
    <w:tmpl w:val="04EC0C80"/>
    <w:lvl w:ilvl="0" w:tplc="D7C6856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0" w15:restartNumberingAfterBreak="0">
    <w:nsid w:val="560C5405"/>
    <w:multiLevelType w:val="multilevel"/>
    <w:tmpl w:val="01E02E5C"/>
    <w:lvl w:ilvl="0">
      <w:start w:val="1"/>
      <w:numFmt w:val="decimal"/>
      <w:lvlText w:val="%1."/>
      <w:lvlJc w:val="left"/>
      <w:pPr>
        <w:tabs>
          <w:tab w:val="num" w:pos="0"/>
        </w:tabs>
        <w:ind w:left="360" w:hanging="360"/>
      </w:pPr>
      <w:rPr>
        <w:rFonts w:ascii="Tahoma" w:hAnsi="Tahoma" w:cs="Tahoma" w:hint="default"/>
        <w:b w:val="0"/>
        <w:i w:val="0"/>
        <w:color w:val="auto"/>
        <w:sz w:val="18"/>
        <w:szCs w:val="18"/>
      </w:rPr>
    </w:lvl>
    <w:lvl w:ilvl="1">
      <w:start w:val="1"/>
      <w:numFmt w:val="lowerLetter"/>
      <w:lvlText w:val="%2."/>
      <w:lvlJc w:val="left"/>
      <w:pPr>
        <w:tabs>
          <w:tab w:val="num" w:pos="0"/>
        </w:tabs>
        <w:ind w:left="792" w:hanging="432"/>
      </w:pPr>
      <w:rPr>
        <w:color w:val="auto"/>
        <w:sz w:val="18"/>
        <w:szCs w:val="18"/>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594568BC"/>
    <w:multiLevelType w:val="multilevel"/>
    <w:tmpl w:val="C1846A94"/>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sz w:val="18"/>
        <w:szCs w:val="18"/>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5B6D2494"/>
    <w:multiLevelType w:val="multilevel"/>
    <w:tmpl w:val="66AE8FFE"/>
    <w:lvl w:ilvl="0">
      <w:start w:val="1"/>
      <w:numFmt w:val="decimal"/>
      <w:lvlText w:val="%1."/>
      <w:lvlJc w:val="left"/>
      <w:pPr>
        <w:tabs>
          <w:tab w:val="num" w:pos="0"/>
        </w:tabs>
        <w:ind w:left="360" w:hanging="360"/>
      </w:pPr>
      <w:rPr>
        <w:rFonts w:ascii="Tahoma" w:hAnsi="Tahoma" w:cs="Tahoma"/>
        <w:b w:val="0"/>
        <w:bCs/>
        <w:iCs/>
        <w:sz w:val="18"/>
        <w:szCs w:val="18"/>
      </w:rPr>
    </w:lvl>
    <w:lvl w:ilvl="1">
      <w:start w:val="1"/>
      <w:numFmt w:val="lowerLetter"/>
      <w:lvlText w:val="%2."/>
      <w:lvlJc w:val="left"/>
      <w:pPr>
        <w:tabs>
          <w:tab w:val="num" w:pos="0"/>
        </w:tabs>
        <w:ind w:left="792" w:hanging="432"/>
      </w:pPr>
      <w:rPr>
        <w:bCs/>
        <w:iCs/>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5F410E6E"/>
    <w:multiLevelType w:val="hybridMultilevel"/>
    <w:tmpl w:val="8CFC1380"/>
    <w:name w:val="WW8Num4422"/>
    <w:lvl w:ilvl="0" w:tplc="5C627078">
      <w:start w:val="1"/>
      <w:numFmt w:val="lowerLetter"/>
      <w:lvlText w:val="%1)"/>
      <w:lvlJc w:val="left"/>
      <w:pPr>
        <w:ind w:left="720" w:hanging="360"/>
      </w:pPr>
      <w:rPr>
        <w:rFonts w:ascii="Arial" w:hAnsi="Arial" w:hint="default"/>
        <w:b w:val="0"/>
        <w:i w:val="0"/>
        <w:caps w:val="0"/>
        <w:strike w:val="0"/>
        <w:dstrik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9802B7"/>
    <w:multiLevelType w:val="multilevel"/>
    <w:tmpl w:val="A9083DB4"/>
    <w:lvl w:ilvl="0">
      <w:start w:val="1"/>
      <w:numFmt w:val="decimal"/>
      <w:lvlText w:val="%1."/>
      <w:lvlJc w:val="left"/>
      <w:pPr>
        <w:tabs>
          <w:tab w:val="num" w:pos="0"/>
        </w:tabs>
        <w:ind w:left="360" w:hanging="360"/>
      </w:pPr>
      <w:rPr>
        <w:rFonts w:ascii="Tahoma" w:hAnsi="Tahoma" w:cs="Tahoma" w:hint="default"/>
        <w:b w:val="0"/>
        <w:i w:val="0"/>
        <w:color w:val="auto"/>
        <w:sz w:val="18"/>
        <w:szCs w:val="18"/>
      </w:rPr>
    </w:lvl>
    <w:lvl w:ilvl="1">
      <w:start w:val="1"/>
      <w:numFmt w:val="lowerLetter"/>
      <w:lvlText w:val="%2."/>
      <w:lvlJc w:val="left"/>
      <w:pPr>
        <w:tabs>
          <w:tab w:val="num" w:pos="0"/>
        </w:tabs>
        <w:ind w:left="792" w:hanging="432"/>
      </w:pPr>
      <w:rPr>
        <w:color w:val="auto"/>
        <w:sz w:val="18"/>
        <w:szCs w:val="18"/>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619720D1"/>
    <w:multiLevelType w:val="hybridMultilevel"/>
    <w:tmpl w:val="46800B7E"/>
    <w:name w:val="WW8Num45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62D00842"/>
    <w:multiLevelType w:val="multilevel"/>
    <w:tmpl w:val="0415001F"/>
    <w:name w:val="WW8Num1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96386E"/>
    <w:multiLevelType w:val="multilevel"/>
    <w:tmpl w:val="38F444B8"/>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rFonts w:ascii="Tahoma" w:eastAsia="Times New Roman" w:hAnsi="Tahoma" w:cs="Tahoma"/>
        <w:i w:val="0"/>
        <w:sz w:val="18"/>
        <w:szCs w:val="18"/>
      </w:rPr>
    </w:lvl>
    <w:lvl w:ilvl="2">
      <w:start w:val="1"/>
      <w:numFmt w:val="bullet"/>
      <w:lvlText w:val=""/>
      <w:lvlJc w:val="left"/>
      <w:pPr>
        <w:tabs>
          <w:tab w:val="num" w:pos="0"/>
        </w:tabs>
        <w:ind w:left="1224" w:hanging="504"/>
      </w:pPr>
      <w:rPr>
        <w:rFonts w:ascii="Symbol" w:hAnsi="Symbo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706B07C7"/>
    <w:multiLevelType w:val="multilevel"/>
    <w:tmpl w:val="0810AA3A"/>
    <w:lvl w:ilvl="0">
      <w:start w:val="1"/>
      <w:numFmt w:val="decimal"/>
      <w:lvlText w:val="%1."/>
      <w:lvlJc w:val="left"/>
      <w:pPr>
        <w:tabs>
          <w:tab w:val="num" w:pos="0"/>
        </w:tabs>
        <w:ind w:left="360" w:hanging="360"/>
      </w:pPr>
      <w:rPr>
        <w:rFonts w:ascii="Tahoma" w:hAnsi="Tahoma" w:cs="Tahoma"/>
        <w:sz w:val="18"/>
        <w:szCs w:val="18"/>
      </w:rPr>
    </w:lvl>
    <w:lvl w:ilvl="1">
      <w:start w:val="1"/>
      <w:numFmt w:val="lowerLetter"/>
      <w:lvlText w:val="%2."/>
      <w:lvlJc w:val="left"/>
      <w:pPr>
        <w:tabs>
          <w:tab w:val="num" w:pos="0"/>
        </w:tabs>
        <w:ind w:left="792" w:hanging="432"/>
      </w:pPr>
      <w:rPr>
        <w:rFonts w:ascii="Tahoma" w:eastAsia="Times New Roman" w:hAnsi="Tahoma" w:cs="Tahoma"/>
        <w:sz w:val="20"/>
      </w:rPr>
    </w:lvl>
    <w:lvl w:ilvl="2">
      <w:start w:val="1"/>
      <w:numFmt w:val="bullet"/>
      <w:lvlText w:val=""/>
      <w:lvlJc w:val="left"/>
      <w:pPr>
        <w:tabs>
          <w:tab w:val="num" w:pos="0"/>
        </w:tabs>
        <w:ind w:left="1224" w:hanging="504"/>
      </w:pPr>
      <w:rPr>
        <w:rFonts w:ascii="Symbol" w:hAnsi="Symbol" w:hint="default"/>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756F7615"/>
    <w:multiLevelType w:val="hybridMultilevel"/>
    <w:tmpl w:val="B46E9170"/>
    <w:lvl w:ilvl="0" w:tplc="04150019">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0" w15:restartNumberingAfterBreak="0">
    <w:nsid w:val="773E67F6"/>
    <w:multiLevelType w:val="multilevel"/>
    <w:tmpl w:val="5ED44698"/>
    <w:name w:val="WW8Num442"/>
    <w:lvl w:ilvl="0">
      <w:start w:val="1"/>
      <w:numFmt w:val="decimal"/>
      <w:lvlText w:val="%1."/>
      <w:lvlJc w:val="left"/>
      <w:pPr>
        <w:tabs>
          <w:tab w:val="num" w:pos="0"/>
        </w:tabs>
        <w:ind w:left="360" w:hanging="360"/>
      </w:pPr>
      <w:rPr>
        <w:rFonts w:ascii="Tahoma" w:hAnsi="Tahoma" w:cs="Tahoma" w:hint="default"/>
        <w:b w:val="0"/>
        <w:i w:val="0"/>
        <w:color w:val="auto"/>
        <w:sz w:val="20"/>
      </w:rPr>
    </w:lvl>
    <w:lvl w:ilvl="1">
      <w:start w:val="3"/>
      <w:numFmt w:val="decimal"/>
      <w:lvlText w:val="%1.%2."/>
      <w:lvlJc w:val="left"/>
      <w:pPr>
        <w:tabs>
          <w:tab w:val="num" w:pos="0"/>
        </w:tabs>
        <w:ind w:left="792" w:hanging="432"/>
      </w:pPr>
      <w:rPr>
        <w:rFonts w:ascii="Tahoma" w:hAnsi="Tahoma" w:cs="Tahoma" w:hint="default"/>
        <w:b w:val="0"/>
        <w:sz w:val="20"/>
      </w:rPr>
    </w:lvl>
    <w:lvl w:ilvl="2">
      <w:start w:val="1"/>
      <w:numFmt w:val="decimal"/>
      <w:lvlText w:val="%1.%2.%3."/>
      <w:lvlJc w:val="left"/>
      <w:pPr>
        <w:tabs>
          <w:tab w:val="num" w:pos="0"/>
        </w:tabs>
        <w:ind w:left="1224" w:hanging="504"/>
      </w:pPr>
      <w:rPr>
        <w:rFonts w:ascii="Tahoma" w:hAnsi="Tahoma" w:cs="Tahoma" w:hint="default"/>
        <w:b w:val="0"/>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7"/>
  </w:num>
  <w:num w:numId="16">
    <w:abstractNumId w:val="18"/>
  </w:num>
  <w:num w:numId="17">
    <w:abstractNumId w:val="20"/>
  </w:num>
  <w:num w:numId="18">
    <w:abstractNumId w:val="21"/>
  </w:num>
  <w:num w:numId="19">
    <w:abstractNumId w:val="22"/>
  </w:num>
  <w:num w:numId="20">
    <w:abstractNumId w:val="23"/>
  </w:num>
  <w:num w:numId="21">
    <w:abstractNumId w:val="25"/>
  </w:num>
  <w:num w:numId="22">
    <w:abstractNumId w:val="35"/>
  </w:num>
  <w:num w:numId="23">
    <w:abstractNumId w:val="47"/>
  </w:num>
  <w:num w:numId="24">
    <w:abstractNumId w:val="42"/>
  </w:num>
  <w:num w:numId="25">
    <w:abstractNumId w:val="34"/>
  </w:num>
  <w:num w:numId="26">
    <w:abstractNumId w:val="59"/>
  </w:num>
  <w:num w:numId="27">
    <w:abstractNumId w:val="41"/>
  </w:num>
  <w:num w:numId="28">
    <w:abstractNumId w:val="36"/>
  </w:num>
  <w:num w:numId="29">
    <w:abstractNumId w:val="40"/>
  </w:num>
  <w:num w:numId="30">
    <w:abstractNumId w:val="48"/>
  </w:num>
  <w:num w:numId="31">
    <w:abstractNumId w:val="49"/>
  </w:num>
  <w:num w:numId="32">
    <w:abstractNumId w:val="46"/>
  </w:num>
  <w:num w:numId="33">
    <w:abstractNumId w:val="43"/>
  </w:num>
  <w:num w:numId="34">
    <w:abstractNumId w:val="50"/>
  </w:num>
  <w:num w:numId="35">
    <w:abstractNumId w:val="30"/>
  </w:num>
  <w:num w:numId="36">
    <w:abstractNumId w:val="32"/>
  </w:num>
  <w:num w:numId="37">
    <w:abstractNumId w:val="39"/>
  </w:num>
  <w:num w:numId="38">
    <w:abstractNumId w:val="31"/>
  </w:num>
  <w:num w:numId="39">
    <w:abstractNumId w:val="54"/>
  </w:num>
  <w:num w:numId="40">
    <w:abstractNumId w:val="44"/>
  </w:num>
  <w:num w:numId="41">
    <w:abstractNumId w:val="45"/>
  </w:num>
  <w:num w:numId="42">
    <w:abstractNumId w:val="52"/>
  </w:num>
  <w:num w:numId="43">
    <w:abstractNumId w:val="51"/>
  </w:num>
  <w:num w:numId="44">
    <w:abstractNumId w:val="58"/>
  </w:num>
  <w:num w:numId="45">
    <w:abstractNumId w:val="38"/>
  </w:num>
  <w:num w:numId="46">
    <w:abstractNumId w:val="27"/>
  </w:num>
  <w:num w:numId="47">
    <w:abstractNumId w:val="26"/>
  </w:num>
  <w:num w:numId="48">
    <w:abstractNumId w:val="28"/>
  </w:num>
  <w:num w:numId="49">
    <w:abstractNumId w:val="33"/>
  </w:num>
  <w:num w:numId="50">
    <w:abstractNumId w:val="29"/>
  </w:num>
  <w:num w:numId="51">
    <w:abstractNumId w:val="57"/>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09"/>
    <w:rsid w:val="00016FA4"/>
    <w:rsid w:val="00056F24"/>
    <w:rsid w:val="000E4F04"/>
    <w:rsid w:val="000F5909"/>
    <w:rsid w:val="00162A5A"/>
    <w:rsid w:val="0016609B"/>
    <w:rsid w:val="00181CB8"/>
    <w:rsid w:val="001859E4"/>
    <w:rsid w:val="001A3D72"/>
    <w:rsid w:val="00210F4B"/>
    <w:rsid w:val="00223287"/>
    <w:rsid w:val="002264B3"/>
    <w:rsid w:val="002421DF"/>
    <w:rsid w:val="0029251B"/>
    <w:rsid w:val="002A1698"/>
    <w:rsid w:val="00305211"/>
    <w:rsid w:val="00334C3A"/>
    <w:rsid w:val="00397BAC"/>
    <w:rsid w:val="003C71AB"/>
    <w:rsid w:val="003E60AB"/>
    <w:rsid w:val="003F7A70"/>
    <w:rsid w:val="00401B2B"/>
    <w:rsid w:val="004308B8"/>
    <w:rsid w:val="00455DFE"/>
    <w:rsid w:val="004717CC"/>
    <w:rsid w:val="00475482"/>
    <w:rsid w:val="004E7C59"/>
    <w:rsid w:val="00531E01"/>
    <w:rsid w:val="00533853"/>
    <w:rsid w:val="006247E1"/>
    <w:rsid w:val="00645C19"/>
    <w:rsid w:val="00646C06"/>
    <w:rsid w:val="006A1280"/>
    <w:rsid w:val="006A247D"/>
    <w:rsid w:val="007403A2"/>
    <w:rsid w:val="00741479"/>
    <w:rsid w:val="0075469B"/>
    <w:rsid w:val="00790B5B"/>
    <w:rsid w:val="008136F9"/>
    <w:rsid w:val="008340C7"/>
    <w:rsid w:val="008476A5"/>
    <w:rsid w:val="00893D92"/>
    <w:rsid w:val="008C6727"/>
    <w:rsid w:val="008C6A38"/>
    <w:rsid w:val="008E6092"/>
    <w:rsid w:val="00905078"/>
    <w:rsid w:val="009A24FF"/>
    <w:rsid w:val="009A73B9"/>
    <w:rsid w:val="009B3A92"/>
    <w:rsid w:val="00A3182F"/>
    <w:rsid w:val="00A857DC"/>
    <w:rsid w:val="00AD62B8"/>
    <w:rsid w:val="00AD66E5"/>
    <w:rsid w:val="00B22542"/>
    <w:rsid w:val="00B31FA2"/>
    <w:rsid w:val="00B45B90"/>
    <w:rsid w:val="00B614DB"/>
    <w:rsid w:val="00B62AED"/>
    <w:rsid w:val="00B872DB"/>
    <w:rsid w:val="00BC7542"/>
    <w:rsid w:val="00C41F62"/>
    <w:rsid w:val="00C46A45"/>
    <w:rsid w:val="00CC6C45"/>
    <w:rsid w:val="00D477FE"/>
    <w:rsid w:val="00D64A83"/>
    <w:rsid w:val="00D67098"/>
    <w:rsid w:val="00D85D5D"/>
    <w:rsid w:val="00DA29F0"/>
    <w:rsid w:val="00DA2D9D"/>
    <w:rsid w:val="00DB380A"/>
    <w:rsid w:val="00DC5E4E"/>
    <w:rsid w:val="00E45464"/>
    <w:rsid w:val="00E51BEF"/>
    <w:rsid w:val="00EF1FDD"/>
    <w:rsid w:val="00EF7737"/>
    <w:rsid w:val="00F1080B"/>
    <w:rsid w:val="00F55454"/>
    <w:rsid w:val="00F644CB"/>
    <w:rsid w:val="00F66415"/>
    <w:rsid w:val="00FE1EAF"/>
    <w:rsid w:val="00FE4144"/>
    <w:rsid w:val="00FE4FDF"/>
    <w:rsid w:val="00FE5A3A"/>
    <w:rsid w:val="00FF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C10D"/>
  <w15:chartTrackingRefBased/>
  <w15:docId w15:val="{46EFBC7C-83B0-44C6-9F8E-EA6A437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415"/>
    <w:pPr>
      <w:suppressAutoHyphens/>
      <w:spacing w:after="6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66415"/>
    <w:rPr>
      <w:rFonts w:ascii="Tahoma" w:hAnsi="Tahoma" w:cs="Tahoma"/>
      <w:sz w:val="20"/>
    </w:rPr>
  </w:style>
  <w:style w:type="character" w:customStyle="1" w:styleId="WW8Num1z1">
    <w:name w:val="WW8Num1z1"/>
    <w:rsid w:val="00F66415"/>
  </w:style>
  <w:style w:type="character" w:customStyle="1" w:styleId="WW8Num1z2">
    <w:name w:val="WW8Num1z2"/>
    <w:rsid w:val="00F66415"/>
  </w:style>
  <w:style w:type="character" w:customStyle="1" w:styleId="WW8Num1z3">
    <w:name w:val="WW8Num1z3"/>
    <w:rsid w:val="00F66415"/>
  </w:style>
  <w:style w:type="character" w:customStyle="1" w:styleId="WW8Num1z4">
    <w:name w:val="WW8Num1z4"/>
    <w:rsid w:val="00F66415"/>
  </w:style>
  <w:style w:type="character" w:customStyle="1" w:styleId="WW8Num1z5">
    <w:name w:val="WW8Num1z5"/>
    <w:rsid w:val="00F66415"/>
  </w:style>
  <w:style w:type="character" w:customStyle="1" w:styleId="WW8Num1z6">
    <w:name w:val="WW8Num1z6"/>
    <w:rsid w:val="00F66415"/>
  </w:style>
  <w:style w:type="character" w:customStyle="1" w:styleId="WW8Num1z7">
    <w:name w:val="WW8Num1z7"/>
    <w:rsid w:val="00F66415"/>
  </w:style>
  <w:style w:type="character" w:customStyle="1" w:styleId="WW8Num1z8">
    <w:name w:val="WW8Num1z8"/>
    <w:rsid w:val="00F66415"/>
  </w:style>
  <w:style w:type="character" w:customStyle="1" w:styleId="WW8Num2z0">
    <w:name w:val="WW8Num2z0"/>
    <w:rsid w:val="00F66415"/>
    <w:rPr>
      <w:rFonts w:ascii="Tahoma" w:eastAsia="Times New Roman" w:hAnsi="Tahoma" w:cs="Tahoma"/>
      <w:b w:val="0"/>
    </w:rPr>
  </w:style>
  <w:style w:type="character" w:customStyle="1" w:styleId="WW8Num3z0">
    <w:name w:val="WW8Num3z0"/>
    <w:rsid w:val="00F66415"/>
    <w:rPr>
      <w:rFonts w:cs="Times New Roman"/>
    </w:rPr>
  </w:style>
  <w:style w:type="character" w:customStyle="1" w:styleId="WW8Num4z0">
    <w:name w:val="WW8Num4z0"/>
    <w:rsid w:val="00F66415"/>
    <w:rPr>
      <w:b w:val="0"/>
      <w:i w:val="0"/>
    </w:rPr>
  </w:style>
  <w:style w:type="character" w:customStyle="1" w:styleId="WW8Num4z2">
    <w:name w:val="WW8Num4z2"/>
    <w:rsid w:val="00F66415"/>
  </w:style>
  <w:style w:type="character" w:customStyle="1" w:styleId="WW8Num4z3">
    <w:name w:val="WW8Num4z3"/>
    <w:rsid w:val="00F66415"/>
  </w:style>
  <w:style w:type="character" w:customStyle="1" w:styleId="WW8Num4z4">
    <w:name w:val="WW8Num4z4"/>
    <w:rsid w:val="00F66415"/>
  </w:style>
  <w:style w:type="character" w:customStyle="1" w:styleId="WW8Num4z5">
    <w:name w:val="WW8Num4z5"/>
    <w:rsid w:val="00F66415"/>
  </w:style>
  <w:style w:type="character" w:customStyle="1" w:styleId="WW8Num4z6">
    <w:name w:val="WW8Num4z6"/>
    <w:rsid w:val="00F66415"/>
  </w:style>
  <w:style w:type="character" w:customStyle="1" w:styleId="WW8Num4z7">
    <w:name w:val="WW8Num4z7"/>
    <w:rsid w:val="00F66415"/>
  </w:style>
  <w:style w:type="character" w:customStyle="1" w:styleId="WW8Num4z8">
    <w:name w:val="WW8Num4z8"/>
    <w:rsid w:val="00F66415"/>
  </w:style>
  <w:style w:type="character" w:customStyle="1" w:styleId="WW8Num5z0">
    <w:name w:val="WW8Num5z0"/>
    <w:rsid w:val="00F66415"/>
    <w:rPr>
      <w:b/>
      <w:i w:val="0"/>
    </w:rPr>
  </w:style>
  <w:style w:type="character" w:customStyle="1" w:styleId="WW8Num5z1">
    <w:name w:val="WW8Num5z1"/>
    <w:rsid w:val="00F66415"/>
  </w:style>
  <w:style w:type="character" w:customStyle="1" w:styleId="WW8Num5z2">
    <w:name w:val="WW8Num5z2"/>
    <w:rsid w:val="00F66415"/>
    <w:rPr>
      <w:rFonts w:ascii="Times New Roman" w:hAnsi="Times New Roman" w:cs="Times New Roman"/>
    </w:rPr>
  </w:style>
  <w:style w:type="character" w:customStyle="1" w:styleId="WW8Num5z3">
    <w:name w:val="WW8Num5z3"/>
    <w:rsid w:val="00F66415"/>
  </w:style>
  <w:style w:type="character" w:customStyle="1" w:styleId="WW8Num5z4">
    <w:name w:val="WW8Num5z4"/>
    <w:rsid w:val="00F66415"/>
  </w:style>
  <w:style w:type="character" w:customStyle="1" w:styleId="WW8Num5z5">
    <w:name w:val="WW8Num5z5"/>
    <w:rsid w:val="00F66415"/>
  </w:style>
  <w:style w:type="character" w:customStyle="1" w:styleId="WW8Num5z6">
    <w:name w:val="WW8Num5z6"/>
    <w:rsid w:val="00F66415"/>
  </w:style>
  <w:style w:type="character" w:customStyle="1" w:styleId="WW8Num5z7">
    <w:name w:val="WW8Num5z7"/>
    <w:rsid w:val="00F66415"/>
  </w:style>
  <w:style w:type="character" w:customStyle="1" w:styleId="WW8Num5z8">
    <w:name w:val="WW8Num5z8"/>
    <w:rsid w:val="00F66415"/>
  </w:style>
  <w:style w:type="character" w:customStyle="1" w:styleId="WW8Num6z0">
    <w:name w:val="WW8Num6z0"/>
    <w:rsid w:val="00F66415"/>
    <w:rPr>
      <w:b w:val="0"/>
    </w:rPr>
  </w:style>
  <w:style w:type="character" w:customStyle="1" w:styleId="WW8Num6z1">
    <w:name w:val="WW8Num6z1"/>
    <w:rsid w:val="00F66415"/>
    <w:rPr>
      <w:b w:val="0"/>
      <w:i w:val="0"/>
      <w:color w:val="auto"/>
    </w:rPr>
  </w:style>
  <w:style w:type="character" w:customStyle="1" w:styleId="WW8Num6z2">
    <w:name w:val="WW8Num6z2"/>
    <w:rsid w:val="00F66415"/>
    <w:rPr>
      <w:b w:val="0"/>
      <w:i w:val="0"/>
    </w:rPr>
  </w:style>
  <w:style w:type="character" w:customStyle="1" w:styleId="WW8Num6z3">
    <w:name w:val="WW8Num6z3"/>
    <w:rsid w:val="00F66415"/>
    <w:rPr>
      <w:rFonts w:hint="default"/>
    </w:rPr>
  </w:style>
  <w:style w:type="character" w:customStyle="1" w:styleId="WW8Num6z4">
    <w:name w:val="WW8Num6z4"/>
    <w:rsid w:val="00F66415"/>
  </w:style>
  <w:style w:type="character" w:customStyle="1" w:styleId="WW8Num6z5">
    <w:name w:val="WW8Num6z5"/>
    <w:rsid w:val="00F66415"/>
  </w:style>
  <w:style w:type="character" w:customStyle="1" w:styleId="WW8Num6z6">
    <w:name w:val="WW8Num6z6"/>
    <w:rsid w:val="00F66415"/>
  </w:style>
  <w:style w:type="character" w:customStyle="1" w:styleId="WW8Num6z7">
    <w:name w:val="WW8Num6z7"/>
    <w:rsid w:val="00F66415"/>
  </w:style>
  <w:style w:type="character" w:customStyle="1" w:styleId="WW8Num6z8">
    <w:name w:val="WW8Num6z8"/>
    <w:rsid w:val="00F66415"/>
  </w:style>
  <w:style w:type="character" w:customStyle="1" w:styleId="WW8Num7z0">
    <w:name w:val="WW8Num7z0"/>
    <w:rsid w:val="00F66415"/>
    <w:rPr>
      <w:rFonts w:ascii="Tahoma" w:hAnsi="Tahoma" w:cs="Tahoma"/>
      <w:sz w:val="20"/>
    </w:rPr>
  </w:style>
  <w:style w:type="character" w:customStyle="1" w:styleId="WW8Num7z1">
    <w:name w:val="WW8Num7z1"/>
    <w:rsid w:val="00F66415"/>
    <w:rPr>
      <w:rFonts w:ascii="Tahoma" w:hAnsi="Tahoma" w:cs="Tahoma"/>
      <w:sz w:val="20"/>
    </w:rPr>
  </w:style>
  <w:style w:type="character" w:customStyle="1" w:styleId="WW8Num7z2">
    <w:name w:val="WW8Num7z2"/>
    <w:rsid w:val="00F66415"/>
  </w:style>
  <w:style w:type="character" w:customStyle="1" w:styleId="WW8Num7z3">
    <w:name w:val="WW8Num7z3"/>
    <w:rsid w:val="00F66415"/>
  </w:style>
  <w:style w:type="character" w:customStyle="1" w:styleId="WW8Num7z4">
    <w:name w:val="WW8Num7z4"/>
    <w:rsid w:val="00F66415"/>
  </w:style>
  <w:style w:type="character" w:customStyle="1" w:styleId="WW8Num7z5">
    <w:name w:val="WW8Num7z5"/>
    <w:rsid w:val="00F66415"/>
  </w:style>
  <w:style w:type="character" w:customStyle="1" w:styleId="WW8Num7z6">
    <w:name w:val="WW8Num7z6"/>
    <w:rsid w:val="00F66415"/>
  </w:style>
  <w:style w:type="character" w:customStyle="1" w:styleId="WW8Num7z7">
    <w:name w:val="WW8Num7z7"/>
    <w:rsid w:val="00F66415"/>
  </w:style>
  <w:style w:type="character" w:customStyle="1" w:styleId="WW8Num7z8">
    <w:name w:val="WW8Num7z8"/>
    <w:rsid w:val="00F66415"/>
  </w:style>
  <w:style w:type="character" w:customStyle="1" w:styleId="WW8Num8z0">
    <w:name w:val="WW8Num8z0"/>
    <w:rsid w:val="00F66415"/>
    <w:rPr>
      <w:rFonts w:ascii="Tahoma" w:hAnsi="Tahoma" w:cs="Tahoma" w:hint="default"/>
      <w:b w:val="0"/>
      <w:i w:val="0"/>
      <w:color w:val="auto"/>
      <w:sz w:val="20"/>
    </w:rPr>
  </w:style>
  <w:style w:type="character" w:customStyle="1" w:styleId="WW8Num8z1">
    <w:name w:val="WW8Num8z1"/>
    <w:rsid w:val="00F66415"/>
    <w:rPr>
      <w:rFonts w:ascii="Tahoma" w:hAnsi="Tahoma" w:cs="Tahoma"/>
      <w:sz w:val="20"/>
    </w:rPr>
  </w:style>
  <w:style w:type="character" w:customStyle="1" w:styleId="WW8Num8z2">
    <w:name w:val="WW8Num8z2"/>
    <w:rsid w:val="00F66415"/>
    <w:rPr>
      <w:rFonts w:ascii="Tahoma" w:hAnsi="Tahoma" w:cs="Tahoma"/>
      <w:sz w:val="20"/>
    </w:rPr>
  </w:style>
  <w:style w:type="character" w:customStyle="1" w:styleId="WW8Num8z3">
    <w:name w:val="WW8Num8z3"/>
    <w:rsid w:val="00F66415"/>
  </w:style>
  <w:style w:type="character" w:customStyle="1" w:styleId="WW8Num8z4">
    <w:name w:val="WW8Num8z4"/>
    <w:rsid w:val="00F66415"/>
  </w:style>
  <w:style w:type="character" w:customStyle="1" w:styleId="WW8Num8z5">
    <w:name w:val="WW8Num8z5"/>
    <w:rsid w:val="00F66415"/>
  </w:style>
  <w:style w:type="character" w:customStyle="1" w:styleId="WW8Num8z6">
    <w:name w:val="WW8Num8z6"/>
    <w:rsid w:val="00F66415"/>
  </w:style>
  <w:style w:type="character" w:customStyle="1" w:styleId="WW8Num8z7">
    <w:name w:val="WW8Num8z7"/>
    <w:rsid w:val="00F66415"/>
  </w:style>
  <w:style w:type="character" w:customStyle="1" w:styleId="WW8Num8z8">
    <w:name w:val="WW8Num8z8"/>
    <w:rsid w:val="00F66415"/>
  </w:style>
  <w:style w:type="character" w:customStyle="1" w:styleId="WW8Num9z0">
    <w:name w:val="WW8Num9z0"/>
    <w:rsid w:val="00F66415"/>
    <w:rPr>
      <w:rFonts w:ascii="Tahoma" w:hAnsi="Tahoma" w:cs="Tahoma" w:hint="default"/>
      <w:b w:val="0"/>
      <w:i w:val="0"/>
      <w:strike w:val="0"/>
      <w:dstrike w:val="0"/>
      <w:sz w:val="20"/>
      <w:szCs w:val="20"/>
    </w:rPr>
  </w:style>
  <w:style w:type="character" w:customStyle="1" w:styleId="WW8Num9z1">
    <w:name w:val="WW8Num9z1"/>
    <w:rsid w:val="00F66415"/>
    <w:rPr>
      <w:rFonts w:ascii="Tahoma" w:hAnsi="Tahoma" w:cs="Tahoma" w:hint="default"/>
      <w:b w:val="0"/>
      <w:i w:val="0"/>
      <w:strike w:val="0"/>
      <w:dstrike w:val="0"/>
      <w:sz w:val="20"/>
    </w:rPr>
  </w:style>
  <w:style w:type="character" w:customStyle="1" w:styleId="WW8Num9z2">
    <w:name w:val="WW8Num9z2"/>
    <w:rsid w:val="00F66415"/>
    <w:rPr>
      <w:rFonts w:hint="default"/>
    </w:rPr>
  </w:style>
  <w:style w:type="character" w:customStyle="1" w:styleId="WW8Num10z0">
    <w:name w:val="WW8Num10z0"/>
    <w:rsid w:val="00F66415"/>
    <w:rPr>
      <w:rFonts w:ascii="Tahoma" w:hAnsi="Tahoma" w:cs="Tahoma" w:hint="default"/>
      <w:b w:val="0"/>
      <w:i w:val="0"/>
      <w:sz w:val="20"/>
      <w:szCs w:val="20"/>
    </w:rPr>
  </w:style>
  <w:style w:type="character" w:customStyle="1" w:styleId="WW8Num10z1">
    <w:name w:val="WW8Num10z1"/>
    <w:rsid w:val="00F66415"/>
  </w:style>
  <w:style w:type="character" w:customStyle="1" w:styleId="WW8Num10z2">
    <w:name w:val="WW8Num10z2"/>
    <w:rsid w:val="00F66415"/>
  </w:style>
  <w:style w:type="character" w:customStyle="1" w:styleId="WW8Num10z3">
    <w:name w:val="WW8Num10z3"/>
    <w:rsid w:val="00F66415"/>
  </w:style>
  <w:style w:type="character" w:customStyle="1" w:styleId="WW8Num10z4">
    <w:name w:val="WW8Num10z4"/>
    <w:rsid w:val="00F66415"/>
  </w:style>
  <w:style w:type="character" w:customStyle="1" w:styleId="WW8Num10z5">
    <w:name w:val="WW8Num10z5"/>
    <w:rsid w:val="00F66415"/>
  </w:style>
  <w:style w:type="character" w:customStyle="1" w:styleId="WW8Num10z6">
    <w:name w:val="WW8Num10z6"/>
    <w:rsid w:val="00F66415"/>
  </w:style>
  <w:style w:type="character" w:customStyle="1" w:styleId="WW8Num10z7">
    <w:name w:val="WW8Num10z7"/>
    <w:rsid w:val="00F66415"/>
  </w:style>
  <w:style w:type="character" w:customStyle="1" w:styleId="WW8Num10z8">
    <w:name w:val="WW8Num10z8"/>
    <w:rsid w:val="00F66415"/>
  </w:style>
  <w:style w:type="character" w:customStyle="1" w:styleId="WW8Num11z0">
    <w:name w:val="WW8Num11z0"/>
    <w:rsid w:val="00F66415"/>
    <w:rPr>
      <w:rFonts w:ascii="Tahoma" w:hAnsi="Tahoma" w:cs="Tahoma" w:hint="default"/>
      <w:b w:val="0"/>
      <w:i w:val="0"/>
      <w:sz w:val="20"/>
      <w:szCs w:val="22"/>
    </w:rPr>
  </w:style>
  <w:style w:type="character" w:customStyle="1" w:styleId="WW8Num11z1">
    <w:name w:val="WW8Num11z1"/>
    <w:rsid w:val="00F66415"/>
  </w:style>
  <w:style w:type="character" w:customStyle="1" w:styleId="WW8Num11z2">
    <w:name w:val="WW8Num11z2"/>
    <w:rsid w:val="00F66415"/>
  </w:style>
  <w:style w:type="character" w:customStyle="1" w:styleId="WW8Num11z3">
    <w:name w:val="WW8Num11z3"/>
    <w:rsid w:val="00F66415"/>
  </w:style>
  <w:style w:type="character" w:customStyle="1" w:styleId="WW8Num11z4">
    <w:name w:val="WW8Num11z4"/>
    <w:rsid w:val="00F66415"/>
  </w:style>
  <w:style w:type="character" w:customStyle="1" w:styleId="WW8Num11z5">
    <w:name w:val="WW8Num11z5"/>
    <w:rsid w:val="00F66415"/>
  </w:style>
  <w:style w:type="character" w:customStyle="1" w:styleId="WW8Num11z6">
    <w:name w:val="WW8Num11z6"/>
    <w:rsid w:val="00F66415"/>
  </w:style>
  <w:style w:type="character" w:customStyle="1" w:styleId="WW8Num11z7">
    <w:name w:val="WW8Num11z7"/>
    <w:rsid w:val="00F66415"/>
  </w:style>
  <w:style w:type="character" w:customStyle="1" w:styleId="WW8Num11z8">
    <w:name w:val="WW8Num11z8"/>
    <w:rsid w:val="00F66415"/>
  </w:style>
  <w:style w:type="character" w:customStyle="1" w:styleId="WW8Num12z0">
    <w:name w:val="WW8Num12z0"/>
    <w:rsid w:val="00F66415"/>
    <w:rPr>
      <w:b w:val="0"/>
    </w:rPr>
  </w:style>
  <w:style w:type="character" w:customStyle="1" w:styleId="WW8Num12z1">
    <w:name w:val="WW8Num12z1"/>
    <w:rsid w:val="00F66415"/>
    <w:rPr>
      <w:rFonts w:ascii="Tahoma" w:hAnsi="Tahoma" w:cs="Tahoma" w:hint="default"/>
      <w:b w:val="0"/>
      <w:i w:val="0"/>
      <w:sz w:val="20"/>
      <w:szCs w:val="20"/>
    </w:rPr>
  </w:style>
  <w:style w:type="character" w:customStyle="1" w:styleId="WW8Num12z3">
    <w:name w:val="WW8Num12z3"/>
    <w:rsid w:val="00F66415"/>
  </w:style>
  <w:style w:type="character" w:customStyle="1" w:styleId="WW8Num12z4">
    <w:name w:val="WW8Num12z4"/>
    <w:rsid w:val="00F66415"/>
  </w:style>
  <w:style w:type="character" w:customStyle="1" w:styleId="WW8Num12z5">
    <w:name w:val="WW8Num12z5"/>
    <w:rsid w:val="00F66415"/>
  </w:style>
  <w:style w:type="character" w:customStyle="1" w:styleId="WW8Num12z6">
    <w:name w:val="WW8Num12z6"/>
    <w:rsid w:val="00F66415"/>
  </w:style>
  <w:style w:type="character" w:customStyle="1" w:styleId="WW8Num12z7">
    <w:name w:val="WW8Num12z7"/>
    <w:rsid w:val="00F66415"/>
  </w:style>
  <w:style w:type="character" w:customStyle="1" w:styleId="WW8Num12z8">
    <w:name w:val="WW8Num12z8"/>
    <w:rsid w:val="00F66415"/>
  </w:style>
  <w:style w:type="character" w:customStyle="1" w:styleId="WW8Num13z0">
    <w:name w:val="WW8Num13z0"/>
    <w:rsid w:val="00F66415"/>
    <w:rPr>
      <w:rFonts w:ascii="Tahoma" w:hAnsi="Tahoma" w:cs="Tahoma" w:hint="default"/>
      <w:b w:val="0"/>
      <w:i w:val="0"/>
      <w:strike w:val="0"/>
      <w:dstrike w:val="0"/>
      <w:sz w:val="20"/>
      <w:szCs w:val="20"/>
    </w:rPr>
  </w:style>
  <w:style w:type="character" w:customStyle="1" w:styleId="WW8Num13z1">
    <w:name w:val="WW8Num13z1"/>
    <w:rsid w:val="00F66415"/>
    <w:rPr>
      <w:rFonts w:ascii="Tahoma" w:hAnsi="Tahoma" w:cs="Tahoma" w:hint="default"/>
      <w:b w:val="0"/>
      <w:i w:val="0"/>
      <w:strike w:val="0"/>
      <w:dstrike w:val="0"/>
      <w:sz w:val="20"/>
    </w:rPr>
  </w:style>
  <w:style w:type="character" w:customStyle="1" w:styleId="WW8Num13z2">
    <w:name w:val="WW8Num13z2"/>
    <w:rsid w:val="00F66415"/>
    <w:rPr>
      <w:rFonts w:hint="default"/>
    </w:rPr>
  </w:style>
  <w:style w:type="character" w:customStyle="1" w:styleId="WW8Num14z0">
    <w:name w:val="WW8Num14z0"/>
    <w:rsid w:val="00F66415"/>
    <w:rPr>
      <w:rFonts w:ascii="Tahoma" w:hAnsi="Tahoma" w:cs="Tahoma"/>
      <w:sz w:val="20"/>
    </w:rPr>
  </w:style>
  <w:style w:type="character" w:customStyle="1" w:styleId="WW8Num14z1">
    <w:name w:val="WW8Num14z1"/>
    <w:rsid w:val="00F66415"/>
    <w:rPr>
      <w:rFonts w:ascii="Tahoma" w:hAnsi="Tahoma" w:cs="Tahoma"/>
      <w:sz w:val="20"/>
    </w:rPr>
  </w:style>
  <w:style w:type="character" w:customStyle="1" w:styleId="WW8Num14z2">
    <w:name w:val="WW8Num14z2"/>
    <w:rsid w:val="00F66415"/>
  </w:style>
  <w:style w:type="character" w:customStyle="1" w:styleId="WW8Num14z3">
    <w:name w:val="WW8Num14z3"/>
    <w:rsid w:val="00F66415"/>
  </w:style>
  <w:style w:type="character" w:customStyle="1" w:styleId="WW8Num14z4">
    <w:name w:val="WW8Num14z4"/>
    <w:rsid w:val="00F66415"/>
  </w:style>
  <w:style w:type="character" w:customStyle="1" w:styleId="WW8Num14z5">
    <w:name w:val="WW8Num14z5"/>
    <w:rsid w:val="00F66415"/>
  </w:style>
  <w:style w:type="character" w:customStyle="1" w:styleId="WW8Num14z6">
    <w:name w:val="WW8Num14z6"/>
    <w:rsid w:val="00F66415"/>
  </w:style>
  <w:style w:type="character" w:customStyle="1" w:styleId="WW8Num14z7">
    <w:name w:val="WW8Num14z7"/>
    <w:rsid w:val="00F66415"/>
  </w:style>
  <w:style w:type="character" w:customStyle="1" w:styleId="WW8Num14z8">
    <w:name w:val="WW8Num14z8"/>
    <w:rsid w:val="00F66415"/>
  </w:style>
  <w:style w:type="character" w:customStyle="1" w:styleId="WW8Num15z0">
    <w:name w:val="WW8Num15z0"/>
    <w:rsid w:val="00F66415"/>
    <w:rPr>
      <w:rFonts w:ascii="Tahoma" w:hAnsi="Tahoma" w:cs="Tahoma"/>
      <w:sz w:val="20"/>
    </w:rPr>
  </w:style>
  <w:style w:type="character" w:customStyle="1" w:styleId="WW8Num15z1">
    <w:name w:val="WW8Num15z1"/>
    <w:rsid w:val="00F66415"/>
  </w:style>
  <w:style w:type="character" w:customStyle="1" w:styleId="WW8Num15z2">
    <w:name w:val="WW8Num15z2"/>
    <w:rsid w:val="00F66415"/>
  </w:style>
  <w:style w:type="character" w:customStyle="1" w:styleId="WW8Num15z3">
    <w:name w:val="WW8Num15z3"/>
    <w:rsid w:val="00F66415"/>
  </w:style>
  <w:style w:type="character" w:customStyle="1" w:styleId="WW8Num15z4">
    <w:name w:val="WW8Num15z4"/>
    <w:rsid w:val="00F66415"/>
  </w:style>
  <w:style w:type="character" w:customStyle="1" w:styleId="WW8Num15z5">
    <w:name w:val="WW8Num15z5"/>
    <w:rsid w:val="00F66415"/>
  </w:style>
  <w:style w:type="character" w:customStyle="1" w:styleId="WW8Num15z6">
    <w:name w:val="WW8Num15z6"/>
    <w:rsid w:val="00F66415"/>
  </w:style>
  <w:style w:type="character" w:customStyle="1" w:styleId="WW8Num15z7">
    <w:name w:val="WW8Num15z7"/>
    <w:rsid w:val="00F66415"/>
  </w:style>
  <w:style w:type="character" w:customStyle="1" w:styleId="WW8Num15z8">
    <w:name w:val="WW8Num15z8"/>
    <w:rsid w:val="00F66415"/>
  </w:style>
  <w:style w:type="character" w:customStyle="1" w:styleId="WW8Num16z0">
    <w:name w:val="WW8Num16z0"/>
    <w:rsid w:val="00F66415"/>
  </w:style>
  <w:style w:type="character" w:customStyle="1" w:styleId="WW8Num16z1">
    <w:name w:val="WW8Num16z1"/>
    <w:rsid w:val="00F66415"/>
  </w:style>
  <w:style w:type="character" w:customStyle="1" w:styleId="WW8Num16z2">
    <w:name w:val="WW8Num16z2"/>
    <w:rsid w:val="00F66415"/>
  </w:style>
  <w:style w:type="character" w:customStyle="1" w:styleId="WW8Num16z3">
    <w:name w:val="WW8Num16z3"/>
    <w:rsid w:val="00F66415"/>
  </w:style>
  <w:style w:type="character" w:customStyle="1" w:styleId="WW8Num16z4">
    <w:name w:val="WW8Num16z4"/>
    <w:rsid w:val="00F66415"/>
  </w:style>
  <w:style w:type="character" w:customStyle="1" w:styleId="WW8Num16z5">
    <w:name w:val="WW8Num16z5"/>
    <w:rsid w:val="00F66415"/>
  </w:style>
  <w:style w:type="character" w:customStyle="1" w:styleId="WW8Num16z6">
    <w:name w:val="WW8Num16z6"/>
    <w:rsid w:val="00F66415"/>
  </w:style>
  <w:style w:type="character" w:customStyle="1" w:styleId="WW8Num16z7">
    <w:name w:val="WW8Num16z7"/>
    <w:rsid w:val="00F66415"/>
  </w:style>
  <w:style w:type="character" w:customStyle="1" w:styleId="WW8Num16z8">
    <w:name w:val="WW8Num16z8"/>
    <w:rsid w:val="00F66415"/>
  </w:style>
  <w:style w:type="character" w:customStyle="1" w:styleId="WW8Num17z0">
    <w:name w:val="WW8Num17z0"/>
    <w:rsid w:val="00F66415"/>
    <w:rPr>
      <w:rFonts w:hint="default"/>
    </w:rPr>
  </w:style>
  <w:style w:type="character" w:customStyle="1" w:styleId="WW8Num17z1">
    <w:name w:val="WW8Num17z1"/>
    <w:rsid w:val="00F66415"/>
  </w:style>
  <w:style w:type="character" w:customStyle="1" w:styleId="WW8Num17z2">
    <w:name w:val="WW8Num17z2"/>
    <w:rsid w:val="00F66415"/>
  </w:style>
  <w:style w:type="character" w:customStyle="1" w:styleId="WW8Num17z3">
    <w:name w:val="WW8Num17z3"/>
    <w:rsid w:val="00F66415"/>
  </w:style>
  <w:style w:type="character" w:customStyle="1" w:styleId="WW8Num17z4">
    <w:name w:val="WW8Num17z4"/>
    <w:rsid w:val="00F66415"/>
  </w:style>
  <w:style w:type="character" w:customStyle="1" w:styleId="WW8Num17z5">
    <w:name w:val="WW8Num17z5"/>
    <w:rsid w:val="00F66415"/>
  </w:style>
  <w:style w:type="character" w:customStyle="1" w:styleId="WW8Num17z6">
    <w:name w:val="WW8Num17z6"/>
    <w:rsid w:val="00F66415"/>
    <w:rPr>
      <w:rFonts w:ascii="Tahoma" w:hAnsi="Tahoma" w:cs="Tahoma"/>
      <w:sz w:val="20"/>
    </w:rPr>
  </w:style>
  <w:style w:type="character" w:customStyle="1" w:styleId="WW8Num17z7">
    <w:name w:val="WW8Num17z7"/>
    <w:rsid w:val="00F66415"/>
  </w:style>
  <w:style w:type="character" w:customStyle="1" w:styleId="WW8Num17z8">
    <w:name w:val="WW8Num17z8"/>
    <w:rsid w:val="00F66415"/>
  </w:style>
  <w:style w:type="character" w:customStyle="1" w:styleId="WW8Num18z0">
    <w:name w:val="WW8Num18z0"/>
    <w:rsid w:val="00F66415"/>
    <w:rPr>
      <w:rFonts w:ascii="Tahoma" w:hAnsi="Tahoma" w:cs="Tahoma"/>
      <w:sz w:val="20"/>
    </w:rPr>
  </w:style>
  <w:style w:type="character" w:customStyle="1" w:styleId="WW8Num18z1">
    <w:name w:val="WW8Num18z1"/>
    <w:rsid w:val="00F66415"/>
  </w:style>
  <w:style w:type="character" w:customStyle="1" w:styleId="WW8Num18z2">
    <w:name w:val="WW8Num18z2"/>
    <w:rsid w:val="00F66415"/>
  </w:style>
  <w:style w:type="character" w:customStyle="1" w:styleId="WW8Num18z3">
    <w:name w:val="WW8Num18z3"/>
    <w:rsid w:val="00F66415"/>
  </w:style>
  <w:style w:type="character" w:customStyle="1" w:styleId="WW8Num18z4">
    <w:name w:val="WW8Num18z4"/>
    <w:rsid w:val="00F66415"/>
  </w:style>
  <w:style w:type="character" w:customStyle="1" w:styleId="WW8Num18z5">
    <w:name w:val="WW8Num18z5"/>
    <w:rsid w:val="00F66415"/>
  </w:style>
  <w:style w:type="character" w:customStyle="1" w:styleId="WW8Num18z6">
    <w:name w:val="WW8Num18z6"/>
    <w:rsid w:val="00F66415"/>
  </w:style>
  <w:style w:type="character" w:customStyle="1" w:styleId="WW8Num18z7">
    <w:name w:val="WW8Num18z7"/>
    <w:rsid w:val="00F66415"/>
  </w:style>
  <w:style w:type="character" w:customStyle="1" w:styleId="WW8Num18z8">
    <w:name w:val="WW8Num18z8"/>
    <w:rsid w:val="00F66415"/>
  </w:style>
  <w:style w:type="character" w:customStyle="1" w:styleId="WW8Num19z0">
    <w:name w:val="WW8Num19z0"/>
    <w:rsid w:val="00F66415"/>
    <w:rPr>
      <w:rFonts w:ascii="Tahoma" w:hAnsi="Tahoma" w:cs="Tahoma"/>
      <w:sz w:val="20"/>
    </w:rPr>
  </w:style>
  <w:style w:type="character" w:customStyle="1" w:styleId="WW8Num19z1">
    <w:name w:val="WW8Num19z1"/>
    <w:rsid w:val="00F66415"/>
    <w:rPr>
      <w:rFonts w:ascii="Tahoma" w:hAnsi="Tahoma" w:cs="Tahoma"/>
      <w:sz w:val="20"/>
    </w:rPr>
  </w:style>
  <w:style w:type="character" w:customStyle="1" w:styleId="WW8Num19z2">
    <w:name w:val="WW8Num19z2"/>
    <w:rsid w:val="00F66415"/>
    <w:rPr>
      <w:rFonts w:ascii="Tahoma" w:hAnsi="Tahoma" w:cs="Tahoma"/>
      <w:sz w:val="20"/>
    </w:rPr>
  </w:style>
  <w:style w:type="character" w:customStyle="1" w:styleId="WW8Num19z3">
    <w:name w:val="WW8Num19z3"/>
    <w:rsid w:val="00F66415"/>
  </w:style>
  <w:style w:type="character" w:customStyle="1" w:styleId="WW8Num19z4">
    <w:name w:val="WW8Num19z4"/>
    <w:rsid w:val="00F66415"/>
  </w:style>
  <w:style w:type="character" w:customStyle="1" w:styleId="WW8Num19z5">
    <w:name w:val="WW8Num19z5"/>
    <w:rsid w:val="00F66415"/>
  </w:style>
  <w:style w:type="character" w:customStyle="1" w:styleId="WW8Num19z6">
    <w:name w:val="WW8Num19z6"/>
    <w:rsid w:val="00F66415"/>
  </w:style>
  <w:style w:type="character" w:customStyle="1" w:styleId="WW8Num19z7">
    <w:name w:val="WW8Num19z7"/>
    <w:rsid w:val="00F66415"/>
  </w:style>
  <w:style w:type="character" w:customStyle="1" w:styleId="WW8Num19z8">
    <w:name w:val="WW8Num19z8"/>
    <w:rsid w:val="00F66415"/>
  </w:style>
  <w:style w:type="character" w:customStyle="1" w:styleId="WW8Num20z0">
    <w:name w:val="WW8Num20z0"/>
    <w:rsid w:val="00F66415"/>
    <w:rPr>
      <w:rFonts w:ascii="Tahoma" w:hAnsi="Tahoma" w:cs="Tahoma"/>
      <w:sz w:val="20"/>
      <w:szCs w:val="20"/>
    </w:rPr>
  </w:style>
  <w:style w:type="character" w:customStyle="1" w:styleId="WW8Num20z1">
    <w:name w:val="WW8Num20z1"/>
    <w:rsid w:val="00F66415"/>
    <w:rPr>
      <w:rFonts w:ascii="Tahoma" w:hAnsi="Tahoma" w:cs="Tahoma"/>
      <w:sz w:val="20"/>
      <w:szCs w:val="20"/>
    </w:rPr>
  </w:style>
  <w:style w:type="character" w:customStyle="1" w:styleId="WW8Num20z2">
    <w:name w:val="WW8Num20z2"/>
    <w:rsid w:val="00F66415"/>
    <w:rPr>
      <w:rFonts w:ascii="Tahoma" w:hAnsi="Tahoma" w:cs="Tahoma"/>
      <w:sz w:val="20"/>
    </w:rPr>
  </w:style>
  <w:style w:type="character" w:customStyle="1" w:styleId="WW8Num20z3">
    <w:name w:val="WW8Num20z3"/>
    <w:rsid w:val="00F66415"/>
  </w:style>
  <w:style w:type="character" w:customStyle="1" w:styleId="WW8Num20z4">
    <w:name w:val="WW8Num20z4"/>
    <w:rsid w:val="00F66415"/>
  </w:style>
  <w:style w:type="character" w:customStyle="1" w:styleId="WW8Num20z5">
    <w:name w:val="WW8Num20z5"/>
    <w:rsid w:val="00F66415"/>
  </w:style>
  <w:style w:type="character" w:customStyle="1" w:styleId="WW8Num20z6">
    <w:name w:val="WW8Num20z6"/>
    <w:rsid w:val="00F66415"/>
  </w:style>
  <w:style w:type="character" w:customStyle="1" w:styleId="WW8Num20z7">
    <w:name w:val="WW8Num20z7"/>
    <w:rsid w:val="00F66415"/>
  </w:style>
  <w:style w:type="character" w:customStyle="1" w:styleId="WW8Num20z8">
    <w:name w:val="WW8Num20z8"/>
    <w:rsid w:val="00F66415"/>
  </w:style>
  <w:style w:type="character" w:customStyle="1" w:styleId="WW8Num21z0">
    <w:name w:val="WW8Num21z0"/>
    <w:rsid w:val="00F66415"/>
    <w:rPr>
      <w:rFonts w:ascii="Tahoma" w:hAnsi="Tahoma" w:cs="Tahoma" w:hint="default"/>
      <w:sz w:val="20"/>
    </w:rPr>
  </w:style>
  <w:style w:type="character" w:customStyle="1" w:styleId="WW8Num21z1">
    <w:name w:val="WW8Num21z1"/>
    <w:rsid w:val="00F66415"/>
  </w:style>
  <w:style w:type="character" w:customStyle="1" w:styleId="WW8Num21z2">
    <w:name w:val="WW8Num21z2"/>
    <w:rsid w:val="00F66415"/>
  </w:style>
  <w:style w:type="character" w:customStyle="1" w:styleId="WW8Num21z3">
    <w:name w:val="WW8Num21z3"/>
    <w:rsid w:val="00F66415"/>
  </w:style>
  <w:style w:type="character" w:customStyle="1" w:styleId="WW8Num21z4">
    <w:name w:val="WW8Num21z4"/>
    <w:rsid w:val="00F66415"/>
  </w:style>
  <w:style w:type="character" w:customStyle="1" w:styleId="WW8Num21z5">
    <w:name w:val="WW8Num21z5"/>
    <w:rsid w:val="00F66415"/>
  </w:style>
  <w:style w:type="character" w:customStyle="1" w:styleId="WW8Num21z6">
    <w:name w:val="WW8Num21z6"/>
    <w:rsid w:val="00F66415"/>
  </w:style>
  <w:style w:type="character" w:customStyle="1" w:styleId="WW8Num21z7">
    <w:name w:val="WW8Num21z7"/>
    <w:rsid w:val="00F66415"/>
  </w:style>
  <w:style w:type="character" w:customStyle="1" w:styleId="WW8Num21z8">
    <w:name w:val="WW8Num21z8"/>
    <w:rsid w:val="00F66415"/>
  </w:style>
  <w:style w:type="character" w:customStyle="1" w:styleId="WW8Num22z0">
    <w:name w:val="WW8Num22z0"/>
    <w:rsid w:val="00F66415"/>
    <w:rPr>
      <w:rFonts w:ascii="Tahoma" w:hAnsi="Tahoma" w:cs="Tahoma"/>
      <w:sz w:val="20"/>
    </w:rPr>
  </w:style>
  <w:style w:type="character" w:customStyle="1" w:styleId="WW8Num22z1">
    <w:name w:val="WW8Num22z1"/>
    <w:rsid w:val="00F66415"/>
    <w:rPr>
      <w:rFonts w:ascii="Tahoma" w:hAnsi="Tahoma" w:cs="Tahoma"/>
      <w:sz w:val="20"/>
    </w:rPr>
  </w:style>
  <w:style w:type="character" w:customStyle="1" w:styleId="WW8Num22z2">
    <w:name w:val="WW8Num22z2"/>
    <w:rsid w:val="00F66415"/>
  </w:style>
  <w:style w:type="character" w:customStyle="1" w:styleId="WW8Num22z3">
    <w:name w:val="WW8Num22z3"/>
    <w:rsid w:val="00F66415"/>
  </w:style>
  <w:style w:type="character" w:customStyle="1" w:styleId="WW8Num22z4">
    <w:name w:val="WW8Num22z4"/>
    <w:rsid w:val="00F66415"/>
  </w:style>
  <w:style w:type="character" w:customStyle="1" w:styleId="WW8Num22z5">
    <w:name w:val="WW8Num22z5"/>
    <w:rsid w:val="00F66415"/>
  </w:style>
  <w:style w:type="character" w:customStyle="1" w:styleId="WW8Num22z6">
    <w:name w:val="WW8Num22z6"/>
    <w:rsid w:val="00F66415"/>
  </w:style>
  <w:style w:type="character" w:customStyle="1" w:styleId="WW8Num22z7">
    <w:name w:val="WW8Num22z7"/>
    <w:rsid w:val="00F66415"/>
  </w:style>
  <w:style w:type="character" w:customStyle="1" w:styleId="WW8Num22z8">
    <w:name w:val="WW8Num22z8"/>
    <w:rsid w:val="00F66415"/>
  </w:style>
  <w:style w:type="character" w:customStyle="1" w:styleId="WW8Num23z0">
    <w:name w:val="WW8Num23z0"/>
    <w:rsid w:val="00F66415"/>
    <w:rPr>
      <w:rFonts w:ascii="Tahoma" w:hAnsi="Tahoma" w:cs="Tahoma"/>
      <w:sz w:val="20"/>
      <w:lang w:val="pl-PL"/>
    </w:rPr>
  </w:style>
  <w:style w:type="character" w:customStyle="1" w:styleId="WW8Num23z1">
    <w:name w:val="WW8Num23z1"/>
    <w:rsid w:val="00F66415"/>
  </w:style>
  <w:style w:type="character" w:customStyle="1" w:styleId="WW8Num23z2">
    <w:name w:val="WW8Num23z2"/>
    <w:rsid w:val="00F66415"/>
  </w:style>
  <w:style w:type="character" w:customStyle="1" w:styleId="WW8Num23z3">
    <w:name w:val="WW8Num23z3"/>
    <w:rsid w:val="00F66415"/>
  </w:style>
  <w:style w:type="character" w:customStyle="1" w:styleId="WW8Num23z4">
    <w:name w:val="WW8Num23z4"/>
    <w:rsid w:val="00F66415"/>
  </w:style>
  <w:style w:type="character" w:customStyle="1" w:styleId="WW8Num23z5">
    <w:name w:val="WW8Num23z5"/>
    <w:rsid w:val="00F66415"/>
  </w:style>
  <w:style w:type="character" w:customStyle="1" w:styleId="WW8Num23z6">
    <w:name w:val="WW8Num23z6"/>
    <w:rsid w:val="00F66415"/>
  </w:style>
  <w:style w:type="character" w:customStyle="1" w:styleId="WW8Num23z7">
    <w:name w:val="WW8Num23z7"/>
    <w:rsid w:val="00F66415"/>
  </w:style>
  <w:style w:type="character" w:customStyle="1" w:styleId="WW8Num23z8">
    <w:name w:val="WW8Num23z8"/>
    <w:rsid w:val="00F66415"/>
  </w:style>
  <w:style w:type="character" w:customStyle="1" w:styleId="WW8Num24z0">
    <w:name w:val="WW8Num24z0"/>
    <w:rsid w:val="00F66415"/>
    <w:rPr>
      <w:rFonts w:ascii="Tahoma" w:hAnsi="Tahoma" w:cs="Tahoma"/>
      <w:b w:val="0"/>
      <w:bCs/>
      <w:iCs/>
      <w:sz w:val="20"/>
    </w:rPr>
  </w:style>
  <w:style w:type="character" w:customStyle="1" w:styleId="WW8Num24z1">
    <w:name w:val="WW8Num24z1"/>
    <w:rsid w:val="00F66415"/>
    <w:rPr>
      <w:rFonts w:ascii="Tahoma" w:hAnsi="Tahoma" w:cs="Tahoma"/>
      <w:bCs/>
      <w:iCs/>
      <w:sz w:val="20"/>
    </w:rPr>
  </w:style>
  <w:style w:type="character" w:customStyle="1" w:styleId="WW8Num24z2">
    <w:name w:val="WW8Num24z2"/>
    <w:rsid w:val="00F66415"/>
  </w:style>
  <w:style w:type="character" w:customStyle="1" w:styleId="WW8Num24z3">
    <w:name w:val="WW8Num24z3"/>
    <w:rsid w:val="00F66415"/>
  </w:style>
  <w:style w:type="character" w:customStyle="1" w:styleId="WW8Num24z4">
    <w:name w:val="WW8Num24z4"/>
    <w:rsid w:val="00F66415"/>
  </w:style>
  <w:style w:type="character" w:customStyle="1" w:styleId="WW8Num24z5">
    <w:name w:val="WW8Num24z5"/>
    <w:rsid w:val="00F66415"/>
  </w:style>
  <w:style w:type="character" w:customStyle="1" w:styleId="WW8Num24z6">
    <w:name w:val="WW8Num24z6"/>
    <w:rsid w:val="00F66415"/>
  </w:style>
  <w:style w:type="character" w:customStyle="1" w:styleId="WW8Num24z7">
    <w:name w:val="WW8Num24z7"/>
    <w:rsid w:val="00F66415"/>
  </w:style>
  <w:style w:type="character" w:customStyle="1" w:styleId="WW8Num24z8">
    <w:name w:val="WW8Num24z8"/>
    <w:rsid w:val="00F66415"/>
  </w:style>
  <w:style w:type="character" w:customStyle="1" w:styleId="WW8Num25z0">
    <w:name w:val="WW8Num25z0"/>
    <w:rsid w:val="00F66415"/>
    <w:rPr>
      <w:rFonts w:ascii="Tahoma" w:hAnsi="Tahoma" w:cs="Tahoma" w:hint="default"/>
      <w:b w:val="0"/>
      <w:i w:val="0"/>
      <w:strike w:val="0"/>
      <w:dstrike w:val="0"/>
      <w:sz w:val="20"/>
      <w:szCs w:val="20"/>
    </w:rPr>
  </w:style>
  <w:style w:type="character" w:customStyle="1" w:styleId="WW8Num25z1">
    <w:name w:val="WW8Num25z1"/>
    <w:rsid w:val="00F66415"/>
    <w:rPr>
      <w:rFonts w:ascii="Tahoma" w:hAnsi="Tahoma" w:cs="Tahoma" w:hint="default"/>
      <w:b w:val="0"/>
      <w:i w:val="0"/>
      <w:strike w:val="0"/>
      <w:dstrike w:val="0"/>
      <w:sz w:val="20"/>
    </w:rPr>
  </w:style>
  <w:style w:type="character" w:customStyle="1" w:styleId="WW8Num25z2">
    <w:name w:val="WW8Num25z2"/>
    <w:rsid w:val="00F66415"/>
    <w:rPr>
      <w:rFonts w:hint="default"/>
    </w:rPr>
  </w:style>
  <w:style w:type="character" w:customStyle="1" w:styleId="WW8Num26z0">
    <w:name w:val="WW8Num26z0"/>
    <w:rsid w:val="00F66415"/>
    <w:rPr>
      <w:rFonts w:ascii="Tahoma" w:hAnsi="Tahoma" w:cs="Tahoma"/>
      <w:sz w:val="20"/>
    </w:rPr>
  </w:style>
  <w:style w:type="character" w:customStyle="1" w:styleId="WW8Num26z1">
    <w:name w:val="WW8Num26z1"/>
    <w:rsid w:val="00F66415"/>
  </w:style>
  <w:style w:type="character" w:customStyle="1" w:styleId="WW8Num26z2">
    <w:name w:val="WW8Num26z2"/>
    <w:rsid w:val="00F66415"/>
  </w:style>
  <w:style w:type="character" w:customStyle="1" w:styleId="WW8Num26z3">
    <w:name w:val="WW8Num26z3"/>
    <w:rsid w:val="00F66415"/>
  </w:style>
  <w:style w:type="character" w:customStyle="1" w:styleId="WW8Num26z4">
    <w:name w:val="WW8Num26z4"/>
    <w:rsid w:val="00F66415"/>
  </w:style>
  <w:style w:type="character" w:customStyle="1" w:styleId="WW8Num26z5">
    <w:name w:val="WW8Num26z5"/>
    <w:rsid w:val="00F66415"/>
  </w:style>
  <w:style w:type="character" w:customStyle="1" w:styleId="WW8Num26z6">
    <w:name w:val="WW8Num26z6"/>
    <w:rsid w:val="00F66415"/>
  </w:style>
  <w:style w:type="character" w:customStyle="1" w:styleId="WW8Num26z7">
    <w:name w:val="WW8Num26z7"/>
    <w:rsid w:val="00F66415"/>
  </w:style>
  <w:style w:type="character" w:customStyle="1" w:styleId="WW8Num26z8">
    <w:name w:val="WW8Num26z8"/>
    <w:rsid w:val="00F66415"/>
  </w:style>
  <w:style w:type="character" w:customStyle="1" w:styleId="WW8Num27z0">
    <w:name w:val="WW8Num27z0"/>
    <w:rsid w:val="00F66415"/>
    <w:rPr>
      <w:rFonts w:ascii="Calibri" w:eastAsia="Times New Roman" w:hAnsi="Calibri" w:cs="Times New Roman" w:hint="default"/>
      <w:b w:val="0"/>
    </w:rPr>
  </w:style>
  <w:style w:type="character" w:customStyle="1" w:styleId="WW8Num27z1">
    <w:name w:val="WW8Num27z1"/>
    <w:rsid w:val="00F66415"/>
    <w:rPr>
      <w:rFonts w:hint="default"/>
      <w:b w:val="0"/>
      <w:i w:val="0"/>
    </w:rPr>
  </w:style>
  <w:style w:type="character" w:customStyle="1" w:styleId="WW8Num27z2">
    <w:name w:val="WW8Num27z2"/>
    <w:rsid w:val="00F66415"/>
    <w:rPr>
      <w:rFonts w:hint="default"/>
      <w:b w:val="0"/>
    </w:rPr>
  </w:style>
  <w:style w:type="character" w:customStyle="1" w:styleId="WW8Num27z6">
    <w:name w:val="WW8Num27z6"/>
    <w:rsid w:val="00F66415"/>
    <w:rPr>
      <w:rFonts w:hint="default"/>
    </w:rPr>
  </w:style>
  <w:style w:type="character" w:customStyle="1" w:styleId="WW8Num28z0">
    <w:name w:val="WW8Num28z0"/>
    <w:rsid w:val="00F66415"/>
    <w:rPr>
      <w:rFonts w:ascii="Calibri" w:hAnsi="Calibri" w:cs="Calibri" w:hint="default"/>
      <w:strike w:val="0"/>
      <w:dstrike w:val="0"/>
    </w:rPr>
  </w:style>
  <w:style w:type="character" w:customStyle="1" w:styleId="WW8Num28z1">
    <w:name w:val="WW8Num28z1"/>
    <w:rsid w:val="00F66415"/>
    <w:rPr>
      <w:rFonts w:ascii="Tahoma" w:hAnsi="Tahoma" w:cs="Tahoma" w:hint="default"/>
      <w:sz w:val="20"/>
    </w:rPr>
  </w:style>
  <w:style w:type="character" w:customStyle="1" w:styleId="WW8Num28z2">
    <w:name w:val="WW8Num28z2"/>
    <w:rsid w:val="00F66415"/>
  </w:style>
  <w:style w:type="character" w:customStyle="1" w:styleId="WW8Num28z3">
    <w:name w:val="WW8Num28z3"/>
    <w:rsid w:val="00F66415"/>
  </w:style>
  <w:style w:type="character" w:customStyle="1" w:styleId="WW8Num28z4">
    <w:name w:val="WW8Num28z4"/>
    <w:rsid w:val="00F66415"/>
  </w:style>
  <w:style w:type="character" w:customStyle="1" w:styleId="WW8Num28z5">
    <w:name w:val="WW8Num28z5"/>
    <w:rsid w:val="00F66415"/>
  </w:style>
  <w:style w:type="character" w:customStyle="1" w:styleId="WW8Num28z6">
    <w:name w:val="WW8Num28z6"/>
    <w:rsid w:val="00F66415"/>
  </w:style>
  <w:style w:type="character" w:customStyle="1" w:styleId="WW8Num28z7">
    <w:name w:val="WW8Num28z7"/>
    <w:rsid w:val="00F66415"/>
  </w:style>
  <w:style w:type="character" w:customStyle="1" w:styleId="WW8Num28z8">
    <w:name w:val="WW8Num28z8"/>
    <w:rsid w:val="00F66415"/>
  </w:style>
  <w:style w:type="character" w:customStyle="1" w:styleId="WW8Num29z0">
    <w:name w:val="WW8Num29z0"/>
    <w:rsid w:val="00F66415"/>
    <w:rPr>
      <w:rFonts w:ascii="Tahoma" w:hAnsi="Tahoma" w:cs="Tahoma"/>
      <w:sz w:val="20"/>
    </w:rPr>
  </w:style>
  <w:style w:type="character" w:customStyle="1" w:styleId="WW8Num29z1">
    <w:name w:val="WW8Num29z1"/>
    <w:rsid w:val="00F66415"/>
  </w:style>
  <w:style w:type="character" w:customStyle="1" w:styleId="WW8Num29z2">
    <w:name w:val="WW8Num29z2"/>
    <w:rsid w:val="00F66415"/>
  </w:style>
  <w:style w:type="character" w:customStyle="1" w:styleId="WW8Num29z3">
    <w:name w:val="WW8Num29z3"/>
    <w:rsid w:val="00F66415"/>
  </w:style>
  <w:style w:type="character" w:customStyle="1" w:styleId="WW8Num29z4">
    <w:name w:val="WW8Num29z4"/>
    <w:rsid w:val="00F66415"/>
  </w:style>
  <w:style w:type="character" w:customStyle="1" w:styleId="WW8Num29z5">
    <w:name w:val="WW8Num29z5"/>
    <w:rsid w:val="00F66415"/>
  </w:style>
  <w:style w:type="character" w:customStyle="1" w:styleId="WW8Num29z6">
    <w:name w:val="WW8Num29z6"/>
    <w:rsid w:val="00F66415"/>
  </w:style>
  <w:style w:type="character" w:customStyle="1" w:styleId="WW8Num29z7">
    <w:name w:val="WW8Num29z7"/>
    <w:rsid w:val="00F66415"/>
  </w:style>
  <w:style w:type="character" w:customStyle="1" w:styleId="WW8Num29z8">
    <w:name w:val="WW8Num29z8"/>
    <w:rsid w:val="00F66415"/>
  </w:style>
  <w:style w:type="character" w:customStyle="1" w:styleId="WW8Num30z0">
    <w:name w:val="WW8Num30z0"/>
    <w:rsid w:val="00F66415"/>
    <w:rPr>
      <w:rFonts w:ascii="Tahoma" w:hAnsi="Tahoma" w:cs="Tahoma"/>
      <w:b w:val="0"/>
      <w:sz w:val="20"/>
      <w:lang w:val="pl-PL"/>
    </w:rPr>
  </w:style>
  <w:style w:type="character" w:customStyle="1" w:styleId="WW8Num30z1">
    <w:name w:val="WW8Num30z1"/>
    <w:rsid w:val="00F66415"/>
  </w:style>
  <w:style w:type="character" w:customStyle="1" w:styleId="WW8Num30z2">
    <w:name w:val="WW8Num30z2"/>
    <w:rsid w:val="00F66415"/>
  </w:style>
  <w:style w:type="character" w:customStyle="1" w:styleId="WW8Num30z3">
    <w:name w:val="WW8Num30z3"/>
    <w:rsid w:val="00F66415"/>
  </w:style>
  <w:style w:type="character" w:customStyle="1" w:styleId="WW8Num30z4">
    <w:name w:val="WW8Num30z4"/>
    <w:rsid w:val="00F66415"/>
  </w:style>
  <w:style w:type="character" w:customStyle="1" w:styleId="WW8Num30z5">
    <w:name w:val="WW8Num30z5"/>
    <w:rsid w:val="00F66415"/>
  </w:style>
  <w:style w:type="character" w:customStyle="1" w:styleId="WW8Num30z6">
    <w:name w:val="WW8Num30z6"/>
    <w:rsid w:val="00F66415"/>
  </w:style>
  <w:style w:type="character" w:customStyle="1" w:styleId="WW8Num30z7">
    <w:name w:val="WW8Num30z7"/>
    <w:rsid w:val="00F66415"/>
  </w:style>
  <w:style w:type="character" w:customStyle="1" w:styleId="WW8Num30z8">
    <w:name w:val="WW8Num30z8"/>
    <w:rsid w:val="00F66415"/>
  </w:style>
  <w:style w:type="character" w:customStyle="1" w:styleId="WW8Num31z0">
    <w:name w:val="WW8Num31z0"/>
    <w:rsid w:val="00F66415"/>
    <w:rPr>
      <w:rFonts w:ascii="Tahoma" w:hAnsi="Tahoma" w:cs="Tahoma"/>
      <w:sz w:val="20"/>
    </w:rPr>
  </w:style>
  <w:style w:type="character" w:customStyle="1" w:styleId="WW8Num31z1">
    <w:name w:val="WW8Num31z1"/>
    <w:rsid w:val="00F66415"/>
    <w:rPr>
      <w:rFonts w:ascii="Tahoma" w:hAnsi="Tahoma" w:cs="Tahoma"/>
      <w:sz w:val="20"/>
    </w:rPr>
  </w:style>
  <w:style w:type="character" w:customStyle="1" w:styleId="WW8Num31z2">
    <w:name w:val="WW8Num31z2"/>
    <w:rsid w:val="00F66415"/>
  </w:style>
  <w:style w:type="character" w:customStyle="1" w:styleId="WW8Num31z3">
    <w:name w:val="WW8Num31z3"/>
    <w:rsid w:val="00F66415"/>
  </w:style>
  <w:style w:type="character" w:customStyle="1" w:styleId="WW8Num31z4">
    <w:name w:val="WW8Num31z4"/>
    <w:rsid w:val="00F66415"/>
  </w:style>
  <w:style w:type="character" w:customStyle="1" w:styleId="WW8Num31z5">
    <w:name w:val="WW8Num31z5"/>
    <w:rsid w:val="00F66415"/>
  </w:style>
  <w:style w:type="character" w:customStyle="1" w:styleId="WW8Num31z6">
    <w:name w:val="WW8Num31z6"/>
    <w:rsid w:val="00F66415"/>
  </w:style>
  <w:style w:type="character" w:customStyle="1" w:styleId="WW8Num31z7">
    <w:name w:val="WW8Num31z7"/>
    <w:rsid w:val="00F66415"/>
  </w:style>
  <w:style w:type="character" w:customStyle="1" w:styleId="WW8Num31z8">
    <w:name w:val="WW8Num31z8"/>
    <w:rsid w:val="00F66415"/>
  </w:style>
  <w:style w:type="character" w:customStyle="1" w:styleId="WW8Num32z0">
    <w:name w:val="WW8Num32z0"/>
    <w:rsid w:val="00F66415"/>
    <w:rPr>
      <w:rFonts w:ascii="Tahoma" w:hAnsi="Tahoma" w:cs="Tahoma"/>
      <w:bCs/>
      <w:sz w:val="20"/>
    </w:rPr>
  </w:style>
  <w:style w:type="character" w:customStyle="1" w:styleId="WW8Num32z1">
    <w:name w:val="WW8Num32z1"/>
    <w:rsid w:val="00F66415"/>
  </w:style>
  <w:style w:type="character" w:customStyle="1" w:styleId="WW8Num32z2">
    <w:name w:val="WW8Num32z2"/>
    <w:rsid w:val="00F66415"/>
  </w:style>
  <w:style w:type="character" w:customStyle="1" w:styleId="WW8Num32z3">
    <w:name w:val="WW8Num32z3"/>
    <w:rsid w:val="00F66415"/>
  </w:style>
  <w:style w:type="character" w:customStyle="1" w:styleId="WW8Num32z4">
    <w:name w:val="WW8Num32z4"/>
    <w:rsid w:val="00F66415"/>
  </w:style>
  <w:style w:type="character" w:customStyle="1" w:styleId="WW8Num32z5">
    <w:name w:val="WW8Num32z5"/>
    <w:rsid w:val="00F66415"/>
  </w:style>
  <w:style w:type="character" w:customStyle="1" w:styleId="WW8Num32z6">
    <w:name w:val="WW8Num32z6"/>
    <w:rsid w:val="00F66415"/>
  </w:style>
  <w:style w:type="character" w:customStyle="1" w:styleId="WW8Num32z7">
    <w:name w:val="WW8Num32z7"/>
    <w:rsid w:val="00F66415"/>
  </w:style>
  <w:style w:type="character" w:customStyle="1" w:styleId="WW8Num32z8">
    <w:name w:val="WW8Num32z8"/>
    <w:rsid w:val="00F66415"/>
  </w:style>
  <w:style w:type="character" w:customStyle="1" w:styleId="WW8Num33z0">
    <w:name w:val="WW8Num33z0"/>
    <w:rsid w:val="00F66415"/>
    <w:rPr>
      <w:rFonts w:ascii="Tahoma" w:hAnsi="Tahoma" w:cs="Tahoma"/>
      <w:sz w:val="20"/>
    </w:rPr>
  </w:style>
  <w:style w:type="character" w:customStyle="1" w:styleId="WW8Num33z1">
    <w:name w:val="WW8Num33z1"/>
    <w:rsid w:val="00F66415"/>
  </w:style>
  <w:style w:type="character" w:customStyle="1" w:styleId="WW8Num33z2">
    <w:name w:val="WW8Num33z2"/>
    <w:rsid w:val="00F66415"/>
  </w:style>
  <w:style w:type="character" w:customStyle="1" w:styleId="WW8Num33z3">
    <w:name w:val="WW8Num33z3"/>
    <w:rsid w:val="00F66415"/>
  </w:style>
  <w:style w:type="character" w:customStyle="1" w:styleId="WW8Num33z4">
    <w:name w:val="WW8Num33z4"/>
    <w:rsid w:val="00F66415"/>
  </w:style>
  <w:style w:type="character" w:customStyle="1" w:styleId="WW8Num33z5">
    <w:name w:val="WW8Num33z5"/>
    <w:rsid w:val="00F66415"/>
  </w:style>
  <w:style w:type="character" w:customStyle="1" w:styleId="WW8Num33z6">
    <w:name w:val="WW8Num33z6"/>
    <w:rsid w:val="00F66415"/>
  </w:style>
  <w:style w:type="character" w:customStyle="1" w:styleId="WW8Num33z7">
    <w:name w:val="WW8Num33z7"/>
    <w:rsid w:val="00F66415"/>
  </w:style>
  <w:style w:type="character" w:customStyle="1" w:styleId="WW8Num33z8">
    <w:name w:val="WW8Num33z8"/>
    <w:rsid w:val="00F66415"/>
  </w:style>
  <w:style w:type="character" w:customStyle="1" w:styleId="WW8Num34z0">
    <w:name w:val="WW8Num34z0"/>
    <w:rsid w:val="00F66415"/>
    <w:rPr>
      <w:rFonts w:ascii="Tahoma" w:hAnsi="Tahoma" w:cs="Tahoma" w:hint="default"/>
      <w:b w:val="0"/>
      <w:i w:val="0"/>
      <w:strike w:val="0"/>
      <w:dstrike w:val="0"/>
      <w:sz w:val="20"/>
      <w:szCs w:val="20"/>
      <w:lang w:val="pl-PL" w:eastAsia="pl-PL"/>
    </w:rPr>
  </w:style>
  <w:style w:type="character" w:customStyle="1" w:styleId="WW8Num34z1">
    <w:name w:val="WW8Num34z1"/>
    <w:rsid w:val="00F66415"/>
    <w:rPr>
      <w:rFonts w:ascii="Tahoma" w:hAnsi="Tahoma" w:cs="Tahoma" w:hint="default"/>
      <w:b w:val="0"/>
      <w:i w:val="0"/>
      <w:strike w:val="0"/>
      <w:dstrike w:val="0"/>
      <w:sz w:val="20"/>
    </w:rPr>
  </w:style>
  <w:style w:type="character" w:customStyle="1" w:styleId="WW8Num34z2">
    <w:name w:val="WW8Num34z2"/>
    <w:rsid w:val="00F66415"/>
    <w:rPr>
      <w:rFonts w:hint="default"/>
    </w:rPr>
  </w:style>
  <w:style w:type="character" w:customStyle="1" w:styleId="WW8Num35z0">
    <w:name w:val="WW8Num35z0"/>
    <w:rsid w:val="00F66415"/>
    <w:rPr>
      <w:rFonts w:hint="default"/>
      <w:b/>
      <w:i w:val="0"/>
      <w:sz w:val="18"/>
      <w:szCs w:val="18"/>
    </w:rPr>
  </w:style>
  <w:style w:type="character" w:customStyle="1" w:styleId="WW8Num35z2">
    <w:name w:val="WW8Num35z2"/>
    <w:rsid w:val="00F66415"/>
    <w:rPr>
      <w:rFonts w:hint="default"/>
      <w:b/>
      <w:i w:val="0"/>
      <w:sz w:val="17"/>
    </w:rPr>
  </w:style>
  <w:style w:type="character" w:customStyle="1" w:styleId="WW8Num35z3">
    <w:name w:val="WW8Num35z3"/>
    <w:rsid w:val="00F66415"/>
    <w:rPr>
      <w:rFonts w:hint="default"/>
    </w:rPr>
  </w:style>
  <w:style w:type="character" w:customStyle="1" w:styleId="WW8Num36z0">
    <w:name w:val="WW8Num36z0"/>
    <w:rsid w:val="00F66415"/>
  </w:style>
  <w:style w:type="character" w:customStyle="1" w:styleId="WW8Num36z1">
    <w:name w:val="WW8Num36z1"/>
    <w:rsid w:val="00F66415"/>
  </w:style>
  <w:style w:type="character" w:customStyle="1" w:styleId="WW8Num36z2">
    <w:name w:val="WW8Num36z2"/>
    <w:rsid w:val="00F66415"/>
  </w:style>
  <w:style w:type="character" w:customStyle="1" w:styleId="WW8Num36z3">
    <w:name w:val="WW8Num36z3"/>
    <w:rsid w:val="00F66415"/>
  </w:style>
  <w:style w:type="character" w:customStyle="1" w:styleId="WW8Num36z4">
    <w:name w:val="WW8Num36z4"/>
    <w:rsid w:val="00F66415"/>
  </w:style>
  <w:style w:type="character" w:customStyle="1" w:styleId="WW8Num36z5">
    <w:name w:val="WW8Num36z5"/>
    <w:rsid w:val="00F66415"/>
  </w:style>
  <w:style w:type="character" w:customStyle="1" w:styleId="WW8Num36z6">
    <w:name w:val="WW8Num36z6"/>
    <w:rsid w:val="00F66415"/>
  </w:style>
  <w:style w:type="character" w:customStyle="1" w:styleId="WW8Num36z7">
    <w:name w:val="WW8Num36z7"/>
    <w:rsid w:val="00F66415"/>
  </w:style>
  <w:style w:type="character" w:customStyle="1" w:styleId="WW8Num36z8">
    <w:name w:val="WW8Num36z8"/>
    <w:rsid w:val="00F66415"/>
  </w:style>
  <w:style w:type="character" w:customStyle="1" w:styleId="WW8Num37z0">
    <w:name w:val="WW8Num37z0"/>
    <w:rsid w:val="00F66415"/>
    <w:rPr>
      <w:rFonts w:ascii="Tahoma" w:hAnsi="Tahoma" w:cs="Tahoma"/>
      <w:b w:val="0"/>
      <w:sz w:val="20"/>
      <w:lang w:val="pl-PL"/>
    </w:rPr>
  </w:style>
  <w:style w:type="character" w:customStyle="1" w:styleId="WW8Num37z1">
    <w:name w:val="WW8Num37z1"/>
    <w:rsid w:val="00F66415"/>
    <w:rPr>
      <w:rFonts w:ascii="Tahoma" w:hAnsi="Tahoma" w:cs="Tahoma"/>
      <w:b w:val="0"/>
      <w:i w:val="0"/>
      <w:sz w:val="20"/>
      <w:szCs w:val="20"/>
      <w:lang w:val="pl-PL"/>
    </w:rPr>
  </w:style>
  <w:style w:type="character" w:customStyle="1" w:styleId="WW8Num37z2">
    <w:name w:val="WW8Num37z2"/>
    <w:rsid w:val="00F66415"/>
    <w:rPr>
      <w:rFonts w:ascii="Tahoma" w:hAnsi="Tahoma" w:cs="Tahoma"/>
      <w:sz w:val="20"/>
    </w:rPr>
  </w:style>
  <w:style w:type="character" w:customStyle="1" w:styleId="WW8Num37z3">
    <w:name w:val="WW8Num37z3"/>
    <w:rsid w:val="00F66415"/>
  </w:style>
  <w:style w:type="character" w:customStyle="1" w:styleId="WW8Num37z4">
    <w:name w:val="WW8Num37z4"/>
    <w:rsid w:val="00F66415"/>
  </w:style>
  <w:style w:type="character" w:customStyle="1" w:styleId="WW8Num37z5">
    <w:name w:val="WW8Num37z5"/>
    <w:rsid w:val="00F66415"/>
  </w:style>
  <w:style w:type="character" w:customStyle="1" w:styleId="WW8Num37z6">
    <w:name w:val="WW8Num37z6"/>
    <w:rsid w:val="00F66415"/>
  </w:style>
  <w:style w:type="character" w:customStyle="1" w:styleId="WW8Num37z7">
    <w:name w:val="WW8Num37z7"/>
    <w:rsid w:val="00F66415"/>
  </w:style>
  <w:style w:type="character" w:customStyle="1" w:styleId="WW8Num37z8">
    <w:name w:val="WW8Num37z8"/>
    <w:rsid w:val="00F66415"/>
  </w:style>
  <w:style w:type="character" w:customStyle="1" w:styleId="WW8Num38z0">
    <w:name w:val="WW8Num38z0"/>
    <w:rsid w:val="00F66415"/>
    <w:rPr>
      <w:rFonts w:hint="default"/>
    </w:rPr>
  </w:style>
  <w:style w:type="character" w:customStyle="1" w:styleId="WW8Num38z2">
    <w:name w:val="WW8Num38z2"/>
    <w:rsid w:val="00F66415"/>
  </w:style>
  <w:style w:type="character" w:customStyle="1" w:styleId="WW8Num38z3">
    <w:name w:val="WW8Num38z3"/>
    <w:rsid w:val="00F66415"/>
  </w:style>
  <w:style w:type="character" w:customStyle="1" w:styleId="WW8Num38z4">
    <w:name w:val="WW8Num38z4"/>
    <w:rsid w:val="00F66415"/>
  </w:style>
  <w:style w:type="character" w:customStyle="1" w:styleId="WW8Num38z5">
    <w:name w:val="WW8Num38z5"/>
    <w:rsid w:val="00F66415"/>
  </w:style>
  <w:style w:type="character" w:customStyle="1" w:styleId="WW8Num38z6">
    <w:name w:val="WW8Num38z6"/>
    <w:rsid w:val="00F66415"/>
  </w:style>
  <w:style w:type="character" w:customStyle="1" w:styleId="WW8Num38z7">
    <w:name w:val="WW8Num38z7"/>
    <w:rsid w:val="00F66415"/>
  </w:style>
  <w:style w:type="character" w:customStyle="1" w:styleId="WW8Num38z8">
    <w:name w:val="WW8Num38z8"/>
    <w:rsid w:val="00F66415"/>
  </w:style>
  <w:style w:type="character" w:customStyle="1" w:styleId="WW8Num39z0">
    <w:name w:val="WW8Num39z0"/>
    <w:rsid w:val="00F66415"/>
    <w:rPr>
      <w:rFonts w:ascii="Tahoma" w:hAnsi="Tahoma" w:cs="Tahoma"/>
      <w:sz w:val="20"/>
    </w:rPr>
  </w:style>
  <w:style w:type="character" w:customStyle="1" w:styleId="WW8Num39z1">
    <w:name w:val="WW8Num39z1"/>
    <w:rsid w:val="00F66415"/>
    <w:rPr>
      <w:rFonts w:ascii="Tahoma" w:hAnsi="Tahoma" w:cs="Tahoma"/>
      <w:sz w:val="20"/>
      <w:szCs w:val="20"/>
    </w:rPr>
  </w:style>
  <w:style w:type="character" w:customStyle="1" w:styleId="WW8Num39z2">
    <w:name w:val="WW8Num39z2"/>
    <w:rsid w:val="00F66415"/>
  </w:style>
  <w:style w:type="character" w:customStyle="1" w:styleId="WW8Num39z3">
    <w:name w:val="WW8Num39z3"/>
    <w:rsid w:val="00F66415"/>
  </w:style>
  <w:style w:type="character" w:customStyle="1" w:styleId="WW8Num39z4">
    <w:name w:val="WW8Num39z4"/>
    <w:rsid w:val="00F66415"/>
  </w:style>
  <w:style w:type="character" w:customStyle="1" w:styleId="WW8Num39z5">
    <w:name w:val="WW8Num39z5"/>
    <w:rsid w:val="00F66415"/>
  </w:style>
  <w:style w:type="character" w:customStyle="1" w:styleId="WW8Num39z6">
    <w:name w:val="WW8Num39z6"/>
    <w:rsid w:val="00F66415"/>
  </w:style>
  <w:style w:type="character" w:customStyle="1" w:styleId="WW8Num39z7">
    <w:name w:val="WW8Num39z7"/>
    <w:rsid w:val="00F66415"/>
  </w:style>
  <w:style w:type="character" w:customStyle="1" w:styleId="WW8Num39z8">
    <w:name w:val="WW8Num39z8"/>
    <w:rsid w:val="00F66415"/>
  </w:style>
  <w:style w:type="character" w:customStyle="1" w:styleId="WW8Num40z0">
    <w:name w:val="WW8Num40z0"/>
    <w:rsid w:val="00F66415"/>
    <w:rPr>
      <w:rFonts w:ascii="Tahoma" w:hAnsi="Tahoma" w:cs="Tahoma"/>
      <w:b w:val="0"/>
      <w:sz w:val="20"/>
    </w:rPr>
  </w:style>
  <w:style w:type="character" w:customStyle="1" w:styleId="WW8Num40z1">
    <w:name w:val="WW8Num40z1"/>
    <w:rsid w:val="00F66415"/>
    <w:rPr>
      <w:rFonts w:ascii="Tahoma" w:hAnsi="Tahoma" w:cs="Tahoma"/>
      <w:color w:val="auto"/>
      <w:sz w:val="20"/>
    </w:rPr>
  </w:style>
  <w:style w:type="character" w:customStyle="1" w:styleId="WW8Num40z2">
    <w:name w:val="WW8Num40z2"/>
    <w:rsid w:val="00F66415"/>
    <w:rPr>
      <w:rFonts w:ascii="Tahoma" w:hAnsi="Tahoma" w:cs="Tahoma"/>
      <w:sz w:val="20"/>
    </w:rPr>
  </w:style>
  <w:style w:type="character" w:customStyle="1" w:styleId="WW8Num40z3">
    <w:name w:val="WW8Num40z3"/>
    <w:rsid w:val="00F66415"/>
  </w:style>
  <w:style w:type="character" w:customStyle="1" w:styleId="WW8Num40z4">
    <w:name w:val="WW8Num40z4"/>
    <w:rsid w:val="00F66415"/>
  </w:style>
  <w:style w:type="character" w:customStyle="1" w:styleId="WW8Num40z5">
    <w:name w:val="WW8Num40z5"/>
    <w:rsid w:val="00F66415"/>
  </w:style>
  <w:style w:type="character" w:customStyle="1" w:styleId="WW8Num40z6">
    <w:name w:val="WW8Num40z6"/>
    <w:rsid w:val="00F66415"/>
  </w:style>
  <w:style w:type="character" w:customStyle="1" w:styleId="WW8Num40z7">
    <w:name w:val="WW8Num40z7"/>
    <w:rsid w:val="00F66415"/>
  </w:style>
  <w:style w:type="character" w:customStyle="1" w:styleId="WW8Num40z8">
    <w:name w:val="WW8Num40z8"/>
    <w:rsid w:val="00F66415"/>
  </w:style>
  <w:style w:type="character" w:customStyle="1" w:styleId="WW8Num41z0">
    <w:name w:val="WW8Num41z0"/>
    <w:rsid w:val="00F66415"/>
    <w:rPr>
      <w:rFonts w:ascii="Tahoma" w:hAnsi="Tahoma" w:cs="Tahoma"/>
      <w:sz w:val="20"/>
    </w:rPr>
  </w:style>
  <w:style w:type="character" w:customStyle="1" w:styleId="WW8Num41z1">
    <w:name w:val="WW8Num41z1"/>
    <w:rsid w:val="00F66415"/>
  </w:style>
  <w:style w:type="character" w:customStyle="1" w:styleId="WW8Num41z2">
    <w:name w:val="WW8Num41z2"/>
    <w:rsid w:val="00F66415"/>
  </w:style>
  <w:style w:type="character" w:customStyle="1" w:styleId="WW8Num41z3">
    <w:name w:val="WW8Num41z3"/>
    <w:rsid w:val="00F66415"/>
  </w:style>
  <w:style w:type="character" w:customStyle="1" w:styleId="WW8Num41z4">
    <w:name w:val="WW8Num41z4"/>
    <w:rsid w:val="00F66415"/>
  </w:style>
  <w:style w:type="character" w:customStyle="1" w:styleId="WW8Num41z5">
    <w:name w:val="WW8Num41z5"/>
    <w:rsid w:val="00F66415"/>
  </w:style>
  <w:style w:type="character" w:customStyle="1" w:styleId="WW8Num41z6">
    <w:name w:val="WW8Num41z6"/>
    <w:rsid w:val="00F66415"/>
  </w:style>
  <w:style w:type="character" w:customStyle="1" w:styleId="WW8Num41z7">
    <w:name w:val="WW8Num41z7"/>
    <w:rsid w:val="00F66415"/>
  </w:style>
  <w:style w:type="character" w:customStyle="1" w:styleId="WW8Num41z8">
    <w:name w:val="WW8Num41z8"/>
    <w:rsid w:val="00F66415"/>
  </w:style>
  <w:style w:type="character" w:customStyle="1" w:styleId="WW8Num42z0">
    <w:name w:val="WW8Num42z0"/>
    <w:rsid w:val="00F66415"/>
    <w:rPr>
      <w:rFonts w:ascii="Tahoma" w:hAnsi="Tahoma" w:cs="Tahoma" w:hint="default"/>
      <w:sz w:val="20"/>
    </w:rPr>
  </w:style>
  <w:style w:type="character" w:customStyle="1" w:styleId="WW8Num43z0">
    <w:name w:val="WW8Num43z0"/>
    <w:rsid w:val="00F66415"/>
    <w:rPr>
      <w:rFonts w:ascii="Tahoma" w:hAnsi="Tahoma" w:cs="Tahoma"/>
      <w:sz w:val="20"/>
    </w:rPr>
  </w:style>
  <w:style w:type="character" w:customStyle="1" w:styleId="WW8Num43z1">
    <w:name w:val="WW8Num43z1"/>
    <w:rsid w:val="00F66415"/>
  </w:style>
  <w:style w:type="character" w:customStyle="1" w:styleId="WW8Num43z2">
    <w:name w:val="WW8Num43z2"/>
    <w:rsid w:val="00F66415"/>
  </w:style>
  <w:style w:type="character" w:customStyle="1" w:styleId="WW8Num43z3">
    <w:name w:val="WW8Num43z3"/>
    <w:rsid w:val="00F66415"/>
  </w:style>
  <w:style w:type="character" w:customStyle="1" w:styleId="WW8Num43z4">
    <w:name w:val="WW8Num43z4"/>
    <w:rsid w:val="00F66415"/>
  </w:style>
  <w:style w:type="character" w:customStyle="1" w:styleId="WW8Num43z5">
    <w:name w:val="WW8Num43z5"/>
    <w:rsid w:val="00F66415"/>
  </w:style>
  <w:style w:type="character" w:customStyle="1" w:styleId="WW8Num43z6">
    <w:name w:val="WW8Num43z6"/>
    <w:rsid w:val="00F66415"/>
  </w:style>
  <w:style w:type="character" w:customStyle="1" w:styleId="WW8Num43z7">
    <w:name w:val="WW8Num43z7"/>
    <w:rsid w:val="00F66415"/>
  </w:style>
  <w:style w:type="character" w:customStyle="1" w:styleId="WW8Num43z8">
    <w:name w:val="WW8Num43z8"/>
    <w:rsid w:val="00F66415"/>
  </w:style>
  <w:style w:type="character" w:customStyle="1" w:styleId="WW8Num44z0">
    <w:name w:val="WW8Num44z0"/>
    <w:rsid w:val="00F66415"/>
    <w:rPr>
      <w:rFonts w:ascii="Tahoma" w:hAnsi="Tahoma" w:cs="Tahoma"/>
      <w:b w:val="0"/>
      <w:i w:val="0"/>
      <w:sz w:val="20"/>
      <w:lang w:val="pl-PL"/>
    </w:rPr>
  </w:style>
  <w:style w:type="character" w:customStyle="1" w:styleId="WW8Num44z1">
    <w:name w:val="WW8Num44z1"/>
    <w:rsid w:val="00F66415"/>
    <w:rPr>
      <w:rFonts w:ascii="Tahoma" w:hAnsi="Tahoma" w:cs="Tahoma"/>
      <w:b w:val="0"/>
      <w:sz w:val="20"/>
    </w:rPr>
  </w:style>
  <w:style w:type="character" w:customStyle="1" w:styleId="WW8Num44z3">
    <w:name w:val="WW8Num44z3"/>
    <w:rsid w:val="00F66415"/>
  </w:style>
  <w:style w:type="character" w:customStyle="1" w:styleId="WW8Num44z4">
    <w:name w:val="WW8Num44z4"/>
    <w:rsid w:val="00F66415"/>
  </w:style>
  <w:style w:type="character" w:customStyle="1" w:styleId="WW8Num44z5">
    <w:name w:val="WW8Num44z5"/>
    <w:rsid w:val="00F66415"/>
  </w:style>
  <w:style w:type="character" w:customStyle="1" w:styleId="WW8Num44z6">
    <w:name w:val="WW8Num44z6"/>
    <w:rsid w:val="00F66415"/>
  </w:style>
  <w:style w:type="character" w:customStyle="1" w:styleId="WW8Num44z7">
    <w:name w:val="WW8Num44z7"/>
    <w:rsid w:val="00F66415"/>
  </w:style>
  <w:style w:type="character" w:customStyle="1" w:styleId="WW8Num44z8">
    <w:name w:val="WW8Num44z8"/>
    <w:rsid w:val="00F66415"/>
  </w:style>
  <w:style w:type="character" w:customStyle="1" w:styleId="WW8Num45z0">
    <w:name w:val="WW8Num45z0"/>
    <w:rsid w:val="00F66415"/>
    <w:rPr>
      <w:rFonts w:ascii="Tahoma" w:hAnsi="Tahoma" w:cs="Tahoma"/>
      <w:b w:val="0"/>
      <w:i/>
      <w:spacing w:val="-3"/>
      <w:sz w:val="20"/>
    </w:rPr>
  </w:style>
  <w:style w:type="character" w:customStyle="1" w:styleId="WW8Num45z1">
    <w:name w:val="WW8Num45z1"/>
    <w:rsid w:val="00F66415"/>
    <w:rPr>
      <w:rFonts w:ascii="Tahoma" w:hAnsi="Tahoma" w:cs="Tahoma"/>
      <w:spacing w:val="-3"/>
      <w:sz w:val="20"/>
    </w:rPr>
  </w:style>
  <w:style w:type="character" w:customStyle="1" w:styleId="WW8Num45z2">
    <w:name w:val="WW8Num45z2"/>
    <w:rsid w:val="00F66415"/>
  </w:style>
  <w:style w:type="character" w:customStyle="1" w:styleId="WW8Num45z3">
    <w:name w:val="WW8Num45z3"/>
    <w:rsid w:val="00F66415"/>
  </w:style>
  <w:style w:type="character" w:customStyle="1" w:styleId="WW8Num45z4">
    <w:name w:val="WW8Num45z4"/>
    <w:rsid w:val="00F66415"/>
  </w:style>
  <w:style w:type="character" w:customStyle="1" w:styleId="WW8Num45z5">
    <w:name w:val="WW8Num45z5"/>
    <w:rsid w:val="00F66415"/>
  </w:style>
  <w:style w:type="character" w:customStyle="1" w:styleId="WW8Num45z6">
    <w:name w:val="WW8Num45z6"/>
    <w:rsid w:val="00F66415"/>
  </w:style>
  <w:style w:type="character" w:customStyle="1" w:styleId="WW8Num45z7">
    <w:name w:val="WW8Num45z7"/>
    <w:rsid w:val="00F66415"/>
  </w:style>
  <w:style w:type="character" w:customStyle="1" w:styleId="WW8Num45z8">
    <w:name w:val="WW8Num45z8"/>
    <w:rsid w:val="00F66415"/>
  </w:style>
  <w:style w:type="character" w:customStyle="1" w:styleId="Domylnaczcionkaakapitu1">
    <w:name w:val="Domyślna czcionka akapitu1"/>
    <w:rsid w:val="00F66415"/>
  </w:style>
  <w:style w:type="character" w:customStyle="1" w:styleId="TekstpodstawowyZnak">
    <w:name w:val="Tekst podstawowy Znak"/>
    <w:rsid w:val="00F66415"/>
    <w:rPr>
      <w:rFonts w:ascii="Times New Roman" w:eastAsia="Times New Roman" w:hAnsi="Times New Roman" w:cs="Times New Roman"/>
      <w:sz w:val="24"/>
      <w:szCs w:val="20"/>
    </w:rPr>
  </w:style>
  <w:style w:type="character" w:customStyle="1" w:styleId="TytuZnak">
    <w:name w:val="Tytuł Znak"/>
    <w:rsid w:val="00F66415"/>
    <w:rPr>
      <w:rFonts w:ascii="Times New Roman" w:eastAsia="Times New Roman" w:hAnsi="Times New Roman" w:cs="Times New Roman"/>
      <w:b/>
      <w:sz w:val="24"/>
      <w:szCs w:val="20"/>
    </w:rPr>
  </w:style>
  <w:style w:type="character" w:customStyle="1" w:styleId="PodtytuZnak">
    <w:name w:val="Podtytuł Znak"/>
    <w:rsid w:val="00F66415"/>
    <w:rPr>
      <w:rFonts w:eastAsia="Times New Roman"/>
      <w:color w:val="5A5A5A"/>
      <w:spacing w:val="15"/>
    </w:rPr>
  </w:style>
  <w:style w:type="character" w:customStyle="1" w:styleId="NagwekZnak">
    <w:name w:val="Nagłówek Znak"/>
    <w:rsid w:val="00F66415"/>
    <w:rPr>
      <w:rFonts w:ascii="Times New Roman" w:eastAsia="Times New Roman" w:hAnsi="Times New Roman" w:cs="Times New Roman"/>
      <w:sz w:val="24"/>
      <w:szCs w:val="20"/>
    </w:rPr>
  </w:style>
  <w:style w:type="character" w:customStyle="1" w:styleId="StopkaZnak">
    <w:name w:val="Stopka Znak"/>
    <w:rsid w:val="00F66415"/>
    <w:rPr>
      <w:rFonts w:ascii="Times New Roman" w:eastAsia="Times New Roman" w:hAnsi="Times New Roman" w:cs="Times New Roman"/>
      <w:sz w:val="24"/>
      <w:szCs w:val="20"/>
    </w:rPr>
  </w:style>
  <w:style w:type="character" w:customStyle="1" w:styleId="TekstpodstawowywcityZnak">
    <w:name w:val="Tekst podstawowy wcięty Znak"/>
    <w:rsid w:val="00F66415"/>
    <w:rPr>
      <w:rFonts w:ascii="Times New Roman" w:eastAsia="Times New Roman" w:hAnsi="Times New Roman" w:cs="Times New Roman"/>
      <w:sz w:val="24"/>
      <w:szCs w:val="20"/>
    </w:rPr>
  </w:style>
  <w:style w:type="character" w:styleId="Pogrubienie">
    <w:name w:val="Strong"/>
    <w:qFormat/>
    <w:rsid w:val="00F66415"/>
    <w:rPr>
      <w:b/>
      <w:bCs/>
    </w:rPr>
  </w:style>
  <w:style w:type="character" w:customStyle="1" w:styleId="Odwoaniedokomentarza1">
    <w:name w:val="Odwołanie do komentarza1"/>
    <w:rsid w:val="00F66415"/>
    <w:rPr>
      <w:sz w:val="16"/>
      <w:szCs w:val="16"/>
    </w:rPr>
  </w:style>
  <w:style w:type="character" w:customStyle="1" w:styleId="TekstkomentarzaZnak">
    <w:name w:val="Tekst komentarza Znak"/>
    <w:rsid w:val="00F66415"/>
    <w:rPr>
      <w:rFonts w:ascii="Times New Roman" w:eastAsia="Times New Roman" w:hAnsi="Times New Roman" w:cs="Times New Roman"/>
    </w:rPr>
  </w:style>
  <w:style w:type="character" w:customStyle="1" w:styleId="Tekstpodstawowywcity3Znak">
    <w:name w:val="Tekst podstawowy wcięty 3 Znak"/>
    <w:rsid w:val="00F66415"/>
    <w:rPr>
      <w:rFonts w:ascii="Verdana" w:eastAsia="Times New Roman" w:hAnsi="Verdana" w:cs="Verdana"/>
      <w:szCs w:val="24"/>
    </w:rPr>
  </w:style>
  <w:style w:type="character" w:customStyle="1" w:styleId="Tekstpodstawowy2Znak">
    <w:name w:val="Tekst podstawowy 2 Znak"/>
    <w:rsid w:val="00F66415"/>
    <w:rPr>
      <w:rFonts w:ascii="Verdana" w:eastAsia="Times New Roman" w:hAnsi="Verdana" w:cs="Verdana"/>
      <w:szCs w:val="24"/>
    </w:rPr>
  </w:style>
  <w:style w:type="character" w:customStyle="1" w:styleId="Tekstpodstawowywcity2Znak">
    <w:name w:val="Tekst podstawowy wcięty 2 Znak"/>
    <w:rsid w:val="00F66415"/>
    <w:rPr>
      <w:rFonts w:ascii="Times New Roman" w:eastAsia="Times New Roman" w:hAnsi="Times New Roman" w:cs="Times New Roman"/>
      <w:sz w:val="24"/>
      <w:szCs w:val="20"/>
    </w:rPr>
  </w:style>
  <w:style w:type="character" w:customStyle="1" w:styleId="FontStyle32">
    <w:name w:val="Font Style32"/>
    <w:rsid w:val="00F66415"/>
    <w:rPr>
      <w:rFonts w:ascii="Tahoma" w:hAnsi="Tahoma" w:cs="Tahoma"/>
      <w:sz w:val="16"/>
      <w:szCs w:val="16"/>
    </w:rPr>
  </w:style>
  <w:style w:type="character" w:customStyle="1" w:styleId="TematkomentarzaZnak">
    <w:name w:val="Temat komentarza Znak"/>
    <w:rsid w:val="00F66415"/>
    <w:rPr>
      <w:rFonts w:ascii="Times New Roman" w:eastAsia="Times New Roman" w:hAnsi="Times New Roman" w:cs="Times New Roman"/>
      <w:b/>
      <w:bCs/>
    </w:rPr>
  </w:style>
  <w:style w:type="character" w:customStyle="1" w:styleId="TekstdymkaZnak">
    <w:name w:val="Tekst dymka Znak"/>
    <w:rsid w:val="00F66415"/>
    <w:rPr>
      <w:rFonts w:ascii="Tahoma" w:eastAsia="Times New Roman" w:hAnsi="Tahoma" w:cs="Tahoma"/>
      <w:sz w:val="16"/>
      <w:szCs w:val="16"/>
    </w:rPr>
  </w:style>
  <w:style w:type="character" w:customStyle="1" w:styleId="FontStyle29">
    <w:name w:val="Font Style29"/>
    <w:rsid w:val="00F66415"/>
    <w:rPr>
      <w:rFonts w:ascii="Tahoma" w:hAnsi="Tahoma" w:cs="Tahoma"/>
      <w:b/>
      <w:bCs/>
      <w:sz w:val="16"/>
      <w:szCs w:val="16"/>
    </w:rPr>
  </w:style>
  <w:style w:type="paragraph" w:customStyle="1" w:styleId="Nagwek1">
    <w:name w:val="Nagłówek1"/>
    <w:basedOn w:val="Normalny"/>
    <w:next w:val="Podtytu"/>
    <w:rsid w:val="00F66415"/>
    <w:pPr>
      <w:spacing w:after="0"/>
      <w:jc w:val="center"/>
    </w:pPr>
    <w:rPr>
      <w:b/>
      <w:lang w:val="x-none"/>
    </w:rPr>
  </w:style>
  <w:style w:type="paragraph" w:styleId="Podtytu">
    <w:name w:val="Subtitle"/>
    <w:basedOn w:val="Normalny"/>
    <w:next w:val="Normalny"/>
    <w:link w:val="PodtytuZnak1"/>
    <w:qFormat/>
    <w:rsid w:val="00F66415"/>
    <w:pPr>
      <w:spacing w:after="160"/>
    </w:pPr>
    <w:rPr>
      <w:rFonts w:ascii="Calibri" w:hAnsi="Calibri" w:cs="Calibri"/>
      <w:color w:val="5A5A5A"/>
      <w:spacing w:val="15"/>
      <w:sz w:val="20"/>
      <w:lang w:val="x-none"/>
    </w:rPr>
  </w:style>
  <w:style w:type="character" w:customStyle="1" w:styleId="PodtytuZnak1">
    <w:name w:val="Podtytuł Znak1"/>
    <w:basedOn w:val="Domylnaczcionkaakapitu"/>
    <w:link w:val="Podtytu"/>
    <w:rsid w:val="00F66415"/>
    <w:rPr>
      <w:rFonts w:ascii="Calibri" w:eastAsia="Times New Roman" w:hAnsi="Calibri" w:cs="Calibri"/>
      <w:color w:val="5A5A5A"/>
      <w:spacing w:val="15"/>
      <w:sz w:val="20"/>
      <w:szCs w:val="20"/>
      <w:lang w:val="x-none" w:eastAsia="zh-CN"/>
    </w:rPr>
  </w:style>
  <w:style w:type="paragraph" w:styleId="Tekstpodstawowy">
    <w:name w:val="Body Text"/>
    <w:basedOn w:val="Normalny"/>
    <w:link w:val="TekstpodstawowyZnak1"/>
    <w:rsid w:val="00F66415"/>
    <w:pPr>
      <w:spacing w:after="0"/>
    </w:pPr>
    <w:rPr>
      <w:lang w:val="x-none"/>
    </w:rPr>
  </w:style>
  <w:style w:type="character" w:customStyle="1" w:styleId="TekstpodstawowyZnak1">
    <w:name w:val="Tekst podstawowy Znak1"/>
    <w:basedOn w:val="Domylnaczcionkaakapitu"/>
    <w:link w:val="Tekstpodstawowy"/>
    <w:rsid w:val="00F66415"/>
    <w:rPr>
      <w:rFonts w:ascii="Times New Roman" w:eastAsia="Times New Roman" w:hAnsi="Times New Roman" w:cs="Times New Roman"/>
      <w:sz w:val="24"/>
      <w:szCs w:val="20"/>
      <w:lang w:val="x-none" w:eastAsia="zh-CN"/>
    </w:rPr>
  </w:style>
  <w:style w:type="paragraph" w:styleId="Lista">
    <w:name w:val="List"/>
    <w:basedOn w:val="Tekstpodstawowy"/>
    <w:rsid w:val="00F66415"/>
    <w:rPr>
      <w:rFonts w:cs="Arial"/>
    </w:rPr>
  </w:style>
  <w:style w:type="paragraph" w:styleId="Legenda">
    <w:name w:val="caption"/>
    <w:basedOn w:val="Normalny"/>
    <w:qFormat/>
    <w:rsid w:val="00F66415"/>
    <w:pPr>
      <w:suppressLineNumbers/>
      <w:spacing w:before="120" w:after="120"/>
    </w:pPr>
    <w:rPr>
      <w:rFonts w:cs="Arial"/>
      <w:i/>
      <w:iCs/>
      <w:szCs w:val="24"/>
    </w:rPr>
  </w:style>
  <w:style w:type="paragraph" w:customStyle="1" w:styleId="Indeks">
    <w:name w:val="Indeks"/>
    <w:basedOn w:val="Normalny"/>
    <w:rsid w:val="00F66415"/>
    <w:pPr>
      <w:suppressLineNumbers/>
    </w:pPr>
    <w:rPr>
      <w:rFonts w:cs="Arial"/>
    </w:rPr>
  </w:style>
  <w:style w:type="paragraph" w:styleId="Akapitzlist">
    <w:name w:val="List Paragraph"/>
    <w:basedOn w:val="Normalny"/>
    <w:qFormat/>
    <w:rsid w:val="00F66415"/>
    <w:pPr>
      <w:ind w:left="720"/>
      <w:contextualSpacing/>
    </w:pPr>
  </w:style>
  <w:style w:type="paragraph" w:customStyle="1" w:styleId="Folgetext1">
    <w:name w:val="Folgetext 1"/>
    <w:basedOn w:val="Normalny"/>
    <w:rsid w:val="00F66415"/>
    <w:pPr>
      <w:suppressAutoHyphens w:val="0"/>
      <w:spacing w:after="0"/>
    </w:pPr>
    <w:rPr>
      <w:rFonts w:ascii="Arial" w:hAnsi="Arial" w:cs="Arial"/>
      <w:sz w:val="22"/>
      <w:lang w:val="de-CH"/>
    </w:rPr>
  </w:style>
  <w:style w:type="paragraph" w:styleId="Nagwek">
    <w:name w:val="header"/>
    <w:basedOn w:val="Normalny"/>
    <w:link w:val="NagwekZnak1"/>
    <w:rsid w:val="00F66415"/>
    <w:pPr>
      <w:spacing w:after="0"/>
    </w:pPr>
    <w:rPr>
      <w:lang w:val="x-none"/>
    </w:rPr>
  </w:style>
  <w:style w:type="character" w:customStyle="1" w:styleId="NagwekZnak1">
    <w:name w:val="Nagłówek Znak1"/>
    <w:basedOn w:val="Domylnaczcionkaakapitu"/>
    <w:link w:val="Nagwek"/>
    <w:rsid w:val="00F66415"/>
    <w:rPr>
      <w:rFonts w:ascii="Times New Roman" w:eastAsia="Times New Roman" w:hAnsi="Times New Roman" w:cs="Times New Roman"/>
      <w:sz w:val="24"/>
      <w:szCs w:val="20"/>
      <w:lang w:val="x-none" w:eastAsia="zh-CN"/>
    </w:rPr>
  </w:style>
  <w:style w:type="paragraph" w:styleId="Stopka">
    <w:name w:val="footer"/>
    <w:basedOn w:val="Normalny"/>
    <w:link w:val="StopkaZnak1"/>
    <w:rsid w:val="00F66415"/>
    <w:pPr>
      <w:spacing w:after="0"/>
    </w:pPr>
    <w:rPr>
      <w:lang w:val="x-none"/>
    </w:rPr>
  </w:style>
  <w:style w:type="character" w:customStyle="1" w:styleId="StopkaZnak1">
    <w:name w:val="Stopka Znak1"/>
    <w:basedOn w:val="Domylnaczcionkaakapitu"/>
    <w:link w:val="Stopka"/>
    <w:rsid w:val="00F66415"/>
    <w:rPr>
      <w:rFonts w:ascii="Times New Roman" w:eastAsia="Times New Roman" w:hAnsi="Times New Roman" w:cs="Times New Roman"/>
      <w:sz w:val="24"/>
      <w:szCs w:val="20"/>
      <w:lang w:val="x-none" w:eastAsia="zh-CN"/>
    </w:rPr>
  </w:style>
  <w:style w:type="paragraph" w:styleId="Tekstpodstawowywcity">
    <w:name w:val="Body Text Indent"/>
    <w:basedOn w:val="Normalny"/>
    <w:link w:val="TekstpodstawowywcityZnak1"/>
    <w:rsid w:val="00F66415"/>
    <w:pPr>
      <w:spacing w:after="120"/>
      <w:ind w:left="283"/>
    </w:pPr>
    <w:rPr>
      <w:lang w:val="x-none"/>
    </w:rPr>
  </w:style>
  <w:style w:type="character" w:customStyle="1" w:styleId="TekstpodstawowywcityZnak1">
    <w:name w:val="Tekst podstawowy wcięty Znak1"/>
    <w:basedOn w:val="Domylnaczcionkaakapitu"/>
    <w:link w:val="Tekstpodstawowywcity"/>
    <w:rsid w:val="00F66415"/>
    <w:rPr>
      <w:rFonts w:ascii="Times New Roman" w:eastAsia="Times New Roman" w:hAnsi="Times New Roman" w:cs="Times New Roman"/>
      <w:sz w:val="24"/>
      <w:szCs w:val="20"/>
      <w:lang w:val="x-none" w:eastAsia="zh-CN"/>
    </w:rPr>
  </w:style>
  <w:style w:type="paragraph" w:customStyle="1" w:styleId="Styl1">
    <w:name w:val="Styl1"/>
    <w:basedOn w:val="Normalny"/>
    <w:rsid w:val="00F66415"/>
    <w:pPr>
      <w:ind w:left="567" w:hanging="567"/>
    </w:pPr>
    <w:rPr>
      <w:rFonts w:ascii="Tahoma" w:hAnsi="Tahoma" w:cs="Tahoma"/>
      <w:sz w:val="20"/>
    </w:rPr>
  </w:style>
  <w:style w:type="paragraph" w:customStyle="1" w:styleId="Styl3">
    <w:name w:val="Styl3"/>
    <w:basedOn w:val="Styl1"/>
    <w:rsid w:val="00F66415"/>
    <w:pPr>
      <w:numPr>
        <w:numId w:val="5"/>
      </w:numPr>
      <w:suppressAutoHyphens w:val="0"/>
      <w:spacing w:after="120"/>
    </w:pPr>
    <w:rPr>
      <w:rFonts w:ascii="Times New Roman" w:hAnsi="Times New Roman" w:cs="Times New Roman"/>
      <w:sz w:val="24"/>
    </w:rPr>
  </w:style>
  <w:style w:type="paragraph" w:customStyle="1" w:styleId="Level2">
    <w:name w:val="Level 2"/>
    <w:basedOn w:val="Normalny"/>
    <w:rsid w:val="00F66415"/>
    <w:pPr>
      <w:numPr>
        <w:numId w:val="18"/>
      </w:numPr>
      <w:suppressAutoHyphens w:val="0"/>
      <w:spacing w:after="140" w:line="288" w:lineRule="auto"/>
      <w:jc w:val="both"/>
    </w:pPr>
    <w:rPr>
      <w:rFonts w:ascii="Arial" w:hAnsi="Arial" w:cs="Arial"/>
      <w:kern w:val="1"/>
      <w:sz w:val="20"/>
      <w:szCs w:val="28"/>
    </w:rPr>
  </w:style>
  <w:style w:type="paragraph" w:customStyle="1" w:styleId="Level8">
    <w:name w:val="Level 8"/>
    <w:basedOn w:val="Normalny"/>
    <w:rsid w:val="00F66415"/>
    <w:pPr>
      <w:tabs>
        <w:tab w:val="num" w:pos="567"/>
        <w:tab w:val="left" w:pos="3969"/>
      </w:tabs>
      <w:suppressAutoHyphens w:val="0"/>
      <w:spacing w:after="140" w:line="288" w:lineRule="auto"/>
      <w:ind w:left="3969" w:hanging="680"/>
      <w:jc w:val="both"/>
    </w:pPr>
    <w:rPr>
      <w:rFonts w:ascii="Arial" w:hAnsi="Arial" w:cs="Arial"/>
      <w:kern w:val="1"/>
      <w:sz w:val="20"/>
      <w:szCs w:val="24"/>
    </w:rPr>
  </w:style>
  <w:style w:type="paragraph" w:customStyle="1" w:styleId="Tekstkomentarza1">
    <w:name w:val="Tekst komentarza1"/>
    <w:basedOn w:val="Normalny"/>
    <w:rsid w:val="00F66415"/>
    <w:pPr>
      <w:tabs>
        <w:tab w:val="num" w:pos="567"/>
      </w:tabs>
      <w:suppressAutoHyphens w:val="0"/>
      <w:spacing w:after="0"/>
    </w:pPr>
    <w:rPr>
      <w:sz w:val="20"/>
      <w:lang w:val="x-none"/>
    </w:rPr>
  </w:style>
  <w:style w:type="paragraph" w:customStyle="1" w:styleId="Tekstpodstawowywcity31">
    <w:name w:val="Tekst podstawowy wcięty 31"/>
    <w:basedOn w:val="Normalny"/>
    <w:rsid w:val="00F66415"/>
    <w:pPr>
      <w:tabs>
        <w:tab w:val="num" w:pos="567"/>
        <w:tab w:val="left" w:pos="1260"/>
        <w:tab w:val="right" w:pos="8645"/>
      </w:tabs>
      <w:suppressAutoHyphens w:val="0"/>
      <w:spacing w:after="0"/>
      <w:ind w:left="360"/>
    </w:pPr>
    <w:rPr>
      <w:rFonts w:ascii="Verdana" w:hAnsi="Verdana" w:cs="Verdana"/>
      <w:sz w:val="20"/>
      <w:szCs w:val="24"/>
      <w:lang w:val="x-none"/>
    </w:rPr>
  </w:style>
  <w:style w:type="paragraph" w:customStyle="1" w:styleId="Tekstblokowy1">
    <w:name w:val="Tekst blokowy1"/>
    <w:basedOn w:val="Normalny"/>
    <w:rsid w:val="00F66415"/>
    <w:pPr>
      <w:tabs>
        <w:tab w:val="num" w:pos="567"/>
      </w:tabs>
      <w:spacing w:before="100" w:after="100"/>
      <w:ind w:left="567" w:right="-3"/>
    </w:pPr>
    <w:rPr>
      <w:rFonts w:ascii="Arial" w:hAnsi="Arial" w:cs="Arial"/>
      <w:b/>
      <w:bCs/>
      <w:i/>
      <w:iCs/>
      <w:sz w:val="18"/>
      <w:szCs w:val="18"/>
    </w:rPr>
  </w:style>
  <w:style w:type="paragraph" w:customStyle="1" w:styleId="Tekstpodstawowy21">
    <w:name w:val="Tekst podstawowy 21"/>
    <w:basedOn w:val="Normalny"/>
    <w:rsid w:val="00F66415"/>
    <w:pPr>
      <w:tabs>
        <w:tab w:val="num" w:pos="567"/>
        <w:tab w:val="left" w:pos="3306"/>
      </w:tabs>
      <w:suppressAutoHyphens w:val="0"/>
      <w:spacing w:after="0"/>
      <w:ind w:right="94"/>
      <w:jc w:val="both"/>
    </w:pPr>
    <w:rPr>
      <w:rFonts w:ascii="Verdana" w:hAnsi="Verdana" w:cs="Verdana"/>
      <w:sz w:val="20"/>
      <w:szCs w:val="24"/>
      <w:lang w:val="x-none"/>
    </w:rPr>
  </w:style>
  <w:style w:type="paragraph" w:customStyle="1" w:styleId="roman4">
    <w:name w:val="roman 4"/>
    <w:basedOn w:val="Normalny"/>
    <w:rsid w:val="00F66415"/>
    <w:pPr>
      <w:tabs>
        <w:tab w:val="num" w:pos="567"/>
        <w:tab w:val="left" w:pos="2722"/>
      </w:tabs>
      <w:suppressAutoHyphens w:val="0"/>
      <w:spacing w:after="140" w:line="288" w:lineRule="auto"/>
      <w:ind w:left="2722" w:hanging="681"/>
      <w:jc w:val="both"/>
    </w:pPr>
    <w:rPr>
      <w:rFonts w:ascii="Arial" w:hAnsi="Arial" w:cs="Arial"/>
      <w:kern w:val="1"/>
      <w:sz w:val="20"/>
    </w:rPr>
  </w:style>
  <w:style w:type="paragraph" w:customStyle="1" w:styleId="Body1">
    <w:name w:val="Body 1"/>
    <w:basedOn w:val="Normalny"/>
    <w:rsid w:val="00F66415"/>
    <w:pPr>
      <w:tabs>
        <w:tab w:val="num" w:pos="567"/>
      </w:tabs>
      <w:suppressAutoHyphens w:val="0"/>
      <w:spacing w:after="140" w:line="288" w:lineRule="auto"/>
      <w:ind w:left="567"/>
      <w:jc w:val="both"/>
    </w:pPr>
    <w:rPr>
      <w:rFonts w:ascii="Arial" w:hAnsi="Arial" w:cs="Arial"/>
      <w:kern w:val="1"/>
      <w:sz w:val="20"/>
      <w:szCs w:val="24"/>
    </w:rPr>
  </w:style>
  <w:style w:type="paragraph" w:customStyle="1" w:styleId="Tekstpodstawowywcity21">
    <w:name w:val="Tekst podstawowy wcięty 21"/>
    <w:basedOn w:val="Normalny"/>
    <w:rsid w:val="00F66415"/>
    <w:pPr>
      <w:spacing w:after="120" w:line="480" w:lineRule="auto"/>
      <w:ind w:left="283"/>
    </w:pPr>
    <w:rPr>
      <w:lang w:val="x-none"/>
    </w:rPr>
  </w:style>
  <w:style w:type="paragraph" w:customStyle="1" w:styleId="Default">
    <w:name w:val="Default"/>
    <w:rsid w:val="00F6641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nyWeb">
    <w:name w:val="Normal (Web)"/>
    <w:basedOn w:val="Normalny"/>
    <w:rsid w:val="00F66415"/>
    <w:pPr>
      <w:spacing w:before="280" w:after="119"/>
    </w:pPr>
    <w:rPr>
      <w:rFonts w:cs="Calibri"/>
      <w:szCs w:val="24"/>
    </w:rPr>
  </w:style>
  <w:style w:type="character" w:customStyle="1" w:styleId="TekstkomentarzaZnak1">
    <w:name w:val="Tekst komentarza Znak1"/>
    <w:basedOn w:val="Domylnaczcionkaakapitu"/>
    <w:link w:val="Tekstkomentarza"/>
    <w:uiPriority w:val="99"/>
    <w:semiHidden/>
    <w:rsid w:val="00F66415"/>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F66415"/>
    <w:rPr>
      <w:sz w:val="20"/>
    </w:rPr>
  </w:style>
  <w:style w:type="paragraph" w:styleId="Tematkomentarza">
    <w:name w:val="annotation subject"/>
    <w:basedOn w:val="Tekstkomentarza1"/>
    <w:next w:val="Tekstkomentarza1"/>
    <w:link w:val="TematkomentarzaZnak1"/>
    <w:rsid w:val="00F66415"/>
    <w:pPr>
      <w:tabs>
        <w:tab w:val="clear" w:pos="567"/>
      </w:tabs>
      <w:suppressAutoHyphens/>
      <w:spacing w:after="60"/>
    </w:pPr>
    <w:rPr>
      <w:b/>
      <w:bCs/>
    </w:rPr>
  </w:style>
  <w:style w:type="character" w:customStyle="1" w:styleId="TematkomentarzaZnak1">
    <w:name w:val="Temat komentarza Znak1"/>
    <w:basedOn w:val="TekstkomentarzaZnak1"/>
    <w:link w:val="Tematkomentarza"/>
    <w:rsid w:val="00F66415"/>
    <w:rPr>
      <w:rFonts w:ascii="Times New Roman" w:eastAsia="Times New Roman" w:hAnsi="Times New Roman" w:cs="Times New Roman"/>
      <w:b/>
      <w:bCs/>
      <w:sz w:val="20"/>
      <w:szCs w:val="20"/>
      <w:lang w:val="x-none" w:eastAsia="zh-CN"/>
    </w:rPr>
  </w:style>
  <w:style w:type="paragraph" w:styleId="Tekstdymka">
    <w:name w:val="Balloon Text"/>
    <w:basedOn w:val="Normalny"/>
    <w:link w:val="TekstdymkaZnak1"/>
    <w:rsid w:val="00F66415"/>
    <w:pPr>
      <w:spacing w:after="0"/>
    </w:pPr>
    <w:rPr>
      <w:rFonts w:ascii="Tahoma" w:hAnsi="Tahoma" w:cs="Tahoma"/>
      <w:sz w:val="16"/>
      <w:szCs w:val="16"/>
      <w:lang w:val="x-none"/>
    </w:rPr>
  </w:style>
  <w:style w:type="character" w:customStyle="1" w:styleId="TekstdymkaZnak1">
    <w:name w:val="Tekst dymka Znak1"/>
    <w:basedOn w:val="Domylnaczcionkaakapitu"/>
    <w:link w:val="Tekstdymka"/>
    <w:rsid w:val="00F66415"/>
    <w:rPr>
      <w:rFonts w:ascii="Tahoma" w:eastAsia="Times New Roman" w:hAnsi="Tahoma" w:cs="Tahoma"/>
      <w:sz w:val="16"/>
      <w:szCs w:val="16"/>
      <w:lang w:val="x-none" w:eastAsia="zh-CN"/>
    </w:rPr>
  </w:style>
  <w:style w:type="paragraph" w:customStyle="1" w:styleId="Akapitzlist1">
    <w:name w:val="Akapit z listą1"/>
    <w:basedOn w:val="Normalny"/>
    <w:rsid w:val="00F66415"/>
    <w:pPr>
      <w:spacing w:after="200" w:line="276" w:lineRule="auto"/>
      <w:ind w:left="720"/>
    </w:pPr>
    <w:rPr>
      <w:rFonts w:ascii="Calibri" w:eastAsia="SimSun" w:hAnsi="Calibri" w:cs="font221"/>
      <w:kern w:val="1"/>
      <w:sz w:val="22"/>
      <w:szCs w:val="22"/>
    </w:rPr>
  </w:style>
  <w:style w:type="paragraph" w:customStyle="1" w:styleId="Nagwek2">
    <w:name w:val="Nagłówek2"/>
    <w:basedOn w:val="Normalny"/>
    <w:next w:val="Tekstpodstawowy"/>
    <w:rsid w:val="00F66415"/>
    <w:pPr>
      <w:keepNext/>
      <w:spacing w:before="240" w:after="120"/>
    </w:pPr>
    <w:rPr>
      <w:rFonts w:ascii="Arial" w:eastAsia="Lucida Sans Unicode" w:hAnsi="Arial" w:cs="Tahoma"/>
      <w:sz w:val="28"/>
      <w:szCs w:val="28"/>
    </w:rPr>
  </w:style>
  <w:style w:type="character" w:styleId="Hipercze">
    <w:name w:val="Hyperlink"/>
    <w:uiPriority w:val="99"/>
    <w:unhideWhenUsed/>
    <w:rsid w:val="00F66415"/>
    <w:rPr>
      <w:color w:val="0563C1"/>
      <w:u w:val="single"/>
    </w:rPr>
  </w:style>
  <w:style w:type="character" w:styleId="Odwoanieprzypisudolnego">
    <w:name w:val="footnote reference"/>
    <w:rsid w:val="00F66415"/>
    <w:rPr>
      <w:vertAlign w:val="superscript"/>
    </w:rPr>
  </w:style>
  <w:style w:type="character" w:styleId="Odwoaniedokomentarza">
    <w:name w:val="annotation reference"/>
    <w:basedOn w:val="Domylnaczcionkaakapitu"/>
    <w:uiPriority w:val="99"/>
    <w:semiHidden/>
    <w:unhideWhenUsed/>
    <w:rsid w:val="00AD62B8"/>
    <w:rPr>
      <w:sz w:val="16"/>
      <w:szCs w:val="16"/>
    </w:rPr>
  </w:style>
  <w:style w:type="paragraph" w:customStyle="1" w:styleId="ListParagraph1">
    <w:name w:val="List Paragraph1"/>
    <w:basedOn w:val="Normalny"/>
    <w:uiPriority w:val="99"/>
    <w:rsid w:val="00A3182F"/>
    <w:pPr>
      <w:suppressAutoHyphens w:val="0"/>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wonik.malgorzata@dco.com.p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yjenski.grzegorz@dco.com.pl" TargetMode="Externa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D75F-4750-47C7-A9B5-66D6FB5C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26</Pages>
  <Words>10261</Words>
  <Characters>61570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g.stryjeński</cp:lastModifiedBy>
  <cp:revision>26</cp:revision>
  <dcterms:created xsi:type="dcterms:W3CDTF">2020-07-24T08:09:00Z</dcterms:created>
  <dcterms:modified xsi:type="dcterms:W3CDTF">2020-07-24T11:27:00Z</dcterms:modified>
</cp:coreProperties>
</file>