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0640A" w14:textId="77777777" w:rsidR="00A54219" w:rsidRDefault="0092190B" w:rsidP="008B660D">
      <w:pPr>
        <w:pBdr>
          <w:top w:val="nil"/>
          <w:left w:val="nil"/>
          <w:bottom w:val="nil"/>
          <w:right w:val="nil"/>
          <w:between w:val="nil"/>
        </w:pBdr>
        <w:spacing w:before="120" w:after="120" w:line="240" w:lineRule="auto"/>
        <w:rPr>
          <w:rFonts w:ascii="Tahoma" w:eastAsia="Tahoma" w:hAnsi="Tahoma" w:cs="Tahoma"/>
          <w:color w:val="000000"/>
          <w:sz w:val="24"/>
          <w:szCs w:val="24"/>
        </w:rPr>
      </w:pPr>
      <w:r>
        <w:rPr>
          <w:rFonts w:ascii="Georgia" w:eastAsia="Georgia" w:hAnsi="Georgia" w:cs="Georgia"/>
          <w:color w:val="000000"/>
        </w:rPr>
        <w:t> </w:t>
      </w:r>
    </w:p>
    <w:p w14:paraId="67CAB629"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Mazowieckie Centrum </w:t>
      </w:r>
      <w:r w:rsidR="00065777">
        <w:rPr>
          <w:rFonts w:ascii="Cambria" w:eastAsia="Cambria" w:hAnsi="Cambria" w:cs="Cambria"/>
          <w:b/>
          <w:color w:val="000000"/>
        </w:rPr>
        <w:t xml:space="preserve">Rehabilitacji </w:t>
      </w:r>
      <w:r w:rsidR="00770C40">
        <w:rPr>
          <w:rFonts w:ascii="Cambria" w:eastAsia="Cambria" w:hAnsi="Cambria" w:cs="Cambria"/>
          <w:b/>
          <w:color w:val="000000"/>
        </w:rPr>
        <w:t>„STOCER”</w:t>
      </w:r>
      <w:r>
        <w:rPr>
          <w:rFonts w:ascii="Cambria" w:eastAsia="Cambria" w:hAnsi="Cambria" w:cs="Cambria"/>
          <w:b/>
          <w:color w:val="000000"/>
        </w:rPr>
        <w:t xml:space="preserve"> Sp. z o.o.</w:t>
      </w:r>
    </w:p>
    <w:p w14:paraId="66BB3DA0"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05-510 Konstancin – Jeziorna, Ul. Wierzejewskiego 12</w:t>
      </w:r>
    </w:p>
    <w:p w14:paraId="38381132"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REGON </w:t>
      </w:r>
      <w:r w:rsidR="00065777">
        <w:rPr>
          <w:rFonts w:ascii="Cambria" w:eastAsia="Cambria" w:hAnsi="Cambria" w:cs="Cambria"/>
          <w:b/>
          <w:color w:val="000000"/>
        </w:rPr>
        <w:t>142013120, NIP</w:t>
      </w:r>
      <w:r>
        <w:rPr>
          <w:rFonts w:ascii="Cambria" w:eastAsia="Cambria" w:hAnsi="Cambria" w:cs="Cambria"/>
          <w:b/>
          <w:color w:val="000000"/>
        </w:rPr>
        <w:t xml:space="preserve"> 123-11-94-950</w:t>
      </w:r>
    </w:p>
    <w:p w14:paraId="59F87E7C" w14:textId="77777777" w:rsidR="00A54219" w:rsidRDefault="00A54219" w:rsidP="008B660D">
      <w:pPr>
        <w:pBdr>
          <w:top w:val="none" w:sz="0" w:space="0" w:color="000000"/>
          <w:left w:val="none" w:sz="0" w:space="0" w:color="000000"/>
          <w:bottom w:val="single" w:sz="4" w:space="0" w:color="000000"/>
          <w:right w:val="none" w:sz="0" w:space="0" w:color="000000"/>
          <w:between w:val="nil"/>
        </w:pBdr>
        <w:spacing w:before="120" w:after="120" w:line="240" w:lineRule="auto"/>
        <w:jc w:val="center"/>
        <w:rPr>
          <w:rFonts w:ascii="Cambria" w:eastAsia="Cambria" w:hAnsi="Cambria" w:cs="Cambria"/>
          <w:color w:val="000000"/>
          <w:u w:val="single"/>
        </w:rPr>
      </w:pPr>
    </w:p>
    <w:p w14:paraId="2D19344A" w14:textId="4351BB26" w:rsidR="00A54219" w:rsidRPr="001F304A" w:rsidRDefault="0092190B" w:rsidP="008B660D">
      <w:pPr>
        <w:keepNext/>
        <w:pBdr>
          <w:top w:val="nil"/>
          <w:left w:val="nil"/>
          <w:bottom w:val="nil"/>
          <w:right w:val="nil"/>
          <w:between w:val="nil"/>
        </w:pBdr>
        <w:spacing w:before="120" w:after="120" w:line="240" w:lineRule="auto"/>
        <w:jc w:val="right"/>
        <w:rPr>
          <w:rFonts w:ascii="Arial" w:eastAsia="Arial" w:hAnsi="Arial" w:cs="Arial"/>
          <w:b/>
          <w:i/>
          <w:color w:val="FF0000"/>
          <w:sz w:val="28"/>
          <w:szCs w:val="28"/>
        </w:rPr>
      </w:pPr>
      <w:r w:rsidRPr="009578AC">
        <w:rPr>
          <w:rFonts w:ascii="Cambria" w:eastAsia="Cambria" w:hAnsi="Cambria" w:cs="Cambria"/>
          <w:i/>
        </w:rPr>
        <w:t> </w:t>
      </w:r>
      <w:r w:rsidR="00ED7CFB">
        <w:rPr>
          <w:rFonts w:ascii="Cambria" w:eastAsia="Cambria" w:hAnsi="Cambria" w:cs="Cambria"/>
          <w:b/>
        </w:rPr>
        <w:t>Znak sprawy PN</w:t>
      </w:r>
      <w:r w:rsidR="0099359D">
        <w:rPr>
          <w:rFonts w:ascii="Cambria" w:eastAsia="Cambria" w:hAnsi="Cambria" w:cs="Cambria"/>
          <w:b/>
        </w:rPr>
        <w:t xml:space="preserve"> 43</w:t>
      </w:r>
      <w:r w:rsidR="00B66E79" w:rsidRPr="009578AC">
        <w:rPr>
          <w:rFonts w:ascii="Cambria" w:eastAsia="Cambria" w:hAnsi="Cambria" w:cs="Cambria"/>
          <w:b/>
        </w:rPr>
        <w:t>/202</w:t>
      </w:r>
      <w:r w:rsidR="00ED7CFB">
        <w:rPr>
          <w:rFonts w:ascii="Cambria" w:eastAsia="Cambria" w:hAnsi="Cambria" w:cs="Cambria"/>
          <w:b/>
        </w:rPr>
        <w:t>3</w:t>
      </w:r>
    </w:p>
    <w:p w14:paraId="3AF7BB2C" w14:textId="77777777" w:rsidR="00A54219" w:rsidRPr="00A75446" w:rsidRDefault="0092190B" w:rsidP="008B660D">
      <w:pPr>
        <w:pBdr>
          <w:top w:val="nil"/>
          <w:left w:val="nil"/>
          <w:bottom w:val="nil"/>
          <w:right w:val="nil"/>
          <w:between w:val="nil"/>
        </w:pBdr>
        <w:tabs>
          <w:tab w:val="left" w:pos="7938"/>
        </w:tabs>
        <w:spacing w:before="120" w:after="120" w:line="240" w:lineRule="auto"/>
        <w:jc w:val="both"/>
        <w:rPr>
          <w:rFonts w:ascii="Comic Sans MS" w:eastAsia="Comic Sans MS" w:hAnsi="Comic Sans MS" w:cs="Comic Sans MS"/>
          <w:b/>
          <w:sz w:val="24"/>
          <w:szCs w:val="24"/>
        </w:rPr>
      </w:pPr>
      <w:r w:rsidRPr="00A75446">
        <w:rPr>
          <w:rFonts w:ascii="Cambria" w:eastAsia="Cambria" w:hAnsi="Cambria" w:cs="Cambria"/>
        </w:rPr>
        <w:t> </w:t>
      </w:r>
    </w:p>
    <w:p w14:paraId="4CD45AFB" w14:textId="77777777" w:rsidR="00A54219" w:rsidRDefault="00A54219" w:rsidP="008B660D">
      <w:pPr>
        <w:pBdr>
          <w:top w:val="nil"/>
          <w:left w:val="nil"/>
          <w:bottom w:val="nil"/>
          <w:right w:val="nil"/>
          <w:between w:val="nil"/>
        </w:pBdr>
        <w:tabs>
          <w:tab w:val="left" w:pos="7938"/>
        </w:tabs>
        <w:spacing w:before="120" w:after="120" w:line="240" w:lineRule="auto"/>
        <w:jc w:val="both"/>
        <w:rPr>
          <w:rFonts w:ascii="Cambria" w:eastAsia="Cambria" w:hAnsi="Cambria" w:cs="Cambria"/>
          <w:color w:val="000000"/>
        </w:rPr>
      </w:pPr>
    </w:p>
    <w:p w14:paraId="09B31A6A" w14:textId="77777777" w:rsidR="00A54219" w:rsidRPr="008B660D" w:rsidRDefault="0092190B" w:rsidP="008B660D">
      <w:pPr>
        <w:pBdr>
          <w:top w:val="nil"/>
          <w:left w:val="nil"/>
          <w:bottom w:val="nil"/>
          <w:right w:val="nil"/>
          <w:between w:val="nil"/>
        </w:pBdr>
        <w:tabs>
          <w:tab w:val="left" w:pos="7938"/>
        </w:tabs>
        <w:spacing w:before="120" w:after="120" w:line="240" w:lineRule="auto"/>
        <w:jc w:val="both"/>
        <w:rPr>
          <w:rFonts w:eastAsia="Comic Sans MS" w:cs="Comic Sans MS"/>
          <w:b/>
          <w:color w:val="000000"/>
          <w:sz w:val="24"/>
          <w:szCs w:val="24"/>
        </w:rPr>
      </w:pPr>
      <w:r>
        <w:rPr>
          <w:rFonts w:ascii="Cambria" w:eastAsia="Cambria" w:hAnsi="Cambria" w:cs="Cambria"/>
          <w:color w:val="000000"/>
        </w:rPr>
        <w:t xml:space="preserve">  </w:t>
      </w:r>
    </w:p>
    <w:p w14:paraId="37091612" w14:textId="77777777" w:rsidR="00A54219" w:rsidRPr="009D06FD" w:rsidRDefault="0092190B"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9D06FD">
        <w:rPr>
          <w:rFonts w:eastAsia="Cambria" w:cs="Cambria"/>
          <w:b/>
          <w:bCs/>
          <w:color w:val="000000"/>
          <w:sz w:val="24"/>
          <w:szCs w:val="24"/>
        </w:rPr>
        <w:t>SPECYFIKACJA WARUNKÓW ZAMÓWIENIA</w:t>
      </w:r>
      <w:r w:rsidRPr="009D06FD">
        <w:rPr>
          <w:rFonts w:eastAsia="Cambria" w:cs="Cambria"/>
          <w:color w:val="000000"/>
          <w:sz w:val="24"/>
          <w:szCs w:val="24"/>
        </w:rPr>
        <w:t xml:space="preserve"> (</w:t>
      </w:r>
      <w:r w:rsidR="001F304A" w:rsidRPr="009D06FD">
        <w:rPr>
          <w:rFonts w:eastAsia="Cambria" w:cs="Cambria"/>
          <w:color w:val="000000"/>
          <w:sz w:val="24"/>
          <w:szCs w:val="24"/>
        </w:rPr>
        <w:t xml:space="preserve">dalej - </w:t>
      </w:r>
      <w:r w:rsidRPr="009D06FD">
        <w:rPr>
          <w:rFonts w:eastAsia="Cambria" w:cs="Cambria"/>
          <w:color w:val="000000"/>
          <w:sz w:val="24"/>
          <w:szCs w:val="24"/>
        </w:rPr>
        <w:t>SWZ)</w:t>
      </w:r>
    </w:p>
    <w:p w14:paraId="72A087E7" w14:textId="77777777" w:rsidR="00A54219" w:rsidRPr="009D06FD" w:rsidRDefault="00A54219" w:rsidP="008B660D">
      <w:pPr>
        <w:pBdr>
          <w:top w:val="nil"/>
          <w:left w:val="nil"/>
          <w:bottom w:val="nil"/>
          <w:right w:val="nil"/>
          <w:between w:val="nil"/>
        </w:pBdr>
        <w:spacing w:before="120" w:after="120" w:line="240" w:lineRule="auto"/>
        <w:jc w:val="center"/>
        <w:rPr>
          <w:rFonts w:eastAsia="Cambria" w:cs="Cambria"/>
          <w:color w:val="000000"/>
          <w:sz w:val="24"/>
          <w:szCs w:val="24"/>
        </w:rPr>
      </w:pPr>
    </w:p>
    <w:p w14:paraId="138AA12E" w14:textId="77777777" w:rsidR="00A54219" w:rsidRPr="009A7907" w:rsidRDefault="0092190B" w:rsidP="008B660D">
      <w:pPr>
        <w:pBdr>
          <w:top w:val="nil"/>
          <w:left w:val="nil"/>
          <w:bottom w:val="nil"/>
          <w:right w:val="nil"/>
          <w:between w:val="nil"/>
        </w:pBdr>
        <w:spacing w:before="120" w:after="120" w:line="240" w:lineRule="auto"/>
        <w:jc w:val="center"/>
        <w:rPr>
          <w:rFonts w:eastAsia="Tahoma" w:cs="Tahoma"/>
          <w:sz w:val="24"/>
          <w:szCs w:val="24"/>
        </w:rPr>
      </w:pPr>
      <w:r w:rsidRPr="009A7907">
        <w:rPr>
          <w:rFonts w:eastAsia="Cambria" w:cs="Cambria"/>
          <w:b/>
          <w:sz w:val="24"/>
          <w:szCs w:val="24"/>
        </w:rPr>
        <w:t>zgodnie z kodami CPV</w:t>
      </w:r>
    </w:p>
    <w:p w14:paraId="485629B8" w14:textId="0EB91056" w:rsidR="00B20638" w:rsidRPr="00764E06" w:rsidRDefault="00ED7CFB" w:rsidP="008B660D">
      <w:pPr>
        <w:spacing w:before="120" w:after="120" w:line="240" w:lineRule="auto"/>
        <w:ind w:right="-1"/>
        <w:jc w:val="center"/>
        <w:rPr>
          <w:sz w:val="24"/>
          <w:szCs w:val="24"/>
        </w:rPr>
      </w:pPr>
      <w:r>
        <w:rPr>
          <w:rStyle w:val="st"/>
          <w:rFonts w:cs="Cambria"/>
          <w:sz w:val="24"/>
          <w:szCs w:val="24"/>
        </w:rPr>
        <w:t>33140000-3, 33141000-0, 33141110-4</w:t>
      </w:r>
    </w:p>
    <w:p w14:paraId="2C8B40AD" w14:textId="77777777" w:rsidR="00A54219" w:rsidRPr="009D06FD" w:rsidRDefault="00A54219" w:rsidP="008B660D">
      <w:pPr>
        <w:pBdr>
          <w:top w:val="nil"/>
          <w:left w:val="nil"/>
          <w:bottom w:val="nil"/>
          <w:right w:val="nil"/>
          <w:between w:val="nil"/>
        </w:pBdr>
        <w:spacing w:before="120" w:after="120" w:line="240" w:lineRule="auto"/>
        <w:ind w:left="3540"/>
        <w:jc w:val="center"/>
        <w:rPr>
          <w:rFonts w:eastAsia="Tahoma" w:cs="Tahoma"/>
          <w:color w:val="000000"/>
          <w:sz w:val="24"/>
          <w:szCs w:val="24"/>
        </w:rPr>
      </w:pPr>
    </w:p>
    <w:p w14:paraId="753CF59A" w14:textId="77777777" w:rsidR="00D9437E" w:rsidRPr="009B4BB1" w:rsidRDefault="00D9437E" w:rsidP="00D9437E">
      <w:pPr>
        <w:pBdr>
          <w:top w:val="nil"/>
          <w:left w:val="nil"/>
          <w:bottom w:val="nil"/>
          <w:right w:val="nil"/>
          <w:between w:val="nil"/>
        </w:pBdr>
        <w:spacing w:before="120" w:after="120"/>
        <w:jc w:val="center"/>
        <w:rPr>
          <w:rFonts w:eastAsia="Tahoma" w:cs="Tahoma"/>
          <w:color w:val="000000"/>
          <w:sz w:val="24"/>
          <w:szCs w:val="24"/>
        </w:rPr>
      </w:pPr>
      <w:r w:rsidRPr="009B4BB1">
        <w:rPr>
          <w:rFonts w:eastAsia="Tahoma" w:cs="Tahoma"/>
          <w:color w:val="000000"/>
          <w:sz w:val="24"/>
          <w:szCs w:val="24"/>
        </w:rPr>
        <w:t xml:space="preserve">Zamówienie o wartości </w:t>
      </w:r>
      <w:r w:rsidRPr="009B4BB1">
        <w:rPr>
          <w:rFonts w:eastAsia="Tahoma" w:cs="Tahoma"/>
          <w:b/>
          <w:bCs/>
          <w:color w:val="000000"/>
          <w:sz w:val="24"/>
          <w:szCs w:val="24"/>
        </w:rPr>
        <w:t xml:space="preserve">wyższej </w:t>
      </w:r>
      <w:r w:rsidRPr="009B4BB1">
        <w:rPr>
          <w:rFonts w:eastAsia="Tahoma" w:cs="Tahoma"/>
          <w:color w:val="000000"/>
          <w:sz w:val="24"/>
          <w:szCs w:val="24"/>
        </w:rPr>
        <w:t>niż próg określony na podstawie prawnej</w:t>
      </w:r>
    </w:p>
    <w:p w14:paraId="3EA6FD19" w14:textId="77777777" w:rsidR="00D9437E" w:rsidRPr="009B4BB1" w:rsidRDefault="00D9437E" w:rsidP="00D9437E">
      <w:pPr>
        <w:pBdr>
          <w:top w:val="nil"/>
          <w:left w:val="nil"/>
          <w:bottom w:val="nil"/>
          <w:right w:val="nil"/>
          <w:between w:val="nil"/>
        </w:pBdr>
        <w:jc w:val="center"/>
        <w:rPr>
          <w:rFonts w:eastAsia="Tahoma" w:cs="Tahoma"/>
          <w:color w:val="000000"/>
          <w:sz w:val="24"/>
          <w:szCs w:val="24"/>
        </w:rPr>
      </w:pPr>
      <w:r w:rsidRPr="009B4BB1">
        <w:rPr>
          <w:rFonts w:eastAsia="Tahoma" w:cs="Tahoma"/>
          <w:color w:val="000000"/>
          <w:sz w:val="24"/>
          <w:szCs w:val="24"/>
        </w:rPr>
        <w:t xml:space="preserve">wskazanej w </w:t>
      </w:r>
      <w:r w:rsidRPr="009B4BB1">
        <w:rPr>
          <w:rFonts w:eastAsia="Tahoma" w:cs="Tahoma"/>
          <w:b/>
          <w:bCs/>
          <w:color w:val="000000"/>
          <w:sz w:val="24"/>
          <w:szCs w:val="24"/>
        </w:rPr>
        <w:t>art. 3</w:t>
      </w:r>
      <w:r w:rsidRPr="009B4BB1">
        <w:rPr>
          <w:rFonts w:eastAsia="Tahoma" w:cs="Tahoma"/>
          <w:color w:val="000000"/>
          <w:sz w:val="24"/>
          <w:szCs w:val="24"/>
        </w:rPr>
        <w:t xml:space="preserve"> ustawa z dnia 11 września 2019 r. Prawo zamówień publicznych </w:t>
      </w:r>
    </w:p>
    <w:p w14:paraId="27486E24" w14:textId="5DF09B4F" w:rsidR="00D9437E" w:rsidRPr="009B4BB1" w:rsidRDefault="00D9437E" w:rsidP="00D9437E">
      <w:pPr>
        <w:pBdr>
          <w:top w:val="nil"/>
          <w:left w:val="nil"/>
          <w:bottom w:val="nil"/>
          <w:right w:val="nil"/>
          <w:between w:val="nil"/>
        </w:pBdr>
        <w:jc w:val="center"/>
        <w:rPr>
          <w:rFonts w:eastAsia="Tahoma" w:cs="Tahoma"/>
          <w:color w:val="000000"/>
          <w:sz w:val="24"/>
          <w:szCs w:val="24"/>
        </w:rPr>
      </w:pPr>
      <w:r w:rsidRPr="009B4BB1">
        <w:rPr>
          <w:rFonts w:eastAsia="Tahoma" w:cs="Tahoma"/>
          <w:color w:val="000000"/>
          <w:sz w:val="24"/>
          <w:szCs w:val="24"/>
        </w:rPr>
        <w:t>(Dz.U.</w:t>
      </w:r>
      <w:r w:rsidR="00DD19C9">
        <w:rPr>
          <w:rFonts w:eastAsia="Tahoma" w:cs="Tahoma"/>
          <w:color w:val="000000"/>
          <w:sz w:val="24"/>
          <w:szCs w:val="24"/>
        </w:rPr>
        <w:t>2022.</w:t>
      </w:r>
      <w:r w:rsidR="00F3699D">
        <w:rPr>
          <w:rFonts w:eastAsia="Tahoma" w:cs="Tahoma"/>
          <w:color w:val="000000"/>
          <w:sz w:val="24"/>
          <w:szCs w:val="24"/>
        </w:rPr>
        <w:t>1710</w:t>
      </w:r>
      <w:r w:rsidRPr="009B4BB1">
        <w:rPr>
          <w:rFonts w:eastAsia="Tahoma" w:cs="Tahoma"/>
          <w:color w:val="000000"/>
          <w:sz w:val="24"/>
          <w:szCs w:val="24"/>
        </w:rPr>
        <w:t xml:space="preserve"> z dnia </w:t>
      </w:r>
      <w:r w:rsidR="00F3699D">
        <w:rPr>
          <w:rFonts w:eastAsia="Tahoma" w:cs="Tahoma"/>
          <w:color w:val="000000"/>
          <w:sz w:val="24"/>
          <w:szCs w:val="24"/>
        </w:rPr>
        <w:t>2022.08.16</w:t>
      </w:r>
      <w:r w:rsidRPr="009B4BB1">
        <w:rPr>
          <w:rFonts w:eastAsia="Tahoma" w:cs="Tahoma"/>
          <w:color w:val="000000"/>
          <w:sz w:val="24"/>
          <w:szCs w:val="24"/>
        </w:rPr>
        <w:t xml:space="preserve"> – dalej: </w:t>
      </w:r>
      <w:proofErr w:type="spellStart"/>
      <w:r w:rsidRPr="009B4BB1">
        <w:rPr>
          <w:rFonts w:eastAsia="Tahoma" w:cs="Tahoma"/>
          <w:color w:val="000000"/>
          <w:sz w:val="24"/>
          <w:szCs w:val="24"/>
        </w:rPr>
        <w:t>p.z.p</w:t>
      </w:r>
      <w:proofErr w:type="spellEnd"/>
      <w:r w:rsidRPr="009B4BB1">
        <w:rPr>
          <w:rFonts w:eastAsia="Tahoma" w:cs="Tahoma"/>
          <w:color w:val="000000"/>
          <w:sz w:val="24"/>
          <w:szCs w:val="24"/>
        </w:rPr>
        <w:t>.);</w:t>
      </w:r>
    </w:p>
    <w:p w14:paraId="20B62E8D" w14:textId="77777777" w:rsidR="00D9437E" w:rsidRPr="009B4BB1" w:rsidRDefault="00D9437E" w:rsidP="00D9437E">
      <w:pPr>
        <w:pBdr>
          <w:top w:val="nil"/>
          <w:left w:val="nil"/>
          <w:bottom w:val="nil"/>
          <w:right w:val="nil"/>
          <w:between w:val="nil"/>
        </w:pBdr>
        <w:jc w:val="center"/>
        <w:rPr>
          <w:rFonts w:eastAsia="Tahoma" w:cs="Tahoma"/>
          <w:color w:val="000000"/>
          <w:sz w:val="24"/>
          <w:szCs w:val="24"/>
        </w:rPr>
      </w:pPr>
      <w:r w:rsidRPr="009B4BB1">
        <w:rPr>
          <w:rFonts w:eastAsia="Tahoma" w:cs="Tahoma"/>
          <w:color w:val="000000"/>
          <w:sz w:val="24"/>
          <w:szCs w:val="24"/>
        </w:rPr>
        <w:t xml:space="preserve">i ogłoszonego przez Prezesa Urzędu zamówień Publicznych w obwieszczeniu </w:t>
      </w:r>
      <w:r w:rsidRPr="009B4BB1">
        <w:rPr>
          <w:rFonts w:eastAsia="Tahoma" w:cs="Tahoma"/>
          <w:sz w:val="24"/>
          <w:szCs w:val="24"/>
        </w:rPr>
        <w:t>z dnia 3.12.2021 r.</w:t>
      </w:r>
      <w:r w:rsidRPr="009B4BB1">
        <w:rPr>
          <w:rFonts w:eastAsia="Tahoma" w:cs="Tahoma"/>
          <w:color w:val="FF0000"/>
          <w:sz w:val="24"/>
          <w:szCs w:val="24"/>
        </w:rPr>
        <w:t xml:space="preserve"> </w:t>
      </w:r>
      <w:r w:rsidRPr="009B4BB1">
        <w:rPr>
          <w:rFonts w:eastAsia="Tahoma" w:cs="Tahoma"/>
          <w:color w:val="000000"/>
          <w:sz w:val="24"/>
          <w:szCs w:val="24"/>
        </w:rPr>
        <w:t xml:space="preserve">w Dzienniku Urzędowym Rzeczypospolitej Polskiej "Monitor Polski" - Warszawa z dnia 15.12.2021 r. poz. 1177 </w:t>
      </w:r>
    </w:p>
    <w:p w14:paraId="0824980A" w14:textId="77777777" w:rsidR="00A02869" w:rsidRPr="00A02869" w:rsidRDefault="00A02869"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A02869">
        <w:rPr>
          <w:rFonts w:eastAsia="Tahoma" w:cs="Tahoma"/>
          <w:color w:val="000000"/>
          <w:sz w:val="24"/>
          <w:szCs w:val="24"/>
        </w:rPr>
        <w:t xml:space="preserve">prowadzonego w trybie i na zasadach określonych w </w:t>
      </w:r>
      <w:r w:rsidRPr="00B82CF6">
        <w:rPr>
          <w:rFonts w:eastAsia="Tahoma" w:cs="Tahoma"/>
          <w:b/>
          <w:bCs/>
          <w:color w:val="000000"/>
          <w:sz w:val="24"/>
          <w:szCs w:val="24"/>
        </w:rPr>
        <w:t>art. 132</w:t>
      </w:r>
      <w:r w:rsidRPr="00A02869">
        <w:rPr>
          <w:rFonts w:eastAsia="Tahoma" w:cs="Tahoma"/>
          <w:color w:val="000000"/>
          <w:sz w:val="24"/>
          <w:szCs w:val="24"/>
        </w:rPr>
        <w:t xml:space="preserve"> i nast. </w:t>
      </w:r>
      <w:proofErr w:type="spellStart"/>
      <w:r w:rsidRPr="00A02869">
        <w:rPr>
          <w:rFonts w:eastAsia="Tahoma" w:cs="Tahoma"/>
          <w:color w:val="000000"/>
          <w:sz w:val="24"/>
          <w:szCs w:val="24"/>
        </w:rPr>
        <w:t>p.z.p</w:t>
      </w:r>
      <w:proofErr w:type="spellEnd"/>
      <w:r w:rsidRPr="00A02869">
        <w:rPr>
          <w:rFonts w:eastAsia="Tahoma" w:cs="Tahoma"/>
          <w:color w:val="000000"/>
          <w:sz w:val="24"/>
          <w:szCs w:val="24"/>
        </w:rPr>
        <w:t xml:space="preserve">. - </w:t>
      </w:r>
      <w:r w:rsidRPr="00B82CF6">
        <w:rPr>
          <w:rFonts w:eastAsia="Tahoma" w:cs="Tahoma"/>
          <w:b/>
          <w:bCs/>
          <w:color w:val="000000"/>
          <w:sz w:val="24"/>
          <w:szCs w:val="24"/>
        </w:rPr>
        <w:t>przetargu nieograniczonego</w:t>
      </w:r>
    </w:p>
    <w:p w14:paraId="7EE96FAD" w14:textId="0A861F29" w:rsidR="00A02869" w:rsidRPr="008B660D" w:rsidRDefault="00A02869" w:rsidP="00A02869">
      <w:pPr>
        <w:pBdr>
          <w:top w:val="nil"/>
          <w:left w:val="nil"/>
          <w:bottom w:val="nil"/>
          <w:right w:val="nil"/>
          <w:between w:val="nil"/>
        </w:pBdr>
        <w:jc w:val="center"/>
        <w:rPr>
          <w:rFonts w:eastAsia="Tahoma" w:cs="Tahoma"/>
          <w:b/>
          <w:color w:val="000000"/>
          <w:sz w:val="24"/>
          <w:szCs w:val="24"/>
        </w:rPr>
      </w:pPr>
      <w:r w:rsidRPr="008B660D">
        <w:rPr>
          <w:rFonts w:eastAsia="Tahoma" w:cs="Tahoma"/>
          <w:b/>
          <w:color w:val="000000"/>
          <w:sz w:val="24"/>
          <w:szCs w:val="24"/>
        </w:rPr>
        <w:t xml:space="preserve">na dostawę </w:t>
      </w:r>
      <w:r w:rsidR="00E858EC">
        <w:rPr>
          <w:rFonts w:eastAsia="Tahoma" w:cs="Tahoma"/>
          <w:b/>
          <w:color w:val="000000"/>
          <w:sz w:val="24"/>
          <w:szCs w:val="24"/>
        </w:rPr>
        <w:t xml:space="preserve">wyrobów medycznych </w:t>
      </w:r>
      <w:r w:rsidR="00F3699D">
        <w:rPr>
          <w:rFonts w:eastAsia="Tahoma" w:cs="Tahoma"/>
          <w:b/>
          <w:color w:val="000000"/>
          <w:sz w:val="24"/>
          <w:szCs w:val="24"/>
        </w:rPr>
        <w:t>(</w:t>
      </w:r>
      <w:r w:rsidR="00ED7CFB">
        <w:rPr>
          <w:rFonts w:eastAsia="Tahoma" w:cs="Tahoma"/>
          <w:b/>
          <w:color w:val="000000"/>
          <w:sz w:val="24"/>
          <w:szCs w:val="24"/>
        </w:rPr>
        <w:t>jednorazowego użytku</w:t>
      </w:r>
      <w:r w:rsidR="00E858EC">
        <w:rPr>
          <w:rFonts w:eastAsia="Tahoma" w:cs="Tahoma"/>
          <w:b/>
          <w:color w:val="000000"/>
          <w:sz w:val="24"/>
          <w:szCs w:val="24"/>
        </w:rPr>
        <w:t>) dla Mazowieckiego Centrum Rehabilitacji STOCER Sp. z o.o.</w:t>
      </w:r>
      <w:r w:rsidR="008A381F">
        <w:rPr>
          <w:rFonts w:eastAsia="Tahoma" w:cs="Tahoma"/>
          <w:b/>
          <w:color w:val="000000"/>
          <w:sz w:val="24"/>
          <w:szCs w:val="24"/>
        </w:rPr>
        <w:t xml:space="preserve"> </w:t>
      </w:r>
      <w:r w:rsidR="00B63C7F">
        <w:rPr>
          <w:rFonts w:eastAsia="Tahoma" w:cs="Tahoma"/>
          <w:b/>
          <w:color w:val="000000"/>
          <w:sz w:val="24"/>
          <w:szCs w:val="24"/>
        </w:rPr>
        <w:t xml:space="preserve"> </w:t>
      </w:r>
      <w:r w:rsidR="00B564AD">
        <w:rPr>
          <w:rFonts w:eastAsia="Tahoma" w:cs="Tahoma"/>
          <w:b/>
          <w:color w:val="000000"/>
          <w:sz w:val="24"/>
          <w:szCs w:val="24"/>
        </w:rPr>
        <w:t xml:space="preserve"> </w:t>
      </w:r>
    </w:p>
    <w:p w14:paraId="5C6E3AF4" w14:textId="77777777" w:rsidR="004A08CE" w:rsidRPr="009D06FD" w:rsidRDefault="00A02869" w:rsidP="00A02869">
      <w:pPr>
        <w:pBdr>
          <w:top w:val="nil"/>
          <w:left w:val="nil"/>
          <w:bottom w:val="nil"/>
          <w:right w:val="nil"/>
          <w:between w:val="nil"/>
        </w:pBdr>
        <w:jc w:val="center"/>
        <w:rPr>
          <w:rFonts w:eastAsia="Tahoma" w:cs="Tahoma"/>
          <w:color w:val="000000"/>
          <w:sz w:val="24"/>
          <w:szCs w:val="24"/>
        </w:rPr>
      </w:pPr>
      <w:r w:rsidRPr="00A02869">
        <w:rPr>
          <w:rFonts w:eastAsia="Tahoma" w:cs="Tahoma"/>
          <w:color w:val="000000"/>
          <w:sz w:val="24"/>
          <w:szCs w:val="24"/>
        </w:rPr>
        <w:t xml:space="preserve">                                            </w:t>
      </w:r>
    </w:p>
    <w:p w14:paraId="0BD88D44" w14:textId="77777777" w:rsidR="004A08CE" w:rsidRPr="009D06FD" w:rsidRDefault="004A08CE" w:rsidP="004A08CE">
      <w:pPr>
        <w:pBdr>
          <w:top w:val="nil"/>
          <w:left w:val="nil"/>
          <w:bottom w:val="nil"/>
          <w:right w:val="nil"/>
          <w:between w:val="nil"/>
        </w:pBdr>
        <w:jc w:val="center"/>
        <w:rPr>
          <w:rFonts w:eastAsia="Tahoma" w:cs="Tahoma"/>
          <w:color w:val="000000"/>
          <w:sz w:val="24"/>
          <w:szCs w:val="24"/>
        </w:rPr>
      </w:pPr>
    </w:p>
    <w:p w14:paraId="0DB02F64" w14:textId="77777777" w:rsidR="00A54219" w:rsidRPr="009D06FD" w:rsidRDefault="00A54219" w:rsidP="008B660D">
      <w:pPr>
        <w:pBdr>
          <w:top w:val="nil"/>
          <w:left w:val="nil"/>
          <w:bottom w:val="nil"/>
          <w:right w:val="nil"/>
          <w:between w:val="nil"/>
        </w:pBdr>
        <w:ind w:left="2832"/>
        <w:jc w:val="both"/>
        <w:rPr>
          <w:rFonts w:eastAsia="Tahoma" w:cs="Tahoma"/>
          <w:color w:val="000000"/>
          <w:sz w:val="24"/>
          <w:szCs w:val="24"/>
        </w:rPr>
      </w:pPr>
    </w:p>
    <w:p w14:paraId="3B16BFF5" w14:textId="77777777" w:rsidR="00A54219" w:rsidRPr="009D06FD" w:rsidRDefault="0092190B">
      <w:pPr>
        <w:pBdr>
          <w:top w:val="nil"/>
          <w:left w:val="nil"/>
          <w:bottom w:val="nil"/>
          <w:right w:val="nil"/>
          <w:between w:val="nil"/>
        </w:pBdr>
        <w:ind w:left="2832"/>
        <w:jc w:val="both"/>
        <w:rPr>
          <w:rFonts w:eastAsia="Tahoma" w:cs="Tahoma"/>
          <w:color w:val="000000"/>
          <w:sz w:val="24"/>
          <w:szCs w:val="24"/>
        </w:rPr>
      </w:pPr>
      <w:r w:rsidRPr="009D06FD">
        <w:rPr>
          <w:rFonts w:eastAsia="Cambria" w:cs="Cambria"/>
          <w:color w:val="000000"/>
          <w:sz w:val="24"/>
          <w:szCs w:val="24"/>
        </w:rPr>
        <w:t> </w:t>
      </w:r>
    </w:p>
    <w:p w14:paraId="72CEEF6B" w14:textId="77777777" w:rsidR="00A54219" w:rsidRPr="009D06FD" w:rsidRDefault="0092190B">
      <w:pPr>
        <w:pBdr>
          <w:top w:val="nil"/>
          <w:left w:val="nil"/>
          <w:bottom w:val="nil"/>
          <w:right w:val="nil"/>
          <w:between w:val="nil"/>
        </w:pBdr>
        <w:ind w:left="6372" w:firstLine="707"/>
        <w:jc w:val="both"/>
        <w:rPr>
          <w:rFonts w:eastAsia="Tahoma" w:cs="Tahoma"/>
          <w:color w:val="000000"/>
          <w:sz w:val="24"/>
          <w:szCs w:val="24"/>
        </w:rPr>
      </w:pPr>
      <w:r w:rsidRPr="009D06FD">
        <w:rPr>
          <w:rFonts w:eastAsia="Cambria" w:cs="Cambria"/>
          <w:color w:val="000000"/>
          <w:sz w:val="24"/>
          <w:szCs w:val="24"/>
        </w:rPr>
        <w:t xml:space="preserve">      </w:t>
      </w:r>
      <w:r w:rsidRPr="009D06FD">
        <w:rPr>
          <w:rFonts w:eastAsia="Cambria" w:cs="Cambria"/>
          <w:i/>
          <w:color w:val="000000"/>
          <w:sz w:val="24"/>
          <w:szCs w:val="24"/>
        </w:rPr>
        <w:t>Zatwierdzam:</w:t>
      </w:r>
    </w:p>
    <w:p w14:paraId="07C3DEC6" w14:textId="77777777" w:rsidR="00A54219" w:rsidRPr="009D06FD" w:rsidRDefault="0092190B" w:rsidP="0098600B">
      <w:pPr>
        <w:pBdr>
          <w:top w:val="nil"/>
          <w:left w:val="nil"/>
          <w:bottom w:val="nil"/>
          <w:right w:val="nil"/>
          <w:between w:val="nil"/>
        </w:pBdr>
        <w:jc w:val="both"/>
        <w:rPr>
          <w:rFonts w:eastAsia="Tahoma" w:cs="Tahoma"/>
          <w:color w:val="000000"/>
          <w:sz w:val="24"/>
          <w:szCs w:val="24"/>
        </w:rPr>
      </w:pPr>
      <w:r w:rsidRPr="009D06FD">
        <w:rPr>
          <w:rFonts w:eastAsia="Cambria" w:cs="Cambria"/>
          <w:color w:val="000000"/>
          <w:sz w:val="24"/>
          <w:szCs w:val="24"/>
        </w:rPr>
        <w:t> </w:t>
      </w:r>
    </w:p>
    <w:p w14:paraId="004611FF" w14:textId="77777777" w:rsidR="00A54219" w:rsidRDefault="0092190B" w:rsidP="0098600B">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sidR="008B660D">
        <w:rPr>
          <w:rFonts w:ascii="Cambria" w:eastAsia="Cambria" w:hAnsi="Cambria" w:cs="Cambria"/>
          <w:color w:val="000000"/>
        </w:rPr>
        <w:tab/>
      </w:r>
      <w:r w:rsidR="008B660D">
        <w:rPr>
          <w:rFonts w:ascii="Cambria" w:eastAsia="Cambria" w:hAnsi="Cambria" w:cs="Cambria"/>
          <w:color w:val="000000"/>
        </w:rPr>
        <w:tab/>
      </w:r>
    </w:p>
    <w:p w14:paraId="1B2D22BB" w14:textId="77777777" w:rsidR="00B564AD" w:rsidRDefault="00B564AD" w:rsidP="0098600B">
      <w:pPr>
        <w:pBdr>
          <w:top w:val="nil"/>
          <w:left w:val="nil"/>
          <w:bottom w:val="nil"/>
          <w:right w:val="nil"/>
          <w:between w:val="nil"/>
        </w:pBdr>
        <w:rPr>
          <w:rFonts w:ascii="Cambria" w:eastAsia="Cambria" w:hAnsi="Cambria" w:cs="Cambria"/>
          <w:color w:val="000000"/>
        </w:rPr>
      </w:pPr>
    </w:p>
    <w:p w14:paraId="0839C013" w14:textId="77777777" w:rsidR="00860581" w:rsidRDefault="00860581" w:rsidP="0098600B">
      <w:pPr>
        <w:pBdr>
          <w:top w:val="nil"/>
          <w:left w:val="nil"/>
          <w:bottom w:val="nil"/>
          <w:right w:val="nil"/>
          <w:between w:val="nil"/>
        </w:pBdr>
        <w:jc w:val="center"/>
        <w:rPr>
          <w:rFonts w:ascii="Cambria" w:eastAsia="Cambria" w:hAnsi="Cambria" w:cs="Cambria"/>
          <w:color w:val="FF0000"/>
        </w:rPr>
      </w:pPr>
    </w:p>
    <w:p w14:paraId="0A914716" w14:textId="722005C6" w:rsidR="008B660D" w:rsidRPr="006F7622" w:rsidRDefault="008B660D" w:rsidP="0098600B">
      <w:pPr>
        <w:pBdr>
          <w:top w:val="nil"/>
          <w:left w:val="nil"/>
          <w:bottom w:val="nil"/>
          <w:right w:val="nil"/>
          <w:between w:val="nil"/>
        </w:pBdr>
        <w:jc w:val="center"/>
        <w:rPr>
          <w:rFonts w:ascii="Cambria" w:eastAsia="Tahoma" w:hAnsi="Cambria" w:cs="Tahoma"/>
          <w:sz w:val="24"/>
          <w:szCs w:val="24"/>
        </w:rPr>
      </w:pPr>
      <w:r w:rsidRPr="006F7622">
        <w:rPr>
          <w:rFonts w:ascii="Cambria" w:eastAsia="Tahoma" w:hAnsi="Cambria" w:cs="Tahoma"/>
          <w:sz w:val="24"/>
          <w:szCs w:val="24"/>
        </w:rPr>
        <w:t xml:space="preserve">Konstancin-Jeziorna, </w:t>
      </w:r>
      <w:r w:rsidR="00860581">
        <w:rPr>
          <w:rFonts w:ascii="Cambria" w:eastAsia="Tahoma" w:hAnsi="Cambria" w:cs="Tahoma"/>
          <w:sz w:val="24"/>
          <w:szCs w:val="24"/>
        </w:rPr>
        <w:t>…….</w:t>
      </w:r>
      <w:r w:rsidR="00ED7CFB">
        <w:rPr>
          <w:rFonts w:ascii="Cambria" w:eastAsia="Tahoma" w:hAnsi="Cambria" w:cs="Tahoma"/>
          <w:sz w:val="24"/>
          <w:szCs w:val="24"/>
        </w:rPr>
        <w:t>2023</w:t>
      </w:r>
      <w:r w:rsidRPr="006F7622">
        <w:rPr>
          <w:rFonts w:ascii="Cambria" w:eastAsia="Tahoma" w:hAnsi="Cambria" w:cs="Tahoma"/>
          <w:sz w:val="24"/>
          <w:szCs w:val="24"/>
        </w:rPr>
        <w:t xml:space="preserve"> r.</w:t>
      </w:r>
    </w:p>
    <w:p w14:paraId="0260CDC5" w14:textId="77777777" w:rsidR="00EE73E2" w:rsidRPr="00EE73E2" w:rsidRDefault="00EE73E2" w:rsidP="00EE73E2">
      <w:pPr>
        <w:pBdr>
          <w:top w:val="nil"/>
          <w:left w:val="nil"/>
          <w:bottom w:val="nil"/>
          <w:right w:val="nil"/>
          <w:between w:val="nil"/>
        </w:pBdr>
        <w:rPr>
          <w:b/>
          <w:bCs/>
          <w:sz w:val="24"/>
          <w:szCs w:val="24"/>
        </w:rPr>
      </w:pPr>
      <w:r w:rsidRPr="00EE73E2">
        <w:rPr>
          <w:b/>
          <w:bCs/>
          <w:sz w:val="24"/>
          <w:szCs w:val="24"/>
        </w:rPr>
        <w:lastRenderedPageBreak/>
        <w:t>INFORMACJE WPROWADZAJĄCE</w:t>
      </w:r>
    </w:p>
    <w:p w14:paraId="56C2A993" w14:textId="77777777" w:rsidR="00EE73E2" w:rsidRDefault="00EE73E2" w:rsidP="00EE73E2">
      <w:pPr>
        <w:pBdr>
          <w:top w:val="nil"/>
          <w:left w:val="nil"/>
          <w:bottom w:val="nil"/>
          <w:right w:val="nil"/>
          <w:between w:val="nil"/>
        </w:pBdr>
        <w:rPr>
          <w:sz w:val="24"/>
          <w:szCs w:val="24"/>
        </w:rPr>
      </w:pPr>
    </w:p>
    <w:p w14:paraId="04F0504A" w14:textId="77777777" w:rsidR="0029123A" w:rsidRPr="00EE73E2" w:rsidRDefault="00EE73E2" w:rsidP="00EE73E2">
      <w:pPr>
        <w:pBdr>
          <w:top w:val="nil"/>
          <w:left w:val="nil"/>
          <w:bottom w:val="nil"/>
          <w:right w:val="nil"/>
          <w:between w:val="nil"/>
        </w:pBdr>
        <w:rPr>
          <w:sz w:val="24"/>
          <w:szCs w:val="24"/>
        </w:rPr>
      </w:pPr>
      <w:r w:rsidRPr="00EE73E2">
        <w:rPr>
          <w:sz w:val="24"/>
          <w:szCs w:val="24"/>
        </w:rPr>
        <w:t xml:space="preserve">Użyte w </w:t>
      </w:r>
      <w:r w:rsidRPr="00EE73E2">
        <w:rPr>
          <w:b/>
          <w:bCs/>
          <w:sz w:val="24"/>
          <w:szCs w:val="24"/>
        </w:rPr>
        <w:t>Specyfikacji Warunków Zamówienia</w:t>
      </w:r>
      <w:r w:rsidRPr="00EE73E2">
        <w:rPr>
          <w:sz w:val="24"/>
          <w:szCs w:val="24"/>
        </w:rPr>
        <w:t xml:space="preserve"> terminy mają następujące znaczenie:</w:t>
      </w:r>
    </w:p>
    <w:p w14:paraId="1244CFDF" w14:textId="77777777" w:rsidR="0029123A" w:rsidRPr="0029123A" w:rsidRDefault="00EE73E2" w:rsidP="0029123A">
      <w:pPr>
        <w:pBdr>
          <w:top w:val="nil"/>
          <w:left w:val="nil"/>
          <w:bottom w:val="nil"/>
          <w:right w:val="nil"/>
          <w:between w:val="nil"/>
        </w:pBdr>
        <w:rPr>
          <w:sz w:val="24"/>
          <w:szCs w:val="24"/>
        </w:rPr>
      </w:pPr>
      <w:r w:rsidRPr="00EE73E2">
        <w:rPr>
          <w:sz w:val="24"/>
          <w:szCs w:val="24"/>
        </w:rPr>
        <w:t>•</w:t>
      </w:r>
      <w:r w:rsidRPr="00EE73E2">
        <w:rPr>
          <w:sz w:val="24"/>
          <w:szCs w:val="24"/>
        </w:rPr>
        <w:tab/>
        <w:t xml:space="preserve">Zamawiający – </w:t>
      </w:r>
      <w:r w:rsidR="0029123A" w:rsidRPr="00A9758F">
        <w:rPr>
          <w:b/>
          <w:bCs/>
          <w:sz w:val="24"/>
          <w:szCs w:val="24"/>
        </w:rPr>
        <w:t>MAZOWIECKIE CENTRUM REHABILITACJI „STOCER” Sp. z o.o.</w:t>
      </w:r>
    </w:p>
    <w:p w14:paraId="74E75F32" w14:textId="77777777" w:rsidR="0029123A" w:rsidRPr="00EE73E2" w:rsidRDefault="0029123A" w:rsidP="0029123A">
      <w:pPr>
        <w:pBdr>
          <w:top w:val="nil"/>
          <w:left w:val="nil"/>
          <w:bottom w:val="nil"/>
          <w:right w:val="nil"/>
          <w:between w:val="nil"/>
        </w:pBdr>
        <w:rPr>
          <w:sz w:val="24"/>
          <w:szCs w:val="24"/>
        </w:rPr>
      </w:pPr>
      <w:r w:rsidRPr="0029123A">
        <w:rPr>
          <w:sz w:val="24"/>
          <w:szCs w:val="24"/>
        </w:rPr>
        <w:t>ul. Wierzejewskiego 12, 05-510 Konstancin – Jeziorna</w:t>
      </w:r>
      <w:r>
        <w:rPr>
          <w:sz w:val="24"/>
          <w:szCs w:val="24"/>
        </w:rPr>
        <w:t>;</w:t>
      </w:r>
    </w:p>
    <w:p w14:paraId="6B3C026A" w14:textId="77777777" w:rsidR="0029123A" w:rsidRPr="00EE73E2" w:rsidRDefault="00EE73E2" w:rsidP="00EE73E2">
      <w:pPr>
        <w:pBdr>
          <w:top w:val="nil"/>
          <w:left w:val="nil"/>
          <w:bottom w:val="nil"/>
          <w:right w:val="nil"/>
          <w:between w:val="nil"/>
        </w:pBdr>
        <w:rPr>
          <w:sz w:val="24"/>
          <w:szCs w:val="24"/>
        </w:rPr>
      </w:pPr>
      <w:r w:rsidRPr="00EE73E2">
        <w:rPr>
          <w:sz w:val="24"/>
          <w:szCs w:val="24"/>
        </w:rPr>
        <w:t>•</w:t>
      </w:r>
      <w:r w:rsidRPr="00EE73E2">
        <w:rPr>
          <w:sz w:val="24"/>
          <w:szCs w:val="24"/>
        </w:rPr>
        <w:tab/>
        <w:t>SWZ – Specyfikacja Warunków Zamówienia;</w:t>
      </w:r>
    </w:p>
    <w:p w14:paraId="78358315" w14:textId="720A99BC"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t>
      </w:r>
      <w:proofErr w:type="spellStart"/>
      <w:r w:rsidRPr="00EE73E2">
        <w:rPr>
          <w:sz w:val="24"/>
          <w:szCs w:val="24"/>
        </w:rPr>
        <w:t>p.z.p</w:t>
      </w:r>
      <w:proofErr w:type="spellEnd"/>
      <w:r w:rsidRPr="00EE73E2">
        <w:rPr>
          <w:sz w:val="24"/>
          <w:szCs w:val="24"/>
        </w:rPr>
        <w:t>.” - ustawa z dnia 11 września 2019 r. Prawo zamówień publicznych (Dz.U.</w:t>
      </w:r>
      <w:r w:rsidR="00F3699D">
        <w:rPr>
          <w:sz w:val="24"/>
          <w:szCs w:val="24"/>
        </w:rPr>
        <w:t>2022.1710</w:t>
      </w:r>
      <w:r w:rsidRPr="00EE73E2">
        <w:rPr>
          <w:sz w:val="24"/>
          <w:szCs w:val="24"/>
        </w:rPr>
        <w:t xml:space="preserve"> z dnia </w:t>
      </w:r>
      <w:r w:rsidR="00F3699D">
        <w:rPr>
          <w:sz w:val="24"/>
          <w:szCs w:val="24"/>
        </w:rPr>
        <w:t>2022.08.16</w:t>
      </w:r>
      <w:r w:rsidRPr="00EE73E2">
        <w:rPr>
          <w:sz w:val="24"/>
          <w:szCs w:val="24"/>
        </w:rPr>
        <w:t>);</w:t>
      </w:r>
    </w:p>
    <w:p w14:paraId="37F2B018"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cena - należy przez to rozumieć cenę w rozumieniu </w:t>
      </w:r>
      <w:r w:rsidRPr="00612B67">
        <w:rPr>
          <w:b/>
          <w:bCs/>
          <w:sz w:val="24"/>
          <w:szCs w:val="24"/>
        </w:rPr>
        <w:t>art. 3 ust. 1 pkt 1</w:t>
      </w:r>
      <w:r w:rsidRPr="00EE73E2">
        <w:rPr>
          <w:sz w:val="24"/>
          <w:szCs w:val="24"/>
        </w:rPr>
        <w:t xml:space="preserve"> i </w:t>
      </w:r>
      <w:r w:rsidRPr="00612B67">
        <w:rPr>
          <w:b/>
          <w:bCs/>
          <w:sz w:val="24"/>
          <w:szCs w:val="24"/>
        </w:rPr>
        <w:t>ust. 2</w:t>
      </w:r>
      <w:r w:rsidRPr="00EE73E2">
        <w:rPr>
          <w:sz w:val="24"/>
          <w:szCs w:val="24"/>
        </w:rPr>
        <w:t xml:space="preserve"> ustawy z dnia 9 maja 2014 r. o informowaniu o cenach towarów i usług (Dz. U. z 2019 r. poz. 178), nawet jeżeli jest płacona na rzecz osoby niebędącej przedsiębiorcą;</w:t>
      </w:r>
    </w:p>
    <w:p w14:paraId="745A5F1C" w14:textId="77777777" w:rsidR="0029123A" w:rsidRPr="00EE73E2" w:rsidRDefault="00EE73E2" w:rsidP="009A7907">
      <w:pPr>
        <w:pBdr>
          <w:top w:val="nil"/>
          <w:left w:val="nil"/>
          <w:bottom w:val="nil"/>
          <w:right w:val="nil"/>
          <w:between w:val="nil"/>
        </w:pBdr>
        <w:jc w:val="both"/>
        <w:rPr>
          <w:sz w:val="24"/>
          <w:szCs w:val="24"/>
        </w:rPr>
      </w:pPr>
      <w:r w:rsidRPr="00EE73E2">
        <w:rPr>
          <w:sz w:val="24"/>
          <w:szCs w:val="24"/>
        </w:rPr>
        <w:t>•</w:t>
      </w:r>
      <w:r w:rsidRPr="00EE73E2">
        <w:rPr>
          <w:sz w:val="24"/>
          <w:szCs w:val="24"/>
        </w:rPr>
        <w:tab/>
        <w:t>cykl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14:paraId="49FF9F92"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6E997B2E"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11177712"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kierownik zamawiającego - należy przez to rozumieć osobę lub organ, który zgodnie z obowiązującymi przepisami, statutem lub umową, jest uprawniony do zarządzania zamawiającym, z wyłączeniem pełnomocników ustanowionych przez zamawiającego;</w:t>
      </w:r>
    </w:p>
    <w:p w14:paraId="4C3F9B9F"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oferta częściowa - należy przez to rozumieć ofertę przewidującą, zgodnie z dokumentami zamówienia, wykonanie części zamówienia, pakietu;</w:t>
      </w:r>
    </w:p>
    <w:p w14:paraId="3F41F170"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5FD824E3" w14:textId="77777777" w:rsid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w:t>
      </w:r>
      <w:r w:rsidRPr="00612B67">
        <w:rPr>
          <w:b/>
          <w:bCs/>
          <w:sz w:val="24"/>
          <w:szCs w:val="24"/>
        </w:rPr>
        <w:t>art. 125 ust. 1</w:t>
      </w:r>
      <w:r w:rsidRPr="00EE73E2">
        <w:rPr>
          <w:sz w:val="24"/>
          <w:szCs w:val="24"/>
        </w:rPr>
        <w:t xml:space="preserve"> </w:t>
      </w:r>
      <w:proofErr w:type="spellStart"/>
      <w:r w:rsidRPr="00EE73E2">
        <w:rPr>
          <w:sz w:val="24"/>
          <w:szCs w:val="24"/>
        </w:rPr>
        <w:t>p.z.p</w:t>
      </w:r>
      <w:proofErr w:type="spellEnd"/>
      <w:r w:rsidRPr="00EE73E2">
        <w:rPr>
          <w:sz w:val="24"/>
          <w:szCs w:val="24"/>
        </w:rPr>
        <w:t>.;</w:t>
      </w:r>
    </w:p>
    <w:p w14:paraId="020BF215" w14:textId="77777777" w:rsidR="00293366" w:rsidRPr="00EE73E2" w:rsidRDefault="00293366" w:rsidP="00427E4F">
      <w:pPr>
        <w:pBdr>
          <w:top w:val="nil"/>
          <w:left w:val="nil"/>
          <w:bottom w:val="nil"/>
          <w:right w:val="nil"/>
          <w:between w:val="nil"/>
        </w:pBdr>
        <w:jc w:val="both"/>
        <w:rPr>
          <w:sz w:val="24"/>
          <w:szCs w:val="24"/>
        </w:rPr>
      </w:pPr>
    </w:p>
    <w:p w14:paraId="1F52CC66"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lastRenderedPageBreak/>
        <w:t>•</w:t>
      </w:r>
      <w:r w:rsidRPr="00EE73E2">
        <w:rPr>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46782472"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protokół postępowania - należy przez to rozumieć dokument sporządzany przez zamawiającego, który potwierdza przebieg postępowania o udzielenie zamówienia;</w:t>
      </w:r>
    </w:p>
    <w:p w14:paraId="0A1B0D86"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4AE27491"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komunikacji elektronicznej - należy przez to rozumieć środki komunikacji elektronicznej w rozumieniu ustawy z dnia 18 lipca 2002 r. o świadczeniu usług drogą elektroniczną (Dz. U. z 2019 r. poz. 123 i 730);</w:t>
      </w:r>
    </w:p>
    <w:p w14:paraId="6C9EC2ED"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publiczne - należy przez to rozumieć środki publiczne w rozumieniu przepisów ustawy z dnia 27 sierpnia 2009 r. o finansach publicznych;</w:t>
      </w:r>
    </w:p>
    <w:p w14:paraId="21A8FFA7" w14:textId="77777777" w:rsidR="00293366"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udzielenie zamówienia - należy przez to rozumieć zawarcie umowy w sprawie zamówienia publicznego;</w:t>
      </w:r>
    </w:p>
    <w:p w14:paraId="6B645F64"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umowa o podwykonawstwo - należy przez to rozumieć umowę w formie pisemnej o charakterze odpłatnym, zawartą między wykonawcą a podwykonawcą, na mocy której podwykonawca zobowiązuje się wykonać część zamówienia;</w:t>
      </w:r>
    </w:p>
    <w:p w14:paraId="04AC623D"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644168A5"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3C585B68" w14:textId="77777777" w:rsidR="00EE73E2"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System - platforma zakupowa pod adresem:</w:t>
      </w:r>
    </w:p>
    <w:p w14:paraId="24B779FA" w14:textId="77777777" w:rsidR="00A23837" w:rsidRPr="00EE73E2" w:rsidRDefault="00EE73E2" w:rsidP="00A23837">
      <w:pPr>
        <w:pBdr>
          <w:top w:val="nil"/>
          <w:left w:val="nil"/>
          <w:bottom w:val="nil"/>
          <w:right w:val="nil"/>
          <w:between w:val="nil"/>
        </w:pBdr>
        <w:jc w:val="both"/>
        <w:rPr>
          <w:sz w:val="24"/>
          <w:szCs w:val="24"/>
        </w:rPr>
      </w:pPr>
      <w:r w:rsidRPr="00EE73E2">
        <w:rPr>
          <w:sz w:val="24"/>
          <w:szCs w:val="24"/>
        </w:rPr>
        <w:t xml:space="preserve"> </w:t>
      </w:r>
      <w:r w:rsidR="00A23837" w:rsidRPr="00F04702">
        <w:rPr>
          <w:rStyle w:val="Hipercze"/>
          <w:sz w:val="24"/>
          <w:szCs w:val="24"/>
        </w:rPr>
        <w:t>https://platformazakupowa.pl/pn/stocer</w:t>
      </w:r>
    </w:p>
    <w:p w14:paraId="2DCF3374" w14:textId="77777777" w:rsidR="00A23837" w:rsidRPr="00EE73E2" w:rsidRDefault="00A23837" w:rsidP="00A23837">
      <w:pPr>
        <w:pBdr>
          <w:top w:val="nil"/>
          <w:left w:val="nil"/>
          <w:bottom w:val="nil"/>
          <w:right w:val="nil"/>
          <w:between w:val="nil"/>
        </w:pBdr>
        <w:jc w:val="both"/>
        <w:rPr>
          <w:sz w:val="24"/>
          <w:szCs w:val="24"/>
        </w:rPr>
      </w:pPr>
    </w:p>
    <w:p w14:paraId="00F5B57F" w14:textId="77777777" w:rsidR="00A54219" w:rsidRDefault="00A54219" w:rsidP="009A7907">
      <w:pPr>
        <w:rPr>
          <w:sz w:val="24"/>
          <w:szCs w:val="24"/>
        </w:rPr>
      </w:pPr>
    </w:p>
    <w:p w14:paraId="6D408022" w14:textId="77777777" w:rsidR="009A7907" w:rsidRPr="009A7907" w:rsidRDefault="009A7907" w:rsidP="009A7907">
      <w:pPr>
        <w:rPr>
          <w:rFonts w:ascii="Cambria" w:eastAsia="Cambria" w:hAnsi="Cambria" w:cs="Cambria"/>
          <w:color w:val="FF0000"/>
          <w:sz w:val="24"/>
          <w:szCs w:val="24"/>
        </w:rPr>
      </w:pPr>
    </w:p>
    <w:p w14:paraId="5E807EA1" w14:textId="77777777"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lastRenderedPageBreak/>
        <w:t>T</w:t>
      </w:r>
      <w:r w:rsidR="00CC72E0">
        <w:rPr>
          <w:rFonts w:ascii="Cambria" w:eastAsia="Cambria" w:hAnsi="Cambria" w:cs="Cambria"/>
          <w:b/>
          <w:color w:val="000000"/>
        </w:rPr>
        <w:t>RYB ZAMÓWIENIA:</w:t>
      </w:r>
    </w:p>
    <w:p w14:paraId="0286C99F" w14:textId="77777777" w:rsidR="0016244D" w:rsidRPr="009A7907" w:rsidRDefault="0016244D"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1.</w:t>
      </w:r>
      <w:r w:rsidR="00D01AC0" w:rsidRPr="009A7907">
        <w:rPr>
          <w:rFonts w:ascii="Cambria" w:eastAsia="Cambria" w:hAnsi="Cambria" w:cs="Cambria"/>
          <w:color w:val="000000"/>
        </w:rPr>
        <w:t xml:space="preserve"> </w:t>
      </w:r>
      <w:r w:rsidRPr="009A7907">
        <w:rPr>
          <w:rFonts w:ascii="Cambria" w:eastAsia="Cambria" w:hAnsi="Cambria" w:cs="Cambria"/>
          <w:color w:val="000000"/>
        </w:rPr>
        <w:t>Postępowanie prowadzone jest w</w:t>
      </w:r>
      <w:r w:rsidR="00A02869" w:rsidRPr="009A7907">
        <w:rPr>
          <w:rFonts w:ascii="Cambria" w:eastAsia="Cambria" w:hAnsi="Cambria" w:cs="Cambria"/>
          <w:color w:val="000000"/>
        </w:rPr>
        <w:t xml:space="preserve"> trybie </w:t>
      </w:r>
      <w:r w:rsidR="00A02869" w:rsidRPr="009A7907">
        <w:rPr>
          <w:rFonts w:ascii="Cambria" w:eastAsia="Cambria" w:hAnsi="Cambria" w:cs="Cambria"/>
          <w:b/>
          <w:bCs/>
          <w:color w:val="000000"/>
        </w:rPr>
        <w:t>przetargu nieograniczonego</w:t>
      </w:r>
      <w:r w:rsidR="00A02869" w:rsidRPr="009A7907">
        <w:rPr>
          <w:rFonts w:ascii="Cambria" w:eastAsia="Cambria" w:hAnsi="Cambria" w:cs="Cambria"/>
          <w:color w:val="000000"/>
        </w:rPr>
        <w:t xml:space="preserve">, na podstawie </w:t>
      </w:r>
      <w:r w:rsidR="00A02869" w:rsidRPr="009A7907">
        <w:rPr>
          <w:rFonts w:ascii="Cambria" w:eastAsia="Cambria" w:hAnsi="Cambria" w:cs="Cambria"/>
          <w:b/>
          <w:bCs/>
          <w:color w:val="000000"/>
        </w:rPr>
        <w:t>art. 132</w:t>
      </w:r>
      <w:r w:rsidR="00A02869" w:rsidRPr="009A7907">
        <w:rPr>
          <w:rFonts w:ascii="Cambria" w:eastAsia="Cambria" w:hAnsi="Cambria" w:cs="Cambria"/>
          <w:color w:val="000000"/>
        </w:rPr>
        <w:t xml:space="preserve"> i nast. </w:t>
      </w:r>
      <w:proofErr w:type="spellStart"/>
      <w:r w:rsidR="00A02869" w:rsidRPr="009A7907">
        <w:rPr>
          <w:rFonts w:ascii="Cambria" w:eastAsia="Cambria" w:hAnsi="Cambria" w:cs="Cambria"/>
          <w:color w:val="000000"/>
        </w:rPr>
        <w:t>p.z.p</w:t>
      </w:r>
      <w:proofErr w:type="spellEnd"/>
      <w:r w:rsidR="00A02869" w:rsidRPr="009A7907">
        <w:rPr>
          <w:rFonts w:ascii="Cambria" w:eastAsia="Cambria" w:hAnsi="Cambria" w:cs="Cambria"/>
          <w:color w:val="000000"/>
        </w:rPr>
        <w:t>.</w:t>
      </w:r>
    </w:p>
    <w:p w14:paraId="07F19828" w14:textId="77777777" w:rsidR="0016244D"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2</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Wartość </w:t>
      </w:r>
      <w:r w:rsidR="00065777" w:rsidRPr="009A7907">
        <w:rPr>
          <w:rFonts w:ascii="Cambria" w:eastAsia="Cambria" w:hAnsi="Cambria" w:cs="Cambria"/>
          <w:color w:val="000000"/>
        </w:rPr>
        <w:t xml:space="preserve">zamówienia </w:t>
      </w:r>
      <w:r w:rsidRPr="009A7907">
        <w:rPr>
          <w:rFonts w:ascii="Cambria" w:eastAsia="Cambria" w:hAnsi="Cambria" w:cs="Cambria"/>
          <w:color w:val="000000"/>
        </w:rPr>
        <w:t>jest wyższa niż</w:t>
      </w:r>
      <w:r w:rsidR="0016244D" w:rsidRPr="009A7907">
        <w:rPr>
          <w:rFonts w:ascii="Cambria" w:eastAsia="Cambria" w:hAnsi="Cambria" w:cs="Cambria"/>
          <w:color w:val="000000"/>
        </w:rPr>
        <w:t xml:space="preserve"> </w:t>
      </w:r>
      <w:r w:rsidRPr="009A7907">
        <w:rPr>
          <w:rFonts w:ascii="Cambria" w:eastAsia="Cambria" w:hAnsi="Cambria" w:cs="Cambria"/>
          <w:color w:val="000000"/>
        </w:rPr>
        <w:t>próg</w:t>
      </w:r>
      <w:r w:rsidR="0016244D" w:rsidRPr="009A7907">
        <w:rPr>
          <w:rFonts w:ascii="Cambria" w:eastAsia="Cambria" w:hAnsi="Cambria" w:cs="Cambria"/>
          <w:color w:val="000000"/>
        </w:rPr>
        <w:t xml:space="preserve"> określon</w:t>
      </w:r>
      <w:r w:rsidRPr="009A7907">
        <w:rPr>
          <w:rFonts w:ascii="Cambria" w:eastAsia="Cambria" w:hAnsi="Cambria" w:cs="Cambria"/>
          <w:color w:val="000000"/>
        </w:rPr>
        <w:t>y</w:t>
      </w:r>
      <w:r w:rsidR="0016244D" w:rsidRPr="009A7907">
        <w:rPr>
          <w:rFonts w:ascii="Cambria" w:eastAsia="Cambria" w:hAnsi="Cambria" w:cs="Cambria"/>
          <w:color w:val="000000"/>
        </w:rPr>
        <w:t xml:space="preserve"> na podstawie prawnej wskazanej w </w:t>
      </w:r>
      <w:r w:rsidR="0016244D" w:rsidRPr="009A7907">
        <w:rPr>
          <w:rFonts w:ascii="Cambria" w:eastAsia="Cambria" w:hAnsi="Cambria" w:cs="Cambria"/>
          <w:b/>
          <w:bCs/>
          <w:color w:val="000000"/>
        </w:rPr>
        <w:t>art. 3</w:t>
      </w:r>
      <w:r w:rsidR="0016244D" w:rsidRPr="009A7907">
        <w:rPr>
          <w:rFonts w:ascii="Cambria" w:eastAsia="Cambria" w:hAnsi="Cambria" w:cs="Cambria"/>
          <w:color w:val="000000"/>
        </w:rPr>
        <w:t xml:space="preserve"> </w:t>
      </w:r>
      <w:proofErr w:type="spellStart"/>
      <w:r w:rsidR="0016244D" w:rsidRPr="009A7907">
        <w:rPr>
          <w:rFonts w:ascii="Cambria" w:eastAsia="Cambria" w:hAnsi="Cambria" w:cs="Cambria"/>
          <w:color w:val="000000"/>
        </w:rPr>
        <w:t>p.z.p</w:t>
      </w:r>
      <w:proofErr w:type="spellEnd"/>
      <w:r w:rsidR="0016244D" w:rsidRPr="009A7907">
        <w:rPr>
          <w:rFonts w:ascii="Cambria" w:eastAsia="Cambria" w:hAnsi="Cambria" w:cs="Cambria"/>
          <w:color w:val="000000"/>
        </w:rPr>
        <w:t>. i ogłoszon</w:t>
      </w:r>
      <w:r w:rsidRPr="009A7907">
        <w:rPr>
          <w:rFonts w:ascii="Cambria" w:eastAsia="Cambria" w:hAnsi="Cambria" w:cs="Cambria"/>
          <w:color w:val="000000"/>
        </w:rPr>
        <w:t>y</w:t>
      </w:r>
      <w:r w:rsidR="0016244D" w:rsidRPr="009A7907">
        <w:rPr>
          <w:rFonts w:ascii="Cambria" w:eastAsia="Cambria" w:hAnsi="Cambria" w:cs="Cambria"/>
          <w:color w:val="000000"/>
        </w:rPr>
        <w:t xml:space="preserve"> przez Prezesa Urzędu zamówień Publicznych w obwieszczeniu - Dziennik Urzędowy Rzeczypospolitej Polskiej "Monitor Polski" </w:t>
      </w:r>
    </w:p>
    <w:p w14:paraId="5A66DD45" w14:textId="77777777" w:rsidR="00A54219"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3</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 zakresie nieuregulowanym niniejszą SWZ zastosowanie mają przepisy </w:t>
      </w:r>
      <w:proofErr w:type="spellStart"/>
      <w:r w:rsidR="0016244D" w:rsidRPr="009A7907">
        <w:rPr>
          <w:rFonts w:ascii="Cambria" w:eastAsia="Cambria" w:hAnsi="Cambria" w:cs="Cambria"/>
          <w:color w:val="000000"/>
        </w:rPr>
        <w:t>p.z.p</w:t>
      </w:r>
      <w:proofErr w:type="spellEnd"/>
      <w:r w:rsidR="0016244D" w:rsidRPr="009A7907">
        <w:rPr>
          <w:rFonts w:ascii="Cambria" w:eastAsia="Cambria" w:hAnsi="Cambria" w:cs="Cambria"/>
          <w:color w:val="000000"/>
        </w:rPr>
        <w:t>. i akty wykonawcze do niej.</w:t>
      </w:r>
    </w:p>
    <w:p w14:paraId="37438D61" w14:textId="77777777" w:rsidR="00D01AC0" w:rsidRDefault="00D01AC0" w:rsidP="00D01AC0">
      <w:pPr>
        <w:pBdr>
          <w:top w:val="nil"/>
          <w:left w:val="nil"/>
          <w:bottom w:val="nil"/>
          <w:right w:val="nil"/>
          <w:between w:val="nil"/>
        </w:pBdr>
        <w:jc w:val="both"/>
        <w:rPr>
          <w:rFonts w:ascii="Cambria" w:eastAsia="Cambria" w:hAnsi="Cambria" w:cs="Cambria"/>
          <w:color w:val="000000"/>
        </w:rPr>
      </w:pPr>
    </w:p>
    <w:p w14:paraId="35938D51" w14:textId="77777777" w:rsidR="00A54219" w:rsidRPr="009A7907" w:rsidRDefault="0092190B" w:rsidP="009A7907">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rPr>
        <w:t>II. Z</w:t>
      </w:r>
      <w:r w:rsidR="00CC72E0">
        <w:rPr>
          <w:rFonts w:ascii="Cambria" w:eastAsia="Cambria" w:hAnsi="Cambria" w:cs="Cambria"/>
          <w:b/>
          <w:color w:val="000000"/>
        </w:rPr>
        <w:t>AMAWIAJACY:</w:t>
      </w:r>
    </w:p>
    <w:p w14:paraId="78A13669"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0" w:name="_Hlk63332871"/>
      <w:r w:rsidRPr="00340BBD">
        <w:rPr>
          <w:rFonts w:ascii="Cambria" w:eastAsia="Cambria" w:hAnsi="Cambria" w:cs="Cambria"/>
          <w:b/>
          <w:bCs/>
          <w:color w:val="000000"/>
        </w:rPr>
        <w:t>MAZOWIECKIE CENTRUM REHABILITACJI „STOCER” Sp. z o.o.</w:t>
      </w:r>
    </w:p>
    <w:p w14:paraId="5BB1601D" w14:textId="77777777" w:rsidR="00383D85" w:rsidRPr="00D0468F" w:rsidRDefault="0092190B" w:rsidP="00427E4F">
      <w:pPr>
        <w:pBdr>
          <w:top w:val="nil"/>
          <w:left w:val="nil"/>
          <w:bottom w:val="nil"/>
          <w:right w:val="nil"/>
          <w:between w:val="nil"/>
        </w:pBdr>
        <w:jc w:val="both"/>
        <w:rPr>
          <w:rFonts w:eastAsia="Cambria" w:cs="Cambria"/>
          <w:color w:val="000000"/>
        </w:rPr>
      </w:pPr>
      <w:r w:rsidRPr="00D0468F">
        <w:rPr>
          <w:rFonts w:eastAsia="Cambria" w:cs="Cambria"/>
          <w:color w:val="000000"/>
        </w:rPr>
        <w:t>ul. Wierzejewskiego 12, 05-510 Konstancin – Jeziorna.</w:t>
      </w:r>
    </w:p>
    <w:bookmarkEnd w:id="0"/>
    <w:p w14:paraId="3EC1300C"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Strona internetowa Zamawiającego: www.stocer.pl</w:t>
      </w:r>
    </w:p>
    <w:p w14:paraId="145D0B56"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 xml:space="preserve">e-mail: </w:t>
      </w:r>
      <w:r w:rsidR="008B657E" w:rsidRPr="008B657E">
        <w:rPr>
          <w:rFonts w:eastAsia="Tahoma" w:cs="Tahoma"/>
        </w:rPr>
        <w:t>zamowienia</w:t>
      </w:r>
      <w:r w:rsidRPr="008B657E">
        <w:rPr>
          <w:rFonts w:eastAsia="Tahoma" w:cs="Tahoma"/>
        </w:rPr>
        <w:t>@stocer.pl</w:t>
      </w:r>
    </w:p>
    <w:p w14:paraId="5088A6F3" w14:textId="77777777" w:rsidR="002E3DCB" w:rsidRPr="00C32A4C" w:rsidRDefault="002E3DCB" w:rsidP="002E3DCB">
      <w:pPr>
        <w:pBdr>
          <w:top w:val="nil"/>
          <w:left w:val="nil"/>
          <w:bottom w:val="nil"/>
          <w:right w:val="nil"/>
          <w:between w:val="nil"/>
        </w:pBdr>
        <w:jc w:val="both"/>
        <w:rPr>
          <w:rFonts w:eastAsia="Tahoma" w:cs="Tahoma"/>
        </w:rPr>
      </w:pPr>
      <w:r w:rsidRPr="007C335F">
        <w:rPr>
          <w:rFonts w:eastAsia="Tahoma" w:cs="Tahoma"/>
          <w:b/>
          <w:bCs/>
          <w:color w:val="000000"/>
        </w:rPr>
        <w:t>Adres platformy zakupowej</w:t>
      </w:r>
      <w:r w:rsidRPr="00D0468F">
        <w:rPr>
          <w:rFonts w:eastAsia="Tahoma" w:cs="Tahoma"/>
          <w:color w:val="000000"/>
        </w:rPr>
        <w:t xml:space="preserve"> (Systemu): </w:t>
      </w:r>
      <w:r w:rsidRPr="00C32A4C">
        <w:rPr>
          <w:rFonts w:eastAsia="Tahoma" w:cs="Tahoma"/>
        </w:rPr>
        <w:t>https://platformazakupowa.pl/pn/stocer</w:t>
      </w:r>
    </w:p>
    <w:p w14:paraId="2579A7C6" w14:textId="77777777" w:rsidR="00A54219" w:rsidRDefault="002E3DCB" w:rsidP="009A7907">
      <w:pPr>
        <w:pBdr>
          <w:top w:val="nil"/>
          <w:left w:val="nil"/>
          <w:bottom w:val="nil"/>
          <w:right w:val="nil"/>
          <w:between w:val="nil"/>
        </w:pBdr>
        <w:jc w:val="both"/>
        <w:rPr>
          <w:rFonts w:eastAsia="Tahoma" w:cs="Tahoma"/>
          <w:b/>
        </w:rPr>
      </w:pPr>
      <w:r w:rsidRPr="00D0468F">
        <w:rPr>
          <w:rFonts w:eastAsia="Tahoma" w:cs="Tahoma"/>
          <w:color w:val="000000"/>
        </w:rPr>
        <w:t xml:space="preserve">Godziny pracy Zamawiającego: </w:t>
      </w:r>
      <w:r>
        <w:rPr>
          <w:rFonts w:eastAsia="Tahoma" w:cs="Tahoma"/>
          <w:b/>
        </w:rPr>
        <w:t>od 08:00 – 15:35</w:t>
      </w:r>
      <w:r w:rsidR="009A7907">
        <w:rPr>
          <w:rFonts w:eastAsia="Tahoma" w:cs="Tahoma"/>
          <w:b/>
        </w:rPr>
        <w:t xml:space="preserve"> od poniedziałku do piątku.</w:t>
      </w:r>
    </w:p>
    <w:p w14:paraId="47261532" w14:textId="77777777" w:rsidR="007C335F" w:rsidRDefault="007C335F" w:rsidP="007C335F">
      <w:pPr>
        <w:pBdr>
          <w:top w:val="nil"/>
          <w:left w:val="nil"/>
          <w:bottom w:val="nil"/>
          <w:right w:val="nil"/>
          <w:between w:val="nil"/>
        </w:pBdr>
        <w:jc w:val="both"/>
        <w:rPr>
          <w:rFonts w:eastAsia="Tahoma" w:cs="Tahoma"/>
          <w:b/>
        </w:rPr>
      </w:pPr>
    </w:p>
    <w:p w14:paraId="1B07F6D5" w14:textId="77777777" w:rsidR="007C335F" w:rsidRDefault="007C335F" w:rsidP="007C335F">
      <w:pPr>
        <w:pBdr>
          <w:top w:val="nil"/>
          <w:left w:val="nil"/>
          <w:bottom w:val="nil"/>
          <w:right w:val="nil"/>
          <w:between w:val="nil"/>
        </w:pBdr>
        <w:jc w:val="both"/>
        <w:rPr>
          <w:rFonts w:eastAsia="Tahoma" w:cs="Tahoma"/>
          <w:b/>
        </w:rPr>
      </w:pPr>
      <w:r>
        <w:rPr>
          <w:rFonts w:eastAsia="Tahoma" w:cs="Tahoma"/>
          <w:b/>
        </w:rPr>
        <w:t>UWAGA!</w:t>
      </w:r>
    </w:p>
    <w:p w14:paraId="1B9510CA"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Zmiany i wyjaśnienia treści SWZ oraz inne dokumenty zamówienia bezpośrednio związane</w:t>
      </w:r>
    </w:p>
    <w:p w14:paraId="40B1CCD4"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 postepowaniem o udzielenie zamówienia będą udostępniane na stronie internetowej:</w:t>
      </w:r>
    </w:p>
    <w:p w14:paraId="000BCABE" w14:textId="77777777" w:rsidR="009A7907" w:rsidRDefault="0099359D" w:rsidP="009A7907">
      <w:pPr>
        <w:pBdr>
          <w:top w:val="nil"/>
          <w:left w:val="nil"/>
          <w:bottom w:val="nil"/>
          <w:right w:val="nil"/>
          <w:between w:val="nil"/>
        </w:pBdr>
        <w:jc w:val="both"/>
        <w:rPr>
          <w:rFonts w:eastAsia="Tahoma" w:cs="Tahoma"/>
          <w:b/>
        </w:rPr>
      </w:pPr>
      <w:hyperlink r:id="rId8" w:history="1">
        <w:r w:rsidR="009578AC" w:rsidRPr="00B55095">
          <w:rPr>
            <w:rStyle w:val="Hipercze"/>
            <w:rFonts w:eastAsia="Tahoma" w:cs="Tahoma"/>
            <w:b/>
          </w:rPr>
          <w:t>https://platformazakupowa.pl/pn/stocer</w:t>
        </w:r>
      </w:hyperlink>
    </w:p>
    <w:p w14:paraId="5F6D99D0" w14:textId="77777777" w:rsidR="009578AC" w:rsidRPr="009578AC" w:rsidRDefault="009578AC" w:rsidP="009A7907">
      <w:pPr>
        <w:pBdr>
          <w:top w:val="nil"/>
          <w:left w:val="nil"/>
          <w:bottom w:val="nil"/>
          <w:right w:val="nil"/>
          <w:between w:val="nil"/>
        </w:pBdr>
        <w:jc w:val="both"/>
        <w:rPr>
          <w:rFonts w:eastAsia="Tahoma" w:cs="Tahoma"/>
          <w:b/>
        </w:rPr>
      </w:pPr>
    </w:p>
    <w:p w14:paraId="0AB2A2A6" w14:textId="77777777" w:rsidR="00A54219" w:rsidRPr="00E02F22" w:rsidRDefault="0092190B">
      <w:pPr>
        <w:pBdr>
          <w:top w:val="nil"/>
          <w:left w:val="nil"/>
          <w:bottom w:val="nil"/>
          <w:right w:val="nil"/>
          <w:between w:val="nil"/>
        </w:pBdr>
        <w:rPr>
          <w:rFonts w:eastAsia="Tahoma" w:cs="Tahoma"/>
          <w:b/>
          <w:color w:val="000000"/>
        </w:rPr>
      </w:pPr>
      <w:r w:rsidRPr="00D0468F">
        <w:rPr>
          <w:rFonts w:eastAsia="Cambria" w:cs="Cambria"/>
          <w:b/>
          <w:color w:val="000000"/>
        </w:rPr>
        <w:t>III.  P</w:t>
      </w:r>
      <w:r w:rsidR="00CC72E0">
        <w:rPr>
          <w:rFonts w:eastAsia="Cambria" w:cs="Cambria"/>
          <w:b/>
          <w:color w:val="000000"/>
        </w:rPr>
        <w:t>RZEDMIOT ZAMÓWIENIA:</w:t>
      </w:r>
    </w:p>
    <w:p w14:paraId="02167281" w14:textId="0680D5E1" w:rsidR="00A54219" w:rsidRPr="009578AC" w:rsidRDefault="00B52538" w:rsidP="00644425">
      <w:pPr>
        <w:pStyle w:val="Akapitzlist"/>
        <w:numPr>
          <w:ilvl w:val="0"/>
          <w:numId w:val="5"/>
        </w:numPr>
        <w:pBdr>
          <w:top w:val="nil"/>
          <w:left w:val="nil"/>
          <w:bottom w:val="nil"/>
          <w:right w:val="nil"/>
          <w:between w:val="nil"/>
        </w:pBdr>
        <w:ind w:left="426"/>
        <w:jc w:val="both"/>
        <w:rPr>
          <w:rFonts w:ascii="Tahoma" w:eastAsia="Tahoma" w:hAnsi="Tahoma" w:cs="Tahoma"/>
          <w:bCs/>
          <w:sz w:val="24"/>
          <w:szCs w:val="24"/>
        </w:rPr>
      </w:pPr>
      <w:r w:rsidRPr="008B657E">
        <w:rPr>
          <w:rFonts w:ascii="Cambria" w:eastAsia="Cambria" w:hAnsi="Cambria" w:cs="Cambria"/>
          <w:bCs/>
        </w:rPr>
        <w:t>Przedmiotem zamówienia jest</w:t>
      </w:r>
      <w:r w:rsidR="008B657E" w:rsidRPr="008B657E">
        <w:rPr>
          <w:rFonts w:ascii="Cambria" w:eastAsia="Cambria" w:hAnsi="Cambria" w:cs="Cambria"/>
          <w:bCs/>
        </w:rPr>
        <w:t xml:space="preserve"> dostawa </w:t>
      </w:r>
      <w:r w:rsidR="008A79CF">
        <w:rPr>
          <w:rFonts w:ascii="Cambria" w:eastAsia="Cambria" w:hAnsi="Cambria" w:cs="Cambria"/>
          <w:bCs/>
        </w:rPr>
        <w:t>wyrobów medycznych (</w:t>
      </w:r>
      <w:r w:rsidR="00DD19C9">
        <w:rPr>
          <w:rFonts w:ascii="Cambria" w:eastAsia="Cambria" w:hAnsi="Cambria" w:cs="Cambria"/>
          <w:bCs/>
        </w:rPr>
        <w:t>jednorazowego użytku</w:t>
      </w:r>
      <w:r w:rsidR="008A79CF">
        <w:rPr>
          <w:rFonts w:ascii="Cambria" w:eastAsia="Cambria" w:hAnsi="Cambria" w:cs="Cambria"/>
          <w:bCs/>
        </w:rPr>
        <w:t xml:space="preserve">) </w:t>
      </w:r>
      <w:r w:rsidR="00585B91">
        <w:rPr>
          <w:rFonts w:ascii="Cambria" w:eastAsia="Cambria" w:hAnsi="Cambria" w:cs="Cambria"/>
          <w:bCs/>
        </w:rPr>
        <w:t xml:space="preserve">dla Mazowieckiego Centrum Rehabilitacji STOCER Sp. z o.o. </w:t>
      </w:r>
    </w:p>
    <w:p w14:paraId="32337B2F" w14:textId="77777777" w:rsidR="00A54219" w:rsidRPr="009578AC" w:rsidRDefault="0092190B" w:rsidP="00644425">
      <w:pPr>
        <w:pBdr>
          <w:top w:val="nil"/>
          <w:left w:val="nil"/>
          <w:bottom w:val="nil"/>
          <w:right w:val="nil"/>
          <w:between w:val="nil"/>
        </w:pBdr>
        <w:jc w:val="both"/>
        <w:rPr>
          <w:rFonts w:ascii="Tahoma" w:eastAsia="Tahoma" w:hAnsi="Tahoma" w:cs="Tahoma"/>
          <w:sz w:val="24"/>
          <w:szCs w:val="24"/>
        </w:rPr>
      </w:pPr>
      <w:r w:rsidRPr="009578AC">
        <w:rPr>
          <w:rFonts w:ascii="Cambria" w:eastAsia="Cambria" w:hAnsi="Cambria" w:cs="Cambria"/>
        </w:rPr>
        <w:t xml:space="preserve">/Szczegółowy opis przedmiotu zamówienia stanowi </w:t>
      </w:r>
      <w:r w:rsidR="000C3CD1" w:rsidRPr="009578AC">
        <w:rPr>
          <w:rFonts w:ascii="Cambria" w:eastAsia="Cambria" w:hAnsi="Cambria" w:cs="Cambria"/>
          <w:b/>
          <w:i/>
        </w:rPr>
        <w:t>Z</w:t>
      </w:r>
      <w:r w:rsidRPr="009578AC">
        <w:rPr>
          <w:rFonts w:ascii="Cambria" w:eastAsia="Cambria" w:hAnsi="Cambria" w:cs="Cambria"/>
          <w:b/>
          <w:i/>
        </w:rPr>
        <w:t xml:space="preserve">ałącznik nr </w:t>
      </w:r>
      <w:r w:rsidR="008B657E" w:rsidRPr="009578AC">
        <w:rPr>
          <w:rFonts w:ascii="Cambria" w:eastAsia="Cambria" w:hAnsi="Cambria" w:cs="Cambria"/>
          <w:b/>
          <w:i/>
        </w:rPr>
        <w:t>1</w:t>
      </w:r>
      <w:r w:rsidR="00EE418D" w:rsidRPr="009578AC">
        <w:rPr>
          <w:rFonts w:ascii="Cambria" w:eastAsia="Cambria" w:hAnsi="Cambria" w:cs="Cambria"/>
          <w:b/>
          <w:i/>
        </w:rPr>
        <w:t xml:space="preserve"> do SWZ - „Formularz </w:t>
      </w:r>
      <w:r w:rsidR="00612B67" w:rsidRPr="009578AC">
        <w:rPr>
          <w:rFonts w:ascii="Cambria" w:eastAsia="Cambria" w:hAnsi="Cambria" w:cs="Cambria"/>
          <w:b/>
          <w:i/>
        </w:rPr>
        <w:t xml:space="preserve">asortymentowo - </w:t>
      </w:r>
      <w:r w:rsidR="00EE418D" w:rsidRPr="009578AC">
        <w:rPr>
          <w:rFonts w:ascii="Cambria" w:eastAsia="Cambria" w:hAnsi="Cambria" w:cs="Cambria"/>
          <w:b/>
          <w:i/>
        </w:rPr>
        <w:t>cenow</w:t>
      </w:r>
      <w:r w:rsidR="00612B67" w:rsidRPr="009578AC">
        <w:rPr>
          <w:rFonts w:ascii="Cambria" w:eastAsia="Cambria" w:hAnsi="Cambria" w:cs="Cambria"/>
          <w:b/>
          <w:i/>
        </w:rPr>
        <w:t>y</w:t>
      </w:r>
      <w:r w:rsidR="00EE418D" w:rsidRPr="009578AC">
        <w:rPr>
          <w:rFonts w:ascii="Cambria" w:eastAsia="Cambria" w:hAnsi="Cambria" w:cs="Cambria"/>
          <w:b/>
          <w:i/>
        </w:rPr>
        <w:t>”</w:t>
      </w:r>
      <w:r w:rsidR="00065777" w:rsidRPr="009578AC">
        <w:rPr>
          <w:rFonts w:ascii="Cambria" w:eastAsia="Cambria" w:hAnsi="Cambria" w:cs="Cambria"/>
        </w:rPr>
        <w:t>/</w:t>
      </w:r>
      <w:r w:rsidR="00612B67" w:rsidRPr="009578AC">
        <w:rPr>
          <w:rFonts w:ascii="Cambria" w:eastAsia="Cambria" w:hAnsi="Cambria" w:cs="Cambria"/>
        </w:rPr>
        <w:t>.</w:t>
      </w:r>
    </w:p>
    <w:p w14:paraId="7C097604" w14:textId="77777777" w:rsidR="00B52538" w:rsidRDefault="0092190B"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8B657E">
        <w:rPr>
          <w:rFonts w:eastAsia="Cambria" w:cs="Cambria"/>
        </w:rPr>
        <w:t xml:space="preserve">Zadeklarowane przez Wykonawcę w ofercie jako przedmiot zamówienia </w:t>
      </w:r>
      <w:r w:rsidR="00B63C7F">
        <w:rPr>
          <w:rFonts w:eastAsia="Cambria" w:cs="Cambria"/>
          <w:b/>
        </w:rPr>
        <w:t xml:space="preserve">wyroby medyczne </w:t>
      </w:r>
      <w:r w:rsidRPr="008B657E">
        <w:rPr>
          <w:rFonts w:eastAsia="Cambria" w:cs="Cambria"/>
        </w:rPr>
        <w:t xml:space="preserve">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inne wymagania (normy, parametry), </w:t>
      </w:r>
      <w:r w:rsidR="00065777" w:rsidRPr="008B657E">
        <w:rPr>
          <w:rFonts w:eastAsia="Cambria" w:cs="Cambria"/>
        </w:rPr>
        <w:t>określone przez</w:t>
      </w:r>
      <w:r w:rsidRPr="008B657E">
        <w:rPr>
          <w:rFonts w:eastAsia="Cambria" w:cs="Cambria"/>
        </w:rPr>
        <w:t xml:space="preserve"> Zamawiającego w </w:t>
      </w:r>
      <w:r w:rsidR="00676A37" w:rsidRPr="008B657E">
        <w:rPr>
          <w:rFonts w:eastAsia="Cambria" w:cs="Cambria"/>
          <w:b/>
          <w:i/>
        </w:rPr>
        <w:t>Z</w:t>
      </w:r>
      <w:r w:rsidRPr="008B657E">
        <w:rPr>
          <w:rFonts w:eastAsia="Cambria" w:cs="Cambria"/>
          <w:b/>
          <w:i/>
        </w:rPr>
        <w:t xml:space="preserve">ałączniku nr </w:t>
      </w:r>
      <w:r w:rsidR="008B657E" w:rsidRPr="008B657E">
        <w:rPr>
          <w:rFonts w:eastAsia="Cambria" w:cs="Cambria"/>
          <w:b/>
          <w:i/>
        </w:rPr>
        <w:t>1</w:t>
      </w:r>
      <w:r w:rsidRPr="008B657E">
        <w:rPr>
          <w:rFonts w:eastAsia="Cambria" w:cs="Cambria"/>
          <w:b/>
          <w:i/>
        </w:rPr>
        <w:t xml:space="preserve"> </w:t>
      </w:r>
      <w:r w:rsidRPr="00B52538">
        <w:rPr>
          <w:rFonts w:eastAsia="Cambria" w:cs="Cambria"/>
          <w:color w:val="000000"/>
        </w:rPr>
        <w:t xml:space="preserve">do SWZ. Wykonawca winien złożyć w swojej ofercie stosowne pisemne oświadczenie </w:t>
      </w:r>
      <w:r w:rsidR="005E5C1E">
        <w:rPr>
          <w:rFonts w:eastAsia="Cambria" w:cs="Cambria"/>
          <w:color w:val="000000"/>
        </w:rPr>
        <w:t xml:space="preserve">(wg </w:t>
      </w:r>
      <w:r w:rsidR="005E5C1E" w:rsidRPr="00651A20">
        <w:rPr>
          <w:rFonts w:eastAsia="Cambria" w:cs="Cambria"/>
        </w:rPr>
        <w:t xml:space="preserve">wzoru – </w:t>
      </w:r>
      <w:r w:rsidR="005E5C1E" w:rsidRPr="00651A20">
        <w:rPr>
          <w:rFonts w:eastAsia="Cambria" w:cs="Cambria"/>
          <w:b/>
          <w:bCs/>
          <w:i/>
          <w:iCs/>
        </w:rPr>
        <w:t>Załącznik nr 2</w:t>
      </w:r>
      <w:r w:rsidR="005E5C1E" w:rsidRPr="00651A20">
        <w:rPr>
          <w:rFonts w:eastAsia="Cambria" w:cs="Cambria"/>
        </w:rPr>
        <w:t xml:space="preserve"> do SWZ) </w:t>
      </w:r>
      <w:r w:rsidRPr="00B52538">
        <w:rPr>
          <w:rFonts w:eastAsia="Cambria" w:cs="Cambria"/>
          <w:color w:val="000000"/>
        </w:rPr>
        <w:t>dotycząc</w:t>
      </w:r>
      <w:r w:rsidR="005E5C1E">
        <w:rPr>
          <w:rFonts w:eastAsia="Cambria" w:cs="Cambria"/>
          <w:color w:val="000000"/>
        </w:rPr>
        <w:t>e</w:t>
      </w:r>
      <w:r w:rsidRPr="00B52538">
        <w:rPr>
          <w:rFonts w:eastAsia="Cambria" w:cs="Cambria"/>
          <w:color w:val="000000"/>
        </w:rPr>
        <w:t xml:space="preserve"> oferowanego przez niego przedmiotu zamówienia, tożsame w treści z powyższymi wymogami oraz </w:t>
      </w:r>
      <w:r w:rsidR="00676A37" w:rsidRPr="00B52538">
        <w:rPr>
          <w:rFonts w:eastAsia="Cambria" w:cs="Cambria"/>
          <w:color w:val="000000"/>
        </w:rPr>
        <w:t xml:space="preserve">być w </w:t>
      </w:r>
      <w:r w:rsidRPr="00B52538">
        <w:rPr>
          <w:rFonts w:eastAsia="Cambria" w:cs="Cambria"/>
          <w:color w:val="000000"/>
        </w:rPr>
        <w:t>posiada</w:t>
      </w:r>
      <w:r w:rsidR="00676A37" w:rsidRPr="00B52538">
        <w:rPr>
          <w:rFonts w:eastAsia="Cambria" w:cs="Cambria"/>
          <w:color w:val="000000"/>
        </w:rPr>
        <w:t>niu</w:t>
      </w:r>
      <w:r w:rsidRPr="00B52538">
        <w:rPr>
          <w:rFonts w:eastAsia="Cambria" w:cs="Cambria"/>
          <w:color w:val="000000"/>
        </w:rPr>
        <w:t xml:space="preserve"> na ich potwierdzenie </w:t>
      </w:r>
      <w:r w:rsidR="00383D85" w:rsidRPr="00B52538">
        <w:rPr>
          <w:rFonts w:eastAsia="Cambria" w:cs="Cambria"/>
          <w:color w:val="000000"/>
        </w:rPr>
        <w:t>stosownych</w:t>
      </w:r>
      <w:r w:rsidRPr="00B52538">
        <w:rPr>
          <w:rFonts w:eastAsia="Cambria" w:cs="Cambria"/>
          <w:color w:val="000000"/>
        </w:rPr>
        <w:t xml:space="preserve"> dokument</w:t>
      </w:r>
      <w:r w:rsidR="00383D85" w:rsidRPr="00B52538">
        <w:rPr>
          <w:rFonts w:eastAsia="Cambria" w:cs="Cambria"/>
          <w:color w:val="000000"/>
        </w:rPr>
        <w:t>ów</w:t>
      </w:r>
      <w:r w:rsidRPr="00B52538">
        <w:rPr>
          <w:rFonts w:eastAsia="Cambria" w:cs="Cambria"/>
          <w:color w:val="000000"/>
        </w:rPr>
        <w:t>.</w:t>
      </w:r>
    </w:p>
    <w:p w14:paraId="12017449" w14:textId="77777777" w:rsidR="00E12013" w:rsidRPr="00CD187B"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8B657E">
        <w:rPr>
          <w:rFonts w:eastAsia="Tahoma" w:cs="Tahoma"/>
        </w:rPr>
        <w:t xml:space="preserve">Zakres zamówienia obejmuje dostawę </w:t>
      </w:r>
      <w:r w:rsidR="008A381F">
        <w:rPr>
          <w:rFonts w:eastAsia="Tahoma" w:cs="Tahoma"/>
        </w:rPr>
        <w:t>wyrobów medycznych</w:t>
      </w:r>
      <w:r w:rsidRPr="008B657E">
        <w:rPr>
          <w:rFonts w:eastAsia="Tahoma" w:cs="Tahoma"/>
        </w:rPr>
        <w:t xml:space="preserve"> w ilościach wyszczególnionych </w:t>
      </w:r>
      <w:r w:rsidRPr="009578AC">
        <w:rPr>
          <w:rFonts w:eastAsia="Tahoma" w:cs="Tahoma"/>
        </w:rPr>
        <w:t>w „</w:t>
      </w:r>
      <w:r w:rsidRPr="009578AC">
        <w:rPr>
          <w:rFonts w:eastAsia="Tahoma" w:cs="Tahoma"/>
          <w:b/>
          <w:bCs/>
        </w:rPr>
        <w:t xml:space="preserve">Formularzu </w:t>
      </w:r>
      <w:r w:rsidR="000635BD" w:rsidRPr="009578AC">
        <w:rPr>
          <w:rFonts w:eastAsia="Tahoma" w:cs="Tahoma"/>
          <w:b/>
          <w:bCs/>
        </w:rPr>
        <w:t xml:space="preserve">asortymentowo - </w:t>
      </w:r>
      <w:r w:rsidRPr="009578AC">
        <w:rPr>
          <w:rFonts w:eastAsia="Tahoma" w:cs="Tahoma"/>
          <w:b/>
          <w:bCs/>
        </w:rPr>
        <w:t>cenow</w:t>
      </w:r>
      <w:r w:rsidR="000635BD" w:rsidRPr="009578AC">
        <w:rPr>
          <w:rFonts w:eastAsia="Tahoma" w:cs="Tahoma"/>
          <w:b/>
          <w:bCs/>
        </w:rPr>
        <w:t>ym</w:t>
      </w:r>
      <w:r w:rsidRPr="009578AC">
        <w:rPr>
          <w:rFonts w:eastAsia="Tahoma" w:cs="Tahoma"/>
        </w:rPr>
        <w:t xml:space="preserve">” stanowiącym </w:t>
      </w:r>
      <w:r w:rsidRPr="00612B67">
        <w:rPr>
          <w:rFonts w:eastAsia="Tahoma" w:cs="Tahoma"/>
          <w:b/>
          <w:bCs/>
          <w:i/>
          <w:iCs/>
        </w:rPr>
        <w:t>Załącznik nr</w:t>
      </w:r>
      <w:r w:rsidR="008B657E" w:rsidRPr="00612B67">
        <w:rPr>
          <w:rFonts w:eastAsia="Tahoma" w:cs="Tahoma"/>
          <w:b/>
          <w:bCs/>
          <w:i/>
          <w:iCs/>
        </w:rPr>
        <w:t xml:space="preserve"> 1</w:t>
      </w:r>
      <w:r w:rsidRPr="008B657E">
        <w:rPr>
          <w:rFonts w:eastAsia="Tahoma" w:cs="Tahoma"/>
        </w:rPr>
        <w:t xml:space="preserve"> do SWZ.</w:t>
      </w:r>
    </w:p>
    <w:p w14:paraId="718B84C2" w14:textId="2187C548" w:rsidR="00471DD5" w:rsidRPr="00860581" w:rsidRDefault="00471DD5" w:rsidP="00471DD5">
      <w:pPr>
        <w:pStyle w:val="v1msonormal"/>
        <w:numPr>
          <w:ilvl w:val="0"/>
          <w:numId w:val="5"/>
        </w:numPr>
      </w:pPr>
      <w:r w:rsidRPr="00860581">
        <w:rPr>
          <w:iCs/>
          <w:lang w:eastAsia="en-US"/>
        </w:rPr>
        <w:lastRenderedPageBreak/>
        <w:t xml:space="preserve">W </w:t>
      </w:r>
      <w:r w:rsidRPr="0099359D">
        <w:rPr>
          <w:iCs/>
          <w:lang w:eastAsia="en-US"/>
        </w:rPr>
        <w:t xml:space="preserve">Załączniku Nr 1 do SWZ, w zakresie pakietu nr </w:t>
      </w:r>
      <w:r w:rsidRPr="0099359D">
        <w:rPr>
          <w:iCs/>
          <w:strike/>
          <w:lang w:eastAsia="en-US"/>
        </w:rPr>
        <w:t xml:space="preserve">…., </w:t>
      </w:r>
      <w:r w:rsidRPr="0099359D">
        <w:rPr>
          <w:iCs/>
          <w:lang w:eastAsia="en-US"/>
        </w:rPr>
        <w:t xml:space="preserve">w pozycji nr </w:t>
      </w:r>
      <w:r w:rsidRPr="0099359D">
        <w:rPr>
          <w:iCs/>
          <w:strike/>
          <w:lang w:eastAsia="en-US"/>
        </w:rPr>
        <w:t xml:space="preserve">……. </w:t>
      </w:r>
      <w:r w:rsidRPr="0099359D">
        <w:rPr>
          <w:iCs/>
          <w:lang w:eastAsia="en-US"/>
        </w:rPr>
        <w:t>Zamawiający, korzystając z przysługujących mu uprawnień, opisał przedmiot zamówienia  wskazując odpowiednio: znaki towarowe, patenty lub pochodzenie, źródło lub szczególny proces, właściwe dla tego konkretnego produktu (wyrobu), konkretnego producenta. W związku z powyższym, w myśl dyspozycji z art. 99 ust. 5  </w:t>
      </w:r>
      <w:proofErr w:type="spellStart"/>
      <w:r w:rsidRPr="0099359D">
        <w:rPr>
          <w:iCs/>
          <w:lang w:eastAsia="en-US"/>
        </w:rPr>
        <w:t>p.z.p</w:t>
      </w:r>
      <w:proofErr w:type="spellEnd"/>
      <w:r w:rsidRPr="0099359D">
        <w:rPr>
          <w:iCs/>
          <w:lang w:eastAsia="en-US"/>
        </w:rPr>
        <w:t xml:space="preserve">. Zamawiający dopuszcza oferowanie w tym, referencyjnym zakresie, produktu (wyrobu) o cechach </w:t>
      </w:r>
      <w:r w:rsidRPr="00860581">
        <w:rPr>
          <w:iCs/>
          <w:lang w:eastAsia="en-US"/>
        </w:rPr>
        <w:t xml:space="preserve">(parametry i funkcjonalność) równoważnych w rozumieniu art. 99 ust. 6 </w:t>
      </w:r>
      <w:proofErr w:type="spellStart"/>
      <w:r w:rsidRPr="00860581">
        <w:rPr>
          <w:iCs/>
          <w:lang w:eastAsia="en-US"/>
        </w:rPr>
        <w:t>p.z.p</w:t>
      </w:r>
      <w:proofErr w:type="spellEnd"/>
      <w:r w:rsidRPr="00860581">
        <w:rPr>
          <w:iCs/>
          <w:lang w:eastAsia="en-US"/>
        </w:rPr>
        <w:t>.</w:t>
      </w:r>
    </w:p>
    <w:p w14:paraId="1070EE08" w14:textId="24606823" w:rsidR="00471DD5" w:rsidRPr="00860581" w:rsidRDefault="00471DD5" w:rsidP="00471DD5">
      <w:pPr>
        <w:pStyle w:val="v1msonormal"/>
        <w:numPr>
          <w:ilvl w:val="0"/>
          <w:numId w:val="5"/>
        </w:numPr>
      </w:pPr>
      <w:r w:rsidRPr="00860581">
        <w:rPr>
          <w:iCs/>
          <w:lang w:eastAsia="en-US"/>
        </w:rPr>
        <w:t xml:space="preserve">Za „równoważny” w stosunku do „referencyjnego” uznany zostanie produkt (wyrób) o cechach (parametrach, funkcjach), które przy innym niż opisany w Załączniku Nr 1 do SWZ rozwiązaniu (np. patentowym) spełniać będą te same funkcje, a osiągany przy rozwiązaniu „równoważnym” efekt będzie porównywalny z tym oczekiwanym przez Zamawiającego. </w:t>
      </w:r>
    </w:p>
    <w:p w14:paraId="57685D94" w14:textId="767FEAD2" w:rsidR="00471DD5" w:rsidRPr="0099359D" w:rsidRDefault="00471DD5" w:rsidP="00471DD5">
      <w:pPr>
        <w:pStyle w:val="v1msonormal"/>
        <w:numPr>
          <w:ilvl w:val="0"/>
          <w:numId w:val="5"/>
        </w:numPr>
      </w:pPr>
      <w:r w:rsidRPr="0099359D">
        <w:rPr>
          <w:iCs/>
          <w:lang w:eastAsia="en-US"/>
        </w:rPr>
        <w:t xml:space="preserve">Na Wykonawcy ciążyć będzie obowiązek udowodnienia Zamawiającemu w treści jego oferty, w szczególności za pomocą przedmiotowych środków dowodowych, o których mowa w art. 104-107 </w:t>
      </w:r>
      <w:proofErr w:type="spellStart"/>
      <w:r w:rsidRPr="0099359D">
        <w:rPr>
          <w:iCs/>
          <w:lang w:eastAsia="en-US"/>
        </w:rPr>
        <w:t>p.z.p</w:t>
      </w:r>
      <w:proofErr w:type="spellEnd"/>
      <w:r w:rsidRPr="0099359D">
        <w:rPr>
          <w:iCs/>
          <w:lang w:eastAsia="en-US"/>
        </w:rPr>
        <w:t xml:space="preserve">., że proponowane przez niego w ofercie rozwiązania (cechy, funkcje itp.) w równoważnym stopniu spełniają wymagania określone w opisie przedmiotu zamówienia z Załącznika nr 1 do SWZ, w zakresie pakietu nr </w:t>
      </w:r>
      <w:r w:rsidRPr="0099359D">
        <w:rPr>
          <w:iCs/>
          <w:strike/>
          <w:lang w:eastAsia="en-US"/>
        </w:rPr>
        <w:t>…,</w:t>
      </w:r>
      <w:r w:rsidRPr="0099359D">
        <w:rPr>
          <w:iCs/>
          <w:lang w:eastAsia="en-US"/>
        </w:rPr>
        <w:t xml:space="preserve"> w pozycji nr </w:t>
      </w:r>
      <w:r w:rsidRPr="0099359D">
        <w:rPr>
          <w:iCs/>
          <w:strike/>
          <w:lang w:eastAsia="en-US"/>
        </w:rPr>
        <w:t>………………. .”</w:t>
      </w:r>
    </w:p>
    <w:p w14:paraId="4FFE5BA7" w14:textId="77777777"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E12013">
        <w:rPr>
          <w:rFonts w:eastAsia="Tahoma" w:cs="Tahoma"/>
          <w:color w:val="000000"/>
        </w:rPr>
        <w:t>Zamawiający zastrzega sobie prawo zakupu mniejszej ilości przedmiotów zamówienia niż wskazano w „</w:t>
      </w:r>
      <w:r w:rsidRPr="009578AC">
        <w:rPr>
          <w:rFonts w:eastAsia="Tahoma" w:cs="Tahoma"/>
        </w:rPr>
        <w:t xml:space="preserve">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w:t>
      </w:r>
      <w:r w:rsidR="00612B67" w:rsidRPr="009578AC">
        <w:rPr>
          <w:rFonts w:eastAsia="Tahoma" w:cs="Tahoma"/>
        </w:rPr>
        <w:t xml:space="preserve"> – </w:t>
      </w:r>
      <w:r w:rsidR="00612B67" w:rsidRPr="009578AC">
        <w:rPr>
          <w:rFonts w:eastAsia="Tahoma" w:cs="Tahoma"/>
          <w:b/>
          <w:bCs/>
          <w:i/>
          <w:iCs/>
        </w:rPr>
        <w:t>Załącznik nr 1</w:t>
      </w:r>
      <w:r w:rsidR="00612B67" w:rsidRPr="009578AC">
        <w:rPr>
          <w:rFonts w:eastAsia="Tahoma" w:cs="Tahoma"/>
        </w:rPr>
        <w:t xml:space="preserve"> do SWZ</w:t>
      </w:r>
      <w:r w:rsidRPr="009578AC">
        <w:rPr>
          <w:rFonts w:eastAsia="Tahoma" w:cs="Tahoma"/>
        </w:rPr>
        <w:t xml:space="preserve">, jednak </w:t>
      </w:r>
      <w:r w:rsidRPr="00E12013">
        <w:rPr>
          <w:rFonts w:eastAsia="Tahoma" w:cs="Tahoma"/>
          <w:color w:val="000000"/>
        </w:rPr>
        <w:t xml:space="preserve">nie mniej niż </w:t>
      </w:r>
      <w:r w:rsidR="00ED1DCC" w:rsidRPr="00ED1DCC">
        <w:rPr>
          <w:rFonts w:eastAsia="Tahoma" w:cs="Tahoma"/>
          <w:b/>
          <w:bCs/>
        </w:rPr>
        <w:t>8</w:t>
      </w:r>
      <w:r w:rsidRPr="00ED1DCC">
        <w:rPr>
          <w:rFonts w:eastAsia="Tahoma" w:cs="Tahoma"/>
          <w:b/>
          <w:bCs/>
        </w:rPr>
        <w:t>0%</w:t>
      </w:r>
      <w:r w:rsidRPr="00ED1DCC">
        <w:rPr>
          <w:rFonts w:eastAsia="Tahoma" w:cs="Tahoma"/>
        </w:rPr>
        <w:t xml:space="preserve">, </w:t>
      </w:r>
      <w:r w:rsidRPr="00E12013">
        <w:rPr>
          <w:rFonts w:eastAsia="Tahoma" w:cs="Tahoma"/>
          <w:color w:val="000000"/>
        </w:rPr>
        <w:t>w przypadku wystąpienia sytuacji braku obiektywnego zapotrzebowania na przedmioty zamówienia objęte ofertą wykonawcy i podpisaną z nim umową np. zmniejszeniem ilości pacjentów, zmienionymi metodami diagnostycznymi lub terapeutycznymi, zmianą wysokości kontraktu z NFZ</w:t>
      </w:r>
      <w:r w:rsidR="00577B7D">
        <w:rPr>
          <w:rFonts w:eastAsia="Tahoma" w:cs="Tahoma"/>
          <w:color w:val="000000"/>
        </w:rPr>
        <w:t xml:space="preserve"> itp.</w:t>
      </w:r>
      <w:r w:rsidRPr="00E12013">
        <w:rPr>
          <w:rFonts w:eastAsia="Tahoma" w:cs="Tahoma"/>
          <w:color w:val="000000"/>
        </w:rPr>
        <w:t xml:space="preserve"> W takim przypadku Wykonawca może żądać wyłącznie wynagrodzenia należnego z tytułu wykonania części umowy, bez naliczania jakichkolwiek kar z tego tytułu. Zamawiający działa w najlepszej wierze zrealizowania zamówienia w całości.</w:t>
      </w:r>
    </w:p>
    <w:p w14:paraId="6C0F077B" w14:textId="77777777"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577B7D">
        <w:rPr>
          <w:rFonts w:eastAsia="Tahoma" w:cs="Tahoma"/>
          <w:color w:val="000000"/>
        </w:rPr>
        <w:t>Zamawiający nie dopuszcza składania ofert wariantowych.</w:t>
      </w:r>
    </w:p>
    <w:p w14:paraId="179EF684" w14:textId="5A9C7BC5" w:rsidR="00D01AC0" w:rsidRPr="005D54ED"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5D54ED">
        <w:rPr>
          <w:rFonts w:eastAsia="Tahoma" w:cs="Tahoma"/>
        </w:rPr>
        <w:t xml:space="preserve">Zamawiający dopuszcza składania ofert częściowych na poszczególne pakiety (od </w:t>
      </w:r>
      <w:r w:rsidR="008B657E" w:rsidRPr="005D54ED">
        <w:rPr>
          <w:rFonts w:eastAsia="Tahoma" w:cs="Tahoma"/>
        </w:rPr>
        <w:t>1</w:t>
      </w:r>
      <w:r w:rsidRPr="005D54ED">
        <w:rPr>
          <w:rFonts w:eastAsia="Tahoma" w:cs="Tahoma"/>
        </w:rPr>
        <w:t xml:space="preserve"> do </w:t>
      </w:r>
      <w:r w:rsidR="00860581">
        <w:rPr>
          <w:rFonts w:eastAsia="Tahoma" w:cs="Tahoma"/>
        </w:rPr>
        <w:t>26</w:t>
      </w:r>
      <w:r w:rsidRPr="005D54ED">
        <w:rPr>
          <w:rFonts w:eastAsia="Tahoma" w:cs="Tahoma"/>
        </w:rPr>
        <w:t xml:space="preserve">) – opisanych </w:t>
      </w:r>
      <w:r w:rsidRPr="009578AC">
        <w:rPr>
          <w:rFonts w:eastAsia="Tahoma" w:cs="Tahoma"/>
        </w:rPr>
        <w:t xml:space="preserve">w „Formularzu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 xml:space="preserve">” – </w:t>
      </w:r>
      <w:r w:rsidRPr="009578AC">
        <w:rPr>
          <w:rFonts w:eastAsia="Tahoma" w:cs="Tahoma"/>
          <w:b/>
          <w:bCs/>
          <w:i/>
          <w:iCs/>
        </w:rPr>
        <w:t xml:space="preserve">Załączniku nr </w:t>
      </w:r>
      <w:r w:rsidR="008B657E" w:rsidRPr="009578AC">
        <w:rPr>
          <w:rFonts w:eastAsia="Tahoma" w:cs="Tahoma"/>
          <w:b/>
          <w:bCs/>
          <w:i/>
          <w:iCs/>
        </w:rPr>
        <w:t>1</w:t>
      </w:r>
      <w:r w:rsidR="008B657E" w:rsidRPr="009578AC">
        <w:rPr>
          <w:rFonts w:eastAsia="Tahoma" w:cs="Tahoma"/>
        </w:rPr>
        <w:t xml:space="preserve"> </w:t>
      </w:r>
      <w:r w:rsidRPr="009578AC">
        <w:rPr>
          <w:rFonts w:eastAsia="Tahoma" w:cs="Tahoma"/>
        </w:rPr>
        <w:t xml:space="preserve">do SWZ. Wykonawca może złożyć ofertę na jeden, kilka lub wszystkie pakiety według </w:t>
      </w:r>
      <w:r w:rsidRPr="005D54ED">
        <w:rPr>
          <w:rFonts w:eastAsia="Tahoma" w:cs="Tahoma"/>
        </w:rPr>
        <w:t>swojego uznania, z tym, że w każdym pakiecie wymagana jest oferta na wszystkie wymienione w nim pozycje i ilości.</w:t>
      </w:r>
    </w:p>
    <w:p w14:paraId="4863F11B" w14:textId="77777777" w:rsidR="00A54219" w:rsidRDefault="0092190B">
      <w:pPr>
        <w:pBdr>
          <w:top w:val="nil"/>
          <w:left w:val="nil"/>
          <w:bottom w:val="nil"/>
          <w:right w:val="nil"/>
          <w:between w:val="nil"/>
        </w:pBdr>
        <w:spacing w:before="280" w:after="280"/>
        <w:jc w:val="both"/>
        <w:rPr>
          <w:rFonts w:ascii="Cambria" w:eastAsia="Cambria" w:hAnsi="Cambria" w:cs="Cambria"/>
          <w:color w:val="000000"/>
        </w:rPr>
      </w:pPr>
      <w:r>
        <w:rPr>
          <w:rFonts w:ascii="Cambria" w:eastAsia="Cambria" w:hAnsi="Cambria" w:cs="Cambria"/>
          <w:b/>
          <w:color w:val="000000"/>
        </w:rPr>
        <w:t>IV.</w:t>
      </w:r>
      <w:r>
        <w:rPr>
          <w:rFonts w:ascii="Cambria" w:eastAsia="Cambria" w:hAnsi="Cambria" w:cs="Cambria"/>
          <w:color w:val="000000"/>
        </w:rPr>
        <w:t xml:space="preserve"> </w:t>
      </w:r>
      <w:r>
        <w:rPr>
          <w:rFonts w:ascii="Cambria" w:eastAsia="Cambria" w:hAnsi="Cambria" w:cs="Cambria"/>
          <w:b/>
          <w:color w:val="000000"/>
        </w:rPr>
        <w:t>T</w:t>
      </w:r>
      <w:r w:rsidR="00CC72E0">
        <w:rPr>
          <w:rFonts w:ascii="Cambria" w:eastAsia="Cambria" w:hAnsi="Cambria" w:cs="Cambria"/>
          <w:b/>
          <w:color w:val="000000"/>
        </w:rPr>
        <w:t>ERMIN REALIZACJI ZAMÓWIENIA:</w:t>
      </w:r>
    </w:p>
    <w:p w14:paraId="3D2579C4" w14:textId="77777777" w:rsidR="00504DDB" w:rsidRPr="005D54ED"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5D54ED">
        <w:rPr>
          <w:rFonts w:eastAsia="Tahoma" w:cs="Tahoma"/>
        </w:rPr>
        <w:t>Dostawy przedmiotu zamówienia będą odbywały się w okresie</w:t>
      </w:r>
      <w:r w:rsidR="00065777" w:rsidRPr="005D54ED">
        <w:rPr>
          <w:rFonts w:eastAsia="Tahoma" w:cs="Tahoma"/>
        </w:rPr>
        <w:t xml:space="preserve"> </w:t>
      </w:r>
      <w:r w:rsidR="005D54ED" w:rsidRPr="005D54ED">
        <w:rPr>
          <w:rFonts w:eastAsia="Tahoma" w:cs="Tahoma"/>
        </w:rPr>
        <w:t xml:space="preserve">12 </w:t>
      </w:r>
      <w:r w:rsidRPr="005D54ED">
        <w:rPr>
          <w:rFonts w:eastAsia="Tahoma" w:cs="Tahoma"/>
        </w:rPr>
        <w:t xml:space="preserve">(słownie: </w:t>
      </w:r>
      <w:r w:rsidR="005D54ED" w:rsidRPr="005D54ED">
        <w:rPr>
          <w:rFonts w:eastAsia="Tahoma" w:cs="Tahoma"/>
        </w:rPr>
        <w:t>dwunastu</w:t>
      </w:r>
      <w:r w:rsidRPr="005D54ED">
        <w:rPr>
          <w:rFonts w:eastAsia="Tahoma" w:cs="Tahoma"/>
        </w:rPr>
        <w:t>) miesięcy licząc od daty jej podpisania przez strony.</w:t>
      </w:r>
    </w:p>
    <w:p w14:paraId="61BD2FB0" w14:textId="77777777" w:rsidR="00504DDB" w:rsidRPr="00B63C7F"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B63C7F">
        <w:rPr>
          <w:rFonts w:eastAsia="Tahoma" w:cs="Tahoma"/>
        </w:rPr>
        <w:t xml:space="preserve">Zamawiający dopuszcza możliwość przedłużenia terminu obowiązywania umowy z wykonawcą w przypadku niezrealizowania w okresie umowy o którym jest mowa w pkt 1 całości przedmiotu umowy wskutek niewyczerpania wskazanych w umowie ilości. </w:t>
      </w:r>
      <w:r w:rsidR="00B63C7F" w:rsidRPr="00B63C7F">
        <w:rPr>
          <w:rFonts w:eastAsia="Tahoma" w:cs="Tahoma"/>
        </w:rPr>
        <w:t xml:space="preserve"> </w:t>
      </w:r>
      <w:r w:rsidRPr="00B63C7F">
        <w:rPr>
          <w:rFonts w:eastAsia="Tahoma" w:cs="Tahoma"/>
        </w:rPr>
        <w:t>Łączn</w:t>
      </w:r>
      <w:r w:rsidR="0098789D" w:rsidRPr="00B63C7F">
        <w:rPr>
          <w:rFonts w:eastAsia="Tahoma" w:cs="Tahoma"/>
        </w:rPr>
        <w:t>y</w:t>
      </w:r>
      <w:r w:rsidRPr="00B63C7F">
        <w:rPr>
          <w:rFonts w:eastAsia="Tahoma" w:cs="Tahoma"/>
        </w:rPr>
        <w:t xml:space="preserve"> czas trwania umowy nie przekroczy </w:t>
      </w:r>
      <w:r w:rsidR="00910AA9" w:rsidRPr="00B63C7F">
        <w:rPr>
          <w:rFonts w:eastAsia="Tahoma" w:cs="Tahoma"/>
          <w:b/>
          <w:bCs/>
        </w:rPr>
        <w:t>2</w:t>
      </w:r>
      <w:r w:rsidRPr="00B63C7F">
        <w:rPr>
          <w:rFonts w:eastAsia="Tahoma" w:cs="Tahoma"/>
          <w:b/>
          <w:bCs/>
        </w:rPr>
        <w:t xml:space="preserve"> lat</w:t>
      </w:r>
      <w:r w:rsidRPr="00B63C7F">
        <w:rPr>
          <w:rFonts w:eastAsia="Tahoma" w:cs="Tahoma"/>
        </w:rPr>
        <w:t>. Zmiana umowy wymaga aneksu, z tym, że Zamawiający jednostronnie zawiadamia Wykonawcę o proponowanym przedłużeniu umowy przed upływem terminu na jaki została ona zawarta.</w:t>
      </w:r>
    </w:p>
    <w:p w14:paraId="31DB6AD3" w14:textId="77777777" w:rsidR="006049C5" w:rsidRPr="00FE7C29" w:rsidRDefault="006049C5" w:rsidP="006049C5">
      <w:pPr>
        <w:rPr>
          <w:rFonts w:cs="Posterama"/>
          <w:b/>
          <w:bCs/>
          <w:shd w:val="clear" w:color="auto" w:fill="FFFFFF"/>
        </w:rPr>
      </w:pPr>
      <w:r w:rsidRPr="00FE7C29">
        <w:rPr>
          <w:rFonts w:cs="Posterama"/>
          <w:b/>
          <w:bCs/>
          <w:shd w:val="clear" w:color="auto" w:fill="FFFFFF"/>
        </w:rPr>
        <w:t>V. BADANIE I OCENA OFERT:</w:t>
      </w:r>
    </w:p>
    <w:p w14:paraId="0E44F89F" w14:textId="77777777" w:rsidR="00FE7C29" w:rsidRPr="008A7246" w:rsidRDefault="00FE7C29" w:rsidP="00FE7C29">
      <w:pPr>
        <w:widowControl w:val="0"/>
        <w:numPr>
          <w:ilvl w:val="0"/>
          <w:numId w:val="21"/>
        </w:numPr>
        <w:adjustRightInd w:val="0"/>
        <w:ind w:left="426"/>
        <w:jc w:val="both"/>
        <w:textAlignment w:val="baseline"/>
        <w:rPr>
          <w:rFonts w:cs="Posterama"/>
          <w:b/>
          <w:bCs/>
          <w:shd w:val="clear" w:color="auto" w:fill="FFFFFF"/>
        </w:rPr>
      </w:pPr>
      <w:r w:rsidRPr="008A7246">
        <w:rPr>
          <w:rFonts w:cs="Posterama"/>
          <w:b/>
          <w:bCs/>
          <w:shd w:val="clear" w:color="auto" w:fill="FFFFFF"/>
        </w:rPr>
        <w:t>KRYTERIA OCENY OFERT:</w:t>
      </w:r>
    </w:p>
    <w:p w14:paraId="5FE754AB" w14:textId="3867844F" w:rsidR="00FE7C29" w:rsidRPr="00ED7CFB" w:rsidRDefault="00FE7C29" w:rsidP="00ED7CFB">
      <w:pPr>
        <w:widowControl w:val="0"/>
        <w:numPr>
          <w:ilvl w:val="0"/>
          <w:numId w:val="11"/>
        </w:numPr>
        <w:tabs>
          <w:tab w:val="clear" w:pos="601"/>
          <w:tab w:val="num" w:pos="480"/>
        </w:tabs>
        <w:adjustRightInd w:val="0"/>
        <w:ind w:left="480" w:hanging="360"/>
        <w:jc w:val="both"/>
        <w:textAlignment w:val="baseline"/>
        <w:rPr>
          <w:rFonts w:cs="Posterama"/>
        </w:rPr>
      </w:pPr>
      <w:r w:rsidRPr="008A7246">
        <w:rPr>
          <w:rFonts w:cs="Posterama"/>
        </w:rPr>
        <w:t>Przy wyborze najkorzystniejszej oferty Zamawiający będzie się kierował następującymi kryteriami:</w:t>
      </w:r>
    </w:p>
    <w:p w14:paraId="48A7FAE3" w14:textId="77777777" w:rsidR="00FE7C29" w:rsidRPr="008A7246" w:rsidRDefault="00FE7C29" w:rsidP="00FE7C29">
      <w:pPr>
        <w:ind w:left="120"/>
        <w:rPr>
          <w:rFonts w:cs="Posterama"/>
          <w:b/>
          <w:bCs/>
        </w:rPr>
      </w:pPr>
      <w:r w:rsidRPr="008A7246">
        <w:rPr>
          <w:rFonts w:cs="Posterama"/>
          <w:b/>
          <w:bCs/>
        </w:rPr>
        <w:lastRenderedPageBreak/>
        <w:t xml:space="preserve">       Cena brutto oferty w zł - 100 %</w:t>
      </w:r>
      <w:r w:rsidRPr="008A7246">
        <w:rPr>
          <w:rStyle w:val="Odwoanieprzypisudolnego"/>
          <w:rFonts w:cs="Posterama"/>
        </w:rPr>
        <w:footnoteReference w:id="1"/>
      </w:r>
      <w:r w:rsidRPr="008A7246">
        <w:rPr>
          <w:rFonts w:cs="Posterama"/>
        </w:rPr>
        <w:t xml:space="preserve">, </w:t>
      </w:r>
      <w:r w:rsidRPr="008A7246">
        <w:rPr>
          <w:rFonts w:cs="Posterama"/>
          <w:b/>
          <w:bCs/>
        </w:rPr>
        <w:t xml:space="preserve"> </w:t>
      </w:r>
    </w:p>
    <w:p w14:paraId="6F50BD57" w14:textId="77777777" w:rsidR="00FE7C29" w:rsidRPr="008A7246" w:rsidRDefault="00FE7C29" w:rsidP="00FE7C29">
      <w:pPr>
        <w:widowControl w:val="0"/>
        <w:numPr>
          <w:ilvl w:val="0"/>
          <w:numId w:val="11"/>
        </w:numPr>
        <w:tabs>
          <w:tab w:val="clear" w:pos="601"/>
          <w:tab w:val="num" w:pos="480"/>
        </w:tabs>
        <w:adjustRightInd w:val="0"/>
        <w:ind w:left="480" w:hanging="360"/>
        <w:jc w:val="both"/>
        <w:textAlignment w:val="baseline"/>
        <w:rPr>
          <w:rFonts w:cs="Posterama"/>
        </w:rPr>
      </w:pPr>
      <w:r w:rsidRPr="008A7246">
        <w:rPr>
          <w:rFonts w:cs="Posterama"/>
        </w:rPr>
        <w:t>Za najkorzystniejszą zostanie uznana oferta niepodlegająca odrzuceniu, prezentująca najkorzystniejszą cenę.</w:t>
      </w:r>
    </w:p>
    <w:p w14:paraId="077C9B82" w14:textId="77777777" w:rsidR="00FE7C29" w:rsidRPr="008A7246" w:rsidRDefault="00FE7C29" w:rsidP="00FE7C29">
      <w:pPr>
        <w:widowControl w:val="0"/>
        <w:numPr>
          <w:ilvl w:val="0"/>
          <w:numId w:val="11"/>
        </w:numPr>
        <w:tabs>
          <w:tab w:val="clear" w:pos="601"/>
          <w:tab w:val="num" w:pos="480"/>
        </w:tabs>
        <w:adjustRightInd w:val="0"/>
        <w:ind w:left="480" w:hanging="360"/>
        <w:jc w:val="both"/>
        <w:textAlignment w:val="baseline"/>
        <w:rPr>
          <w:rFonts w:cs="Posterama"/>
        </w:rPr>
      </w:pPr>
      <w:r w:rsidRPr="008A7246">
        <w:rPr>
          <w:rFonts w:cs="Posterama"/>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2668917" w14:textId="77777777" w:rsidR="00FE7C29" w:rsidRPr="008A7246" w:rsidRDefault="00FE7C29" w:rsidP="00FE7C29">
      <w:pPr>
        <w:widowControl w:val="0"/>
        <w:numPr>
          <w:ilvl w:val="0"/>
          <w:numId w:val="11"/>
        </w:numPr>
        <w:tabs>
          <w:tab w:val="clear" w:pos="601"/>
          <w:tab w:val="left" w:pos="480"/>
        </w:tabs>
        <w:adjustRightInd w:val="0"/>
        <w:ind w:left="567" w:hanging="425"/>
        <w:jc w:val="both"/>
        <w:rPr>
          <w:rFonts w:cs="Posterama"/>
          <w:bCs/>
        </w:rPr>
      </w:pPr>
      <w:r w:rsidRPr="008A7246">
        <w:rPr>
          <w:rFonts w:cs="Posterama"/>
          <w:bCs/>
        </w:rPr>
        <w:t xml:space="preserve">Sposób obliczenia punktów w kryterium „CENA”: </w:t>
      </w:r>
    </w:p>
    <w:p w14:paraId="42A62068" w14:textId="77777777" w:rsidR="00FE7C29" w:rsidRPr="008A7246" w:rsidRDefault="00FE7C29" w:rsidP="00FE7C29">
      <w:pPr>
        <w:widowControl w:val="0"/>
        <w:tabs>
          <w:tab w:val="left" w:pos="480"/>
        </w:tabs>
        <w:adjustRightInd w:val="0"/>
        <w:ind w:left="567"/>
        <w:jc w:val="both"/>
        <w:rPr>
          <w:rFonts w:cs="Posterama"/>
          <w:bCs/>
        </w:rPr>
      </w:pPr>
    </w:p>
    <w:p w14:paraId="7A360294" w14:textId="77777777" w:rsidR="00FE7C29" w:rsidRPr="008A7246" w:rsidRDefault="00FE7C29" w:rsidP="00FE7C29">
      <w:pPr>
        <w:tabs>
          <w:tab w:val="left" w:pos="840"/>
          <w:tab w:val="left" w:pos="960"/>
        </w:tabs>
        <w:rPr>
          <w:rFonts w:cs="Posterama"/>
          <w:bCs/>
        </w:rPr>
      </w:pPr>
      <w:r w:rsidRPr="008A7246">
        <w:rPr>
          <w:rFonts w:cs="Posterama"/>
          <w:noProof/>
        </w:rPr>
        <mc:AlternateContent>
          <mc:Choice Requires="wps">
            <w:drawing>
              <wp:anchor distT="0" distB="0" distL="114300" distR="114300" simplePos="0" relativeHeight="251659264" behindDoc="0" locked="0" layoutInCell="1" allowOverlap="1" wp14:anchorId="0C00FAFA" wp14:editId="1CA90644">
                <wp:simplePos x="0" y="0"/>
                <wp:positionH relativeFrom="column">
                  <wp:posOffset>5182235</wp:posOffset>
                </wp:positionH>
                <wp:positionV relativeFrom="paragraph">
                  <wp:posOffset>-331470</wp:posOffset>
                </wp:positionV>
                <wp:extent cx="53340" cy="45085"/>
                <wp:effectExtent l="15240" t="9525" r="7620" b="12065"/>
                <wp:wrapNone/>
                <wp:docPr id="2" name="Para nawiasó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340" cy="45085"/>
                        </a:xfrm>
                        <a:prstGeom prst="bracketPair">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9DC9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a nawiasów 2" o:spid="_x0000_s1026" type="#_x0000_t185" style="position:absolute;margin-left:408.05pt;margin-top:-26.1pt;width:4.2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" strokeweight="1pt"/>
            </w:pict>
          </mc:Fallback>
        </mc:AlternateContent>
      </w:r>
      <w:r w:rsidRPr="008A7246">
        <w:rPr>
          <w:rFonts w:cs="Posterama"/>
        </w:rPr>
        <w:t>Cena brutto oferty w zł: 100%</w:t>
      </w:r>
    </w:p>
    <w:p w14:paraId="050DEEF1" w14:textId="77777777" w:rsidR="00FE7C29" w:rsidRPr="008A7246" w:rsidRDefault="00FE7C29" w:rsidP="00FE7C29">
      <w:pPr>
        <w:tabs>
          <w:tab w:val="left" w:pos="840"/>
          <w:tab w:val="left" w:pos="960"/>
        </w:tabs>
        <w:ind w:left="709"/>
        <w:rPr>
          <w:rFonts w:cs="Posterama"/>
          <w:bCs/>
        </w:rPr>
      </w:pPr>
    </w:p>
    <w:p w14:paraId="02943ABE" w14:textId="77777777" w:rsidR="00FE7C29" w:rsidRPr="008A7246" w:rsidRDefault="00FE7C29" w:rsidP="00FE7C29">
      <w:pPr>
        <w:tabs>
          <w:tab w:val="left" w:pos="840"/>
          <w:tab w:val="left" w:pos="960"/>
          <w:tab w:val="left" w:pos="993"/>
        </w:tabs>
        <w:ind w:left="709"/>
        <w:rPr>
          <w:rFonts w:cs="Posterama"/>
        </w:rPr>
      </w:pPr>
      <w:r w:rsidRPr="008A7246">
        <w:rPr>
          <w:rFonts w:cs="Posterama"/>
        </w:rPr>
        <w:t>Oferta z najniższą ceną (brutto) uzyska największą ilość punktów (100,00), pozostałe oferty mniejszą ilość punktów wynikającą z wyliczenia matematycznego, wg wzoru:</w:t>
      </w:r>
    </w:p>
    <w:p w14:paraId="0B9E3E6E" w14:textId="77777777" w:rsidR="00FE7C29" w:rsidRPr="008A7246" w:rsidRDefault="00FE7C29" w:rsidP="00FE7C29">
      <w:pPr>
        <w:autoSpaceDE w:val="0"/>
        <w:autoSpaceDN w:val="0"/>
        <w:rPr>
          <w:rFonts w:cs="Posterama"/>
        </w:rPr>
      </w:pPr>
    </w:p>
    <w:p w14:paraId="50CDA64E" w14:textId="77777777" w:rsidR="00FE7C29" w:rsidRPr="008A7246" w:rsidRDefault="00FE7C29" w:rsidP="00FE7C29">
      <w:pPr>
        <w:ind w:firstLine="1560"/>
        <w:rPr>
          <w:rFonts w:cs="Posterama"/>
        </w:rPr>
      </w:pPr>
      <w:r w:rsidRPr="008A7246">
        <w:rPr>
          <w:rFonts w:cs="Posterama"/>
        </w:rPr>
        <w:t xml:space="preserve">  </w:t>
      </w:r>
      <w:r w:rsidRPr="008A7246">
        <w:rPr>
          <w:rFonts w:cs="Posterama"/>
        </w:rPr>
        <w:tab/>
        <w:t xml:space="preserve">                           c</w:t>
      </w:r>
      <w:r w:rsidRPr="008A7246">
        <w:rPr>
          <w:rFonts w:cs="Posterama"/>
          <w:bCs/>
        </w:rPr>
        <w:t>ena brutto oferty najtańszej</w:t>
      </w:r>
    </w:p>
    <w:p w14:paraId="7C71CC79" w14:textId="77777777" w:rsidR="00FE7C29" w:rsidRPr="008A7246" w:rsidRDefault="00FE7C29" w:rsidP="00FE7C29">
      <w:pPr>
        <w:rPr>
          <w:rFonts w:cs="Posterama"/>
        </w:rPr>
      </w:pPr>
      <w:r w:rsidRPr="008A7246">
        <w:rPr>
          <w:rFonts w:cs="Posterama"/>
        </w:rPr>
        <w:t>Liczba punktów oferty badanej = -----------------------------------------------    x 100 x 100%</w:t>
      </w:r>
    </w:p>
    <w:p w14:paraId="34BE402F" w14:textId="77777777" w:rsidR="00FE7C29" w:rsidRPr="008A7246" w:rsidRDefault="00FE7C29" w:rsidP="00FE7C29">
      <w:pPr>
        <w:rPr>
          <w:rFonts w:cs="Posterama"/>
        </w:rPr>
      </w:pPr>
      <w:r w:rsidRPr="008A7246">
        <w:rPr>
          <w:rFonts w:cs="Posterama"/>
        </w:rPr>
        <w:t xml:space="preserve">                                                                          cena brutto oferty badanej</w:t>
      </w:r>
    </w:p>
    <w:p w14:paraId="01B1193B" w14:textId="77777777" w:rsidR="00FE7C29" w:rsidRPr="008A7246" w:rsidRDefault="00FE7C29" w:rsidP="00FE7C29">
      <w:pPr>
        <w:tabs>
          <w:tab w:val="left" w:pos="851"/>
          <w:tab w:val="left" w:pos="993"/>
        </w:tabs>
        <w:rPr>
          <w:rFonts w:cs="Posterama"/>
          <w:bCs/>
        </w:rPr>
      </w:pPr>
    </w:p>
    <w:p w14:paraId="02218ADC" w14:textId="77777777" w:rsidR="00FE7C29" w:rsidRPr="008A7246" w:rsidRDefault="00FE7C29" w:rsidP="00FE7C29">
      <w:pPr>
        <w:autoSpaceDE w:val="0"/>
        <w:autoSpaceDN w:val="0"/>
        <w:ind w:left="360"/>
        <w:rPr>
          <w:rFonts w:cs="Posterama"/>
          <w:bCs/>
        </w:rPr>
      </w:pPr>
      <w:r w:rsidRPr="008A7246">
        <w:rPr>
          <w:rFonts w:cs="Posterama"/>
          <w:bCs/>
        </w:rPr>
        <w:t>Maksymalna ilość punktów do otrzymania: 100,00.</w:t>
      </w:r>
    </w:p>
    <w:p w14:paraId="3CC5D173" w14:textId="77777777" w:rsidR="00FE7C29" w:rsidRPr="00651A20" w:rsidRDefault="00FE7C29" w:rsidP="00FE7C29">
      <w:pPr>
        <w:widowControl w:val="0"/>
        <w:numPr>
          <w:ilvl w:val="0"/>
          <w:numId w:val="10"/>
        </w:numPr>
        <w:adjustRightInd w:val="0"/>
        <w:jc w:val="both"/>
        <w:textAlignment w:val="baseline"/>
        <w:rPr>
          <w:rFonts w:cs="Posterama"/>
        </w:rPr>
      </w:pPr>
      <w:r w:rsidRPr="005D54ED">
        <w:rPr>
          <w:rFonts w:cs="Posterama"/>
        </w:rPr>
        <w:t xml:space="preserve">Zamawiający </w:t>
      </w:r>
      <w:r w:rsidRPr="005D54ED">
        <w:rPr>
          <w:rFonts w:cs="Posterama"/>
          <w:bCs/>
        </w:rPr>
        <w:t xml:space="preserve">udzieli zamówienia Wykonawcy, którego oferta odpowiada wszystkim wymaganiom określonym w </w:t>
      </w:r>
      <w:proofErr w:type="spellStart"/>
      <w:r w:rsidRPr="005D54ED">
        <w:rPr>
          <w:rFonts w:cs="Posterama"/>
          <w:bCs/>
        </w:rPr>
        <w:t>p.z.p</w:t>
      </w:r>
      <w:proofErr w:type="spellEnd"/>
      <w:r w:rsidRPr="005D54ED">
        <w:rPr>
          <w:rFonts w:cs="Posterama"/>
          <w:bCs/>
        </w:rPr>
        <w:t xml:space="preserve">. oraz w niniejszej SWZ i została oceniona jako najkorzystniejsza w oparciu o podane w ogłoszeniu o zamówieniu i SWZ kryteria wyboru. </w:t>
      </w:r>
    </w:p>
    <w:p w14:paraId="711FD49B" w14:textId="77777777" w:rsidR="006049C5" w:rsidRPr="00644425" w:rsidRDefault="006049C5" w:rsidP="00651A20">
      <w:pPr>
        <w:widowControl w:val="0"/>
        <w:numPr>
          <w:ilvl w:val="0"/>
          <w:numId w:val="21"/>
        </w:numPr>
        <w:adjustRightInd w:val="0"/>
        <w:ind w:left="426"/>
        <w:jc w:val="both"/>
        <w:textAlignment w:val="baseline"/>
        <w:rPr>
          <w:rFonts w:cs="Posterama"/>
          <w:b/>
          <w:bCs/>
          <w:shd w:val="clear" w:color="auto" w:fill="FFFFFF"/>
        </w:rPr>
      </w:pPr>
      <w:r w:rsidRPr="009A3196">
        <w:rPr>
          <w:rFonts w:cs="Posterama"/>
          <w:b/>
          <w:bCs/>
          <w:shd w:val="clear" w:color="auto" w:fill="FFFFFF"/>
        </w:rPr>
        <w:t>OPIS SPOSOBU OBLICZANIA CENY:</w:t>
      </w:r>
    </w:p>
    <w:p w14:paraId="6D2C3F55" w14:textId="77777777" w:rsidR="006049C5" w:rsidRPr="00D30038" w:rsidRDefault="006049C5" w:rsidP="00651A20">
      <w:pPr>
        <w:widowControl w:val="0"/>
        <w:numPr>
          <w:ilvl w:val="0"/>
          <w:numId w:val="13"/>
        </w:numPr>
        <w:tabs>
          <w:tab w:val="left" w:pos="0"/>
        </w:tabs>
        <w:adjustRightInd w:val="0"/>
        <w:ind w:left="284" w:hanging="284"/>
        <w:jc w:val="both"/>
        <w:textAlignment w:val="baseline"/>
        <w:rPr>
          <w:rFonts w:cs="Posterama"/>
        </w:rPr>
      </w:pPr>
      <w:r w:rsidRPr="00D30038">
        <w:rPr>
          <w:rFonts w:cs="Posterama"/>
        </w:rPr>
        <w:t xml:space="preserve">Wykonawca uwzględniając wszystkie wymogi zawarte w niniejszej SWZ, powinien w cenie brutto oferty ująć wszystkie koszty niezbędne do prawidłowego i pełnego wykonania przedmiotu zamówienia, w tym koszty dostawy </w:t>
      </w:r>
      <w:proofErr w:type="spellStart"/>
      <w:r w:rsidRPr="00D30038">
        <w:rPr>
          <w:rFonts w:cs="Posterama"/>
        </w:rPr>
        <w:t>loco</w:t>
      </w:r>
      <w:proofErr w:type="spellEnd"/>
      <w:r w:rsidRPr="00D30038">
        <w:rPr>
          <w:rFonts w:cs="Posterama"/>
        </w:rPr>
        <w:t xml:space="preserve"> wskazany </w:t>
      </w:r>
      <w:r w:rsidR="00065777" w:rsidRPr="00D30038">
        <w:rPr>
          <w:rFonts w:cs="Posterama"/>
        </w:rPr>
        <w:t>magazyn Zamawiającego</w:t>
      </w:r>
      <w:r w:rsidRPr="00D30038">
        <w:rPr>
          <w:rFonts w:cs="Posterama"/>
        </w:rPr>
        <w:t xml:space="preserve">, inne opłaty, podatki, zastosowane rabaty i upusty finansowe. </w:t>
      </w:r>
    </w:p>
    <w:p w14:paraId="558697FD" w14:textId="77777777" w:rsidR="006049C5" w:rsidRPr="00D30038" w:rsidRDefault="006049C5" w:rsidP="00651A20">
      <w:pPr>
        <w:widowControl w:val="0"/>
        <w:numPr>
          <w:ilvl w:val="0"/>
          <w:numId w:val="13"/>
        </w:numPr>
        <w:tabs>
          <w:tab w:val="left" w:pos="0"/>
        </w:tabs>
        <w:adjustRightInd w:val="0"/>
        <w:ind w:left="284" w:hanging="284"/>
        <w:jc w:val="both"/>
        <w:rPr>
          <w:rFonts w:cs="Posterama"/>
        </w:rPr>
      </w:pPr>
      <w:r w:rsidRPr="009578AC">
        <w:rPr>
          <w:rFonts w:cs="Posterama"/>
        </w:rPr>
        <w:t xml:space="preserve">Wykonawca winien podać cenę jednostkową netto, VAT w % oraz wartość netto i brutto każdej z pozycji „Formularza </w:t>
      </w:r>
      <w:r w:rsidR="000635BD" w:rsidRPr="009578AC">
        <w:rPr>
          <w:rFonts w:cs="Posterama"/>
        </w:rPr>
        <w:t>asortymentowo - cenowego</w:t>
      </w:r>
      <w:r w:rsidRPr="009578AC">
        <w:rPr>
          <w:rFonts w:cs="Posterama"/>
        </w:rPr>
        <w:t xml:space="preserve">” wyliczone </w:t>
      </w:r>
      <w:r w:rsidRPr="00D30038">
        <w:rPr>
          <w:rFonts w:cs="Posterama"/>
        </w:rPr>
        <w:t xml:space="preserve">wg wzoru podanego w </w:t>
      </w:r>
      <w:r w:rsidRPr="00D30038">
        <w:rPr>
          <w:rFonts w:cs="Posterama"/>
          <w:b/>
          <w:bCs/>
        </w:rPr>
        <w:t xml:space="preserve">Załącznik nr </w:t>
      </w:r>
      <w:r w:rsidR="00D30038" w:rsidRPr="00D30038">
        <w:rPr>
          <w:rFonts w:cs="Posterama"/>
          <w:b/>
          <w:bCs/>
        </w:rPr>
        <w:t>1</w:t>
      </w:r>
      <w:r w:rsidRPr="00D30038">
        <w:rPr>
          <w:rFonts w:cs="Posterama"/>
        </w:rPr>
        <w:t xml:space="preserve"> do SWZ. Jeżeli Wykonawca zaproponuje w ofercie rabaty lub upusty nieuwzględnione w cenie wpisanej do „Formularza cenowo – ofertowego” Zamawiający nie będzie ich brał pod uwagę przy ocenie oferty.</w:t>
      </w:r>
    </w:p>
    <w:p w14:paraId="2781A558" w14:textId="77777777" w:rsidR="006049C5" w:rsidRPr="009578AC" w:rsidRDefault="006049C5" w:rsidP="00651A20">
      <w:pPr>
        <w:widowControl w:val="0"/>
        <w:numPr>
          <w:ilvl w:val="0"/>
          <w:numId w:val="13"/>
        </w:numPr>
        <w:tabs>
          <w:tab w:val="left" w:pos="0"/>
        </w:tabs>
        <w:adjustRightInd w:val="0"/>
        <w:ind w:left="284" w:hanging="284"/>
        <w:jc w:val="both"/>
        <w:rPr>
          <w:rFonts w:cs="Posterama"/>
        </w:rPr>
      </w:pPr>
      <w:r w:rsidRPr="009578AC">
        <w:rPr>
          <w:rFonts w:cs="Posterama"/>
        </w:rPr>
        <w:t xml:space="preserve">Cena </w:t>
      </w:r>
      <w:r w:rsidR="000635BD" w:rsidRPr="009578AC">
        <w:rPr>
          <w:rFonts w:cs="Posterama"/>
        </w:rPr>
        <w:t xml:space="preserve">(wartość) </w:t>
      </w:r>
      <w:r w:rsidRPr="009578AC">
        <w:rPr>
          <w:rFonts w:cs="Posterama"/>
        </w:rPr>
        <w:t xml:space="preserve">oferty winna być obliczona zgodnie z podanymi wymaganiami/wskazaniami w </w:t>
      </w:r>
      <w:r w:rsidRPr="009578AC">
        <w:rPr>
          <w:rFonts w:cs="Posterama"/>
        </w:rPr>
        <w:lastRenderedPageBreak/>
        <w:t>„Formularzu</w:t>
      </w:r>
      <w:r w:rsidR="000635BD" w:rsidRPr="009578AC">
        <w:rPr>
          <w:rFonts w:cs="Posterama"/>
        </w:rPr>
        <w:t xml:space="preserve"> ofertowym</w:t>
      </w:r>
      <w:r w:rsidRPr="009578AC">
        <w:rPr>
          <w:rFonts w:cs="Posterama"/>
        </w:rPr>
        <w:t>”</w:t>
      </w:r>
      <w:r w:rsidRPr="009578AC">
        <w:t xml:space="preserve"> </w:t>
      </w:r>
      <w:r w:rsidRPr="009578AC">
        <w:rPr>
          <w:rFonts w:cs="Posterama"/>
        </w:rPr>
        <w:t xml:space="preserve">– </w:t>
      </w:r>
      <w:r w:rsidRPr="009578AC">
        <w:rPr>
          <w:rFonts w:cs="Posterama"/>
          <w:b/>
          <w:bCs/>
        </w:rPr>
        <w:t xml:space="preserve">Załącznik nr </w:t>
      </w:r>
      <w:r w:rsidR="000635BD" w:rsidRPr="009578AC">
        <w:rPr>
          <w:rFonts w:cs="Posterama"/>
          <w:b/>
          <w:bCs/>
        </w:rPr>
        <w:t>3</w:t>
      </w:r>
      <w:r w:rsidRPr="009578AC">
        <w:rPr>
          <w:rFonts w:cs="Posterama"/>
        </w:rPr>
        <w:t xml:space="preserve"> do SWZ. </w:t>
      </w:r>
    </w:p>
    <w:p w14:paraId="33B0F20B" w14:textId="77777777" w:rsidR="006049C5" w:rsidRPr="009A3196" w:rsidRDefault="006049C5" w:rsidP="00651A20">
      <w:pPr>
        <w:widowControl w:val="0"/>
        <w:numPr>
          <w:ilvl w:val="0"/>
          <w:numId w:val="13"/>
        </w:numPr>
        <w:tabs>
          <w:tab w:val="left" w:pos="0"/>
        </w:tabs>
        <w:adjustRightInd w:val="0"/>
        <w:ind w:left="284" w:hanging="284"/>
        <w:jc w:val="both"/>
        <w:rPr>
          <w:rFonts w:cs="Posterama"/>
        </w:rPr>
      </w:pPr>
      <w:r w:rsidRPr="009A3196">
        <w:rPr>
          <w:rFonts w:cs="Posterama"/>
        </w:rPr>
        <w:t>Cena jednostkowa netto zł, wartości netto i brutto za realizację przedmiotu zamówienia powinna być podana w złotych polskich. Ceny należy przedstawiać do 2 miejsc po przecinku.</w:t>
      </w:r>
    </w:p>
    <w:p w14:paraId="26425801" w14:textId="77777777" w:rsidR="006049C5" w:rsidRPr="00D30038" w:rsidRDefault="006049C5" w:rsidP="00651A20">
      <w:pPr>
        <w:widowControl w:val="0"/>
        <w:numPr>
          <w:ilvl w:val="0"/>
          <w:numId w:val="13"/>
        </w:numPr>
        <w:tabs>
          <w:tab w:val="left" w:pos="0"/>
        </w:tabs>
        <w:adjustRightInd w:val="0"/>
        <w:ind w:left="284" w:hanging="284"/>
        <w:jc w:val="both"/>
        <w:rPr>
          <w:rFonts w:cs="Posterama"/>
        </w:rPr>
      </w:pPr>
      <w:r w:rsidRPr="00D30038">
        <w:rPr>
          <w:rFonts w:cs="Posterama"/>
        </w:rPr>
        <w:t>Zamawiający dopuszcza kalkulację cenową jednostkową do max. 4 miejsc po przecinku, ale wartość netto i wartość brutto należy podać w zaokrągleniu do 2 miejsc po przecinku.</w:t>
      </w:r>
    </w:p>
    <w:p w14:paraId="5A36E731" w14:textId="77777777" w:rsidR="006049C5" w:rsidRPr="009A3196" w:rsidRDefault="006049C5" w:rsidP="00651A20">
      <w:pPr>
        <w:widowControl w:val="0"/>
        <w:numPr>
          <w:ilvl w:val="0"/>
          <w:numId w:val="13"/>
        </w:numPr>
        <w:tabs>
          <w:tab w:val="left" w:pos="0"/>
        </w:tabs>
        <w:adjustRightInd w:val="0"/>
        <w:ind w:left="284" w:hanging="284"/>
        <w:jc w:val="both"/>
        <w:rPr>
          <w:rFonts w:cs="Posterama"/>
        </w:rPr>
      </w:pPr>
      <w:r w:rsidRPr="009A3196">
        <w:rPr>
          <w:rFonts w:eastAsia="Calibri" w:cs="Posterama"/>
          <w:lang w:eastAsia="en-US"/>
        </w:rPr>
        <w:t xml:space="preserve">Zgodnie z </w:t>
      </w:r>
      <w:r w:rsidRPr="009A3196">
        <w:rPr>
          <w:rFonts w:eastAsia="Calibri" w:cs="Posterama"/>
          <w:b/>
          <w:bCs/>
          <w:lang w:eastAsia="en-US"/>
        </w:rPr>
        <w:t>art. 225 ust. 1</w:t>
      </w:r>
      <w:r w:rsidRPr="009A3196">
        <w:rPr>
          <w:rFonts w:eastAsia="Calibri" w:cs="Posterama"/>
          <w:lang w:eastAsia="en-US"/>
        </w:rPr>
        <w:t xml:space="preserve"> </w:t>
      </w:r>
      <w:proofErr w:type="spellStart"/>
      <w:r w:rsidRPr="009A3196">
        <w:rPr>
          <w:rFonts w:eastAsia="Calibri" w:cs="Posterama"/>
          <w:lang w:eastAsia="en-US"/>
        </w:rPr>
        <w:t>p.z.p</w:t>
      </w:r>
      <w:proofErr w:type="spellEnd"/>
      <w:r w:rsidRPr="009A3196">
        <w:rPr>
          <w:rFonts w:eastAsia="Calibri" w:cs="Posterama"/>
          <w:lang w:eastAsia="en-US"/>
        </w:rPr>
        <w:t xml:space="preserve">. </w:t>
      </w:r>
      <w:r w:rsidRPr="009A3196">
        <w:rPr>
          <w:rFonts w:cs="Posterama"/>
          <w:shd w:val="clear" w:color="auto" w:fill="FFFFFF"/>
        </w:rPr>
        <w:t xml:space="preserve">jeżeli zostanie złożona oferta, której wybór prowadzić będzie do </w:t>
      </w:r>
      <w:r w:rsidRPr="00BA1587">
        <w:rPr>
          <w:rFonts w:cs="Posterama"/>
          <w:shd w:val="clear" w:color="auto" w:fill="FFFFFF"/>
        </w:rPr>
        <w:t xml:space="preserve">powstania u Zamawiającego </w:t>
      </w:r>
      <w:r w:rsidRPr="00BA1587">
        <w:rPr>
          <w:rFonts w:cs="Posterama"/>
          <w:b/>
          <w:bCs/>
          <w:shd w:val="clear" w:color="auto" w:fill="FFFFFF"/>
        </w:rPr>
        <w:t>obowiązku podatkowego</w:t>
      </w:r>
      <w:r w:rsidRPr="00BA1587">
        <w:rPr>
          <w:rFonts w:cs="Posterama"/>
          <w:shd w:val="clear" w:color="auto" w:fill="FFFFFF"/>
        </w:rPr>
        <w:t xml:space="preserve"> zgodnie z </w:t>
      </w:r>
      <w:hyperlink r:id="rId9" w:anchor="/document/17086198?cm=DOCUMENT" w:history="1">
        <w:r w:rsidRPr="00BA1587">
          <w:rPr>
            <w:rStyle w:val="Hipercze"/>
            <w:rFonts w:cs="Posterama"/>
            <w:color w:val="auto"/>
            <w:u w:val="none"/>
            <w:shd w:val="clear" w:color="auto" w:fill="FFFFFF"/>
          </w:rPr>
          <w:t>ustawą</w:t>
        </w:r>
      </w:hyperlink>
      <w:r w:rsidRPr="00BA1587">
        <w:rPr>
          <w:rFonts w:cs="Posterama"/>
          <w:shd w:val="clear" w:color="auto" w:fill="FFFFFF"/>
        </w:rPr>
        <w:t xml:space="preserve"> z dnia 11 marca 2004 </w:t>
      </w:r>
      <w:r w:rsidRPr="009A3196">
        <w:rPr>
          <w:rFonts w:cs="Posterama"/>
          <w:shd w:val="clear" w:color="auto" w:fill="FFFFFF"/>
        </w:rPr>
        <w:t xml:space="preserve">r. o podatku od towarów i usług (Dz. U. z 2018 r. poz. 2174, z </w:t>
      </w:r>
      <w:proofErr w:type="spellStart"/>
      <w:r w:rsidRPr="009A3196">
        <w:rPr>
          <w:rFonts w:cs="Posterama"/>
          <w:shd w:val="clear" w:color="auto" w:fill="FFFFFF"/>
        </w:rPr>
        <w:t>późn</w:t>
      </w:r>
      <w:proofErr w:type="spellEnd"/>
      <w:r w:rsidRPr="009A3196">
        <w:rPr>
          <w:rFonts w:cs="Posterama"/>
          <w:shd w:val="clear" w:color="auto" w:fill="FFFFFF"/>
        </w:rPr>
        <w:t>. zm.), dla celów zastosowania kryterium ceny lub kosztu zamawiający doliczy do przedstawionej w takiej ofercie ceny kwotę podatku od towarów i usług, którą będzie miał obowiązek rozliczyć.</w:t>
      </w:r>
    </w:p>
    <w:p w14:paraId="075031EC" w14:textId="77777777" w:rsidR="006049C5" w:rsidRPr="00644425" w:rsidRDefault="006049C5" w:rsidP="00651A20">
      <w:pPr>
        <w:widowControl w:val="0"/>
        <w:numPr>
          <w:ilvl w:val="0"/>
          <w:numId w:val="13"/>
        </w:numPr>
        <w:tabs>
          <w:tab w:val="left" w:pos="0"/>
        </w:tabs>
        <w:adjustRightInd w:val="0"/>
        <w:ind w:left="284" w:hanging="284"/>
        <w:jc w:val="both"/>
        <w:rPr>
          <w:rFonts w:cs="Posterama"/>
        </w:rPr>
      </w:pPr>
      <w:r w:rsidRPr="009A3196">
        <w:rPr>
          <w:rFonts w:cs="Posterama"/>
        </w:rPr>
        <w:t xml:space="preserve">Natomiast na mocy </w:t>
      </w:r>
      <w:r w:rsidRPr="009A3196">
        <w:rPr>
          <w:rFonts w:cs="Posterama"/>
          <w:b/>
          <w:bCs/>
        </w:rPr>
        <w:t>art. 225 ust. 2</w:t>
      </w:r>
      <w:r w:rsidRPr="009A3196">
        <w:rPr>
          <w:rFonts w:cs="Posterama"/>
        </w:rPr>
        <w:t xml:space="preserve"> </w:t>
      </w:r>
      <w:proofErr w:type="spellStart"/>
      <w:r w:rsidRPr="009A3196">
        <w:rPr>
          <w:rFonts w:cs="Posterama"/>
        </w:rPr>
        <w:t>p.z.p</w:t>
      </w:r>
      <w:proofErr w:type="spellEnd"/>
      <w:r w:rsidRPr="009A3196">
        <w:rPr>
          <w:rFonts w:cs="Posterama"/>
        </w:rPr>
        <w:t xml:space="preserve">. </w:t>
      </w:r>
      <w:r w:rsidRPr="009A3196">
        <w:rPr>
          <w:rFonts w:eastAsia="Calibri" w:cs="Posterama"/>
          <w:lang w:eastAsia="en-US"/>
        </w:rPr>
        <w:t xml:space="preserve">Wykonawca, składając ofertę, o której jest mowa w pkt 6, winien </w:t>
      </w:r>
      <w:r w:rsidRPr="009A3196">
        <w:rPr>
          <w:rFonts w:cs="Posterama"/>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p>
    <w:p w14:paraId="2A97EC86" w14:textId="3531FAC5" w:rsidR="00764E06" w:rsidRPr="0043114A" w:rsidRDefault="006049C5" w:rsidP="00651A20">
      <w:pPr>
        <w:widowControl w:val="0"/>
        <w:numPr>
          <w:ilvl w:val="0"/>
          <w:numId w:val="21"/>
        </w:numPr>
        <w:adjustRightInd w:val="0"/>
        <w:ind w:left="426"/>
        <w:jc w:val="both"/>
        <w:textAlignment w:val="baseline"/>
        <w:rPr>
          <w:rFonts w:cs="Posterama"/>
          <w:b/>
          <w:bCs/>
          <w:shd w:val="clear" w:color="auto" w:fill="FFFFFF"/>
        </w:rPr>
      </w:pPr>
      <w:r w:rsidRPr="0043114A">
        <w:rPr>
          <w:rFonts w:cs="Posterama"/>
          <w:b/>
          <w:bCs/>
          <w:shd w:val="clear" w:color="auto" w:fill="FFFFFF"/>
        </w:rPr>
        <w:t>PRZEDMIOTOWE ŚRODKI DO</w:t>
      </w:r>
      <w:r w:rsidR="00F00564" w:rsidRPr="0043114A">
        <w:rPr>
          <w:rFonts w:cs="Posterama"/>
          <w:b/>
          <w:bCs/>
          <w:shd w:val="clear" w:color="auto" w:fill="FFFFFF"/>
        </w:rPr>
        <w:t>W</w:t>
      </w:r>
      <w:r w:rsidRPr="0043114A">
        <w:rPr>
          <w:rFonts w:cs="Posterama"/>
          <w:b/>
          <w:bCs/>
          <w:shd w:val="clear" w:color="auto" w:fill="FFFFFF"/>
        </w:rPr>
        <w:t>ODOWE:</w:t>
      </w:r>
    </w:p>
    <w:p w14:paraId="21599697" w14:textId="77777777" w:rsidR="00764E06" w:rsidRPr="0043114A" w:rsidRDefault="00764E06" w:rsidP="00651A20">
      <w:pPr>
        <w:pStyle w:val="Znak"/>
        <w:numPr>
          <w:ilvl w:val="0"/>
          <w:numId w:val="22"/>
        </w:numPr>
        <w:spacing w:after="0" w:line="240" w:lineRule="auto"/>
        <w:ind w:left="426"/>
        <w:jc w:val="both"/>
        <w:rPr>
          <w:rFonts w:cs="Posterama"/>
          <w:sz w:val="22"/>
          <w:szCs w:val="22"/>
          <w:shd w:val="clear" w:color="auto" w:fill="FFFFFF"/>
        </w:rPr>
      </w:pPr>
      <w:r w:rsidRPr="0043114A">
        <w:rPr>
          <w:rFonts w:cs="Posterama"/>
          <w:sz w:val="22"/>
          <w:szCs w:val="22"/>
          <w:shd w:val="clear" w:color="auto" w:fill="FFFFFF"/>
        </w:rPr>
        <w:t>Przedmiotowe środki dowodowe są środkami służącymi zweryfikowaniu poprawności merytorycznej złożonej oferty.</w:t>
      </w:r>
    </w:p>
    <w:p w14:paraId="04F2E465" w14:textId="77777777" w:rsidR="00764E06" w:rsidRPr="0043114A" w:rsidRDefault="00764E06" w:rsidP="00651A20">
      <w:pPr>
        <w:pStyle w:val="Znak"/>
        <w:numPr>
          <w:ilvl w:val="0"/>
          <w:numId w:val="22"/>
        </w:numPr>
        <w:spacing w:after="0" w:line="240" w:lineRule="auto"/>
        <w:ind w:left="426"/>
        <w:jc w:val="both"/>
        <w:rPr>
          <w:rFonts w:cs="Posterama"/>
          <w:sz w:val="22"/>
          <w:szCs w:val="22"/>
          <w:shd w:val="clear" w:color="auto" w:fill="FFFFFF"/>
        </w:rPr>
      </w:pPr>
      <w:r w:rsidRPr="0043114A">
        <w:rPr>
          <w:rFonts w:cs="Posterama"/>
          <w:sz w:val="22"/>
          <w:szCs w:val="22"/>
          <w:shd w:val="clear" w:color="auto" w:fill="FFFFFF"/>
        </w:rPr>
        <w:t xml:space="preserve">Zamawiający żąda złożenia wraz z ofertą „certyfikatu”, o którym jest mowa w art. 105 </w:t>
      </w:r>
      <w:proofErr w:type="spellStart"/>
      <w:r w:rsidRPr="0043114A">
        <w:rPr>
          <w:rFonts w:cs="Posterama"/>
          <w:sz w:val="22"/>
          <w:szCs w:val="22"/>
          <w:shd w:val="clear" w:color="auto" w:fill="FFFFFF"/>
        </w:rPr>
        <w:t>p.z.p</w:t>
      </w:r>
      <w:proofErr w:type="spellEnd"/>
      <w:r w:rsidRPr="0043114A">
        <w:rPr>
          <w:rFonts w:cs="Posterama"/>
          <w:sz w:val="22"/>
          <w:szCs w:val="22"/>
          <w:shd w:val="clear" w:color="auto" w:fill="FFFFFF"/>
        </w:rPr>
        <w:t xml:space="preserve">. wydanego przez jednostkę oceniającą zgodność lub sprawozdania z badań przeprowadzonych przez tę jednostkę, dotyczące </w:t>
      </w:r>
      <w:r w:rsidRPr="0043114A">
        <w:rPr>
          <w:sz w:val="22"/>
          <w:szCs w:val="22"/>
        </w:rPr>
        <w:t>dopuszczenia wyrobu medycznego do obrotu   i do używania oraz oznakowanie znakiem CE zgodnie z ustawą z dnia 20.05.2010 r. o wyrobach medycznych (Dz. U. z 2019 r. poz. 175) lub innym aktem prawnym właściwym dla kraju, w którym Wykonawca ma miejsce zamieszkania lub siedzibę</w:t>
      </w:r>
      <w:r w:rsidR="00E858EC" w:rsidRPr="0043114A">
        <w:rPr>
          <w:sz w:val="22"/>
          <w:szCs w:val="22"/>
        </w:rPr>
        <w:t xml:space="preserve">. </w:t>
      </w:r>
    </w:p>
    <w:p w14:paraId="75309961" w14:textId="77777777" w:rsidR="00764E06" w:rsidRPr="0043114A" w:rsidRDefault="00764E06" w:rsidP="00651A20">
      <w:pPr>
        <w:pStyle w:val="Znak"/>
        <w:numPr>
          <w:ilvl w:val="0"/>
          <w:numId w:val="22"/>
        </w:numPr>
        <w:spacing w:after="0" w:line="240" w:lineRule="auto"/>
        <w:ind w:left="426"/>
        <w:jc w:val="both"/>
        <w:rPr>
          <w:rFonts w:cs="Posterama"/>
          <w:sz w:val="22"/>
          <w:szCs w:val="22"/>
          <w:shd w:val="clear" w:color="auto" w:fill="FFFFFF"/>
        </w:rPr>
      </w:pPr>
      <w:r w:rsidRPr="0043114A">
        <w:rPr>
          <w:rFonts w:cs="Posterama"/>
          <w:sz w:val="22"/>
          <w:szCs w:val="22"/>
          <w:shd w:val="clear" w:color="auto" w:fill="FFFFFF"/>
        </w:rPr>
        <w:t>Zamawiający zaakceptuje odpowiedni przedmiotowy środek dowodowy, inny niż ten, o którym mowa w pkt. 2, w szczególności dokumentację techniczną producenta, w przypadku gdy dany wykonawca nie ma ani dostępu do certyfikatów lub sprawozdań z badań, o których mowa w pkt. 6,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wymagania związane z realizacją zamówienia.</w:t>
      </w:r>
    </w:p>
    <w:p w14:paraId="64792243" w14:textId="77777777" w:rsidR="00764E06" w:rsidRPr="0099359D" w:rsidRDefault="00764E06" w:rsidP="00651A20">
      <w:pPr>
        <w:pStyle w:val="Znak"/>
        <w:numPr>
          <w:ilvl w:val="0"/>
          <w:numId w:val="22"/>
        </w:numPr>
        <w:spacing w:after="0" w:line="240" w:lineRule="auto"/>
        <w:ind w:left="426"/>
        <w:jc w:val="both"/>
        <w:rPr>
          <w:rFonts w:cs="Posterama"/>
          <w:sz w:val="22"/>
          <w:szCs w:val="22"/>
          <w:shd w:val="clear" w:color="auto" w:fill="FFFFFF"/>
        </w:rPr>
      </w:pPr>
      <w:r w:rsidRPr="0043114A">
        <w:rPr>
          <w:rFonts w:cs="Posterama"/>
          <w:sz w:val="22"/>
          <w:szCs w:val="22"/>
          <w:shd w:val="clear" w:color="auto" w:fill="FFFFFF"/>
        </w:rPr>
        <w:t>Zamawiający na mocy przysługujących mu uprawnień (</w:t>
      </w:r>
      <w:r w:rsidRPr="0043114A">
        <w:rPr>
          <w:rFonts w:cs="Posterama"/>
          <w:b/>
          <w:bCs/>
          <w:sz w:val="22"/>
          <w:szCs w:val="22"/>
          <w:shd w:val="clear" w:color="auto" w:fill="FFFFFF"/>
        </w:rPr>
        <w:t xml:space="preserve">art. 106 </w:t>
      </w:r>
      <w:proofErr w:type="spellStart"/>
      <w:r w:rsidRPr="0043114A">
        <w:rPr>
          <w:rFonts w:cs="Posterama"/>
          <w:sz w:val="22"/>
          <w:szCs w:val="22"/>
          <w:shd w:val="clear" w:color="auto" w:fill="FFFFFF"/>
        </w:rPr>
        <w:t>p.z.p</w:t>
      </w:r>
      <w:proofErr w:type="spellEnd"/>
      <w:r w:rsidRPr="0043114A">
        <w:rPr>
          <w:rFonts w:cs="Posterama"/>
          <w:sz w:val="22"/>
          <w:szCs w:val="22"/>
          <w:shd w:val="clear" w:color="auto" w:fill="FFFFFF"/>
        </w:rPr>
        <w:t xml:space="preserve">.) żąda złożenia wraz z ofertą, w formie oryginału lub kopii poświadczonej za zgodność z oryginałem dokumentu typu: folder, ulotka lub katalog oferowanego przedmiotu zamówienia, odpowiadający mu w 100%  pod względem nazwy własnej, producenta, rozmiaru, rodzaju materiału, składu chemicznego, </w:t>
      </w:r>
      <w:r w:rsidRPr="0099359D">
        <w:rPr>
          <w:rFonts w:cs="Posterama"/>
          <w:sz w:val="22"/>
          <w:szCs w:val="22"/>
          <w:shd w:val="clear" w:color="auto" w:fill="FFFFFF"/>
        </w:rPr>
        <w:t>właściwości, przeznaczenie, itp., potwierdzający wszystkie wymagane w treści SWZ i jej ewentualnych modyfikacjach (</w:t>
      </w:r>
      <w:r w:rsidRPr="0099359D">
        <w:rPr>
          <w:rFonts w:cs="Posterama"/>
          <w:b/>
          <w:bCs/>
          <w:sz w:val="22"/>
          <w:szCs w:val="22"/>
          <w:shd w:val="clear" w:color="auto" w:fill="FFFFFF"/>
        </w:rPr>
        <w:t>art. 137</w:t>
      </w:r>
      <w:r w:rsidRPr="0099359D">
        <w:rPr>
          <w:rFonts w:cs="Posterama"/>
          <w:sz w:val="22"/>
          <w:szCs w:val="22"/>
          <w:shd w:val="clear" w:color="auto" w:fill="FFFFFF"/>
        </w:rPr>
        <w:t xml:space="preserve"> </w:t>
      </w:r>
      <w:proofErr w:type="spellStart"/>
      <w:r w:rsidRPr="0099359D">
        <w:rPr>
          <w:rFonts w:cs="Posterama"/>
          <w:sz w:val="22"/>
          <w:szCs w:val="22"/>
          <w:shd w:val="clear" w:color="auto" w:fill="FFFFFF"/>
        </w:rPr>
        <w:t>p.z.p</w:t>
      </w:r>
      <w:proofErr w:type="spellEnd"/>
      <w:r w:rsidRPr="0099359D">
        <w:rPr>
          <w:rFonts w:cs="Posterama"/>
          <w:sz w:val="22"/>
          <w:szCs w:val="22"/>
          <w:shd w:val="clear" w:color="auto" w:fill="FFFFFF"/>
        </w:rPr>
        <w:t>.) cechy oferowanego towaru z tymi wymaganymi.</w:t>
      </w:r>
    </w:p>
    <w:p w14:paraId="16244048" w14:textId="77777777" w:rsidR="00CD187B" w:rsidRPr="0099359D" w:rsidRDefault="00764E06" w:rsidP="00CD187B">
      <w:pPr>
        <w:pStyle w:val="Znak"/>
        <w:numPr>
          <w:ilvl w:val="0"/>
          <w:numId w:val="22"/>
        </w:numPr>
        <w:spacing w:after="0" w:line="240" w:lineRule="auto"/>
        <w:ind w:left="426"/>
        <w:jc w:val="both"/>
        <w:rPr>
          <w:rFonts w:cs="Posterama"/>
          <w:sz w:val="22"/>
          <w:szCs w:val="22"/>
          <w:shd w:val="clear" w:color="auto" w:fill="FFFFFF"/>
        </w:rPr>
      </w:pPr>
      <w:r w:rsidRPr="0099359D">
        <w:rPr>
          <w:rFonts w:cs="Posterama"/>
          <w:sz w:val="22"/>
          <w:szCs w:val="22"/>
          <w:shd w:val="clear" w:color="auto" w:fill="FFFFFF"/>
        </w:rPr>
        <w:t>Zamawiający na mocy przysługujących mu uprawnień (</w:t>
      </w:r>
      <w:r w:rsidRPr="0099359D">
        <w:rPr>
          <w:rFonts w:cs="Posterama"/>
          <w:b/>
          <w:bCs/>
          <w:sz w:val="22"/>
          <w:szCs w:val="22"/>
          <w:shd w:val="clear" w:color="auto" w:fill="FFFFFF"/>
        </w:rPr>
        <w:t xml:space="preserve">art. 106 </w:t>
      </w:r>
      <w:proofErr w:type="spellStart"/>
      <w:r w:rsidRPr="0099359D">
        <w:rPr>
          <w:rFonts w:cs="Posterama"/>
          <w:sz w:val="22"/>
          <w:szCs w:val="22"/>
          <w:shd w:val="clear" w:color="auto" w:fill="FFFFFF"/>
        </w:rPr>
        <w:t>p.z.p</w:t>
      </w:r>
      <w:proofErr w:type="spellEnd"/>
      <w:r w:rsidRPr="0099359D">
        <w:rPr>
          <w:rFonts w:cs="Posterama"/>
          <w:sz w:val="22"/>
          <w:szCs w:val="22"/>
          <w:shd w:val="clear" w:color="auto" w:fill="FFFFFF"/>
        </w:rPr>
        <w:t>.) żąda złożenia wraz z ofertą próbek (</w:t>
      </w:r>
      <w:r w:rsidR="00CD187B" w:rsidRPr="0099359D">
        <w:rPr>
          <w:rFonts w:cs="Posterama"/>
          <w:sz w:val="22"/>
          <w:szCs w:val="22"/>
          <w:shd w:val="clear" w:color="auto" w:fill="FFFFFF"/>
        </w:rPr>
        <w:t xml:space="preserve">1 </w:t>
      </w:r>
      <w:r w:rsidRPr="0099359D">
        <w:rPr>
          <w:rFonts w:cs="Posterama"/>
          <w:sz w:val="22"/>
          <w:szCs w:val="22"/>
          <w:shd w:val="clear" w:color="auto" w:fill="FFFFFF"/>
        </w:rPr>
        <w:t>szt.) oferowanego przedmiotu zamówienia</w:t>
      </w:r>
      <w:r w:rsidR="00C35D3A" w:rsidRPr="0099359D">
        <w:rPr>
          <w:rFonts w:cs="Posterama"/>
          <w:sz w:val="22"/>
          <w:szCs w:val="22"/>
          <w:shd w:val="clear" w:color="auto" w:fill="FFFFFF"/>
        </w:rPr>
        <w:t xml:space="preserve"> </w:t>
      </w:r>
      <w:r w:rsidRPr="0099359D">
        <w:rPr>
          <w:rFonts w:cs="Posterama"/>
          <w:sz w:val="22"/>
          <w:szCs w:val="22"/>
          <w:shd w:val="clear" w:color="auto" w:fill="FFFFFF"/>
        </w:rPr>
        <w:t>odpowiadających mu w 100% pod względem nazwy własnej, producenta, rozmiaru, rodzaju materiału, składu chemicznego, właściwości, przeznaczenie, itp., których potwierdzających wszystkie wymagane w treści SWZ i jej ewentualnych modyfikacjach (</w:t>
      </w:r>
      <w:r w:rsidRPr="0099359D">
        <w:rPr>
          <w:rFonts w:cs="Posterama"/>
          <w:b/>
          <w:bCs/>
          <w:sz w:val="22"/>
          <w:szCs w:val="22"/>
          <w:shd w:val="clear" w:color="auto" w:fill="FFFFFF"/>
        </w:rPr>
        <w:t>art. 137</w:t>
      </w:r>
      <w:r w:rsidRPr="0099359D">
        <w:rPr>
          <w:rFonts w:cs="Posterama"/>
          <w:sz w:val="22"/>
          <w:szCs w:val="22"/>
          <w:shd w:val="clear" w:color="auto" w:fill="FFFFFF"/>
        </w:rPr>
        <w:t xml:space="preserve"> </w:t>
      </w:r>
      <w:proofErr w:type="spellStart"/>
      <w:r w:rsidRPr="0099359D">
        <w:rPr>
          <w:rFonts w:cs="Posterama"/>
          <w:sz w:val="22"/>
          <w:szCs w:val="22"/>
          <w:shd w:val="clear" w:color="auto" w:fill="FFFFFF"/>
        </w:rPr>
        <w:t>p.z.p</w:t>
      </w:r>
      <w:proofErr w:type="spellEnd"/>
      <w:r w:rsidRPr="0099359D">
        <w:rPr>
          <w:rFonts w:cs="Posterama"/>
          <w:sz w:val="22"/>
          <w:szCs w:val="22"/>
          <w:shd w:val="clear" w:color="auto" w:fill="FFFFFF"/>
        </w:rPr>
        <w:t>.) cechy ofero</w:t>
      </w:r>
      <w:r w:rsidR="00B0134D" w:rsidRPr="0099359D">
        <w:rPr>
          <w:rFonts w:cs="Posterama"/>
          <w:sz w:val="22"/>
          <w:szCs w:val="22"/>
          <w:shd w:val="clear" w:color="auto" w:fill="FFFFFF"/>
        </w:rPr>
        <w:t>wanego towaru z tymi wymaganymi</w:t>
      </w:r>
      <w:r w:rsidR="00E858EC" w:rsidRPr="0099359D">
        <w:rPr>
          <w:rFonts w:cs="Posterama"/>
          <w:sz w:val="22"/>
          <w:szCs w:val="22"/>
          <w:shd w:val="clear" w:color="auto" w:fill="FFFFFF"/>
        </w:rPr>
        <w:t xml:space="preserve">. </w:t>
      </w:r>
    </w:p>
    <w:p w14:paraId="07C2B8C4" w14:textId="77777777" w:rsidR="00CD187B" w:rsidRPr="0099359D" w:rsidRDefault="00CD187B" w:rsidP="00CD187B">
      <w:pPr>
        <w:pStyle w:val="Znak"/>
        <w:spacing w:after="0" w:line="240" w:lineRule="auto"/>
        <w:ind w:left="426"/>
        <w:jc w:val="both"/>
        <w:rPr>
          <w:rFonts w:ascii="Cambria" w:hAnsi="Cambria"/>
          <w:sz w:val="22"/>
          <w:szCs w:val="22"/>
        </w:rPr>
      </w:pPr>
      <w:r w:rsidRPr="0099359D">
        <w:rPr>
          <w:rFonts w:ascii="Cambria" w:hAnsi="Cambria"/>
          <w:sz w:val="22"/>
          <w:szCs w:val="22"/>
        </w:rPr>
        <w:t>UWAGA: W przypadku wystąpienia kilku rozmiarów tego samego wyrobu można załączyć jedną próbkę, jednego z rozmiarów w oryginalnym opakowaniu, pod warunkiem, że wyrób jest tego samego producenta. Próbki należy dokładnie opisać, podając Nr pakietu, oraz nr pozycji, której dotyczą.</w:t>
      </w:r>
    </w:p>
    <w:p w14:paraId="5436E9EE" w14:textId="77777777" w:rsidR="00463B66" w:rsidRPr="0099359D" w:rsidRDefault="00463B66" w:rsidP="00CD187B">
      <w:pPr>
        <w:pStyle w:val="Znak"/>
        <w:spacing w:after="0" w:line="240" w:lineRule="auto"/>
        <w:ind w:left="426"/>
        <w:jc w:val="both"/>
        <w:rPr>
          <w:rFonts w:cs="Posterama"/>
          <w:sz w:val="22"/>
          <w:szCs w:val="22"/>
          <w:shd w:val="clear" w:color="auto" w:fill="FFFFFF"/>
        </w:rPr>
      </w:pPr>
      <w:r w:rsidRPr="0099359D">
        <w:rPr>
          <w:rFonts w:ascii="Cambria" w:hAnsi="Cambria"/>
          <w:sz w:val="22"/>
          <w:szCs w:val="22"/>
        </w:rPr>
        <w:t xml:space="preserve">Próbki należy dostarczyć do Konstancina-Jeziorny, ul. Wierzejewskiego 12 (dział handlowy). </w:t>
      </w:r>
    </w:p>
    <w:p w14:paraId="59B9282D" w14:textId="77777777" w:rsidR="00764E06" w:rsidRPr="0043114A" w:rsidRDefault="00764E06" w:rsidP="00651A20">
      <w:pPr>
        <w:pStyle w:val="Znak"/>
        <w:numPr>
          <w:ilvl w:val="0"/>
          <w:numId w:val="22"/>
        </w:numPr>
        <w:spacing w:after="0" w:line="240" w:lineRule="auto"/>
        <w:ind w:left="426"/>
        <w:jc w:val="both"/>
        <w:rPr>
          <w:rFonts w:cs="Posterama"/>
          <w:sz w:val="22"/>
          <w:szCs w:val="22"/>
          <w:shd w:val="clear" w:color="auto" w:fill="FFFFFF"/>
        </w:rPr>
      </w:pPr>
      <w:r w:rsidRPr="0043114A">
        <w:rPr>
          <w:rFonts w:cs="Posterama"/>
          <w:sz w:val="22"/>
          <w:szCs w:val="22"/>
          <w:shd w:val="clear" w:color="auto" w:fill="FFFFFF"/>
        </w:rPr>
        <w:lastRenderedPageBreak/>
        <w:t>Jeżeli Wykonawca nie złożył w/w przedmiotowych środków dowodowych lub złożone przedmiotowe środki dowodowe są niekompletne, Zamawiający wezwie Wykonawcę do ich złożenia lub uzupełnienia w wyznaczonym przez siebie terminie. Brak reakcji Wykonawcy zgodnie z wezwaniem Zamawiającego spowoduje odrzucenie oferty wykonawcy (</w:t>
      </w:r>
      <w:r w:rsidRPr="0043114A">
        <w:rPr>
          <w:rFonts w:cs="Posterama"/>
          <w:b/>
          <w:bCs/>
          <w:sz w:val="22"/>
          <w:szCs w:val="22"/>
          <w:shd w:val="clear" w:color="auto" w:fill="FFFFFF"/>
        </w:rPr>
        <w:t xml:space="preserve">art. 226 ust. 1 pkt 2 </w:t>
      </w:r>
      <w:proofErr w:type="spellStart"/>
      <w:r w:rsidRPr="0043114A">
        <w:rPr>
          <w:rFonts w:cs="Posterama"/>
          <w:b/>
          <w:bCs/>
          <w:sz w:val="22"/>
          <w:szCs w:val="22"/>
          <w:shd w:val="clear" w:color="auto" w:fill="FFFFFF"/>
        </w:rPr>
        <w:t>ppkt</w:t>
      </w:r>
      <w:proofErr w:type="spellEnd"/>
      <w:r w:rsidRPr="0043114A">
        <w:rPr>
          <w:rFonts w:cs="Posterama"/>
          <w:b/>
          <w:bCs/>
          <w:sz w:val="22"/>
          <w:szCs w:val="22"/>
          <w:shd w:val="clear" w:color="auto" w:fill="FFFFFF"/>
        </w:rPr>
        <w:t xml:space="preserve"> c</w:t>
      </w:r>
      <w:r w:rsidRPr="0043114A">
        <w:rPr>
          <w:rFonts w:cs="Posterama"/>
          <w:sz w:val="22"/>
          <w:szCs w:val="22"/>
          <w:shd w:val="clear" w:color="auto" w:fill="FFFFFF"/>
        </w:rPr>
        <w:t xml:space="preserve"> </w:t>
      </w:r>
      <w:proofErr w:type="spellStart"/>
      <w:r w:rsidRPr="0043114A">
        <w:rPr>
          <w:rFonts w:cs="Posterama"/>
          <w:sz w:val="22"/>
          <w:szCs w:val="22"/>
          <w:shd w:val="clear" w:color="auto" w:fill="FFFFFF"/>
        </w:rPr>
        <w:t>p.z.p</w:t>
      </w:r>
      <w:proofErr w:type="spellEnd"/>
      <w:r w:rsidRPr="0043114A">
        <w:rPr>
          <w:rFonts w:cs="Posterama"/>
          <w:sz w:val="22"/>
          <w:szCs w:val="22"/>
          <w:shd w:val="clear" w:color="auto" w:fill="FFFFFF"/>
        </w:rPr>
        <w:t>.).</w:t>
      </w:r>
    </w:p>
    <w:p w14:paraId="2F472296" w14:textId="77777777" w:rsidR="00764E06" w:rsidRPr="00764E06" w:rsidRDefault="00764E06" w:rsidP="00764E06">
      <w:pPr>
        <w:pStyle w:val="Akapitzlist"/>
        <w:widowControl w:val="0"/>
        <w:adjustRightInd w:val="0"/>
        <w:jc w:val="both"/>
        <w:textAlignment w:val="baseline"/>
        <w:rPr>
          <w:rFonts w:cs="Posterama"/>
          <w:b/>
          <w:bCs/>
          <w:color w:val="FF0000"/>
          <w:shd w:val="clear" w:color="auto" w:fill="FFFFFF"/>
        </w:rPr>
      </w:pPr>
    </w:p>
    <w:p w14:paraId="57069EF8" w14:textId="77777777" w:rsidR="006049C5" w:rsidRPr="009A7907" w:rsidRDefault="006049C5" w:rsidP="00651A20">
      <w:pPr>
        <w:widowControl w:val="0"/>
        <w:numPr>
          <w:ilvl w:val="0"/>
          <w:numId w:val="21"/>
        </w:numPr>
        <w:adjustRightInd w:val="0"/>
        <w:ind w:left="426"/>
        <w:jc w:val="both"/>
        <w:textAlignment w:val="baseline"/>
        <w:rPr>
          <w:rFonts w:cs="Posterama"/>
          <w:b/>
          <w:bCs/>
          <w:shd w:val="clear" w:color="auto" w:fill="FFFFFF"/>
        </w:rPr>
      </w:pPr>
      <w:r w:rsidRPr="00131291">
        <w:rPr>
          <w:rFonts w:cs="Posterama"/>
          <w:b/>
          <w:bCs/>
          <w:shd w:val="clear" w:color="auto" w:fill="FFFFFF"/>
        </w:rPr>
        <w:t>OPIS SPOSOBU PRZYGOTOWANIA OFERTY:</w:t>
      </w:r>
    </w:p>
    <w:p w14:paraId="340D7F10"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Oferta powinna być sporządzona w języku polskim. Każdy z Wykonawców może złożyć tylko jedna ofertę. Złożenie większej liczby ofert lub oferty zawierającej propozycje wariantowe spowoduje odrzucenie wszystkich ofert złożonych przez danego Wykonawcę.</w:t>
      </w:r>
    </w:p>
    <w:p w14:paraId="04D06308" w14:textId="77777777" w:rsidR="00B55B43" w:rsidRPr="00B55B43" w:rsidRDefault="00FF652A" w:rsidP="00B55B43">
      <w:pPr>
        <w:pStyle w:val="Akapitzlist"/>
        <w:numPr>
          <w:ilvl w:val="0"/>
          <w:numId w:val="23"/>
        </w:numPr>
        <w:pBdr>
          <w:top w:val="nil"/>
          <w:left w:val="nil"/>
          <w:bottom w:val="nil"/>
          <w:right w:val="nil"/>
          <w:between w:val="nil"/>
        </w:pBdr>
        <w:tabs>
          <w:tab w:val="left" w:pos="360"/>
        </w:tabs>
        <w:jc w:val="both"/>
      </w:pPr>
      <w:r w:rsidRPr="002E305C">
        <w:rPr>
          <w:rFonts w:eastAsia="Cambria" w:cs="Cambria"/>
        </w:rPr>
        <w:t>Zamawiający dopuszcza możliwość złożenia oferty na wszystkie, jeden lub kilka (wg uznania Wykonawcy) pakiety określone przez Zamawiającego w SWZ. Oferta na dany pakiet musi dotyczyć wszystkich wskazanych tam pozycji.</w:t>
      </w:r>
    </w:p>
    <w:p w14:paraId="4973D1B1" w14:textId="77777777" w:rsidR="00B55B43" w:rsidRPr="00B55B43" w:rsidRDefault="00B55B43" w:rsidP="00B55B43">
      <w:pPr>
        <w:pStyle w:val="Akapitzlist"/>
        <w:numPr>
          <w:ilvl w:val="0"/>
          <w:numId w:val="23"/>
        </w:numPr>
        <w:pBdr>
          <w:top w:val="nil"/>
          <w:left w:val="nil"/>
          <w:bottom w:val="nil"/>
          <w:right w:val="nil"/>
          <w:between w:val="nil"/>
        </w:pBdr>
        <w:tabs>
          <w:tab w:val="left" w:pos="360"/>
        </w:tabs>
        <w:jc w:val="both"/>
      </w:pPr>
      <w:r w:rsidRPr="00B55B43">
        <w:rPr>
          <w:rFonts w:eastAsia="Calibri" w:cs="Posterama"/>
          <w:lang w:eastAsia="en-US"/>
        </w:rPr>
        <w:t>Treść złożonej oferty musi odpowiadać treści SWZ.</w:t>
      </w:r>
    </w:p>
    <w:p w14:paraId="7B405E72"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Wykonawca poniesie wszelkie koszty związane z przygotowaniem i złożeniem oferty.</w:t>
      </w:r>
    </w:p>
    <w:p w14:paraId="6F7431E0" w14:textId="77777777" w:rsidR="00FF652A" w:rsidRPr="002E305C" w:rsidRDefault="00FF652A" w:rsidP="00651A20">
      <w:pPr>
        <w:pStyle w:val="Akapitzlist"/>
        <w:numPr>
          <w:ilvl w:val="0"/>
          <w:numId w:val="23"/>
        </w:numPr>
        <w:jc w:val="both"/>
        <w:rPr>
          <w:rFonts w:eastAsia="Calibri"/>
          <w:lang w:eastAsia="en-US"/>
        </w:rPr>
      </w:pPr>
      <w:r w:rsidRPr="002E305C">
        <w:rPr>
          <w:rFonts w:eastAsia="Cambria" w:cs="Cambria"/>
        </w:rPr>
        <w:t xml:space="preserve">Ofertę podpisuje (składa) osoba lub osoby upoważnione do reprezentowania Wykonawcy na zewnątrz i zaciągania zobowiązań w wysokości odpowiadającej cenie oferty.. </w:t>
      </w:r>
      <w:r w:rsidRPr="002E305C">
        <w:t xml:space="preserve">Jeżeli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14:paraId="57AA3EF5" w14:textId="77777777" w:rsidR="00FF652A" w:rsidRDefault="00FF652A" w:rsidP="00651A20">
      <w:pPr>
        <w:pStyle w:val="Akapitzlist"/>
        <w:numPr>
          <w:ilvl w:val="0"/>
          <w:numId w:val="23"/>
        </w:numPr>
        <w:jc w:val="both"/>
      </w:pPr>
      <w:r w:rsidRPr="002E305C">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393E1C17" w14:textId="77777777" w:rsidR="002D00C5" w:rsidRPr="00DE41EC" w:rsidRDefault="002D00C5" w:rsidP="00651A20">
      <w:pPr>
        <w:pStyle w:val="Akapitzlist"/>
        <w:numPr>
          <w:ilvl w:val="0"/>
          <w:numId w:val="23"/>
        </w:numPr>
        <w:jc w:val="both"/>
      </w:pPr>
      <w:r w:rsidRPr="00DE41EC">
        <w:rPr>
          <w:rFonts w:eastAsia="Cambria" w:cs="Cambria"/>
        </w:rPr>
        <w:t>Oferta powinna być:</w:t>
      </w:r>
    </w:p>
    <w:p w14:paraId="1EC86517" w14:textId="77777777" w:rsidR="00DE41EC" w:rsidRPr="008F689A" w:rsidRDefault="00DE41EC" w:rsidP="00E77F69">
      <w:pPr>
        <w:pStyle w:val="Bezodstpw"/>
        <w:ind w:left="720"/>
        <w:jc w:val="both"/>
        <w:rPr>
          <w:rFonts w:eastAsia="Cambria"/>
        </w:rPr>
      </w:pPr>
      <w:r w:rsidRPr="008F689A">
        <w:rPr>
          <w:rFonts w:eastAsia="Cambria"/>
        </w:rPr>
        <w:t xml:space="preserve">a. sporządzona na podstawie </w:t>
      </w:r>
      <w:r w:rsidR="00E77F69">
        <w:rPr>
          <w:rFonts w:eastAsia="Cambria"/>
        </w:rPr>
        <w:t xml:space="preserve">wzorów </w:t>
      </w:r>
      <w:r w:rsidRPr="008F689A">
        <w:rPr>
          <w:rFonts w:eastAsia="Cambria"/>
        </w:rPr>
        <w:t>załączników niniejszej SWZ.</w:t>
      </w:r>
    </w:p>
    <w:p w14:paraId="08DAE8D1" w14:textId="77777777" w:rsidR="00DE41EC" w:rsidRPr="008F689A" w:rsidRDefault="00DE41EC" w:rsidP="00E77F69">
      <w:pPr>
        <w:pStyle w:val="Bezodstpw"/>
        <w:ind w:left="720"/>
        <w:jc w:val="both"/>
        <w:rPr>
          <w:rFonts w:eastAsia="Cambria"/>
        </w:rPr>
      </w:pPr>
      <w:r w:rsidRPr="008F689A">
        <w:rPr>
          <w:rFonts w:eastAsia="Cambria"/>
        </w:rPr>
        <w:t>b.  złożona w formie elektronicznej za pośrednictwem platformy zakupowej pod adresem:</w:t>
      </w:r>
    </w:p>
    <w:p w14:paraId="51225C03" w14:textId="77777777" w:rsidR="00E77F69" w:rsidRDefault="00E77F69" w:rsidP="00E77F69">
      <w:pPr>
        <w:pStyle w:val="Bezodstpw"/>
        <w:ind w:left="720"/>
        <w:jc w:val="both"/>
        <w:rPr>
          <w:rFonts w:eastAsia="Cambria"/>
          <w:u w:val="single"/>
        </w:rPr>
      </w:pPr>
    </w:p>
    <w:p w14:paraId="2E30C0DF" w14:textId="77777777" w:rsidR="00DE41EC" w:rsidRDefault="0099359D" w:rsidP="00E77F69">
      <w:pPr>
        <w:pStyle w:val="Bezodstpw"/>
        <w:ind w:left="720"/>
        <w:jc w:val="both"/>
        <w:rPr>
          <w:rFonts w:eastAsia="Cambria"/>
          <w:u w:val="single"/>
        </w:rPr>
      </w:pPr>
      <w:hyperlink r:id="rId10" w:history="1">
        <w:r w:rsidR="00E77F69" w:rsidRPr="00521C24">
          <w:rPr>
            <w:rStyle w:val="Hipercze"/>
            <w:rFonts w:eastAsia="Cambria"/>
          </w:rPr>
          <w:t>https://platformazakupowa.pl/</w:t>
        </w:r>
      </w:hyperlink>
    </w:p>
    <w:p w14:paraId="1F64066D" w14:textId="77777777" w:rsidR="00E77F69" w:rsidRDefault="00E77F69" w:rsidP="00E77F69">
      <w:pPr>
        <w:pStyle w:val="Bezodstpw"/>
        <w:ind w:left="720"/>
        <w:jc w:val="both"/>
        <w:rPr>
          <w:rFonts w:eastAsia="Cambria"/>
          <w:u w:val="single"/>
        </w:rPr>
      </w:pPr>
    </w:p>
    <w:p w14:paraId="5B574E26" w14:textId="77777777" w:rsidR="00DE41EC" w:rsidRPr="008F689A" w:rsidRDefault="00DE41EC" w:rsidP="00E77F69">
      <w:pPr>
        <w:pStyle w:val="Bezodstpw"/>
        <w:ind w:left="720"/>
        <w:jc w:val="both"/>
        <w:rPr>
          <w:rFonts w:eastAsia="Cambria"/>
        </w:rPr>
      </w:pPr>
      <w:r w:rsidRPr="008F689A">
        <w:rPr>
          <w:rFonts w:eastAsia="Cambria"/>
        </w:rPr>
        <w:t xml:space="preserve">c. podpisana kwalifikowanym podpisem elektronicznym przez osobę/osoby </w:t>
      </w:r>
    </w:p>
    <w:p w14:paraId="3F5DFDBE" w14:textId="77777777" w:rsidR="00DE41EC" w:rsidRPr="008F689A" w:rsidRDefault="00DE41EC" w:rsidP="00E77F69">
      <w:pPr>
        <w:pStyle w:val="Bezodstpw"/>
        <w:ind w:left="720"/>
        <w:jc w:val="both"/>
        <w:rPr>
          <w:rFonts w:eastAsia="Cambria"/>
        </w:rPr>
      </w:pPr>
      <w:r w:rsidRPr="008F689A">
        <w:rPr>
          <w:rFonts w:eastAsia="Cambria"/>
        </w:rPr>
        <w:t>upoważnioną/upoważnione do reprezentowania Wykonawcy.</w:t>
      </w:r>
    </w:p>
    <w:p w14:paraId="13DC381E" w14:textId="77777777" w:rsidR="00DE41EC" w:rsidRPr="00DE41EC" w:rsidRDefault="00DE41EC" w:rsidP="00DE41EC">
      <w:pPr>
        <w:pStyle w:val="Akapitzlist"/>
        <w:pBdr>
          <w:top w:val="nil"/>
          <w:left w:val="nil"/>
          <w:bottom w:val="nil"/>
          <w:right w:val="nil"/>
          <w:between w:val="nil"/>
        </w:pBdr>
        <w:jc w:val="both"/>
        <w:rPr>
          <w:rFonts w:eastAsia="Verdana" w:cs="Verdana"/>
        </w:rPr>
      </w:pPr>
    </w:p>
    <w:p w14:paraId="0261A56D" w14:textId="77777777" w:rsidR="00DE41EC" w:rsidRPr="00764E06" w:rsidRDefault="00DE41EC" w:rsidP="00764E06">
      <w:pPr>
        <w:pStyle w:val="Akapitzlist"/>
        <w:pBdr>
          <w:top w:val="nil"/>
          <w:left w:val="nil"/>
          <w:bottom w:val="nil"/>
          <w:right w:val="nil"/>
          <w:between w:val="nil"/>
        </w:pBdr>
        <w:jc w:val="both"/>
        <w:rPr>
          <w:rFonts w:eastAsia="Cambria" w:cs="Cambria"/>
          <w:b/>
          <w:u w:val="single"/>
        </w:rPr>
      </w:pPr>
      <w:bookmarkStart w:id="1" w:name="_gjdgxs" w:colFirst="0" w:colLast="0"/>
      <w:bookmarkEnd w:id="1"/>
      <w:r w:rsidRPr="00DE41EC">
        <w:rPr>
          <w:rFonts w:eastAsia="Cambria" w:cs="Cambria"/>
          <w:b/>
        </w:rPr>
        <w:t xml:space="preserve">WAŻNE!!! Zamawiający informuje, że instrukcje korzystania z Platformy Zakupowej dotyczące w szczególności logowania, pobrania dokumentacji, składania </w:t>
      </w:r>
      <w:r w:rsidR="00651A20">
        <w:rPr>
          <w:rFonts w:eastAsia="Cambria" w:cs="Cambria"/>
          <w:b/>
        </w:rPr>
        <w:t>wniosków o wyjaśnienie treści S</w:t>
      </w:r>
      <w:r w:rsidRPr="00DE41EC">
        <w:rPr>
          <w:rFonts w:eastAsia="Cambria" w:cs="Cambria"/>
          <w:b/>
        </w:rPr>
        <w:t xml:space="preserve">WZ, składania ofert oraz innych czynności podejmowanych w niniejszym postępowaniu przy użyciu Platformy Zakupowej znajdują się w zakładce „Instrukcje dla Wykonawców" na stronie internetowej pod adresem </w:t>
      </w:r>
      <w:hyperlink r:id="rId11">
        <w:r w:rsidRPr="00DE41EC">
          <w:rPr>
            <w:rFonts w:eastAsia="Cambria" w:cs="Cambria"/>
            <w:b/>
          </w:rPr>
          <w:t xml:space="preserve"> </w:t>
        </w:r>
      </w:hyperlink>
      <w:hyperlink r:id="rId12" w:history="1">
        <w:r w:rsidR="00E77F69" w:rsidRPr="00521C24">
          <w:rPr>
            <w:rStyle w:val="Hipercze"/>
            <w:rFonts w:eastAsia="Cambria" w:cs="Cambria"/>
            <w:b/>
          </w:rPr>
          <w:t>https://platformazakupowa.pl/strona/45-instrukcje</w:t>
        </w:r>
      </w:hyperlink>
      <w:r w:rsidRPr="0091026A">
        <w:fldChar w:fldCharType="begin"/>
      </w:r>
      <w:r w:rsidRPr="0091026A">
        <w:instrText xml:space="preserve"> HYPERLINK "https://platformazakupowa.pl/strona/45-instrukcje" </w:instrText>
      </w:r>
      <w:r w:rsidRPr="0091026A">
        <w:fldChar w:fldCharType="separate"/>
      </w:r>
    </w:p>
    <w:p w14:paraId="771407DB" w14:textId="77777777" w:rsidR="00DE41EC" w:rsidRPr="00DE41EC" w:rsidRDefault="00DE41EC" w:rsidP="00DE41EC">
      <w:pPr>
        <w:pStyle w:val="Akapitzlist"/>
      </w:pPr>
      <w:r w:rsidRPr="0091026A">
        <w:fldChar w:fldCharType="end"/>
      </w:r>
    </w:p>
    <w:p w14:paraId="567E64C8" w14:textId="77777777" w:rsidR="00FE787B" w:rsidRPr="00DE41EC" w:rsidRDefault="00FE787B" w:rsidP="00651A20">
      <w:pPr>
        <w:pStyle w:val="Akapitzlist"/>
        <w:numPr>
          <w:ilvl w:val="0"/>
          <w:numId w:val="23"/>
        </w:numPr>
        <w:jc w:val="both"/>
      </w:pPr>
      <w:r w:rsidRPr="00DE41EC">
        <w:rPr>
          <w:rFonts w:eastAsia="Calibri"/>
          <w:lang w:eastAsia="en-US"/>
        </w:rPr>
        <w:t xml:space="preserve">Zamawiający informuje, iż oferty składane w postępowaniu o zamówienie publiczne są jawne i podlegają udostępnieniu od chwili ich otwarcia, z wyjątkiem informacji stanowiących tajemnicę przedsiębiorstwa w rozumieniu ustawy z dnia 16 kwietnia 1993r. o zwalczaniu nieuczciwej konkurencji </w:t>
      </w:r>
      <w:r w:rsidRPr="00481186">
        <w:t xml:space="preserve">(Dz. U. z 2019r., poz. 1010,1649), </w:t>
      </w:r>
      <w:r w:rsidRPr="00DE41EC">
        <w:rPr>
          <w:rFonts w:eastAsia="Calibri"/>
          <w:lang w:eastAsia="en-US"/>
        </w:rPr>
        <w:t xml:space="preserve">jeśli Wykonawca w terminie składania ofert zastrzegł, że nie mogą one być udostępniane i jednocześnie wykazał, iż </w:t>
      </w:r>
      <w:r w:rsidRPr="00DE41EC">
        <w:rPr>
          <w:rFonts w:eastAsia="Calibri"/>
          <w:lang w:eastAsia="en-US"/>
        </w:rPr>
        <w:lastRenderedPageBreak/>
        <w:t xml:space="preserve">zastrzeżone informacje stanowią tajemnicę przedsiębiorstwa. Podstawa prawna </w:t>
      </w:r>
      <w:r w:rsidRPr="00DE41EC">
        <w:rPr>
          <w:rFonts w:eastAsia="Calibri"/>
          <w:b/>
          <w:lang w:eastAsia="en-US"/>
        </w:rPr>
        <w:t>art. 18</w:t>
      </w:r>
      <w:r w:rsidRPr="00DE41EC">
        <w:rPr>
          <w:rFonts w:eastAsia="Calibri"/>
          <w:lang w:eastAsia="en-US"/>
        </w:rPr>
        <w:t xml:space="preserve"> </w:t>
      </w:r>
      <w:proofErr w:type="spellStart"/>
      <w:r w:rsidRPr="00DE41EC">
        <w:rPr>
          <w:rFonts w:eastAsia="Calibri"/>
          <w:lang w:eastAsia="en-US"/>
        </w:rPr>
        <w:t>p.z.p</w:t>
      </w:r>
      <w:proofErr w:type="spellEnd"/>
      <w:r w:rsidRPr="00DE41EC">
        <w:rPr>
          <w:rFonts w:eastAsia="Calibri"/>
          <w:lang w:eastAsia="en-US"/>
        </w:rPr>
        <w:t>.</w:t>
      </w:r>
    </w:p>
    <w:p w14:paraId="49ED1FC0" w14:textId="77777777" w:rsidR="00EF089D" w:rsidRDefault="00EF089D" w:rsidP="00651A20">
      <w:pPr>
        <w:pStyle w:val="Akapitzlist"/>
        <w:numPr>
          <w:ilvl w:val="0"/>
          <w:numId w:val="23"/>
        </w:numPr>
        <w:jc w:val="both"/>
      </w:pPr>
      <w:r w:rsidRPr="00481186">
        <w:t xml:space="preserve">Wykonawca oznacza czy dany plik zawiera jawne/niejawne oraz czy zawiera/nie zawiera dane osobowe. </w:t>
      </w:r>
    </w:p>
    <w:p w14:paraId="28E7F373" w14:textId="77777777" w:rsidR="00FE787B" w:rsidRDefault="00FE787B" w:rsidP="00651A20">
      <w:pPr>
        <w:pStyle w:val="Akapitzlist"/>
        <w:numPr>
          <w:ilvl w:val="0"/>
          <w:numId w:val="23"/>
        </w:numPr>
        <w:jc w:val="both"/>
      </w:pPr>
      <w:r w:rsidRPr="00481186">
        <w:t xml:space="preserve">W przypadku utajnienia danego dokumentu Wykonawca zobowiązany jest załączyć przesłanki objęcia informacji tajemnicą przedsiębiorstwa określając status „Dokument z przesłankami do poufności”. </w:t>
      </w:r>
    </w:p>
    <w:p w14:paraId="65734F6D" w14:textId="77777777" w:rsidR="00FE787B" w:rsidRDefault="00FE787B" w:rsidP="00651A20">
      <w:pPr>
        <w:pStyle w:val="Akapitzlist"/>
        <w:numPr>
          <w:ilvl w:val="0"/>
          <w:numId w:val="23"/>
        </w:numPr>
        <w:jc w:val="both"/>
      </w:pPr>
      <w:r w:rsidRPr="00481186">
        <w:t>W celu zminimalizowania ryzyka wycieku danych osobowych zalecane jest przypadku, gdy Wykonawca załącza plik zawierający dane osobowe, aby Wykonawca załączył drugi plik „</w:t>
      </w:r>
      <w:proofErr w:type="spellStart"/>
      <w:r w:rsidRPr="00481186">
        <w:t>pseudonimizowany</w:t>
      </w:r>
      <w:proofErr w:type="spellEnd"/>
      <w:r w:rsidRPr="00481186">
        <w:t>” (z zakrytymi danymi osobowymi).</w:t>
      </w:r>
    </w:p>
    <w:p w14:paraId="13BB01D6" w14:textId="77777777" w:rsidR="00FE787B" w:rsidRPr="00DE41EC" w:rsidRDefault="00FE787B" w:rsidP="00651A20">
      <w:pPr>
        <w:pStyle w:val="Akapitzlist"/>
        <w:numPr>
          <w:ilvl w:val="0"/>
          <w:numId w:val="23"/>
        </w:numPr>
        <w:jc w:val="both"/>
      </w:pPr>
      <w:r w:rsidRPr="00DE41EC">
        <w:rPr>
          <w:rFonts w:eastAsia="Calibri"/>
          <w:lang w:eastAsia="en-US"/>
        </w:rPr>
        <w:t>Wykonawca ma obowiązek wydzielić z oferty informacje zastrzeżone stanowiące tajemnicę przedsiębiorstwa.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08421E2D" w14:textId="77777777" w:rsidR="00FE787B" w:rsidRDefault="00FE787B" w:rsidP="00651A20">
      <w:pPr>
        <w:pStyle w:val="Akapitzlist"/>
        <w:numPr>
          <w:ilvl w:val="0"/>
          <w:numId w:val="23"/>
        </w:numPr>
        <w:jc w:val="both"/>
      </w:pPr>
      <w:r w:rsidRPr="00DE41EC">
        <w:rPr>
          <w:u w:val="single"/>
        </w:rPr>
        <w:t>Wykonawca zobowiązany jest wykazać, iż zastrzeżone informacje stanowią tajemnicę przedsiębiorstwa, pod rygorem możliwości ich odtajnienia</w:t>
      </w:r>
      <w:r w:rsidRPr="00481186">
        <w:t xml:space="preserve">. </w:t>
      </w:r>
    </w:p>
    <w:p w14:paraId="6B8C56FF" w14:textId="77777777" w:rsidR="00FE787B" w:rsidRPr="00DE41EC" w:rsidRDefault="00FE787B" w:rsidP="00651A20">
      <w:pPr>
        <w:pStyle w:val="Akapitzlist"/>
        <w:numPr>
          <w:ilvl w:val="0"/>
          <w:numId w:val="23"/>
        </w:numPr>
        <w:jc w:val="both"/>
      </w:pPr>
      <w:r w:rsidRPr="00DE41EC">
        <w:rPr>
          <w:rFonts w:eastAsia="Calibri"/>
          <w:lang w:eastAsia="en-US"/>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01F26CC0" w14:textId="77777777" w:rsidR="00FE787B" w:rsidRDefault="00FE787B" w:rsidP="00651A20">
      <w:pPr>
        <w:pStyle w:val="Akapitzlist"/>
        <w:numPr>
          <w:ilvl w:val="0"/>
          <w:numId w:val="23"/>
        </w:numPr>
        <w:jc w:val="both"/>
      </w:pPr>
      <w:r w:rsidRPr="00481186">
        <w:t>Zamawiający nie ponosi odpowiedzialności za nieprawidłowe lub nieterminowe złożenie oferty. Zaleca się, aby założyć profil Wykonawcy i rozpocząć składanie oferty z odpowiednim wyprzedzeniem.</w:t>
      </w:r>
    </w:p>
    <w:p w14:paraId="4C42BBD2" w14:textId="77777777" w:rsidR="00DE41EC" w:rsidRPr="002D5F56" w:rsidRDefault="00FE787B" w:rsidP="002D5F56">
      <w:pPr>
        <w:pStyle w:val="Akapitzlist"/>
        <w:numPr>
          <w:ilvl w:val="0"/>
          <w:numId w:val="23"/>
        </w:numPr>
        <w:jc w:val="both"/>
        <w:rPr>
          <w:u w:val="single"/>
        </w:rPr>
      </w:pPr>
      <w:r w:rsidRPr="00DE41EC">
        <w:rPr>
          <w:rFonts w:eastAsia="Cambria" w:cs="Cambria"/>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3" w:history="1">
        <w:r w:rsidR="00464E61" w:rsidRPr="00521C24">
          <w:rPr>
            <w:rStyle w:val="Hipercze"/>
            <w:rFonts w:eastAsia="Verdana" w:cs="Verdana"/>
          </w:rPr>
          <w:t>https://platformazakupowa.pl/strona/45-instrukcje</w:t>
        </w:r>
      </w:hyperlink>
      <w:r w:rsidR="002D5F56">
        <w:rPr>
          <w:rStyle w:val="Hipercze"/>
          <w:rFonts w:eastAsia="Verdana" w:cs="Verdana"/>
        </w:rPr>
        <w:t xml:space="preserve">. </w:t>
      </w:r>
    </w:p>
    <w:p w14:paraId="372C385D" w14:textId="77777777" w:rsidR="00DE41EC" w:rsidRPr="00DE41EC" w:rsidRDefault="00DE41EC" w:rsidP="00651A20">
      <w:pPr>
        <w:pStyle w:val="Akapitzlist"/>
        <w:numPr>
          <w:ilvl w:val="0"/>
          <w:numId w:val="23"/>
        </w:numPr>
        <w:jc w:val="both"/>
        <w:rPr>
          <w:rFonts w:eastAsia="Calibri"/>
          <w:lang w:eastAsia="en-US"/>
        </w:rPr>
      </w:pPr>
      <w:r w:rsidRPr="00DE41EC">
        <w:rPr>
          <w:rFonts w:eastAsia="Calibri"/>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367B26CC" w14:textId="77777777" w:rsidR="00DE41EC" w:rsidRPr="00DE41EC" w:rsidRDefault="00DE41EC" w:rsidP="00651A20">
      <w:pPr>
        <w:pStyle w:val="Akapitzlist"/>
        <w:numPr>
          <w:ilvl w:val="0"/>
          <w:numId w:val="23"/>
        </w:numPr>
        <w:jc w:val="both"/>
      </w:pPr>
      <w:r w:rsidRPr="00DE41EC">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2D8C1FE0" w14:textId="77777777" w:rsidR="00FE787B" w:rsidRPr="00DE41EC" w:rsidRDefault="00FE787B" w:rsidP="00651A20">
      <w:pPr>
        <w:pStyle w:val="Akapitzlist"/>
        <w:numPr>
          <w:ilvl w:val="0"/>
          <w:numId w:val="23"/>
        </w:numPr>
        <w:jc w:val="both"/>
        <w:rPr>
          <w:u w:val="single"/>
        </w:rPr>
      </w:pPr>
      <w:r w:rsidRPr="00481186">
        <w:t xml:space="preserve">Poświadczenia za zgodność z oryginałem dokonuje </w:t>
      </w:r>
      <w:r w:rsidR="00DE41EC">
        <w:t>odpowiednio Wykonawca, podmiot,</w:t>
      </w:r>
      <w:r w:rsidRPr="00481186">
        <w:t xml:space="preserve"> na którego zdolnościach lub sytuacji polega Wykonawca, Wykonawcy wspólnie ubiegający się o udzielenie zamówienia publicznego albo podwykonawca, w zakresie dokumentów lub oświadczeń, którego każdego z nich dotyczą. </w:t>
      </w:r>
    </w:p>
    <w:p w14:paraId="73AF9DF4" w14:textId="77777777" w:rsidR="00FE787B" w:rsidRPr="00DE41EC" w:rsidRDefault="00FE787B" w:rsidP="00651A20">
      <w:pPr>
        <w:pStyle w:val="Akapitzlist"/>
        <w:numPr>
          <w:ilvl w:val="0"/>
          <w:numId w:val="23"/>
        </w:numPr>
        <w:rPr>
          <w:u w:val="single"/>
        </w:rPr>
      </w:pPr>
      <w:r w:rsidRPr="00481186">
        <w:t xml:space="preserve">Zamawiający może żądać przedstawienia oryginału lub notarialnie poświadczonej kopii dokumentów lub oświadczeń, gdy złożona kopia jest nieczytelna lub budzi wątpliwości co do jej prawdziwości. </w:t>
      </w:r>
    </w:p>
    <w:p w14:paraId="334B81B8" w14:textId="77777777" w:rsidR="00FE787B" w:rsidRPr="00DE41EC" w:rsidRDefault="00FE787B" w:rsidP="00651A20">
      <w:pPr>
        <w:pStyle w:val="Akapitzlist"/>
        <w:numPr>
          <w:ilvl w:val="0"/>
          <w:numId w:val="23"/>
        </w:numPr>
        <w:rPr>
          <w:u w:val="single"/>
        </w:rPr>
      </w:pPr>
      <w:r w:rsidRPr="00481186">
        <w:t>Dokumenty lub oświadczenia w języku obcym winny być składane wraz z tłumaczeniem na język polski.</w:t>
      </w:r>
    </w:p>
    <w:p w14:paraId="72BC2EDB" w14:textId="77777777" w:rsidR="00347D82" w:rsidRPr="00416854" w:rsidRDefault="006049C5" w:rsidP="00651A20">
      <w:pPr>
        <w:widowControl w:val="0"/>
        <w:numPr>
          <w:ilvl w:val="0"/>
          <w:numId w:val="21"/>
        </w:numPr>
        <w:adjustRightInd w:val="0"/>
        <w:ind w:left="426"/>
        <w:jc w:val="both"/>
        <w:textAlignment w:val="baseline"/>
        <w:rPr>
          <w:rFonts w:cs="Posterama"/>
          <w:b/>
          <w:bCs/>
          <w:shd w:val="clear" w:color="auto" w:fill="FFFFFF"/>
        </w:rPr>
      </w:pPr>
      <w:r w:rsidRPr="00191EB4">
        <w:rPr>
          <w:rFonts w:cs="Posterama"/>
          <w:b/>
          <w:bCs/>
          <w:shd w:val="clear" w:color="auto" w:fill="FFFFFF"/>
        </w:rPr>
        <w:t>TERMIN ZWIAZANIA WYKONAWCY OFERTĄ:</w:t>
      </w:r>
    </w:p>
    <w:p w14:paraId="385E7E8C" w14:textId="41F74250" w:rsidR="00B55B43" w:rsidRPr="001935B4" w:rsidRDefault="00B55B43" w:rsidP="00B55B43">
      <w:pPr>
        <w:numPr>
          <w:ilvl w:val="0"/>
          <w:numId w:val="47"/>
        </w:numPr>
        <w:tabs>
          <w:tab w:val="num" w:pos="1437"/>
        </w:tabs>
        <w:spacing w:after="0" w:line="240" w:lineRule="auto"/>
        <w:jc w:val="both"/>
        <w:rPr>
          <w:rFonts w:eastAsia="Calibri" w:cs="Posterama"/>
          <w:lang w:eastAsia="en-US"/>
        </w:rPr>
      </w:pPr>
      <w:r w:rsidRPr="00F041AD">
        <w:rPr>
          <w:rFonts w:eastAsia="Calibri" w:cs="Posterama"/>
          <w:lang w:eastAsia="en-US"/>
        </w:rPr>
        <w:lastRenderedPageBreak/>
        <w:t>Wykonawca</w:t>
      </w:r>
      <w:r w:rsidRPr="00054559">
        <w:rPr>
          <w:rFonts w:eastAsia="Calibri" w:cs="Posterama"/>
          <w:lang w:eastAsia="en-US"/>
        </w:rPr>
        <w:t xml:space="preserve"> jest związany ofertą </w:t>
      </w:r>
      <w:r w:rsidRPr="00054559">
        <w:rPr>
          <w:rFonts w:eastAsia="Calibri" w:cs="Posterama"/>
          <w:b/>
          <w:bCs/>
          <w:lang w:eastAsia="en-US"/>
        </w:rPr>
        <w:t>90 /dziewięćdziesiąt/ dni</w:t>
      </w:r>
      <w:r w:rsidRPr="00054559">
        <w:rPr>
          <w:rFonts w:eastAsia="Calibri" w:cs="Posterama"/>
          <w:lang w:eastAsia="en-US"/>
        </w:rPr>
        <w:t xml:space="preserve"> licząc od dnia upływu terminu składania ofert tj. do </w:t>
      </w:r>
      <w:r w:rsidRPr="00054559">
        <w:rPr>
          <w:rFonts w:eastAsia="Calibri" w:cs="Posterama"/>
          <w:b/>
          <w:lang w:eastAsia="en-US"/>
        </w:rPr>
        <w:t xml:space="preserve">dnia </w:t>
      </w:r>
      <w:r w:rsidR="0099359D">
        <w:rPr>
          <w:rFonts w:eastAsia="Calibri" w:cs="Posterama"/>
          <w:b/>
          <w:color w:val="FF0000"/>
          <w:lang w:eastAsia="en-US"/>
        </w:rPr>
        <w:t>09.10.</w:t>
      </w:r>
      <w:r w:rsidR="00ED7CFB" w:rsidRPr="00860581">
        <w:rPr>
          <w:rFonts w:eastAsia="Calibri" w:cs="Posterama"/>
          <w:b/>
          <w:color w:val="FF0000"/>
          <w:lang w:eastAsia="en-US"/>
        </w:rPr>
        <w:t>2023</w:t>
      </w:r>
      <w:r w:rsidRPr="00860581">
        <w:rPr>
          <w:rFonts w:eastAsia="Calibri" w:cs="Posterama"/>
          <w:b/>
          <w:color w:val="FF0000"/>
          <w:lang w:eastAsia="en-US"/>
        </w:rPr>
        <w:t xml:space="preserve"> r.</w:t>
      </w:r>
      <w:r w:rsidRPr="00860581">
        <w:rPr>
          <w:rFonts w:eastAsia="Calibri" w:cs="Posterama"/>
          <w:color w:val="FF0000"/>
          <w:lang w:eastAsia="en-US"/>
        </w:rPr>
        <w:t xml:space="preserve"> </w:t>
      </w:r>
      <w:r w:rsidRPr="00054559">
        <w:rPr>
          <w:rFonts w:eastAsia="Calibri" w:cs="Posterama"/>
          <w:lang w:eastAsia="en-US"/>
        </w:rPr>
        <w:t>włącznie</w:t>
      </w:r>
      <w:r w:rsidRPr="009D2AD5">
        <w:rPr>
          <w:rFonts w:eastAsia="Calibri" w:cs="Posterama"/>
          <w:lang w:eastAsia="en-US"/>
        </w:rPr>
        <w:t xml:space="preserve">, przy czym pierwszym dniem terminu związania ofertą jest dzień, w którym upływa termin </w:t>
      </w:r>
      <w:r w:rsidRPr="001935B4">
        <w:rPr>
          <w:rFonts w:eastAsia="Calibri" w:cs="Posterama"/>
          <w:lang w:eastAsia="en-US"/>
        </w:rPr>
        <w:t>składania ofert.</w:t>
      </w:r>
    </w:p>
    <w:p w14:paraId="1C29856C" w14:textId="77777777" w:rsidR="00B55B43" w:rsidRPr="00F041AD" w:rsidRDefault="00B55B43" w:rsidP="00B55B43">
      <w:pPr>
        <w:numPr>
          <w:ilvl w:val="0"/>
          <w:numId w:val="47"/>
        </w:numPr>
        <w:tabs>
          <w:tab w:val="num" w:pos="1437"/>
        </w:tabs>
        <w:spacing w:after="0" w:line="240" w:lineRule="auto"/>
        <w:jc w:val="both"/>
        <w:rPr>
          <w:rFonts w:eastAsia="Calibri" w:cs="Posterama"/>
          <w:lang w:eastAsia="en-US"/>
        </w:rPr>
      </w:pPr>
      <w:r w:rsidRPr="001935B4">
        <w:rPr>
          <w:rFonts w:eastAsia="Calibri" w:cs="Posterama"/>
          <w:lang w:eastAsia="en-US"/>
        </w:rPr>
        <w:t xml:space="preserve">W przypadku gdy wybór najkorzystniejszej oferty nie nastąpi przed </w:t>
      </w:r>
      <w:r w:rsidRPr="00F041AD">
        <w:rPr>
          <w:rFonts w:eastAsia="Calibri" w:cs="Posterama"/>
          <w:lang w:eastAsia="en-US"/>
        </w:rPr>
        <w:t xml:space="preserve">upływem terminu związania ofertą określonego w pkt. 1, Zamawiający przed upływem terminu związania ofertą zwraca się jednokrotnie do Wykonawców o wyrażenie zgody na przedłużenie tego terminu o wskazywany przez niego okres, nie dłuższy jednak niż </w:t>
      </w:r>
      <w:r w:rsidRPr="00455FFB">
        <w:rPr>
          <w:rFonts w:eastAsia="Calibri" w:cs="Posterama"/>
          <w:b/>
          <w:bCs/>
          <w:lang w:eastAsia="en-US"/>
        </w:rPr>
        <w:t>60</w:t>
      </w:r>
      <w:r w:rsidRPr="00F041AD">
        <w:rPr>
          <w:rFonts w:eastAsia="Calibri" w:cs="Posterama"/>
          <w:b/>
          <w:bCs/>
          <w:lang w:eastAsia="en-US"/>
        </w:rPr>
        <w:t xml:space="preserve"> dni</w:t>
      </w:r>
      <w:r w:rsidRPr="00F041AD">
        <w:rPr>
          <w:rFonts w:eastAsia="Calibri" w:cs="Posterama"/>
          <w:lang w:eastAsia="en-US"/>
        </w:rPr>
        <w:t>.</w:t>
      </w:r>
    </w:p>
    <w:p w14:paraId="7FF03B6D" w14:textId="77777777" w:rsidR="00B55B43" w:rsidRPr="00F041AD" w:rsidRDefault="00B55B43" w:rsidP="00B55B43">
      <w:pPr>
        <w:numPr>
          <w:ilvl w:val="0"/>
          <w:numId w:val="47"/>
        </w:numPr>
        <w:tabs>
          <w:tab w:val="num" w:pos="1437"/>
        </w:tabs>
        <w:spacing w:after="0" w:line="240" w:lineRule="auto"/>
        <w:jc w:val="both"/>
        <w:rPr>
          <w:rFonts w:eastAsia="Calibri" w:cs="Posterama"/>
          <w:lang w:eastAsia="en-US"/>
        </w:rPr>
      </w:pPr>
      <w:r w:rsidRPr="00F041AD">
        <w:rPr>
          <w:rFonts w:eastAsia="Calibri" w:cs="Posterama"/>
          <w:lang w:eastAsia="en-US"/>
        </w:rPr>
        <w:t>Przedłużenie terminu związania ofertą, o którym mowa w pkt 2, wymaga złożenia przez Wykonawcę pisemnego oświadczenia o wyrażeniu zgody na przedłużenie terminu związania ofertą.</w:t>
      </w:r>
    </w:p>
    <w:p w14:paraId="3E24B178" w14:textId="77777777" w:rsidR="00B55B43" w:rsidRPr="00B55B43" w:rsidRDefault="00B55B43" w:rsidP="00B55B43">
      <w:pPr>
        <w:numPr>
          <w:ilvl w:val="0"/>
          <w:numId w:val="47"/>
        </w:numPr>
        <w:tabs>
          <w:tab w:val="num" w:pos="1437"/>
        </w:tabs>
        <w:spacing w:after="0" w:line="240" w:lineRule="auto"/>
        <w:jc w:val="both"/>
        <w:rPr>
          <w:rFonts w:cs="Posterama"/>
          <w:b/>
          <w:bCs/>
          <w:shd w:val="clear" w:color="auto" w:fill="FFFFFF"/>
        </w:rPr>
      </w:pPr>
      <w:r w:rsidRPr="00F041AD">
        <w:rPr>
          <w:rFonts w:eastAsia="Calibri" w:cs="Posterama"/>
          <w:lang w:eastAsia="en-US"/>
        </w:rPr>
        <w:t xml:space="preserve">W przypadku gdy Zamawiający żąda wniesienia </w:t>
      </w:r>
      <w:r w:rsidRPr="00F041AD">
        <w:rPr>
          <w:rFonts w:eastAsia="Calibri" w:cs="Posterama"/>
          <w:b/>
          <w:bCs/>
          <w:lang w:eastAsia="en-US"/>
        </w:rPr>
        <w:t>wadium</w:t>
      </w:r>
      <w:r w:rsidRPr="00F041AD">
        <w:rPr>
          <w:rFonts w:eastAsia="Calibri" w:cs="Posterama"/>
          <w:lang w:eastAsia="en-US"/>
        </w:rPr>
        <w:t>, przedłużenie terminu związania ofertą, o którym mowa w pkt 2, następuje wraz z przedłużeniem okresu ważności wadium albo jeżeli nie jest to możliwe, z wniesieniem nowego wadium na przedłużony okres związania ofertą.</w:t>
      </w:r>
    </w:p>
    <w:p w14:paraId="20B91F96" w14:textId="77777777" w:rsidR="00B55B43" w:rsidRPr="00F041AD" w:rsidRDefault="00B55B43" w:rsidP="00B55B43">
      <w:pPr>
        <w:tabs>
          <w:tab w:val="num" w:pos="1437"/>
        </w:tabs>
        <w:spacing w:after="0" w:line="240" w:lineRule="auto"/>
        <w:ind w:left="720"/>
        <w:jc w:val="both"/>
        <w:rPr>
          <w:rFonts w:cs="Posterama"/>
          <w:b/>
          <w:bCs/>
          <w:shd w:val="clear" w:color="auto" w:fill="FFFFFF"/>
        </w:rPr>
      </w:pPr>
    </w:p>
    <w:p w14:paraId="78FD92E8" w14:textId="77777777" w:rsidR="006049C5" w:rsidRPr="00F3699D" w:rsidRDefault="006049C5" w:rsidP="00651A20">
      <w:pPr>
        <w:numPr>
          <w:ilvl w:val="0"/>
          <w:numId w:val="21"/>
        </w:numPr>
        <w:ind w:left="426"/>
        <w:jc w:val="both"/>
        <w:rPr>
          <w:rFonts w:cs="Posterama"/>
          <w:b/>
          <w:bCs/>
          <w:shd w:val="clear" w:color="auto" w:fill="FFFFFF"/>
        </w:rPr>
      </w:pPr>
      <w:r w:rsidRPr="00F3699D">
        <w:rPr>
          <w:rFonts w:cs="Posterama"/>
          <w:b/>
          <w:bCs/>
          <w:shd w:val="clear" w:color="auto" w:fill="FFFFFF"/>
        </w:rPr>
        <w:t xml:space="preserve">WYMAGANIA DOTYCZĄCE WADIUM: </w:t>
      </w:r>
    </w:p>
    <w:p w14:paraId="32F9D12F" w14:textId="77777777" w:rsidR="00585B91" w:rsidRPr="00F3699D"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F3699D">
        <w:rPr>
          <w:rFonts w:cs="Posterama"/>
          <w:b/>
          <w:bCs/>
        </w:rPr>
        <w:t xml:space="preserve">W postępowaniu wymagane jest wniesienie wadium. </w:t>
      </w:r>
    </w:p>
    <w:p w14:paraId="34DAB824" w14:textId="77777777" w:rsidR="00585B91" w:rsidRPr="00F3699D"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F3699D">
        <w:rPr>
          <w:rFonts w:cs="Posterama"/>
        </w:rPr>
        <w:t>Wadium wnosi się przed upływem terminu składania ofert</w:t>
      </w:r>
      <w:r w:rsidRPr="00F3699D">
        <w:rPr>
          <w:rFonts w:cs="Posterama"/>
          <w:shd w:val="clear" w:color="auto" w:fill="FFFFFF"/>
        </w:rPr>
        <w:t xml:space="preserve"> i utrzymuje nieprzerwanie do dnia upływu terminu związania ofertą, z wyjątkiem przypadków, o których mowa w </w:t>
      </w:r>
      <w:r w:rsidRPr="00F3699D">
        <w:rPr>
          <w:rFonts w:cs="Posterama"/>
          <w:b/>
          <w:bCs/>
          <w:shd w:val="clear" w:color="auto" w:fill="FFFFFF"/>
        </w:rPr>
        <w:t>art. 98 ust. 1 pkt 2 i 3</w:t>
      </w:r>
      <w:r w:rsidRPr="00F3699D">
        <w:rPr>
          <w:rFonts w:cs="Posterama"/>
          <w:shd w:val="clear" w:color="auto" w:fill="FFFFFF"/>
        </w:rPr>
        <w:t xml:space="preserve"> oraz </w:t>
      </w:r>
      <w:r w:rsidRPr="00F3699D">
        <w:rPr>
          <w:rFonts w:cs="Posterama"/>
          <w:b/>
          <w:bCs/>
          <w:shd w:val="clear" w:color="auto" w:fill="FFFFFF"/>
        </w:rPr>
        <w:t>ust. 2.</w:t>
      </w:r>
      <w:r w:rsidRPr="00F3699D">
        <w:rPr>
          <w:rFonts w:cs="Posterama"/>
          <w:shd w:val="clear" w:color="auto" w:fill="FFFFFF"/>
        </w:rPr>
        <w:t xml:space="preserve"> </w:t>
      </w:r>
      <w:proofErr w:type="spellStart"/>
      <w:r w:rsidRPr="00F3699D">
        <w:rPr>
          <w:rFonts w:cs="Posterama"/>
          <w:shd w:val="clear" w:color="auto" w:fill="FFFFFF"/>
        </w:rPr>
        <w:t>p.z.p</w:t>
      </w:r>
      <w:proofErr w:type="spellEnd"/>
      <w:r w:rsidRPr="00F3699D">
        <w:rPr>
          <w:rFonts w:cs="Posterama"/>
          <w:shd w:val="clear" w:color="auto" w:fill="FFFFFF"/>
        </w:rPr>
        <w:t>.</w:t>
      </w:r>
    </w:p>
    <w:p w14:paraId="45D6FC2B" w14:textId="5AB4FEA3" w:rsidR="00585B91" w:rsidRPr="00F3699D"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F3699D">
        <w:rPr>
          <w:rFonts w:cs="Posterama"/>
        </w:rPr>
        <w:t>Łączna kwota wadium wynosi:</w:t>
      </w:r>
      <w:r w:rsidRPr="00F3699D">
        <w:rPr>
          <w:rFonts w:cs="Posterama"/>
          <w:b/>
          <w:bCs/>
        </w:rPr>
        <w:t xml:space="preserve"> </w:t>
      </w:r>
      <w:r w:rsidR="00860581">
        <w:rPr>
          <w:rFonts w:cs="Posterama"/>
          <w:b/>
          <w:bCs/>
        </w:rPr>
        <w:t>80.944,00</w:t>
      </w:r>
      <w:r w:rsidRPr="00F3699D">
        <w:rPr>
          <w:rFonts w:cs="Posterama"/>
          <w:b/>
          <w:bCs/>
        </w:rPr>
        <w:t xml:space="preserve"> zł. </w:t>
      </w:r>
    </w:p>
    <w:p w14:paraId="6394D536" w14:textId="77777777" w:rsidR="00585B91" w:rsidRPr="00F3699D" w:rsidRDefault="00585B91" w:rsidP="00585B91">
      <w:pPr>
        <w:widowControl w:val="0"/>
        <w:autoSpaceDE w:val="0"/>
        <w:autoSpaceDN w:val="0"/>
        <w:adjustRightInd w:val="0"/>
        <w:ind w:left="550"/>
        <w:jc w:val="both"/>
        <w:textAlignment w:val="baseline"/>
        <w:rPr>
          <w:rFonts w:cs="Posterama"/>
          <w:b/>
          <w:bCs/>
        </w:rPr>
      </w:pPr>
      <w:bookmarkStart w:id="2" w:name="_Hlk82156887"/>
      <w:r w:rsidRPr="00F3699D">
        <w:rPr>
          <w:rFonts w:cs="Posterama"/>
          <w:b/>
          <w:bCs/>
        </w:rPr>
        <w:t>Kwota wadium w podziale na poszczególne pakiety wynosi:</w:t>
      </w:r>
    </w:p>
    <w:bookmarkEnd w:id="2"/>
    <w:p w14:paraId="5FC45F6B" w14:textId="10A01E37" w:rsidR="00585B91" w:rsidRPr="00F3699D" w:rsidRDefault="00585B91" w:rsidP="00585B91">
      <w:pPr>
        <w:widowControl w:val="0"/>
        <w:autoSpaceDE w:val="0"/>
        <w:autoSpaceDN w:val="0"/>
        <w:adjustRightInd w:val="0"/>
        <w:spacing w:after="0" w:line="240" w:lineRule="auto"/>
        <w:ind w:left="550"/>
        <w:jc w:val="both"/>
        <w:textAlignment w:val="baseline"/>
        <w:rPr>
          <w:rFonts w:cs="Posterama"/>
          <w:b/>
          <w:bCs/>
        </w:rPr>
      </w:pPr>
      <w:r w:rsidRPr="00F3699D">
        <w:rPr>
          <w:rFonts w:cs="Posterama"/>
          <w:b/>
          <w:bCs/>
        </w:rPr>
        <w:t xml:space="preserve">1.      </w:t>
      </w:r>
      <w:r w:rsidR="00860581">
        <w:rPr>
          <w:rFonts w:cs="Posterama"/>
          <w:b/>
          <w:bCs/>
        </w:rPr>
        <w:t>5.322,00</w:t>
      </w:r>
      <w:r w:rsidRPr="00F3699D">
        <w:rPr>
          <w:rFonts w:cs="Posterama"/>
          <w:b/>
          <w:bCs/>
        </w:rPr>
        <w:t xml:space="preserve"> zł</w:t>
      </w:r>
    </w:p>
    <w:p w14:paraId="0B8D6DCE" w14:textId="4B036467" w:rsidR="00585B91" w:rsidRPr="00F3699D" w:rsidRDefault="00585B91" w:rsidP="00585B91">
      <w:pPr>
        <w:widowControl w:val="0"/>
        <w:autoSpaceDE w:val="0"/>
        <w:autoSpaceDN w:val="0"/>
        <w:adjustRightInd w:val="0"/>
        <w:spacing w:after="0" w:line="240" w:lineRule="auto"/>
        <w:ind w:left="550"/>
        <w:jc w:val="both"/>
        <w:textAlignment w:val="baseline"/>
        <w:rPr>
          <w:rFonts w:cs="Posterama"/>
          <w:b/>
          <w:bCs/>
        </w:rPr>
      </w:pPr>
      <w:r w:rsidRPr="00F3699D">
        <w:rPr>
          <w:rFonts w:cs="Posterama"/>
          <w:b/>
          <w:bCs/>
        </w:rPr>
        <w:t xml:space="preserve">2.    </w:t>
      </w:r>
      <w:r w:rsidR="00F67EB4">
        <w:rPr>
          <w:rFonts w:cs="Posterama"/>
          <w:b/>
          <w:bCs/>
        </w:rPr>
        <w:t xml:space="preserve">  </w:t>
      </w:r>
      <w:r w:rsidR="00860581">
        <w:rPr>
          <w:rFonts w:cs="Posterama"/>
          <w:b/>
          <w:bCs/>
        </w:rPr>
        <w:t>1.482,00</w:t>
      </w:r>
      <w:r w:rsidR="00F67EB4">
        <w:rPr>
          <w:rFonts w:cs="Posterama"/>
          <w:b/>
          <w:bCs/>
        </w:rPr>
        <w:t xml:space="preserve"> </w:t>
      </w:r>
      <w:r w:rsidRPr="00F3699D">
        <w:rPr>
          <w:rFonts w:cs="Posterama"/>
          <w:b/>
          <w:bCs/>
        </w:rPr>
        <w:t>zł</w:t>
      </w:r>
    </w:p>
    <w:p w14:paraId="4BBA3AD2" w14:textId="5340C847" w:rsidR="00585B91" w:rsidRPr="00F3699D" w:rsidRDefault="00860581"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 xml:space="preserve">3.     </w:t>
      </w:r>
      <w:r w:rsidR="00E858EC" w:rsidRPr="00F3699D">
        <w:rPr>
          <w:rFonts w:cs="Posterama"/>
          <w:b/>
          <w:bCs/>
        </w:rPr>
        <w:t xml:space="preserve"> </w:t>
      </w:r>
      <w:r>
        <w:rPr>
          <w:rFonts w:cs="Posterama"/>
          <w:b/>
          <w:bCs/>
        </w:rPr>
        <w:t>5.022,00</w:t>
      </w:r>
      <w:r w:rsidR="00585B91" w:rsidRPr="00F3699D">
        <w:rPr>
          <w:rFonts w:cs="Posterama"/>
          <w:b/>
          <w:bCs/>
        </w:rPr>
        <w:t xml:space="preserve"> zł</w:t>
      </w:r>
    </w:p>
    <w:p w14:paraId="426F72F7" w14:textId="5950430E" w:rsidR="00585B91" w:rsidRPr="00F3699D" w:rsidRDefault="00ED7CFB"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 xml:space="preserve">4. </w:t>
      </w:r>
      <w:r w:rsidR="00860581">
        <w:rPr>
          <w:rFonts w:cs="Posterama"/>
          <w:b/>
          <w:bCs/>
        </w:rPr>
        <w:t xml:space="preserve">     6.611,00 zł</w:t>
      </w:r>
    </w:p>
    <w:p w14:paraId="489A3E0E" w14:textId="19EBAFF0" w:rsidR="00585B91" w:rsidRPr="00F3699D" w:rsidRDefault="00F67EB4"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 xml:space="preserve">5.   </w:t>
      </w:r>
      <w:r w:rsidR="00860581">
        <w:rPr>
          <w:rFonts w:cs="Posterama"/>
          <w:b/>
          <w:bCs/>
        </w:rPr>
        <w:t xml:space="preserve">   2.127,00</w:t>
      </w:r>
      <w:r w:rsidR="00ED7CFB">
        <w:rPr>
          <w:rFonts w:cs="Posterama"/>
          <w:b/>
          <w:bCs/>
        </w:rPr>
        <w:t xml:space="preserve"> zł</w:t>
      </w:r>
    </w:p>
    <w:p w14:paraId="42D0CB38" w14:textId="1E8AE57B" w:rsidR="001A4FE0" w:rsidRPr="00F3699D" w:rsidRDefault="00F3699D"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6</w:t>
      </w:r>
      <w:r w:rsidR="00860581">
        <w:rPr>
          <w:rFonts w:cs="Posterama"/>
          <w:b/>
          <w:bCs/>
        </w:rPr>
        <w:t>.      2.014,00</w:t>
      </w:r>
      <w:r w:rsidR="001A4FE0" w:rsidRPr="00F3699D">
        <w:rPr>
          <w:rFonts w:cs="Posterama"/>
          <w:b/>
          <w:bCs/>
        </w:rPr>
        <w:t xml:space="preserve"> zł</w:t>
      </w:r>
    </w:p>
    <w:p w14:paraId="5F10FE88" w14:textId="70EDF8FC" w:rsidR="001A4FE0" w:rsidRPr="00F3699D" w:rsidRDefault="00F3699D"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7</w:t>
      </w:r>
      <w:r w:rsidR="001A4FE0" w:rsidRPr="00F3699D">
        <w:rPr>
          <w:rFonts w:cs="Posterama"/>
          <w:b/>
          <w:bCs/>
        </w:rPr>
        <w:t xml:space="preserve">. </w:t>
      </w:r>
      <w:r w:rsidR="00F67EB4">
        <w:rPr>
          <w:rFonts w:cs="Posterama"/>
          <w:b/>
          <w:bCs/>
        </w:rPr>
        <w:t xml:space="preserve">      </w:t>
      </w:r>
      <w:r w:rsidR="00ED7CFB">
        <w:rPr>
          <w:rFonts w:cs="Posterama"/>
          <w:b/>
          <w:bCs/>
        </w:rPr>
        <w:t xml:space="preserve">  </w:t>
      </w:r>
      <w:r w:rsidR="00860581">
        <w:rPr>
          <w:rFonts w:cs="Posterama"/>
          <w:b/>
          <w:bCs/>
        </w:rPr>
        <w:t>321,00</w:t>
      </w:r>
      <w:r w:rsidR="00F67EB4">
        <w:rPr>
          <w:rFonts w:cs="Posterama"/>
          <w:b/>
          <w:bCs/>
        </w:rPr>
        <w:t xml:space="preserve"> zł</w:t>
      </w:r>
    </w:p>
    <w:p w14:paraId="604B6E22" w14:textId="08D0C91F" w:rsidR="00585B91" w:rsidRPr="00F3699D" w:rsidRDefault="00F3699D"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8</w:t>
      </w:r>
      <w:r w:rsidR="00585B91" w:rsidRPr="00F3699D">
        <w:rPr>
          <w:rFonts w:cs="Posterama"/>
          <w:b/>
          <w:bCs/>
        </w:rPr>
        <w:t xml:space="preserve">.    </w:t>
      </w:r>
      <w:r w:rsidR="00F67EB4">
        <w:rPr>
          <w:rFonts w:cs="Posterama"/>
          <w:b/>
          <w:bCs/>
        </w:rPr>
        <w:t xml:space="preserve">   </w:t>
      </w:r>
      <w:r w:rsidR="00ED7CFB">
        <w:rPr>
          <w:rFonts w:cs="Posterama"/>
          <w:b/>
          <w:bCs/>
        </w:rPr>
        <w:t xml:space="preserve">  </w:t>
      </w:r>
      <w:r w:rsidR="00860581">
        <w:rPr>
          <w:rFonts w:cs="Posterama"/>
          <w:b/>
          <w:bCs/>
        </w:rPr>
        <w:t>375,00</w:t>
      </w:r>
      <w:r w:rsidR="00ED7CFB">
        <w:rPr>
          <w:rFonts w:cs="Posterama"/>
          <w:b/>
          <w:bCs/>
        </w:rPr>
        <w:t xml:space="preserve"> </w:t>
      </w:r>
      <w:r w:rsidR="00585B91" w:rsidRPr="00F3699D">
        <w:rPr>
          <w:rFonts w:cs="Posterama"/>
          <w:b/>
          <w:bCs/>
        </w:rPr>
        <w:t>zł</w:t>
      </w:r>
    </w:p>
    <w:p w14:paraId="48CD0064" w14:textId="7A54751B" w:rsidR="00585B91" w:rsidRPr="00F3699D" w:rsidRDefault="00F3699D"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9</w:t>
      </w:r>
      <w:r w:rsidR="00F67EB4">
        <w:rPr>
          <w:rFonts w:cs="Posterama"/>
          <w:b/>
          <w:bCs/>
        </w:rPr>
        <w:t xml:space="preserve">.    </w:t>
      </w:r>
      <w:r w:rsidR="00ED7CFB">
        <w:rPr>
          <w:rFonts w:cs="Posterama"/>
          <w:b/>
          <w:bCs/>
        </w:rPr>
        <w:t xml:space="preserve"> </w:t>
      </w:r>
      <w:r w:rsidR="00585B91" w:rsidRPr="00F3699D">
        <w:rPr>
          <w:rFonts w:cs="Posterama"/>
          <w:b/>
          <w:bCs/>
        </w:rPr>
        <w:t xml:space="preserve"> </w:t>
      </w:r>
      <w:r w:rsidR="00860581">
        <w:rPr>
          <w:rFonts w:cs="Posterama"/>
          <w:b/>
          <w:bCs/>
        </w:rPr>
        <w:t>1.508,00</w:t>
      </w:r>
      <w:r w:rsidR="00585B91" w:rsidRPr="00F3699D">
        <w:rPr>
          <w:rFonts w:cs="Posterama"/>
          <w:b/>
          <w:bCs/>
        </w:rPr>
        <w:t xml:space="preserve"> zł</w:t>
      </w:r>
    </w:p>
    <w:p w14:paraId="7B94E7B2" w14:textId="6FD1C323" w:rsidR="00585B91" w:rsidRPr="00F3699D" w:rsidRDefault="00F3699D"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10</w:t>
      </w:r>
      <w:r w:rsidR="00585B91" w:rsidRPr="00F3699D">
        <w:rPr>
          <w:rFonts w:cs="Posterama"/>
          <w:b/>
          <w:bCs/>
        </w:rPr>
        <w:t xml:space="preserve">.      </w:t>
      </w:r>
      <w:r w:rsidR="00F67EB4">
        <w:rPr>
          <w:rFonts w:cs="Posterama"/>
          <w:b/>
          <w:bCs/>
        </w:rPr>
        <w:t xml:space="preserve">  </w:t>
      </w:r>
      <w:r w:rsidR="00860581">
        <w:rPr>
          <w:rFonts w:cs="Posterama"/>
          <w:b/>
          <w:bCs/>
        </w:rPr>
        <w:t xml:space="preserve">522,00 </w:t>
      </w:r>
      <w:r w:rsidR="00585B91" w:rsidRPr="00F3699D">
        <w:rPr>
          <w:rFonts w:cs="Posterama"/>
          <w:b/>
          <w:bCs/>
        </w:rPr>
        <w:t>zł</w:t>
      </w:r>
    </w:p>
    <w:p w14:paraId="1A89A309" w14:textId="3E8693C2" w:rsidR="00585B91" w:rsidRPr="00F3699D" w:rsidRDefault="00F3699D"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11</w:t>
      </w:r>
      <w:r w:rsidR="00ED7CFB">
        <w:rPr>
          <w:rFonts w:cs="Posterama"/>
          <w:b/>
          <w:bCs/>
        </w:rPr>
        <w:t xml:space="preserve">. </w:t>
      </w:r>
      <w:r w:rsidR="00860581">
        <w:rPr>
          <w:rFonts w:cs="Posterama"/>
          <w:b/>
          <w:bCs/>
        </w:rPr>
        <w:t xml:space="preserve">   4.236,00</w:t>
      </w:r>
      <w:r w:rsidR="00ED7CFB">
        <w:rPr>
          <w:rFonts w:cs="Posterama"/>
          <w:b/>
          <w:bCs/>
        </w:rPr>
        <w:t xml:space="preserve"> </w:t>
      </w:r>
      <w:r w:rsidR="00860581">
        <w:rPr>
          <w:rFonts w:cs="Posterama"/>
          <w:b/>
          <w:bCs/>
        </w:rPr>
        <w:t>zł</w:t>
      </w:r>
    </w:p>
    <w:p w14:paraId="2D403E0D" w14:textId="0716A996" w:rsidR="00585B91" w:rsidRPr="00F3699D" w:rsidRDefault="00E858EC" w:rsidP="00585B91">
      <w:pPr>
        <w:widowControl w:val="0"/>
        <w:autoSpaceDE w:val="0"/>
        <w:autoSpaceDN w:val="0"/>
        <w:adjustRightInd w:val="0"/>
        <w:spacing w:after="0" w:line="240" w:lineRule="auto"/>
        <w:ind w:left="550"/>
        <w:jc w:val="both"/>
        <w:textAlignment w:val="baseline"/>
        <w:rPr>
          <w:rFonts w:cs="Posterama"/>
          <w:b/>
          <w:bCs/>
        </w:rPr>
      </w:pPr>
      <w:r w:rsidRPr="00F3699D">
        <w:rPr>
          <w:rFonts w:cs="Posterama"/>
          <w:b/>
          <w:bCs/>
        </w:rPr>
        <w:t>1</w:t>
      </w:r>
      <w:r w:rsidR="00F3699D">
        <w:rPr>
          <w:rFonts w:cs="Posterama"/>
          <w:b/>
          <w:bCs/>
        </w:rPr>
        <w:t>2</w:t>
      </w:r>
      <w:r w:rsidRPr="00F3699D">
        <w:rPr>
          <w:rFonts w:cs="Posterama"/>
          <w:b/>
          <w:bCs/>
        </w:rPr>
        <w:t xml:space="preserve">. </w:t>
      </w:r>
      <w:r w:rsidR="00585B91" w:rsidRPr="00F3699D">
        <w:rPr>
          <w:rFonts w:cs="Posterama"/>
          <w:b/>
          <w:bCs/>
        </w:rPr>
        <w:t xml:space="preserve"> </w:t>
      </w:r>
      <w:r w:rsidR="00F67EB4">
        <w:rPr>
          <w:rFonts w:cs="Posterama"/>
          <w:b/>
          <w:bCs/>
        </w:rPr>
        <w:t xml:space="preserve">     </w:t>
      </w:r>
      <w:r w:rsidR="00585B91" w:rsidRPr="00F3699D">
        <w:rPr>
          <w:rFonts w:cs="Posterama"/>
          <w:b/>
          <w:bCs/>
        </w:rPr>
        <w:t xml:space="preserve"> </w:t>
      </w:r>
      <w:r w:rsidR="00860581">
        <w:rPr>
          <w:rFonts w:cs="Posterama"/>
          <w:b/>
          <w:bCs/>
        </w:rPr>
        <w:t xml:space="preserve">nie jest wymagane </w:t>
      </w:r>
    </w:p>
    <w:p w14:paraId="149951E4" w14:textId="68173EE4" w:rsidR="00585B91" w:rsidRPr="00F3699D" w:rsidRDefault="00585B91" w:rsidP="00585B91">
      <w:pPr>
        <w:widowControl w:val="0"/>
        <w:autoSpaceDE w:val="0"/>
        <w:autoSpaceDN w:val="0"/>
        <w:adjustRightInd w:val="0"/>
        <w:spacing w:after="0" w:line="240" w:lineRule="auto"/>
        <w:ind w:left="550"/>
        <w:jc w:val="both"/>
        <w:textAlignment w:val="baseline"/>
        <w:rPr>
          <w:rFonts w:cs="Posterama"/>
          <w:b/>
          <w:bCs/>
        </w:rPr>
      </w:pPr>
      <w:r w:rsidRPr="00F3699D">
        <w:rPr>
          <w:rFonts w:cs="Posterama"/>
          <w:b/>
          <w:bCs/>
        </w:rPr>
        <w:t>1</w:t>
      </w:r>
      <w:r w:rsidR="00F3699D">
        <w:rPr>
          <w:rFonts w:cs="Posterama"/>
          <w:b/>
          <w:bCs/>
        </w:rPr>
        <w:t>3</w:t>
      </w:r>
      <w:r w:rsidR="00860581">
        <w:rPr>
          <w:rFonts w:cs="Posterama"/>
          <w:b/>
          <w:bCs/>
        </w:rPr>
        <w:t>. 10.268,00</w:t>
      </w:r>
      <w:r w:rsidRPr="00F3699D">
        <w:rPr>
          <w:rFonts w:cs="Posterama"/>
          <w:b/>
          <w:bCs/>
        </w:rPr>
        <w:t xml:space="preserve"> zł</w:t>
      </w:r>
    </w:p>
    <w:p w14:paraId="58E75126" w14:textId="5ED49515" w:rsidR="00585B91" w:rsidRPr="00F3699D" w:rsidRDefault="00585B91" w:rsidP="00585B91">
      <w:pPr>
        <w:widowControl w:val="0"/>
        <w:autoSpaceDE w:val="0"/>
        <w:autoSpaceDN w:val="0"/>
        <w:adjustRightInd w:val="0"/>
        <w:spacing w:after="0" w:line="240" w:lineRule="auto"/>
        <w:ind w:left="550"/>
        <w:jc w:val="both"/>
        <w:textAlignment w:val="baseline"/>
        <w:rPr>
          <w:rFonts w:cs="Posterama"/>
          <w:b/>
          <w:bCs/>
        </w:rPr>
      </w:pPr>
      <w:r w:rsidRPr="00F3699D">
        <w:rPr>
          <w:rFonts w:cs="Posterama"/>
          <w:b/>
          <w:bCs/>
        </w:rPr>
        <w:t>1</w:t>
      </w:r>
      <w:r w:rsidR="00F3699D">
        <w:rPr>
          <w:rFonts w:cs="Posterama"/>
          <w:b/>
          <w:bCs/>
        </w:rPr>
        <w:t>4</w:t>
      </w:r>
      <w:r w:rsidRPr="00F3699D">
        <w:rPr>
          <w:rFonts w:cs="Posterama"/>
          <w:b/>
          <w:bCs/>
        </w:rPr>
        <w:t xml:space="preserve">.  </w:t>
      </w:r>
      <w:r w:rsidR="00E858EC" w:rsidRPr="00F3699D">
        <w:rPr>
          <w:rFonts w:cs="Posterama"/>
          <w:b/>
          <w:bCs/>
        </w:rPr>
        <w:t xml:space="preserve"> </w:t>
      </w:r>
      <w:r w:rsidR="00F67EB4">
        <w:rPr>
          <w:rFonts w:cs="Posterama"/>
          <w:b/>
          <w:bCs/>
        </w:rPr>
        <w:t xml:space="preserve"> </w:t>
      </w:r>
      <w:r w:rsidR="00860581">
        <w:rPr>
          <w:rFonts w:cs="Posterama"/>
          <w:b/>
          <w:bCs/>
        </w:rPr>
        <w:t>4.368,00 zł</w:t>
      </w:r>
    </w:p>
    <w:p w14:paraId="1469892C" w14:textId="1C6821D2" w:rsidR="001A4FE0" w:rsidRPr="00F3699D" w:rsidRDefault="00F3699D"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15</w:t>
      </w:r>
      <w:r w:rsidR="00F67EB4">
        <w:rPr>
          <w:rFonts w:cs="Posterama"/>
          <w:b/>
          <w:bCs/>
        </w:rPr>
        <w:t xml:space="preserve">. </w:t>
      </w:r>
      <w:r w:rsidR="00860581">
        <w:rPr>
          <w:rFonts w:cs="Posterama"/>
          <w:b/>
          <w:bCs/>
        </w:rPr>
        <w:t>11.858,00</w:t>
      </w:r>
      <w:r w:rsidR="001A4FE0" w:rsidRPr="00F3699D">
        <w:rPr>
          <w:rFonts w:cs="Posterama"/>
          <w:b/>
          <w:bCs/>
        </w:rPr>
        <w:t xml:space="preserve"> zł</w:t>
      </w:r>
    </w:p>
    <w:p w14:paraId="6712749D" w14:textId="71ACACDA" w:rsidR="001A4FE0" w:rsidRPr="00F3699D" w:rsidRDefault="001A4FE0" w:rsidP="001A4FE0">
      <w:pPr>
        <w:widowControl w:val="0"/>
        <w:autoSpaceDE w:val="0"/>
        <w:autoSpaceDN w:val="0"/>
        <w:adjustRightInd w:val="0"/>
        <w:spacing w:after="0" w:line="240" w:lineRule="auto"/>
        <w:ind w:left="550"/>
        <w:jc w:val="both"/>
        <w:textAlignment w:val="baseline"/>
        <w:rPr>
          <w:rFonts w:cs="Posterama"/>
          <w:b/>
          <w:bCs/>
        </w:rPr>
      </w:pPr>
      <w:r w:rsidRPr="00F3699D">
        <w:rPr>
          <w:rFonts w:cs="Posterama"/>
          <w:b/>
          <w:bCs/>
        </w:rPr>
        <w:t>1</w:t>
      </w:r>
      <w:r w:rsidR="00F3699D">
        <w:rPr>
          <w:rFonts w:cs="Posterama"/>
          <w:b/>
          <w:bCs/>
        </w:rPr>
        <w:t>6</w:t>
      </w:r>
      <w:r w:rsidRPr="00F3699D">
        <w:rPr>
          <w:rFonts w:cs="Posterama"/>
          <w:b/>
          <w:bCs/>
        </w:rPr>
        <w:t xml:space="preserve">. </w:t>
      </w:r>
      <w:r w:rsidR="00ED7CFB">
        <w:rPr>
          <w:rFonts w:cs="Posterama"/>
          <w:b/>
          <w:bCs/>
        </w:rPr>
        <w:t xml:space="preserve">   </w:t>
      </w:r>
      <w:r w:rsidR="00860581">
        <w:rPr>
          <w:rFonts w:cs="Posterama"/>
          <w:b/>
          <w:bCs/>
        </w:rPr>
        <w:t>1.227,00</w:t>
      </w:r>
      <w:r w:rsidR="00ED7CFB">
        <w:rPr>
          <w:rFonts w:cs="Posterama"/>
          <w:b/>
          <w:bCs/>
        </w:rPr>
        <w:t xml:space="preserve"> zł</w:t>
      </w:r>
    </w:p>
    <w:p w14:paraId="2CBF5281" w14:textId="575686EC" w:rsidR="001A4FE0" w:rsidRPr="00F3699D" w:rsidRDefault="001A4FE0" w:rsidP="001A4FE0">
      <w:pPr>
        <w:widowControl w:val="0"/>
        <w:autoSpaceDE w:val="0"/>
        <w:autoSpaceDN w:val="0"/>
        <w:adjustRightInd w:val="0"/>
        <w:spacing w:after="0" w:line="240" w:lineRule="auto"/>
        <w:ind w:left="550"/>
        <w:jc w:val="both"/>
        <w:textAlignment w:val="baseline"/>
        <w:rPr>
          <w:rFonts w:cs="Posterama"/>
          <w:b/>
          <w:bCs/>
        </w:rPr>
      </w:pPr>
      <w:r w:rsidRPr="00F3699D">
        <w:rPr>
          <w:rFonts w:cs="Posterama"/>
          <w:b/>
          <w:bCs/>
        </w:rPr>
        <w:t>1</w:t>
      </w:r>
      <w:r w:rsidR="00F3699D">
        <w:rPr>
          <w:rFonts w:cs="Posterama"/>
          <w:b/>
          <w:bCs/>
        </w:rPr>
        <w:t>7</w:t>
      </w:r>
      <w:r w:rsidRPr="00F3699D">
        <w:rPr>
          <w:rFonts w:cs="Posterama"/>
          <w:b/>
          <w:bCs/>
        </w:rPr>
        <w:t xml:space="preserve">. </w:t>
      </w:r>
      <w:r w:rsidR="00ED7CFB">
        <w:rPr>
          <w:rFonts w:cs="Posterama"/>
          <w:b/>
          <w:bCs/>
        </w:rPr>
        <w:t xml:space="preserve">   </w:t>
      </w:r>
      <w:r w:rsidR="00860581">
        <w:rPr>
          <w:rFonts w:cs="Posterama"/>
          <w:b/>
          <w:bCs/>
        </w:rPr>
        <w:t>4.200,00</w:t>
      </w:r>
      <w:r w:rsidR="00ED7CFB">
        <w:rPr>
          <w:rFonts w:cs="Posterama"/>
          <w:b/>
          <w:bCs/>
        </w:rPr>
        <w:t xml:space="preserve"> </w:t>
      </w:r>
      <w:r w:rsidR="00F67EB4">
        <w:rPr>
          <w:rFonts w:cs="Posterama"/>
          <w:b/>
          <w:bCs/>
        </w:rPr>
        <w:t xml:space="preserve">zł </w:t>
      </w:r>
    </w:p>
    <w:p w14:paraId="3D20F6EC" w14:textId="6A1590BD" w:rsidR="00585B91" w:rsidRPr="00F3699D" w:rsidRDefault="00F3699D"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18</w:t>
      </w:r>
      <w:r w:rsidR="00585B91" w:rsidRPr="00F3699D">
        <w:rPr>
          <w:rFonts w:cs="Posterama"/>
          <w:b/>
          <w:bCs/>
        </w:rPr>
        <w:t xml:space="preserve">.   </w:t>
      </w:r>
      <w:r w:rsidR="00ED7CFB">
        <w:rPr>
          <w:rFonts w:cs="Posterama"/>
          <w:b/>
          <w:bCs/>
        </w:rPr>
        <w:t xml:space="preserve"> </w:t>
      </w:r>
      <w:r w:rsidR="00860581">
        <w:rPr>
          <w:rFonts w:cs="Posterama"/>
          <w:b/>
          <w:bCs/>
        </w:rPr>
        <w:t>1.325,00</w:t>
      </w:r>
      <w:r w:rsidR="00F67EB4">
        <w:rPr>
          <w:rFonts w:cs="Posterama"/>
          <w:b/>
          <w:bCs/>
        </w:rPr>
        <w:t xml:space="preserve"> </w:t>
      </w:r>
      <w:r w:rsidR="00585B91" w:rsidRPr="00F3699D">
        <w:rPr>
          <w:rFonts w:cs="Posterama"/>
          <w:b/>
          <w:bCs/>
        </w:rPr>
        <w:t>zł</w:t>
      </w:r>
    </w:p>
    <w:p w14:paraId="34AD8697" w14:textId="5BD94198" w:rsidR="00585B91" w:rsidRDefault="00F3699D"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19</w:t>
      </w:r>
      <w:r w:rsidR="00585B91" w:rsidRPr="00F3699D">
        <w:rPr>
          <w:rFonts w:cs="Posterama"/>
          <w:b/>
          <w:bCs/>
        </w:rPr>
        <w:t xml:space="preserve">.  </w:t>
      </w:r>
      <w:r w:rsidR="00860581">
        <w:rPr>
          <w:rFonts w:cs="Posterama"/>
          <w:b/>
          <w:bCs/>
        </w:rPr>
        <w:t xml:space="preserve"> </w:t>
      </w:r>
      <w:r w:rsidR="00ED7CFB">
        <w:rPr>
          <w:rFonts w:cs="Posterama"/>
          <w:b/>
          <w:bCs/>
        </w:rPr>
        <w:t xml:space="preserve"> </w:t>
      </w:r>
      <w:r w:rsidR="00860581">
        <w:rPr>
          <w:rFonts w:cs="Posterama"/>
          <w:b/>
          <w:bCs/>
        </w:rPr>
        <w:t>4.488,00</w:t>
      </w:r>
      <w:r w:rsidR="00F67EB4">
        <w:rPr>
          <w:rFonts w:cs="Posterama"/>
          <w:b/>
          <w:bCs/>
        </w:rPr>
        <w:t xml:space="preserve"> zł </w:t>
      </w:r>
      <w:r w:rsidR="00E858EC" w:rsidRPr="00F3699D">
        <w:rPr>
          <w:rFonts w:cs="Posterama"/>
          <w:b/>
          <w:bCs/>
        </w:rPr>
        <w:t xml:space="preserve"> </w:t>
      </w:r>
    </w:p>
    <w:p w14:paraId="61F367E6" w14:textId="425AD86A" w:rsidR="000467FE" w:rsidRDefault="000467FE"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 xml:space="preserve">20.  </w:t>
      </w:r>
      <w:r w:rsidR="00860581">
        <w:rPr>
          <w:rFonts w:cs="Posterama"/>
          <w:b/>
          <w:bCs/>
        </w:rPr>
        <w:t xml:space="preserve">  1.918,00</w:t>
      </w:r>
      <w:r w:rsidR="00521086">
        <w:rPr>
          <w:rFonts w:cs="Posterama"/>
          <w:b/>
          <w:bCs/>
        </w:rPr>
        <w:t xml:space="preserve"> zł</w:t>
      </w:r>
    </w:p>
    <w:p w14:paraId="51E5D38C" w14:textId="322D36BF" w:rsidR="000467FE" w:rsidRDefault="00521086"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 xml:space="preserve">21.     </w:t>
      </w:r>
      <w:r w:rsidR="00860581">
        <w:rPr>
          <w:rFonts w:cs="Posterama"/>
          <w:b/>
          <w:bCs/>
        </w:rPr>
        <w:t xml:space="preserve">   219,00</w:t>
      </w:r>
      <w:r w:rsidR="000467FE">
        <w:rPr>
          <w:rFonts w:cs="Posterama"/>
          <w:b/>
          <w:bCs/>
        </w:rPr>
        <w:t xml:space="preserve"> zł </w:t>
      </w:r>
    </w:p>
    <w:p w14:paraId="62A4D963" w14:textId="2F2C9841" w:rsidR="000467FE" w:rsidRDefault="000467FE"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 xml:space="preserve">22.  </w:t>
      </w:r>
      <w:r w:rsidR="00860581">
        <w:rPr>
          <w:rFonts w:cs="Posterama"/>
          <w:b/>
          <w:bCs/>
        </w:rPr>
        <w:t xml:space="preserve"> </w:t>
      </w:r>
      <w:r w:rsidR="00521086">
        <w:rPr>
          <w:rFonts w:cs="Posterama"/>
          <w:b/>
          <w:bCs/>
        </w:rPr>
        <w:t xml:space="preserve"> </w:t>
      </w:r>
      <w:r w:rsidR="00860581">
        <w:rPr>
          <w:rFonts w:cs="Posterama"/>
          <w:b/>
          <w:bCs/>
        </w:rPr>
        <w:t>2.059,00</w:t>
      </w:r>
      <w:r w:rsidR="00521086">
        <w:rPr>
          <w:rFonts w:cs="Posterama"/>
          <w:b/>
          <w:bCs/>
        </w:rPr>
        <w:t xml:space="preserve"> zł</w:t>
      </w:r>
    </w:p>
    <w:p w14:paraId="22F974EB" w14:textId="2B06C62B" w:rsidR="000467FE" w:rsidRDefault="000467FE"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 xml:space="preserve">23. </w:t>
      </w:r>
      <w:r w:rsidR="00860581">
        <w:rPr>
          <w:rFonts w:cs="Posterama"/>
          <w:b/>
          <w:bCs/>
        </w:rPr>
        <w:t xml:space="preserve">   3.930,00</w:t>
      </w:r>
      <w:r w:rsidR="00521086">
        <w:rPr>
          <w:rFonts w:cs="Posterama"/>
          <w:b/>
          <w:bCs/>
        </w:rPr>
        <w:t xml:space="preserve"> zł</w:t>
      </w:r>
    </w:p>
    <w:p w14:paraId="08D9DC71" w14:textId="4D9A79E1" w:rsidR="00ED7CFB" w:rsidRDefault="00ED7CFB"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24.</w:t>
      </w:r>
      <w:r w:rsidR="00860581">
        <w:rPr>
          <w:rFonts w:cs="Posterama"/>
          <w:b/>
          <w:bCs/>
        </w:rPr>
        <w:t xml:space="preserve">   </w:t>
      </w:r>
      <w:r w:rsidR="00521086">
        <w:rPr>
          <w:rFonts w:cs="Posterama"/>
          <w:b/>
          <w:bCs/>
        </w:rPr>
        <w:t xml:space="preserve"> </w:t>
      </w:r>
      <w:r w:rsidR="00860581">
        <w:rPr>
          <w:rFonts w:cs="Posterama"/>
          <w:b/>
          <w:bCs/>
        </w:rPr>
        <w:t>1.210,00</w:t>
      </w:r>
      <w:r w:rsidR="00521086">
        <w:rPr>
          <w:rFonts w:cs="Posterama"/>
          <w:b/>
          <w:bCs/>
        </w:rPr>
        <w:t xml:space="preserve"> zł</w:t>
      </w:r>
    </w:p>
    <w:p w14:paraId="28EA8384" w14:textId="263181EE" w:rsidR="00ED7CFB" w:rsidRDefault="00ED7CFB"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25.</w:t>
      </w:r>
      <w:r w:rsidR="00860581">
        <w:rPr>
          <w:rFonts w:cs="Posterama"/>
          <w:b/>
          <w:bCs/>
        </w:rPr>
        <w:t xml:space="preserve">   </w:t>
      </w:r>
      <w:r w:rsidR="00521086">
        <w:rPr>
          <w:rFonts w:cs="Posterama"/>
          <w:b/>
          <w:bCs/>
        </w:rPr>
        <w:t xml:space="preserve"> </w:t>
      </w:r>
      <w:r w:rsidR="00860581">
        <w:rPr>
          <w:rFonts w:cs="Posterama"/>
          <w:b/>
          <w:bCs/>
        </w:rPr>
        <w:t>2.100,00</w:t>
      </w:r>
      <w:r w:rsidR="00521086">
        <w:rPr>
          <w:rFonts w:cs="Posterama"/>
          <w:b/>
          <w:bCs/>
        </w:rPr>
        <w:t xml:space="preserve"> zł</w:t>
      </w:r>
    </w:p>
    <w:p w14:paraId="488251F1" w14:textId="74215E89" w:rsidR="00ED7CFB" w:rsidRDefault="00ED7CFB"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26.</w:t>
      </w:r>
      <w:r w:rsidR="00860581">
        <w:rPr>
          <w:rFonts w:cs="Posterama"/>
          <w:b/>
          <w:bCs/>
        </w:rPr>
        <w:t xml:space="preserve">    2.234,00</w:t>
      </w:r>
      <w:r w:rsidR="00521086">
        <w:rPr>
          <w:rFonts w:cs="Posterama"/>
          <w:b/>
          <w:bCs/>
        </w:rPr>
        <w:t xml:space="preserve"> zł</w:t>
      </w:r>
    </w:p>
    <w:p w14:paraId="45D7BBBF" w14:textId="77777777" w:rsidR="00585B91" w:rsidRPr="001935B4" w:rsidRDefault="00585B91" w:rsidP="00585B91">
      <w:pPr>
        <w:widowControl w:val="0"/>
        <w:autoSpaceDE w:val="0"/>
        <w:autoSpaceDN w:val="0"/>
        <w:adjustRightInd w:val="0"/>
        <w:spacing w:after="0" w:line="240" w:lineRule="auto"/>
        <w:ind w:left="550"/>
        <w:jc w:val="both"/>
        <w:textAlignment w:val="baseline"/>
        <w:rPr>
          <w:rFonts w:cs="Posterama"/>
          <w:b/>
          <w:bCs/>
        </w:rPr>
      </w:pPr>
    </w:p>
    <w:p w14:paraId="004A739E" w14:textId="1237CA9A" w:rsidR="00585B91" w:rsidRPr="00054559"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1935B4">
        <w:rPr>
          <w:rFonts w:cs="Posterama"/>
          <w:szCs w:val="18"/>
          <w:lang w:val="x-none" w:eastAsia="x-none"/>
        </w:rPr>
        <w:t xml:space="preserve">Wadium należy wnieść </w:t>
      </w:r>
      <w:r w:rsidRPr="001935B4">
        <w:rPr>
          <w:rFonts w:cs="Posterama"/>
          <w:b/>
          <w:szCs w:val="18"/>
          <w:lang w:val="x-none" w:eastAsia="x-none"/>
        </w:rPr>
        <w:t xml:space="preserve">do </w:t>
      </w:r>
      <w:r w:rsidRPr="009D2AD5">
        <w:rPr>
          <w:rFonts w:cs="Posterama"/>
          <w:b/>
          <w:szCs w:val="18"/>
          <w:lang w:val="x-none" w:eastAsia="x-none"/>
        </w:rPr>
        <w:t xml:space="preserve">dnia </w:t>
      </w:r>
      <w:r w:rsidR="0099359D">
        <w:rPr>
          <w:rFonts w:cs="Posterama"/>
          <w:b/>
          <w:color w:val="FF0000"/>
          <w:szCs w:val="18"/>
          <w:lang w:eastAsia="x-none"/>
        </w:rPr>
        <w:t>12.07.</w:t>
      </w:r>
      <w:r w:rsidRPr="00860581">
        <w:rPr>
          <w:rFonts w:cs="Posterama"/>
          <w:b/>
          <w:color w:val="FF0000"/>
          <w:szCs w:val="18"/>
          <w:lang w:eastAsia="x-none"/>
        </w:rPr>
        <w:t>202</w:t>
      </w:r>
      <w:r w:rsidR="00054559" w:rsidRPr="00860581">
        <w:rPr>
          <w:rFonts w:cs="Posterama"/>
          <w:b/>
          <w:color w:val="FF0000"/>
          <w:szCs w:val="18"/>
          <w:lang w:eastAsia="x-none"/>
        </w:rPr>
        <w:t>3</w:t>
      </w:r>
      <w:r w:rsidRPr="00860581">
        <w:rPr>
          <w:rFonts w:cs="Posterama"/>
          <w:b/>
          <w:color w:val="FF0000"/>
          <w:szCs w:val="18"/>
          <w:lang w:eastAsia="x-none"/>
        </w:rPr>
        <w:t xml:space="preserve"> </w:t>
      </w:r>
      <w:r w:rsidRPr="00860581">
        <w:rPr>
          <w:rFonts w:cs="Posterama"/>
          <w:b/>
          <w:color w:val="FF0000"/>
          <w:szCs w:val="18"/>
          <w:lang w:val="x-none" w:eastAsia="x-none"/>
        </w:rPr>
        <w:t xml:space="preserve">r. </w:t>
      </w:r>
      <w:r w:rsidRPr="00054559">
        <w:rPr>
          <w:rFonts w:cs="Posterama"/>
          <w:szCs w:val="18"/>
          <w:lang w:val="x-none" w:eastAsia="x-none"/>
        </w:rPr>
        <w:t xml:space="preserve">do godz. </w:t>
      </w:r>
      <w:r w:rsidRPr="00054559">
        <w:rPr>
          <w:rFonts w:cs="Posterama"/>
          <w:b/>
          <w:szCs w:val="18"/>
          <w:lang w:eastAsia="x-none"/>
        </w:rPr>
        <w:t>10</w:t>
      </w:r>
      <w:r w:rsidRPr="00054559">
        <w:rPr>
          <w:rFonts w:cs="Posterama"/>
          <w:b/>
          <w:szCs w:val="18"/>
          <w:lang w:val="x-none" w:eastAsia="x-none"/>
        </w:rPr>
        <w:t>:00</w:t>
      </w:r>
      <w:r w:rsidRPr="00054559">
        <w:rPr>
          <w:rFonts w:cs="Posterama"/>
          <w:szCs w:val="18"/>
          <w:lang w:val="x-none" w:eastAsia="x-none"/>
        </w:rPr>
        <w:t xml:space="preserve">. </w:t>
      </w:r>
    </w:p>
    <w:p w14:paraId="43423716" w14:textId="77777777" w:rsidR="00585B91" w:rsidRPr="005F7E01"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054559">
        <w:rPr>
          <w:rFonts w:cs="Posterama"/>
          <w:lang w:val="x-none" w:eastAsia="x-none"/>
        </w:rPr>
        <w:t xml:space="preserve">Wadium wnoszone w pieniądzu należy </w:t>
      </w:r>
      <w:r w:rsidRPr="00054559">
        <w:rPr>
          <w:rFonts w:cs="Posterama"/>
          <w:lang w:eastAsia="x-none"/>
        </w:rPr>
        <w:t xml:space="preserve">wnieść </w:t>
      </w:r>
      <w:r w:rsidRPr="00F041AD">
        <w:rPr>
          <w:rFonts w:cs="Posterama"/>
          <w:lang w:eastAsia="x-none"/>
        </w:rPr>
        <w:t xml:space="preserve">przelewem </w:t>
      </w:r>
      <w:r w:rsidRPr="00F041AD">
        <w:rPr>
          <w:rFonts w:cs="Posterama"/>
          <w:lang w:val="x-none" w:eastAsia="x-none"/>
        </w:rPr>
        <w:t>na konto</w:t>
      </w:r>
      <w:r>
        <w:rPr>
          <w:rFonts w:cs="Posterama"/>
          <w:lang w:eastAsia="x-none"/>
        </w:rPr>
        <w:t>:</w:t>
      </w:r>
    </w:p>
    <w:p w14:paraId="5E4813CB" w14:textId="77777777" w:rsidR="00585B91" w:rsidRPr="00F041AD" w:rsidRDefault="00585B91" w:rsidP="00585B91">
      <w:pPr>
        <w:keepNext/>
        <w:ind w:left="567"/>
        <w:outlineLvl w:val="1"/>
        <w:rPr>
          <w:rFonts w:cs="Posterama"/>
          <w:lang w:eastAsia="x-none"/>
        </w:rPr>
      </w:pPr>
    </w:p>
    <w:p w14:paraId="0E2C41F1" w14:textId="77777777" w:rsidR="00585B91" w:rsidRPr="00F041AD" w:rsidRDefault="00585B91" w:rsidP="00585B91">
      <w:pPr>
        <w:pBdr>
          <w:top w:val="nil"/>
          <w:left w:val="nil"/>
          <w:bottom w:val="nil"/>
          <w:right w:val="nil"/>
          <w:between w:val="nil"/>
        </w:pBdr>
        <w:jc w:val="center"/>
      </w:pPr>
      <w:r w:rsidRPr="00F041AD">
        <w:rPr>
          <w:rFonts w:cs="Posterama"/>
          <w:lang w:eastAsia="x-none"/>
        </w:rPr>
        <w:t xml:space="preserve">Banku </w:t>
      </w:r>
      <w:r w:rsidRPr="00F041AD">
        <w:t>Millenium S.A. 57 1160 2202 0000 0003 1557 0460</w:t>
      </w:r>
    </w:p>
    <w:p w14:paraId="52EA834E" w14:textId="4393385A" w:rsidR="00585B91" w:rsidRPr="00585B91" w:rsidRDefault="00585B91" w:rsidP="00585B91">
      <w:pPr>
        <w:pBdr>
          <w:top w:val="nil"/>
          <w:left w:val="nil"/>
          <w:bottom w:val="nil"/>
          <w:right w:val="nil"/>
          <w:between w:val="nil"/>
        </w:pBdr>
        <w:jc w:val="center"/>
        <w:rPr>
          <w:rFonts w:eastAsia="Tahoma" w:cs="Tahoma"/>
        </w:rPr>
      </w:pPr>
      <w:r w:rsidRPr="00F041AD">
        <w:rPr>
          <w:rFonts w:eastAsia="Cambria" w:cs="Cambria"/>
        </w:rPr>
        <w:t xml:space="preserve">z dopiskiem; </w:t>
      </w:r>
      <w:r w:rsidRPr="00F041AD">
        <w:rPr>
          <w:rFonts w:eastAsia="Cambria" w:cs="Cambria"/>
          <w:b/>
          <w:u w:val="single"/>
        </w:rPr>
        <w:t xml:space="preserve">Wadium- znak sprawy </w:t>
      </w:r>
      <w:r w:rsidRPr="00E160DB">
        <w:rPr>
          <w:rFonts w:eastAsia="Cambria" w:cs="Cambria"/>
          <w:b/>
          <w:u w:val="single"/>
        </w:rPr>
        <w:t>PN</w:t>
      </w:r>
      <w:r>
        <w:rPr>
          <w:rFonts w:eastAsia="Cambria" w:cs="Cambria"/>
          <w:b/>
          <w:u w:val="single"/>
        </w:rPr>
        <w:t>-</w:t>
      </w:r>
      <w:r w:rsidR="0099359D">
        <w:rPr>
          <w:rFonts w:eastAsia="Cambria" w:cs="Cambria"/>
          <w:b/>
          <w:u w:val="single"/>
        </w:rPr>
        <w:t>43</w:t>
      </w:r>
      <w:r w:rsidRPr="00AB19BD">
        <w:rPr>
          <w:rFonts w:eastAsia="Cambria" w:cs="Cambria"/>
          <w:b/>
          <w:u w:val="single"/>
        </w:rPr>
        <w:t>/202</w:t>
      </w:r>
      <w:r w:rsidR="00AC2D21">
        <w:rPr>
          <w:rFonts w:eastAsia="Cambria" w:cs="Cambria"/>
          <w:b/>
          <w:u w:val="single"/>
        </w:rPr>
        <w:t>3</w:t>
      </w:r>
      <w:r w:rsidRPr="00AB19BD">
        <w:rPr>
          <w:rFonts w:eastAsia="Cambria" w:cs="Cambria"/>
          <w:b/>
          <w:u w:val="single"/>
        </w:rPr>
        <w:t xml:space="preserve"> </w:t>
      </w:r>
      <w:r w:rsidRPr="00F041AD">
        <w:rPr>
          <w:rFonts w:eastAsia="Cambria" w:cs="Cambria"/>
        </w:rPr>
        <w:t>oraz podanie numeru NIP Firmy</w:t>
      </w:r>
    </w:p>
    <w:p w14:paraId="09BC2F7D" w14:textId="77777777" w:rsidR="00585B91" w:rsidRPr="00F041AD" w:rsidRDefault="00585B91" w:rsidP="00585B91">
      <w:pPr>
        <w:numPr>
          <w:ilvl w:val="0"/>
          <w:numId w:val="12"/>
        </w:numPr>
        <w:spacing w:after="40" w:line="240" w:lineRule="auto"/>
        <w:jc w:val="both"/>
        <w:rPr>
          <w:rFonts w:eastAsia="Calibri" w:cs="Posterama"/>
          <w:lang w:eastAsia="en-US"/>
        </w:rPr>
      </w:pPr>
      <w:r w:rsidRPr="00F041AD">
        <w:rPr>
          <w:rFonts w:eastAsia="Calibri" w:cs="Posterama"/>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13769452" w14:textId="77777777" w:rsidR="00585B91" w:rsidRPr="00F041AD" w:rsidRDefault="00585B91" w:rsidP="00585B91">
      <w:pPr>
        <w:numPr>
          <w:ilvl w:val="0"/>
          <w:numId w:val="12"/>
        </w:numPr>
        <w:spacing w:after="40" w:line="240" w:lineRule="auto"/>
        <w:jc w:val="both"/>
        <w:rPr>
          <w:rFonts w:eastAsia="Calibri" w:cs="Posterama"/>
          <w:lang w:eastAsia="en-US"/>
        </w:rPr>
      </w:pPr>
      <w:r w:rsidRPr="00F041AD">
        <w:rPr>
          <w:rFonts w:cs="Posterama"/>
        </w:rPr>
        <w:t>Wadium może być wnoszone w jednej lub kilku następujących formach:</w:t>
      </w:r>
    </w:p>
    <w:p w14:paraId="4724D353" w14:textId="77777777" w:rsidR="00585B91" w:rsidRPr="00F041AD" w:rsidRDefault="00585B91" w:rsidP="00585B91">
      <w:pPr>
        <w:shd w:val="clear" w:color="auto" w:fill="FFFFFF"/>
        <w:ind w:left="550"/>
        <w:rPr>
          <w:rFonts w:cs="Posterama"/>
        </w:rPr>
      </w:pPr>
      <w:r w:rsidRPr="00F041AD">
        <w:rPr>
          <w:rStyle w:val="alb"/>
          <w:rFonts w:cs="Posterama"/>
        </w:rPr>
        <w:t xml:space="preserve">1) </w:t>
      </w:r>
      <w:r w:rsidRPr="00F041AD">
        <w:rPr>
          <w:rFonts w:cs="Posterama"/>
        </w:rPr>
        <w:t>pieniądzu;</w:t>
      </w:r>
    </w:p>
    <w:p w14:paraId="6ACBE035" w14:textId="77777777" w:rsidR="00585B91" w:rsidRPr="00F041AD" w:rsidRDefault="00585B91" w:rsidP="00585B91">
      <w:pPr>
        <w:shd w:val="clear" w:color="auto" w:fill="FFFFFF"/>
        <w:ind w:left="550"/>
        <w:rPr>
          <w:rFonts w:cs="Posterama"/>
        </w:rPr>
      </w:pPr>
      <w:r w:rsidRPr="00F041AD">
        <w:rPr>
          <w:rStyle w:val="alb"/>
          <w:rFonts w:cs="Posterama"/>
        </w:rPr>
        <w:t xml:space="preserve">2) </w:t>
      </w:r>
      <w:r w:rsidRPr="00F041AD">
        <w:rPr>
          <w:rFonts w:cs="Posterama"/>
        </w:rPr>
        <w:t>gwarancjach bankowych;</w:t>
      </w:r>
    </w:p>
    <w:p w14:paraId="2A652EEA" w14:textId="77777777" w:rsidR="00585B91" w:rsidRPr="00F041AD" w:rsidRDefault="00585B91" w:rsidP="00585B91">
      <w:pPr>
        <w:shd w:val="clear" w:color="auto" w:fill="FFFFFF"/>
        <w:ind w:left="550"/>
        <w:rPr>
          <w:rFonts w:cs="Posterama"/>
        </w:rPr>
      </w:pPr>
      <w:r w:rsidRPr="00F041AD">
        <w:rPr>
          <w:rStyle w:val="alb"/>
          <w:rFonts w:cs="Posterama"/>
        </w:rPr>
        <w:t xml:space="preserve">3) </w:t>
      </w:r>
      <w:r w:rsidRPr="00F041AD">
        <w:rPr>
          <w:rFonts w:cs="Posterama"/>
        </w:rPr>
        <w:t>gwarancjach ubezpieczeniowych;</w:t>
      </w:r>
    </w:p>
    <w:p w14:paraId="06C5A2F3" w14:textId="77777777" w:rsidR="00585B91" w:rsidRPr="00F041AD" w:rsidRDefault="00585B91" w:rsidP="00585B91">
      <w:pPr>
        <w:shd w:val="clear" w:color="auto" w:fill="FFFFFF"/>
        <w:ind w:left="550"/>
        <w:jc w:val="both"/>
        <w:rPr>
          <w:rFonts w:cs="Posterama"/>
        </w:rPr>
      </w:pPr>
      <w:r w:rsidRPr="00F041AD">
        <w:rPr>
          <w:rStyle w:val="alb"/>
          <w:rFonts w:cs="Posterama"/>
        </w:rPr>
        <w:t xml:space="preserve">4) </w:t>
      </w:r>
      <w:r w:rsidRPr="00F041AD">
        <w:rPr>
          <w:rFonts w:cs="Posterama"/>
        </w:rPr>
        <w:t xml:space="preserve">poręczeniach udzielanych przez podmioty, o których mowa w </w:t>
      </w:r>
      <w:hyperlink r:id="rId14" w:anchor="/document/16888361?unitId=art(6(b))ust(5)pkt(2)&amp;cm=DOCUMENT" w:history="1">
        <w:r w:rsidRPr="00F041AD">
          <w:rPr>
            <w:rStyle w:val="Hipercze"/>
            <w:rFonts w:cs="Posterama"/>
            <w:color w:val="auto"/>
            <w:u w:val="none"/>
          </w:rPr>
          <w:t>art. 6b ust. 5 pkt 2</w:t>
        </w:r>
      </w:hyperlink>
      <w:r w:rsidRPr="00F041AD">
        <w:rPr>
          <w:rFonts w:cs="Posterama"/>
        </w:rPr>
        <w:t xml:space="preserve"> ustawy z dnia 9 listopada 2000 r. o utworzeniu Polskiej Agencji Rozwoju Przedsiębiorczości (Dz. U. 2020, poz. 299).</w:t>
      </w:r>
    </w:p>
    <w:p w14:paraId="6708F2E1" w14:textId="77777777" w:rsidR="00585B91" w:rsidRPr="00F041AD" w:rsidRDefault="00585B91" w:rsidP="00585B91">
      <w:pPr>
        <w:numPr>
          <w:ilvl w:val="0"/>
          <w:numId w:val="12"/>
        </w:numPr>
        <w:spacing w:after="40" w:line="240" w:lineRule="auto"/>
        <w:jc w:val="both"/>
        <w:rPr>
          <w:rFonts w:eastAsia="Calibri" w:cs="Posterama"/>
          <w:lang w:eastAsia="en-US"/>
        </w:rPr>
      </w:pPr>
      <w:r w:rsidRPr="00F041AD">
        <w:rPr>
          <w:rFonts w:cs="Posterama"/>
          <w:lang w:val="x-none" w:eastAsia="x-none"/>
        </w:rPr>
        <w:t>Za termin wniesienia wadium uważa się dzień i godzinę wpływu środków na konto Zamawiającego</w:t>
      </w:r>
      <w:r w:rsidRPr="00F041AD">
        <w:rPr>
          <w:rFonts w:cs="Posterama"/>
          <w:lang w:eastAsia="x-none"/>
        </w:rPr>
        <w:t xml:space="preserve"> (w pieniądzu)</w:t>
      </w:r>
      <w:r w:rsidRPr="00F041AD">
        <w:rPr>
          <w:rFonts w:cs="Posterama"/>
          <w:lang w:val="x-none" w:eastAsia="x-none"/>
        </w:rPr>
        <w:t xml:space="preserve"> lub </w:t>
      </w:r>
      <w:r w:rsidRPr="00F041AD">
        <w:rPr>
          <w:rFonts w:cs="Posterama"/>
          <w:lang w:eastAsia="x-none"/>
        </w:rPr>
        <w:t>wniesienie wadium przy użyciu środków komunikacji elektronicznej (w formie niepieniężnej).</w:t>
      </w:r>
    </w:p>
    <w:p w14:paraId="5D5AA131" w14:textId="77777777" w:rsidR="00585B91" w:rsidRPr="00F041AD" w:rsidRDefault="00585B91" w:rsidP="00585B91">
      <w:pPr>
        <w:numPr>
          <w:ilvl w:val="0"/>
          <w:numId w:val="12"/>
        </w:numPr>
        <w:tabs>
          <w:tab w:val="num" w:pos="480"/>
        </w:tabs>
        <w:spacing w:after="40" w:line="240" w:lineRule="auto"/>
        <w:jc w:val="both"/>
        <w:rPr>
          <w:rFonts w:eastAsia="Calibri" w:cs="Posterama"/>
          <w:lang w:eastAsia="en-US"/>
        </w:rPr>
      </w:pPr>
      <w:r w:rsidRPr="00F041AD">
        <w:rPr>
          <w:rFonts w:cs="Posterama"/>
          <w:lang w:val="x-none" w:eastAsia="x-none"/>
        </w:rPr>
        <w:t>Wadium wnoszone w formie gwarancji i poręczeń musi spełniać następujące wymogi:</w:t>
      </w:r>
    </w:p>
    <w:p w14:paraId="78E6AD83" w14:textId="77777777" w:rsidR="00585B91" w:rsidRPr="00F041AD" w:rsidRDefault="00585B91" w:rsidP="00585B91">
      <w:pPr>
        <w:widowControl w:val="0"/>
        <w:numPr>
          <w:ilvl w:val="0"/>
          <w:numId w:val="7"/>
        </w:numPr>
        <w:adjustRightInd w:val="0"/>
        <w:spacing w:after="0" w:line="240" w:lineRule="auto"/>
        <w:ind w:left="720" w:hanging="240"/>
        <w:jc w:val="both"/>
        <w:textAlignment w:val="baseline"/>
        <w:rPr>
          <w:rFonts w:cs="Posterama"/>
          <w:u w:val="single"/>
        </w:rPr>
      </w:pPr>
      <w:r w:rsidRPr="00F041AD">
        <w:rPr>
          <w:rFonts w:cs="Posterama"/>
        </w:rPr>
        <w:t>być wystawione na</w:t>
      </w:r>
      <w:r w:rsidRPr="00F041AD">
        <w:rPr>
          <w:rFonts w:cs="Posterama"/>
          <w:b/>
          <w:bCs/>
        </w:rPr>
        <w:t xml:space="preserve"> </w:t>
      </w:r>
      <w:r w:rsidRPr="00F041AD">
        <w:rPr>
          <w:rFonts w:cs="Posterama"/>
        </w:rPr>
        <w:t>Zamawiającego -</w:t>
      </w:r>
      <w:r w:rsidRPr="00F041AD">
        <w:rPr>
          <w:rFonts w:cs="Posterama"/>
          <w:b/>
          <w:bCs/>
        </w:rPr>
        <w:t xml:space="preserve"> </w:t>
      </w:r>
      <w:r w:rsidRPr="00F041AD">
        <w:rPr>
          <w:rFonts w:cs="Posterama"/>
        </w:rPr>
        <w:t>MAZOWIECKIE CENTRUM REHABILITACJI „STOCER” Sp. z o.o.,</w:t>
      </w:r>
    </w:p>
    <w:p w14:paraId="449B7D31" w14:textId="77777777" w:rsidR="00585B91" w:rsidRPr="00F041AD" w:rsidRDefault="00585B91" w:rsidP="00585B91">
      <w:pPr>
        <w:widowControl w:val="0"/>
        <w:numPr>
          <w:ilvl w:val="0"/>
          <w:numId w:val="7"/>
        </w:numPr>
        <w:adjustRightInd w:val="0"/>
        <w:spacing w:after="0" w:line="240" w:lineRule="auto"/>
        <w:ind w:left="720" w:hanging="240"/>
        <w:jc w:val="both"/>
        <w:textAlignment w:val="baseline"/>
        <w:rPr>
          <w:rFonts w:cs="Posterama"/>
          <w:u w:val="single"/>
        </w:rPr>
      </w:pPr>
      <w:r w:rsidRPr="00F041AD">
        <w:rPr>
          <w:rFonts w:cs="Posterama"/>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F041AD">
        <w:rPr>
          <w:rFonts w:cs="Posterama"/>
          <w:b/>
          <w:bCs/>
        </w:rPr>
        <w:t>art. 98 ust. 6</w:t>
      </w:r>
      <w:r w:rsidRPr="00F041AD">
        <w:rPr>
          <w:rFonts w:cs="Posterama"/>
        </w:rPr>
        <w:t xml:space="preserve"> </w:t>
      </w:r>
      <w:proofErr w:type="spellStart"/>
      <w:r w:rsidRPr="00F041AD">
        <w:rPr>
          <w:rFonts w:cs="Posterama"/>
        </w:rPr>
        <w:t>p.z.p</w:t>
      </w:r>
      <w:proofErr w:type="spellEnd"/>
      <w:r w:rsidRPr="00F041AD">
        <w:rPr>
          <w:rFonts w:cs="Posterama"/>
        </w:rPr>
        <w:t>.</w:t>
      </w:r>
    </w:p>
    <w:p w14:paraId="1C1E8B5B" w14:textId="77777777" w:rsidR="00585B91" w:rsidRPr="00F041AD" w:rsidRDefault="00585B91" w:rsidP="00585B91">
      <w:pPr>
        <w:widowControl w:val="0"/>
        <w:numPr>
          <w:ilvl w:val="0"/>
          <w:numId w:val="7"/>
        </w:numPr>
        <w:adjustRightInd w:val="0"/>
        <w:spacing w:after="0" w:line="240" w:lineRule="auto"/>
        <w:ind w:left="720" w:hanging="240"/>
        <w:jc w:val="both"/>
        <w:textAlignment w:val="baseline"/>
        <w:rPr>
          <w:rFonts w:cs="Posterama"/>
          <w:u w:val="single"/>
        </w:rPr>
      </w:pPr>
      <w:r w:rsidRPr="00F041AD">
        <w:rPr>
          <w:rFonts w:cs="Posterama"/>
        </w:rPr>
        <w:t>okres ważności wadium nie może być krótszy niż okres związania ofertą, przy czym pierwszym dniem ważności zobowiązania jest dzień składania ofert.</w:t>
      </w:r>
    </w:p>
    <w:p w14:paraId="5AD4F1A2" w14:textId="77777777" w:rsidR="00585B91" w:rsidRPr="00F041AD" w:rsidRDefault="00585B91" w:rsidP="00585B91">
      <w:pPr>
        <w:widowControl w:val="0"/>
        <w:numPr>
          <w:ilvl w:val="0"/>
          <w:numId w:val="12"/>
        </w:numPr>
        <w:adjustRightInd w:val="0"/>
        <w:spacing w:after="0" w:line="240" w:lineRule="auto"/>
        <w:jc w:val="both"/>
        <w:textAlignment w:val="baseline"/>
        <w:rPr>
          <w:rFonts w:cs="Posterama"/>
        </w:rPr>
      </w:pPr>
      <w:r w:rsidRPr="00F041AD">
        <w:rPr>
          <w:rFonts w:cs="Posterama"/>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3646A9F2" w14:textId="77777777" w:rsidR="00585B91" w:rsidRPr="00F041AD" w:rsidRDefault="00585B91" w:rsidP="00585B91">
      <w:pPr>
        <w:widowControl w:val="0"/>
        <w:numPr>
          <w:ilvl w:val="0"/>
          <w:numId w:val="12"/>
        </w:numPr>
        <w:adjustRightInd w:val="0"/>
        <w:spacing w:after="0" w:line="240" w:lineRule="auto"/>
        <w:jc w:val="both"/>
        <w:textAlignment w:val="baseline"/>
        <w:rPr>
          <w:rFonts w:cs="Posterama"/>
        </w:rPr>
      </w:pPr>
      <w:r w:rsidRPr="00F041AD">
        <w:rPr>
          <w:rFonts w:cs="Posterama"/>
        </w:rPr>
        <w:t>Oferta wykonawcy, który nie wniesie wadium lub wniesie w sposób nieprawidłowy zostanie odrzucona.</w:t>
      </w:r>
    </w:p>
    <w:p w14:paraId="4FF27770" w14:textId="77777777" w:rsidR="00585B91" w:rsidRPr="00F041AD" w:rsidRDefault="00585B91" w:rsidP="00585B91">
      <w:pPr>
        <w:widowControl w:val="0"/>
        <w:numPr>
          <w:ilvl w:val="0"/>
          <w:numId w:val="12"/>
        </w:numPr>
        <w:adjustRightInd w:val="0"/>
        <w:spacing w:after="0" w:line="240" w:lineRule="auto"/>
        <w:jc w:val="both"/>
        <w:textAlignment w:val="baseline"/>
        <w:rPr>
          <w:rFonts w:cs="Posterama"/>
        </w:rPr>
      </w:pPr>
      <w:r w:rsidRPr="00F041AD">
        <w:rPr>
          <w:rFonts w:eastAsia="Calibri" w:cs="Posterama"/>
          <w:lang w:eastAsia="en-US"/>
        </w:rPr>
        <w:t xml:space="preserve">Okoliczności i zasady zwrotu wadium oraz jego zatrzymania określa </w:t>
      </w:r>
      <w:r w:rsidRPr="00F041AD">
        <w:rPr>
          <w:rFonts w:eastAsia="Calibri" w:cs="Posterama"/>
          <w:b/>
          <w:bCs/>
          <w:lang w:eastAsia="en-US"/>
        </w:rPr>
        <w:t>art. 98</w:t>
      </w:r>
      <w:r w:rsidRPr="00F041AD">
        <w:rPr>
          <w:rFonts w:eastAsia="Calibri" w:cs="Posterama"/>
          <w:lang w:eastAsia="en-US"/>
        </w:rPr>
        <w:t xml:space="preserve"> </w:t>
      </w:r>
      <w:proofErr w:type="spellStart"/>
      <w:r w:rsidRPr="00F041AD">
        <w:rPr>
          <w:rFonts w:eastAsia="Calibri" w:cs="Posterama"/>
          <w:lang w:eastAsia="en-US"/>
        </w:rPr>
        <w:t>p.z.p</w:t>
      </w:r>
      <w:proofErr w:type="spellEnd"/>
      <w:r w:rsidRPr="00F041AD">
        <w:rPr>
          <w:rFonts w:eastAsia="Calibri" w:cs="Posterama"/>
          <w:lang w:eastAsia="en-US"/>
        </w:rPr>
        <w:t>.</w:t>
      </w:r>
    </w:p>
    <w:p w14:paraId="23DCEB51" w14:textId="77777777" w:rsidR="00585B91" w:rsidRPr="00F041AD" w:rsidRDefault="00585B91" w:rsidP="00585B91">
      <w:pPr>
        <w:widowControl w:val="0"/>
        <w:adjustRightInd w:val="0"/>
        <w:ind w:left="550"/>
        <w:jc w:val="both"/>
        <w:textAlignment w:val="baseline"/>
        <w:rPr>
          <w:rFonts w:cs="Posterama"/>
          <w:color w:val="00B050"/>
        </w:rPr>
      </w:pPr>
    </w:p>
    <w:p w14:paraId="6D3C3DEB" w14:textId="77777777" w:rsidR="006049C5" w:rsidRPr="00F41DB4" w:rsidRDefault="006049C5" w:rsidP="00651A20">
      <w:pPr>
        <w:widowControl w:val="0"/>
        <w:numPr>
          <w:ilvl w:val="0"/>
          <w:numId w:val="21"/>
        </w:numPr>
        <w:adjustRightInd w:val="0"/>
        <w:ind w:left="426"/>
        <w:jc w:val="both"/>
        <w:textAlignment w:val="baseline"/>
        <w:rPr>
          <w:rFonts w:cs="Posterama"/>
          <w:b/>
          <w:bCs/>
          <w:shd w:val="clear" w:color="auto" w:fill="FFFFFF"/>
        </w:rPr>
      </w:pPr>
      <w:r w:rsidRPr="001D59E0">
        <w:rPr>
          <w:rFonts w:cs="Posterama"/>
          <w:b/>
          <w:bCs/>
          <w:shd w:val="clear" w:color="auto" w:fill="FFFFFF"/>
        </w:rPr>
        <w:t>SPOSÓB I TERMIN SKŁADANIA OFERT ORAZ TERMIN ICH OTWARCIA:</w:t>
      </w:r>
    </w:p>
    <w:p w14:paraId="3B2042C1" w14:textId="77777777" w:rsidR="00F41DB4" w:rsidRPr="009D2AD5" w:rsidRDefault="005F7301" w:rsidP="00F41DB4">
      <w:pPr>
        <w:widowControl w:val="0"/>
        <w:numPr>
          <w:ilvl w:val="0"/>
          <w:numId w:val="9"/>
        </w:numPr>
        <w:tabs>
          <w:tab w:val="num" w:pos="426"/>
        </w:tabs>
        <w:adjustRightInd w:val="0"/>
        <w:ind w:left="426"/>
        <w:jc w:val="both"/>
        <w:textAlignment w:val="baseline"/>
        <w:rPr>
          <w:rFonts w:cs="Posterama"/>
        </w:rPr>
      </w:pPr>
      <w:r w:rsidRPr="00A51C5C">
        <w:rPr>
          <w:rFonts w:cs="Posterama"/>
          <w:bCs/>
        </w:rPr>
        <w:t>O</w:t>
      </w:r>
      <w:r w:rsidRPr="00A51C5C">
        <w:rPr>
          <w:rFonts w:cs="Posterama"/>
        </w:rPr>
        <w:t xml:space="preserve">fertę wraz z wymaganymi oświadczeniami/dokumentami należy złożyć na Platformie pod </w:t>
      </w:r>
      <w:bookmarkStart w:id="3" w:name="_Hlk63320540"/>
      <w:r w:rsidRPr="00A51C5C">
        <w:rPr>
          <w:rFonts w:cs="Posterama"/>
        </w:rPr>
        <w:t>adresem:</w:t>
      </w:r>
      <w:r w:rsidRPr="00A51C5C">
        <w:rPr>
          <w:rFonts w:eastAsia="Calibri" w:cs="Posterama"/>
        </w:rPr>
        <w:t xml:space="preserve"> </w:t>
      </w:r>
      <w:hyperlink r:id="rId15" w:history="1">
        <w:r w:rsidRPr="009D2AD5">
          <w:rPr>
            <w:rStyle w:val="Hipercze"/>
            <w:rFonts w:ascii="Cambria" w:eastAsia="Calibri" w:hAnsi="Cambria"/>
            <w:b/>
            <w:color w:val="auto"/>
            <w:lang w:eastAsia="en-US"/>
          </w:rPr>
          <w:t>https://platformazakupowa.pl/pn/stocer/proceedings</w:t>
        </w:r>
      </w:hyperlink>
    </w:p>
    <w:bookmarkEnd w:id="3"/>
    <w:p w14:paraId="5FADAC9F" w14:textId="1113E3A4" w:rsidR="005F7301" w:rsidRPr="00054559" w:rsidRDefault="005F7301" w:rsidP="00651A20">
      <w:pPr>
        <w:widowControl w:val="0"/>
        <w:numPr>
          <w:ilvl w:val="0"/>
          <w:numId w:val="9"/>
        </w:numPr>
        <w:tabs>
          <w:tab w:val="num" w:pos="426"/>
        </w:tabs>
        <w:adjustRightInd w:val="0"/>
        <w:ind w:left="426"/>
        <w:jc w:val="both"/>
        <w:textAlignment w:val="baseline"/>
        <w:rPr>
          <w:rFonts w:cs="Posterama"/>
        </w:rPr>
      </w:pPr>
      <w:r w:rsidRPr="009D2AD5">
        <w:rPr>
          <w:rFonts w:cs="Posterama"/>
          <w:bCs/>
        </w:rPr>
        <w:t xml:space="preserve"> Termin składania ofert - </w:t>
      </w:r>
      <w:r w:rsidRPr="009D2AD5">
        <w:rPr>
          <w:rFonts w:cs="Posterama"/>
        </w:rPr>
        <w:t>do godz</w:t>
      </w:r>
      <w:r w:rsidRPr="00054559">
        <w:rPr>
          <w:rFonts w:cs="Posterama"/>
        </w:rPr>
        <w:t xml:space="preserve">. </w:t>
      </w:r>
      <w:r w:rsidR="009622FF" w:rsidRPr="00054559">
        <w:rPr>
          <w:rFonts w:cs="Posterama"/>
        </w:rPr>
        <w:t>10</w:t>
      </w:r>
      <w:r w:rsidRPr="00054559">
        <w:rPr>
          <w:rFonts w:cs="Posterama"/>
          <w:b/>
        </w:rPr>
        <w:t xml:space="preserve"> :00</w:t>
      </w:r>
      <w:r w:rsidRPr="00054559">
        <w:rPr>
          <w:rFonts w:cs="Posterama"/>
        </w:rPr>
        <w:t xml:space="preserve"> w dniu </w:t>
      </w:r>
      <w:r w:rsidR="0099359D">
        <w:rPr>
          <w:rFonts w:cs="Posterama"/>
          <w:b/>
          <w:color w:val="FF0000"/>
        </w:rPr>
        <w:t>12.07.</w:t>
      </w:r>
      <w:r w:rsidR="00817364" w:rsidRPr="00345FEB">
        <w:rPr>
          <w:rFonts w:cs="Posterama"/>
          <w:b/>
          <w:color w:val="FF0000"/>
        </w:rPr>
        <w:t>20</w:t>
      </w:r>
      <w:r w:rsidR="006B7275" w:rsidRPr="00345FEB">
        <w:rPr>
          <w:rFonts w:cs="Posterama"/>
          <w:b/>
          <w:color w:val="FF0000"/>
        </w:rPr>
        <w:t>2</w:t>
      </w:r>
      <w:r w:rsidR="00817364" w:rsidRPr="00345FEB">
        <w:rPr>
          <w:rFonts w:cs="Posterama"/>
          <w:b/>
          <w:color w:val="FF0000"/>
        </w:rPr>
        <w:t>3</w:t>
      </w:r>
      <w:r w:rsidRPr="00345FEB">
        <w:rPr>
          <w:rFonts w:cs="Posterama"/>
          <w:b/>
          <w:color w:val="FF0000"/>
        </w:rPr>
        <w:t>r.</w:t>
      </w:r>
    </w:p>
    <w:p w14:paraId="24C426AE" w14:textId="77777777" w:rsidR="00A51C5C" w:rsidRPr="009D2AD5" w:rsidRDefault="00A51C5C" w:rsidP="00651A20">
      <w:pPr>
        <w:widowControl w:val="0"/>
        <w:numPr>
          <w:ilvl w:val="0"/>
          <w:numId w:val="9"/>
        </w:numPr>
        <w:tabs>
          <w:tab w:val="num" w:pos="426"/>
        </w:tabs>
        <w:adjustRightInd w:val="0"/>
        <w:ind w:left="426"/>
        <w:jc w:val="both"/>
        <w:textAlignment w:val="baseline"/>
        <w:rPr>
          <w:rFonts w:cs="Posterama"/>
        </w:rPr>
      </w:pPr>
      <w:r w:rsidRPr="00054559">
        <w:rPr>
          <w:rFonts w:cs="Posterama"/>
        </w:rPr>
        <w:t>Oferty nie mogą zostać złożone po terminie, ponieważ platforma uniemożliwia ich złożenie po wyznaczonej dacie. Platforma daje możliwość złożenia oferty po terminie</w:t>
      </w:r>
      <w:r w:rsidRPr="009D2AD5">
        <w:rPr>
          <w:rFonts w:cs="Posterama"/>
        </w:rPr>
        <w:t xml:space="preserve">, co wynika z treści </w:t>
      </w:r>
      <w:r w:rsidRPr="009D2AD5">
        <w:rPr>
          <w:rFonts w:cs="Posterama"/>
          <w:b/>
          <w:bCs/>
        </w:rPr>
        <w:t>art. 226 ust. 1 pkt 1</w:t>
      </w:r>
      <w:r w:rsidRPr="009D2AD5">
        <w:rPr>
          <w:rFonts w:cs="Posterama"/>
        </w:rPr>
        <w:t xml:space="preserve"> </w:t>
      </w:r>
      <w:proofErr w:type="spellStart"/>
      <w:r w:rsidR="000635BD" w:rsidRPr="009D2AD5">
        <w:rPr>
          <w:rFonts w:cs="Posterama"/>
        </w:rPr>
        <w:t>p.z.p</w:t>
      </w:r>
      <w:proofErr w:type="spellEnd"/>
      <w:r w:rsidR="000635BD" w:rsidRPr="009D2AD5">
        <w:rPr>
          <w:rFonts w:cs="Posterama"/>
        </w:rPr>
        <w:t>.</w:t>
      </w:r>
      <w:r w:rsidRPr="009D2AD5">
        <w:rPr>
          <w:rFonts w:cs="Posterama"/>
        </w:rPr>
        <w:t xml:space="preserve"> mimo, iż </w:t>
      </w:r>
      <w:r w:rsidRPr="009D2AD5">
        <w:rPr>
          <w:rFonts w:cs="Posterama"/>
          <w:b/>
          <w:bCs/>
        </w:rPr>
        <w:t>art. 219 ust. 1</w:t>
      </w:r>
      <w:r w:rsidRPr="009D2AD5">
        <w:rPr>
          <w:rFonts w:cs="Posterama"/>
        </w:rPr>
        <w:t xml:space="preserve"> </w:t>
      </w:r>
      <w:proofErr w:type="spellStart"/>
      <w:r w:rsidR="000635BD" w:rsidRPr="009D2AD5">
        <w:rPr>
          <w:rFonts w:cs="Posterama"/>
        </w:rPr>
        <w:t>p.z.p</w:t>
      </w:r>
      <w:proofErr w:type="spellEnd"/>
      <w:r w:rsidR="000635BD" w:rsidRPr="009D2AD5">
        <w:rPr>
          <w:rFonts w:cs="Posterama"/>
        </w:rPr>
        <w:t>.</w:t>
      </w:r>
      <w:r w:rsidRPr="009D2AD5">
        <w:rPr>
          <w:rFonts w:cs="Posterama"/>
        </w:rPr>
        <w:t xml:space="preserve"> de facto zabrania wykonawcy złożenie oferty po terminie. </w:t>
      </w:r>
    </w:p>
    <w:p w14:paraId="140CAFAA" w14:textId="77777777" w:rsidR="005F7301" w:rsidRPr="009D2AD5" w:rsidRDefault="005F7301" w:rsidP="00F41DB4">
      <w:pPr>
        <w:pBdr>
          <w:top w:val="nil"/>
          <w:left w:val="nil"/>
          <w:bottom w:val="nil"/>
          <w:right w:val="nil"/>
          <w:between w:val="nil"/>
        </w:pBdr>
        <w:ind w:left="227"/>
        <w:rPr>
          <w:rFonts w:ascii="Cambria" w:eastAsia="Cambria" w:hAnsi="Cambria" w:cs="Cambria"/>
          <w:b/>
          <w:u w:val="single"/>
        </w:rPr>
      </w:pPr>
      <w:r w:rsidRPr="009D2AD5">
        <w:rPr>
          <w:rFonts w:ascii="Cambria" w:eastAsia="Cambria" w:hAnsi="Cambria" w:cs="Cambria"/>
          <w:b/>
        </w:rPr>
        <w:lastRenderedPageBreak/>
        <w:t xml:space="preserve">Szczegółowa instrukcja dla Wykonawców dotycząca złożenia oferty znajduje się na stronie internetowej pod adresami : </w:t>
      </w:r>
      <w:hyperlink r:id="rId16">
        <w:r w:rsidRPr="009D2AD5">
          <w:rPr>
            <w:rFonts w:ascii="Cambria" w:eastAsia="Cambria" w:hAnsi="Cambria" w:cs="Cambria"/>
            <w:b/>
            <w:u w:val="single"/>
          </w:rPr>
          <w:t>https://platformazakupowa.pl/strona/1-regulamin</w:t>
        </w:r>
      </w:hyperlink>
      <w:r w:rsidR="00F41DB4" w:rsidRPr="009D2AD5">
        <w:rPr>
          <w:rFonts w:ascii="Cambria" w:eastAsia="Cambria" w:hAnsi="Cambria" w:cs="Cambria"/>
          <w:b/>
          <w:u w:val="single"/>
        </w:rPr>
        <w:t xml:space="preserve"> </w:t>
      </w:r>
      <w:r w:rsidR="009C74AA" w:rsidRPr="009D2AD5">
        <w:rPr>
          <w:rFonts w:ascii="Cambria" w:eastAsia="Cambria" w:hAnsi="Cambria" w:cs="Cambria"/>
        </w:rPr>
        <w:t xml:space="preserve"> </w:t>
      </w:r>
      <w:r w:rsidRPr="009D2AD5">
        <w:rPr>
          <w:rFonts w:ascii="Cambria" w:eastAsia="Cambria" w:hAnsi="Cambria" w:cs="Cambria"/>
          <w:b/>
        </w:rPr>
        <w:t xml:space="preserve">oraz  </w:t>
      </w:r>
      <w:hyperlink r:id="rId17">
        <w:r w:rsidRPr="009D2AD5">
          <w:rPr>
            <w:rFonts w:ascii="Cambria" w:eastAsia="Cambria" w:hAnsi="Cambria" w:cs="Cambria"/>
            <w:b/>
            <w:u w:val="single"/>
          </w:rPr>
          <w:t>https://platformazakupowa.pl/strona/45-instrukcje</w:t>
        </w:r>
      </w:hyperlink>
      <w:r w:rsidRPr="009D2AD5">
        <w:rPr>
          <w:rFonts w:ascii="Cambria" w:eastAsia="Cambria" w:hAnsi="Cambria" w:cs="Cambria"/>
          <w:b/>
        </w:rPr>
        <w:t>.</w:t>
      </w:r>
    </w:p>
    <w:p w14:paraId="45BBC70D" w14:textId="77777777" w:rsidR="005F7301" w:rsidRPr="00054559" w:rsidRDefault="005F7301" w:rsidP="00651A20">
      <w:pPr>
        <w:widowControl w:val="0"/>
        <w:numPr>
          <w:ilvl w:val="0"/>
          <w:numId w:val="9"/>
        </w:numPr>
        <w:tabs>
          <w:tab w:val="num" w:pos="426"/>
        </w:tabs>
        <w:adjustRightInd w:val="0"/>
        <w:ind w:left="426"/>
        <w:jc w:val="both"/>
        <w:textAlignment w:val="baseline"/>
        <w:rPr>
          <w:rFonts w:cs="Posterama"/>
        </w:rPr>
      </w:pPr>
      <w:r w:rsidRPr="009D2AD5">
        <w:rPr>
          <w:rFonts w:cs="Posterama"/>
          <w:bCs/>
        </w:rPr>
        <w:t xml:space="preserve"> </w:t>
      </w:r>
      <w:r w:rsidRPr="00054559">
        <w:rPr>
          <w:rFonts w:cs="Posterama"/>
          <w:bCs/>
        </w:rPr>
        <w:t>Miejscem otwarcia ofert jest siedziba Zamawiającego,</w:t>
      </w:r>
      <w:r w:rsidRPr="00054559">
        <w:rPr>
          <w:rFonts w:cs="Posterama"/>
        </w:rPr>
        <w:t xml:space="preserve"> Dział Handlowy budynek Zarządu Spółki przy ulicy Wierzejewskiego 12 w Konstancinie Jeziornej.</w:t>
      </w:r>
    </w:p>
    <w:p w14:paraId="4FD023B3" w14:textId="5CCA4CB6" w:rsidR="005F7301" w:rsidRPr="00054559" w:rsidRDefault="005F7301" w:rsidP="00651A20">
      <w:pPr>
        <w:widowControl w:val="0"/>
        <w:numPr>
          <w:ilvl w:val="0"/>
          <w:numId w:val="9"/>
        </w:numPr>
        <w:tabs>
          <w:tab w:val="num" w:pos="426"/>
        </w:tabs>
        <w:adjustRightInd w:val="0"/>
        <w:ind w:left="426"/>
        <w:jc w:val="both"/>
        <w:textAlignment w:val="baseline"/>
        <w:rPr>
          <w:rFonts w:cs="Posterama"/>
        </w:rPr>
      </w:pPr>
      <w:r w:rsidRPr="00054559">
        <w:rPr>
          <w:rFonts w:cs="Posterama"/>
        </w:rPr>
        <w:t xml:space="preserve">Termin otwarcia ofert: </w:t>
      </w:r>
      <w:r w:rsidR="0099359D">
        <w:rPr>
          <w:rFonts w:cs="Posterama"/>
          <w:b/>
          <w:color w:val="FF0000"/>
        </w:rPr>
        <w:t>12.07.</w:t>
      </w:r>
      <w:r w:rsidRPr="00345FEB">
        <w:rPr>
          <w:rFonts w:cs="Posterama"/>
          <w:b/>
          <w:color w:val="FF0000"/>
        </w:rPr>
        <w:t>202</w:t>
      </w:r>
      <w:r w:rsidR="00817364" w:rsidRPr="00345FEB">
        <w:rPr>
          <w:rFonts w:cs="Posterama"/>
          <w:b/>
          <w:color w:val="FF0000"/>
        </w:rPr>
        <w:t>3</w:t>
      </w:r>
      <w:r w:rsidRPr="00345FEB">
        <w:rPr>
          <w:rFonts w:cs="Posterama"/>
          <w:b/>
          <w:color w:val="FF0000"/>
        </w:rPr>
        <w:t xml:space="preserve"> r.,</w:t>
      </w:r>
      <w:r w:rsidRPr="00345FEB">
        <w:rPr>
          <w:rFonts w:cs="Posterama"/>
          <w:color w:val="FF0000"/>
        </w:rPr>
        <w:t xml:space="preserve"> </w:t>
      </w:r>
      <w:r w:rsidRPr="00054559">
        <w:rPr>
          <w:rFonts w:cs="Posterama"/>
        </w:rPr>
        <w:t xml:space="preserve">o godzinie </w:t>
      </w:r>
      <w:r w:rsidR="009622FF" w:rsidRPr="00054559">
        <w:rPr>
          <w:rFonts w:cs="Posterama"/>
          <w:b/>
        </w:rPr>
        <w:t xml:space="preserve">10:30 </w:t>
      </w:r>
      <w:r w:rsidRPr="00054559">
        <w:rPr>
          <w:rFonts w:cs="Posterama"/>
          <w:b/>
        </w:rPr>
        <w:t xml:space="preserve">, </w:t>
      </w:r>
      <w:r w:rsidRPr="00054559">
        <w:rPr>
          <w:rFonts w:cs="Posterama"/>
        </w:rPr>
        <w:t xml:space="preserve">nastąpi bezpośrednio po upływie terminu ich składania, za pośrednictwem </w:t>
      </w:r>
      <w:r w:rsidRPr="00054559">
        <w:rPr>
          <w:rFonts w:cs="Posterama"/>
          <w:b/>
        </w:rPr>
        <w:t>Platformy</w:t>
      </w:r>
      <w:r w:rsidRPr="00054559">
        <w:rPr>
          <w:rFonts w:cs="Posterama"/>
        </w:rPr>
        <w:t xml:space="preserve"> Zamawiającego poprzez odszyfrowanie ofert. </w:t>
      </w:r>
    </w:p>
    <w:p w14:paraId="7EF66C08" w14:textId="777777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054559">
        <w:rPr>
          <w:rFonts w:cs="Posterama"/>
        </w:rPr>
        <w:t xml:space="preserve"> Bezpośrednio przed otwarciem ofert Zamawiający poda kwotę jaką zamierza przeznaczyć na sfinansowanie zamówienia. Jeżeli przedmiot zamówienia </w:t>
      </w:r>
      <w:r w:rsidRPr="001D59E0">
        <w:rPr>
          <w:rFonts w:cs="Posterama"/>
        </w:rPr>
        <w:t>podzielono na pakiety w/w informacja będzie podana oddzielnie dla każdego z pakietów.</w:t>
      </w:r>
    </w:p>
    <w:p w14:paraId="4E9B5F39" w14:textId="777777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Podczas otwarcia ofert Zamawiający poda nazwy (firmy) adresy Wykonawców, informacje dotyczące ceny i innych kryteriów oceny ofert o ile są przewidziane.</w:t>
      </w:r>
    </w:p>
    <w:p w14:paraId="39A0F256" w14:textId="77777777" w:rsidR="00746398"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Otwarcie ofert jest jawne, Wykonawcy mogą uczestniczyć w sesji otwarcia ofert. </w:t>
      </w:r>
    </w:p>
    <w:p w14:paraId="6E7DA4E8" w14:textId="77777777" w:rsidR="006049C5"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w:t>
      </w:r>
      <w:r w:rsidRPr="00746398">
        <w:rPr>
          <w:rFonts w:eastAsia="Calibri" w:cs="Posterama"/>
          <w:bCs/>
          <w:lang w:eastAsia="en-US"/>
        </w:rPr>
        <w:t xml:space="preserve">Niezwłocznie po otwarciu ofert Zamawiający zamieści na </w:t>
      </w:r>
      <w:r w:rsidRPr="00746398">
        <w:rPr>
          <w:rFonts w:eastAsia="Calibri" w:cs="Posterama"/>
          <w:b/>
          <w:bCs/>
          <w:lang w:eastAsia="en-US"/>
        </w:rPr>
        <w:t>platformie</w:t>
      </w:r>
      <w:r w:rsidRPr="00746398">
        <w:rPr>
          <w:rFonts w:eastAsia="Calibri" w:cs="Posterama"/>
          <w:bCs/>
          <w:lang w:eastAsia="en-US"/>
        </w:rPr>
        <w:t xml:space="preserve"> </w:t>
      </w:r>
      <w:r w:rsidRPr="00746398">
        <w:rPr>
          <w:rFonts w:cs="Posterama"/>
        </w:rPr>
        <w:t>pod adresem:</w:t>
      </w:r>
      <w:r w:rsidRPr="00746398">
        <w:rPr>
          <w:rFonts w:eastAsia="Calibri" w:cs="Posterama"/>
        </w:rPr>
        <w:t xml:space="preserve"> </w:t>
      </w:r>
      <w:hyperlink r:id="rId18" w:history="1">
        <w:r w:rsidRPr="00746398">
          <w:rPr>
            <w:rStyle w:val="Hipercze"/>
            <w:rFonts w:eastAsia="Calibri" w:cs="Posterama"/>
          </w:rPr>
          <w:t>https://platformazakupowa.pl/pn/stocer</w:t>
        </w:r>
      </w:hyperlink>
      <w:r w:rsidRPr="00746398">
        <w:rPr>
          <w:rFonts w:eastAsia="Calibri" w:cs="Posterama"/>
          <w:color w:val="0070C0"/>
          <w:u w:val="single"/>
        </w:rPr>
        <w:t xml:space="preserve"> </w:t>
      </w:r>
      <w:r w:rsidRPr="00746398">
        <w:rPr>
          <w:rFonts w:eastAsia="Calibri" w:cs="Posterama"/>
          <w:bCs/>
          <w:lang w:eastAsia="en-US"/>
        </w:rPr>
        <w:t xml:space="preserve">informacje o których jest mowa w dyspozycji </w:t>
      </w:r>
      <w:r w:rsidRPr="00746398">
        <w:rPr>
          <w:rFonts w:eastAsia="Calibri" w:cs="Posterama"/>
          <w:b/>
          <w:lang w:eastAsia="en-US"/>
        </w:rPr>
        <w:t>art. 222 ust. 4 i 5</w:t>
      </w:r>
      <w:r w:rsidRPr="00746398">
        <w:rPr>
          <w:rFonts w:eastAsia="Calibri" w:cs="Posterama"/>
          <w:bCs/>
          <w:lang w:eastAsia="en-US"/>
        </w:rPr>
        <w:t xml:space="preserve"> p. z .p.</w:t>
      </w:r>
    </w:p>
    <w:p w14:paraId="652C460D" w14:textId="77777777" w:rsidR="009C74AA" w:rsidRPr="009C74AA" w:rsidRDefault="009C74AA" w:rsidP="009C74AA">
      <w:pPr>
        <w:widowControl w:val="0"/>
        <w:adjustRightInd w:val="0"/>
        <w:ind w:left="426"/>
        <w:jc w:val="both"/>
        <w:textAlignment w:val="baseline"/>
        <w:rPr>
          <w:rFonts w:cs="Posterama"/>
        </w:rPr>
      </w:pPr>
    </w:p>
    <w:p w14:paraId="6E883E9B" w14:textId="77777777" w:rsidR="00746398" w:rsidRPr="00746398" w:rsidRDefault="006049C5" w:rsidP="00746398">
      <w:pPr>
        <w:rPr>
          <w:rFonts w:cs="Posterama"/>
          <w:b/>
          <w:bCs/>
          <w:shd w:val="clear" w:color="auto" w:fill="FFFFFF"/>
        </w:rPr>
      </w:pPr>
      <w:r w:rsidRPr="00074DA3">
        <w:rPr>
          <w:rFonts w:cs="Posterama"/>
          <w:b/>
          <w:bCs/>
          <w:shd w:val="clear" w:color="auto" w:fill="FFFFFF"/>
        </w:rPr>
        <w:t>VI. KWALIFIKACJA PODMIOTOW</w:t>
      </w:r>
      <w:r w:rsidR="002D07B2">
        <w:rPr>
          <w:rFonts w:cs="Posterama"/>
          <w:b/>
          <w:bCs/>
          <w:shd w:val="clear" w:color="auto" w:fill="FFFFFF"/>
        </w:rPr>
        <w:t xml:space="preserve"> </w:t>
      </w:r>
      <w:r w:rsidRPr="00074DA3">
        <w:rPr>
          <w:rFonts w:cs="Posterama"/>
          <w:b/>
          <w:bCs/>
          <w:shd w:val="clear" w:color="auto" w:fill="FFFFFF"/>
        </w:rPr>
        <w:t>A WYKON</w:t>
      </w:r>
      <w:r w:rsidR="00746398">
        <w:rPr>
          <w:rFonts w:cs="Posterama"/>
          <w:b/>
          <w:bCs/>
          <w:shd w:val="clear" w:color="auto" w:fill="FFFFFF"/>
        </w:rPr>
        <w:t>AWCY PO BADANIU I OCENIE OFERT:</w:t>
      </w:r>
    </w:p>
    <w:p w14:paraId="7BD6B0FF" w14:textId="77777777" w:rsidR="00B55B43" w:rsidRPr="00482E79" w:rsidRDefault="00B55B43" w:rsidP="00B55B43">
      <w:pPr>
        <w:pStyle w:val="Akapitzlist"/>
        <w:numPr>
          <w:ilvl w:val="0"/>
          <w:numId w:val="34"/>
        </w:numPr>
        <w:pBdr>
          <w:top w:val="nil"/>
          <w:left w:val="nil"/>
          <w:bottom w:val="nil"/>
          <w:right w:val="nil"/>
          <w:between w:val="nil"/>
        </w:pBdr>
        <w:jc w:val="both"/>
        <w:rPr>
          <w:rFonts w:eastAsia="Cambria" w:cs="Cambria"/>
          <w:bCs/>
        </w:rPr>
      </w:pPr>
      <w:r w:rsidRPr="00482E79">
        <w:rPr>
          <w:rFonts w:eastAsia="Cambria" w:cs="Cambria"/>
        </w:rPr>
        <w:t xml:space="preserve">Wykonawca jest obowiązany do złożenia wraz z ofertą </w:t>
      </w:r>
    </w:p>
    <w:p w14:paraId="76512E07" w14:textId="77777777" w:rsidR="00B55B43" w:rsidRPr="00482E79" w:rsidRDefault="00B55B43" w:rsidP="00B55B43">
      <w:pPr>
        <w:pStyle w:val="Akapitzlist"/>
        <w:pBdr>
          <w:top w:val="nil"/>
          <w:left w:val="nil"/>
          <w:bottom w:val="nil"/>
          <w:right w:val="nil"/>
          <w:between w:val="nil"/>
        </w:pBdr>
        <w:ind w:left="1080"/>
        <w:rPr>
          <w:rFonts w:eastAsia="Cambria" w:cs="Cambria"/>
          <w:bCs/>
        </w:rPr>
      </w:pPr>
      <w:r w:rsidRPr="00482E79">
        <w:rPr>
          <w:rFonts w:eastAsia="Cambria" w:cs="Cambria"/>
        </w:rPr>
        <w:t xml:space="preserve">a/ oświadczenia, o którym mowa w </w:t>
      </w:r>
      <w:r w:rsidRPr="00482E79">
        <w:rPr>
          <w:rFonts w:eastAsia="Cambria" w:cs="Cambria"/>
          <w:b/>
        </w:rPr>
        <w:t>art. 125 ust. 1</w:t>
      </w:r>
      <w:r w:rsidRPr="00482E79">
        <w:rPr>
          <w:rFonts w:eastAsia="Cambria" w:cs="Cambria"/>
        </w:rPr>
        <w:t xml:space="preserve"> </w:t>
      </w:r>
      <w:proofErr w:type="spellStart"/>
      <w:r w:rsidRPr="00482E79">
        <w:rPr>
          <w:rFonts w:eastAsia="Cambria" w:cs="Cambria"/>
        </w:rPr>
        <w:t>p.z.p</w:t>
      </w:r>
      <w:proofErr w:type="spellEnd"/>
      <w:r w:rsidRPr="00482E79">
        <w:rPr>
          <w:rFonts w:eastAsia="Cambria" w:cs="Cambria"/>
        </w:rPr>
        <w:t xml:space="preserve">. oraz </w:t>
      </w:r>
    </w:p>
    <w:p w14:paraId="235FCB70" w14:textId="77777777" w:rsidR="00B55B43" w:rsidRPr="00482E79" w:rsidRDefault="00B55B43" w:rsidP="00B55B43">
      <w:pPr>
        <w:pStyle w:val="Akapitzlist"/>
        <w:pBdr>
          <w:top w:val="nil"/>
          <w:left w:val="nil"/>
          <w:bottom w:val="nil"/>
          <w:right w:val="nil"/>
          <w:between w:val="nil"/>
        </w:pBdr>
        <w:ind w:left="1080"/>
        <w:rPr>
          <w:rFonts w:eastAsia="Cambria" w:cs="Cambria"/>
          <w:bCs/>
        </w:rPr>
      </w:pPr>
      <w:r w:rsidRPr="00482E79">
        <w:rPr>
          <w:rFonts w:eastAsia="Cambria" w:cs="Cambria"/>
        </w:rPr>
        <w:t xml:space="preserve">b/ oświadczenia wynikającego z </w:t>
      </w:r>
      <w:r w:rsidRPr="00482E79">
        <w:rPr>
          <w:rFonts w:eastAsia="Cambria" w:cs="Cambria"/>
          <w:b/>
        </w:rPr>
        <w:t>art. 7 ust. 1</w:t>
      </w:r>
      <w:r w:rsidRPr="00482E79">
        <w:rPr>
          <w:rFonts w:eastAsia="Cambria" w:cs="Cambria"/>
        </w:rPr>
        <w:t xml:space="preserve"> pkt 1, </w:t>
      </w:r>
      <w:r w:rsidRPr="00482E79">
        <w:rPr>
          <w:rFonts w:eastAsia="Cambria" w:cs="Cambria"/>
          <w:b/>
        </w:rPr>
        <w:t>2 i 3</w:t>
      </w:r>
      <w:r w:rsidRPr="00482E79">
        <w:rPr>
          <w:rFonts w:eastAsia="Cambria" w:cs="Cambria"/>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2D0C5C22"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Oświadczenie, o którym mowa w pkt. 1, składa się na formularzu jednolitego europejskiego dokumentu zamówienia (dalej - JEDZ),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4E375307" w14:textId="77777777" w:rsidR="00B55B43" w:rsidRPr="00B55B43" w:rsidRDefault="00B55B43" w:rsidP="00B55B43">
      <w:pPr>
        <w:pStyle w:val="Akapitzlist"/>
        <w:numPr>
          <w:ilvl w:val="0"/>
          <w:numId w:val="34"/>
        </w:numPr>
        <w:pBdr>
          <w:top w:val="nil"/>
          <w:left w:val="nil"/>
          <w:bottom w:val="nil"/>
          <w:right w:val="nil"/>
          <w:between w:val="nil"/>
        </w:pBdr>
        <w:jc w:val="both"/>
        <w:rPr>
          <w:rFonts w:eastAsia="Cambria" w:cs="Cambria"/>
          <w:bCs/>
        </w:rPr>
      </w:pPr>
      <w:r w:rsidRPr="00482E79">
        <w:rPr>
          <w:rFonts w:eastAsia="Cambria" w:cs="Cambria"/>
        </w:rPr>
        <w:t>Oświad</w:t>
      </w:r>
      <w:r>
        <w:rPr>
          <w:rFonts w:eastAsia="Cambria" w:cs="Cambria"/>
        </w:rPr>
        <w:t>czenie, o którym mowa w pkt. 1 b</w:t>
      </w:r>
      <w:r w:rsidRPr="00482E79">
        <w:rPr>
          <w:rFonts w:eastAsia="Cambria" w:cs="Cambria"/>
        </w:rPr>
        <w:t>/, składa się na formularzu – załączniku nr 9 do SWZ.</w:t>
      </w:r>
    </w:p>
    <w:p w14:paraId="3B7902BE"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W przypadku wspólnego ubiegania się o zamówienie przez Wykonawców, oświadczenie, o którym mowa w pkt. 1, składa każdy z Wykonawców. Oświadczenia te potwierdzają brak podstaw wykluczenia oraz spełnianie warunków udziału w postępowaniu, w jakim każdy z Wykonawców wykazuje spełnianie warunków udziału w postępowaniu.</w:t>
      </w:r>
    </w:p>
    <w:p w14:paraId="2C6B0CA4"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14:paraId="21D0AC59"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Wykonawca może wykorzystać JEDZ złożony w odrębnym postępowaniu o udzielenie zamówienia, jeżeli potwierdzi, że informacje w nim zawarte pozostają prawidłowe.</w:t>
      </w:r>
    </w:p>
    <w:p w14:paraId="5D7091B8"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 xml:space="preserve">Jeżeli wobec Wykonawcy, którego oferta została najwyżej oceniona, zachodzą podstawy wykluczenia, Wykonawca ten nie spełnia warunków udziału w postępowaniu, nie składa podmiotowych środków dowodowych lub oświadczenia, o którym mowa w </w:t>
      </w:r>
      <w:r w:rsidRPr="00156374">
        <w:rPr>
          <w:rFonts w:eastAsia="Cambria" w:cs="Cambria"/>
          <w:b/>
        </w:rPr>
        <w:t>art. 125 ust. 1</w:t>
      </w:r>
      <w:r w:rsidRPr="00156374">
        <w:rPr>
          <w:rFonts w:eastAsia="Cambria" w:cs="Cambria"/>
          <w:bCs/>
        </w:rPr>
        <w:t xml:space="preserve"> </w:t>
      </w:r>
      <w:proofErr w:type="spellStart"/>
      <w:r w:rsidRPr="00156374">
        <w:rPr>
          <w:rFonts w:eastAsia="Cambria" w:cs="Cambria"/>
          <w:bCs/>
        </w:rPr>
        <w:lastRenderedPageBreak/>
        <w:t>p.z.p</w:t>
      </w:r>
      <w:proofErr w:type="spellEnd"/>
      <w:r w:rsidRPr="00156374">
        <w:rPr>
          <w:rFonts w:eastAsia="Cambria" w:cs="Cambria"/>
          <w:bCs/>
        </w:rPr>
        <w:t>.,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4293334F" w14:textId="77777777" w:rsidR="006049C5" w:rsidRPr="00156374"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Zamawiający będzie kontynuował procedurę ponownego badania i oceny ofert, o której mowa w pkt 2, w odniesieniu do ofert Wykonawców pozostałych w postępowaniu, a następnie dokonywał kwalifikacji podmiotowej Wykonawcy, którego oferta została najwyżej oceniona, w zakresie braku podstaw wykluczenia oraz spełniania warunków udziału w postępowaniu, do momentu wyboru najkorzystniejszej oferty albo unieważnienia postępowania.</w:t>
      </w:r>
    </w:p>
    <w:p w14:paraId="24243405" w14:textId="77777777" w:rsidR="002D07B2" w:rsidRDefault="002D07B2" w:rsidP="002D07B2">
      <w:pPr>
        <w:pBdr>
          <w:top w:val="nil"/>
          <w:left w:val="nil"/>
          <w:bottom w:val="nil"/>
          <w:right w:val="nil"/>
          <w:between w:val="nil"/>
        </w:pBdr>
        <w:jc w:val="both"/>
        <w:rPr>
          <w:rFonts w:eastAsia="Cambria" w:cs="Cambria"/>
          <w:b/>
          <w:color w:val="00B050"/>
        </w:rPr>
      </w:pPr>
    </w:p>
    <w:p w14:paraId="1BEC60E3" w14:textId="77777777" w:rsidR="00DF35F3" w:rsidRPr="00C9311B" w:rsidRDefault="0092190B" w:rsidP="00DF35F3">
      <w:pPr>
        <w:pBdr>
          <w:top w:val="nil"/>
          <w:left w:val="nil"/>
          <w:bottom w:val="nil"/>
          <w:right w:val="nil"/>
          <w:between w:val="nil"/>
        </w:pBdr>
        <w:jc w:val="both"/>
        <w:rPr>
          <w:rFonts w:eastAsia="Cambria" w:cs="Cambria"/>
          <w:b/>
        </w:rPr>
      </w:pPr>
      <w:r w:rsidRPr="00C9311B">
        <w:rPr>
          <w:rFonts w:eastAsia="Cambria" w:cs="Cambria"/>
          <w:b/>
        </w:rPr>
        <w:t>V</w:t>
      </w:r>
      <w:r w:rsidR="00C9311B" w:rsidRPr="00C9311B">
        <w:rPr>
          <w:rFonts w:eastAsia="Cambria" w:cs="Cambria"/>
          <w:b/>
        </w:rPr>
        <w:t>II</w:t>
      </w:r>
      <w:r w:rsidRPr="00C9311B">
        <w:rPr>
          <w:rFonts w:eastAsia="Cambria" w:cs="Cambria"/>
          <w:b/>
        </w:rPr>
        <w:t>.</w:t>
      </w:r>
      <w:r w:rsidR="00DF35F3" w:rsidRPr="00C9311B">
        <w:rPr>
          <w:rFonts w:eastAsia="Cambria" w:cs="Cambria"/>
          <w:b/>
        </w:rPr>
        <w:t xml:space="preserve"> WARUNKI UDZIAŁU W POSTĘPOWANIU:</w:t>
      </w:r>
    </w:p>
    <w:p w14:paraId="564D995D" w14:textId="77777777" w:rsidR="00B55B43" w:rsidRPr="00227F82" w:rsidRDefault="00B55B43" w:rsidP="00B55B43">
      <w:pPr>
        <w:pStyle w:val="Akapitzlist"/>
        <w:numPr>
          <w:ilvl w:val="0"/>
          <w:numId w:val="19"/>
        </w:numPr>
        <w:pBdr>
          <w:top w:val="nil"/>
          <w:left w:val="nil"/>
          <w:bottom w:val="nil"/>
          <w:right w:val="nil"/>
          <w:between w:val="nil"/>
        </w:pBdr>
        <w:ind w:left="426"/>
        <w:jc w:val="both"/>
        <w:rPr>
          <w:rFonts w:eastAsia="Cambria" w:cs="Cambria"/>
          <w:bCs/>
        </w:rPr>
      </w:pPr>
      <w:r w:rsidRPr="00227F82">
        <w:rPr>
          <w:rFonts w:eastAsia="Cambria" w:cs="Cambria"/>
        </w:rPr>
        <w:t xml:space="preserve">O zamówienie mogą ubiegać się Wykonawcy nie podlegający wykluczeniu w oparciu o przesłanki wskazane w </w:t>
      </w:r>
      <w:r w:rsidRPr="00227F82">
        <w:rPr>
          <w:rFonts w:eastAsia="Cambria" w:cs="Cambria"/>
          <w:b/>
        </w:rPr>
        <w:t>art. 108 ust. 1</w:t>
      </w:r>
      <w:r w:rsidRPr="00227F82">
        <w:rPr>
          <w:rFonts w:eastAsia="Cambria" w:cs="Cambria"/>
        </w:rPr>
        <w:t xml:space="preserve"> </w:t>
      </w:r>
      <w:proofErr w:type="spellStart"/>
      <w:r w:rsidRPr="00227F82">
        <w:rPr>
          <w:rFonts w:eastAsia="Cambria" w:cs="Cambria"/>
        </w:rPr>
        <w:t>p.z.p</w:t>
      </w:r>
      <w:proofErr w:type="spellEnd"/>
      <w:r w:rsidRPr="00227F82">
        <w:rPr>
          <w:rFonts w:eastAsia="Cambria" w:cs="Cambria"/>
        </w:rPr>
        <w:t xml:space="preserve">. oraz z </w:t>
      </w:r>
      <w:r w:rsidRPr="00227F82">
        <w:rPr>
          <w:rFonts w:eastAsia="Cambria" w:cs="Cambria"/>
          <w:b/>
        </w:rPr>
        <w:t>art.  109 ust. 1 pkt 5 – 10</w:t>
      </w:r>
      <w:r w:rsidRPr="00227F82">
        <w:rPr>
          <w:rFonts w:eastAsia="Cambria" w:cs="Cambria"/>
        </w:rPr>
        <w:t xml:space="preserve"> </w:t>
      </w:r>
      <w:proofErr w:type="spellStart"/>
      <w:r w:rsidRPr="00227F82">
        <w:rPr>
          <w:rFonts w:eastAsia="Cambria" w:cs="Cambria"/>
        </w:rPr>
        <w:t>p.z.p</w:t>
      </w:r>
      <w:proofErr w:type="spellEnd"/>
      <w:r w:rsidRPr="00227F82">
        <w:rPr>
          <w:rFonts w:eastAsia="Cambria" w:cs="Cambria"/>
        </w:rPr>
        <w:t xml:space="preserve">. spełniający minimalne warunki określone w SWZ przez Zamawiającego w oparciu o przepisy z </w:t>
      </w:r>
      <w:r w:rsidRPr="00227F82">
        <w:rPr>
          <w:rFonts w:eastAsia="Cambria" w:cs="Cambria"/>
          <w:b/>
        </w:rPr>
        <w:t>art. 112 – art. 117</w:t>
      </w:r>
      <w:r w:rsidRPr="00227F82">
        <w:rPr>
          <w:rFonts w:eastAsia="Cambria" w:cs="Cambria"/>
        </w:rPr>
        <w:t xml:space="preserve"> </w:t>
      </w:r>
      <w:proofErr w:type="spellStart"/>
      <w:r w:rsidRPr="00227F82">
        <w:rPr>
          <w:rFonts w:eastAsia="Cambria" w:cs="Cambria"/>
        </w:rPr>
        <w:t>p.z.p</w:t>
      </w:r>
      <w:proofErr w:type="spellEnd"/>
      <w:r w:rsidRPr="00227F82">
        <w:rPr>
          <w:rFonts w:eastAsia="Cambria" w:cs="Cambria"/>
        </w:rPr>
        <w:t xml:space="preserve">. oraz </w:t>
      </w:r>
      <w:r w:rsidRPr="00227F82">
        <w:rPr>
          <w:rFonts w:eastAsia="Cambria" w:cs="Cambria"/>
          <w:b/>
        </w:rPr>
        <w:t>nie podlegający wykluczeniu</w:t>
      </w:r>
      <w:r w:rsidRPr="00227F82">
        <w:rPr>
          <w:rFonts w:eastAsia="Cambria" w:cs="Cambria"/>
        </w:rPr>
        <w:t xml:space="preserve"> w związku z treścią </w:t>
      </w:r>
      <w:r w:rsidRPr="00227F82">
        <w:rPr>
          <w:rFonts w:eastAsia="Cambria" w:cs="Cambria"/>
          <w:b/>
        </w:rPr>
        <w:t>art. 7 ust. 1 pkt 1, 2 i 3</w:t>
      </w:r>
      <w:r w:rsidRPr="00227F82">
        <w:rPr>
          <w:rFonts w:eastAsia="Cambria" w:cs="Cambria"/>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7A0167C3" w14:textId="77777777" w:rsidR="002D07B2" w:rsidRPr="009C74AA" w:rsidRDefault="002D07B2" w:rsidP="002D07B2">
      <w:pPr>
        <w:pBdr>
          <w:top w:val="nil"/>
          <w:left w:val="nil"/>
          <w:bottom w:val="nil"/>
          <w:right w:val="nil"/>
          <w:between w:val="nil"/>
        </w:pBdr>
      </w:pPr>
      <w:r w:rsidRPr="002D07B2">
        <w:t xml:space="preserve">2.     </w:t>
      </w:r>
      <w:r w:rsidR="0067325D" w:rsidRPr="002D07B2">
        <w:t>Zamawiający wykluczy z ubiegania się o przedmiotowe zamówienie Wykonawcę:</w:t>
      </w:r>
    </w:p>
    <w:p w14:paraId="22F6A205" w14:textId="77777777" w:rsidR="00B55B43" w:rsidRPr="00227F82" w:rsidRDefault="00B55B43" w:rsidP="00B55B43">
      <w:pPr>
        <w:ind w:left="426"/>
        <w:jc w:val="both"/>
        <w:rPr>
          <w:rFonts w:ascii="Cambria" w:hAnsi="Cambria" w:cs="Posterama"/>
        </w:rPr>
      </w:pPr>
      <w:r w:rsidRPr="00227F82">
        <w:rPr>
          <w:rFonts w:ascii="Cambria" w:hAnsi="Cambria" w:cs="Posterama"/>
          <w:b/>
          <w:bCs/>
          <w:shd w:val="clear" w:color="auto" w:fill="FFFFFF"/>
        </w:rPr>
        <w:t>a.</w:t>
      </w:r>
      <w:r w:rsidRPr="00227F82">
        <w:rPr>
          <w:rFonts w:ascii="Cambria" w:hAnsi="Cambria" w:cs="Posterama"/>
          <w:shd w:val="clear" w:color="auto" w:fill="FFFFFF"/>
        </w:rPr>
        <w:t xml:space="preserve"> </w:t>
      </w:r>
      <w:r w:rsidRPr="00227F82">
        <w:rPr>
          <w:rFonts w:ascii="Cambria" w:hAnsi="Cambria" w:cs="Posterama"/>
        </w:rPr>
        <w:t xml:space="preserve">będącego osobą fizyczną, którego prawomocnie skazano za przestępstwo udziału w zorganizowanej grupie przestępczej albo związku mającym na celu popełnienie przestępstwa lub przestępstwa skarbowego, o którym mowa w </w:t>
      </w:r>
      <w:hyperlink r:id="rId19" w:anchor="/document/16798683?unitId=art(258)&amp;cm=DOCUMENT" w:history="1">
        <w:r w:rsidRPr="00227F82">
          <w:rPr>
            <w:rStyle w:val="Hipercze"/>
            <w:rFonts w:ascii="Cambria" w:hAnsi="Cambria" w:cs="Posterama"/>
            <w:b/>
            <w:bCs/>
            <w:color w:val="auto"/>
          </w:rPr>
          <w:t>art. 258</w:t>
        </w:r>
      </w:hyperlink>
      <w:r w:rsidRPr="00227F82">
        <w:rPr>
          <w:rFonts w:ascii="Cambria" w:hAnsi="Cambria" w:cs="Posterama"/>
        </w:rPr>
        <w:t xml:space="preserve"> Kodeksu karnego, handlu ludźmi, o którym mowa w </w:t>
      </w:r>
      <w:hyperlink r:id="rId20" w:anchor="/document/16798683?unitId=art(189(a))&amp;cm=DOCUMENT" w:history="1">
        <w:r w:rsidRPr="00227F82">
          <w:rPr>
            <w:rStyle w:val="Hipercze"/>
            <w:rFonts w:ascii="Cambria" w:hAnsi="Cambria" w:cs="Posterama"/>
            <w:b/>
            <w:bCs/>
            <w:color w:val="auto"/>
          </w:rPr>
          <w:t>art. 189a</w:t>
        </w:r>
      </w:hyperlink>
      <w:r w:rsidRPr="00227F82">
        <w:rPr>
          <w:rFonts w:ascii="Cambria" w:hAnsi="Cambria" w:cs="Posterama"/>
        </w:rPr>
        <w:t xml:space="preserve"> Kodeksu karnego, o którym mowa w </w:t>
      </w:r>
      <w:hyperlink r:id="rId21" w:anchor="/document/16798683?unitId=art(228)&amp;cm=DOCUMENT" w:history="1">
        <w:r w:rsidRPr="00227F82">
          <w:rPr>
            <w:rStyle w:val="Hipercze"/>
            <w:rFonts w:ascii="Cambria" w:hAnsi="Cambria" w:cs="Posterama"/>
            <w:b/>
            <w:bCs/>
            <w:color w:val="auto"/>
          </w:rPr>
          <w:t>art. 228-230a</w:t>
        </w:r>
      </w:hyperlink>
      <w:r w:rsidRPr="00227F82">
        <w:rPr>
          <w:rFonts w:ascii="Cambria" w:hAnsi="Cambria" w:cs="Posterama"/>
        </w:rPr>
        <w:t xml:space="preserve">, </w:t>
      </w:r>
      <w:hyperlink r:id="rId22" w:anchor="/document/16798683?unitId=art(250(a))&amp;cm=DOCUMENT" w:history="1">
        <w:r w:rsidRPr="00227F82">
          <w:rPr>
            <w:rStyle w:val="Hipercze"/>
            <w:rFonts w:ascii="Cambria" w:hAnsi="Cambria" w:cs="Posterama"/>
            <w:b/>
            <w:bCs/>
            <w:color w:val="auto"/>
          </w:rPr>
          <w:t>art. 250a</w:t>
        </w:r>
      </w:hyperlink>
      <w:r w:rsidRPr="00227F82">
        <w:rPr>
          <w:rFonts w:ascii="Cambria" w:hAnsi="Cambria" w:cs="Posterama"/>
        </w:rPr>
        <w:t xml:space="preserve"> Kodeksu karnego lub w </w:t>
      </w:r>
      <w:r w:rsidRPr="00227F82">
        <w:rPr>
          <w:rFonts w:ascii="Cambria" w:hAnsi="Cambria" w:cs="Posterama"/>
          <w:b/>
          <w:bCs/>
        </w:rPr>
        <w:t>art. 46</w:t>
      </w:r>
      <w:r w:rsidRPr="00227F82">
        <w:rPr>
          <w:rFonts w:ascii="Cambria" w:hAnsi="Cambria" w:cs="Posterama"/>
        </w:rPr>
        <w:t xml:space="preserve"> lub </w:t>
      </w:r>
      <w:r w:rsidRPr="00227F82">
        <w:rPr>
          <w:rFonts w:ascii="Cambria" w:hAnsi="Cambria" w:cs="Posterama"/>
          <w:b/>
          <w:bCs/>
        </w:rPr>
        <w:t>art. 48</w:t>
      </w:r>
      <w:r w:rsidRPr="00227F82">
        <w:rPr>
          <w:rFonts w:ascii="Cambria" w:hAnsi="Cambria" w:cs="Posterama"/>
        </w:rPr>
        <w:t xml:space="preserve"> ustawy z dnia 25 czerwca 2010 r. o sporcie, finansowania przestępstwa o charakterze terrorystycznym, o którym mowa w </w:t>
      </w:r>
      <w:hyperlink r:id="rId23" w:anchor="/document/16798683?unitId=art(165(a))&amp;cm=DOCUMENT" w:history="1">
        <w:r w:rsidRPr="00227F82">
          <w:rPr>
            <w:rStyle w:val="Hipercze"/>
            <w:rFonts w:ascii="Cambria" w:hAnsi="Cambria" w:cs="Posterama"/>
            <w:b/>
            <w:bCs/>
            <w:color w:val="auto"/>
          </w:rPr>
          <w:t>art. 165a</w:t>
        </w:r>
      </w:hyperlink>
      <w:r w:rsidRPr="00227F82">
        <w:rPr>
          <w:rFonts w:ascii="Cambria" w:hAnsi="Cambria" w:cs="Posterama"/>
        </w:rPr>
        <w:t xml:space="preserve"> Kodeksu karnego, lub przestępstwo udaremniania lub utrudniania stwierdzenia przestępnego pochodzenia pieniędzy lub ukrywania ich pochodzenia, o którym mowa w </w:t>
      </w:r>
      <w:hyperlink r:id="rId24" w:anchor="/document/16798683?unitId=art(299)&amp;cm=DOCUMENT" w:history="1">
        <w:r w:rsidRPr="00227F82">
          <w:rPr>
            <w:rStyle w:val="Hipercze"/>
            <w:rFonts w:ascii="Cambria" w:hAnsi="Cambria" w:cs="Posterama"/>
            <w:b/>
            <w:bCs/>
            <w:color w:val="auto"/>
          </w:rPr>
          <w:t>art. 299</w:t>
        </w:r>
      </w:hyperlink>
      <w:r w:rsidRPr="00227F82">
        <w:rPr>
          <w:rFonts w:ascii="Cambria" w:hAnsi="Cambria" w:cs="Posterama"/>
        </w:rPr>
        <w:t xml:space="preserve"> Kodeksu karnego, o charakterze terrorystycznym, o którym mowa w </w:t>
      </w:r>
      <w:hyperlink r:id="rId25" w:anchor="/document/16798683?unitId=art(115)par(20)&amp;cm=DOCUMENT" w:history="1">
        <w:r w:rsidRPr="00227F82">
          <w:rPr>
            <w:rStyle w:val="Hipercze"/>
            <w:rFonts w:ascii="Cambria" w:hAnsi="Cambria" w:cs="Posterama"/>
            <w:b/>
            <w:bCs/>
            <w:color w:val="auto"/>
          </w:rPr>
          <w:t>art. 115 § 20</w:t>
        </w:r>
      </w:hyperlink>
      <w:r w:rsidRPr="00227F82">
        <w:rPr>
          <w:rFonts w:ascii="Cambria" w:hAnsi="Cambria" w:cs="Posterama"/>
        </w:rPr>
        <w:t xml:space="preserve"> Kodeksu karnego, lub mające na celu popełnienie tego przestępstwa, pracy małoletnich cudzoziemców, o którym mowa w </w:t>
      </w:r>
      <w:hyperlink r:id="rId26" w:anchor="/document/17896506?unitId=art(9)ust(2)&amp;cm=DOCUMENT" w:history="1">
        <w:r w:rsidRPr="00227F82">
          <w:rPr>
            <w:rStyle w:val="Hipercze"/>
            <w:rFonts w:ascii="Cambria" w:hAnsi="Cambria" w:cs="Posterama"/>
            <w:b/>
            <w:bCs/>
            <w:color w:val="auto"/>
          </w:rPr>
          <w:t>art. 9 ust. 2</w:t>
        </w:r>
      </w:hyperlink>
      <w:r w:rsidRPr="00227F82">
        <w:rPr>
          <w:rFonts w:ascii="Cambria" w:hAnsi="Cambria" w:cs="Posterama"/>
          <w:b/>
          <w:bCs/>
        </w:rPr>
        <w:t xml:space="preserve"> </w:t>
      </w:r>
      <w:r w:rsidRPr="00227F82">
        <w:rPr>
          <w:rFonts w:ascii="Cambria" w:hAnsi="Cambria" w:cs="Posterama"/>
        </w:rPr>
        <w:t xml:space="preserve">ustawy z dnia 15 czerwca 2012 r. o skutkach powierzania wykonywania pracy cudzoziemcom przebywającym wbrew przepisom na terytorium Rzeczypospolitej Polskiej (Dz. U. poz. 769), przeciwko obrotowi gospodarczemu, o których mowa w </w:t>
      </w:r>
      <w:hyperlink r:id="rId27" w:anchor="/document/16798683?unitId=art(296)&amp;cm=DOCUMENT" w:history="1">
        <w:r w:rsidRPr="00227F82">
          <w:rPr>
            <w:rStyle w:val="Hipercze"/>
            <w:rFonts w:ascii="Cambria" w:hAnsi="Cambria" w:cs="Posterama"/>
            <w:b/>
            <w:bCs/>
            <w:color w:val="auto"/>
          </w:rPr>
          <w:t>art. 296-307</w:t>
        </w:r>
      </w:hyperlink>
      <w:r w:rsidRPr="00227F82">
        <w:rPr>
          <w:rFonts w:ascii="Cambria" w:hAnsi="Cambria" w:cs="Posterama"/>
          <w:b/>
          <w:bCs/>
        </w:rPr>
        <w:t xml:space="preserve"> </w:t>
      </w:r>
      <w:r w:rsidRPr="00227F82">
        <w:rPr>
          <w:rFonts w:ascii="Cambria" w:hAnsi="Cambria" w:cs="Posterama"/>
        </w:rPr>
        <w:t xml:space="preserve">Kodeksu karnego, przestępstwo oszustwa, o którym mowa w </w:t>
      </w:r>
      <w:hyperlink r:id="rId28" w:anchor="/document/16798683?unitId=art(286)&amp;cm=DOCUMENT" w:history="1">
        <w:r w:rsidRPr="00227F82">
          <w:rPr>
            <w:rStyle w:val="Hipercze"/>
            <w:rFonts w:ascii="Cambria" w:hAnsi="Cambria" w:cs="Posterama"/>
            <w:b/>
            <w:bCs/>
            <w:color w:val="auto"/>
          </w:rPr>
          <w:t>art. 286</w:t>
        </w:r>
      </w:hyperlink>
      <w:r w:rsidRPr="00227F82">
        <w:rPr>
          <w:rFonts w:ascii="Cambria" w:hAnsi="Cambria" w:cs="Posterama"/>
        </w:rPr>
        <w:t xml:space="preserve"> Kodeksu karnego, przestępstwo przeciwko wiarygodności dokumentów, o których mowa w </w:t>
      </w:r>
      <w:hyperlink r:id="rId29" w:anchor="/document/16798683?unitId=art(270)&amp;cm=DOCUMENT" w:history="1">
        <w:r w:rsidRPr="00227F82">
          <w:rPr>
            <w:rStyle w:val="Hipercze"/>
            <w:rFonts w:ascii="Cambria" w:hAnsi="Cambria" w:cs="Posterama"/>
            <w:b/>
            <w:bCs/>
            <w:color w:val="auto"/>
          </w:rPr>
          <w:t>art. 270-277d</w:t>
        </w:r>
      </w:hyperlink>
      <w:r w:rsidRPr="00227F82">
        <w:rPr>
          <w:rFonts w:ascii="Cambria" w:hAnsi="Cambria" w:cs="Posterama"/>
          <w:b/>
          <w:bCs/>
        </w:rPr>
        <w:t xml:space="preserve"> </w:t>
      </w:r>
      <w:r w:rsidRPr="00227F82">
        <w:rPr>
          <w:rFonts w:ascii="Cambria" w:hAnsi="Cambria" w:cs="Posterama"/>
        </w:rPr>
        <w:t xml:space="preserve">Kodeksu karnego, lub przestępstwo skarbowe, o którym mowa w </w:t>
      </w:r>
      <w:r w:rsidRPr="00227F82">
        <w:rPr>
          <w:rFonts w:ascii="Cambria" w:hAnsi="Cambria" w:cs="Posterama"/>
          <w:b/>
          <w:bCs/>
        </w:rPr>
        <w:t>art. 9 ust. 1 i 3</w:t>
      </w:r>
      <w:r w:rsidRPr="00227F82">
        <w:rPr>
          <w:rFonts w:ascii="Cambria" w:hAnsi="Cambria" w:cs="Posterama"/>
        </w:rPr>
        <w:t xml:space="preserve"> lub </w:t>
      </w:r>
      <w:r w:rsidRPr="00227F82">
        <w:rPr>
          <w:rFonts w:ascii="Cambria" w:hAnsi="Cambria" w:cs="Posterama"/>
          <w:b/>
          <w:bCs/>
        </w:rPr>
        <w:t>art. 10</w:t>
      </w:r>
      <w:r w:rsidRPr="00227F82">
        <w:rPr>
          <w:rFonts w:ascii="Cambria" w:hAnsi="Cambria" w:cs="Posterama"/>
        </w:rPr>
        <w:t xml:space="preserve"> ustawy z dnia 15 czerwca 2012 r. o skutkach powierzania wykonywania pracy cudzoziemcom przebywającym wbrew przepisom na terytorium Rzeczypospolitej Polskiej - lub za odpowiedni czyn zabroniony określony w przepisach prawa obcego;</w:t>
      </w:r>
    </w:p>
    <w:p w14:paraId="6AB26F28" w14:textId="77777777" w:rsidR="00B55B43" w:rsidRPr="00227F82" w:rsidRDefault="00B55B43" w:rsidP="00B55B43">
      <w:pPr>
        <w:ind w:left="426"/>
        <w:jc w:val="both"/>
        <w:rPr>
          <w:rFonts w:ascii="Cambria" w:hAnsi="Cambria" w:cs="Posterama"/>
        </w:rPr>
      </w:pPr>
      <w:r w:rsidRPr="00227F82">
        <w:rPr>
          <w:rFonts w:ascii="Cambria" w:hAnsi="Cambria" w:cs="Posterama"/>
          <w:b/>
          <w:bCs/>
        </w:rPr>
        <w:t xml:space="preserve">b. </w:t>
      </w:r>
      <w:r w:rsidRPr="00227F82">
        <w:rPr>
          <w:rFonts w:ascii="Cambria" w:hAnsi="Cambria" w:cs="Posteram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a;</w:t>
      </w:r>
    </w:p>
    <w:p w14:paraId="5A5F4D76" w14:textId="77777777" w:rsidR="00B55B43" w:rsidRPr="00227F82" w:rsidRDefault="00B55B43" w:rsidP="00B55B43">
      <w:pPr>
        <w:ind w:left="426"/>
        <w:jc w:val="both"/>
        <w:rPr>
          <w:rFonts w:ascii="Cambria" w:hAnsi="Cambria" w:cs="Posterama"/>
        </w:rPr>
      </w:pPr>
      <w:r w:rsidRPr="00227F82">
        <w:rPr>
          <w:rFonts w:ascii="Cambria" w:hAnsi="Cambria" w:cs="Posterama"/>
          <w:b/>
          <w:bCs/>
        </w:rPr>
        <w:t>c.</w:t>
      </w:r>
      <w:r w:rsidRPr="00227F82">
        <w:rPr>
          <w:rFonts w:ascii="Cambria" w:hAnsi="Cambria" w:cs="Posterama"/>
        </w:rPr>
        <w:t xml:space="preserve"> wobec którego wydano prawomocny wyrok sądu lub ostateczną decyzję administracyjną o zaleganiu z uiszczeniem podatków, opłat lub składek na ubezpieczenie społeczne lub </w:t>
      </w:r>
      <w:r w:rsidRPr="00227F82">
        <w:rPr>
          <w:rFonts w:ascii="Cambria" w:hAnsi="Cambria" w:cs="Posterama"/>
        </w:rPr>
        <w:lastRenderedPageBreak/>
        <w:t>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52B9258" w14:textId="77777777" w:rsidR="00B55B43" w:rsidRPr="00227F82" w:rsidRDefault="00B55B43" w:rsidP="00B55B43">
      <w:pPr>
        <w:ind w:left="426"/>
        <w:jc w:val="both"/>
        <w:rPr>
          <w:rFonts w:ascii="Cambria" w:hAnsi="Cambria" w:cs="Posterama"/>
        </w:rPr>
      </w:pPr>
      <w:r w:rsidRPr="00227F82">
        <w:rPr>
          <w:rFonts w:ascii="Cambria" w:hAnsi="Cambria" w:cs="Posterama"/>
          <w:b/>
          <w:bCs/>
        </w:rPr>
        <w:t>d.</w:t>
      </w:r>
      <w:r w:rsidRPr="00227F82">
        <w:rPr>
          <w:rFonts w:ascii="Cambria" w:hAnsi="Cambria" w:cs="Posterama"/>
        </w:rPr>
        <w:t xml:space="preserve"> wobec którego orzeczono zakaz ubiegania się o zamówienia publiczne;</w:t>
      </w:r>
    </w:p>
    <w:p w14:paraId="4399F1B7" w14:textId="77777777" w:rsidR="00B55B43" w:rsidRPr="00227F82" w:rsidRDefault="00B55B43" w:rsidP="00B55B43">
      <w:pPr>
        <w:ind w:left="426"/>
        <w:jc w:val="both"/>
        <w:rPr>
          <w:rFonts w:ascii="Cambria" w:hAnsi="Cambria" w:cs="Posterama"/>
        </w:rPr>
      </w:pPr>
      <w:r w:rsidRPr="00227F82">
        <w:rPr>
          <w:rFonts w:ascii="Cambria" w:hAnsi="Cambria" w:cs="Posterama"/>
          <w:b/>
          <w:bCs/>
        </w:rPr>
        <w:t>e.</w:t>
      </w:r>
      <w:r w:rsidRPr="00227F82">
        <w:rPr>
          <w:rFonts w:ascii="Cambria" w:hAnsi="Cambria" w:cs="Posterama"/>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0" w:anchor="/document/17337528?cm=DOCUMENT" w:history="1">
        <w:r w:rsidRPr="00227F82">
          <w:rPr>
            <w:rStyle w:val="Hipercze"/>
            <w:rFonts w:ascii="Cambria" w:hAnsi="Cambria" w:cs="Posterama"/>
            <w:color w:val="auto"/>
          </w:rPr>
          <w:t>ustawy</w:t>
        </w:r>
      </w:hyperlink>
      <w:r w:rsidRPr="00227F82">
        <w:rPr>
          <w:rFonts w:ascii="Cambria" w:hAnsi="Cambria" w:cs="Posterama"/>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3DAD8B8" w14:textId="77777777" w:rsidR="00B55B43" w:rsidRPr="00227F82" w:rsidRDefault="00B55B43" w:rsidP="00B55B43">
      <w:pPr>
        <w:ind w:left="426"/>
        <w:jc w:val="both"/>
        <w:rPr>
          <w:rFonts w:ascii="Cambria" w:hAnsi="Cambria" w:cs="Posterama"/>
        </w:rPr>
      </w:pPr>
      <w:r w:rsidRPr="00227F82">
        <w:rPr>
          <w:rFonts w:ascii="Cambria" w:hAnsi="Cambria" w:cs="Posterama"/>
          <w:b/>
          <w:bCs/>
        </w:rPr>
        <w:t>f.</w:t>
      </w:r>
      <w:r w:rsidRPr="00227F82">
        <w:rPr>
          <w:rFonts w:ascii="Cambria" w:hAnsi="Cambria" w:cs="Posterama"/>
        </w:rPr>
        <w:t xml:space="preserve"> jeżeli, w przypadkach, o których mowa w </w:t>
      </w:r>
      <w:r w:rsidRPr="00227F82">
        <w:rPr>
          <w:rFonts w:ascii="Cambria" w:hAnsi="Cambria" w:cs="Posterama"/>
          <w:b/>
          <w:bCs/>
        </w:rPr>
        <w:t>art. 85 ust. 1</w:t>
      </w:r>
      <w:r w:rsidRPr="00227F82">
        <w:rPr>
          <w:rFonts w:ascii="Cambria" w:hAnsi="Cambria" w:cs="Posterama"/>
        </w:rPr>
        <w:t xml:space="preserve"> </w:t>
      </w:r>
      <w:proofErr w:type="spellStart"/>
      <w:r w:rsidRPr="00227F82">
        <w:rPr>
          <w:rFonts w:ascii="Cambria" w:hAnsi="Cambria" w:cs="Posterama"/>
        </w:rPr>
        <w:t>p.z.p</w:t>
      </w:r>
      <w:proofErr w:type="spellEnd"/>
      <w:r w:rsidRPr="00227F82">
        <w:rPr>
          <w:rFonts w:ascii="Cambria" w:hAnsi="Cambria" w:cs="Posterama"/>
        </w:rPr>
        <w:t xml:space="preserve">., doszło do zakłócenia konkurencji wynikającego z wcześniejszego zaangażowania tego Wykonawcy lub podmiotu, który należy z wykonawcą do tej samej grupy kapitałowej w rozumieniu </w:t>
      </w:r>
      <w:hyperlink r:id="rId31" w:anchor="/document/17337528?cm=DOCUMENT" w:history="1">
        <w:r w:rsidRPr="00227F82">
          <w:rPr>
            <w:rStyle w:val="Hipercze"/>
            <w:rFonts w:ascii="Cambria" w:hAnsi="Cambria" w:cs="Posterama"/>
            <w:color w:val="auto"/>
          </w:rPr>
          <w:t>ustawy</w:t>
        </w:r>
      </w:hyperlink>
      <w:r w:rsidRPr="00227F82">
        <w:rPr>
          <w:rFonts w:ascii="Cambria" w:hAnsi="Cambria" w:cs="Posterama"/>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7DB8B925" w14:textId="77777777" w:rsidR="00B55B43" w:rsidRPr="00227F82" w:rsidRDefault="00B55B43" w:rsidP="00B55B43">
      <w:pPr>
        <w:ind w:left="426"/>
        <w:jc w:val="both"/>
        <w:rPr>
          <w:rFonts w:ascii="Cambria" w:hAnsi="Cambria" w:cs="Posterama"/>
        </w:rPr>
      </w:pPr>
      <w:r w:rsidRPr="00227F82">
        <w:rPr>
          <w:rFonts w:ascii="Cambria" w:hAnsi="Cambria" w:cs="Posterama"/>
          <w:b/>
          <w:bCs/>
        </w:rPr>
        <w:t>g.</w:t>
      </w:r>
      <w:r w:rsidRPr="00227F82">
        <w:rPr>
          <w:rFonts w:ascii="Cambria" w:hAnsi="Cambria" w:cs="Posterama"/>
          <w:bCs/>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2A3CA63" w14:textId="77777777" w:rsidR="00B55B43" w:rsidRPr="00227F82" w:rsidRDefault="00B55B43" w:rsidP="00B55B43">
      <w:pPr>
        <w:ind w:left="426"/>
        <w:jc w:val="both"/>
        <w:rPr>
          <w:rFonts w:ascii="Cambria" w:hAnsi="Cambria" w:cs="Posterama"/>
        </w:rPr>
      </w:pPr>
      <w:r w:rsidRPr="00227F82">
        <w:rPr>
          <w:rFonts w:ascii="Cambria" w:hAnsi="Cambria" w:cs="Posterama"/>
          <w:b/>
          <w:bCs/>
        </w:rPr>
        <w:t>h.</w:t>
      </w:r>
      <w:r w:rsidRPr="00227F82">
        <w:rPr>
          <w:rFonts w:ascii="Cambria" w:hAnsi="Cambria" w:cs="Posterama"/>
          <w:bCs/>
        </w:rPr>
        <w:t xml:space="preserve"> jeżeli występuje konflikt interesów w rozumieniu </w:t>
      </w:r>
      <w:r w:rsidRPr="00227F82">
        <w:rPr>
          <w:rFonts w:ascii="Cambria" w:hAnsi="Cambria" w:cs="Posterama"/>
          <w:b/>
        </w:rPr>
        <w:t>art. 56 ust. 2</w:t>
      </w:r>
      <w:r w:rsidRPr="00227F82">
        <w:rPr>
          <w:rFonts w:ascii="Cambria" w:hAnsi="Cambria" w:cs="Posterama"/>
          <w:bCs/>
        </w:rPr>
        <w:t xml:space="preserve"> </w:t>
      </w:r>
      <w:proofErr w:type="spellStart"/>
      <w:r w:rsidRPr="00227F82">
        <w:rPr>
          <w:rFonts w:ascii="Cambria" w:hAnsi="Cambria" w:cs="Posterama"/>
          <w:bCs/>
        </w:rPr>
        <w:t>p.z.p</w:t>
      </w:r>
      <w:proofErr w:type="spellEnd"/>
      <w:r w:rsidRPr="00227F82">
        <w:rPr>
          <w:rFonts w:ascii="Cambria" w:hAnsi="Cambria" w:cs="Posterama"/>
          <w:bCs/>
        </w:rPr>
        <w:t>., którego nie można skutecznie wyeliminować w inny sposób niż przez wykluczenie wykonawcy;</w:t>
      </w:r>
    </w:p>
    <w:p w14:paraId="5097FAE0" w14:textId="77777777" w:rsidR="00B55B43" w:rsidRPr="00227F82" w:rsidRDefault="00B55B43" w:rsidP="00B55B43">
      <w:pPr>
        <w:ind w:left="426"/>
        <w:jc w:val="both"/>
        <w:rPr>
          <w:rFonts w:ascii="Cambria" w:hAnsi="Cambria" w:cs="Posterama"/>
        </w:rPr>
      </w:pPr>
      <w:r w:rsidRPr="00227F82">
        <w:rPr>
          <w:rFonts w:ascii="Cambria" w:hAnsi="Cambria" w:cs="Posterama"/>
          <w:b/>
          <w:bCs/>
        </w:rPr>
        <w:t>i.</w:t>
      </w:r>
      <w:r w:rsidRPr="00227F82">
        <w:rPr>
          <w:rFonts w:ascii="Cambria" w:hAnsi="Cambria" w:cs="Posterama"/>
          <w:bCs/>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1804514" w14:textId="77777777" w:rsidR="00B55B43" w:rsidRPr="00227F82" w:rsidRDefault="00B55B43" w:rsidP="00B55B43">
      <w:pPr>
        <w:ind w:left="426"/>
        <w:jc w:val="both"/>
        <w:rPr>
          <w:rFonts w:ascii="Cambria" w:hAnsi="Cambria" w:cs="Posterama"/>
        </w:rPr>
      </w:pPr>
      <w:r w:rsidRPr="00227F82">
        <w:rPr>
          <w:rFonts w:ascii="Cambria" w:hAnsi="Cambria" w:cs="Posterama"/>
          <w:b/>
          <w:bCs/>
        </w:rPr>
        <w:t>j.</w:t>
      </w:r>
      <w:r w:rsidRPr="00227F82">
        <w:rPr>
          <w:rFonts w:ascii="Cambria" w:hAnsi="Cambria" w:cs="Posterama"/>
          <w:bCs/>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0E70B12" w14:textId="77777777" w:rsidR="00B55B43" w:rsidRPr="00227F82" w:rsidRDefault="00B55B43" w:rsidP="00B55B43">
      <w:pPr>
        <w:ind w:left="426"/>
        <w:jc w:val="both"/>
        <w:rPr>
          <w:rFonts w:ascii="Cambria" w:hAnsi="Cambria" w:cs="Posterama"/>
        </w:rPr>
      </w:pPr>
      <w:r w:rsidRPr="00227F82">
        <w:rPr>
          <w:rFonts w:ascii="Cambria" w:hAnsi="Cambria" w:cs="Posterama"/>
          <w:b/>
          <w:bCs/>
        </w:rPr>
        <w:t>k.</w:t>
      </w:r>
      <w:r w:rsidRPr="00227F82">
        <w:rPr>
          <w:rFonts w:ascii="Cambria" w:hAnsi="Cambria" w:cs="Posterama"/>
          <w:bCs/>
        </w:rPr>
        <w:t xml:space="preserve"> który bezprawnie wpływał lub próbował wpływać na czynności Zamawiającego lub próbował pozyskać lub pozyskał informacje poufne, mogące dać mu przewagę w postępowaniu o udzielenie zamówienia;</w:t>
      </w:r>
    </w:p>
    <w:p w14:paraId="1AA0A6A8" w14:textId="77777777" w:rsidR="00B55B43" w:rsidRPr="00227F82" w:rsidRDefault="00B55B43" w:rsidP="00B55B43">
      <w:pPr>
        <w:ind w:left="426"/>
        <w:jc w:val="both"/>
        <w:rPr>
          <w:rFonts w:ascii="Cambria" w:hAnsi="Cambria" w:cs="Posterama"/>
          <w:bCs/>
        </w:rPr>
      </w:pPr>
      <w:r w:rsidRPr="00227F82">
        <w:rPr>
          <w:rFonts w:ascii="Cambria" w:hAnsi="Cambria" w:cs="Posterama"/>
          <w:b/>
          <w:bCs/>
        </w:rPr>
        <w:t>l.</w:t>
      </w:r>
      <w:r w:rsidRPr="00227F82">
        <w:rPr>
          <w:rFonts w:ascii="Cambria" w:hAnsi="Cambria" w:cs="Posterama"/>
          <w:bCs/>
        </w:rPr>
        <w:t xml:space="preserve"> który w wyniku lekkomyślności lub niedbalstwa przedstawił informacje wprowadzające w błąd, co mogło mieć istotny wpływ na decyzje podejmowane przez Zamawiającego w postępowaniu o udzielenie zamówienia.</w:t>
      </w:r>
    </w:p>
    <w:p w14:paraId="20262AD6" w14:textId="77777777" w:rsidR="00B55B43" w:rsidRPr="00227F82" w:rsidRDefault="00B55B43" w:rsidP="00B55B43">
      <w:pPr>
        <w:ind w:left="426"/>
        <w:jc w:val="both"/>
        <w:rPr>
          <w:rFonts w:ascii="Cambria" w:hAnsi="Cambria" w:cs="Posterama"/>
        </w:rPr>
      </w:pPr>
      <w:r w:rsidRPr="00227F82">
        <w:rPr>
          <w:rFonts w:ascii="Cambria" w:hAnsi="Cambria" w:cs="Posterama"/>
          <w:b/>
          <w:bCs/>
        </w:rPr>
        <w:t>ł.</w:t>
      </w:r>
      <w:r w:rsidRPr="00227F82">
        <w:rPr>
          <w:rFonts w:ascii="Cambria" w:hAnsi="Cambria" w:cs="Posterama"/>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346293C" w14:textId="77777777" w:rsidR="00B55B43" w:rsidRPr="00227F82" w:rsidRDefault="00B55B43" w:rsidP="00B55B43">
      <w:pPr>
        <w:ind w:left="426"/>
        <w:jc w:val="both"/>
        <w:rPr>
          <w:rFonts w:ascii="Cambria" w:eastAsia="Cambria" w:hAnsi="Cambria" w:cs="Cambria"/>
          <w:bCs/>
        </w:rPr>
      </w:pPr>
      <w:r w:rsidRPr="00227F82">
        <w:rPr>
          <w:rFonts w:ascii="Cambria" w:hAnsi="Cambria" w:cs="Posterama"/>
          <w:b/>
          <w:bCs/>
        </w:rPr>
        <w:lastRenderedPageBreak/>
        <w:t>m.</w:t>
      </w:r>
      <w:r w:rsidRPr="00227F82">
        <w:rPr>
          <w:rFonts w:ascii="Cambria" w:hAnsi="Cambria" w:cs="Posterama"/>
        </w:rPr>
        <w:t xml:space="preserve"> Wykonawcę wymienionego w wykazach określonych w rozporządzeniu 765/2006 i rozporządzeniu 269/2014 albo wpisanego na listę na podstawie decyzji w sprawie wpisu na listę rozstrzygającej o zastosowaniu środka, o którym mowa w </w:t>
      </w:r>
      <w:r w:rsidRPr="00227F82">
        <w:rPr>
          <w:rFonts w:ascii="Cambria" w:hAnsi="Cambria" w:cs="Posterama"/>
          <w:b/>
          <w:bCs/>
        </w:rPr>
        <w:t>art. 1 pkt 3</w:t>
      </w:r>
      <w:r w:rsidRPr="00227F82">
        <w:rPr>
          <w:rFonts w:ascii="Cambria" w:hAnsi="Cambria" w:cs="Posterama"/>
        </w:rPr>
        <w:t xml:space="preserve"> </w:t>
      </w:r>
      <w:r w:rsidRPr="00227F82">
        <w:rPr>
          <w:rFonts w:ascii="Cambria" w:eastAsia="Cambria" w:hAnsi="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65A8C64D" w14:textId="77777777" w:rsidR="00B55B43" w:rsidRPr="00227F82" w:rsidRDefault="00B55B43" w:rsidP="00B55B43">
      <w:pPr>
        <w:ind w:left="426"/>
        <w:jc w:val="both"/>
        <w:rPr>
          <w:rFonts w:ascii="Cambria" w:eastAsia="Cambria" w:hAnsi="Cambria" w:cs="Cambria"/>
          <w:bCs/>
        </w:rPr>
      </w:pPr>
      <w:r w:rsidRPr="00227F82">
        <w:rPr>
          <w:rFonts w:ascii="Cambria" w:hAnsi="Cambria" w:cs="Posterama"/>
          <w:b/>
          <w:bCs/>
        </w:rPr>
        <w:t>n.</w:t>
      </w:r>
      <w:r w:rsidRPr="00227F82">
        <w:rPr>
          <w:rFonts w:ascii="Cambria" w:hAnsi="Cambria" w:cs="Posterama"/>
        </w:rPr>
        <w:t xml:space="preserve">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w:t>
      </w:r>
      <w:r w:rsidRPr="00227F82">
        <w:rPr>
          <w:rFonts w:ascii="Cambria" w:hAnsi="Cambria" w:cs="Posterama"/>
          <w:b/>
          <w:bCs/>
        </w:rPr>
        <w:t>art. 1 pkt 3</w:t>
      </w:r>
      <w:r w:rsidRPr="00227F82">
        <w:rPr>
          <w:rFonts w:ascii="Cambria" w:hAnsi="Cambria" w:cs="Posterama"/>
        </w:rPr>
        <w:t xml:space="preserve"> </w:t>
      </w:r>
      <w:r w:rsidRPr="00227F82">
        <w:rPr>
          <w:rFonts w:ascii="Cambria" w:eastAsia="Cambria" w:hAnsi="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16CC5A35" w14:textId="77777777" w:rsidR="00F41DB4" w:rsidRPr="00B55B43" w:rsidRDefault="00B55B43" w:rsidP="00B55B43">
      <w:pPr>
        <w:ind w:left="426"/>
        <w:jc w:val="both"/>
        <w:rPr>
          <w:rFonts w:ascii="Cambria" w:eastAsia="Cambria" w:hAnsi="Cambria" w:cs="Cambria"/>
          <w:bCs/>
        </w:rPr>
      </w:pPr>
      <w:r w:rsidRPr="00227F82">
        <w:rPr>
          <w:rFonts w:ascii="Cambria" w:hAnsi="Cambria" w:cs="Posterama"/>
          <w:b/>
          <w:bCs/>
        </w:rPr>
        <w:t>o.</w:t>
      </w:r>
      <w:r w:rsidRPr="00227F82">
        <w:rPr>
          <w:rFonts w:ascii="Cambria" w:hAnsi="Cambria" w:cs="Posterama"/>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Pr="00227F82">
        <w:rPr>
          <w:rFonts w:ascii="Cambria" w:eastAsia="Cambria" w:hAnsi="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38AD5BC0" w14:textId="77777777" w:rsidR="00F41DB4" w:rsidRPr="006F7622" w:rsidRDefault="00F41DB4" w:rsidP="00F41DB4">
      <w:pPr>
        <w:widowControl w:val="0"/>
        <w:adjustRightInd w:val="0"/>
        <w:jc w:val="both"/>
        <w:textAlignment w:val="baseline"/>
        <w:rPr>
          <w:rFonts w:cs="Posterama"/>
          <w:bCs/>
        </w:rPr>
      </w:pPr>
      <w:r w:rsidRPr="006F7622">
        <w:rPr>
          <w:rFonts w:cs="Posterama"/>
          <w:bCs/>
        </w:rPr>
        <w:t xml:space="preserve">3. Wykonawca nie podlega wykluczenia w okolicznościach określonych w </w:t>
      </w:r>
      <w:r w:rsidRPr="006F7622">
        <w:rPr>
          <w:rFonts w:cs="Posterama"/>
          <w:b/>
        </w:rPr>
        <w:t>art. 108 ust. 1 pkt 1, 2 i 5</w:t>
      </w:r>
      <w:r w:rsidRPr="006F7622">
        <w:rPr>
          <w:rFonts w:cs="Posterama"/>
          <w:bCs/>
        </w:rPr>
        <w:t xml:space="preserve"> </w:t>
      </w:r>
      <w:proofErr w:type="spellStart"/>
      <w:r w:rsidRPr="006F7622">
        <w:rPr>
          <w:rFonts w:cs="Posterama"/>
          <w:bCs/>
        </w:rPr>
        <w:t>p.z.p</w:t>
      </w:r>
      <w:proofErr w:type="spellEnd"/>
      <w:r w:rsidRPr="006F7622">
        <w:rPr>
          <w:rFonts w:cs="Posterama"/>
          <w:bCs/>
        </w:rPr>
        <w:t xml:space="preserve">. lub </w:t>
      </w:r>
      <w:r w:rsidRPr="006F7622">
        <w:rPr>
          <w:rFonts w:cs="Posterama"/>
          <w:b/>
        </w:rPr>
        <w:t>art. 109 ust. 1 pkt 2-5 i 7-10</w:t>
      </w:r>
      <w:r w:rsidRPr="006F7622">
        <w:rPr>
          <w:rFonts w:cs="Posterama"/>
          <w:bCs/>
        </w:rPr>
        <w:t xml:space="preserve"> </w:t>
      </w:r>
      <w:proofErr w:type="spellStart"/>
      <w:r w:rsidRPr="006F7622">
        <w:rPr>
          <w:rFonts w:cs="Posterama"/>
          <w:bCs/>
        </w:rPr>
        <w:t>p.z.p</w:t>
      </w:r>
      <w:proofErr w:type="spellEnd"/>
      <w:r w:rsidRPr="006F7622">
        <w:rPr>
          <w:rFonts w:cs="Posterama"/>
          <w:bCs/>
        </w:rPr>
        <w:t>., jeżeli udowodni Zamawiającemu, że spełnił łącznie następujące przesłanki:</w:t>
      </w:r>
    </w:p>
    <w:p w14:paraId="6DA5ACF0" w14:textId="77777777" w:rsidR="00F41DB4" w:rsidRPr="006F7622" w:rsidRDefault="00F41DB4" w:rsidP="00F41DB4">
      <w:pPr>
        <w:widowControl w:val="0"/>
        <w:adjustRightInd w:val="0"/>
        <w:jc w:val="both"/>
        <w:textAlignment w:val="baseline"/>
        <w:rPr>
          <w:rFonts w:cs="Posterama"/>
          <w:bCs/>
        </w:rPr>
      </w:pPr>
      <w:r w:rsidRPr="006F7622">
        <w:rPr>
          <w:rFonts w:cs="Posterama"/>
          <w:b/>
        </w:rPr>
        <w:t>a</w:t>
      </w:r>
      <w:r w:rsidR="00235C6C" w:rsidRPr="006F7622">
        <w:rPr>
          <w:rFonts w:cs="Posterama"/>
          <w:b/>
        </w:rPr>
        <w:t>.</w:t>
      </w:r>
      <w:r w:rsidRPr="006F7622">
        <w:rPr>
          <w:rFonts w:cs="Posterama"/>
          <w:bCs/>
        </w:rPr>
        <w:t xml:space="preserve"> Naprawił lub zobowiązał się do naprawienia szkody wyrządzonej przestępstwem, wykroczeniem lub swoim nieprawidłowym postępowaniem, w tym poprzez zadośćuczynienie pieniężne;</w:t>
      </w:r>
    </w:p>
    <w:p w14:paraId="07E86B60" w14:textId="77777777" w:rsidR="00F41DB4" w:rsidRPr="006F7622" w:rsidRDefault="00F41DB4" w:rsidP="00F41DB4">
      <w:pPr>
        <w:widowControl w:val="0"/>
        <w:adjustRightInd w:val="0"/>
        <w:jc w:val="both"/>
        <w:textAlignment w:val="baseline"/>
        <w:rPr>
          <w:rFonts w:cs="Posterama"/>
          <w:bCs/>
        </w:rPr>
      </w:pPr>
      <w:r w:rsidRPr="006F7622">
        <w:rPr>
          <w:rFonts w:cs="Posterama"/>
          <w:b/>
        </w:rPr>
        <w:t>b</w:t>
      </w:r>
      <w:r w:rsidR="00235C6C" w:rsidRPr="006F7622">
        <w:rPr>
          <w:rFonts w:cs="Posterama"/>
          <w:b/>
        </w:rPr>
        <w:t>.</w:t>
      </w:r>
      <w:r w:rsidRPr="006F7622">
        <w:rPr>
          <w:rFonts w:cs="Posterama"/>
          <w:bCs/>
        </w:rPr>
        <w:t xml:space="preserve"> Wyczerpująco wyjaśnił fakty i okoliczności związane z przestępstwem, wykroczeniem lub swoim nieprawidłowym postępowaniem oraz spowodowanymi przez nie szkodami, aktywnie współpracując odpowiednio z właściwymi organami ścigania, lub Zamawiającym;</w:t>
      </w:r>
    </w:p>
    <w:p w14:paraId="7A6C02D6" w14:textId="77777777" w:rsidR="00F41DB4" w:rsidRPr="006F7622" w:rsidRDefault="00F41DB4" w:rsidP="00F41DB4">
      <w:pPr>
        <w:widowControl w:val="0"/>
        <w:adjustRightInd w:val="0"/>
        <w:jc w:val="both"/>
        <w:textAlignment w:val="baseline"/>
        <w:rPr>
          <w:rFonts w:cs="Posterama"/>
          <w:bCs/>
        </w:rPr>
      </w:pPr>
      <w:r w:rsidRPr="006F7622">
        <w:rPr>
          <w:rFonts w:cs="Posterama"/>
          <w:b/>
        </w:rPr>
        <w:t>c</w:t>
      </w:r>
      <w:r w:rsidR="00235C6C" w:rsidRPr="006F7622">
        <w:rPr>
          <w:rFonts w:cs="Posterama"/>
          <w:b/>
        </w:rPr>
        <w:t>.</w:t>
      </w:r>
      <w:r w:rsidRPr="006F7622">
        <w:rPr>
          <w:rFonts w:cs="Posterama"/>
          <w:bCs/>
        </w:rPr>
        <w:t xml:space="preserve"> Podjął konkretne środki techniczne, organizacyjne i kadrowe, odpowiednie dla zapobiegania dalszym przestępstwom, wykroczeniom lub nieprawidłowemu postępowaniu, w szczególności:</w:t>
      </w:r>
    </w:p>
    <w:p w14:paraId="1CB5B817" w14:textId="77777777" w:rsidR="00F41DB4" w:rsidRPr="006F7622" w:rsidRDefault="00F41DB4" w:rsidP="00F41DB4">
      <w:pPr>
        <w:widowControl w:val="0"/>
        <w:adjustRightInd w:val="0"/>
        <w:jc w:val="both"/>
        <w:textAlignment w:val="baseline"/>
        <w:rPr>
          <w:rFonts w:cs="Posterama"/>
          <w:bCs/>
        </w:rPr>
      </w:pPr>
      <w:r w:rsidRPr="006F7622">
        <w:rPr>
          <w:rFonts w:cs="Posterama"/>
          <w:bCs/>
        </w:rPr>
        <w:t>- Zerwał wszelkie powiązania z osobami lub podmiotami odpowiedzialnymi za nieprawidłowe postępowanie wykonawcy,</w:t>
      </w:r>
    </w:p>
    <w:p w14:paraId="02641703" w14:textId="77777777" w:rsidR="00F41DB4" w:rsidRPr="006F7622" w:rsidRDefault="00F41DB4" w:rsidP="00F41DB4">
      <w:pPr>
        <w:widowControl w:val="0"/>
        <w:adjustRightInd w:val="0"/>
        <w:jc w:val="both"/>
        <w:textAlignment w:val="baseline"/>
        <w:rPr>
          <w:rFonts w:cs="Posterama"/>
          <w:bCs/>
        </w:rPr>
      </w:pPr>
      <w:r w:rsidRPr="006F7622">
        <w:rPr>
          <w:rFonts w:cs="Posterama"/>
          <w:bCs/>
        </w:rPr>
        <w:t>- Zreorganizował personel,</w:t>
      </w:r>
    </w:p>
    <w:p w14:paraId="54D37A99" w14:textId="77777777" w:rsidR="00F41DB4" w:rsidRPr="006F7622" w:rsidRDefault="00F41DB4" w:rsidP="00F41DB4">
      <w:pPr>
        <w:widowControl w:val="0"/>
        <w:adjustRightInd w:val="0"/>
        <w:jc w:val="both"/>
        <w:textAlignment w:val="baseline"/>
        <w:rPr>
          <w:rFonts w:cs="Posterama"/>
          <w:bCs/>
        </w:rPr>
      </w:pPr>
      <w:r w:rsidRPr="006F7622">
        <w:rPr>
          <w:rFonts w:cs="Posterama"/>
          <w:bCs/>
        </w:rPr>
        <w:t>- Wdrożył system sprawozdawczości i kontroli,</w:t>
      </w:r>
    </w:p>
    <w:p w14:paraId="50131560" w14:textId="77777777" w:rsidR="00F41DB4" w:rsidRPr="006F7622" w:rsidRDefault="00F41DB4" w:rsidP="00F41DB4">
      <w:pPr>
        <w:widowControl w:val="0"/>
        <w:adjustRightInd w:val="0"/>
        <w:jc w:val="both"/>
        <w:textAlignment w:val="baseline"/>
        <w:rPr>
          <w:rFonts w:cs="Posterama"/>
          <w:bCs/>
        </w:rPr>
      </w:pPr>
      <w:r w:rsidRPr="006F7622">
        <w:rPr>
          <w:rFonts w:cs="Posterama"/>
          <w:bCs/>
        </w:rPr>
        <w:t>- Utworzył struktury audyty wewnętrznego do monitorowania przestrzegania przepisów, wewnętrznych regulacji lub standardów,</w:t>
      </w:r>
    </w:p>
    <w:p w14:paraId="0727F3E6" w14:textId="77777777" w:rsidR="00F41DB4" w:rsidRPr="006F7622" w:rsidRDefault="00F41DB4" w:rsidP="00F41DB4">
      <w:pPr>
        <w:widowControl w:val="0"/>
        <w:adjustRightInd w:val="0"/>
        <w:jc w:val="both"/>
        <w:textAlignment w:val="baseline"/>
        <w:rPr>
          <w:rFonts w:cs="Posterama"/>
          <w:bCs/>
        </w:rPr>
      </w:pPr>
      <w:r w:rsidRPr="006F7622">
        <w:rPr>
          <w:rFonts w:cs="Posterama"/>
          <w:bCs/>
        </w:rPr>
        <w:t>- Wprowadził wewnętrzne regulacje dotyczące odpowiedzialności i odszkodowań za nieprzestrzeganie przepisów, wewnętrznych regulacji lub standardów.</w:t>
      </w:r>
    </w:p>
    <w:p w14:paraId="22C460E0" w14:textId="77777777" w:rsidR="00F41DB4" w:rsidRDefault="00F41DB4" w:rsidP="0023213B">
      <w:pPr>
        <w:widowControl w:val="0"/>
        <w:adjustRightInd w:val="0"/>
        <w:jc w:val="both"/>
        <w:textAlignment w:val="baseline"/>
        <w:rPr>
          <w:rFonts w:cs="Posterama"/>
          <w:bCs/>
        </w:rPr>
      </w:pPr>
      <w:r w:rsidRPr="006F7622">
        <w:rPr>
          <w:rFonts w:cs="Posterama"/>
          <w:bCs/>
        </w:rPr>
        <w:t xml:space="preserve">Zamawiający ocenia, czy podjęte przez Wykonawcę czynności, o których mowa w ust. 2, są </w:t>
      </w:r>
      <w:r w:rsidRPr="006F7622">
        <w:rPr>
          <w:rFonts w:cs="Posterama"/>
          <w:bCs/>
        </w:rPr>
        <w:lastRenderedPageBreak/>
        <w:t xml:space="preserve">wystarczające do wykazania jego rzetelności, uwzględniając wagę i szczególne okoliczności czynu Wykonawcy. Jeżeli podjęte przez Wykonawcę czynności, o których mowa w pkt 2, nie są wystarczające do wykazania jego rzetelności, Zamawiający wyklucza </w:t>
      </w:r>
      <w:r w:rsidR="00C92A06">
        <w:rPr>
          <w:rFonts w:cs="Posterama"/>
          <w:bCs/>
        </w:rPr>
        <w:t>Wykonawcę.</w:t>
      </w:r>
    </w:p>
    <w:p w14:paraId="62C52C31" w14:textId="77777777" w:rsidR="00C92A06" w:rsidRPr="00C92A06" w:rsidRDefault="00C92A06" w:rsidP="00C92A06">
      <w:pPr>
        <w:widowControl w:val="0"/>
        <w:adjustRightInd w:val="0"/>
        <w:jc w:val="both"/>
        <w:textAlignment w:val="baseline"/>
        <w:rPr>
          <w:rFonts w:cs="Posterama"/>
          <w:bCs/>
        </w:rPr>
      </w:pPr>
      <w:r w:rsidRPr="00C92A06">
        <w:rPr>
          <w:rFonts w:cs="Posterama"/>
          <w:bCs/>
        </w:rPr>
        <w:t>4. Wykluczenie Wykonawcy w związku z wystąpieniem okoliczności o których jest mowa w art. 7 ust. 1 pkt 1, 2 i 3 ustawy z dnia 13 kwietnia 2022 r. o szczególnych rozwiązaniach w zakresie przeciwdziałania wspieraniu agresji na Ukrainę oraz służących ochronie bezpieczeństwa narodowego, ogłoszona w dniu 15 kwietnia 2022 r. w Dzienniku Ustaw pod poz. 835, następuje na okres trwania rzeczonych okoliczności.</w:t>
      </w:r>
    </w:p>
    <w:p w14:paraId="413D4432" w14:textId="77777777" w:rsidR="00C92A06" w:rsidRPr="00C92A06" w:rsidRDefault="00C92A06" w:rsidP="00C92A06">
      <w:pPr>
        <w:widowControl w:val="0"/>
        <w:adjustRightInd w:val="0"/>
        <w:jc w:val="both"/>
        <w:textAlignment w:val="baseline"/>
        <w:rPr>
          <w:rFonts w:cs="Posterama"/>
          <w:bCs/>
        </w:rPr>
      </w:pPr>
      <w:r w:rsidRPr="00C92A06">
        <w:rPr>
          <w:rFonts w:cs="Posterama"/>
          <w:bCs/>
        </w:rPr>
        <w:t>5. W przypadku Wykonawcy wykluczonego na podstawie ust. 1, Zamawiający odrzuci jego ofertę.</w:t>
      </w:r>
    </w:p>
    <w:p w14:paraId="666DF752" w14:textId="77777777" w:rsidR="00C92A06" w:rsidRPr="006F7622" w:rsidRDefault="00C92A06" w:rsidP="0023213B">
      <w:pPr>
        <w:widowControl w:val="0"/>
        <w:adjustRightInd w:val="0"/>
        <w:jc w:val="both"/>
        <w:textAlignment w:val="baseline"/>
        <w:rPr>
          <w:rFonts w:cs="Posterama"/>
          <w:bCs/>
        </w:rPr>
      </w:pPr>
    </w:p>
    <w:p w14:paraId="23B5F7BB" w14:textId="77777777" w:rsidR="0067325D" w:rsidRPr="0023213B" w:rsidRDefault="00C92A06" w:rsidP="0023213B">
      <w:pPr>
        <w:widowControl w:val="0"/>
        <w:adjustRightInd w:val="0"/>
        <w:jc w:val="both"/>
        <w:textAlignment w:val="baseline"/>
        <w:rPr>
          <w:rFonts w:cs="Posterama"/>
          <w:bCs/>
        </w:rPr>
      </w:pPr>
      <w:r>
        <w:rPr>
          <w:rFonts w:cs="Posterama"/>
          <w:bCs/>
        </w:rPr>
        <w:t>6</w:t>
      </w:r>
      <w:r w:rsidR="00866CF8" w:rsidRPr="001D588A">
        <w:rPr>
          <w:rFonts w:cs="Posterama"/>
          <w:bCs/>
        </w:rPr>
        <w:t>.</w:t>
      </w:r>
      <w:r w:rsidR="0067325D" w:rsidRPr="001D588A">
        <w:rPr>
          <w:rFonts w:cs="Posterama"/>
          <w:bCs/>
        </w:rPr>
        <w:t xml:space="preserve">  O udzielenie zamówienia </w:t>
      </w:r>
      <w:r w:rsidR="0067325D" w:rsidRPr="001D588A">
        <w:rPr>
          <w:rFonts w:cs="Posterama"/>
          <w:b/>
        </w:rPr>
        <w:t>mogą ubiegać się</w:t>
      </w:r>
      <w:r w:rsidR="0067325D" w:rsidRPr="001D588A">
        <w:rPr>
          <w:rFonts w:cs="Posterama"/>
          <w:bCs/>
        </w:rPr>
        <w:t xml:space="preserve"> Wykonawcy, którzy </w:t>
      </w:r>
      <w:r w:rsidR="0067325D" w:rsidRPr="001D588A">
        <w:rPr>
          <w:rFonts w:cs="Posterama"/>
          <w:b/>
          <w:bCs/>
        </w:rPr>
        <w:t>spełniają warunki</w:t>
      </w:r>
      <w:r w:rsidR="0067325D" w:rsidRPr="001D588A">
        <w:rPr>
          <w:rFonts w:cs="Posterama"/>
        </w:rPr>
        <w:t xml:space="preserve"> udziału w postępowaniu dotyczące:</w:t>
      </w:r>
    </w:p>
    <w:p w14:paraId="16ED8CD7" w14:textId="77777777" w:rsidR="0067325D" w:rsidRPr="001D588A" w:rsidRDefault="0067325D" w:rsidP="0067325D">
      <w:pPr>
        <w:shd w:val="clear" w:color="auto" w:fill="FFFFFF"/>
        <w:spacing w:line="396" w:lineRule="atLeast"/>
        <w:rPr>
          <w:rFonts w:cs="Posterama"/>
        </w:rPr>
      </w:pPr>
      <w:r w:rsidRPr="001D588A">
        <w:rPr>
          <w:rFonts w:cs="Posterama"/>
          <w:b/>
          <w:bCs/>
        </w:rPr>
        <w:t>A/</w:t>
      </w:r>
      <w:r w:rsidRPr="001D588A">
        <w:rPr>
          <w:rFonts w:cs="Posterama"/>
        </w:rPr>
        <w:t xml:space="preserve"> zdolności do występowania w obrocie gospodarczym;</w:t>
      </w:r>
    </w:p>
    <w:p w14:paraId="3240C7A8" w14:textId="77777777" w:rsidR="0067325D" w:rsidRPr="001D588A" w:rsidRDefault="0067325D" w:rsidP="0067325D">
      <w:pPr>
        <w:shd w:val="clear" w:color="auto" w:fill="FFFFFF"/>
        <w:spacing w:line="396" w:lineRule="atLeast"/>
        <w:rPr>
          <w:rFonts w:cs="Posterama"/>
        </w:rPr>
      </w:pPr>
      <w:r w:rsidRPr="001D588A">
        <w:rPr>
          <w:rFonts w:cs="Posterama"/>
          <w:b/>
          <w:bCs/>
        </w:rPr>
        <w:t>B/</w:t>
      </w:r>
      <w:r w:rsidRPr="001D588A">
        <w:rPr>
          <w:rFonts w:cs="Posterama"/>
        </w:rPr>
        <w:t xml:space="preserve"> uprawnień do prowadzenia określonej działalności gospodarczej lub zawodowej, o ile wynika to z odrębnych przepisów;</w:t>
      </w:r>
    </w:p>
    <w:p w14:paraId="7A3850AB" w14:textId="77777777" w:rsidR="0067325D" w:rsidRPr="001D588A" w:rsidRDefault="0067325D" w:rsidP="0067325D">
      <w:pPr>
        <w:shd w:val="clear" w:color="auto" w:fill="FFFFFF"/>
        <w:spacing w:line="396" w:lineRule="atLeast"/>
        <w:rPr>
          <w:rFonts w:cs="Posterama"/>
        </w:rPr>
      </w:pPr>
      <w:r w:rsidRPr="001D588A">
        <w:rPr>
          <w:rFonts w:cs="Posterama"/>
          <w:b/>
          <w:bCs/>
        </w:rPr>
        <w:t>C/</w:t>
      </w:r>
      <w:r w:rsidRPr="001D588A">
        <w:rPr>
          <w:rFonts w:cs="Posterama"/>
        </w:rPr>
        <w:t xml:space="preserve"> sytuacji ekonomicznej lub finansowej;</w:t>
      </w:r>
    </w:p>
    <w:p w14:paraId="5D7BABC0" w14:textId="77777777" w:rsidR="0067325D" w:rsidRPr="0023213B" w:rsidRDefault="0067325D" w:rsidP="0023213B">
      <w:pPr>
        <w:shd w:val="clear" w:color="auto" w:fill="FFFFFF"/>
        <w:spacing w:line="396" w:lineRule="atLeast"/>
        <w:rPr>
          <w:rFonts w:cs="Posterama"/>
        </w:rPr>
      </w:pPr>
      <w:r w:rsidRPr="001D588A">
        <w:rPr>
          <w:rFonts w:cs="Posterama"/>
          <w:b/>
          <w:bCs/>
        </w:rPr>
        <w:t>D/</w:t>
      </w:r>
      <w:r w:rsidRPr="001D588A">
        <w:rPr>
          <w:rFonts w:cs="Posterama"/>
        </w:rPr>
        <w:t xml:space="preserve"> zdoln</w:t>
      </w:r>
      <w:r w:rsidR="0023213B">
        <w:rPr>
          <w:rFonts w:cs="Posterama"/>
        </w:rPr>
        <w:t>ości technicznej lub zawodowej.</w:t>
      </w:r>
    </w:p>
    <w:p w14:paraId="6C78D9DC" w14:textId="77777777" w:rsidR="0067325D" w:rsidRPr="00A51C5C" w:rsidRDefault="0067325D" w:rsidP="0067325D">
      <w:pPr>
        <w:rPr>
          <w:rFonts w:cs="Posterama"/>
          <w:shd w:val="clear" w:color="auto" w:fill="FFFFFF"/>
        </w:rPr>
      </w:pPr>
      <w:proofErr w:type="spellStart"/>
      <w:r w:rsidRPr="00A51C5C">
        <w:rPr>
          <w:rFonts w:cs="Posterama"/>
          <w:b/>
          <w:bCs/>
        </w:rPr>
        <w:t>Ad.A</w:t>
      </w:r>
      <w:proofErr w:type="spellEnd"/>
      <w:r w:rsidRPr="00A51C5C">
        <w:rPr>
          <w:rFonts w:cs="Posterama"/>
          <w:b/>
          <w:bCs/>
        </w:rPr>
        <w:t>.</w:t>
      </w:r>
      <w:r w:rsidRPr="00A51C5C">
        <w:rPr>
          <w:rFonts w:cs="Posterama"/>
        </w:rPr>
        <w:t xml:space="preserve"> </w:t>
      </w:r>
      <w:r w:rsidRPr="00A51C5C">
        <w:rPr>
          <w:rFonts w:cs="Posterama"/>
          <w:shd w:val="clear" w:color="auto" w:fill="FFFFFF"/>
        </w:rPr>
        <w:t xml:space="preserve">Zamawiający </w:t>
      </w:r>
      <w:r w:rsidR="00A51C5C" w:rsidRPr="00A51C5C">
        <w:rPr>
          <w:rFonts w:cs="Posterama"/>
          <w:shd w:val="clear" w:color="auto" w:fill="FFFFFF"/>
        </w:rPr>
        <w:t xml:space="preserve">nie określa szczegółowego warunku w tym zakresie. </w:t>
      </w:r>
    </w:p>
    <w:p w14:paraId="734AC973" w14:textId="77777777" w:rsidR="0067325D" w:rsidRPr="009622FF" w:rsidRDefault="0067325D" w:rsidP="00235C6C">
      <w:pPr>
        <w:jc w:val="both"/>
        <w:rPr>
          <w:rFonts w:cs="Posterama"/>
        </w:rPr>
      </w:pPr>
      <w:proofErr w:type="spellStart"/>
      <w:r w:rsidRPr="00764E06">
        <w:rPr>
          <w:rFonts w:cs="Posterama"/>
          <w:b/>
          <w:bCs/>
          <w:shd w:val="clear" w:color="auto" w:fill="FFFFFF"/>
        </w:rPr>
        <w:t>Ad.</w:t>
      </w:r>
      <w:r w:rsidR="00764E06" w:rsidRPr="00764E06">
        <w:rPr>
          <w:rFonts w:cs="Posterama"/>
          <w:b/>
          <w:bCs/>
          <w:shd w:val="clear" w:color="auto" w:fill="FFFFFF"/>
        </w:rPr>
        <w:t>B</w:t>
      </w:r>
      <w:proofErr w:type="spellEnd"/>
      <w:r w:rsidRPr="00764E06">
        <w:rPr>
          <w:rFonts w:cs="Posterama"/>
          <w:b/>
          <w:bCs/>
          <w:shd w:val="clear" w:color="auto" w:fill="FFFFFF"/>
        </w:rPr>
        <w:t>.</w:t>
      </w:r>
      <w:r w:rsidRPr="00764E06">
        <w:rPr>
          <w:rFonts w:cs="Posterama"/>
          <w:shd w:val="clear" w:color="auto" w:fill="FFFFFF"/>
        </w:rPr>
        <w:t xml:space="preserve"> </w:t>
      </w:r>
      <w:r w:rsidR="00764E06" w:rsidRPr="00A51C5C">
        <w:rPr>
          <w:rFonts w:cs="Posterama"/>
          <w:shd w:val="clear" w:color="auto" w:fill="FFFFFF"/>
        </w:rPr>
        <w:t>Zamawiający nie określa szczegółowego warunku w tym zakresie.</w:t>
      </w:r>
    </w:p>
    <w:p w14:paraId="171F3CC9" w14:textId="77777777" w:rsidR="0067325D" w:rsidRPr="00746398" w:rsidRDefault="0067325D" w:rsidP="00746398">
      <w:pPr>
        <w:jc w:val="both"/>
        <w:rPr>
          <w:rFonts w:cs="Posterama"/>
        </w:rPr>
      </w:pPr>
      <w:proofErr w:type="spellStart"/>
      <w:r w:rsidRPr="00A51C5C">
        <w:rPr>
          <w:rFonts w:cs="Posterama"/>
          <w:b/>
          <w:bCs/>
        </w:rPr>
        <w:t>Ad.C</w:t>
      </w:r>
      <w:proofErr w:type="spellEnd"/>
      <w:r w:rsidRPr="00A51C5C">
        <w:rPr>
          <w:rFonts w:cs="Posterama"/>
          <w:b/>
          <w:bCs/>
        </w:rPr>
        <w:t>.</w:t>
      </w:r>
      <w:r w:rsidRPr="00A51C5C">
        <w:rPr>
          <w:rFonts w:cs="Posterama"/>
        </w:rPr>
        <w:t xml:space="preserve"> </w:t>
      </w:r>
      <w:r w:rsidR="00A51C5C" w:rsidRPr="00A51C5C">
        <w:rPr>
          <w:rFonts w:cs="Posterama"/>
          <w:shd w:val="clear" w:color="auto" w:fill="FFFFFF"/>
        </w:rPr>
        <w:t xml:space="preserve">Zamawiający nie określa szczegółowego warunku w tym zakresie. </w:t>
      </w:r>
    </w:p>
    <w:p w14:paraId="246BB62D" w14:textId="77777777" w:rsidR="00A51C5C" w:rsidRPr="009132D7" w:rsidRDefault="0067325D" w:rsidP="004E6E8A">
      <w:pPr>
        <w:jc w:val="both"/>
        <w:rPr>
          <w:rFonts w:cs="Posterama"/>
          <w:shd w:val="clear" w:color="auto" w:fill="FFFFFF"/>
        </w:rPr>
      </w:pPr>
      <w:proofErr w:type="spellStart"/>
      <w:r w:rsidRPr="00A51C5C">
        <w:rPr>
          <w:rFonts w:cs="Posterama"/>
          <w:b/>
          <w:bCs/>
        </w:rPr>
        <w:t>Ad.D</w:t>
      </w:r>
      <w:proofErr w:type="spellEnd"/>
      <w:r w:rsidRPr="00A51C5C">
        <w:rPr>
          <w:rFonts w:cs="Posterama"/>
          <w:b/>
          <w:bCs/>
        </w:rPr>
        <w:t>.</w:t>
      </w:r>
      <w:r w:rsidRPr="00A51C5C">
        <w:rPr>
          <w:rFonts w:cs="Posterama"/>
        </w:rPr>
        <w:t xml:space="preserve"> </w:t>
      </w:r>
      <w:r w:rsidR="00A51C5C" w:rsidRPr="00A51C5C">
        <w:rPr>
          <w:rFonts w:cs="Posterama"/>
          <w:shd w:val="clear" w:color="auto" w:fill="FFFFFF"/>
        </w:rPr>
        <w:t>Zamawiający nie określa szczegółowego warunku w tym zakresie.</w:t>
      </w:r>
    </w:p>
    <w:p w14:paraId="533896F1" w14:textId="77777777" w:rsidR="0067325D" w:rsidRPr="00746398" w:rsidRDefault="00C92A06" w:rsidP="00746398">
      <w:pPr>
        <w:jc w:val="both"/>
        <w:rPr>
          <w:rFonts w:cs="Posterama"/>
          <w:shd w:val="clear" w:color="auto" w:fill="FFFFFF"/>
        </w:rPr>
      </w:pPr>
      <w:r>
        <w:rPr>
          <w:rFonts w:cs="Posterama"/>
          <w:shd w:val="clear" w:color="auto" w:fill="FFFFFF"/>
        </w:rPr>
        <w:t>7</w:t>
      </w:r>
      <w:r w:rsidR="004E6E8A" w:rsidRPr="001D588A">
        <w:rPr>
          <w:rFonts w:cs="Posterama"/>
          <w:shd w:val="clear" w:color="auto" w:fill="FFFFFF"/>
        </w:rPr>
        <w:t xml:space="preserve">. </w:t>
      </w:r>
      <w:r w:rsidR="0067325D" w:rsidRPr="001D588A">
        <w:rPr>
          <w:rFonts w:cs="Posterama"/>
          <w:shd w:val="clear" w:color="auto" w:fill="FFFFFF"/>
        </w:rPr>
        <w:t xml:space="preserve">Wykonawca może w celu potwierdzenia spełniania w/w warunków udziału w postępowaniu w stosownych sytuacjach oraz w odniesieniu do konkretnego zamówienia, lub jego części, </w:t>
      </w:r>
      <w:r w:rsidR="0067325D" w:rsidRPr="001D588A">
        <w:rPr>
          <w:rFonts w:cs="Posterama"/>
          <w:b/>
          <w:bCs/>
          <w:shd w:val="clear" w:color="auto" w:fill="FFFFFF"/>
        </w:rPr>
        <w:t>polegać</w:t>
      </w:r>
      <w:r w:rsidR="0067325D" w:rsidRPr="001D588A">
        <w:rPr>
          <w:rFonts w:cs="Posterama"/>
          <w:shd w:val="clear" w:color="auto" w:fill="FFFFFF"/>
        </w:rPr>
        <w:t xml:space="preserve"> na zdolnościach technicznych lub zawodowych lub sytuacji finansowej lub ekonomicznej </w:t>
      </w:r>
      <w:r w:rsidR="0067325D" w:rsidRPr="001D588A">
        <w:rPr>
          <w:rFonts w:cs="Posterama"/>
          <w:b/>
          <w:bCs/>
          <w:shd w:val="clear" w:color="auto" w:fill="FFFFFF"/>
        </w:rPr>
        <w:t>podmiotów udostępniających zasoby</w:t>
      </w:r>
      <w:r w:rsidR="0067325D" w:rsidRPr="001D588A">
        <w:rPr>
          <w:rFonts w:cs="Posterama"/>
          <w:shd w:val="clear" w:color="auto" w:fill="FFFFFF"/>
        </w:rPr>
        <w:t>, niezależnie od charakteru prawnego łączących go z nimi stosunków prawnych. (Patrz Oddzi</w:t>
      </w:r>
      <w:r w:rsidR="00746398">
        <w:rPr>
          <w:rFonts w:cs="Posterama"/>
          <w:shd w:val="clear" w:color="auto" w:fill="FFFFFF"/>
        </w:rPr>
        <w:t xml:space="preserve">ał 3, art. 118 i nast. </w:t>
      </w:r>
      <w:proofErr w:type="spellStart"/>
      <w:r w:rsidR="00746398">
        <w:rPr>
          <w:rFonts w:cs="Posterama"/>
          <w:shd w:val="clear" w:color="auto" w:fill="FFFFFF"/>
        </w:rPr>
        <w:t>p.z.p</w:t>
      </w:r>
      <w:proofErr w:type="spellEnd"/>
      <w:r w:rsidR="00746398">
        <w:rPr>
          <w:rFonts w:cs="Posterama"/>
          <w:shd w:val="clear" w:color="auto" w:fill="FFFFFF"/>
        </w:rPr>
        <w:t>.).</w:t>
      </w:r>
    </w:p>
    <w:p w14:paraId="3D03770A" w14:textId="77777777" w:rsidR="0067325D" w:rsidRPr="00746398" w:rsidRDefault="00746398" w:rsidP="0067325D">
      <w:pPr>
        <w:rPr>
          <w:rFonts w:cs="Posterama"/>
          <w:b/>
          <w:bCs/>
          <w:shd w:val="clear" w:color="auto" w:fill="FFFFFF"/>
        </w:rPr>
      </w:pPr>
      <w:r>
        <w:rPr>
          <w:rFonts w:cs="Posterama"/>
          <w:b/>
          <w:bCs/>
          <w:shd w:val="clear" w:color="auto" w:fill="FFFFFF"/>
        </w:rPr>
        <w:t>UWAGA:</w:t>
      </w:r>
    </w:p>
    <w:p w14:paraId="48FA8C28" w14:textId="77777777" w:rsidR="0067325D" w:rsidRPr="008470D4" w:rsidRDefault="0067325D" w:rsidP="008470D4">
      <w:pPr>
        <w:jc w:val="both"/>
        <w:rPr>
          <w:rFonts w:cs="Posterama"/>
          <w:shd w:val="clear" w:color="auto" w:fill="FFFFFF"/>
        </w:rPr>
      </w:pPr>
      <w:r w:rsidRPr="008470D4">
        <w:rPr>
          <w:rFonts w:cs="Posterama"/>
        </w:rPr>
        <w:t>1. Wykonawcy mogą wspólnie ubiegać się o udzielenie zamówienia.</w:t>
      </w:r>
    </w:p>
    <w:p w14:paraId="4EDFA5FC" w14:textId="77777777" w:rsidR="0067325D" w:rsidRPr="008470D4" w:rsidRDefault="0067325D" w:rsidP="008470D4">
      <w:pPr>
        <w:shd w:val="clear" w:color="auto" w:fill="FFFFFF"/>
        <w:jc w:val="both"/>
        <w:rPr>
          <w:rFonts w:cs="Posterama"/>
        </w:rPr>
      </w:pPr>
      <w:r w:rsidRPr="008470D4">
        <w:rPr>
          <w:rFonts w:cs="Posterama"/>
        </w:rPr>
        <w:t>2. W przypadku, o którym mowa w pkt. 1, Wykonawcy ustanawiają pełnomocnika do reprezentowania ich w postępowaniu albo do reprezentowania w postępowaniu i zawarcia umowy z Zamawiającym.</w:t>
      </w:r>
    </w:p>
    <w:p w14:paraId="74EF8B03" w14:textId="77777777" w:rsidR="0067325D" w:rsidRPr="008470D4" w:rsidRDefault="0067325D" w:rsidP="008470D4">
      <w:pPr>
        <w:shd w:val="clear" w:color="auto" w:fill="FFFFFF"/>
        <w:jc w:val="both"/>
        <w:rPr>
          <w:rFonts w:cs="Posterama"/>
        </w:rPr>
      </w:pPr>
      <w:r w:rsidRPr="008470D4">
        <w:rPr>
          <w:rFonts w:cs="Posterama"/>
        </w:rPr>
        <w:t>3. Przepisy dotyczące Wykonawcy stosuje się odpowiednio do Wykonawców wspólnie ubiegających się o udzielenie zamówienia.</w:t>
      </w:r>
    </w:p>
    <w:p w14:paraId="24B4E375" w14:textId="77777777" w:rsidR="0067325D" w:rsidRPr="008470D4" w:rsidRDefault="0067325D" w:rsidP="008470D4">
      <w:pPr>
        <w:shd w:val="clear" w:color="auto" w:fill="FFFFFF"/>
        <w:jc w:val="both"/>
        <w:rPr>
          <w:rFonts w:cs="Posterama"/>
        </w:rPr>
      </w:pPr>
      <w:r w:rsidRPr="008470D4">
        <w:rPr>
          <w:rFonts w:cs="Posterama"/>
        </w:rPr>
        <w:t>4. Jeżeli zostanie wybrana oferta Wykonawców wspólnie ubiegających się o udzielenie zamówienia, Zamawiający żąda przed zawarciem umowy przedłożenia mu kopii umowy regulującej współpracę tych Wykonawców.</w:t>
      </w:r>
    </w:p>
    <w:p w14:paraId="4A86D299" w14:textId="77777777" w:rsidR="0067325D" w:rsidRPr="00064944" w:rsidRDefault="0067325D" w:rsidP="0067325D">
      <w:pPr>
        <w:rPr>
          <w:bCs/>
          <w:color w:val="00B050"/>
        </w:rPr>
      </w:pPr>
    </w:p>
    <w:p w14:paraId="314A2248" w14:textId="77777777" w:rsidR="0067325D" w:rsidRPr="001D588A" w:rsidRDefault="0067325D" w:rsidP="0079288B">
      <w:pPr>
        <w:ind w:left="-284"/>
        <w:rPr>
          <w:rFonts w:cs="Posterama"/>
          <w:b/>
          <w:bCs/>
        </w:rPr>
      </w:pPr>
      <w:r w:rsidRPr="001D588A">
        <w:rPr>
          <w:rFonts w:cs="Posterama"/>
          <w:b/>
          <w:bCs/>
        </w:rPr>
        <w:lastRenderedPageBreak/>
        <w:t>VIII. WYKAZ PODMIOTOWYCH ŚRODKÓW DOWODOWYCH:</w:t>
      </w:r>
    </w:p>
    <w:p w14:paraId="0411F0D0" w14:textId="77777777" w:rsidR="0067325D" w:rsidRDefault="0067325D" w:rsidP="00651A20">
      <w:pPr>
        <w:pStyle w:val="Akapitzlist"/>
        <w:numPr>
          <w:ilvl w:val="0"/>
          <w:numId w:val="18"/>
        </w:numPr>
        <w:ind w:left="284"/>
        <w:jc w:val="both"/>
      </w:pPr>
      <w:r w:rsidRPr="00746398">
        <w:t>W niniejszym postępowaniu Zamawiający będzie żądał od Wykonawcy, którego oferta w wyniku badania i oceny ofert została najwyżej oceniona, przedstawienia</w:t>
      </w:r>
      <w:r w:rsidR="00F7368F" w:rsidRPr="00746398">
        <w:t xml:space="preserve"> </w:t>
      </w:r>
      <w:r w:rsidRPr="00746398">
        <w:t xml:space="preserve">poniżej wymienionych </w:t>
      </w:r>
      <w:r w:rsidRPr="00746398">
        <w:rPr>
          <w:b/>
          <w:bCs/>
        </w:rPr>
        <w:t xml:space="preserve">podmiotowych środków dowodowych </w:t>
      </w:r>
      <w:r w:rsidRPr="00746398">
        <w:t xml:space="preserve">o których jest mowa w </w:t>
      </w:r>
      <w:r w:rsidRPr="001D588A">
        <w:t>Rozporządzeniu Ministra Rozwoju, Pracy i Technologii z dnia 23 grudnia 2020 (Dz.U.2020.2415 z dnia 2020.12.30):</w:t>
      </w:r>
    </w:p>
    <w:p w14:paraId="3F500812" w14:textId="77777777" w:rsidR="00F7368F" w:rsidRPr="001D588A" w:rsidRDefault="00F7368F" w:rsidP="00F7368F">
      <w:pPr>
        <w:pStyle w:val="Akapitzlist"/>
        <w:ind w:left="284"/>
      </w:pPr>
    </w:p>
    <w:p w14:paraId="7C527054" w14:textId="77777777" w:rsidR="0067325D" w:rsidRDefault="0067325D" w:rsidP="0079288B">
      <w:pPr>
        <w:pStyle w:val="Akapitzlist"/>
        <w:ind w:left="284"/>
      </w:pPr>
      <w:r w:rsidRPr="001D588A">
        <w:rPr>
          <w:b/>
          <w:bCs/>
        </w:rPr>
        <w:t>A/</w:t>
      </w:r>
      <w:r w:rsidRPr="001D588A">
        <w:t xml:space="preserve"> na potwierdzenie </w:t>
      </w:r>
      <w:r w:rsidRPr="001D588A">
        <w:rPr>
          <w:b/>
          <w:bCs/>
        </w:rPr>
        <w:t>braku podstaw wykluczenia</w:t>
      </w:r>
      <w:r w:rsidRPr="001D588A">
        <w:t xml:space="preserve"> Wykonawcy na okoliczność braku wystąpienia w stosunku do niego którejkolwiek z przesłanek z </w:t>
      </w:r>
      <w:r w:rsidRPr="001D588A">
        <w:rPr>
          <w:b/>
          <w:bCs/>
        </w:rPr>
        <w:t>art. 108</w:t>
      </w:r>
      <w:r w:rsidRPr="001D588A">
        <w:t xml:space="preserve"> i </w:t>
      </w:r>
      <w:r w:rsidRPr="001D588A">
        <w:rPr>
          <w:b/>
          <w:bCs/>
        </w:rPr>
        <w:t>art. 109 ust. 1 pkt 5 – 10</w:t>
      </w:r>
      <w:r w:rsidRPr="001D588A">
        <w:t xml:space="preserve"> </w:t>
      </w:r>
      <w:proofErr w:type="spellStart"/>
      <w:r w:rsidRPr="001D588A">
        <w:t>p.z.p</w:t>
      </w:r>
      <w:proofErr w:type="spellEnd"/>
      <w:r w:rsidRPr="001D588A">
        <w:t>.</w:t>
      </w:r>
    </w:p>
    <w:p w14:paraId="01AC45E6" w14:textId="77777777" w:rsidR="00746398" w:rsidRPr="001D588A" w:rsidRDefault="00746398" w:rsidP="0079288B">
      <w:pPr>
        <w:pStyle w:val="Akapitzlist"/>
        <w:ind w:left="284"/>
      </w:pPr>
    </w:p>
    <w:p w14:paraId="490233F0" w14:textId="77777777" w:rsidR="0067325D" w:rsidRPr="001D588A" w:rsidRDefault="0067325D" w:rsidP="00651A20">
      <w:pPr>
        <w:pStyle w:val="Akapitzlist"/>
        <w:numPr>
          <w:ilvl w:val="0"/>
          <w:numId w:val="20"/>
        </w:numPr>
        <w:jc w:val="both"/>
      </w:pPr>
      <w:r w:rsidRPr="001D588A">
        <w:t xml:space="preserve">Informacji z Krajowego Rejestru Karnego w zakresie określonym w </w:t>
      </w:r>
      <w:r w:rsidRPr="00F3526F">
        <w:rPr>
          <w:b/>
          <w:bCs/>
        </w:rPr>
        <w:t>art. 108 ust. 1 pkt. 1 i 2</w:t>
      </w:r>
      <w:r w:rsidRPr="001D588A">
        <w:t xml:space="preserve"> </w:t>
      </w:r>
      <w:proofErr w:type="spellStart"/>
      <w:r w:rsidRPr="001D588A">
        <w:t>p.z.p</w:t>
      </w:r>
      <w:proofErr w:type="spellEnd"/>
      <w:r w:rsidRPr="001D588A">
        <w:t>., wystawionej nie wcześniej niż 6 miesięcy przed upływem terminu składania ofert;</w:t>
      </w:r>
    </w:p>
    <w:p w14:paraId="748F5E8B" w14:textId="77777777" w:rsidR="0067325D" w:rsidRPr="001D588A" w:rsidRDefault="0067325D" w:rsidP="00651A20">
      <w:pPr>
        <w:pStyle w:val="Akapitzlist"/>
        <w:numPr>
          <w:ilvl w:val="0"/>
          <w:numId w:val="20"/>
        </w:numPr>
        <w:jc w:val="both"/>
      </w:pPr>
      <w:r w:rsidRPr="001D588A">
        <w:rPr>
          <w:bCs/>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B2B01F8" w14:textId="77777777" w:rsidR="0067325D" w:rsidRPr="001D588A" w:rsidRDefault="0067325D" w:rsidP="00651A20">
      <w:pPr>
        <w:pStyle w:val="Akapitzlist"/>
        <w:numPr>
          <w:ilvl w:val="0"/>
          <w:numId w:val="20"/>
        </w:numPr>
        <w:jc w:val="both"/>
      </w:pPr>
      <w:r w:rsidRPr="001D588A">
        <w:rPr>
          <w:bCs/>
        </w:rPr>
        <w:t>Zaświadczenia właściwej terenowej jednostki organizacyjnej Zakładu Ubezpieczeń Społecznych lub Kasy Rolniczego Ubezpieczenia Społecznego lub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BF74A27" w14:textId="77777777" w:rsidR="0067325D" w:rsidRPr="001D588A" w:rsidRDefault="0067325D" w:rsidP="00651A20">
      <w:pPr>
        <w:pStyle w:val="Akapitzlist"/>
        <w:numPr>
          <w:ilvl w:val="0"/>
          <w:numId w:val="20"/>
        </w:numPr>
        <w:jc w:val="both"/>
      </w:pPr>
      <w:r w:rsidRPr="001D588A">
        <w:rPr>
          <w:bCs/>
        </w:rPr>
        <w:t xml:space="preserve">Oświadczenia Wykonawcy o tym, że: </w:t>
      </w:r>
    </w:p>
    <w:p w14:paraId="58E4A9CF" w14:textId="77777777" w:rsidR="0067325D" w:rsidRPr="001D588A" w:rsidRDefault="0067325D" w:rsidP="00651A20">
      <w:pPr>
        <w:pStyle w:val="Bezodstpw"/>
        <w:numPr>
          <w:ilvl w:val="0"/>
          <w:numId w:val="25"/>
        </w:numPr>
        <w:jc w:val="both"/>
      </w:pPr>
      <w:r w:rsidRPr="001D588A">
        <w:t>nie wydano wobec niego orzeczenia tytułem środka zapobiegawczego o zakazie ubiegania się o zamówienie publiczne,</w:t>
      </w:r>
    </w:p>
    <w:p w14:paraId="57535CEA" w14:textId="77777777" w:rsidR="0067325D" w:rsidRPr="001D588A" w:rsidRDefault="0067325D" w:rsidP="00651A20">
      <w:pPr>
        <w:pStyle w:val="Bezodstpw"/>
        <w:numPr>
          <w:ilvl w:val="0"/>
          <w:numId w:val="25"/>
        </w:numPr>
        <w:jc w:val="both"/>
      </w:pPr>
      <w:r w:rsidRPr="001D588A">
        <w:t>nie zawarł z innymi Wykonawcami porozumienia mającego na celu zakłócenie konkurencji w przedmiotowym postępowaniu,</w:t>
      </w:r>
    </w:p>
    <w:p w14:paraId="34205A5F" w14:textId="77777777" w:rsidR="0067325D" w:rsidRPr="001D588A" w:rsidRDefault="0067325D" w:rsidP="00651A20">
      <w:pPr>
        <w:pStyle w:val="Bezodstpw"/>
        <w:numPr>
          <w:ilvl w:val="0"/>
          <w:numId w:val="25"/>
        </w:numPr>
        <w:jc w:val="both"/>
      </w:pPr>
      <w:r w:rsidRPr="001D588A">
        <w:t xml:space="preserve">nie doszło do zakłócenia konkurencji wynikającego z wcześniejszego zaangażowania Wykonawcy lub podmiotu, który należy z wykonawcą do tej samej grupy kapitałowej w rozumieniu </w:t>
      </w:r>
      <w:hyperlink r:id="rId32" w:anchor="/document/17337528?cm=DOCUMENT" w:history="1">
        <w:r w:rsidRPr="001D588A">
          <w:rPr>
            <w:rStyle w:val="Hipercze"/>
            <w:color w:val="auto"/>
            <w:u w:val="none"/>
          </w:rPr>
          <w:t>ustawy</w:t>
        </w:r>
      </w:hyperlink>
      <w:r w:rsidRPr="001D588A">
        <w:t xml:space="preserve"> z dnia 16 lutego 2007 r. o ochronie konkurencji i konsumentów, w przypadkach, o których mowa w </w:t>
      </w:r>
      <w:r w:rsidRPr="00F3526F">
        <w:rPr>
          <w:b/>
          <w:bCs/>
        </w:rPr>
        <w:t>art. 85 ust. 1</w:t>
      </w:r>
      <w:r w:rsidRPr="001D588A">
        <w:t xml:space="preserve"> </w:t>
      </w:r>
      <w:proofErr w:type="spellStart"/>
      <w:r w:rsidRPr="001D588A">
        <w:t>p.z.p</w:t>
      </w:r>
      <w:proofErr w:type="spellEnd"/>
      <w:r w:rsidRPr="001D588A">
        <w:t>.,</w:t>
      </w:r>
    </w:p>
    <w:p w14:paraId="5837AE6D" w14:textId="77777777" w:rsidR="0067325D" w:rsidRPr="001D588A" w:rsidRDefault="0067325D" w:rsidP="00651A20">
      <w:pPr>
        <w:pStyle w:val="Bezodstpw"/>
        <w:numPr>
          <w:ilvl w:val="0"/>
          <w:numId w:val="25"/>
        </w:numPr>
        <w:jc w:val="both"/>
      </w:pPr>
      <w:r w:rsidRPr="001D588A">
        <w:t>nie naruszył z własnej winy w sposób poważny obowiązków zawodowych, w szczególności nie spowodował w wyniku zamierzonego działania lub rażącego niedbalstwa niewykonania lub nienależytego wykonania zamówienie,</w:t>
      </w:r>
    </w:p>
    <w:p w14:paraId="6B2B631D" w14:textId="77777777" w:rsidR="0067325D" w:rsidRPr="001D588A" w:rsidRDefault="0067325D" w:rsidP="00651A20">
      <w:pPr>
        <w:pStyle w:val="Bezodstpw"/>
        <w:numPr>
          <w:ilvl w:val="0"/>
          <w:numId w:val="25"/>
        </w:numPr>
        <w:jc w:val="both"/>
      </w:pPr>
      <w:r w:rsidRPr="001D588A">
        <w:t xml:space="preserve">nie występuje konflikt interesów w rozumieniu </w:t>
      </w:r>
      <w:r w:rsidRPr="00F3526F">
        <w:rPr>
          <w:b/>
          <w:bCs/>
        </w:rPr>
        <w:t>art. 56 ust. 2</w:t>
      </w:r>
      <w:r w:rsidRPr="001D588A">
        <w:t xml:space="preserve"> </w:t>
      </w:r>
      <w:proofErr w:type="spellStart"/>
      <w:r w:rsidRPr="001D588A">
        <w:t>p.z.p</w:t>
      </w:r>
      <w:proofErr w:type="spellEnd"/>
      <w:r w:rsidRPr="001D588A">
        <w:t>.,</w:t>
      </w:r>
    </w:p>
    <w:p w14:paraId="7A862F5D" w14:textId="77777777" w:rsidR="0067325D" w:rsidRPr="001D588A" w:rsidRDefault="0067325D" w:rsidP="00651A20">
      <w:pPr>
        <w:pStyle w:val="Bezodstpw"/>
        <w:numPr>
          <w:ilvl w:val="0"/>
          <w:numId w:val="25"/>
        </w:numPr>
        <w:jc w:val="both"/>
      </w:pPr>
      <w:r w:rsidRPr="001D588A">
        <w:t>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wypowiedziana została ani też nie odstąpiono od umowy, nie naliczono odszkodowania, nie zastosowano wykonania zastępczego ani też realizacji uprawnień z tytułu rękojmi za wady,</w:t>
      </w:r>
    </w:p>
    <w:p w14:paraId="08D40F48" w14:textId="77777777" w:rsidR="0067325D" w:rsidRPr="001D588A" w:rsidRDefault="0067325D" w:rsidP="00651A20">
      <w:pPr>
        <w:pStyle w:val="Bezodstpw"/>
        <w:numPr>
          <w:ilvl w:val="0"/>
          <w:numId w:val="25"/>
        </w:numPr>
        <w:jc w:val="both"/>
      </w:pPr>
      <w:r w:rsidRPr="001D588A">
        <w:t xml:space="preserve">nie wprowadził Zamawiającego, ani swoim zamierzonym działaniem, ani też rażącym niedbalstwem, w błąd przy przedstawianiu informacji, że nie podlega wykluczeniu, spełnia </w:t>
      </w:r>
      <w:r w:rsidRPr="001D588A">
        <w:lastRenderedPageBreak/>
        <w:t>warunki udziału w postępowaniu, ani też nie zataił tych informacje i jest w stanie przedstawić wymagane podmiotowe środki dowodowe,</w:t>
      </w:r>
    </w:p>
    <w:p w14:paraId="4A5AE072" w14:textId="77777777" w:rsidR="0067325D" w:rsidRPr="001D588A" w:rsidRDefault="0067325D" w:rsidP="00651A20">
      <w:pPr>
        <w:pStyle w:val="Bezodstpw"/>
        <w:numPr>
          <w:ilvl w:val="0"/>
          <w:numId w:val="25"/>
        </w:numPr>
        <w:jc w:val="both"/>
      </w:pPr>
      <w:r w:rsidRPr="001D588A">
        <w:t>nie próbował wpływać, ani też nie wpływał na czynności Zamawiającego w postępowaniu, ani też nie próbował pozyskać, jak i nie pozyskał informacji poufnych, mogących dać mu przewagę w postępowaniu;</w:t>
      </w:r>
    </w:p>
    <w:p w14:paraId="1B616476" w14:textId="77777777" w:rsidR="0067325D" w:rsidRPr="001D588A" w:rsidRDefault="0067325D" w:rsidP="00651A20">
      <w:pPr>
        <w:pStyle w:val="Bezodstpw"/>
        <w:numPr>
          <w:ilvl w:val="0"/>
          <w:numId w:val="25"/>
        </w:numPr>
        <w:jc w:val="both"/>
      </w:pPr>
      <w:r w:rsidRPr="001D588A">
        <w:t>nie przedstawiał, ani lekkomyślnie ani też w wyniku niedbalstwa informacji wprowadzających w błąd, co mogło mieć istotny wpływ na decyzje podejmowane przez Zamawiającego w postępowaniu.</w:t>
      </w:r>
    </w:p>
    <w:p w14:paraId="0257BDB1" w14:textId="77777777" w:rsidR="006E7A32" w:rsidRPr="006E7A32" w:rsidRDefault="006E7A32" w:rsidP="00F3526F">
      <w:pPr>
        <w:jc w:val="both"/>
        <w:rPr>
          <w:rFonts w:cs="Posterama"/>
          <w:b/>
          <w:bCs/>
          <w:color w:val="000000" w:themeColor="text1"/>
        </w:rPr>
      </w:pPr>
    </w:p>
    <w:p w14:paraId="7B14D2F7" w14:textId="77777777" w:rsidR="00820A07" w:rsidRPr="00DA2765" w:rsidRDefault="00DA2765" w:rsidP="00820A07">
      <w:pPr>
        <w:ind w:left="284"/>
        <w:jc w:val="both"/>
        <w:rPr>
          <w:rFonts w:cs="Posterama"/>
          <w:b/>
          <w:bCs/>
        </w:rPr>
      </w:pPr>
      <w:r w:rsidRPr="00DA2765">
        <w:rPr>
          <w:rFonts w:cs="Posterama"/>
          <w:b/>
          <w:bCs/>
        </w:rPr>
        <w:t>IX. INFORMACJE O SPOSOBIE KOMUNIKOWANIA SIĘ ZAMAWIAJĄCEGO Z WYKONAWCAMI ORAZ WYKAZ OSÓB UPRAWNIONYCH DO KOMUNIKOWANIA SIĘ Z WYKONAWCAMI</w:t>
      </w:r>
      <w:r w:rsidR="00196778">
        <w:rPr>
          <w:rFonts w:cs="Posterama"/>
          <w:b/>
          <w:bCs/>
        </w:rPr>
        <w:t>:</w:t>
      </w:r>
    </w:p>
    <w:p w14:paraId="68EE3941" w14:textId="77777777" w:rsidR="005F7301" w:rsidRPr="00820A07" w:rsidRDefault="005F7301" w:rsidP="00651A20">
      <w:pPr>
        <w:pStyle w:val="Akapitzlist"/>
        <w:numPr>
          <w:ilvl w:val="0"/>
          <w:numId w:val="32"/>
        </w:numPr>
        <w:jc w:val="both"/>
        <w:rPr>
          <w:rFonts w:cs="Posterama"/>
          <w:b/>
          <w:bCs/>
        </w:rPr>
      </w:pPr>
      <w:r w:rsidRPr="00820A07">
        <w:rPr>
          <w:rFonts w:cs="Posterama"/>
        </w:rPr>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14:paraId="16175632" w14:textId="77777777" w:rsidR="00820A07" w:rsidRPr="00820A07" w:rsidRDefault="005F7301" w:rsidP="00651A20">
      <w:pPr>
        <w:pStyle w:val="Akapitzlist"/>
        <w:numPr>
          <w:ilvl w:val="0"/>
          <w:numId w:val="32"/>
        </w:numPr>
        <w:jc w:val="both"/>
        <w:rPr>
          <w:rFonts w:cs="Posterama"/>
          <w:b/>
          <w:bCs/>
        </w:rPr>
      </w:pPr>
      <w:r w:rsidRPr="00820A07">
        <w:rPr>
          <w:rFonts w:cs="Posterama"/>
        </w:rPr>
        <w:t xml:space="preserve">System jest dostępny pod adresem: </w:t>
      </w:r>
      <w:hyperlink r:id="rId33" w:history="1">
        <w:r w:rsidR="00820A07" w:rsidRPr="00083099">
          <w:rPr>
            <w:rStyle w:val="Hipercze"/>
            <w:rFonts w:cs="Posterama"/>
          </w:rPr>
          <w:t>https://platformazakupowa.pl/pn/stocer</w:t>
        </w:r>
      </w:hyperlink>
    </w:p>
    <w:p w14:paraId="18527F01" w14:textId="77777777" w:rsidR="00820A07" w:rsidRDefault="005F7301" w:rsidP="00820A07">
      <w:pPr>
        <w:pStyle w:val="Akapitzlist"/>
        <w:jc w:val="both"/>
        <w:rPr>
          <w:rFonts w:cs="Posterama"/>
        </w:rPr>
      </w:pPr>
      <w:r w:rsidRPr="00820A07">
        <w:rPr>
          <w:rFonts w:cs="Posterama"/>
        </w:rPr>
        <w:t xml:space="preserve">Niniejsze postępowanie prowadzone jest w języku polskim. </w:t>
      </w:r>
    </w:p>
    <w:p w14:paraId="2FDEFDBD" w14:textId="77777777" w:rsidR="005F7301" w:rsidRPr="00820A07" w:rsidRDefault="005F7301" w:rsidP="00651A20">
      <w:pPr>
        <w:pStyle w:val="Akapitzlist"/>
        <w:numPr>
          <w:ilvl w:val="0"/>
          <w:numId w:val="32"/>
        </w:numPr>
        <w:jc w:val="both"/>
        <w:rPr>
          <w:rFonts w:cs="Posterama"/>
        </w:rPr>
      </w:pPr>
      <w:r w:rsidRPr="00820A07">
        <w:rPr>
          <w:rFonts w:ascii="Cambria" w:eastAsia="Cambria" w:hAnsi="Cambria" w:cs="Cambria"/>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34" w:history="1">
        <w:r w:rsidR="00820A07" w:rsidRPr="00083099">
          <w:rPr>
            <w:rStyle w:val="Hipercze"/>
            <w:rFonts w:ascii="Cambria" w:eastAsia="Cambria" w:hAnsi="Cambria" w:cs="Cambria"/>
          </w:rPr>
          <w:t>zamowienia@stocer.pl</w:t>
        </w:r>
      </w:hyperlink>
    </w:p>
    <w:p w14:paraId="18B9143A" w14:textId="77777777" w:rsidR="005F7301" w:rsidRPr="00820A07" w:rsidRDefault="005F7301" w:rsidP="00651A20">
      <w:pPr>
        <w:pStyle w:val="Akapitzlist"/>
        <w:numPr>
          <w:ilvl w:val="0"/>
          <w:numId w:val="32"/>
        </w:numPr>
        <w:jc w:val="both"/>
        <w:rPr>
          <w:rFonts w:cs="Posterama"/>
        </w:rPr>
      </w:pPr>
      <w:r w:rsidRPr="00820A07">
        <w:rPr>
          <w:rFonts w:eastAsia="Cambria"/>
        </w:rPr>
        <w:t>Wykonawca nie może złożyć oferty w sposób, o jakim mowa w Rozdziale IX.</w:t>
      </w:r>
      <w:r w:rsidRPr="00820A07">
        <w:rPr>
          <w:rFonts w:ascii="Cambria" w:eastAsia="Cambria" w:hAnsi="Cambria" w:cs="Cambria"/>
        </w:rPr>
        <w:t xml:space="preserve"> </w:t>
      </w:r>
      <w:r w:rsidRPr="00820A07">
        <w:rPr>
          <w:rFonts w:eastAsia="Cambria"/>
        </w:rPr>
        <w:t>pkt 3</w:t>
      </w:r>
    </w:p>
    <w:p w14:paraId="0F49C360" w14:textId="77777777" w:rsidR="005F7301" w:rsidRPr="00820A07" w:rsidRDefault="005F7301" w:rsidP="00651A20">
      <w:pPr>
        <w:pStyle w:val="Akapitzlist"/>
        <w:numPr>
          <w:ilvl w:val="0"/>
          <w:numId w:val="32"/>
        </w:numPr>
        <w:jc w:val="both"/>
        <w:rPr>
          <w:rFonts w:cs="Posterama"/>
        </w:rPr>
      </w:pPr>
      <w:r w:rsidRPr="00820A07">
        <w:rPr>
          <w:rFonts w:ascii="Cambria" w:eastAsia="Cambria" w:hAnsi="Cambria" w:cs="Cambria"/>
        </w:rPr>
        <w:t>Informacje dotyczące odpowiedzi na pytania, wyjaśnienia, odwołania i odpowiedzi na nie, zmiany SWZ takie jak np. zmiany terminu składania i otwarcia ofert, itp., Zamawiający będzie zamieszczał na platformie w sekcji “Komunikaty”.</w:t>
      </w:r>
    </w:p>
    <w:p w14:paraId="1BD8E63C" w14:textId="77777777" w:rsidR="005F7301" w:rsidRPr="00820A07" w:rsidRDefault="005F7301" w:rsidP="00651A20">
      <w:pPr>
        <w:pStyle w:val="Akapitzlist"/>
        <w:numPr>
          <w:ilvl w:val="0"/>
          <w:numId w:val="32"/>
        </w:numPr>
        <w:jc w:val="both"/>
        <w:rPr>
          <w:rFonts w:cs="Posterama"/>
        </w:rPr>
      </w:pPr>
      <w:r w:rsidRPr="00820A07">
        <w:rPr>
          <w:rFonts w:ascii="Cambria" w:eastAsia="Cambria" w:hAnsi="Cambria" w:cs="Cambria"/>
          <w:color w:val="000000"/>
        </w:rPr>
        <w:t>Korespondencja której zgodnie z obowiązującymi przepisami adresatem jest konkretny Wykonawca będzie przekazywana w formie elektronicznej za pośrednictwem Platformy do tego konkretnego Wykonawcy.</w:t>
      </w:r>
    </w:p>
    <w:p w14:paraId="6B0553A7" w14:textId="77777777" w:rsidR="005F7301" w:rsidRPr="00820A07" w:rsidRDefault="005F7301" w:rsidP="00651A20">
      <w:pPr>
        <w:pStyle w:val="Akapitzlist"/>
        <w:numPr>
          <w:ilvl w:val="0"/>
          <w:numId w:val="32"/>
        </w:numPr>
        <w:jc w:val="both"/>
        <w:rPr>
          <w:rFonts w:cs="Posterama"/>
        </w:rPr>
      </w:pPr>
      <w:r w:rsidRPr="00820A07">
        <w:rPr>
          <w:rFonts w:cs="Aria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35" w:history="1">
        <w:r w:rsidRPr="00820A07">
          <w:rPr>
            <w:rStyle w:val="Hipercze"/>
            <w:rFonts w:cs="Arial"/>
            <w:color w:val="auto"/>
          </w:rPr>
          <w:t>platformazakupowa.pl</w:t>
        </w:r>
      </w:hyperlink>
      <w:r w:rsidRPr="00820A07">
        <w:rPr>
          <w:rFonts w:cs="Arial"/>
        </w:rPr>
        <w:t>, tj.:</w:t>
      </w:r>
    </w:p>
    <w:p w14:paraId="46670EED"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a/ stały dostęp do sieci Internet o gwarantowanej przepustowości nie mniejszej niż 512 </w:t>
      </w:r>
      <w:proofErr w:type="spellStart"/>
      <w:r w:rsidRPr="0093013D">
        <w:rPr>
          <w:rFonts w:eastAsia="Cambria" w:cs="Cambria"/>
          <w:color w:val="000000"/>
        </w:rPr>
        <w:t>kb</w:t>
      </w:r>
      <w:proofErr w:type="spellEnd"/>
      <w:r w:rsidRPr="0093013D">
        <w:rPr>
          <w:rFonts w:eastAsia="Cambria" w:cs="Cambria"/>
          <w:color w:val="000000"/>
        </w:rPr>
        <w:t>/s,</w:t>
      </w:r>
    </w:p>
    <w:p w14:paraId="7AB46B3E"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komputer klasy PC lub MAC, o następującej konfiguracji: pamięć min. 2 GB Ram, procesor Intel IV 2 GHZ lub jego nowsza wersja, jeden z systemów operacyjnych - MS Windows 7, Mac Os x 10 4, Linux, lub ich nowsze wersje.</w:t>
      </w:r>
    </w:p>
    <w:p w14:paraId="76831EDC"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c/ zainstalowana dowolna przeglądarka internetowa, w przypadku Internet Explorer minimalnie wersja  10 0.,</w:t>
      </w:r>
    </w:p>
    <w:p w14:paraId="1F43C926"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d/ włączona obsługa JavaScript,</w:t>
      </w:r>
    </w:p>
    <w:p w14:paraId="06886796"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e/ zainstalowany program Adobe </w:t>
      </w:r>
      <w:proofErr w:type="spellStart"/>
      <w:r w:rsidRPr="0093013D">
        <w:rPr>
          <w:rFonts w:eastAsia="Cambria" w:cs="Cambria"/>
          <w:color w:val="000000"/>
        </w:rPr>
        <w:t>Acrobat</w:t>
      </w:r>
      <w:proofErr w:type="spellEnd"/>
      <w:r w:rsidRPr="0093013D">
        <w:rPr>
          <w:rFonts w:eastAsia="Cambria" w:cs="Cambria"/>
          <w:color w:val="000000"/>
        </w:rPr>
        <w:t xml:space="preserve"> Reader, lub inny obsługujący format plików .pdf.</w:t>
      </w:r>
    </w:p>
    <w:p w14:paraId="39FAA27C" w14:textId="77777777" w:rsidR="005F7301" w:rsidRPr="0093013D" w:rsidRDefault="005F7301" w:rsidP="00651A20">
      <w:pPr>
        <w:pStyle w:val="Akapitzlist"/>
        <w:numPr>
          <w:ilvl w:val="0"/>
          <w:numId w:val="32"/>
        </w:numPr>
        <w:jc w:val="both"/>
        <w:rPr>
          <w:rFonts w:cs="Posterama"/>
        </w:rPr>
      </w:pPr>
      <w:r w:rsidRPr="0093013D">
        <w:rPr>
          <w:rFonts w:eastAsia="Cambria" w:cs="Cambria"/>
          <w:color w:val="000000"/>
        </w:rPr>
        <w:lastRenderedPageBreak/>
        <w:t>Zalecane formaty przesyłanych danych, tj. plików o wielkości do 150 MB. -  Zalecany  format: .pdf.</w:t>
      </w:r>
    </w:p>
    <w:p w14:paraId="5F384357" w14:textId="77777777" w:rsidR="005F7301" w:rsidRPr="0093013D" w:rsidRDefault="005F7301" w:rsidP="00651A20">
      <w:pPr>
        <w:pStyle w:val="Akapitzlist"/>
        <w:numPr>
          <w:ilvl w:val="0"/>
          <w:numId w:val="32"/>
        </w:numPr>
        <w:jc w:val="both"/>
        <w:rPr>
          <w:rFonts w:cs="Posterama"/>
        </w:rPr>
      </w:pPr>
      <w:r w:rsidRPr="0093013D">
        <w:rPr>
          <w:rFonts w:eastAsia="Cambria" w:cs="Cambria"/>
          <w:color w:val="000000"/>
        </w:rPr>
        <w:t>Zalecany format kwalifikowanego podpisu elektronicznego:</w:t>
      </w:r>
    </w:p>
    <w:p w14:paraId="0C7C47B6"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a/ dokumenty w formacie .pdf zaleca się podpisywać formatem </w:t>
      </w:r>
      <w:proofErr w:type="spellStart"/>
      <w:r w:rsidRPr="0093013D">
        <w:rPr>
          <w:rFonts w:eastAsia="Cambria" w:cs="Cambria"/>
          <w:color w:val="000000"/>
        </w:rPr>
        <w:t>PAdES</w:t>
      </w:r>
      <w:proofErr w:type="spellEnd"/>
      <w:r w:rsidRPr="0093013D">
        <w:rPr>
          <w:rFonts w:eastAsia="Cambria" w:cs="Cambria"/>
          <w:color w:val="000000"/>
        </w:rPr>
        <w:t>;</w:t>
      </w:r>
    </w:p>
    <w:p w14:paraId="16D7C233"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b/ dopuszcza się podpisanie dokumentów w formacie innym niż .pdf, wtedy zaleca się użyć formatu </w:t>
      </w:r>
      <w:proofErr w:type="spellStart"/>
      <w:r w:rsidRPr="0093013D">
        <w:rPr>
          <w:rFonts w:eastAsia="Cambria" w:cs="Cambria"/>
          <w:color w:val="000000"/>
        </w:rPr>
        <w:t>XAdES</w:t>
      </w:r>
      <w:proofErr w:type="spellEnd"/>
      <w:r w:rsidRPr="0093013D">
        <w:rPr>
          <w:rFonts w:eastAsia="Cambria" w:cs="Cambria"/>
          <w:color w:val="000000"/>
        </w:rPr>
        <w:t>.</w:t>
      </w:r>
    </w:p>
    <w:p w14:paraId="6E41D107"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eastAsia="Cambria" w:cs="Cambria"/>
          <w:color w:val="000000"/>
        </w:rPr>
        <w:t>Wykonawca przystępując do niniejszego postępowania o udzielenie zamówienia publicznego, akceptuje warunki korzystania z Platformy Zakupowej, określone w Regulaminie zamieszczonym na stronie internetowej pod adresem</w:t>
      </w:r>
      <w:hyperlink r:id="rId36">
        <w:r w:rsidRPr="0093013D">
          <w:rPr>
            <w:rFonts w:eastAsia="Cambria" w:cs="Cambria"/>
            <w:color w:val="000000"/>
          </w:rPr>
          <w:t xml:space="preserve"> </w:t>
        </w:r>
      </w:hyperlink>
      <w:hyperlink r:id="rId37">
        <w:r w:rsidRPr="0093013D">
          <w:rPr>
            <w:rFonts w:eastAsia="Cambria" w:cs="Cambria"/>
            <w:color w:val="1155CC"/>
            <w:u w:val="single"/>
          </w:rPr>
          <w:t>https://platformazakupowa.pl/strona/1-regulamin</w:t>
        </w:r>
      </w:hyperlink>
      <w:r w:rsidRPr="0093013D">
        <w:rPr>
          <w:rFonts w:eastAsia="Cambria" w:cs="Cambria"/>
          <w:color w:val="000000"/>
        </w:rPr>
        <w:t xml:space="preserve"> w zakładce „Regulamin" oraz uznaje go za wiążący.</w:t>
      </w:r>
    </w:p>
    <w:p w14:paraId="6DFCE3B7"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eastAsia="Cambria" w:cs="Cambria"/>
          <w:color w:val="000000"/>
        </w:rPr>
        <w:t xml:space="preserve">Zamawiający informuje, że instrukcje korzystania z Platformy Zakupowej dotyczące w szczególności logowania, pobrania dokumentacji, składania </w:t>
      </w:r>
      <w:r w:rsidR="00651A20">
        <w:rPr>
          <w:rFonts w:eastAsia="Cambria" w:cs="Cambria"/>
          <w:color w:val="000000"/>
        </w:rPr>
        <w:t xml:space="preserve">wniosków o wyjaśnienie treści </w:t>
      </w:r>
      <w:proofErr w:type="spellStart"/>
      <w:r w:rsidR="00651A20">
        <w:rPr>
          <w:rFonts w:eastAsia="Cambria" w:cs="Cambria"/>
          <w:color w:val="000000"/>
        </w:rPr>
        <w:t>s</w:t>
      </w:r>
      <w:r w:rsidRPr="0093013D">
        <w:rPr>
          <w:rFonts w:eastAsia="Cambria" w:cs="Cambria"/>
          <w:color w:val="000000"/>
        </w:rPr>
        <w:t>wz</w:t>
      </w:r>
      <w:proofErr w:type="spellEnd"/>
      <w:r w:rsidRPr="0093013D">
        <w:rPr>
          <w:rFonts w:eastAsia="Cambria" w:cs="Cambria"/>
          <w:color w:val="000000"/>
        </w:rPr>
        <w:t xml:space="preserve">, składania ofert oraz innych czynności podejmowanych w niniejszym postępowaniu przy użyciu Platformy Zakupowej znajdują się w zakładce „Instrukcje dla Wykonawców" na stronie internetowej pod adresem  </w:t>
      </w:r>
      <w:hyperlink r:id="rId38">
        <w:r w:rsidRPr="0093013D">
          <w:rPr>
            <w:rFonts w:eastAsia="Cambria" w:cs="Cambria"/>
            <w:color w:val="1155CC"/>
            <w:u w:val="single"/>
          </w:rPr>
          <w:t>https://platformazakupowa.pl/strona/45-instrukcje</w:t>
        </w:r>
      </w:hyperlink>
    </w:p>
    <w:p w14:paraId="19B8CC28"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b/>
        </w:rPr>
        <w:t xml:space="preserve">Zamawiający nie ponosi odpowiedzialności za złożenie oferty w sposób niezgodny z Instrukcją korzystania z </w:t>
      </w:r>
      <w:hyperlink r:id="rId39">
        <w:r w:rsidRPr="0093013D">
          <w:rPr>
            <w:b/>
            <w:color w:val="1155CC"/>
            <w:u w:val="single"/>
          </w:rPr>
          <w:t>platformazakupowa.pl</w:t>
        </w:r>
      </w:hyperlink>
      <w:r w:rsidRPr="0093013D">
        <w:t xml:space="preserve">, w szczególności za sytuację, gdy zamawiający zapozna się z treścią oferty przed upływem terminu składania ofert (np. złożenie oferty w zakładce „Wyślij wiadomość do zamawiającego”). </w:t>
      </w:r>
      <w:r w:rsidRPr="0093013D">
        <w:br/>
        <w:t>Taka oferta zostanie uznana przez Zamawiającego za ofertę handlową i nie będzie brana pod uwagę w przedmiotowym postępowaniu ponieważ nie został spełniony obowiązek narzucony w art. 221 Ustawy Prawo Zamówień Publicznych.</w:t>
      </w:r>
    </w:p>
    <w:p w14:paraId="617CEAED" w14:textId="77777777" w:rsidR="005F7301" w:rsidRPr="0099359D" w:rsidRDefault="005F7301" w:rsidP="00651A20">
      <w:pPr>
        <w:pStyle w:val="Akapitzlist"/>
        <w:numPr>
          <w:ilvl w:val="0"/>
          <w:numId w:val="32"/>
        </w:numPr>
        <w:pBdr>
          <w:top w:val="nil"/>
          <w:left w:val="nil"/>
          <w:bottom w:val="nil"/>
          <w:right w:val="nil"/>
          <w:between w:val="nil"/>
        </w:pBdr>
        <w:jc w:val="both"/>
        <w:rPr>
          <w:rFonts w:ascii="Cambria" w:eastAsia="Cambria" w:hAnsi="Cambria" w:cs="Cambria"/>
          <w:color w:val="000000"/>
        </w:rPr>
      </w:pPr>
      <w:r w:rsidRPr="0093013D">
        <w:rPr>
          <w:rFonts w:cs="Posterama"/>
        </w:rPr>
        <w:t xml:space="preserve">Osobami uprawnionymi do porozumiewania się z Wykonawcami ze strony Zamawiającego </w:t>
      </w:r>
      <w:r w:rsidRPr="0099359D">
        <w:rPr>
          <w:rFonts w:ascii="Georgia" w:hAnsi="Georgia" w:cs="Posterama"/>
        </w:rPr>
        <w:t xml:space="preserve">są: </w:t>
      </w:r>
    </w:p>
    <w:p w14:paraId="104D827B" w14:textId="77777777" w:rsidR="00DA2765" w:rsidRPr="0099359D" w:rsidRDefault="005F7301" w:rsidP="00651A20">
      <w:pPr>
        <w:pStyle w:val="Nagwek2mj"/>
        <w:keepNext w:val="0"/>
        <w:numPr>
          <w:ilvl w:val="0"/>
          <w:numId w:val="17"/>
        </w:numPr>
        <w:tabs>
          <w:tab w:val="left" w:pos="567"/>
          <w:tab w:val="left" w:pos="709"/>
          <w:tab w:val="num" w:pos="851"/>
        </w:tabs>
        <w:ind w:left="851" w:firstLine="0"/>
        <w:jc w:val="both"/>
        <w:rPr>
          <w:rFonts w:ascii="Cambria" w:hAnsi="Cambria" w:cs="Posterama"/>
          <w:b w:val="0"/>
          <w:color w:val="auto"/>
          <w:szCs w:val="22"/>
          <w:lang w:val="pl-PL"/>
        </w:rPr>
      </w:pPr>
      <w:r w:rsidRPr="0099359D">
        <w:rPr>
          <w:rFonts w:ascii="Cambria" w:hAnsi="Cambria" w:cs="Posterama"/>
          <w:b w:val="0"/>
          <w:color w:val="auto"/>
          <w:szCs w:val="22"/>
        </w:rPr>
        <w:t xml:space="preserve">Pracownicy Działu </w:t>
      </w:r>
      <w:r w:rsidRPr="0099359D">
        <w:rPr>
          <w:rFonts w:ascii="Cambria" w:hAnsi="Cambria" w:cs="Posterama"/>
          <w:b w:val="0"/>
          <w:color w:val="auto"/>
          <w:szCs w:val="22"/>
          <w:lang w:val="pl-PL"/>
        </w:rPr>
        <w:t>Handlowego</w:t>
      </w:r>
      <w:r w:rsidRPr="0099359D">
        <w:rPr>
          <w:rFonts w:ascii="Cambria" w:hAnsi="Cambria" w:cs="Posterama"/>
          <w:b w:val="0"/>
          <w:color w:val="auto"/>
          <w:szCs w:val="22"/>
        </w:rPr>
        <w:t xml:space="preserve"> </w:t>
      </w:r>
      <w:r w:rsidRPr="0099359D">
        <w:rPr>
          <w:rFonts w:ascii="Cambria" w:hAnsi="Cambria" w:cs="Posterama"/>
          <w:b w:val="0"/>
          <w:color w:val="auto"/>
          <w:szCs w:val="22"/>
          <w:lang w:val="pl-PL"/>
        </w:rPr>
        <w:t xml:space="preserve"> </w:t>
      </w:r>
      <w:r w:rsidRPr="0099359D">
        <w:rPr>
          <w:rFonts w:ascii="Cambria" w:hAnsi="Cambria" w:cs="Posterama"/>
          <w:b w:val="0"/>
          <w:color w:val="auto"/>
        </w:rPr>
        <w:t xml:space="preserve">tel.: </w:t>
      </w:r>
      <w:r w:rsidRPr="0099359D">
        <w:rPr>
          <w:rFonts w:ascii="Cambria" w:hAnsi="Cambria" w:cs="Posterama"/>
          <w:b w:val="0"/>
          <w:color w:val="auto"/>
          <w:lang w:val="pl-PL"/>
        </w:rPr>
        <w:t xml:space="preserve">/22/ 711 90 37 lub 711 90 48, adres e-miał: </w:t>
      </w:r>
      <w:hyperlink r:id="rId40" w:history="1">
        <w:r w:rsidR="006E7A32" w:rsidRPr="0099359D">
          <w:rPr>
            <w:rStyle w:val="Hipercze"/>
            <w:rFonts w:ascii="Cambria" w:hAnsi="Cambria" w:cs="Posterama"/>
            <w:b w:val="0"/>
            <w:color w:val="auto"/>
            <w:lang w:val="pl-PL"/>
          </w:rPr>
          <w:t>zamowienia@stocer.pl</w:t>
        </w:r>
      </w:hyperlink>
      <w:r w:rsidRPr="0099359D">
        <w:rPr>
          <w:rFonts w:ascii="Cambria" w:hAnsi="Cambria" w:cs="Posterama"/>
          <w:b w:val="0"/>
          <w:color w:val="auto"/>
          <w:lang w:val="pl-PL"/>
        </w:rPr>
        <w:t xml:space="preserve"> - </w:t>
      </w:r>
      <w:r w:rsidRPr="0099359D">
        <w:rPr>
          <w:rFonts w:ascii="Cambria" w:hAnsi="Cambria" w:cs="Posterama"/>
          <w:b w:val="0"/>
          <w:color w:val="auto"/>
          <w:szCs w:val="22"/>
        </w:rPr>
        <w:t>sprawy</w:t>
      </w:r>
      <w:r w:rsidRPr="0099359D">
        <w:rPr>
          <w:rFonts w:ascii="Cambria" w:hAnsi="Cambria" w:cs="Posterama"/>
          <w:b w:val="0"/>
          <w:color w:val="auto"/>
          <w:szCs w:val="22"/>
          <w:lang w:val="pl-PL"/>
        </w:rPr>
        <w:t xml:space="preserve"> </w:t>
      </w:r>
      <w:r w:rsidRPr="0099359D">
        <w:rPr>
          <w:rFonts w:ascii="Cambria" w:hAnsi="Cambria" w:cs="Posterama"/>
          <w:b w:val="0"/>
          <w:color w:val="auto"/>
          <w:szCs w:val="22"/>
        </w:rPr>
        <w:t>proceduralne.</w:t>
      </w:r>
    </w:p>
    <w:p w14:paraId="0893703E" w14:textId="77777777" w:rsidR="00DA2765" w:rsidRDefault="00DA2765" w:rsidP="00DA2765">
      <w:pPr>
        <w:ind w:left="1134"/>
        <w:rPr>
          <w:rFonts w:ascii="Arial Narrow" w:hAnsi="Arial Narrow"/>
          <w:color w:val="FF0000"/>
          <w:sz w:val="18"/>
          <w:szCs w:val="18"/>
        </w:rPr>
      </w:pPr>
    </w:p>
    <w:p w14:paraId="1B45BFE9" w14:textId="77777777" w:rsidR="00DA2765" w:rsidRPr="00697DD0" w:rsidRDefault="00DA2765" w:rsidP="00697DD0">
      <w:pPr>
        <w:tabs>
          <w:tab w:val="num" w:pos="1620"/>
        </w:tabs>
        <w:ind w:left="284"/>
        <w:jc w:val="both"/>
        <w:rPr>
          <w:rFonts w:cs="Posterama"/>
          <w:b/>
          <w:bCs/>
        </w:rPr>
      </w:pPr>
      <w:r w:rsidRPr="00697DD0">
        <w:rPr>
          <w:rFonts w:cs="Posterama"/>
          <w:b/>
          <w:bCs/>
        </w:rPr>
        <w:t>X. OPIS SPOSOBU UDZIELANIA WYJAŚNIEŃ TREŚCI SWZ:</w:t>
      </w:r>
    </w:p>
    <w:p w14:paraId="5DE008C3" w14:textId="77777777" w:rsidR="00DA2765" w:rsidRPr="00697DD0" w:rsidRDefault="00DA2765" w:rsidP="00697DD0">
      <w:pPr>
        <w:tabs>
          <w:tab w:val="num" w:pos="1620"/>
        </w:tabs>
        <w:jc w:val="both"/>
        <w:rPr>
          <w:rFonts w:cs="Posterama"/>
          <w:b/>
          <w:bCs/>
        </w:rPr>
      </w:pPr>
    </w:p>
    <w:p w14:paraId="76BD06BD" w14:textId="77777777" w:rsidR="00231F1F" w:rsidRPr="0093013D" w:rsidRDefault="00231F1F" w:rsidP="00651A20">
      <w:pPr>
        <w:pStyle w:val="Akapitzlist"/>
        <w:numPr>
          <w:ilvl w:val="0"/>
          <w:numId w:val="8"/>
        </w:numPr>
        <w:jc w:val="both"/>
        <w:rPr>
          <w:b/>
        </w:rPr>
      </w:pPr>
      <w:r w:rsidRPr="006F7F46">
        <w:rPr>
          <w:szCs w:val="18"/>
          <w:lang w:val="x-none" w:eastAsia="x-none"/>
        </w:rPr>
        <w:t xml:space="preserve">SWZ udostępniona jest </w:t>
      </w:r>
      <w:r w:rsidRPr="006F7F46">
        <w:rPr>
          <w:szCs w:val="18"/>
          <w:lang w:eastAsia="x-none"/>
        </w:rPr>
        <w:t xml:space="preserve">na Platformie pod adresem </w:t>
      </w:r>
      <w:hyperlink r:id="rId41" w:history="1">
        <w:r w:rsidRPr="0093013D">
          <w:rPr>
            <w:rStyle w:val="Hipercze"/>
            <w:rFonts w:eastAsia="Calibri"/>
            <w:color w:val="auto"/>
          </w:rPr>
          <w:t>https://platformazakupowa.pl/pn/stocer</w:t>
        </w:r>
      </w:hyperlink>
      <w:r w:rsidR="0093013D" w:rsidRPr="0093013D">
        <w:rPr>
          <w:rStyle w:val="Hipercze"/>
          <w:rFonts w:ascii="Cambria" w:eastAsia="Cambria" w:hAnsi="Cambria" w:cs="Cambria"/>
          <w:color w:val="auto"/>
          <w:u w:val="none"/>
        </w:rPr>
        <w:t xml:space="preserve"> </w:t>
      </w:r>
      <w:r w:rsidRPr="0093013D">
        <w:rPr>
          <w:szCs w:val="18"/>
          <w:lang w:val="x-none" w:eastAsia="x-none"/>
        </w:rPr>
        <w:t xml:space="preserve">od dnia publikacji ogłoszenia o zamówieniu w </w:t>
      </w:r>
      <w:r w:rsidRPr="0093013D">
        <w:rPr>
          <w:b/>
          <w:szCs w:val="18"/>
          <w:lang w:val="x-none" w:eastAsia="x-none"/>
        </w:rPr>
        <w:t>Dzienniku Urzędowym Unii Europejskiej</w:t>
      </w:r>
      <w:r w:rsidRPr="0093013D">
        <w:rPr>
          <w:szCs w:val="18"/>
          <w:lang w:val="x-none" w:eastAsia="x-none"/>
        </w:rPr>
        <w:t xml:space="preserve"> do upływu terminu składania ofert.</w:t>
      </w:r>
    </w:p>
    <w:p w14:paraId="4CB88210" w14:textId="77777777" w:rsidR="00231F1F" w:rsidRPr="006F7F46" w:rsidRDefault="00231F1F" w:rsidP="00651A20">
      <w:pPr>
        <w:numPr>
          <w:ilvl w:val="0"/>
          <w:numId w:val="8"/>
        </w:numPr>
        <w:ind w:left="851" w:hanging="284"/>
        <w:jc w:val="both"/>
        <w:textAlignment w:val="baseline"/>
        <w:outlineLvl w:val="1"/>
        <w:rPr>
          <w:rFonts w:cs="Posterama"/>
          <w:lang w:val="x-none" w:eastAsia="x-none"/>
        </w:rPr>
      </w:pPr>
      <w:r w:rsidRPr="006F7F46">
        <w:rPr>
          <w:rFonts w:cs="Posterama"/>
          <w:szCs w:val="18"/>
          <w:lang w:val="x-none" w:eastAsia="x-none"/>
        </w:rPr>
        <w:t>Wykonawc</w:t>
      </w:r>
      <w:r w:rsidRPr="006F7F46">
        <w:rPr>
          <w:rFonts w:cs="Posterama"/>
          <w:szCs w:val="18"/>
          <w:lang w:eastAsia="x-none"/>
        </w:rPr>
        <w:t>a</w:t>
      </w:r>
      <w:r w:rsidRPr="006F7F46">
        <w:rPr>
          <w:rFonts w:cs="Posterama"/>
          <w:szCs w:val="18"/>
          <w:lang w:val="x-none" w:eastAsia="x-none"/>
        </w:rPr>
        <w:t xml:space="preserve"> mo</w:t>
      </w:r>
      <w:r w:rsidRPr="006F7F46">
        <w:rPr>
          <w:rFonts w:cs="Posterama"/>
          <w:szCs w:val="18"/>
          <w:lang w:eastAsia="x-none"/>
        </w:rPr>
        <w:t>że</w:t>
      </w:r>
      <w:r w:rsidRPr="006F7F46">
        <w:rPr>
          <w:rFonts w:cs="Posterama"/>
          <w:szCs w:val="18"/>
          <w:lang w:val="x-none" w:eastAsia="x-none"/>
        </w:rPr>
        <w:t xml:space="preserve"> zwrócić się do Zamawiającego o wyjaśnienie treści SWZ</w:t>
      </w:r>
      <w:r w:rsidRPr="006F7F46">
        <w:rPr>
          <w:rFonts w:cs="Posterama"/>
          <w:szCs w:val="18"/>
          <w:lang w:eastAsia="x-none"/>
        </w:rPr>
        <w:t xml:space="preserve"> za pośrednictwem Systemu w zakładce „Korespondencja”</w:t>
      </w:r>
      <w:r w:rsidRPr="006F7F46">
        <w:rPr>
          <w:rFonts w:cs="Posterama"/>
          <w:szCs w:val="18"/>
          <w:lang w:val="x-none" w:eastAsia="x-none"/>
        </w:rPr>
        <w:t xml:space="preserve">. </w:t>
      </w:r>
    </w:p>
    <w:p w14:paraId="5D626DF6"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bCs/>
          <w:lang w:val="x-none" w:eastAsia="x-none"/>
        </w:rPr>
        <w:t>Zamawiający</w:t>
      </w:r>
      <w:r>
        <w:rPr>
          <w:rFonts w:cs="Posterama"/>
          <w:bCs/>
          <w:lang w:eastAsia="x-none"/>
        </w:rPr>
        <w:t xml:space="preserve"> </w:t>
      </w:r>
      <w:r w:rsidRPr="0026149E">
        <w:rPr>
          <w:rFonts w:cs="Posterama"/>
          <w:bCs/>
          <w:lang w:val="x-none" w:eastAsia="x-none"/>
        </w:rPr>
        <w:t xml:space="preserve">udzieli wyjaśnień niezwłocznie, jednak nie później niż na </w:t>
      </w:r>
      <w:r w:rsidRPr="0026149E">
        <w:rPr>
          <w:rFonts w:cs="Posterama"/>
          <w:b/>
          <w:lang w:val="x-none" w:eastAsia="x-none"/>
        </w:rPr>
        <w:t>6 dni</w:t>
      </w:r>
      <w:r w:rsidRPr="0026149E">
        <w:rPr>
          <w:rFonts w:cs="Posterama"/>
          <w:bCs/>
          <w:lang w:val="x-none" w:eastAsia="x-none"/>
        </w:rPr>
        <w:t xml:space="preserve"> przed upływem terminu składania ofert albo nie później niż na </w:t>
      </w:r>
      <w:r w:rsidRPr="0026149E">
        <w:rPr>
          <w:rFonts w:cs="Posterama"/>
          <w:b/>
          <w:lang w:val="x-none" w:eastAsia="x-none"/>
        </w:rPr>
        <w:t>4 dni</w:t>
      </w:r>
      <w:r w:rsidRPr="0026149E">
        <w:rPr>
          <w:rFonts w:cs="Posterama"/>
          <w:bCs/>
          <w:lang w:val="x-none" w:eastAsia="x-none"/>
        </w:rPr>
        <w:t xml:space="preserve"> przed upływem terminu składania ofert w przypadku, o którym mowa w </w:t>
      </w:r>
      <w:r w:rsidRPr="0093013D">
        <w:rPr>
          <w:rFonts w:cs="Posterama"/>
          <w:b/>
          <w:lang w:val="x-none" w:eastAsia="x-none"/>
        </w:rPr>
        <w:t>art. 138 ust. 2 pkt 2</w:t>
      </w:r>
      <w:r w:rsidRPr="0026149E">
        <w:rPr>
          <w:rFonts w:cs="Posterama"/>
          <w:bCs/>
          <w:lang w:val="x-none" w:eastAsia="x-none"/>
        </w:rPr>
        <w:t xml:space="preserve"> </w:t>
      </w:r>
      <w:proofErr w:type="spellStart"/>
      <w:r w:rsidRPr="0026149E">
        <w:rPr>
          <w:rFonts w:cs="Posterama"/>
          <w:bCs/>
          <w:lang w:val="x-none" w:eastAsia="x-none"/>
        </w:rPr>
        <w:t>p.z.p</w:t>
      </w:r>
      <w:proofErr w:type="spellEnd"/>
      <w:r w:rsidRPr="0026149E">
        <w:rPr>
          <w:rFonts w:cs="Posterama"/>
          <w:bCs/>
          <w:lang w:val="x-none" w:eastAsia="x-none"/>
        </w:rPr>
        <w:t xml:space="preserve">., pod warunkiem, że wniosek o wyjaśnienie treści SWZ wpłynął do Zamawiającego nie później niż na </w:t>
      </w:r>
      <w:r w:rsidRPr="0026149E">
        <w:rPr>
          <w:rFonts w:cs="Posterama"/>
          <w:b/>
          <w:lang w:val="x-none" w:eastAsia="x-none"/>
        </w:rPr>
        <w:t>14</w:t>
      </w:r>
      <w:r w:rsidRPr="0026149E">
        <w:rPr>
          <w:rFonts w:cs="Posterama"/>
          <w:bCs/>
          <w:lang w:val="x-none" w:eastAsia="x-none"/>
        </w:rPr>
        <w:t xml:space="preserve"> </w:t>
      </w:r>
      <w:r w:rsidR="004405BE">
        <w:rPr>
          <w:rFonts w:cs="Posterama"/>
          <w:bCs/>
          <w:lang w:eastAsia="x-none"/>
        </w:rPr>
        <w:t xml:space="preserve">dni </w:t>
      </w:r>
      <w:r w:rsidRPr="0026149E">
        <w:rPr>
          <w:rFonts w:cs="Posterama"/>
          <w:bCs/>
          <w:lang w:val="x-none" w:eastAsia="x-none"/>
        </w:rPr>
        <w:t>przed upływem terminu składania ofert</w:t>
      </w:r>
      <w:r w:rsidRPr="00392006">
        <w:rPr>
          <w:rFonts w:cs="Posterama"/>
          <w:bCs/>
          <w:lang w:val="x-none" w:eastAsia="x-none"/>
        </w:rPr>
        <w:t>.</w:t>
      </w:r>
    </w:p>
    <w:p w14:paraId="24216184"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2FA6D50E"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eastAsia="x-none"/>
        </w:rPr>
        <w:lastRenderedPageBreak/>
        <w:t>Treść pytań bez ujawniania źródła wraz z wyjaśnieniami Zamawiający przekaże Wyk</w:t>
      </w:r>
      <w:r>
        <w:rPr>
          <w:rFonts w:cs="Posterama"/>
          <w:szCs w:val="18"/>
          <w:lang w:eastAsia="x-none"/>
        </w:rPr>
        <w:t xml:space="preserve">onawcom za pośrednictwem </w:t>
      </w:r>
      <w:r w:rsidRPr="00DF0849">
        <w:rPr>
          <w:rFonts w:cs="Posterama"/>
          <w:b/>
          <w:szCs w:val="18"/>
          <w:lang w:eastAsia="x-none"/>
        </w:rPr>
        <w:t>platformy zakupowej</w:t>
      </w:r>
      <w:r w:rsidRPr="00392006">
        <w:rPr>
          <w:rFonts w:cs="Posterama"/>
          <w:szCs w:val="18"/>
          <w:lang w:eastAsia="x-none"/>
        </w:rPr>
        <w:t xml:space="preserve"> oraz zamieści na stronie internetowej Zamawiającego. </w:t>
      </w:r>
    </w:p>
    <w:p w14:paraId="2E48343B"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val="x-none" w:eastAsia="x-none"/>
        </w:rPr>
        <w:t xml:space="preserve">Jeżeli wniosek o wyjaśnienie treści SWZ wpłynie po upływie terminu składania wniosku, o którym mowa w pkt </w:t>
      </w:r>
      <w:r w:rsidRPr="00392006">
        <w:rPr>
          <w:rFonts w:cs="Posterama"/>
          <w:szCs w:val="18"/>
          <w:lang w:eastAsia="x-none"/>
        </w:rPr>
        <w:t>3</w:t>
      </w:r>
      <w:r w:rsidRPr="00392006">
        <w:rPr>
          <w:rFonts w:cs="Posterama"/>
          <w:szCs w:val="18"/>
          <w:lang w:val="x-none" w:eastAsia="x-none"/>
        </w:rPr>
        <w:t xml:space="preserve">, </w:t>
      </w:r>
      <w:r w:rsidRPr="00392006">
        <w:rPr>
          <w:rFonts w:cs="Posterama"/>
          <w:szCs w:val="18"/>
          <w:lang w:eastAsia="x-none"/>
        </w:rPr>
        <w:t xml:space="preserve">Zamawiający </w:t>
      </w:r>
      <w:r w:rsidRPr="00392006">
        <w:rPr>
          <w:rFonts w:cs="Posterama"/>
          <w:szCs w:val="18"/>
          <w:lang w:val="x-none" w:eastAsia="x-none"/>
        </w:rPr>
        <w:t xml:space="preserve"> może udzielić wyjaśnień albo pozostawić wniosek bez </w:t>
      </w:r>
      <w:r w:rsidRPr="00392006">
        <w:rPr>
          <w:rFonts w:cs="Posterama"/>
          <w:lang w:val="x-none" w:eastAsia="x-none"/>
        </w:rPr>
        <w:t>rozpoznania. Przedłużenie terminu składania ofert nie wpływa na bieg terminu składania wniosku, o którym mowa w pkt</w:t>
      </w:r>
      <w:r w:rsidRPr="00392006">
        <w:rPr>
          <w:rFonts w:cs="Posterama"/>
          <w:lang w:eastAsia="x-none"/>
        </w:rPr>
        <w:t>. 3.</w:t>
      </w:r>
    </w:p>
    <w:p w14:paraId="2308937A" w14:textId="77777777" w:rsidR="00231F1F" w:rsidRPr="006D4EC2"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lang w:val="x-none" w:eastAsia="x-none"/>
        </w:rPr>
        <w:t xml:space="preserve">Jeżeli w wyniku zmiany treści SWZ nieprowadzącej do zmiany ogłoszenia o zamówieniu jest niezbędny dodatkowy czas na wprowadzenie zmian w ofertach, </w:t>
      </w:r>
      <w:r w:rsidRPr="00392006">
        <w:rPr>
          <w:rFonts w:cs="Posterama"/>
          <w:lang w:eastAsia="x-none"/>
        </w:rPr>
        <w:t>Zamawiający</w:t>
      </w:r>
      <w:r w:rsidRPr="00392006">
        <w:rPr>
          <w:rFonts w:cs="Posterama"/>
          <w:lang w:val="x-none" w:eastAsia="x-none"/>
        </w:rPr>
        <w:t xml:space="preserve"> przedłuży termin składania ofert oraz umieści taką informację na stronie internetowej</w:t>
      </w:r>
      <w:r w:rsidRPr="00392006">
        <w:rPr>
          <w:rFonts w:cs="Posterama"/>
          <w:lang w:eastAsia="x-none"/>
        </w:rPr>
        <w:t xml:space="preserve"> postępowania</w:t>
      </w:r>
      <w:r w:rsidRPr="00392006">
        <w:rPr>
          <w:rFonts w:cs="Posterama"/>
          <w:lang w:val="x-none" w:eastAsia="x-none"/>
        </w:rPr>
        <w:t xml:space="preserve">. </w:t>
      </w:r>
    </w:p>
    <w:p w14:paraId="1B0E7335" w14:textId="77777777" w:rsidR="00231F1F" w:rsidRPr="006D4EC2" w:rsidRDefault="006D4EC2" w:rsidP="006D4EC2">
      <w:pPr>
        <w:ind w:left="709"/>
        <w:jc w:val="both"/>
        <w:rPr>
          <w:rFonts w:cs="Posterama"/>
          <w:b/>
          <w:bCs/>
        </w:rPr>
      </w:pPr>
      <w:r>
        <w:rPr>
          <w:rFonts w:cs="Posterama"/>
          <w:b/>
          <w:bCs/>
        </w:rPr>
        <w:t>UWAGA!!!</w:t>
      </w:r>
    </w:p>
    <w:p w14:paraId="14668176" w14:textId="77777777" w:rsidR="00231F1F" w:rsidRPr="00CF2965" w:rsidRDefault="00231F1F" w:rsidP="00231F1F">
      <w:pPr>
        <w:pStyle w:val="Tekstpodstawowy3"/>
        <w:spacing w:line="252" w:lineRule="auto"/>
        <w:ind w:left="709"/>
        <w:rPr>
          <w:rFonts w:asciiTheme="minorHAnsi" w:hAnsiTheme="minorHAnsi" w:cs="Posterama"/>
          <w:bCs/>
          <w:iCs/>
          <w:szCs w:val="24"/>
        </w:rPr>
      </w:pPr>
      <w:r w:rsidRPr="00CF2965">
        <w:rPr>
          <w:rFonts w:asciiTheme="minorHAnsi" w:hAnsiTheme="minorHAnsi" w:cs="Posterama"/>
          <w:bCs/>
          <w:iCs/>
          <w:szCs w:val="24"/>
        </w:rPr>
        <w:t xml:space="preserve">Jeżeli z treści kierowanych do Zamawiającego w trybie </w:t>
      </w:r>
      <w:r w:rsidRPr="00CF2965">
        <w:rPr>
          <w:rFonts w:asciiTheme="minorHAnsi" w:hAnsiTheme="minorHAnsi" w:cs="Posterama"/>
          <w:b/>
          <w:iCs/>
          <w:szCs w:val="24"/>
        </w:rPr>
        <w:t xml:space="preserve">art. </w:t>
      </w:r>
      <w:r w:rsidRPr="00CF2965">
        <w:rPr>
          <w:rFonts w:asciiTheme="minorHAnsi" w:hAnsiTheme="minorHAnsi" w:cs="Posterama"/>
          <w:b/>
          <w:iCs/>
          <w:szCs w:val="24"/>
          <w:lang w:val="pl-PL"/>
        </w:rPr>
        <w:t>135</w:t>
      </w:r>
      <w:r w:rsidRPr="00CF2965">
        <w:rPr>
          <w:rFonts w:asciiTheme="minorHAnsi" w:hAnsiTheme="minorHAnsi" w:cs="Posterama"/>
          <w:bCs/>
          <w:iCs/>
          <w:szCs w:val="24"/>
          <w:lang w:val="pl-PL"/>
        </w:rPr>
        <w:t xml:space="preserve"> </w:t>
      </w:r>
      <w:proofErr w:type="spellStart"/>
      <w:r w:rsidRPr="00CF2965">
        <w:rPr>
          <w:rFonts w:asciiTheme="minorHAnsi" w:hAnsiTheme="minorHAnsi" w:cs="Posterama"/>
          <w:bCs/>
          <w:iCs/>
          <w:szCs w:val="24"/>
          <w:lang w:val="pl-PL"/>
        </w:rPr>
        <w:t>p.z.p</w:t>
      </w:r>
      <w:proofErr w:type="spellEnd"/>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t>
      </w:r>
      <w:r w:rsidRPr="00CF2965">
        <w:rPr>
          <w:rFonts w:asciiTheme="minorHAnsi" w:hAnsiTheme="minorHAnsi" w:cs="Posterama"/>
          <w:bCs/>
          <w:iCs/>
          <w:szCs w:val="24"/>
          <w:lang w:val="pl-PL"/>
        </w:rPr>
        <w:t>wniosków o wyjaśnienie treści SWZ (</w:t>
      </w:r>
      <w:r w:rsidRPr="00CF2965">
        <w:rPr>
          <w:rFonts w:asciiTheme="minorHAnsi" w:hAnsiTheme="minorHAnsi" w:cs="Posterama"/>
          <w:bCs/>
          <w:iCs/>
          <w:szCs w:val="24"/>
        </w:rPr>
        <w:t>pytań</w:t>
      </w:r>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wynikać będzie propozycja zmiany (modyfikacji) treści SWZ w zakresie opisu przedmiotu zamówienia lub podziału na pakiety, Zamawiający prosi o dołączenie pisemnego, merytorycznego uzasadnienia proponowanej zmiany z którego winno jednoznacznie wynikać, że proponowana przez </w:t>
      </w:r>
      <w:r w:rsidRPr="00CF2965">
        <w:rPr>
          <w:rFonts w:asciiTheme="minorHAnsi" w:hAnsiTheme="minorHAnsi" w:cs="Posterama"/>
          <w:bCs/>
          <w:iCs/>
          <w:szCs w:val="24"/>
          <w:lang w:val="pl-PL"/>
        </w:rPr>
        <w:t>wykonawcę we wniosku (pytaniu)</w:t>
      </w:r>
      <w:r w:rsidRPr="00CF2965">
        <w:rPr>
          <w:rFonts w:asciiTheme="minorHAnsi" w:hAnsiTheme="minorHAnsi" w:cs="Posterama"/>
          <w:bCs/>
          <w:iCs/>
          <w:szCs w:val="24"/>
        </w:rPr>
        <w:t xml:space="preserve"> zmiana (modyfikacja) treści SWZ w zakresie </w:t>
      </w:r>
      <w:r w:rsidRPr="00CF2965">
        <w:rPr>
          <w:rFonts w:asciiTheme="minorHAnsi" w:hAnsiTheme="minorHAnsi" w:cs="Posterama"/>
          <w:bCs/>
          <w:iCs/>
          <w:szCs w:val="24"/>
          <w:lang w:val="pl-PL"/>
        </w:rPr>
        <w:t xml:space="preserve">czy to </w:t>
      </w:r>
      <w:r w:rsidRPr="00CF2965">
        <w:rPr>
          <w:rFonts w:asciiTheme="minorHAnsi" w:hAnsiTheme="minorHAnsi" w:cs="Posterama"/>
          <w:bCs/>
          <w:iCs/>
          <w:szCs w:val="24"/>
        </w:rPr>
        <w:t xml:space="preserve">opisu przedmiotu zamówienia </w:t>
      </w:r>
      <w:r w:rsidRPr="00CF2965">
        <w:rPr>
          <w:rFonts w:asciiTheme="minorHAnsi" w:hAnsiTheme="minorHAnsi" w:cs="Posterama"/>
          <w:bCs/>
          <w:iCs/>
          <w:szCs w:val="24"/>
          <w:lang w:val="pl-PL"/>
        </w:rPr>
        <w:t>czy też jego</w:t>
      </w:r>
      <w:r w:rsidRPr="00CF2965">
        <w:rPr>
          <w:rFonts w:asciiTheme="minorHAnsi" w:hAnsiTheme="minorHAnsi" w:cs="Posterama"/>
          <w:bCs/>
          <w:iCs/>
          <w:szCs w:val="24"/>
        </w:rPr>
        <w:t xml:space="preserve"> podziału na pakiety jest niezbędna w celu zachowania zasad uczciwej konkurencji i/lub równego traktowania wykonawców, a dodatkowo ewentualna zmiana</w:t>
      </w:r>
      <w:r w:rsidRPr="00CF2965">
        <w:rPr>
          <w:rFonts w:asciiTheme="minorHAnsi" w:hAnsiTheme="minorHAnsi" w:cs="Posterama"/>
          <w:bCs/>
          <w:iCs/>
          <w:szCs w:val="24"/>
          <w:lang w:val="pl-PL"/>
        </w:rPr>
        <w:t xml:space="preserve">/zmiany </w:t>
      </w:r>
      <w:r w:rsidRPr="00CF2965">
        <w:rPr>
          <w:rFonts w:asciiTheme="minorHAnsi" w:hAnsiTheme="minorHAnsi" w:cs="Posterama"/>
          <w:bCs/>
          <w:iCs/>
          <w:szCs w:val="24"/>
        </w:rPr>
        <w:t xml:space="preserve">zamówienia </w:t>
      </w:r>
      <w:r w:rsidRPr="00CF2965">
        <w:rPr>
          <w:rFonts w:asciiTheme="minorHAnsi" w:hAnsiTheme="minorHAnsi" w:cs="Posterama"/>
          <w:bCs/>
          <w:iCs/>
          <w:szCs w:val="24"/>
          <w:lang w:val="pl-PL"/>
        </w:rPr>
        <w:t>są</w:t>
      </w:r>
      <w:r w:rsidRPr="00CF2965">
        <w:rPr>
          <w:rFonts w:asciiTheme="minorHAnsi" w:hAnsiTheme="minorHAnsi" w:cs="Posterama"/>
          <w:bCs/>
          <w:iCs/>
          <w:szCs w:val="24"/>
        </w:rPr>
        <w:t xml:space="preserve"> zasadn</w:t>
      </w:r>
      <w:r w:rsidRPr="00CF2965">
        <w:rPr>
          <w:rFonts w:asciiTheme="minorHAnsi" w:hAnsiTheme="minorHAnsi" w:cs="Posterama"/>
          <w:bCs/>
          <w:iCs/>
          <w:szCs w:val="24"/>
          <w:lang w:val="pl-PL"/>
        </w:rPr>
        <w:t>e</w:t>
      </w:r>
      <w:r w:rsidRPr="00CF2965">
        <w:rPr>
          <w:rFonts w:asciiTheme="minorHAnsi" w:hAnsiTheme="minorHAnsi" w:cs="Posterama"/>
          <w:bCs/>
          <w:iCs/>
          <w:szCs w:val="24"/>
        </w:rPr>
        <w:t xml:space="preserve"> również ze względów prawnych, ekonomicznych lub/i medycznych i nie spowoduje obniżenia niezbędnego Zamawiającemu standardu jakości lub jest neutralna w tym zakresie</w:t>
      </w:r>
      <w:r w:rsidRPr="00CF2965">
        <w:rPr>
          <w:rFonts w:asciiTheme="minorHAnsi" w:hAnsiTheme="minorHAnsi" w:cs="Posterama"/>
          <w:bCs/>
          <w:iCs/>
          <w:szCs w:val="24"/>
          <w:lang w:val="pl-PL"/>
        </w:rPr>
        <w:t xml:space="preserve"> a dodatkowo zapewni konkurencję w postępowaniu</w:t>
      </w:r>
      <w:r w:rsidRPr="00CF2965">
        <w:rPr>
          <w:rFonts w:asciiTheme="minorHAnsi" w:hAnsiTheme="minorHAnsi" w:cs="Posterama"/>
          <w:bCs/>
          <w:iCs/>
          <w:szCs w:val="24"/>
        </w:rPr>
        <w:t>.</w:t>
      </w:r>
    </w:p>
    <w:p w14:paraId="3B81511A" w14:textId="77777777" w:rsidR="00DA2765" w:rsidRPr="00371C2C" w:rsidRDefault="00DA2765" w:rsidP="00DA2765">
      <w:pPr>
        <w:rPr>
          <w:rFonts w:ascii="Arial Narrow" w:hAnsi="Arial Narrow"/>
        </w:rPr>
      </w:pPr>
    </w:p>
    <w:p w14:paraId="6B1125FD" w14:textId="77777777" w:rsidR="00B92BFA" w:rsidRDefault="00B92BFA" w:rsidP="00843D2E">
      <w:pPr>
        <w:autoSpaceDE w:val="0"/>
        <w:autoSpaceDN w:val="0"/>
        <w:ind w:left="480" w:hanging="480"/>
        <w:jc w:val="both"/>
        <w:rPr>
          <w:rFonts w:cs="Posterama"/>
          <w:b/>
        </w:rPr>
      </w:pPr>
      <w:r w:rsidRPr="00843D2E">
        <w:rPr>
          <w:rFonts w:cs="Posterama"/>
          <w:b/>
        </w:rPr>
        <w:t>XI. INFORMACJE O FORMALNOŚCIACH, JAKIE POWINNY ZOSTAĆ DOPEŁNIONE PO WYBORZE OFERTY W CELU ZAWARCIA UMOWY W SPRAWIE ZAMÓWIENIA PUBLICZNEGO:</w:t>
      </w:r>
    </w:p>
    <w:p w14:paraId="0BEB490F" w14:textId="77777777" w:rsidR="00DA2AAF" w:rsidRPr="006D4EC2" w:rsidRDefault="00DA2AAF" w:rsidP="00651A20">
      <w:pPr>
        <w:pStyle w:val="Akapitzlist"/>
        <w:numPr>
          <w:ilvl w:val="0"/>
          <w:numId w:val="33"/>
        </w:numPr>
        <w:autoSpaceDE w:val="0"/>
        <w:autoSpaceDN w:val="0"/>
        <w:jc w:val="both"/>
        <w:rPr>
          <w:rFonts w:cs="Posterama"/>
        </w:rPr>
      </w:pPr>
      <w:r w:rsidRPr="00DA2AAF">
        <w:t xml:space="preserve">Zamawiający zawrze umowę w sprawie zamówienia, z uwzględnieniem </w:t>
      </w:r>
      <w:r w:rsidRPr="006D4EC2">
        <w:rPr>
          <w:b/>
          <w:bCs/>
        </w:rPr>
        <w:t xml:space="preserve">art. 577 </w:t>
      </w:r>
      <w:proofErr w:type="spellStart"/>
      <w:r w:rsidRPr="00DA2AAF">
        <w:t>p.z.p</w:t>
      </w:r>
      <w:proofErr w:type="spellEnd"/>
      <w:r w:rsidRPr="00DA2AAF">
        <w:t xml:space="preserve">., w terminie nie krótszym niż </w:t>
      </w:r>
      <w:r w:rsidRPr="006D4EC2">
        <w:rPr>
          <w:b/>
          <w:bCs/>
        </w:rPr>
        <w:t>10 dni</w:t>
      </w:r>
      <w:r w:rsidRPr="00DA2AAF">
        <w:t xml:space="preserve"> od dnia przesłania zawiadomienia o wyborze najkorzystniejszej oferty, jeżeli zawiadomienie to zostało przesłane przy użyciu środków komunikacji elektronicznej, albo </w:t>
      </w:r>
      <w:r w:rsidRPr="006D4EC2">
        <w:rPr>
          <w:b/>
          <w:bCs/>
        </w:rPr>
        <w:t>15 dni</w:t>
      </w:r>
      <w:r w:rsidRPr="00DA2AAF">
        <w:t xml:space="preserve"> - jeżeli zostało przesłane w inny sposób.</w:t>
      </w:r>
    </w:p>
    <w:p w14:paraId="5C5E7886" w14:textId="77777777" w:rsidR="00DA2AAF" w:rsidRPr="006D4EC2" w:rsidRDefault="00DA2AAF" w:rsidP="00651A20">
      <w:pPr>
        <w:pStyle w:val="Akapitzlist"/>
        <w:numPr>
          <w:ilvl w:val="0"/>
          <w:numId w:val="33"/>
        </w:numPr>
        <w:autoSpaceDE w:val="0"/>
        <w:autoSpaceDN w:val="0"/>
        <w:jc w:val="both"/>
        <w:rPr>
          <w:rFonts w:cs="Posterama"/>
        </w:rPr>
      </w:pPr>
      <w:r w:rsidRPr="00DA2AAF">
        <w:t>Zamawiający może zawrzeć umowę w sprawie zamówienia przed upływem terminu, o którym mowa w pkt. 1, jeżeli w postępowaniu złożono tylko jedną ofertę w tym ofertę na dany pakiet.</w:t>
      </w:r>
    </w:p>
    <w:p w14:paraId="2F428FBC" w14:textId="77777777" w:rsidR="00DA2AAF" w:rsidRPr="006D4EC2" w:rsidRDefault="00DA2AAF" w:rsidP="00651A20">
      <w:pPr>
        <w:pStyle w:val="Akapitzlist"/>
        <w:numPr>
          <w:ilvl w:val="0"/>
          <w:numId w:val="33"/>
        </w:numPr>
        <w:autoSpaceDE w:val="0"/>
        <w:autoSpaceDN w:val="0"/>
        <w:jc w:val="both"/>
        <w:rPr>
          <w:rFonts w:cs="Posterama"/>
        </w:rPr>
      </w:pPr>
      <w:r w:rsidRPr="00DA2AAF">
        <w:t>Postanowienia ustalone we wzorze umowy nie podlegają negocjacjom.</w:t>
      </w:r>
    </w:p>
    <w:p w14:paraId="2790FE15" w14:textId="77777777" w:rsidR="00DA2AAF" w:rsidRPr="006D4EC2" w:rsidRDefault="00DA2AAF" w:rsidP="00651A20">
      <w:pPr>
        <w:pStyle w:val="Akapitzlist"/>
        <w:numPr>
          <w:ilvl w:val="0"/>
          <w:numId w:val="33"/>
        </w:numPr>
        <w:autoSpaceDE w:val="0"/>
        <w:autoSpaceDN w:val="0"/>
        <w:jc w:val="both"/>
        <w:rPr>
          <w:rFonts w:cs="Posterama"/>
        </w:rPr>
      </w:pPr>
      <w:r w:rsidRPr="00DA2AAF">
        <w:t>W przypadku udzielenia zamówienia Wykonawcom wspólnie ubiegającym się o zamówienie, Zamawiający może przed podpisaniem umowy zażądać złożenia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0703CDB" w14:textId="77777777" w:rsidR="00DA2AAF" w:rsidRPr="006D4EC2" w:rsidRDefault="00DA2AAF" w:rsidP="00651A20">
      <w:pPr>
        <w:pStyle w:val="Akapitzlist"/>
        <w:numPr>
          <w:ilvl w:val="0"/>
          <w:numId w:val="33"/>
        </w:numPr>
        <w:autoSpaceDE w:val="0"/>
        <w:autoSpaceDN w:val="0"/>
        <w:jc w:val="both"/>
        <w:rPr>
          <w:rFonts w:cs="Posterama"/>
        </w:rPr>
      </w:pPr>
      <w:r w:rsidRPr="00DA2AAF">
        <w:t>Zamawiający wymaga zawarcia umowy w terminie i miejscu wyznaczonym przez Zamawiającego, po wyborze najkorzystniejszej oferty. Informacja o terminie zawarcia umowy zostanie przekazana Wykonawcy w sposób opisany SWZ.</w:t>
      </w:r>
    </w:p>
    <w:p w14:paraId="6CDB4D23" w14:textId="77777777" w:rsidR="00DA2AAF" w:rsidRPr="006D4EC2" w:rsidRDefault="00DA2AAF" w:rsidP="00651A20">
      <w:pPr>
        <w:pStyle w:val="Akapitzlist"/>
        <w:numPr>
          <w:ilvl w:val="0"/>
          <w:numId w:val="33"/>
        </w:numPr>
        <w:autoSpaceDE w:val="0"/>
        <w:autoSpaceDN w:val="0"/>
        <w:jc w:val="both"/>
        <w:rPr>
          <w:rFonts w:cs="Posterama"/>
        </w:rPr>
      </w:pPr>
      <w:r w:rsidRPr="00DA2AAF">
        <w:t xml:space="preserve">Jeżeli osoba reprezentująca Wykonawcę nie jest wskazana jako upoważniona do jego reprezentacji we właściwym rejestrze lub ewidencji działalności gospodarczej, wymagane </w:t>
      </w:r>
      <w:r w:rsidRPr="00DA2AAF">
        <w:lastRenderedPageBreak/>
        <w:t>jest przedstawienie pełnomocnictwa. W swojej treści przedmiotowe pełnomocnictwo winno wskazywać uprawnienie danej osoby/osób do reprezentacji Wykonawcy na dzień podpisania umowy, a także musi być przedłożone Zamawiającemu w oryginale lub kopii poświadczonej za zgodność z oryginałem (kopia pełnomocnictwa powinna być poświadczona notarialnie).</w:t>
      </w:r>
    </w:p>
    <w:p w14:paraId="342B1EAB" w14:textId="77777777" w:rsidR="00DA2AAF" w:rsidRPr="006D4EC2" w:rsidRDefault="00DA2AAF" w:rsidP="00651A20">
      <w:pPr>
        <w:pStyle w:val="Akapitzlist"/>
        <w:numPr>
          <w:ilvl w:val="0"/>
          <w:numId w:val="33"/>
        </w:numPr>
        <w:autoSpaceDE w:val="0"/>
        <w:autoSpaceDN w:val="0"/>
        <w:jc w:val="both"/>
        <w:rPr>
          <w:rFonts w:cs="Posterama"/>
        </w:rPr>
      </w:pPr>
      <w:r w:rsidRPr="00DA2AAF">
        <w:t xml:space="preserve">Zgodnie z dyspozycją z </w:t>
      </w:r>
      <w:r w:rsidRPr="006D4EC2">
        <w:rPr>
          <w:b/>
          <w:bCs/>
        </w:rPr>
        <w:t>art. 263</w:t>
      </w:r>
      <w:r w:rsidRPr="00DA2AAF">
        <w:t xml:space="preserve"> </w:t>
      </w:r>
      <w:proofErr w:type="spellStart"/>
      <w:r w:rsidRPr="00DA2AAF">
        <w:t>p.z.p</w:t>
      </w:r>
      <w:proofErr w:type="spellEnd"/>
      <w:r w:rsidRPr="00DA2AAF">
        <w:t>. 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75445B29" w14:textId="77777777" w:rsidR="006D4EC2" w:rsidRPr="006D4EC2" w:rsidRDefault="006D4EC2" w:rsidP="006D4EC2">
      <w:pPr>
        <w:pStyle w:val="Akapitzlist"/>
        <w:autoSpaceDE w:val="0"/>
        <w:autoSpaceDN w:val="0"/>
        <w:jc w:val="both"/>
        <w:rPr>
          <w:rFonts w:cs="Posterama"/>
        </w:rPr>
      </w:pPr>
    </w:p>
    <w:p w14:paraId="5A6A3A51" w14:textId="77777777" w:rsidR="006D4EC2" w:rsidRPr="00404ABD" w:rsidRDefault="00B92BFA" w:rsidP="00B92BFA">
      <w:pPr>
        <w:pStyle w:val="Tekstpodstawowy3"/>
        <w:spacing w:line="240" w:lineRule="auto"/>
        <w:rPr>
          <w:rFonts w:asciiTheme="minorHAnsi" w:hAnsiTheme="minorHAnsi" w:cs="Posterama"/>
          <w:b/>
          <w:i w:val="0"/>
        </w:rPr>
      </w:pPr>
      <w:r w:rsidRPr="00404ABD">
        <w:rPr>
          <w:rFonts w:asciiTheme="minorHAnsi" w:hAnsiTheme="minorHAnsi" w:cs="Posterama"/>
          <w:b/>
          <w:i w:val="0"/>
        </w:rPr>
        <w:t>X</w:t>
      </w:r>
      <w:r w:rsidRPr="00404ABD">
        <w:rPr>
          <w:rFonts w:asciiTheme="minorHAnsi" w:hAnsiTheme="minorHAnsi" w:cs="Posterama"/>
          <w:b/>
          <w:i w:val="0"/>
          <w:lang w:val="pl-PL"/>
        </w:rPr>
        <w:t>II</w:t>
      </w:r>
      <w:r w:rsidRPr="00404ABD">
        <w:rPr>
          <w:rFonts w:asciiTheme="minorHAnsi" w:hAnsiTheme="minorHAnsi" w:cs="Posterama"/>
          <w:b/>
          <w:i w:val="0"/>
        </w:rPr>
        <w:t>. WYMAGANIA DOTYCZĄCE ZABEZPIECZE</w:t>
      </w:r>
      <w:r w:rsidR="006E7A32">
        <w:rPr>
          <w:rFonts w:asciiTheme="minorHAnsi" w:hAnsiTheme="minorHAnsi" w:cs="Posterama"/>
          <w:b/>
          <w:i w:val="0"/>
        </w:rPr>
        <w:t>NIA NALEŻYTEGO WYKONANIA UMOWY:</w:t>
      </w:r>
    </w:p>
    <w:p w14:paraId="384C0A2C" w14:textId="77777777" w:rsidR="00404ABD" w:rsidRPr="006E7A32" w:rsidRDefault="00404ABD" w:rsidP="00B92BFA">
      <w:pPr>
        <w:pStyle w:val="Tekstpodstawowy3"/>
        <w:spacing w:line="240" w:lineRule="auto"/>
        <w:rPr>
          <w:rFonts w:asciiTheme="minorHAnsi" w:hAnsiTheme="minorHAnsi" w:cs="Posterama"/>
          <w:i w:val="0"/>
          <w:lang w:val="pl-PL"/>
        </w:rPr>
      </w:pPr>
      <w:r w:rsidRPr="006E7A32">
        <w:rPr>
          <w:rFonts w:asciiTheme="minorHAnsi" w:hAnsiTheme="minorHAnsi" w:cs="Posterama"/>
          <w:i w:val="0"/>
          <w:lang w:val="pl-PL"/>
        </w:rPr>
        <w:t xml:space="preserve">        Nie jest wymagane. </w:t>
      </w:r>
    </w:p>
    <w:p w14:paraId="582EFE2B" w14:textId="77777777" w:rsidR="002E2AA3" w:rsidRPr="00404ABD" w:rsidRDefault="002E2AA3" w:rsidP="00404ABD">
      <w:pPr>
        <w:pStyle w:val="Tekstpodstawowy3"/>
        <w:spacing w:line="240" w:lineRule="auto"/>
        <w:rPr>
          <w:rFonts w:asciiTheme="minorHAnsi" w:hAnsiTheme="minorHAnsi" w:cs="Posterama"/>
          <w:b/>
          <w:i w:val="0"/>
        </w:rPr>
      </w:pPr>
    </w:p>
    <w:p w14:paraId="1DD99CB4" w14:textId="77777777" w:rsidR="00B92BFA" w:rsidRPr="00404ABD" w:rsidRDefault="00B92BFA" w:rsidP="00B92BFA">
      <w:pPr>
        <w:pStyle w:val="Tekstpodstawowy3"/>
        <w:spacing w:line="240" w:lineRule="auto"/>
        <w:rPr>
          <w:rFonts w:asciiTheme="minorHAnsi" w:hAnsiTheme="minorHAnsi" w:cs="Posterama"/>
          <w:b/>
          <w:i w:val="0"/>
          <w:lang w:val="pl-PL"/>
        </w:rPr>
      </w:pPr>
      <w:r w:rsidRPr="00404ABD">
        <w:rPr>
          <w:rFonts w:asciiTheme="minorHAnsi" w:hAnsiTheme="minorHAnsi" w:cs="Posterama"/>
          <w:b/>
          <w:i w:val="0"/>
        </w:rPr>
        <w:t>X</w:t>
      </w:r>
      <w:r w:rsidRPr="00404ABD">
        <w:rPr>
          <w:rFonts w:asciiTheme="minorHAnsi" w:hAnsiTheme="minorHAnsi" w:cs="Posterama"/>
          <w:b/>
          <w:i w:val="0"/>
          <w:lang w:val="pl-PL"/>
        </w:rPr>
        <w:t>III</w:t>
      </w:r>
      <w:r w:rsidRPr="00404ABD">
        <w:rPr>
          <w:rFonts w:asciiTheme="minorHAnsi" w:hAnsiTheme="minorHAnsi" w:cs="Posterama"/>
          <w:b/>
        </w:rPr>
        <w:t xml:space="preserve">. </w:t>
      </w:r>
      <w:r w:rsidRPr="00404ABD">
        <w:rPr>
          <w:rFonts w:asciiTheme="minorHAnsi" w:hAnsiTheme="minorHAnsi" w:cs="Posterama"/>
          <w:b/>
          <w:i w:val="0"/>
          <w:lang w:val="pl-PL"/>
        </w:rPr>
        <w:t>PROJEKTOWANE</w:t>
      </w:r>
      <w:r w:rsidRPr="00404ABD">
        <w:rPr>
          <w:rFonts w:asciiTheme="minorHAnsi" w:hAnsiTheme="minorHAnsi" w:cs="Posterama"/>
          <w:b/>
          <w:i w:val="0"/>
        </w:rPr>
        <w:t xml:space="preserve"> POSTANOWIENIA</w:t>
      </w:r>
      <w:r w:rsidRPr="00404ABD">
        <w:rPr>
          <w:rFonts w:asciiTheme="minorHAnsi" w:hAnsiTheme="minorHAnsi" w:cs="Posterama"/>
          <w:b/>
          <w:i w:val="0"/>
          <w:lang w:val="pl-PL"/>
        </w:rPr>
        <w:t xml:space="preserve"> UMOWY</w:t>
      </w:r>
      <w:r w:rsidRPr="00404ABD">
        <w:rPr>
          <w:rFonts w:asciiTheme="minorHAnsi" w:hAnsiTheme="minorHAnsi" w:cs="Posterama"/>
          <w:b/>
          <w:i w:val="0"/>
        </w:rPr>
        <w:t>, KTÓRE ZOSTANĄ WPROWADZONE DO UMOWY W SPRAWIE ZAMÓWIENIA PUBLICZNEGO</w:t>
      </w:r>
      <w:r w:rsidRPr="00404ABD">
        <w:rPr>
          <w:rFonts w:asciiTheme="minorHAnsi" w:hAnsiTheme="minorHAnsi" w:cs="Posterama"/>
          <w:b/>
          <w:i w:val="0"/>
          <w:lang w:val="pl-PL"/>
        </w:rPr>
        <w:t>:</w:t>
      </w:r>
    </w:p>
    <w:p w14:paraId="405D5A24" w14:textId="77777777" w:rsidR="00B92BFA" w:rsidRPr="00404ABD" w:rsidRDefault="00B92BFA" w:rsidP="00B92BFA">
      <w:pPr>
        <w:pStyle w:val="tyt"/>
        <w:spacing w:before="0" w:after="0" w:line="240" w:lineRule="auto"/>
        <w:ind w:left="340"/>
        <w:jc w:val="both"/>
        <w:rPr>
          <w:rFonts w:cs="Posterama"/>
          <w:b w:val="0"/>
          <w:sz w:val="22"/>
        </w:rPr>
      </w:pPr>
    </w:p>
    <w:p w14:paraId="5857EC1F" w14:textId="77777777" w:rsidR="00B92BFA" w:rsidRPr="00404ABD" w:rsidRDefault="00B92BFA" w:rsidP="00FB46CD">
      <w:pPr>
        <w:pStyle w:val="Tekstpodstawowy3"/>
        <w:spacing w:line="240" w:lineRule="auto"/>
        <w:ind w:left="426"/>
        <w:rPr>
          <w:rFonts w:asciiTheme="minorHAnsi" w:hAnsiTheme="minorHAnsi" w:cs="Posterama"/>
          <w:lang w:val="pl-PL"/>
        </w:rPr>
      </w:pPr>
      <w:r w:rsidRPr="00404ABD">
        <w:rPr>
          <w:rFonts w:asciiTheme="minorHAnsi" w:hAnsiTheme="minorHAnsi" w:cs="Posterama"/>
        </w:rPr>
        <w:t>Zamawiający przedstawia wz</w:t>
      </w:r>
      <w:r w:rsidRPr="00404ABD">
        <w:rPr>
          <w:rFonts w:asciiTheme="minorHAnsi" w:hAnsiTheme="minorHAnsi" w:cs="Posterama"/>
          <w:lang w:val="pl-PL"/>
        </w:rPr>
        <w:t>ór</w:t>
      </w:r>
      <w:r w:rsidRPr="00404ABD">
        <w:rPr>
          <w:rFonts w:asciiTheme="minorHAnsi" w:hAnsiTheme="minorHAnsi" w:cs="Posterama"/>
        </w:rPr>
        <w:t xml:space="preserve"> umowy – </w:t>
      </w:r>
      <w:r w:rsidRPr="009622FF">
        <w:rPr>
          <w:rFonts w:asciiTheme="minorHAnsi" w:hAnsiTheme="minorHAnsi" w:cs="Posterama"/>
        </w:rPr>
        <w:t xml:space="preserve">jako </w:t>
      </w:r>
      <w:r w:rsidRPr="009622FF">
        <w:rPr>
          <w:rFonts w:asciiTheme="minorHAnsi" w:hAnsiTheme="minorHAnsi" w:cs="Posterama"/>
          <w:b/>
          <w:bCs/>
        </w:rPr>
        <w:t>Załącznik nr</w:t>
      </w:r>
      <w:r w:rsidRPr="009622FF">
        <w:rPr>
          <w:rFonts w:asciiTheme="minorHAnsi" w:hAnsiTheme="minorHAnsi" w:cs="Posterama"/>
          <w:b/>
          <w:bCs/>
          <w:lang w:val="pl-PL"/>
        </w:rPr>
        <w:t xml:space="preserve"> </w:t>
      </w:r>
      <w:r w:rsidR="00F3526F" w:rsidRPr="009622FF">
        <w:rPr>
          <w:rFonts w:asciiTheme="minorHAnsi" w:hAnsiTheme="minorHAnsi" w:cs="Posterama"/>
          <w:b/>
          <w:bCs/>
          <w:lang w:val="pl-PL"/>
        </w:rPr>
        <w:t>4</w:t>
      </w:r>
      <w:r w:rsidRPr="009622FF">
        <w:rPr>
          <w:rFonts w:asciiTheme="minorHAnsi" w:hAnsiTheme="minorHAnsi" w:cs="Posterama"/>
        </w:rPr>
        <w:t xml:space="preserve"> do </w:t>
      </w:r>
      <w:r w:rsidRPr="00404ABD">
        <w:rPr>
          <w:rFonts w:asciiTheme="minorHAnsi" w:hAnsiTheme="minorHAnsi" w:cs="Posterama"/>
        </w:rPr>
        <w:t>SWZ</w:t>
      </w:r>
    </w:p>
    <w:p w14:paraId="400A4152" w14:textId="77777777" w:rsidR="00B92BFA" w:rsidRPr="00FB46CD" w:rsidRDefault="00B92BFA" w:rsidP="00B92BFA">
      <w:pPr>
        <w:pStyle w:val="Tekstpodstawowy3"/>
        <w:spacing w:line="240" w:lineRule="auto"/>
        <w:rPr>
          <w:rFonts w:asciiTheme="minorHAnsi" w:hAnsiTheme="minorHAnsi"/>
          <w:lang w:val="pl-PL"/>
        </w:rPr>
      </w:pPr>
    </w:p>
    <w:p w14:paraId="6478BB62" w14:textId="77777777" w:rsidR="00B92BFA" w:rsidRPr="00FB46CD" w:rsidRDefault="00B92BFA" w:rsidP="00FB46CD">
      <w:pPr>
        <w:jc w:val="both"/>
        <w:rPr>
          <w:rFonts w:cs="Posterama"/>
          <w:b/>
        </w:rPr>
      </w:pPr>
      <w:r w:rsidRPr="00FB46CD">
        <w:rPr>
          <w:rFonts w:cs="Posterama"/>
          <w:b/>
        </w:rPr>
        <w:t>XIV. POUCZENIE O ŚRODKACH OCHRONY PRAWNEJ PRZYSŁUGUJĄCYCH WYKONAWCY:</w:t>
      </w:r>
    </w:p>
    <w:p w14:paraId="06B97B37" w14:textId="77777777" w:rsidR="00B92BFA" w:rsidRPr="00FB46CD" w:rsidRDefault="00B92BFA" w:rsidP="00FB46CD">
      <w:pPr>
        <w:shd w:val="clear" w:color="auto" w:fill="FFFFFF"/>
        <w:jc w:val="both"/>
        <w:rPr>
          <w:color w:val="333333"/>
          <w:sz w:val="24"/>
          <w:szCs w:val="24"/>
        </w:rPr>
      </w:pPr>
    </w:p>
    <w:p w14:paraId="14B8B3F1" w14:textId="3B0C010A" w:rsidR="00B92BFA" w:rsidRPr="00FB46CD"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są określone w </w:t>
      </w:r>
      <w:r w:rsidRPr="00FB46CD">
        <w:rPr>
          <w:rFonts w:cs="Posterama"/>
          <w:b/>
          <w:bCs/>
          <w:sz w:val="22"/>
          <w:szCs w:val="22"/>
        </w:rPr>
        <w:t>Dziale IX.</w:t>
      </w:r>
      <w:r w:rsidRPr="00FB46CD">
        <w:rPr>
          <w:rFonts w:cs="Posterama"/>
          <w:sz w:val="22"/>
          <w:szCs w:val="22"/>
        </w:rPr>
        <w:t xml:space="preserve"> ustawa z dnia 11 września 2019 r. Prawo zamówień publicznych, Dz.U.</w:t>
      </w:r>
      <w:r w:rsidR="00F67EB4">
        <w:rPr>
          <w:rFonts w:cs="Posterama"/>
          <w:sz w:val="22"/>
          <w:szCs w:val="22"/>
        </w:rPr>
        <w:t>2022.1710</w:t>
      </w:r>
      <w:r w:rsidRPr="00FB46CD">
        <w:rPr>
          <w:rFonts w:cs="Posterama"/>
          <w:sz w:val="22"/>
          <w:szCs w:val="22"/>
        </w:rPr>
        <w:t xml:space="preserve"> z dnia </w:t>
      </w:r>
      <w:r w:rsidR="00F67EB4">
        <w:rPr>
          <w:rFonts w:cs="Posterama"/>
          <w:sz w:val="22"/>
          <w:szCs w:val="22"/>
        </w:rPr>
        <w:t>2022.08.16</w:t>
      </w:r>
      <w:r w:rsidRPr="00FB46CD">
        <w:rPr>
          <w:rFonts w:cs="Posterama"/>
          <w:sz w:val="22"/>
          <w:szCs w:val="22"/>
        </w:rPr>
        <w:t xml:space="preserve"> – dalej: </w:t>
      </w:r>
      <w:proofErr w:type="spellStart"/>
      <w:r w:rsidRPr="00FB46CD">
        <w:rPr>
          <w:rFonts w:cs="Posterama"/>
          <w:sz w:val="22"/>
          <w:szCs w:val="22"/>
        </w:rPr>
        <w:t>p.z.p</w:t>
      </w:r>
      <w:proofErr w:type="spellEnd"/>
      <w:r w:rsidRPr="00FB46CD">
        <w:rPr>
          <w:rFonts w:cs="Posterama"/>
          <w:sz w:val="22"/>
          <w:szCs w:val="22"/>
        </w:rPr>
        <w:t>.  (</w:t>
      </w:r>
      <w:r w:rsidRPr="00FB46CD">
        <w:rPr>
          <w:rFonts w:cs="Posterama"/>
          <w:b/>
          <w:bCs/>
          <w:sz w:val="22"/>
          <w:szCs w:val="22"/>
        </w:rPr>
        <w:t>art. 505</w:t>
      </w:r>
      <w:r w:rsidRPr="00FB46CD">
        <w:rPr>
          <w:rFonts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FB46CD">
        <w:rPr>
          <w:rFonts w:cs="Posterama"/>
          <w:sz w:val="22"/>
          <w:szCs w:val="22"/>
        </w:rPr>
        <w:t>p.z.p</w:t>
      </w:r>
      <w:proofErr w:type="spellEnd"/>
      <w:r w:rsidRPr="00FB46CD">
        <w:rPr>
          <w:rFonts w:cs="Posterama"/>
          <w:sz w:val="22"/>
          <w:szCs w:val="22"/>
        </w:rPr>
        <w:t>. w związku z niniejszym postępowaniem.</w:t>
      </w:r>
    </w:p>
    <w:p w14:paraId="0CDBD88E" w14:textId="77777777" w:rsidR="00B92BFA"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wobec ogłoszenia wszczynającego niniejsze postępowanie oraz jego dokumentów przysługują również organizacjom wpisanym na listę, o której mowa w </w:t>
      </w:r>
      <w:r w:rsidRPr="00FB46CD">
        <w:rPr>
          <w:rFonts w:cs="Posterama"/>
          <w:b/>
          <w:bCs/>
          <w:sz w:val="22"/>
          <w:szCs w:val="22"/>
        </w:rPr>
        <w:t>art. 469 pkt 15</w:t>
      </w:r>
      <w:r w:rsidRPr="00FB46CD">
        <w:rPr>
          <w:rFonts w:cs="Posterama"/>
          <w:sz w:val="22"/>
          <w:szCs w:val="22"/>
        </w:rPr>
        <w:t xml:space="preserve"> </w:t>
      </w:r>
      <w:proofErr w:type="spellStart"/>
      <w:r w:rsidRPr="00FB46CD">
        <w:rPr>
          <w:rFonts w:cs="Posterama"/>
          <w:sz w:val="22"/>
          <w:szCs w:val="22"/>
        </w:rPr>
        <w:t>p.z.p</w:t>
      </w:r>
      <w:proofErr w:type="spellEnd"/>
      <w:r w:rsidRPr="00FB46CD">
        <w:rPr>
          <w:rFonts w:cs="Posterama"/>
          <w:sz w:val="22"/>
          <w:szCs w:val="22"/>
        </w:rPr>
        <w:t>., oraz Rzecznikowi Małych i Średnich Przedsiębiorców.</w:t>
      </w:r>
    </w:p>
    <w:p w14:paraId="690F754F" w14:textId="77777777" w:rsidR="00651A20" w:rsidRPr="00651A20" w:rsidRDefault="00651A20" w:rsidP="00651A20">
      <w:pPr>
        <w:pStyle w:val="Znak"/>
        <w:ind w:left="420"/>
        <w:jc w:val="both"/>
        <w:rPr>
          <w:rFonts w:cs="Posterama"/>
          <w:sz w:val="22"/>
          <w:szCs w:val="22"/>
        </w:rPr>
      </w:pPr>
    </w:p>
    <w:p w14:paraId="11143A9C" w14:textId="77777777" w:rsidR="00B92BFA" w:rsidRPr="00404ABD" w:rsidRDefault="00B92BFA" w:rsidP="00F735E8">
      <w:pPr>
        <w:ind w:left="284"/>
        <w:jc w:val="both"/>
        <w:rPr>
          <w:rFonts w:cs="Posterama"/>
          <w:b/>
        </w:rPr>
      </w:pPr>
      <w:r w:rsidRPr="00404ABD">
        <w:rPr>
          <w:rFonts w:cs="Posterama"/>
          <w:b/>
        </w:rPr>
        <w:t>XV. INFORMACJE O PRZEWIDYWANYM WYBORZE NAJKORZYSTNIEJSZEJ OFERRTY Z ZASTOSOWANIEM AUKCJI ELEKTRONICZNEJ WRAZ Z INFORMACJAMI, O KTÓRYCH MOWA W ART. 230 P.Z.P.:</w:t>
      </w:r>
    </w:p>
    <w:p w14:paraId="50191D28" w14:textId="77777777" w:rsidR="00404ABD" w:rsidRPr="00404ABD" w:rsidRDefault="00404ABD" w:rsidP="00F735E8">
      <w:pPr>
        <w:ind w:left="284"/>
        <w:jc w:val="both"/>
        <w:rPr>
          <w:rFonts w:cs="Posterama"/>
          <w:b/>
        </w:rPr>
      </w:pPr>
    </w:p>
    <w:p w14:paraId="6E8060FE" w14:textId="77777777" w:rsidR="00C9311B" w:rsidRPr="00651A20" w:rsidRDefault="00404ABD" w:rsidP="00651A20">
      <w:pPr>
        <w:ind w:left="284"/>
        <w:jc w:val="both"/>
        <w:rPr>
          <w:rFonts w:cs="Posterama"/>
        </w:rPr>
      </w:pPr>
      <w:r w:rsidRPr="006E7A32">
        <w:rPr>
          <w:rFonts w:cs="Posterama"/>
        </w:rPr>
        <w:t>Zamawiający nie przewiduje przeprow</w:t>
      </w:r>
      <w:r w:rsidR="00651A20">
        <w:rPr>
          <w:rFonts w:cs="Posterama"/>
        </w:rPr>
        <w:t xml:space="preserve">adzenia aukcji elektronicznej. </w:t>
      </w:r>
    </w:p>
    <w:p w14:paraId="4E15EBD4" w14:textId="77777777" w:rsidR="00C9311B" w:rsidRDefault="00C9311B" w:rsidP="00C9311B">
      <w:pPr>
        <w:pBdr>
          <w:top w:val="nil"/>
          <w:left w:val="nil"/>
          <w:bottom w:val="nil"/>
          <w:right w:val="nil"/>
          <w:between w:val="nil"/>
        </w:pBdr>
        <w:rPr>
          <w:rFonts w:ascii="Cambria" w:eastAsia="Cambria" w:hAnsi="Cambria" w:cs="Cambria"/>
          <w:b/>
          <w:color w:val="FF0000"/>
          <w:sz w:val="24"/>
          <w:szCs w:val="24"/>
        </w:rPr>
      </w:pPr>
    </w:p>
    <w:p w14:paraId="3A051216" w14:textId="77777777" w:rsidR="00C9311B" w:rsidRPr="00C635FC" w:rsidRDefault="00C9311B" w:rsidP="00C9311B">
      <w:pPr>
        <w:pBdr>
          <w:top w:val="nil"/>
          <w:left w:val="nil"/>
          <w:bottom w:val="nil"/>
          <w:right w:val="nil"/>
          <w:between w:val="nil"/>
        </w:pBdr>
        <w:rPr>
          <w:rFonts w:ascii="Tahoma" w:eastAsia="Tahoma" w:hAnsi="Tahoma" w:cs="Tahoma"/>
          <w:b/>
          <w:sz w:val="28"/>
          <w:szCs w:val="28"/>
        </w:rPr>
      </w:pPr>
      <w:r w:rsidRPr="00C635FC">
        <w:rPr>
          <w:rFonts w:ascii="Cambria" w:eastAsia="Cambria" w:hAnsi="Cambria" w:cs="Cambria"/>
          <w:b/>
          <w:sz w:val="24"/>
          <w:szCs w:val="24"/>
        </w:rPr>
        <w:t>XIX. Załączniki:</w:t>
      </w:r>
    </w:p>
    <w:p w14:paraId="6F93A94F" w14:textId="77777777" w:rsidR="00C9311B" w:rsidRPr="00C635FC" w:rsidRDefault="00C9311B" w:rsidP="00651A20">
      <w:pPr>
        <w:numPr>
          <w:ilvl w:val="1"/>
          <w:numId w:val="27"/>
        </w:numPr>
        <w:pBdr>
          <w:top w:val="nil"/>
          <w:left w:val="nil"/>
          <w:bottom w:val="nil"/>
          <w:right w:val="nil"/>
          <w:between w:val="nil"/>
        </w:pBdr>
        <w:rPr>
          <w:sz w:val="24"/>
          <w:szCs w:val="24"/>
        </w:rPr>
      </w:pPr>
      <w:bookmarkStart w:id="4" w:name="_Hlk68241284"/>
      <w:r w:rsidRPr="00C635FC">
        <w:rPr>
          <w:rFonts w:ascii="Cambria" w:eastAsia="Cambria" w:hAnsi="Cambria" w:cs="Cambria"/>
          <w:sz w:val="24"/>
          <w:szCs w:val="24"/>
        </w:rPr>
        <w:t>Formularz asortymentowo-cenowy oraz opis przedmiotu zamówienia.</w:t>
      </w:r>
    </w:p>
    <w:bookmarkEnd w:id="4"/>
    <w:p w14:paraId="0ED33B4E" w14:textId="77777777" w:rsidR="002058AF" w:rsidRPr="006F7622" w:rsidRDefault="002058AF" w:rsidP="00651A20">
      <w:pPr>
        <w:numPr>
          <w:ilvl w:val="1"/>
          <w:numId w:val="27"/>
        </w:numPr>
        <w:pBdr>
          <w:top w:val="nil"/>
          <w:left w:val="nil"/>
          <w:bottom w:val="nil"/>
          <w:right w:val="nil"/>
          <w:between w:val="nil"/>
        </w:pBdr>
        <w:rPr>
          <w:sz w:val="24"/>
          <w:szCs w:val="24"/>
        </w:rPr>
      </w:pPr>
      <w:r w:rsidRPr="006F7622">
        <w:rPr>
          <w:sz w:val="24"/>
          <w:szCs w:val="24"/>
        </w:rPr>
        <w:t>Oświadczenie.</w:t>
      </w:r>
    </w:p>
    <w:p w14:paraId="5896DFB3" w14:textId="77777777"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lastRenderedPageBreak/>
        <w:t>Formularz ofertowy.</w:t>
      </w:r>
    </w:p>
    <w:p w14:paraId="2F10B0FE" w14:textId="77777777"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Umowa - wzór</w:t>
      </w:r>
    </w:p>
    <w:p w14:paraId="2E62C762" w14:textId="77777777"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Oświadczenie dotyczące obowiązku podatkowego po stronie Zamawiającego.</w:t>
      </w:r>
    </w:p>
    <w:p w14:paraId="1E87BC8A" w14:textId="77777777" w:rsidR="00C9311B" w:rsidRPr="00C635FC" w:rsidRDefault="00FE7B92"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Informacja dotycząca RODO</w:t>
      </w:r>
    </w:p>
    <w:p w14:paraId="5858CDFA" w14:textId="77777777" w:rsidR="00C9311B" w:rsidRPr="00C635FC" w:rsidRDefault="00FE7B92"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 xml:space="preserve">Oświadczenie RODO </w:t>
      </w:r>
    </w:p>
    <w:p w14:paraId="61E2D379" w14:textId="77777777" w:rsidR="00C9311B" w:rsidRPr="00C92A06"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Formularz JEDZ.</w:t>
      </w:r>
    </w:p>
    <w:p w14:paraId="55D7B920" w14:textId="77777777" w:rsidR="00C92A06" w:rsidRPr="00C92A06" w:rsidRDefault="00C92A06" w:rsidP="00C92A06">
      <w:pPr>
        <w:numPr>
          <w:ilvl w:val="1"/>
          <w:numId w:val="27"/>
        </w:numPr>
        <w:pBdr>
          <w:top w:val="nil"/>
          <w:left w:val="nil"/>
          <w:bottom w:val="nil"/>
          <w:right w:val="nil"/>
          <w:between w:val="nil"/>
        </w:pBdr>
        <w:rPr>
          <w:rFonts w:ascii="Cambria" w:hAnsi="Cambria"/>
          <w:sz w:val="24"/>
          <w:szCs w:val="24"/>
        </w:rPr>
      </w:pPr>
      <w:r w:rsidRPr="00C92A06">
        <w:rPr>
          <w:rFonts w:ascii="Cambria" w:eastAsia="Cambria" w:hAnsi="Cambria"/>
          <w:sz w:val="24"/>
          <w:szCs w:val="24"/>
        </w:rPr>
        <w:t>Oświadczenie dotyczące przesłanek z art. 7 ust. 1 pkt 1, 2 i 3 ustawy z dnia 13 kwietnia 2022 r. o szczególnych rozwiązaniach w zakresie przeciwdziałania wspieraniu agresji na Ukrainę oraz służących ochronie bezpieczeństwa narodowego, ogłoszona w dniu 15 kwietnia 2022 r. w Dzienniku Ustaw pod poz. 835.</w:t>
      </w:r>
    </w:p>
    <w:p w14:paraId="4FE5D73E" w14:textId="77777777" w:rsidR="00C92A06" w:rsidRPr="00C635FC" w:rsidRDefault="00C92A06" w:rsidP="00C92A06">
      <w:pPr>
        <w:pBdr>
          <w:top w:val="nil"/>
          <w:left w:val="nil"/>
          <w:bottom w:val="nil"/>
          <w:right w:val="nil"/>
          <w:between w:val="nil"/>
        </w:pBdr>
        <w:rPr>
          <w:sz w:val="24"/>
          <w:szCs w:val="24"/>
        </w:rPr>
      </w:pPr>
    </w:p>
    <w:p w14:paraId="3F7F3E77" w14:textId="77777777" w:rsidR="00C9311B" w:rsidRDefault="00C9311B" w:rsidP="00C9311B">
      <w:pPr>
        <w:pBdr>
          <w:top w:val="nil"/>
          <w:left w:val="nil"/>
          <w:bottom w:val="nil"/>
          <w:right w:val="nil"/>
          <w:between w:val="nil"/>
        </w:pBdr>
      </w:pPr>
    </w:p>
    <w:p w14:paraId="0F8C2603" w14:textId="77777777" w:rsidR="00C9311B" w:rsidRDefault="00C9311B" w:rsidP="00C9311B">
      <w:pPr>
        <w:pBdr>
          <w:top w:val="nil"/>
          <w:left w:val="nil"/>
          <w:bottom w:val="nil"/>
          <w:right w:val="nil"/>
          <w:between w:val="nil"/>
        </w:pBdr>
      </w:pPr>
    </w:p>
    <w:p w14:paraId="0E9AFF35" w14:textId="77777777" w:rsidR="00C9311B" w:rsidRDefault="00C9311B" w:rsidP="00C9311B">
      <w:pPr>
        <w:pBdr>
          <w:top w:val="nil"/>
          <w:left w:val="nil"/>
          <w:bottom w:val="nil"/>
          <w:right w:val="nil"/>
          <w:between w:val="nil"/>
        </w:pBdr>
      </w:pPr>
    </w:p>
    <w:p w14:paraId="6B3D5DFB" w14:textId="77777777" w:rsidR="00C9311B" w:rsidRDefault="00C9311B" w:rsidP="00C9311B">
      <w:pPr>
        <w:pBdr>
          <w:top w:val="nil"/>
          <w:left w:val="nil"/>
          <w:bottom w:val="nil"/>
          <w:right w:val="nil"/>
          <w:between w:val="nil"/>
        </w:pBdr>
      </w:pPr>
    </w:p>
    <w:p w14:paraId="2C4B5C32" w14:textId="77777777" w:rsidR="00C9311B" w:rsidRDefault="00C9311B" w:rsidP="00C9311B">
      <w:pPr>
        <w:pBdr>
          <w:top w:val="nil"/>
          <w:left w:val="nil"/>
          <w:bottom w:val="nil"/>
          <w:right w:val="nil"/>
          <w:between w:val="nil"/>
        </w:pBdr>
      </w:pPr>
    </w:p>
    <w:p w14:paraId="621CC74C" w14:textId="77777777" w:rsidR="00C9311B" w:rsidRDefault="00C9311B" w:rsidP="00C9311B">
      <w:pPr>
        <w:pBdr>
          <w:top w:val="nil"/>
          <w:left w:val="nil"/>
          <w:bottom w:val="nil"/>
          <w:right w:val="nil"/>
          <w:between w:val="nil"/>
        </w:pBdr>
      </w:pPr>
    </w:p>
    <w:p w14:paraId="0516A659" w14:textId="77777777" w:rsidR="00C9311B" w:rsidRDefault="00C9311B" w:rsidP="00C9311B">
      <w:pPr>
        <w:pBdr>
          <w:top w:val="nil"/>
          <w:left w:val="nil"/>
          <w:bottom w:val="nil"/>
          <w:right w:val="nil"/>
          <w:between w:val="nil"/>
        </w:pBdr>
      </w:pPr>
    </w:p>
    <w:p w14:paraId="50F861D9" w14:textId="77777777" w:rsidR="00C9311B" w:rsidRDefault="00C9311B" w:rsidP="00C9311B">
      <w:pPr>
        <w:pBdr>
          <w:top w:val="nil"/>
          <w:left w:val="nil"/>
          <w:bottom w:val="nil"/>
          <w:right w:val="nil"/>
          <w:between w:val="nil"/>
        </w:pBdr>
      </w:pPr>
    </w:p>
    <w:p w14:paraId="56FA491A" w14:textId="77777777" w:rsidR="001313D1" w:rsidRDefault="001313D1">
      <w:pPr>
        <w:rPr>
          <w:rFonts w:ascii="Cambria" w:eastAsia="Cambria" w:hAnsi="Cambria" w:cs="Cambria"/>
          <w:b/>
          <w:color w:val="00B050"/>
          <w:sz w:val="24"/>
          <w:szCs w:val="24"/>
        </w:rPr>
      </w:pPr>
      <w:r>
        <w:rPr>
          <w:rFonts w:ascii="Cambria" w:eastAsia="Cambria" w:hAnsi="Cambria" w:cs="Cambria"/>
          <w:b/>
          <w:color w:val="00B050"/>
          <w:sz w:val="24"/>
          <w:szCs w:val="24"/>
        </w:rPr>
        <w:br w:type="page"/>
      </w:r>
    </w:p>
    <w:p w14:paraId="5AD36028" w14:textId="77777777" w:rsidR="002058AF" w:rsidRPr="00416854" w:rsidRDefault="002058AF" w:rsidP="002058AF">
      <w:pPr>
        <w:pBdr>
          <w:top w:val="nil"/>
          <w:left w:val="nil"/>
          <w:bottom w:val="nil"/>
          <w:right w:val="nil"/>
          <w:between w:val="nil"/>
        </w:pBdr>
        <w:jc w:val="right"/>
        <w:rPr>
          <w:rFonts w:ascii="Tahoma" w:eastAsia="Tahoma" w:hAnsi="Tahoma" w:cs="Tahoma"/>
          <w:sz w:val="24"/>
          <w:szCs w:val="24"/>
        </w:rPr>
      </w:pPr>
      <w:r w:rsidRPr="00416854">
        <w:rPr>
          <w:rFonts w:ascii="Cambria" w:eastAsia="Cambria" w:hAnsi="Cambria" w:cs="Cambria"/>
          <w:b/>
          <w:sz w:val="24"/>
          <w:szCs w:val="24"/>
        </w:rPr>
        <w:lastRenderedPageBreak/>
        <w:t>Załącznik nr 2 do SWZ</w:t>
      </w:r>
    </w:p>
    <w:p w14:paraId="7A1CC614" w14:textId="77777777" w:rsidR="002058AF" w:rsidRPr="00416854" w:rsidRDefault="002058AF" w:rsidP="002058AF">
      <w:pPr>
        <w:pBdr>
          <w:top w:val="nil"/>
          <w:left w:val="nil"/>
          <w:bottom w:val="nil"/>
          <w:right w:val="nil"/>
          <w:between w:val="nil"/>
        </w:pBdr>
        <w:ind w:left="5664" w:firstLine="707"/>
        <w:rPr>
          <w:rFonts w:ascii="Cambria" w:eastAsia="Cambria" w:hAnsi="Cambria" w:cs="Cambria"/>
          <w:sz w:val="24"/>
          <w:szCs w:val="24"/>
        </w:rPr>
      </w:pPr>
    </w:p>
    <w:p w14:paraId="3CE7EE84" w14:textId="77777777" w:rsidR="002058AF" w:rsidRPr="00416854" w:rsidRDefault="002058AF" w:rsidP="002058AF">
      <w:pPr>
        <w:pBdr>
          <w:top w:val="nil"/>
          <w:left w:val="nil"/>
          <w:bottom w:val="nil"/>
          <w:right w:val="nil"/>
          <w:between w:val="nil"/>
        </w:pBdr>
        <w:ind w:firstLine="720"/>
        <w:jc w:val="center"/>
        <w:rPr>
          <w:rFonts w:ascii="Cambria" w:eastAsia="Cambria" w:hAnsi="Cambria" w:cs="Cambria"/>
          <w:b/>
          <w:sz w:val="24"/>
          <w:szCs w:val="24"/>
        </w:rPr>
      </w:pPr>
      <w:r w:rsidRPr="00416854">
        <w:rPr>
          <w:rFonts w:ascii="Cambria" w:eastAsia="Cambria" w:hAnsi="Cambria" w:cs="Cambria"/>
          <w:b/>
          <w:sz w:val="24"/>
          <w:szCs w:val="24"/>
        </w:rPr>
        <w:t>O Ś W I A D C Z E N I E</w:t>
      </w:r>
    </w:p>
    <w:p w14:paraId="28B62488" w14:textId="77777777" w:rsidR="002058AF" w:rsidRPr="00416854" w:rsidRDefault="002058AF" w:rsidP="002058AF">
      <w:pPr>
        <w:pBdr>
          <w:top w:val="nil"/>
          <w:left w:val="nil"/>
          <w:bottom w:val="nil"/>
          <w:right w:val="nil"/>
          <w:between w:val="nil"/>
        </w:pBdr>
        <w:rPr>
          <w:rFonts w:ascii="Tahoma" w:eastAsia="Tahoma" w:hAnsi="Tahoma" w:cs="Tahoma"/>
          <w:sz w:val="24"/>
          <w:szCs w:val="24"/>
        </w:rPr>
      </w:pPr>
      <w:r w:rsidRPr="00416854">
        <w:rPr>
          <w:rFonts w:ascii="Cambria" w:eastAsia="Cambria" w:hAnsi="Cambria" w:cs="Cambria"/>
          <w:b/>
          <w:sz w:val="24"/>
          <w:szCs w:val="24"/>
        </w:rPr>
        <w:t> </w:t>
      </w:r>
    </w:p>
    <w:p w14:paraId="6EA4426E" w14:textId="47912C1B" w:rsidR="002058AF" w:rsidRPr="00416854" w:rsidRDefault="002058AF" w:rsidP="002058AF">
      <w:pPr>
        <w:pBdr>
          <w:top w:val="nil"/>
          <w:left w:val="nil"/>
          <w:bottom w:val="nil"/>
          <w:right w:val="nil"/>
          <w:between w:val="nil"/>
        </w:pBdr>
        <w:jc w:val="both"/>
        <w:rPr>
          <w:rFonts w:ascii="Cambria" w:eastAsia="Cambria" w:hAnsi="Cambria" w:cs="Cambria"/>
        </w:rPr>
      </w:pPr>
      <w:r w:rsidRPr="00416854">
        <w:rPr>
          <w:rFonts w:ascii="Cambria" w:eastAsia="Cambria" w:hAnsi="Cambria" w:cs="Cambria"/>
        </w:rPr>
        <w:t>Dotyczy postępowania o zamówienie publiczne prowadzone w trybie i na zasadach określonych w ustawa z dnia 11 września 2019 r. Prawo zamówień publicznych (Dz.U.</w:t>
      </w:r>
      <w:r w:rsidR="00F67EB4">
        <w:rPr>
          <w:rFonts w:ascii="Cambria" w:eastAsia="Cambria" w:hAnsi="Cambria" w:cs="Cambria"/>
        </w:rPr>
        <w:t>2022.1710</w:t>
      </w:r>
      <w:r w:rsidRPr="00416854">
        <w:rPr>
          <w:rFonts w:ascii="Cambria" w:eastAsia="Cambria" w:hAnsi="Cambria" w:cs="Cambria"/>
        </w:rPr>
        <w:t xml:space="preserve"> z dnia </w:t>
      </w:r>
      <w:r w:rsidR="00F67EB4">
        <w:rPr>
          <w:rFonts w:ascii="Cambria" w:eastAsia="Cambria" w:hAnsi="Cambria" w:cs="Cambria"/>
        </w:rPr>
        <w:t>2022.08.16</w:t>
      </w:r>
      <w:r w:rsidRPr="00416854">
        <w:rPr>
          <w:rFonts w:ascii="Cambria" w:eastAsia="Cambria" w:hAnsi="Cambria" w:cs="Cambria"/>
        </w:rPr>
        <w:t xml:space="preserve"> o sygnaturze: </w:t>
      </w:r>
      <w:r w:rsidR="002B0D80">
        <w:rPr>
          <w:rFonts w:ascii="Cambria" w:eastAsia="Cambria" w:hAnsi="Cambria" w:cs="Cambria"/>
          <w:b/>
          <w:bCs/>
        </w:rPr>
        <w:t>PN</w:t>
      </w:r>
      <w:r w:rsidR="00345FEB">
        <w:rPr>
          <w:rFonts w:ascii="Cambria" w:eastAsia="Cambria" w:hAnsi="Cambria" w:cs="Cambria"/>
          <w:b/>
          <w:bCs/>
        </w:rPr>
        <w:t>-</w:t>
      </w:r>
      <w:r w:rsidR="0099359D">
        <w:rPr>
          <w:rFonts w:ascii="Cambria" w:eastAsia="Cambria" w:hAnsi="Cambria" w:cs="Cambria"/>
          <w:b/>
          <w:bCs/>
        </w:rPr>
        <w:t>43</w:t>
      </w:r>
      <w:r w:rsidR="00B55B43">
        <w:rPr>
          <w:rFonts w:ascii="Cambria" w:eastAsia="Cambria" w:hAnsi="Cambria" w:cs="Cambria"/>
          <w:b/>
          <w:bCs/>
        </w:rPr>
        <w:t>/202</w:t>
      </w:r>
      <w:r w:rsidR="003C1B85">
        <w:rPr>
          <w:rFonts w:ascii="Cambria" w:eastAsia="Cambria" w:hAnsi="Cambria" w:cs="Cambria"/>
          <w:b/>
          <w:bCs/>
        </w:rPr>
        <w:t>3</w:t>
      </w:r>
      <w:r w:rsidRPr="00416854">
        <w:rPr>
          <w:rFonts w:ascii="Cambria" w:eastAsia="Cambria" w:hAnsi="Cambria" w:cs="Cambria"/>
        </w:rPr>
        <w:t xml:space="preserve">. Dostawa </w:t>
      </w:r>
      <w:r w:rsidR="00B564AD">
        <w:rPr>
          <w:rFonts w:ascii="Cambria" w:eastAsia="Cambria" w:hAnsi="Cambria" w:cs="Cambria"/>
        </w:rPr>
        <w:t>wyrobów medycznych (</w:t>
      </w:r>
      <w:r w:rsidR="003C1B85">
        <w:rPr>
          <w:rFonts w:ascii="Cambria" w:eastAsia="Cambria" w:hAnsi="Cambria" w:cs="Cambria"/>
        </w:rPr>
        <w:t>jednorazowego użytku</w:t>
      </w:r>
      <w:r w:rsidR="00B564AD">
        <w:rPr>
          <w:rFonts w:ascii="Cambria" w:eastAsia="Cambria" w:hAnsi="Cambria" w:cs="Cambria"/>
        </w:rPr>
        <w:t xml:space="preserve">) </w:t>
      </w:r>
      <w:r w:rsidR="00571168">
        <w:rPr>
          <w:rFonts w:ascii="Cambria" w:eastAsia="Cambria" w:hAnsi="Cambria" w:cs="Cambria"/>
        </w:rPr>
        <w:t xml:space="preserve">dla Mazowieckiego Centrum Rehabilitacji „STOCER” Sp. z o.o. </w:t>
      </w:r>
    </w:p>
    <w:p w14:paraId="2E956BAD" w14:textId="77777777" w:rsidR="002058AF" w:rsidRPr="00F4695C" w:rsidRDefault="002058AF" w:rsidP="002058AF">
      <w:pPr>
        <w:pBdr>
          <w:top w:val="nil"/>
          <w:left w:val="nil"/>
          <w:bottom w:val="nil"/>
          <w:right w:val="nil"/>
          <w:between w:val="nil"/>
        </w:pBdr>
        <w:jc w:val="both"/>
        <w:rPr>
          <w:rFonts w:ascii="Cambria" w:eastAsia="Cambria" w:hAnsi="Cambria" w:cs="Cambria"/>
        </w:rPr>
      </w:pPr>
    </w:p>
    <w:p w14:paraId="35508D1C"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6E424D07"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0091E7EE"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787B359A"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29C4523A"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6B93550F"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0E330010" w14:textId="77777777" w:rsidR="002058AF" w:rsidRPr="00416854" w:rsidRDefault="002058AF" w:rsidP="002058AF">
      <w:pPr>
        <w:pBdr>
          <w:top w:val="nil"/>
          <w:left w:val="nil"/>
          <w:bottom w:val="nil"/>
          <w:right w:val="nil"/>
          <w:between w:val="nil"/>
        </w:pBdr>
        <w:jc w:val="both"/>
        <w:rPr>
          <w:rFonts w:ascii="Cambria" w:eastAsia="Cambria" w:hAnsi="Cambria" w:cs="Cambria"/>
          <w:sz w:val="24"/>
          <w:szCs w:val="24"/>
        </w:rPr>
      </w:pPr>
      <w:r w:rsidRPr="00416854">
        <w:rPr>
          <w:rFonts w:ascii="Cambria" w:eastAsia="Cambria" w:hAnsi="Cambria" w:cs="Cambria"/>
        </w:rPr>
        <w:t xml:space="preserve">Świadomy odpowiedzialności prawnej niniejszym oświadczam/oświadczamy, że zaoferowane przez w/w Wykonawca w formularzu </w:t>
      </w:r>
      <w:r w:rsidRPr="006F7622">
        <w:rPr>
          <w:rFonts w:ascii="Cambria" w:eastAsia="Cambria" w:hAnsi="Cambria" w:cs="Cambria"/>
        </w:rPr>
        <w:t xml:space="preserve">ofertowym – </w:t>
      </w:r>
      <w:r w:rsidRPr="006F7622">
        <w:rPr>
          <w:rFonts w:ascii="Cambria" w:eastAsia="Cambria" w:hAnsi="Cambria" w:cs="Cambria"/>
          <w:b/>
          <w:bCs/>
        </w:rPr>
        <w:t xml:space="preserve">Załącznik nr 3 </w:t>
      </w:r>
      <w:r w:rsidRPr="00416854">
        <w:rPr>
          <w:rFonts w:ascii="Cambria" w:eastAsia="Cambria" w:hAnsi="Cambria" w:cs="Cambria"/>
        </w:rPr>
        <w:t xml:space="preserve">do SWZ w/w postępowania o zamówienie publiczne  </w:t>
      </w:r>
      <w:r w:rsidR="00571168">
        <w:rPr>
          <w:rFonts w:ascii="Cambria" w:eastAsia="Cambria" w:hAnsi="Cambria" w:cs="Cambria"/>
        </w:rPr>
        <w:t>wyroby medyczne</w:t>
      </w:r>
      <w:r w:rsidR="00435A5C" w:rsidRPr="00416854">
        <w:rPr>
          <w:rFonts w:ascii="Cambria" w:eastAsia="Cambria" w:hAnsi="Cambria" w:cs="Cambria"/>
        </w:rPr>
        <w:t xml:space="preserve"> tożsame z opisem z Załącznika nr 1 do SWZ (Formularz asortymentowo-cenowy - opis przedmiotu zamówienia),</w:t>
      </w:r>
      <w:r w:rsidRPr="00416854">
        <w:rPr>
          <w:rFonts w:ascii="Cambria" w:eastAsia="Cambria" w:hAnsi="Cambria" w:cs="Cambria"/>
        </w:rPr>
        <w:t xml:space="preserve"> posiadać będą na dzień realizacji dostawy oraz przez cały, przewidziany umową z Zamawiającym okres ich użytkowania/ważności, aktualne dopuszczenia do obrotu i stosowania na terytorium Rzeczpospolitej Polskiej, zgodnie z polskim prawem oraz prawem Unii Europejskiej, a także spełniać inne wymagania (normy, parametry), określone przez Zamawiającego m.in. w </w:t>
      </w:r>
      <w:r w:rsidRPr="00416854">
        <w:rPr>
          <w:rFonts w:ascii="Cambria" w:eastAsia="Cambria" w:hAnsi="Cambria" w:cs="Cambria"/>
          <w:b/>
          <w:bCs/>
          <w:i/>
          <w:iCs/>
        </w:rPr>
        <w:t>Załączniku nr 1</w:t>
      </w:r>
      <w:r w:rsidRPr="00416854">
        <w:rPr>
          <w:rFonts w:ascii="Cambria" w:eastAsia="Cambria" w:hAnsi="Cambria" w:cs="Cambria"/>
        </w:rPr>
        <w:t xml:space="preserve"> do SWZ w/w postępowania</w:t>
      </w:r>
      <w:r w:rsidR="001313D1" w:rsidRPr="00416854">
        <w:rPr>
          <w:rFonts w:ascii="Cambria" w:eastAsia="Cambria" w:hAnsi="Cambria" w:cs="Cambria"/>
        </w:rPr>
        <w:t xml:space="preserve"> – „Formularzu asortymentowo – cenowym”</w:t>
      </w:r>
      <w:r w:rsidRPr="00416854">
        <w:rPr>
          <w:rFonts w:ascii="Cambria" w:eastAsia="Cambria" w:hAnsi="Cambria" w:cs="Cambria"/>
        </w:rPr>
        <w:t>.</w:t>
      </w:r>
    </w:p>
    <w:p w14:paraId="55961098"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79078C8E"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31A80EA9"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1747329A"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14:paraId="216D032E"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6E1FCF41" w14:textId="77777777" w:rsidR="002058AF" w:rsidRPr="00F4695C" w:rsidRDefault="002058AF" w:rsidP="002058AF">
      <w:pPr>
        <w:pBdr>
          <w:top w:val="nil"/>
          <w:left w:val="nil"/>
          <w:bottom w:val="nil"/>
          <w:right w:val="nil"/>
          <w:between w:val="nil"/>
        </w:pBdr>
        <w:ind w:left="708"/>
        <w:rPr>
          <w:rFonts w:ascii="Cambria" w:eastAsia="Cambria" w:hAnsi="Cambria" w:cs="Cambria"/>
        </w:rPr>
      </w:pPr>
    </w:p>
    <w:p w14:paraId="555EDEC2" w14:textId="77777777" w:rsidR="002058AF" w:rsidRPr="004F4F0B" w:rsidRDefault="002058AF" w:rsidP="002058AF">
      <w:pPr>
        <w:pBdr>
          <w:top w:val="nil"/>
          <w:left w:val="nil"/>
          <w:bottom w:val="nil"/>
          <w:right w:val="nil"/>
          <w:between w:val="nil"/>
        </w:pBdr>
      </w:pPr>
    </w:p>
    <w:p w14:paraId="339492EB" w14:textId="77777777" w:rsidR="002058AF" w:rsidRPr="004F4F0B" w:rsidRDefault="002058AF" w:rsidP="002058AF">
      <w:pPr>
        <w:pBdr>
          <w:top w:val="nil"/>
          <w:left w:val="nil"/>
          <w:bottom w:val="nil"/>
          <w:right w:val="nil"/>
          <w:between w:val="nil"/>
        </w:pBdr>
      </w:pPr>
    </w:p>
    <w:p w14:paraId="65D4FE10" w14:textId="77777777" w:rsidR="002058AF" w:rsidRPr="004F4F0B" w:rsidRDefault="002058AF" w:rsidP="002058AF">
      <w:pPr>
        <w:pBdr>
          <w:top w:val="nil"/>
          <w:left w:val="nil"/>
          <w:bottom w:val="nil"/>
          <w:right w:val="nil"/>
          <w:between w:val="nil"/>
        </w:pBdr>
      </w:pPr>
    </w:p>
    <w:p w14:paraId="37238A99" w14:textId="77777777" w:rsidR="006E7A32" w:rsidRDefault="006E7A32" w:rsidP="00C9311B">
      <w:pPr>
        <w:pBdr>
          <w:top w:val="nil"/>
          <w:left w:val="nil"/>
          <w:bottom w:val="nil"/>
          <w:right w:val="nil"/>
          <w:between w:val="nil"/>
        </w:pBdr>
      </w:pPr>
    </w:p>
    <w:p w14:paraId="6988E0CD" w14:textId="77777777" w:rsidR="00463B66" w:rsidRPr="00416854" w:rsidRDefault="00463B66" w:rsidP="00C9311B">
      <w:pPr>
        <w:pBdr>
          <w:top w:val="nil"/>
          <w:left w:val="nil"/>
          <w:bottom w:val="nil"/>
          <w:right w:val="nil"/>
          <w:between w:val="nil"/>
        </w:pBdr>
      </w:pPr>
    </w:p>
    <w:p w14:paraId="432514C7" w14:textId="77777777" w:rsidR="00C9311B" w:rsidRPr="00416854" w:rsidRDefault="00C9311B" w:rsidP="00C7260F">
      <w:pPr>
        <w:pBdr>
          <w:top w:val="nil"/>
          <w:left w:val="nil"/>
          <w:bottom w:val="nil"/>
          <w:right w:val="nil"/>
          <w:between w:val="nil"/>
        </w:pBdr>
        <w:jc w:val="right"/>
        <w:rPr>
          <w:rFonts w:ascii="Cambria" w:eastAsia="Cambria" w:hAnsi="Cambria" w:cs="Cambria"/>
          <w:b/>
        </w:rPr>
      </w:pPr>
      <w:r w:rsidRPr="00416854">
        <w:rPr>
          <w:rFonts w:ascii="Cambria" w:eastAsia="Cambria" w:hAnsi="Cambria" w:cs="Cambria"/>
          <w:b/>
        </w:rPr>
        <w:lastRenderedPageBreak/>
        <w:t xml:space="preserve">Załącznik nr </w:t>
      </w:r>
      <w:r w:rsidR="002058AF" w:rsidRPr="00416854">
        <w:rPr>
          <w:rFonts w:ascii="Cambria" w:eastAsia="Cambria" w:hAnsi="Cambria" w:cs="Cambria"/>
          <w:b/>
        </w:rPr>
        <w:t>3</w:t>
      </w:r>
      <w:r w:rsidRPr="00416854">
        <w:rPr>
          <w:rFonts w:ascii="Cambria" w:eastAsia="Cambria" w:hAnsi="Cambria" w:cs="Cambria"/>
          <w:b/>
        </w:rPr>
        <w:t xml:space="preserve"> do SWZ</w:t>
      </w:r>
    </w:p>
    <w:p w14:paraId="009AFD40" w14:textId="5F97E33C" w:rsidR="00C9311B" w:rsidRPr="00A75446" w:rsidRDefault="00C9311B" w:rsidP="00C7260F">
      <w:pPr>
        <w:widowControl w:val="0"/>
        <w:pBdr>
          <w:top w:val="single" w:sz="4" w:space="1" w:color="000000"/>
          <w:left w:val="single" w:sz="4" w:space="4" w:color="000000"/>
          <w:bottom w:val="single" w:sz="4" w:space="1" w:color="000000"/>
          <w:right w:val="single" w:sz="4" w:space="4" w:color="000000"/>
          <w:between w:val="nil"/>
        </w:pBdr>
        <w:spacing w:after="0"/>
        <w:jc w:val="center"/>
        <w:rPr>
          <w:b/>
        </w:rPr>
      </w:pPr>
      <w:r w:rsidRPr="00A75446">
        <w:rPr>
          <w:rFonts w:ascii="Cambria" w:eastAsia="Cambria" w:hAnsi="Cambria" w:cs="Cambria"/>
          <w:b/>
        </w:rPr>
        <w:t>FORMULARZ   OFERTOWY</w:t>
      </w:r>
      <w:r w:rsidRPr="00A75446">
        <w:rPr>
          <w:rFonts w:ascii="Cambria" w:eastAsia="Cambria" w:hAnsi="Cambria" w:cs="Cambria"/>
        </w:rPr>
        <w:t xml:space="preserve"> </w:t>
      </w:r>
      <w:r w:rsidRPr="00A75446">
        <w:rPr>
          <w:rFonts w:ascii="Cambria" w:eastAsia="Cambria" w:hAnsi="Cambria" w:cs="Cambria"/>
          <w:b/>
        </w:rPr>
        <w:t>PN</w:t>
      </w:r>
      <w:r w:rsidR="00B55B43">
        <w:rPr>
          <w:rFonts w:ascii="Cambria" w:eastAsia="Cambria" w:hAnsi="Cambria" w:cs="Cambria"/>
          <w:b/>
        </w:rPr>
        <w:t xml:space="preserve">- </w:t>
      </w:r>
      <w:r w:rsidR="0099359D">
        <w:rPr>
          <w:rFonts w:ascii="Cambria" w:eastAsia="Cambria" w:hAnsi="Cambria" w:cs="Cambria"/>
          <w:b/>
        </w:rPr>
        <w:t>43</w:t>
      </w:r>
      <w:r w:rsidR="00B55B43">
        <w:rPr>
          <w:rFonts w:ascii="Cambria" w:eastAsia="Cambria" w:hAnsi="Cambria" w:cs="Cambria"/>
          <w:b/>
        </w:rPr>
        <w:t>/</w:t>
      </w:r>
      <w:r w:rsidRPr="00A75446">
        <w:rPr>
          <w:rFonts w:ascii="Cambria" w:eastAsia="Cambria" w:hAnsi="Cambria" w:cs="Cambria"/>
          <w:b/>
        </w:rPr>
        <w:t>20</w:t>
      </w:r>
      <w:r>
        <w:rPr>
          <w:rFonts w:ascii="Cambria" w:eastAsia="Cambria" w:hAnsi="Cambria" w:cs="Cambria"/>
          <w:b/>
        </w:rPr>
        <w:t>2</w:t>
      </w:r>
      <w:r w:rsidR="003C1B85">
        <w:rPr>
          <w:rFonts w:ascii="Cambria" w:eastAsia="Cambria" w:hAnsi="Cambria" w:cs="Cambria"/>
          <w:b/>
        </w:rPr>
        <w:t>3</w:t>
      </w:r>
    </w:p>
    <w:p w14:paraId="54F22364" w14:textId="5F28176D" w:rsidR="00C9311B" w:rsidRPr="00C7260F" w:rsidRDefault="00C9311B" w:rsidP="00C7260F">
      <w:pPr>
        <w:widowControl w:val="0"/>
        <w:pBdr>
          <w:top w:val="single" w:sz="4" w:space="1" w:color="000000"/>
          <w:left w:val="single" w:sz="4" w:space="4" w:color="000000"/>
          <w:bottom w:val="single" w:sz="4" w:space="1" w:color="000000"/>
          <w:right w:val="single" w:sz="4" w:space="4" w:color="000000"/>
          <w:between w:val="nil"/>
        </w:pBdr>
        <w:spacing w:after="0"/>
        <w:jc w:val="center"/>
        <w:rPr>
          <w:b/>
          <w:color w:val="000000"/>
        </w:rPr>
      </w:pPr>
      <w:bookmarkStart w:id="5" w:name="_Hlk68241087"/>
      <w:r>
        <w:rPr>
          <w:rFonts w:ascii="Cambria" w:eastAsia="Cambria" w:hAnsi="Cambria" w:cs="Cambria"/>
          <w:color w:val="000000"/>
        </w:rPr>
        <w:t xml:space="preserve">Dostawa </w:t>
      </w:r>
      <w:r w:rsidR="00B564AD">
        <w:rPr>
          <w:rFonts w:ascii="Cambria" w:eastAsia="Cambria" w:hAnsi="Cambria" w:cs="Cambria"/>
          <w:color w:val="000000"/>
        </w:rPr>
        <w:t>wyrobów medycznych (</w:t>
      </w:r>
      <w:r w:rsidR="003C1B85">
        <w:rPr>
          <w:rFonts w:ascii="Cambria" w:eastAsia="Cambria" w:hAnsi="Cambria" w:cs="Cambria"/>
          <w:color w:val="000000"/>
        </w:rPr>
        <w:t>jednorazowego użytku</w:t>
      </w:r>
      <w:r w:rsidR="00B564AD">
        <w:rPr>
          <w:rFonts w:ascii="Cambria" w:eastAsia="Cambria" w:hAnsi="Cambria" w:cs="Cambria"/>
          <w:color w:val="000000"/>
        </w:rPr>
        <w:t>)</w:t>
      </w:r>
      <w:r w:rsidR="00571168">
        <w:rPr>
          <w:rFonts w:ascii="Cambria" w:eastAsia="Cambria" w:hAnsi="Cambria" w:cs="Cambria"/>
          <w:color w:val="000000"/>
        </w:rPr>
        <w:t xml:space="preserve"> dla Mazowieckie Centrum Rehabilitacji „STOCER” Sp. z o.o. </w:t>
      </w:r>
    </w:p>
    <w:bookmarkEnd w:id="5"/>
    <w:p w14:paraId="6844946F" w14:textId="77777777" w:rsidR="00C9311B" w:rsidRPr="00B564AD" w:rsidRDefault="00C9311B" w:rsidP="00C9311B">
      <w:pPr>
        <w:widowControl w:val="0"/>
        <w:pBdr>
          <w:top w:val="nil"/>
          <w:left w:val="nil"/>
          <w:bottom w:val="nil"/>
          <w:right w:val="nil"/>
          <w:between w:val="nil"/>
        </w:pBdr>
        <w:rPr>
          <w:b/>
          <w:color w:val="000000"/>
          <w:szCs w:val="20"/>
        </w:rPr>
      </w:pPr>
      <w:r w:rsidRPr="00B564AD">
        <w:rPr>
          <w:rFonts w:ascii="Cambria" w:eastAsia="Cambria" w:hAnsi="Cambria" w:cs="Cambria"/>
          <w:color w:val="000000"/>
          <w:szCs w:val="20"/>
        </w:rPr>
        <w:t>1.  Dane dotyczące Wykonawcy</w:t>
      </w:r>
    </w:p>
    <w:p w14:paraId="29FF5B37"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Nazwa ........................................................................................................................................................................................ *</w:t>
      </w:r>
    </w:p>
    <w:p w14:paraId="445B0E3E"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Siedziba .................................................................................................................................................................................... *</w:t>
      </w:r>
    </w:p>
    <w:p w14:paraId="743E4260"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Województwo ……………………………………..…………* Powiat ……………………………………….. *</w:t>
      </w:r>
    </w:p>
    <w:p w14:paraId="1385659F"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Nr telefonu / faksu ...............................................* mail ……………………………… *</w:t>
      </w:r>
    </w:p>
    <w:p w14:paraId="7F984B44"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NIP ........................................................................................................ *</w:t>
      </w:r>
    </w:p>
    <w:p w14:paraId="108C6CFD"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REGON .................................................................................................. *</w:t>
      </w:r>
    </w:p>
    <w:p w14:paraId="763DCDFE" w14:textId="77777777" w:rsidR="00C9311B" w:rsidRPr="00B564AD" w:rsidRDefault="00C9311B" w:rsidP="00C9311B">
      <w:pPr>
        <w:widowControl w:val="0"/>
        <w:pBdr>
          <w:top w:val="nil"/>
          <w:left w:val="nil"/>
          <w:bottom w:val="nil"/>
          <w:right w:val="nil"/>
          <w:between w:val="nil"/>
        </w:pBdr>
        <w:spacing w:line="360" w:lineRule="auto"/>
        <w:rPr>
          <w:rFonts w:ascii="Cambria" w:eastAsia="Cambria" w:hAnsi="Cambria" w:cs="Cambria"/>
          <w:color w:val="000000"/>
          <w:szCs w:val="20"/>
        </w:rPr>
      </w:pPr>
      <w:r w:rsidRPr="00B564AD">
        <w:rPr>
          <w:rFonts w:ascii="Cambria" w:eastAsia="Cambria" w:hAnsi="Cambria" w:cs="Cambria"/>
          <w:color w:val="000000"/>
          <w:szCs w:val="20"/>
        </w:rPr>
        <w:t>Bank, nr konta ……………………………………………………….. *</w:t>
      </w:r>
    </w:p>
    <w:p w14:paraId="3C14904B" w14:textId="77777777" w:rsidR="00C7260F" w:rsidRPr="00B564AD" w:rsidRDefault="00C7260F" w:rsidP="00C7260F">
      <w:pPr>
        <w:pStyle w:val="Tytu"/>
        <w:spacing w:before="120" w:line="360" w:lineRule="auto"/>
        <w:rPr>
          <w:rFonts w:ascii="Cambria" w:hAnsi="Cambria"/>
          <w:bCs/>
          <w:sz w:val="22"/>
          <w:szCs w:val="20"/>
        </w:rPr>
      </w:pPr>
      <w:r w:rsidRPr="00B564AD">
        <w:rPr>
          <w:rFonts w:ascii="Cambria" w:hAnsi="Cambria"/>
          <w:bCs/>
          <w:sz w:val="22"/>
          <w:szCs w:val="20"/>
        </w:rPr>
        <w:t>Wykonawca jest małym/średnim/dużym przedsiębiorstwem - ……………………………………………*</w:t>
      </w:r>
    </w:p>
    <w:p w14:paraId="7BF0735F" w14:textId="77777777" w:rsidR="00C9311B" w:rsidRPr="00B564AD" w:rsidRDefault="00C9311B" w:rsidP="00C7260F">
      <w:pPr>
        <w:widowControl w:val="0"/>
        <w:pBdr>
          <w:top w:val="nil"/>
          <w:left w:val="nil"/>
          <w:bottom w:val="nil"/>
          <w:right w:val="nil"/>
          <w:between w:val="nil"/>
        </w:pBdr>
        <w:spacing w:after="0"/>
        <w:rPr>
          <w:b/>
          <w:color w:val="000000"/>
          <w:szCs w:val="20"/>
        </w:rPr>
      </w:pPr>
      <w:r w:rsidRPr="00B564AD">
        <w:rPr>
          <w:rFonts w:ascii="Cambria" w:eastAsia="Cambria" w:hAnsi="Cambria" w:cs="Cambria"/>
          <w:color w:val="000000"/>
          <w:szCs w:val="20"/>
        </w:rPr>
        <w:t>2.Wartość oferty dla poszczególnych pakietów wynosi :</w:t>
      </w:r>
    </w:p>
    <w:p w14:paraId="5286F374"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Pakiet nr</w:t>
      </w:r>
      <w:r>
        <w:rPr>
          <w:rFonts w:ascii="Cambria" w:eastAsia="Cambria" w:hAnsi="Cambria" w:cs="Cambria"/>
          <w:b/>
          <w:color w:val="000000"/>
        </w:rPr>
        <w:t xml:space="preserve"> 1</w:t>
      </w:r>
      <w:r>
        <w:rPr>
          <w:rFonts w:ascii="Cambria" w:eastAsia="Cambria" w:hAnsi="Cambria" w:cs="Cambria"/>
          <w:color w:val="000000"/>
        </w:rPr>
        <w:t xml:space="preserve"> – netto ………………………………………. *  brutto ……………………………………………. *</w:t>
      </w:r>
    </w:p>
    <w:p w14:paraId="1E36915E"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p>
    <w:p w14:paraId="2E73900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w:t>
      </w:r>
      <w:r>
        <w:rPr>
          <w:rFonts w:ascii="Cambria" w:eastAsia="Cambria" w:hAnsi="Cambria" w:cs="Cambria"/>
          <w:color w:val="000000"/>
        </w:rPr>
        <w:t>-netto………………………………………….. *brutto………………………………………………..*</w:t>
      </w:r>
    </w:p>
    <w:p w14:paraId="22691DF5"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14:paraId="35AF096F"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3</w:t>
      </w:r>
      <w:r>
        <w:rPr>
          <w:rFonts w:ascii="Cambria" w:eastAsia="Cambria" w:hAnsi="Cambria" w:cs="Cambria"/>
          <w:color w:val="000000"/>
        </w:rPr>
        <w:t>-netto………………………………………….. *brutto……………………………………………….*</w:t>
      </w:r>
    </w:p>
    <w:p w14:paraId="1709C17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14:paraId="6C4FB969"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4</w:t>
      </w:r>
      <w:r>
        <w:rPr>
          <w:rFonts w:ascii="Cambria" w:eastAsia="Cambria" w:hAnsi="Cambria" w:cs="Cambria"/>
          <w:color w:val="000000"/>
        </w:rPr>
        <w:t xml:space="preserve"> – netto ………………………………………. *  brutto ……………………………………………. *</w:t>
      </w:r>
    </w:p>
    <w:p w14:paraId="4988E06A" w14:textId="77777777" w:rsidR="00C7260F" w:rsidRDefault="00C9311B" w:rsidP="00B564A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r w:rsidR="00C7260F">
        <w:rPr>
          <w:rFonts w:ascii="Cambria" w:eastAsia="Cambria" w:hAnsi="Cambria" w:cs="Cambria"/>
          <w:color w:val="000000"/>
        </w:rPr>
        <w:t xml:space="preserve"> </w:t>
      </w:r>
    </w:p>
    <w:p w14:paraId="2316124F" w14:textId="77777777" w:rsidR="00E7161B" w:rsidRPr="001A4FE0"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1A4FE0">
        <w:rPr>
          <w:rFonts w:ascii="Cambria" w:eastAsia="Cambria" w:hAnsi="Cambria" w:cs="Cambria"/>
        </w:rPr>
        <w:t xml:space="preserve">Pakiet nr </w:t>
      </w:r>
      <w:r w:rsidRPr="001A4FE0">
        <w:rPr>
          <w:rFonts w:ascii="Cambria" w:eastAsia="Cambria" w:hAnsi="Cambria" w:cs="Cambria"/>
          <w:b/>
        </w:rPr>
        <w:t>5</w:t>
      </w:r>
      <w:r w:rsidRPr="001A4FE0">
        <w:rPr>
          <w:rFonts w:ascii="Cambria" w:eastAsia="Cambria" w:hAnsi="Cambria" w:cs="Cambria"/>
        </w:rPr>
        <w:t xml:space="preserve"> – netto ………………………………………. *  brutto ……………………………………………. *</w:t>
      </w:r>
    </w:p>
    <w:p w14:paraId="20C92556" w14:textId="77777777" w:rsidR="00E7161B" w:rsidRPr="001A4FE0"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rPr>
      </w:pPr>
      <w:r w:rsidRPr="001A4FE0">
        <w:rPr>
          <w:rFonts w:ascii="Cambria" w:eastAsia="Cambria" w:hAnsi="Cambria" w:cs="Cambria"/>
        </w:rPr>
        <w:t xml:space="preserve">Słownie brutto: …………………………………………………………………………………………………………* </w:t>
      </w:r>
    </w:p>
    <w:p w14:paraId="5FAA1667"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6</w:t>
      </w:r>
      <w:r>
        <w:rPr>
          <w:rFonts w:ascii="Cambria" w:eastAsia="Cambria" w:hAnsi="Cambria" w:cs="Cambria"/>
          <w:color w:val="000000"/>
        </w:rPr>
        <w:t xml:space="preserve"> – netto ………………………………………. *  brutto ……………………………………………. *</w:t>
      </w:r>
    </w:p>
    <w:p w14:paraId="1B2A562C"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423886EA"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lastRenderedPageBreak/>
        <w:t xml:space="preserve">Pakiet nr </w:t>
      </w:r>
      <w:r>
        <w:rPr>
          <w:rFonts w:ascii="Cambria" w:eastAsia="Cambria" w:hAnsi="Cambria" w:cs="Cambria"/>
          <w:b/>
          <w:color w:val="000000"/>
        </w:rPr>
        <w:t>7</w:t>
      </w:r>
      <w:r>
        <w:rPr>
          <w:rFonts w:ascii="Cambria" w:eastAsia="Cambria" w:hAnsi="Cambria" w:cs="Cambria"/>
          <w:color w:val="000000"/>
        </w:rPr>
        <w:t xml:space="preserve"> – netto ………………………………………. *  brutto ……………………………………………. *</w:t>
      </w:r>
    </w:p>
    <w:p w14:paraId="0D9C89F1"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4964883D"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8</w:t>
      </w:r>
      <w:r>
        <w:rPr>
          <w:rFonts w:ascii="Cambria" w:eastAsia="Cambria" w:hAnsi="Cambria" w:cs="Cambria"/>
          <w:color w:val="000000"/>
        </w:rPr>
        <w:t xml:space="preserve"> – netto ………………………………………. *  brutto ……………………………………………. *</w:t>
      </w:r>
    </w:p>
    <w:p w14:paraId="30CB7403"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082E677E"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9</w:t>
      </w:r>
      <w:r>
        <w:rPr>
          <w:rFonts w:ascii="Cambria" w:eastAsia="Cambria" w:hAnsi="Cambria" w:cs="Cambria"/>
          <w:color w:val="000000"/>
        </w:rPr>
        <w:t xml:space="preserve"> – netto ………………………………………. *  brutto ……………………………………………. *</w:t>
      </w:r>
    </w:p>
    <w:p w14:paraId="7744FC6D"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2C94CF85"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10</w:t>
      </w:r>
      <w:r>
        <w:rPr>
          <w:rFonts w:ascii="Cambria" w:eastAsia="Cambria" w:hAnsi="Cambria" w:cs="Cambria"/>
          <w:color w:val="000000"/>
        </w:rPr>
        <w:t xml:space="preserve"> – netto ………………………………………. *  brutto ……………………………………………. *</w:t>
      </w:r>
    </w:p>
    <w:p w14:paraId="63E9E6C6" w14:textId="77777777" w:rsidR="00E7161B" w:rsidRPr="00571168"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rPr>
      </w:pPr>
      <w:r w:rsidRPr="00571168">
        <w:rPr>
          <w:rFonts w:ascii="Cambria" w:eastAsia="Cambria" w:hAnsi="Cambria" w:cs="Cambria"/>
        </w:rPr>
        <w:t xml:space="preserve">Słownie brutto: …………………………………………………………………………………………………………* </w:t>
      </w:r>
    </w:p>
    <w:p w14:paraId="1F472262" w14:textId="77777777" w:rsidR="007764A0" w:rsidRPr="00B564AD" w:rsidRDefault="007764A0" w:rsidP="007764A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 …………………………………………………………………………………………………………*</w:t>
      </w:r>
    </w:p>
    <w:p w14:paraId="06FEC506"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11</w:t>
      </w:r>
      <w:r>
        <w:rPr>
          <w:rFonts w:ascii="Cambria" w:eastAsia="Cambria" w:hAnsi="Cambria" w:cs="Cambria"/>
          <w:color w:val="000000"/>
        </w:rPr>
        <w:t xml:space="preserve"> – netto ………………………………………. *  brutto ……………………………………………. *</w:t>
      </w:r>
    </w:p>
    <w:p w14:paraId="76D92C3A"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04829DFE"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12</w:t>
      </w:r>
      <w:r>
        <w:rPr>
          <w:rFonts w:ascii="Cambria" w:eastAsia="Cambria" w:hAnsi="Cambria" w:cs="Cambria"/>
          <w:color w:val="000000"/>
        </w:rPr>
        <w:t xml:space="preserve"> – netto ………………………………………. *  brutto ……………………………………………. *</w:t>
      </w:r>
    </w:p>
    <w:p w14:paraId="21F3C290"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 </w:t>
      </w:r>
    </w:p>
    <w:p w14:paraId="1F7BC503"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13</w:t>
      </w:r>
      <w:r>
        <w:rPr>
          <w:rFonts w:ascii="Cambria" w:eastAsia="Cambria" w:hAnsi="Cambria" w:cs="Cambria"/>
          <w:color w:val="000000"/>
        </w:rPr>
        <w:t xml:space="preserve"> – netto ………………………………………. *  brutto ……………………………………………. *</w:t>
      </w:r>
    </w:p>
    <w:p w14:paraId="6A41CE7E"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799B9FC5"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Pakiet nr 1</w:t>
      </w:r>
      <w:r>
        <w:rPr>
          <w:rFonts w:ascii="Cambria" w:eastAsia="Cambria" w:hAnsi="Cambria" w:cs="Cambria"/>
          <w:b/>
          <w:color w:val="000000"/>
        </w:rPr>
        <w:t>4</w:t>
      </w:r>
      <w:r>
        <w:rPr>
          <w:rFonts w:ascii="Cambria" w:eastAsia="Cambria" w:hAnsi="Cambria" w:cs="Cambria"/>
          <w:color w:val="000000"/>
        </w:rPr>
        <w:t xml:space="preserve"> – netto ………………………………………. *  brutto ……………………………………………. *</w:t>
      </w:r>
    </w:p>
    <w:p w14:paraId="624D4D43"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4A99F78E"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15</w:t>
      </w:r>
      <w:r>
        <w:rPr>
          <w:rFonts w:ascii="Cambria" w:eastAsia="Cambria" w:hAnsi="Cambria" w:cs="Cambria"/>
          <w:color w:val="000000"/>
        </w:rPr>
        <w:t xml:space="preserve"> – netto ………………………………………. *  brutto ……………………………………………. *</w:t>
      </w:r>
    </w:p>
    <w:p w14:paraId="0FBAD1DD"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0D11C582"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sidRPr="00E7161B">
        <w:rPr>
          <w:rFonts w:ascii="Cambria" w:eastAsia="Cambria" w:hAnsi="Cambria" w:cs="Cambria"/>
          <w:b/>
          <w:color w:val="000000"/>
        </w:rPr>
        <w:t>16</w:t>
      </w:r>
      <w:r>
        <w:rPr>
          <w:rFonts w:ascii="Cambria" w:eastAsia="Cambria" w:hAnsi="Cambria" w:cs="Cambria"/>
          <w:color w:val="000000"/>
        </w:rPr>
        <w:t xml:space="preserve"> – netto ………………………………………. *  brutto ……………………………………………. *</w:t>
      </w:r>
    </w:p>
    <w:p w14:paraId="7DD2C4DE"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19D78524"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17</w:t>
      </w:r>
      <w:r>
        <w:rPr>
          <w:rFonts w:ascii="Cambria" w:eastAsia="Cambria" w:hAnsi="Cambria" w:cs="Cambria"/>
          <w:color w:val="000000"/>
        </w:rPr>
        <w:t xml:space="preserve"> – netto ………………………………………. *  brutto ……………………………………………. *</w:t>
      </w:r>
    </w:p>
    <w:p w14:paraId="7C1B7FBB"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lastRenderedPageBreak/>
        <w:t xml:space="preserve">Słownie brutto: …………………………………………………………………………………………………………* </w:t>
      </w:r>
    </w:p>
    <w:p w14:paraId="460017FA"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18</w:t>
      </w:r>
      <w:r>
        <w:rPr>
          <w:rFonts w:ascii="Cambria" w:eastAsia="Cambria" w:hAnsi="Cambria" w:cs="Cambria"/>
          <w:color w:val="000000"/>
        </w:rPr>
        <w:t xml:space="preserve"> – netto ………………………………………. *  brutto ……………………………………………. *</w:t>
      </w:r>
    </w:p>
    <w:p w14:paraId="0CA4B328"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2579B723"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19</w:t>
      </w:r>
      <w:r>
        <w:rPr>
          <w:rFonts w:ascii="Cambria" w:eastAsia="Cambria" w:hAnsi="Cambria" w:cs="Cambria"/>
          <w:color w:val="000000"/>
        </w:rPr>
        <w:t xml:space="preserve"> – netto ………………………………………. *  brutto ……………………………………………. *</w:t>
      </w:r>
    </w:p>
    <w:p w14:paraId="497376A2"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 </w:t>
      </w:r>
    </w:p>
    <w:p w14:paraId="670C4173" w14:textId="0C125646" w:rsidR="000467FE" w:rsidRDefault="000467FE" w:rsidP="000467FE">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20</w:t>
      </w:r>
      <w:r>
        <w:rPr>
          <w:rFonts w:ascii="Cambria" w:eastAsia="Cambria" w:hAnsi="Cambria" w:cs="Cambria"/>
          <w:color w:val="000000"/>
        </w:rPr>
        <w:t xml:space="preserve"> – netto ………………………………………. *  brutto ……………………………………………. *</w:t>
      </w:r>
    </w:p>
    <w:p w14:paraId="5C37BCF4" w14:textId="77777777" w:rsidR="000467FE" w:rsidRDefault="000467FE" w:rsidP="000467FE">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 </w:t>
      </w:r>
    </w:p>
    <w:p w14:paraId="6158D739" w14:textId="112384F1" w:rsidR="000467FE" w:rsidRDefault="000467FE" w:rsidP="000467FE">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21</w:t>
      </w:r>
      <w:r>
        <w:rPr>
          <w:rFonts w:ascii="Cambria" w:eastAsia="Cambria" w:hAnsi="Cambria" w:cs="Cambria"/>
          <w:color w:val="000000"/>
        </w:rPr>
        <w:t xml:space="preserve"> – netto ………………………………………. *  brutto ……………………………………………. *</w:t>
      </w:r>
    </w:p>
    <w:p w14:paraId="284585D8" w14:textId="77777777" w:rsidR="000467FE" w:rsidRDefault="000467FE" w:rsidP="000467FE">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 </w:t>
      </w:r>
    </w:p>
    <w:p w14:paraId="0E2C64AC" w14:textId="4EA858DD" w:rsidR="000467FE" w:rsidRDefault="000467FE" w:rsidP="000467FE">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22</w:t>
      </w:r>
      <w:r>
        <w:rPr>
          <w:rFonts w:ascii="Cambria" w:eastAsia="Cambria" w:hAnsi="Cambria" w:cs="Cambria"/>
          <w:color w:val="000000"/>
        </w:rPr>
        <w:t xml:space="preserve"> – netto ………………………………………. *  brutto ……………………………………………. *</w:t>
      </w:r>
    </w:p>
    <w:p w14:paraId="581ECC9C" w14:textId="77777777" w:rsidR="000467FE" w:rsidRDefault="000467FE" w:rsidP="000467FE">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 </w:t>
      </w:r>
    </w:p>
    <w:p w14:paraId="309C6A5E" w14:textId="266AB15F" w:rsidR="000467FE" w:rsidRDefault="000467FE" w:rsidP="000467FE">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23</w:t>
      </w:r>
      <w:r>
        <w:rPr>
          <w:rFonts w:ascii="Cambria" w:eastAsia="Cambria" w:hAnsi="Cambria" w:cs="Cambria"/>
          <w:color w:val="000000"/>
        </w:rPr>
        <w:t xml:space="preserve"> – netto ………………………………………. *  brutto ……………………………………………. *</w:t>
      </w:r>
    </w:p>
    <w:p w14:paraId="2E5F8F2B" w14:textId="2E13CDC2" w:rsidR="000467FE" w:rsidRDefault="000467FE" w:rsidP="000467FE">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 </w:t>
      </w:r>
    </w:p>
    <w:p w14:paraId="139A89A7" w14:textId="3CF5D3B7" w:rsidR="003C1B85" w:rsidRDefault="003C1B85" w:rsidP="003C1B85">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24</w:t>
      </w:r>
      <w:r>
        <w:rPr>
          <w:rFonts w:ascii="Cambria" w:eastAsia="Cambria" w:hAnsi="Cambria" w:cs="Cambria"/>
          <w:color w:val="000000"/>
        </w:rPr>
        <w:t xml:space="preserve"> – netto ………………………………………. *  brutto ……………………………………………. *</w:t>
      </w:r>
    </w:p>
    <w:p w14:paraId="2A9F74F5" w14:textId="77777777" w:rsidR="003C1B85" w:rsidRDefault="003C1B85" w:rsidP="003C1B85">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 </w:t>
      </w:r>
    </w:p>
    <w:p w14:paraId="0E2070CC" w14:textId="38CBA144" w:rsidR="003C1B85" w:rsidRDefault="003C1B85" w:rsidP="003C1B85">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25</w:t>
      </w:r>
      <w:r>
        <w:rPr>
          <w:rFonts w:ascii="Cambria" w:eastAsia="Cambria" w:hAnsi="Cambria" w:cs="Cambria"/>
          <w:color w:val="000000"/>
        </w:rPr>
        <w:t xml:space="preserve"> – netto ………………………………………. *  brutto ……………………………………………. *</w:t>
      </w:r>
    </w:p>
    <w:p w14:paraId="0D9403C0" w14:textId="77777777" w:rsidR="003C1B85" w:rsidRDefault="003C1B85" w:rsidP="003C1B85">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 </w:t>
      </w:r>
    </w:p>
    <w:p w14:paraId="026094BA" w14:textId="688FEA20" w:rsidR="003C1B85" w:rsidRDefault="003C1B85" w:rsidP="003C1B85">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26</w:t>
      </w:r>
      <w:r>
        <w:rPr>
          <w:rFonts w:ascii="Cambria" w:eastAsia="Cambria" w:hAnsi="Cambria" w:cs="Cambria"/>
          <w:color w:val="000000"/>
        </w:rPr>
        <w:t xml:space="preserve"> – netto ………………………………………. *  brutto ……………………………………………. *</w:t>
      </w:r>
    </w:p>
    <w:p w14:paraId="4E364AFB" w14:textId="77777777" w:rsidR="003C1B85" w:rsidRDefault="003C1B85" w:rsidP="003C1B85">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 </w:t>
      </w:r>
    </w:p>
    <w:p w14:paraId="5DAF1F2E" w14:textId="77777777" w:rsidR="00C9311B" w:rsidRPr="00B564AD" w:rsidRDefault="00C9311B" w:rsidP="00C7260F">
      <w:pPr>
        <w:pBdr>
          <w:top w:val="nil"/>
          <w:left w:val="nil"/>
          <w:bottom w:val="nil"/>
          <w:right w:val="nil"/>
          <w:between w:val="nil"/>
        </w:pBdr>
        <w:spacing w:after="0"/>
        <w:jc w:val="both"/>
        <w:rPr>
          <w:szCs w:val="20"/>
        </w:rPr>
      </w:pPr>
      <w:r w:rsidRPr="00B564AD">
        <w:rPr>
          <w:szCs w:val="20"/>
        </w:rPr>
        <w:t xml:space="preserve">Miejsca dostaw: </w:t>
      </w:r>
    </w:p>
    <w:p w14:paraId="224C0B25" w14:textId="77777777" w:rsidR="00C9311B" w:rsidRPr="00B564AD" w:rsidRDefault="00C9311B" w:rsidP="00651A20">
      <w:pPr>
        <w:numPr>
          <w:ilvl w:val="0"/>
          <w:numId w:val="26"/>
        </w:numPr>
        <w:pBdr>
          <w:top w:val="nil"/>
          <w:left w:val="nil"/>
          <w:bottom w:val="nil"/>
          <w:right w:val="nil"/>
          <w:between w:val="nil"/>
        </w:pBdr>
        <w:spacing w:after="0"/>
        <w:jc w:val="both"/>
        <w:rPr>
          <w:color w:val="000000"/>
          <w:szCs w:val="20"/>
        </w:rPr>
      </w:pPr>
      <w:r w:rsidRPr="00B564AD">
        <w:rPr>
          <w:color w:val="000000"/>
          <w:szCs w:val="20"/>
        </w:rPr>
        <w:t>Konstancin Jeziorna, ul. Wierzejewskiego 12</w:t>
      </w:r>
    </w:p>
    <w:p w14:paraId="5A543F57" w14:textId="77777777" w:rsidR="00C9311B" w:rsidRPr="00B564AD" w:rsidRDefault="00C9311B" w:rsidP="00651A20">
      <w:pPr>
        <w:numPr>
          <w:ilvl w:val="0"/>
          <w:numId w:val="26"/>
        </w:numPr>
        <w:pBdr>
          <w:top w:val="nil"/>
          <w:left w:val="nil"/>
          <w:bottom w:val="nil"/>
          <w:right w:val="nil"/>
          <w:between w:val="nil"/>
        </w:pBdr>
        <w:spacing w:after="0"/>
        <w:jc w:val="both"/>
        <w:rPr>
          <w:color w:val="000000"/>
          <w:szCs w:val="20"/>
        </w:rPr>
      </w:pPr>
      <w:r w:rsidRPr="00B564AD">
        <w:rPr>
          <w:color w:val="000000"/>
          <w:szCs w:val="20"/>
        </w:rPr>
        <w:t>Warszawa, ul. Barska 16/20</w:t>
      </w:r>
    </w:p>
    <w:p w14:paraId="6D0ECF95" w14:textId="77777777" w:rsidR="00C9311B" w:rsidRPr="00B564AD" w:rsidRDefault="00C9311B" w:rsidP="00651A20">
      <w:pPr>
        <w:numPr>
          <w:ilvl w:val="0"/>
          <w:numId w:val="26"/>
        </w:numPr>
        <w:pBdr>
          <w:top w:val="nil"/>
          <w:left w:val="nil"/>
          <w:bottom w:val="nil"/>
          <w:right w:val="nil"/>
          <w:between w:val="nil"/>
        </w:pBdr>
        <w:spacing w:after="0"/>
        <w:jc w:val="both"/>
        <w:rPr>
          <w:color w:val="000000"/>
          <w:szCs w:val="20"/>
        </w:rPr>
      </w:pPr>
      <w:r w:rsidRPr="00B564AD">
        <w:rPr>
          <w:color w:val="000000"/>
          <w:szCs w:val="20"/>
        </w:rPr>
        <w:t xml:space="preserve">Pruszków, ul. Warsztatowa 1 </w:t>
      </w:r>
    </w:p>
    <w:p w14:paraId="6C3E854E" w14:textId="77777777" w:rsidR="00C7260F" w:rsidRPr="00B564AD" w:rsidRDefault="00C7260F" w:rsidP="001A4FE0">
      <w:pPr>
        <w:pBdr>
          <w:top w:val="nil"/>
          <w:left w:val="nil"/>
          <w:bottom w:val="nil"/>
          <w:right w:val="nil"/>
          <w:between w:val="nil"/>
        </w:pBdr>
        <w:spacing w:after="0"/>
        <w:ind w:left="720"/>
        <w:jc w:val="both"/>
        <w:rPr>
          <w:color w:val="000000"/>
          <w:szCs w:val="20"/>
        </w:rPr>
      </w:pPr>
    </w:p>
    <w:p w14:paraId="358CFD0B" w14:textId="77777777" w:rsidR="00C9311B" w:rsidRPr="00B564AD" w:rsidRDefault="00C9311B" w:rsidP="00C9311B">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color w:val="000000"/>
          <w:szCs w:val="20"/>
        </w:rPr>
        <w:lastRenderedPageBreak/>
        <w:t>Oświadczam/ -my, że na stronach ............................................ * oferty są zawarte informacje, które stanowią tajemnicę przedsiębiorstwa w rozumieniu przepisów o zwalczaniu nieuczciwej konkurencji i nie mogą być one ogólnie udostępniane przez Zamawiającego.</w:t>
      </w:r>
    </w:p>
    <w:p w14:paraId="7CD464A3" w14:textId="77777777" w:rsidR="00C9311B" w:rsidRPr="00B564AD" w:rsidRDefault="00C9311B" w:rsidP="00C9311B">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color w:val="000000"/>
          <w:szCs w:val="20"/>
        </w:rPr>
        <w:t>…………................... dnia .................... r.*</w:t>
      </w:r>
      <w:r w:rsidRPr="00B564AD">
        <w:rPr>
          <w:rFonts w:ascii="Cambria" w:eastAsia="Cambria" w:hAnsi="Cambria" w:cs="Cambria"/>
          <w:color w:val="000000"/>
          <w:szCs w:val="20"/>
        </w:rPr>
        <w:tab/>
        <w:t xml:space="preserve">  </w:t>
      </w:r>
    </w:p>
    <w:p w14:paraId="7B25B2A7" w14:textId="77777777" w:rsidR="00C9311B" w:rsidRPr="00B564AD" w:rsidRDefault="00C9311B" w:rsidP="00C7260F">
      <w:pPr>
        <w:pBdr>
          <w:top w:val="nil"/>
          <w:left w:val="nil"/>
          <w:bottom w:val="nil"/>
          <w:right w:val="nil"/>
          <w:between w:val="nil"/>
        </w:pBdr>
        <w:spacing w:after="0"/>
        <w:jc w:val="both"/>
        <w:rPr>
          <w:rFonts w:ascii="Tahoma" w:eastAsia="Tahoma" w:hAnsi="Tahoma" w:cs="Tahoma"/>
          <w:color w:val="000000"/>
          <w:szCs w:val="20"/>
        </w:rPr>
      </w:pP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t>…………………………………………………………..</w:t>
      </w:r>
    </w:p>
    <w:p w14:paraId="7043B12B" w14:textId="77777777" w:rsidR="00C9311B" w:rsidRPr="00B564AD" w:rsidRDefault="00C9311B" w:rsidP="00C7260F">
      <w:pPr>
        <w:pBdr>
          <w:top w:val="nil"/>
          <w:left w:val="nil"/>
          <w:bottom w:val="nil"/>
          <w:right w:val="nil"/>
          <w:between w:val="nil"/>
        </w:pBdr>
        <w:spacing w:after="0"/>
        <w:jc w:val="both"/>
        <w:rPr>
          <w:rFonts w:ascii="Tahoma" w:eastAsia="Tahoma" w:hAnsi="Tahoma" w:cs="Tahoma"/>
          <w:color w:val="000000"/>
          <w:szCs w:val="20"/>
        </w:rPr>
      </w:pP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t xml:space="preserve">              Podpis i pieczęć Wykonawcy</w:t>
      </w:r>
    </w:p>
    <w:p w14:paraId="6FF0AC3D" w14:textId="77777777" w:rsidR="00E92839" w:rsidRPr="007764A0" w:rsidRDefault="00C9311B" w:rsidP="007764A0">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i/>
          <w:color w:val="000000"/>
          <w:szCs w:val="20"/>
        </w:rPr>
        <w:t>* Wypełnia Wykonawca</w:t>
      </w:r>
    </w:p>
    <w:p w14:paraId="138BBEF7" w14:textId="418DFE40" w:rsidR="00E858EC" w:rsidRDefault="002B0D80" w:rsidP="002B0D80">
      <w:pPr>
        <w:spacing w:line="276" w:lineRule="auto"/>
        <w:rPr>
          <w:rFonts w:ascii="Georgia" w:eastAsia="Cambria" w:hAnsi="Georgia" w:cs="Cambria"/>
          <w:b/>
        </w:rPr>
      </w:pPr>
      <w:r w:rsidRPr="00DF4C24">
        <w:rPr>
          <w:rFonts w:ascii="Georgia" w:eastAsia="Cambria" w:hAnsi="Georgia" w:cs="Cambria"/>
          <w:b/>
        </w:rPr>
        <w:t xml:space="preserve">                                                                          </w:t>
      </w:r>
      <w:r w:rsidR="000467FE">
        <w:rPr>
          <w:rFonts w:ascii="Georgia" w:eastAsia="Cambria" w:hAnsi="Georgia" w:cs="Cambria"/>
          <w:b/>
        </w:rPr>
        <w:t xml:space="preserve">                        </w:t>
      </w:r>
    </w:p>
    <w:p w14:paraId="7329CB97" w14:textId="77777777" w:rsidR="00E858EC" w:rsidRDefault="00E858EC" w:rsidP="002B0D80">
      <w:pPr>
        <w:spacing w:line="276" w:lineRule="auto"/>
        <w:rPr>
          <w:rFonts w:ascii="Georgia" w:eastAsia="Cambria" w:hAnsi="Georgia" w:cs="Cambria"/>
          <w:b/>
        </w:rPr>
      </w:pPr>
    </w:p>
    <w:p w14:paraId="5FC5FDE3" w14:textId="77777777" w:rsidR="00F67EB4" w:rsidRDefault="00F67EB4" w:rsidP="002B0D80">
      <w:pPr>
        <w:spacing w:line="276" w:lineRule="auto"/>
        <w:rPr>
          <w:rFonts w:ascii="Georgia" w:eastAsia="Cambria" w:hAnsi="Georgia" w:cs="Cambria"/>
          <w:b/>
        </w:rPr>
      </w:pPr>
    </w:p>
    <w:p w14:paraId="49A9E9B2" w14:textId="77777777" w:rsidR="00F67EB4" w:rsidRDefault="00F67EB4" w:rsidP="002B0D80">
      <w:pPr>
        <w:spacing w:line="276" w:lineRule="auto"/>
        <w:rPr>
          <w:rFonts w:ascii="Georgia" w:eastAsia="Cambria" w:hAnsi="Georgia" w:cs="Cambria"/>
          <w:b/>
        </w:rPr>
      </w:pPr>
    </w:p>
    <w:p w14:paraId="167731A6" w14:textId="77777777" w:rsidR="00F67EB4" w:rsidRDefault="00F67EB4" w:rsidP="002B0D80">
      <w:pPr>
        <w:spacing w:line="276" w:lineRule="auto"/>
        <w:rPr>
          <w:rFonts w:ascii="Georgia" w:eastAsia="Cambria" w:hAnsi="Georgia" w:cs="Cambria"/>
          <w:b/>
        </w:rPr>
      </w:pPr>
    </w:p>
    <w:p w14:paraId="17A5195C" w14:textId="77777777" w:rsidR="003C1B85" w:rsidRDefault="003C1B85" w:rsidP="002B0D80">
      <w:pPr>
        <w:spacing w:line="276" w:lineRule="auto"/>
        <w:rPr>
          <w:rFonts w:ascii="Georgia" w:eastAsia="Cambria" w:hAnsi="Georgia" w:cs="Cambria"/>
          <w:b/>
        </w:rPr>
      </w:pPr>
    </w:p>
    <w:p w14:paraId="33CA9C04" w14:textId="77777777" w:rsidR="003C1B85" w:rsidRDefault="003C1B85" w:rsidP="002B0D80">
      <w:pPr>
        <w:spacing w:line="276" w:lineRule="auto"/>
        <w:rPr>
          <w:rFonts w:ascii="Georgia" w:eastAsia="Cambria" w:hAnsi="Georgia" w:cs="Cambria"/>
          <w:b/>
        </w:rPr>
      </w:pPr>
    </w:p>
    <w:p w14:paraId="7ED004C4" w14:textId="77777777" w:rsidR="003C1B85" w:rsidRDefault="003C1B85" w:rsidP="002B0D80">
      <w:pPr>
        <w:spacing w:line="276" w:lineRule="auto"/>
        <w:rPr>
          <w:rFonts w:ascii="Georgia" w:eastAsia="Cambria" w:hAnsi="Georgia" w:cs="Cambria"/>
          <w:b/>
        </w:rPr>
      </w:pPr>
    </w:p>
    <w:p w14:paraId="0D53BFB4" w14:textId="77777777" w:rsidR="003C1B85" w:rsidRDefault="003C1B85" w:rsidP="002B0D80">
      <w:pPr>
        <w:spacing w:line="276" w:lineRule="auto"/>
        <w:rPr>
          <w:rFonts w:ascii="Georgia" w:eastAsia="Cambria" w:hAnsi="Georgia" w:cs="Cambria"/>
          <w:b/>
        </w:rPr>
      </w:pPr>
    </w:p>
    <w:p w14:paraId="60EE1077" w14:textId="77777777" w:rsidR="003C1B85" w:rsidRDefault="003C1B85" w:rsidP="002B0D80">
      <w:pPr>
        <w:spacing w:line="276" w:lineRule="auto"/>
        <w:rPr>
          <w:rFonts w:ascii="Georgia" w:eastAsia="Cambria" w:hAnsi="Georgia" w:cs="Cambria"/>
          <w:b/>
        </w:rPr>
      </w:pPr>
    </w:p>
    <w:p w14:paraId="27FA884A" w14:textId="77777777" w:rsidR="003C1B85" w:rsidRDefault="003C1B85" w:rsidP="002B0D80">
      <w:pPr>
        <w:spacing w:line="276" w:lineRule="auto"/>
        <w:rPr>
          <w:rFonts w:ascii="Georgia" w:eastAsia="Cambria" w:hAnsi="Georgia" w:cs="Cambria"/>
          <w:b/>
        </w:rPr>
      </w:pPr>
    </w:p>
    <w:p w14:paraId="514B374E" w14:textId="77777777" w:rsidR="003C1B85" w:rsidRDefault="003C1B85" w:rsidP="002B0D80">
      <w:pPr>
        <w:spacing w:line="276" w:lineRule="auto"/>
        <w:rPr>
          <w:rFonts w:ascii="Georgia" w:eastAsia="Cambria" w:hAnsi="Georgia" w:cs="Cambria"/>
          <w:b/>
        </w:rPr>
      </w:pPr>
    </w:p>
    <w:p w14:paraId="4D957C8F" w14:textId="77777777" w:rsidR="003C1B85" w:rsidRDefault="003C1B85" w:rsidP="002B0D80">
      <w:pPr>
        <w:spacing w:line="276" w:lineRule="auto"/>
        <w:rPr>
          <w:rFonts w:ascii="Georgia" w:eastAsia="Cambria" w:hAnsi="Georgia" w:cs="Cambria"/>
          <w:b/>
        </w:rPr>
      </w:pPr>
    </w:p>
    <w:p w14:paraId="7AD84FE4" w14:textId="77777777" w:rsidR="003C1B85" w:rsidRDefault="003C1B85" w:rsidP="002B0D80">
      <w:pPr>
        <w:spacing w:line="276" w:lineRule="auto"/>
        <w:rPr>
          <w:rFonts w:ascii="Georgia" w:eastAsia="Cambria" w:hAnsi="Georgia" w:cs="Cambria"/>
          <w:b/>
        </w:rPr>
      </w:pPr>
    </w:p>
    <w:p w14:paraId="577DC4C7" w14:textId="77777777" w:rsidR="003C1B85" w:rsidRDefault="003C1B85" w:rsidP="002B0D80">
      <w:pPr>
        <w:spacing w:line="276" w:lineRule="auto"/>
        <w:rPr>
          <w:rFonts w:ascii="Georgia" w:eastAsia="Cambria" w:hAnsi="Georgia" w:cs="Cambria"/>
          <w:b/>
        </w:rPr>
      </w:pPr>
    </w:p>
    <w:p w14:paraId="0EF2F650" w14:textId="77777777" w:rsidR="003C1B85" w:rsidRDefault="003C1B85" w:rsidP="002B0D80">
      <w:pPr>
        <w:spacing w:line="276" w:lineRule="auto"/>
        <w:rPr>
          <w:rFonts w:ascii="Georgia" w:eastAsia="Cambria" w:hAnsi="Georgia" w:cs="Cambria"/>
          <w:b/>
        </w:rPr>
      </w:pPr>
    </w:p>
    <w:p w14:paraId="19E023BF" w14:textId="77777777" w:rsidR="003C1B85" w:rsidRDefault="003C1B85" w:rsidP="002B0D80">
      <w:pPr>
        <w:spacing w:line="276" w:lineRule="auto"/>
        <w:rPr>
          <w:rFonts w:ascii="Georgia" w:eastAsia="Cambria" w:hAnsi="Georgia" w:cs="Cambria"/>
          <w:b/>
        </w:rPr>
      </w:pPr>
    </w:p>
    <w:p w14:paraId="46C81135" w14:textId="77777777" w:rsidR="003C1B85" w:rsidRDefault="003C1B85" w:rsidP="002B0D80">
      <w:pPr>
        <w:spacing w:line="276" w:lineRule="auto"/>
        <w:rPr>
          <w:rFonts w:ascii="Georgia" w:eastAsia="Cambria" w:hAnsi="Georgia" w:cs="Cambria"/>
          <w:b/>
        </w:rPr>
      </w:pPr>
    </w:p>
    <w:p w14:paraId="0448E849" w14:textId="77777777" w:rsidR="003C1B85" w:rsidRDefault="003C1B85" w:rsidP="002B0D80">
      <w:pPr>
        <w:spacing w:line="276" w:lineRule="auto"/>
        <w:rPr>
          <w:rFonts w:ascii="Georgia" w:eastAsia="Cambria" w:hAnsi="Georgia" w:cs="Cambria"/>
          <w:b/>
        </w:rPr>
      </w:pPr>
    </w:p>
    <w:p w14:paraId="7C03FDAD" w14:textId="77777777" w:rsidR="003C1B85" w:rsidRDefault="003C1B85" w:rsidP="002B0D80">
      <w:pPr>
        <w:spacing w:line="276" w:lineRule="auto"/>
        <w:rPr>
          <w:rFonts w:ascii="Georgia" w:eastAsia="Cambria" w:hAnsi="Georgia" w:cs="Cambria"/>
          <w:b/>
        </w:rPr>
      </w:pPr>
    </w:p>
    <w:p w14:paraId="4027C8CA" w14:textId="77777777" w:rsidR="003C1B85" w:rsidRDefault="003C1B85" w:rsidP="002B0D80">
      <w:pPr>
        <w:spacing w:line="276" w:lineRule="auto"/>
        <w:rPr>
          <w:rFonts w:ascii="Georgia" w:eastAsia="Cambria" w:hAnsi="Georgia" w:cs="Cambria"/>
          <w:b/>
        </w:rPr>
      </w:pPr>
    </w:p>
    <w:p w14:paraId="514EB96F" w14:textId="77777777" w:rsidR="003C1B85" w:rsidRDefault="003C1B85" w:rsidP="002B0D80">
      <w:pPr>
        <w:spacing w:line="276" w:lineRule="auto"/>
        <w:rPr>
          <w:rFonts w:ascii="Georgia" w:eastAsia="Cambria" w:hAnsi="Georgia" w:cs="Cambria"/>
          <w:b/>
        </w:rPr>
      </w:pPr>
    </w:p>
    <w:p w14:paraId="542CBF2D" w14:textId="77777777" w:rsidR="003C1B85" w:rsidRDefault="003C1B85" w:rsidP="002B0D80">
      <w:pPr>
        <w:spacing w:line="276" w:lineRule="auto"/>
        <w:rPr>
          <w:rFonts w:ascii="Georgia" w:eastAsia="Cambria" w:hAnsi="Georgia" w:cs="Cambria"/>
          <w:b/>
        </w:rPr>
      </w:pPr>
    </w:p>
    <w:p w14:paraId="53AEF1BF" w14:textId="77777777" w:rsidR="003C1B85" w:rsidRDefault="003C1B85" w:rsidP="002B0D80">
      <w:pPr>
        <w:spacing w:line="276" w:lineRule="auto"/>
        <w:rPr>
          <w:rFonts w:ascii="Georgia" w:eastAsia="Cambria" w:hAnsi="Georgia" w:cs="Cambria"/>
          <w:b/>
        </w:rPr>
      </w:pPr>
    </w:p>
    <w:p w14:paraId="2A96674A" w14:textId="77777777" w:rsidR="00345FEB" w:rsidRDefault="002B0D80" w:rsidP="00571168">
      <w:pPr>
        <w:spacing w:line="276" w:lineRule="auto"/>
        <w:jc w:val="right"/>
        <w:rPr>
          <w:rFonts w:ascii="Georgia" w:eastAsia="Cambria" w:hAnsi="Georgia" w:cs="Cambria"/>
          <w:b/>
        </w:rPr>
      </w:pPr>
      <w:r>
        <w:rPr>
          <w:rFonts w:ascii="Georgia" w:eastAsia="Cambria" w:hAnsi="Georgia" w:cs="Cambria"/>
          <w:b/>
        </w:rPr>
        <w:t xml:space="preserve">   </w:t>
      </w:r>
    </w:p>
    <w:p w14:paraId="53DBD708" w14:textId="77777777" w:rsidR="00345FEB" w:rsidRDefault="00345FEB" w:rsidP="00571168">
      <w:pPr>
        <w:spacing w:line="276" w:lineRule="auto"/>
        <w:jc w:val="right"/>
        <w:rPr>
          <w:rFonts w:ascii="Georgia" w:eastAsia="Cambria" w:hAnsi="Georgia" w:cs="Cambria"/>
          <w:b/>
        </w:rPr>
      </w:pPr>
    </w:p>
    <w:p w14:paraId="25745319" w14:textId="67055D5E" w:rsidR="002B0D80" w:rsidRPr="00DF4C24" w:rsidRDefault="002B0D80" w:rsidP="00571168">
      <w:pPr>
        <w:spacing w:line="276" w:lineRule="auto"/>
        <w:jc w:val="right"/>
        <w:rPr>
          <w:rFonts w:ascii="Georgia" w:eastAsia="Cambria" w:hAnsi="Georgia" w:cs="Cambria"/>
          <w:b/>
        </w:rPr>
      </w:pPr>
      <w:r>
        <w:rPr>
          <w:rFonts w:ascii="Georgia" w:eastAsia="Cambria" w:hAnsi="Georgia" w:cs="Cambria"/>
          <w:b/>
        </w:rPr>
        <w:lastRenderedPageBreak/>
        <w:t xml:space="preserve"> </w:t>
      </w:r>
      <w:r w:rsidR="000467FE">
        <w:rPr>
          <w:rFonts w:ascii="Georgia" w:eastAsia="Cambria" w:hAnsi="Georgia" w:cs="Cambria"/>
          <w:b/>
        </w:rPr>
        <w:t>Za</w:t>
      </w:r>
      <w:r w:rsidRPr="00DF4C24">
        <w:rPr>
          <w:rFonts w:ascii="Georgia" w:eastAsia="Cambria" w:hAnsi="Georgia" w:cs="Cambria"/>
          <w:b/>
        </w:rPr>
        <w:t xml:space="preserve">łącznik nr 4 do SWZ </w:t>
      </w:r>
    </w:p>
    <w:p w14:paraId="7AA4A7A4" w14:textId="77777777" w:rsidR="002B0D80" w:rsidRPr="00922084" w:rsidRDefault="002B0D80" w:rsidP="002B0D80">
      <w:pPr>
        <w:spacing w:line="276" w:lineRule="auto"/>
        <w:rPr>
          <w:rFonts w:ascii="Georgia" w:eastAsia="Cambria" w:hAnsi="Georgia" w:cs="Cambria"/>
          <w:b/>
        </w:rPr>
      </w:pPr>
    </w:p>
    <w:p w14:paraId="19C03C4F" w14:textId="504305E4" w:rsidR="002B0D80" w:rsidRPr="00922084" w:rsidRDefault="002B0D80" w:rsidP="002B0D80">
      <w:pPr>
        <w:spacing w:line="276" w:lineRule="auto"/>
        <w:ind w:left="708"/>
        <w:jc w:val="center"/>
        <w:rPr>
          <w:rFonts w:ascii="Georgia" w:hAnsi="Georgia" w:cs="Tahoma"/>
        </w:rPr>
      </w:pPr>
      <w:r>
        <w:rPr>
          <w:rFonts w:ascii="Georgia" w:hAnsi="Georgia" w:cs="Tahoma"/>
        </w:rPr>
        <w:t xml:space="preserve">U M O W A /WZÓR/ nr PN </w:t>
      </w:r>
      <w:r w:rsidR="0099359D">
        <w:rPr>
          <w:rFonts w:ascii="Georgia" w:hAnsi="Georgia" w:cs="Tahoma"/>
        </w:rPr>
        <w:t>43</w:t>
      </w:r>
      <w:r w:rsidRPr="00922084">
        <w:rPr>
          <w:rFonts w:ascii="Georgia" w:hAnsi="Georgia" w:cs="Tahoma"/>
        </w:rPr>
        <w:t>/202</w:t>
      </w:r>
      <w:r w:rsidR="003C1B85">
        <w:rPr>
          <w:rFonts w:ascii="Georgia" w:hAnsi="Georgia" w:cs="Tahoma"/>
        </w:rPr>
        <w:t>3</w:t>
      </w:r>
    </w:p>
    <w:p w14:paraId="7ED674BE" w14:textId="77777777" w:rsidR="002B0D80" w:rsidRPr="00922084" w:rsidRDefault="002B0D80" w:rsidP="002B0D80">
      <w:pPr>
        <w:suppressAutoHyphens/>
        <w:spacing w:line="276" w:lineRule="auto"/>
        <w:ind w:left="283"/>
        <w:rPr>
          <w:rFonts w:ascii="Georgia" w:hAnsi="Georgia" w:cs="Tahoma"/>
          <w:lang w:eastAsia="ar-SA"/>
        </w:rPr>
      </w:pPr>
    </w:p>
    <w:p w14:paraId="04499942" w14:textId="19AB4108"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 xml:space="preserve">zwarta w Konstancinie-Jeziornie w dniu </w:t>
      </w:r>
      <w:r w:rsidR="00463B66">
        <w:rPr>
          <w:rFonts w:ascii="Georgia" w:hAnsi="Georgia" w:cs="Tahoma"/>
          <w:b/>
          <w:lang w:eastAsia="ar-SA"/>
        </w:rPr>
        <w:t>……… 202</w:t>
      </w:r>
      <w:r w:rsidR="003C1B85">
        <w:rPr>
          <w:rFonts w:ascii="Georgia" w:hAnsi="Georgia" w:cs="Tahoma"/>
          <w:b/>
          <w:lang w:eastAsia="ar-SA"/>
        </w:rPr>
        <w:t>3</w:t>
      </w:r>
      <w:r w:rsidRPr="00922084">
        <w:rPr>
          <w:rFonts w:ascii="Georgia" w:hAnsi="Georgia" w:cs="Tahoma"/>
          <w:b/>
          <w:lang w:eastAsia="ar-SA"/>
        </w:rPr>
        <w:t xml:space="preserve"> r., </w:t>
      </w:r>
      <w:r w:rsidRPr="00922084">
        <w:rPr>
          <w:rFonts w:ascii="Georgia" w:hAnsi="Georgia" w:cs="Tahoma"/>
          <w:lang w:eastAsia="ar-SA"/>
        </w:rPr>
        <w:t xml:space="preserve">w trybie przetargu nieograniczonego, zgodnie z art. 132 ustawy z dnia 11 września 2019 r. Prawo zamówień publicznych </w:t>
      </w:r>
      <w:r w:rsidRPr="00922084">
        <w:rPr>
          <w:rFonts w:ascii="Georgia" w:eastAsia="Cambria" w:hAnsi="Georgia" w:cs="Cambria"/>
        </w:rPr>
        <w:t>(Dz.U.</w:t>
      </w:r>
      <w:r w:rsidR="00B55B43">
        <w:rPr>
          <w:rFonts w:ascii="Georgia" w:eastAsia="Cambria" w:hAnsi="Georgia" w:cs="Cambria"/>
        </w:rPr>
        <w:t>2021</w:t>
      </w:r>
      <w:r w:rsidRPr="00922084">
        <w:rPr>
          <w:rFonts w:ascii="Georgia" w:eastAsia="Cambria" w:hAnsi="Georgia" w:cs="Cambria"/>
        </w:rPr>
        <w:t xml:space="preserve"> poz. </w:t>
      </w:r>
      <w:r w:rsidR="00B55B43">
        <w:rPr>
          <w:rFonts w:ascii="Georgia" w:eastAsia="Cambria" w:hAnsi="Georgia" w:cs="Cambria"/>
        </w:rPr>
        <w:t>1129</w:t>
      </w:r>
      <w:r w:rsidRPr="00922084">
        <w:rPr>
          <w:rFonts w:ascii="Georgia" w:eastAsia="Cambria" w:hAnsi="Georgia" w:cs="Cambria"/>
        </w:rPr>
        <w:t xml:space="preserve"> z </w:t>
      </w:r>
      <w:proofErr w:type="spellStart"/>
      <w:r w:rsidRPr="00922084">
        <w:rPr>
          <w:rFonts w:ascii="Georgia" w:eastAsia="Cambria" w:hAnsi="Georgia" w:cs="Cambria"/>
        </w:rPr>
        <w:t>późn</w:t>
      </w:r>
      <w:proofErr w:type="spellEnd"/>
      <w:r w:rsidRPr="00922084">
        <w:rPr>
          <w:rFonts w:ascii="Georgia" w:eastAsia="Cambria" w:hAnsi="Georgia" w:cs="Cambria"/>
        </w:rPr>
        <w:t xml:space="preserve">. zm.), </w:t>
      </w:r>
      <w:r w:rsidRPr="00922084">
        <w:rPr>
          <w:rFonts w:ascii="Georgia" w:hAnsi="Georgia" w:cs="Tahoma"/>
          <w:lang w:eastAsia="ar-SA"/>
        </w:rPr>
        <w:t>pomiędzy:</w:t>
      </w:r>
    </w:p>
    <w:p w14:paraId="168932C0" w14:textId="77777777"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Spółką Mazowieckie Centrum Rehabilitacji „STOCER” Sp. z o.o. z siedzibą w Konstancinie – Jeziornie, przy ul. Wierzejewskiego 12, wpisaną do Krajowego Rejestru Sądowego pod numerem 0000337011, reprezentowaną przez:</w:t>
      </w:r>
    </w:p>
    <w:p w14:paraId="286CA4F3" w14:textId="77777777" w:rsidR="002B0D80" w:rsidRPr="00922084" w:rsidRDefault="002B0D80" w:rsidP="002B0D80">
      <w:pPr>
        <w:suppressAutoHyphens/>
        <w:spacing w:line="276" w:lineRule="auto"/>
        <w:jc w:val="both"/>
        <w:rPr>
          <w:rFonts w:ascii="Georgia" w:hAnsi="Georgia" w:cs="Tahoma"/>
          <w:lang w:eastAsia="ar-SA"/>
        </w:rPr>
      </w:pPr>
    </w:p>
    <w:p w14:paraId="6B00D6C4" w14:textId="77777777" w:rsidR="002B0D80" w:rsidRPr="002B0D80" w:rsidRDefault="002B0D80" w:rsidP="00651A20">
      <w:pPr>
        <w:pStyle w:val="Akapitzlist"/>
        <w:numPr>
          <w:ilvl w:val="0"/>
          <w:numId w:val="44"/>
        </w:numPr>
        <w:suppressAutoHyphens/>
        <w:spacing w:after="0" w:line="276" w:lineRule="auto"/>
        <w:jc w:val="both"/>
        <w:rPr>
          <w:rFonts w:ascii="Georgia" w:hAnsi="Georgia"/>
          <w:lang w:eastAsia="ar-SA"/>
        </w:rPr>
      </w:pPr>
      <w:r w:rsidRPr="00922084">
        <w:rPr>
          <w:rFonts w:ascii="Georgia" w:hAnsi="Georgia" w:cs="Tahoma"/>
          <w:lang w:eastAsia="ar-SA"/>
        </w:rPr>
        <w:t>Pana Piotra Papaja – Prezesa Zarządu</w:t>
      </w:r>
      <w:r w:rsidRPr="00922084">
        <w:rPr>
          <w:rFonts w:ascii="Georgia" w:hAnsi="Georgia"/>
          <w:lang w:eastAsia="ar-SA"/>
        </w:rPr>
        <w:t xml:space="preserve">, </w:t>
      </w:r>
    </w:p>
    <w:p w14:paraId="1A3C0AE7" w14:textId="77777777" w:rsidR="002B0D80" w:rsidRPr="002B0D80" w:rsidRDefault="002B0D80" w:rsidP="00651A20">
      <w:pPr>
        <w:pStyle w:val="Akapitzlist"/>
        <w:numPr>
          <w:ilvl w:val="0"/>
          <w:numId w:val="44"/>
        </w:numPr>
        <w:spacing w:after="0" w:line="276" w:lineRule="auto"/>
        <w:rPr>
          <w:rFonts w:ascii="Georgia" w:hAnsi="Georgia"/>
        </w:rPr>
      </w:pPr>
      <w:r w:rsidRPr="00922084">
        <w:rPr>
          <w:rFonts w:ascii="Georgia" w:hAnsi="Georgia"/>
        </w:rPr>
        <w:t>---------------------------------------------</w:t>
      </w:r>
    </w:p>
    <w:p w14:paraId="63654089" w14:textId="77777777" w:rsidR="002B0D80" w:rsidRPr="00922084" w:rsidRDefault="002B0D80" w:rsidP="002B0D80">
      <w:pPr>
        <w:suppressAutoHyphens/>
        <w:spacing w:line="276" w:lineRule="auto"/>
        <w:jc w:val="both"/>
        <w:rPr>
          <w:rFonts w:ascii="Georgia" w:hAnsi="Georgia" w:cs="Tahoma"/>
          <w:lang w:eastAsia="ar-SA"/>
        </w:rPr>
      </w:pPr>
    </w:p>
    <w:p w14:paraId="3E69AC8C" w14:textId="77777777"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zwaną w treści Umowy „Zamawiającym”,</w:t>
      </w:r>
    </w:p>
    <w:p w14:paraId="770D5C76" w14:textId="77777777"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 xml:space="preserve">a </w:t>
      </w:r>
    </w:p>
    <w:p w14:paraId="56A10065" w14:textId="77777777"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firmą:</w:t>
      </w:r>
      <w:r w:rsidRPr="00922084">
        <w:rPr>
          <w:rFonts w:ascii="Georgia" w:hAnsi="Georgia" w:cs="Tahoma"/>
          <w:b/>
          <w:lang w:eastAsia="ar-SA"/>
        </w:rPr>
        <w:t xml:space="preserve"> ………………………………….., z siedzibą: ………………………………., ………………………………….., </w:t>
      </w:r>
      <w:r w:rsidRPr="00922084">
        <w:rPr>
          <w:rFonts w:ascii="Georgia" w:hAnsi="Georgia" w:cs="Tahoma"/>
          <w:lang w:eastAsia="ar-SA"/>
        </w:rPr>
        <w:t xml:space="preserve">działającą na podstawie wpisu do </w:t>
      </w:r>
      <w:r w:rsidRPr="00922084">
        <w:rPr>
          <w:rFonts w:ascii="Georgia" w:hAnsi="Georgia" w:cs="Tahoma"/>
          <w:b/>
          <w:lang w:eastAsia="ar-SA"/>
        </w:rPr>
        <w:t xml:space="preserve">………………………………… </w:t>
      </w:r>
      <w:r w:rsidRPr="00922084">
        <w:rPr>
          <w:rFonts w:ascii="Georgia" w:hAnsi="Georgia" w:cs="Tahoma"/>
          <w:lang w:eastAsia="ar-SA"/>
        </w:rPr>
        <w:t xml:space="preserve">pod numerem </w:t>
      </w:r>
      <w:r w:rsidRPr="00922084">
        <w:rPr>
          <w:rFonts w:ascii="Georgia" w:hAnsi="Georgia" w:cs="Tahoma"/>
          <w:b/>
          <w:lang w:eastAsia="ar-SA"/>
        </w:rPr>
        <w:t xml:space="preserve">………………………………………, </w:t>
      </w:r>
      <w:r w:rsidRPr="00922084">
        <w:rPr>
          <w:rFonts w:ascii="Georgia" w:hAnsi="Georgia" w:cs="Tahoma"/>
          <w:lang w:eastAsia="ar-SA"/>
        </w:rPr>
        <w:t>reprezentowaną przez:</w:t>
      </w:r>
    </w:p>
    <w:p w14:paraId="79990153" w14:textId="77777777" w:rsidR="002B0D80" w:rsidRPr="002B0D80" w:rsidRDefault="002B0D80" w:rsidP="00651A20">
      <w:pPr>
        <w:pStyle w:val="Akapitzlist"/>
        <w:numPr>
          <w:ilvl w:val="0"/>
          <w:numId w:val="36"/>
        </w:numPr>
        <w:suppressAutoHyphens/>
        <w:spacing w:line="276" w:lineRule="auto"/>
        <w:ind w:left="709"/>
        <w:jc w:val="both"/>
        <w:rPr>
          <w:rFonts w:ascii="Georgia" w:hAnsi="Georgia" w:cs="Tahoma"/>
          <w:lang w:eastAsia="ar-SA"/>
        </w:rPr>
      </w:pPr>
      <w:r w:rsidRPr="00922084">
        <w:rPr>
          <w:rFonts w:ascii="Georgia" w:hAnsi="Georgia" w:cs="Tahoma"/>
          <w:lang w:eastAsia="ar-SA"/>
        </w:rPr>
        <w:t>…………………………………………………………………………………..</w:t>
      </w:r>
    </w:p>
    <w:p w14:paraId="7DD4B6CC" w14:textId="77777777" w:rsidR="002B0D80" w:rsidRPr="00922084" w:rsidRDefault="002B0D80" w:rsidP="00651A20">
      <w:pPr>
        <w:pStyle w:val="Akapitzlist"/>
        <w:numPr>
          <w:ilvl w:val="0"/>
          <w:numId w:val="36"/>
        </w:numPr>
        <w:suppressAutoHyphens/>
        <w:spacing w:line="276" w:lineRule="auto"/>
        <w:ind w:left="709"/>
        <w:jc w:val="both"/>
        <w:rPr>
          <w:rFonts w:ascii="Georgia" w:hAnsi="Georgia" w:cs="Tahoma"/>
          <w:lang w:eastAsia="ar-SA"/>
        </w:rPr>
      </w:pPr>
      <w:r w:rsidRPr="00922084">
        <w:rPr>
          <w:rFonts w:ascii="Georgia" w:hAnsi="Georgia" w:cs="Tahoma"/>
          <w:lang w:eastAsia="ar-SA"/>
        </w:rPr>
        <w:t>…………………………………………………………………………………..</w:t>
      </w:r>
    </w:p>
    <w:p w14:paraId="6475B4CE" w14:textId="77777777" w:rsidR="002B0D80" w:rsidRPr="00922084" w:rsidRDefault="002B0D80" w:rsidP="002B0D80">
      <w:pPr>
        <w:suppressAutoHyphens/>
        <w:spacing w:line="276" w:lineRule="auto"/>
        <w:ind w:firstLine="283"/>
        <w:jc w:val="both"/>
        <w:rPr>
          <w:rFonts w:ascii="Georgia" w:hAnsi="Georgia" w:cs="Tahoma"/>
          <w:lang w:eastAsia="ar-SA"/>
        </w:rPr>
      </w:pPr>
      <w:r w:rsidRPr="00922084">
        <w:rPr>
          <w:rFonts w:ascii="Georgia" w:hAnsi="Georgia" w:cs="Tahoma"/>
          <w:lang w:eastAsia="ar-SA"/>
        </w:rPr>
        <w:t>zwaną w treści Umowy „Wykonawcą”,</w:t>
      </w:r>
    </w:p>
    <w:p w14:paraId="12A6370E" w14:textId="77777777"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o następującej treści:</w:t>
      </w:r>
    </w:p>
    <w:p w14:paraId="0D9ABD00"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1</w:t>
      </w:r>
    </w:p>
    <w:p w14:paraId="04516339"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Przedmiot umowy</w:t>
      </w:r>
    </w:p>
    <w:p w14:paraId="41583A5A" w14:textId="77777777" w:rsidR="002B0D80" w:rsidRPr="00922084" w:rsidRDefault="002B0D80" w:rsidP="002B0D80">
      <w:pPr>
        <w:suppressAutoHyphens/>
        <w:spacing w:line="276" w:lineRule="auto"/>
        <w:ind w:left="283"/>
        <w:jc w:val="center"/>
        <w:rPr>
          <w:rFonts w:ascii="Georgia" w:hAnsi="Georgia" w:cs="Tahoma"/>
          <w:lang w:eastAsia="ar-SA"/>
        </w:rPr>
      </w:pPr>
    </w:p>
    <w:p w14:paraId="70C374D2" w14:textId="66519E3F" w:rsidR="002B0D80" w:rsidRPr="00922084" w:rsidRDefault="002B0D80" w:rsidP="00651A20">
      <w:pPr>
        <w:pStyle w:val="Akapitzlist"/>
        <w:numPr>
          <w:ilvl w:val="1"/>
          <w:numId w:val="36"/>
        </w:numPr>
        <w:tabs>
          <w:tab w:val="clear" w:pos="1069"/>
          <w:tab w:val="num" w:pos="644"/>
          <w:tab w:val="num" w:pos="709"/>
        </w:tabs>
        <w:suppressAutoHyphens/>
        <w:spacing w:line="276" w:lineRule="auto"/>
        <w:ind w:left="567"/>
        <w:jc w:val="both"/>
        <w:rPr>
          <w:rFonts w:ascii="Georgia" w:hAnsi="Georgia" w:cs="Tahoma"/>
          <w:lang w:eastAsia="ar-SA"/>
        </w:rPr>
      </w:pPr>
      <w:r w:rsidRPr="00922084">
        <w:rPr>
          <w:rFonts w:ascii="Georgia" w:hAnsi="Georgia" w:cs="Tahoma"/>
          <w:lang w:eastAsia="ar-SA"/>
        </w:rPr>
        <w:t xml:space="preserve">Przedmiotem </w:t>
      </w:r>
      <w:r w:rsidRPr="00922084">
        <w:rPr>
          <w:rFonts w:ascii="Georgia" w:hAnsi="Georgia" w:cs="Tahoma"/>
          <w:b/>
          <w:lang w:eastAsia="ar-SA"/>
        </w:rPr>
        <w:t xml:space="preserve">Umowy </w:t>
      </w:r>
      <w:r>
        <w:rPr>
          <w:rFonts w:ascii="Georgia" w:hAnsi="Georgia" w:cs="Tahoma"/>
          <w:b/>
          <w:lang w:eastAsia="ar-SA"/>
        </w:rPr>
        <w:t>PN</w:t>
      </w:r>
      <w:r w:rsidR="00345FEB">
        <w:rPr>
          <w:rFonts w:ascii="Georgia" w:hAnsi="Georgia" w:cs="Tahoma"/>
          <w:b/>
          <w:lang w:eastAsia="ar-SA"/>
        </w:rPr>
        <w:t xml:space="preserve"> </w:t>
      </w:r>
      <w:r w:rsidR="0099359D">
        <w:rPr>
          <w:rFonts w:ascii="Georgia" w:hAnsi="Georgia" w:cs="Tahoma"/>
          <w:b/>
          <w:lang w:eastAsia="ar-SA"/>
        </w:rPr>
        <w:t>43</w:t>
      </w:r>
      <w:r w:rsidRPr="00922084">
        <w:rPr>
          <w:rFonts w:ascii="Georgia" w:hAnsi="Georgia" w:cs="Tahoma"/>
          <w:b/>
          <w:lang w:eastAsia="ar-SA"/>
        </w:rPr>
        <w:t>/202</w:t>
      </w:r>
      <w:r w:rsidR="003C1B85">
        <w:rPr>
          <w:rFonts w:ascii="Georgia" w:hAnsi="Georgia" w:cs="Tahoma"/>
          <w:b/>
          <w:lang w:eastAsia="ar-SA"/>
        </w:rPr>
        <w:t>3</w:t>
      </w:r>
      <w:r w:rsidRPr="00922084">
        <w:rPr>
          <w:rFonts w:ascii="Georgia" w:hAnsi="Georgia" w:cs="Tahoma"/>
          <w:lang w:eastAsia="ar-SA"/>
        </w:rPr>
        <w:t xml:space="preserve"> jest dostawa przez Wykonawcę do Zamawiającego wyrobów medycznych, zgodnie z asortymentem określonym w </w:t>
      </w:r>
      <w:r w:rsidRPr="00922084">
        <w:rPr>
          <w:rFonts w:ascii="Georgia" w:hAnsi="Georgia" w:cs="Tahoma"/>
          <w:b/>
          <w:lang w:eastAsia="ar-SA"/>
        </w:rPr>
        <w:t xml:space="preserve">Pakiecie nr ….. </w:t>
      </w:r>
      <w:r w:rsidRPr="00922084">
        <w:rPr>
          <w:rFonts w:ascii="Georgia" w:hAnsi="Georgia" w:cs="Tahoma"/>
          <w:lang w:eastAsia="ar-SA"/>
        </w:rPr>
        <w:t>Szczegółową specyfikację produktów określa formularz asortymentowo-cenowy stanowiący załącznik nr 1 do Umowy.</w:t>
      </w:r>
    </w:p>
    <w:p w14:paraId="15658C3C" w14:textId="77777777" w:rsidR="002B0D80" w:rsidRPr="00922084" w:rsidRDefault="002B0D80" w:rsidP="00651A20">
      <w:pPr>
        <w:pStyle w:val="Akapitzlist"/>
        <w:numPr>
          <w:ilvl w:val="1"/>
          <w:numId w:val="36"/>
        </w:numPr>
        <w:tabs>
          <w:tab w:val="clear" w:pos="1069"/>
          <w:tab w:val="num" w:pos="644"/>
          <w:tab w:val="num" w:pos="709"/>
        </w:tabs>
        <w:suppressAutoHyphens/>
        <w:spacing w:line="276" w:lineRule="auto"/>
        <w:ind w:left="567"/>
        <w:jc w:val="both"/>
        <w:rPr>
          <w:rFonts w:ascii="Georgia" w:hAnsi="Georgia" w:cs="Tahoma"/>
          <w:lang w:eastAsia="ar-SA"/>
        </w:rPr>
      </w:pPr>
      <w:r w:rsidRPr="00922084">
        <w:rPr>
          <w:rFonts w:ascii="Georgia" w:hAnsi="Georgia"/>
        </w:rPr>
        <w:t xml:space="preserve">Wykonawca oświadcza, że na wszystkie wyroby medyczne, będące przedmiotem umowy, posiada pozwolenie na dopuszczenie do obrotu na terytorium Rzeczypospolitej Polskiej oraz atesty i certyfikaty wymagane aktualnie obowiązującymi przepisami prawa polskiego i UE. Jednocześnie Wykonawca oświadcza, że wyroby medyczne, będące przedmiotem umowy, spełniają wymagania, o których mowa w ustawie z dnia 20 maja 2010 r. o wyrobach medycznych (Dz. U. 2020, poz. 186 z </w:t>
      </w:r>
      <w:proofErr w:type="spellStart"/>
      <w:r w:rsidRPr="00922084">
        <w:rPr>
          <w:rFonts w:ascii="Georgia" w:hAnsi="Georgia"/>
        </w:rPr>
        <w:t>późn</w:t>
      </w:r>
      <w:proofErr w:type="spellEnd"/>
      <w:r w:rsidRPr="00922084">
        <w:rPr>
          <w:rFonts w:ascii="Georgia" w:hAnsi="Georgia"/>
        </w:rPr>
        <w:t>. zm.).</w:t>
      </w:r>
    </w:p>
    <w:p w14:paraId="73C19BA8" w14:textId="77777777" w:rsidR="002B0D80" w:rsidRPr="00922084" w:rsidRDefault="002B0D80" w:rsidP="00651A20">
      <w:pPr>
        <w:pStyle w:val="Akapitzlist"/>
        <w:numPr>
          <w:ilvl w:val="1"/>
          <w:numId w:val="36"/>
        </w:numPr>
        <w:tabs>
          <w:tab w:val="clear" w:pos="1069"/>
          <w:tab w:val="num" w:pos="644"/>
          <w:tab w:val="num" w:pos="709"/>
        </w:tabs>
        <w:suppressAutoHyphens/>
        <w:spacing w:line="276" w:lineRule="auto"/>
        <w:ind w:left="567"/>
        <w:jc w:val="both"/>
        <w:rPr>
          <w:rFonts w:ascii="Georgia" w:hAnsi="Georgia" w:cs="Tahoma"/>
          <w:lang w:eastAsia="ar-SA"/>
        </w:rPr>
      </w:pPr>
      <w:r w:rsidRPr="00922084">
        <w:rPr>
          <w:rFonts w:ascii="Georgia" w:hAnsi="Georgia" w:cs="Tahoma"/>
          <w:lang w:eastAsia="ar-SA"/>
        </w:rPr>
        <w:t xml:space="preserve">Zamawiający zastrzega sobie prawo zakupu mniejszej ilości produktów od określonych w załączniku nr 1 do niniejszej Umowy, o ile czynniki medyczne, ekonomiczne lub społeczne wykażą konieczność takiego postępowania, w szczególności w przypadku gdy ilości i/lub </w:t>
      </w:r>
      <w:r w:rsidRPr="00922084">
        <w:rPr>
          <w:rFonts w:ascii="Georgia" w:hAnsi="Georgia" w:cs="Tahoma"/>
          <w:lang w:eastAsia="ar-SA"/>
        </w:rPr>
        <w:lastRenderedPageBreak/>
        <w:t xml:space="preserve">wartości świadczeń zdrowotnych zakontraktowanych z Narodowym Funduszem Zdrowia okażą się mniejsze od spodziewanych (ustalonych w oparciu o dane z lat ubiegłych). 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w:t>
      </w:r>
      <w:r w:rsidRPr="00922084">
        <w:rPr>
          <w:rFonts w:ascii="Georgia" w:hAnsi="Georgia"/>
          <w:lang w:eastAsia="ar-SA"/>
        </w:rPr>
        <w:t xml:space="preserve">Jednocześnie Zamawiający wskazuje minimalny zakup przedmiotu umowy na </w:t>
      </w:r>
      <w:r w:rsidR="00651A20">
        <w:rPr>
          <w:rFonts w:ascii="Georgia" w:hAnsi="Georgia"/>
          <w:lang w:eastAsia="ar-SA"/>
        </w:rPr>
        <w:t>poziomie 8</w:t>
      </w:r>
      <w:r w:rsidRPr="009622E4">
        <w:rPr>
          <w:rFonts w:ascii="Georgia" w:hAnsi="Georgia"/>
          <w:lang w:eastAsia="ar-SA"/>
        </w:rPr>
        <w:t>0% jej wartości.</w:t>
      </w:r>
    </w:p>
    <w:p w14:paraId="657D6F45" w14:textId="77777777" w:rsidR="002B0D80" w:rsidRPr="00922084" w:rsidRDefault="002B0D80" w:rsidP="002B0D80">
      <w:pPr>
        <w:suppressAutoHyphens/>
        <w:spacing w:line="276" w:lineRule="auto"/>
        <w:ind w:left="283"/>
        <w:jc w:val="center"/>
        <w:rPr>
          <w:rFonts w:ascii="Georgia" w:hAnsi="Georgia" w:cs="Tahoma"/>
          <w:lang w:eastAsia="ar-SA"/>
        </w:rPr>
      </w:pPr>
    </w:p>
    <w:p w14:paraId="182291FF" w14:textId="77777777" w:rsidR="002B0D80" w:rsidRPr="00571168" w:rsidRDefault="002B0D80" w:rsidP="002B0D80">
      <w:pPr>
        <w:suppressAutoHyphens/>
        <w:spacing w:line="276" w:lineRule="auto"/>
        <w:ind w:left="283"/>
        <w:jc w:val="center"/>
        <w:rPr>
          <w:rFonts w:ascii="Georgia" w:hAnsi="Georgia" w:cs="Tahoma"/>
          <w:lang w:eastAsia="ar-SA"/>
        </w:rPr>
      </w:pPr>
      <w:r w:rsidRPr="00571168">
        <w:rPr>
          <w:rFonts w:ascii="Georgia" w:hAnsi="Georgia" w:cs="Tahoma"/>
          <w:lang w:eastAsia="ar-SA"/>
        </w:rPr>
        <w:t>§ 2</w:t>
      </w:r>
    </w:p>
    <w:p w14:paraId="014794A5" w14:textId="77777777" w:rsidR="002B0D80" w:rsidRPr="00571168" w:rsidRDefault="002B0D80" w:rsidP="002B0D80">
      <w:pPr>
        <w:suppressAutoHyphens/>
        <w:spacing w:line="276" w:lineRule="auto"/>
        <w:ind w:left="283"/>
        <w:jc w:val="center"/>
        <w:rPr>
          <w:rFonts w:ascii="Georgia" w:hAnsi="Georgia" w:cs="Tahoma"/>
          <w:lang w:eastAsia="ar-SA"/>
        </w:rPr>
      </w:pPr>
      <w:r w:rsidRPr="00571168">
        <w:rPr>
          <w:rFonts w:ascii="Georgia" w:hAnsi="Georgia" w:cs="Tahoma"/>
          <w:lang w:eastAsia="ar-SA"/>
        </w:rPr>
        <w:t>Termin i warunki realizacji</w:t>
      </w:r>
    </w:p>
    <w:p w14:paraId="321E297A" w14:textId="77777777" w:rsidR="002B0D80" w:rsidRPr="00571168" w:rsidRDefault="002B0D80" w:rsidP="002B0D80">
      <w:pPr>
        <w:suppressAutoHyphens/>
        <w:spacing w:line="276" w:lineRule="auto"/>
        <w:ind w:left="283"/>
        <w:jc w:val="center"/>
        <w:rPr>
          <w:rFonts w:ascii="Georgia" w:hAnsi="Georgia" w:cs="Tahoma"/>
          <w:lang w:eastAsia="ar-SA"/>
        </w:rPr>
      </w:pPr>
    </w:p>
    <w:p w14:paraId="4A29F541"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hAnsi="Georgia" w:cs="Tahoma"/>
          <w:lang w:eastAsia="ar-SA"/>
        </w:rPr>
        <w:t xml:space="preserve">Dostawy wyrobów medycznych następować będą sukcesywnie w ciągu </w:t>
      </w:r>
      <w:r w:rsidRPr="00571168">
        <w:rPr>
          <w:rFonts w:ascii="Georgia" w:hAnsi="Georgia" w:cs="Tahoma"/>
          <w:b/>
          <w:lang w:eastAsia="ar-SA"/>
        </w:rPr>
        <w:t xml:space="preserve">12 miesięcy od dnia ……………………… do dnia ………………. roku, </w:t>
      </w:r>
      <w:r w:rsidRPr="00571168">
        <w:rPr>
          <w:rFonts w:ascii="Georgia" w:hAnsi="Georgia" w:cs="Tahoma"/>
          <w:lang w:eastAsia="ar-SA"/>
        </w:rPr>
        <w:t xml:space="preserve">tj. każdorazowo w oparciu o pisemne zamówienie.- Konstancin-Jeziorna, ul. Wierzejewskiego 12 / Warszawa, ul. Barska 16/20 / Pruszków, ul. Warsztatowa 1. </w:t>
      </w:r>
    </w:p>
    <w:p w14:paraId="46B28BFA" w14:textId="77777777" w:rsidR="002B0D80" w:rsidRPr="00571168" w:rsidRDefault="002B0D80" w:rsidP="002B0D80">
      <w:pPr>
        <w:pStyle w:val="Akapitzlist"/>
        <w:suppressAutoHyphens/>
        <w:spacing w:line="276" w:lineRule="auto"/>
        <w:ind w:left="567"/>
        <w:rPr>
          <w:rFonts w:ascii="Georgia" w:hAnsi="Georgia" w:cs="Tahoma"/>
          <w:lang w:eastAsia="ar-SA"/>
        </w:rPr>
      </w:pPr>
      <w:r w:rsidRPr="00571168">
        <w:rPr>
          <w:rFonts w:ascii="Georgia" w:hAnsi="Georgia" w:cs="Tahoma"/>
          <w:lang w:eastAsia="ar-SA"/>
        </w:rPr>
        <w:t>Adres e-mail Zamawiającego (osoby odpowiedzialnej za realizację umowy) ………….…..</w:t>
      </w:r>
    </w:p>
    <w:p w14:paraId="4AB0D162"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hAnsi="Georgia" w:cs="Tahoma"/>
          <w:lang w:eastAsia="ar-SA"/>
        </w:rPr>
        <w:t>Wykonawca przed rozpoczęciem dostarczania wyrobów medycznych objętych Umową, przekaże Zamawiającemu materiały informacyjne oraz przeprowadzi szkolenie personelu.</w:t>
      </w:r>
    </w:p>
    <w:p w14:paraId="7C5D7517"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hAnsi="Georgia" w:cs="Tahoma"/>
          <w:lang w:eastAsia="ar-SA"/>
        </w:rPr>
        <w:t xml:space="preserve">Realizacja dostaw odbywać się będzie zgodnie z potrzebami Zamawiającego w </w:t>
      </w:r>
      <w:r w:rsidRPr="00571168">
        <w:rPr>
          <w:rFonts w:ascii="Georgia" w:hAnsi="Georgia" w:cs="Tahoma"/>
          <w:b/>
          <w:lang w:eastAsia="ar-SA"/>
        </w:rPr>
        <w:t>terminie 5 dni</w:t>
      </w:r>
      <w:r w:rsidRPr="00571168">
        <w:rPr>
          <w:rFonts w:ascii="Georgia" w:hAnsi="Georgia" w:cs="Tahoma"/>
          <w:lang w:eastAsia="ar-SA"/>
        </w:rPr>
        <w:t xml:space="preserve"> roboczych od dnia złożenia zamówienia, zawierającego numer klienta, nadany </w:t>
      </w:r>
      <w:r w:rsidRPr="00571168">
        <w:rPr>
          <w:rFonts w:ascii="Georgia" w:hAnsi="Georgia"/>
          <w:lang w:eastAsia="ar-SA"/>
        </w:rPr>
        <w:t>Zamawiającemu przez Wykonawcę oraz kody produktów, których dotyczy zamówienie.</w:t>
      </w:r>
      <w:r w:rsidRPr="00571168">
        <w:rPr>
          <w:rFonts w:ascii="Georgia" w:hAnsi="Georgia"/>
        </w:rPr>
        <w:t xml:space="preserve"> </w:t>
      </w:r>
    </w:p>
    <w:p w14:paraId="2861E10D"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eastAsia="Garamond" w:hAnsi="Georgia" w:cs="Garamond"/>
        </w:rPr>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4E038690"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hAnsi="Georgia"/>
        </w:rPr>
        <w:t>Wykonawca zobowiązuje się do zagwarantowania autentyczności pochodzenia faktur wystawianych przez Wykonawcę i integralności ich treści. </w:t>
      </w:r>
    </w:p>
    <w:p w14:paraId="784E3027"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bookmarkStart w:id="6" w:name="_30j0zll"/>
      <w:bookmarkEnd w:id="6"/>
      <w:r w:rsidRPr="00571168">
        <w:rPr>
          <w:rFonts w:ascii="Georgia" w:eastAsia="Garamond" w:hAnsi="Georgia" w:cs="Garamond"/>
        </w:rPr>
        <w:t xml:space="preserve">W celu zabezpieczenia autentyczności faktury i jej integralności   Wykonawca zobowiązuje się do przesyłania faktur z adresu: </w:t>
      </w:r>
      <w:hyperlink r:id="rId42" w:history="1">
        <w:r w:rsidRPr="00571168">
          <w:rPr>
            <w:rStyle w:val="Hipercze"/>
            <w:rFonts w:ascii="Georgia" w:eastAsia="Garamond" w:hAnsi="Georgia" w:cs="Garamond"/>
            <w:color w:val="auto"/>
          </w:rPr>
          <w:t>………………………….</w:t>
        </w:r>
      </w:hyperlink>
      <w:r w:rsidRPr="00571168">
        <w:rPr>
          <w:rFonts w:ascii="Georgia" w:eastAsia="Garamond" w:hAnsi="Georgia" w:cs="Garamond"/>
        </w:rPr>
        <w:t xml:space="preserve"> na adres Zamawiającego </w:t>
      </w:r>
      <w:hyperlink r:id="rId43" w:history="1">
        <w:r w:rsidRPr="00571168">
          <w:rPr>
            <w:rStyle w:val="Hipercze"/>
            <w:rFonts w:ascii="Georgia" w:eastAsia="Garamond" w:hAnsi="Georgia" w:cs="Garamond"/>
            <w:color w:val="auto"/>
          </w:rPr>
          <w:t>efaktura@stocer.pl</w:t>
        </w:r>
      </w:hyperlink>
      <w:r w:rsidRPr="00571168">
        <w:rPr>
          <w:rFonts w:ascii="Georgia" w:eastAsia="Garamond" w:hAnsi="Georgia" w:cs="Garamond"/>
        </w:rPr>
        <w:t xml:space="preserve"> albo na adres skrzynki PEPPOL pod nazwą „Mazowieckie Centrum Rehabilitacji ‘</w:t>
      </w:r>
      <w:proofErr w:type="spellStart"/>
      <w:r w:rsidRPr="00571168">
        <w:rPr>
          <w:rFonts w:ascii="Georgia" w:eastAsia="Garamond" w:hAnsi="Georgia" w:cs="Garamond"/>
        </w:rPr>
        <w:t>Stocer</w:t>
      </w:r>
      <w:proofErr w:type="spellEnd"/>
      <w:r w:rsidRPr="00571168">
        <w:rPr>
          <w:rFonts w:ascii="Georgia" w:eastAsia="Garamond" w:hAnsi="Georgia" w:cs="Garamond"/>
        </w:rPr>
        <w:t>’ Sp. z o.o.” na Platformie Elektronicznego Fakturowania, przy czym Wykonawca zobowiązuje się wyłącznie do jednokrotnego przesyłania faktury na adres poczty elektronicznej albo na adres skrzynki PEPPOL.</w:t>
      </w:r>
    </w:p>
    <w:p w14:paraId="6A9A534F"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eastAsia="Garamond" w:hAnsi="Georgia" w:cs="Garamond"/>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3D7AE361" w14:textId="77777777" w:rsidR="002B0D80" w:rsidRPr="00571168" w:rsidRDefault="002B0D80" w:rsidP="00651A20">
      <w:pPr>
        <w:pStyle w:val="Akapitzlist"/>
        <w:numPr>
          <w:ilvl w:val="0"/>
          <w:numId w:val="37"/>
        </w:numPr>
        <w:spacing w:after="0" w:line="276" w:lineRule="auto"/>
        <w:ind w:left="567" w:hanging="283"/>
        <w:jc w:val="both"/>
        <w:rPr>
          <w:rFonts w:ascii="Georgia" w:hAnsi="Georgia"/>
        </w:rPr>
      </w:pPr>
      <w:r w:rsidRPr="00571168">
        <w:rPr>
          <w:rFonts w:ascii="Georgia" w:hAnsi="Georgia"/>
        </w:rPr>
        <w:t>Przez przesyłanie w formie elektronicznej Strony rozumieją przesyłanie za pośrednictwem poczty elektronicznej obrazu faktury w formacie pliku *.pdf lub inne rozwiązania dopuszczone przez ustawę o podatku od towarów i usług, o ile zostanie ono wspólnie uzgodnione.</w:t>
      </w:r>
    </w:p>
    <w:p w14:paraId="2E71C65F" w14:textId="77777777" w:rsidR="002B0D80" w:rsidRPr="00571168" w:rsidRDefault="002B0D80" w:rsidP="00651A20">
      <w:pPr>
        <w:pStyle w:val="Akapitzlist"/>
        <w:numPr>
          <w:ilvl w:val="0"/>
          <w:numId w:val="37"/>
        </w:numPr>
        <w:spacing w:after="0" w:line="276" w:lineRule="auto"/>
        <w:ind w:left="567" w:hanging="283"/>
        <w:jc w:val="both"/>
        <w:rPr>
          <w:rFonts w:ascii="Georgia" w:hAnsi="Georgia"/>
        </w:rPr>
      </w:pPr>
      <w:r w:rsidRPr="00571168">
        <w:rPr>
          <w:rFonts w:ascii="Georgia" w:hAnsi="Georgia" w:cs="Tahoma"/>
          <w:lang w:eastAsia="ar-SA"/>
        </w:rPr>
        <w:lastRenderedPageBreak/>
        <w:t>Terminy dostaw obowiązują bez względu na wartość i zakres dostawy. Jeżeli  termin realizacji dostawy przypada w niedzielę lub święto, dostawa nastąpi w pierwszym dniu roboczym po upływie wyznaczonego terminu.</w:t>
      </w:r>
    </w:p>
    <w:p w14:paraId="5DD404F3" w14:textId="77777777" w:rsidR="002B0D80" w:rsidRPr="00571168" w:rsidRDefault="002B0D80" w:rsidP="00651A20">
      <w:pPr>
        <w:pStyle w:val="Akapitzlist"/>
        <w:numPr>
          <w:ilvl w:val="0"/>
          <w:numId w:val="37"/>
        </w:numPr>
        <w:spacing w:after="0" w:line="276" w:lineRule="auto"/>
        <w:ind w:left="567" w:hanging="425"/>
        <w:jc w:val="both"/>
        <w:rPr>
          <w:rFonts w:ascii="Georgia" w:hAnsi="Georgia"/>
        </w:rPr>
      </w:pPr>
      <w:r w:rsidRPr="00571168">
        <w:rPr>
          <w:rFonts w:ascii="Georgia" w:hAnsi="Georgia" w:cs="Tahoma"/>
          <w:lang w:eastAsia="ar-SA"/>
        </w:rPr>
        <w:t>W przypadku nie zawinionej przez Zamawiającego udokumentowanej odmowy przez Wykonawcę dostawy jakiegokolwiek wyrobu będącego przedmiotem zamówienia, na który opiewa niniejsza Umowa, Zamawiający zastrzega sobie prawo do wykonania zastępczego Umowy, poprzez zakup wyrobów medycznych u innego dostawcy i obciążenia Wykonawcy różnicą w cenie pomiędzy ceną wynikającą z niniejszej Umowy a ceną, jaką będzie zmuszony zapłacić Zamawiający realizując dany zakup zastępczy (ceną zawierającą koszty zakupu zastępczego oraz wszystkie koszty, wynikające z zastępczego wykonania Umowy). Zamawiający potrąci w takim przypadku powyższe obciążenie z należności przysługujących Wykonawcy, z tytułu realizacji niniejszej Umowy, na co Wykonawca wyraża zgodę.</w:t>
      </w:r>
    </w:p>
    <w:p w14:paraId="29CEC156" w14:textId="77777777" w:rsidR="002B0D80" w:rsidRPr="00571168" w:rsidRDefault="002B0D80" w:rsidP="00651A20">
      <w:pPr>
        <w:pStyle w:val="Akapitzlist"/>
        <w:numPr>
          <w:ilvl w:val="0"/>
          <w:numId w:val="37"/>
        </w:numPr>
        <w:spacing w:after="0" w:line="276" w:lineRule="auto"/>
        <w:ind w:left="567" w:hanging="425"/>
        <w:jc w:val="both"/>
        <w:rPr>
          <w:rFonts w:ascii="Georgia" w:hAnsi="Georgia"/>
        </w:rPr>
      </w:pPr>
      <w:r w:rsidRPr="00571168">
        <w:rPr>
          <w:rFonts w:ascii="Georgia" w:hAnsi="Georgia" w:cs="Tahoma"/>
          <w:lang w:eastAsia="ar-SA"/>
        </w:rPr>
        <w:t xml:space="preserve">W przypadkach szczególnie uzasadnionych Zamawiający dopuszcza dostarczenie innego wyrobu medycznego (produkt zamienny) niż wynikający z umowy (produkt umowny), pod warunkiem, że produkt zamienny posiada cechy tożsame z produktem umownym oraz pod warunkiem uzyskania pełnej akceptacji Zamawiającego w zakresie przedmiotu dostawy i ceny. </w:t>
      </w:r>
    </w:p>
    <w:p w14:paraId="7BDBB8A9" w14:textId="77777777" w:rsidR="002B0D80" w:rsidRPr="00571168" w:rsidRDefault="002B0D80" w:rsidP="00651A20">
      <w:pPr>
        <w:pStyle w:val="Akapitzlist"/>
        <w:numPr>
          <w:ilvl w:val="0"/>
          <w:numId w:val="37"/>
        </w:numPr>
        <w:spacing w:after="0" w:line="276" w:lineRule="auto"/>
        <w:ind w:left="567" w:hanging="425"/>
        <w:jc w:val="both"/>
        <w:rPr>
          <w:rFonts w:ascii="Georgia" w:hAnsi="Georgia"/>
        </w:rPr>
      </w:pPr>
      <w:r w:rsidRPr="00571168">
        <w:rPr>
          <w:rFonts w:ascii="Georgia" w:hAnsi="Georgia" w:cs="Tahoma"/>
          <w:lang w:eastAsia="ar-SA"/>
        </w:rPr>
        <w:t>Wykonawca zobowiązuje się dostarczyć wyroby medyczne stanowiące przedmiot Umowy po obowiązujących cenach promocyjnych ustalonych przez producentów w okresie obowiązywania Umowy, jeżeli są one niższe od cen określonych niniejszą Umową.</w:t>
      </w:r>
    </w:p>
    <w:p w14:paraId="374822FB" w14:textId="77777777" w:rsidR="002B0D80" w:rsidRPr="00571168" w:rsidRDefault="002B0D80" w:rsidP="00651A20">
      <w:pPr>
        <w:pStyle w:val="Akapitzlist"/>
        <w:numPr>
          <w:ilvl w:val="0"/>
          <w:numId w:val="37"/>
        </w:numPr>
        <w:spacing w:after="0" w:line="276" w:lineRule="auto"/>
        <w:ind w:left="567" w:hanging="425"/>
        <w:jc w:val="both"/>
        <w:rPr>
          <w:rFonts w:ascii="Georgia" w:hAnsi="Georgia"/>
        </w:rPr>
      </w:pPr>
      <w:r w:rsidRPr="00571168">
        <w:rPr>
          <w:rFonts w:ascii="Georgia" w:hAnsi="Georgia"/>
        </w:rPr>
        <w:t>Zamawiający może zażądać w każdej chwili przedstawienia przez Wykonawcę kompletu dokumentów świadczących o dopuszczeniu dostarczanych wyrobów medycznych do obrotu na terytorium RP zgodnie z aktualnie obowiązującym prawem polskim oraz UE, pod rygorem odstąpienia od umowy z przyczyn leżących po stronie Wykonawcy.</w:t>
      </w:r>
    </w:p>
    <w:p w14:paraId="6572CD20"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xml:space="preserve"> </w:t>
      </w:r>
    </w:p>
    <w:p w14:paraId="00342B95"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3</w:t>
      </w:r>
    </w:p>
    <w:p w14:paraId="6C789645"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Wartość umowy</w:t>
      </w:r>
    </w:p>
    <w:p w14:paraId="6929B62C" w14:textId="77777777" w:rsidR="002B0D80" w:rsidRPr="00922084" w:rsidRDefault="002B0D80" w:rsidP="002B0D80">
      <w:pPr>
        <w:suppressAutoHyphens/>
        <w:spacing w:line="276" w:lineRule="auto"/>
        <w:ind w:left="283"/>
        <w:rPr>
          <w:rFonts w:ascii="Georgia" w:hAnsi="Georgia" w:cs="Tahoma"/>
          <w:lang w:eastAsia="ar-SA"/>
        </w:rPr>
      </w:pPr>
    </w:p>
    <w:p w14:paraId="003EADCD" w14:textId="77777777" w:rsidR="002B0D80" w:rsidRPr="00922084" w:rsidRDefault="002B0D80" w:rsidP="00651A20">
      <w:pPr>
        <w:numPr>
          <w:ilvl w:val="0"/>
          <w:numId w:val="38"/>
        </w:numPr>
        <w:suppressAutoHyphens/>
        <w:spacing w:after="0" w:line="276" w:lineRule="auto"/>
        <w:ind w:left="567" w:hanging="425"/>
        <w:jc w:val="both"/>
        <w:rPr>
          <w:rFonts w:ascii="Georgia" w:hAnsi="Georgia" w:cs="Tahoma"/>
          <w:b/>
          <w:lang w:eastAsia="ar-SA"/>
        </w:rPr>
      </w:pPr>
      <w:r w:rsidRPr="00922084">
        <w:rPr>
          <w:rFonts w:ascii="Georgia" w:hAnsi="Georgia" w:cs="Tahoma"/>
          <w:b/>
          <w:lang w:eastAsia="ar-SA"/>
        </w:rPr>
        <w:t xml:space="preserve">Wartość Umowy wynosi ………. netto, …….. zł brutto. </w:t>
      </w:r>
      <w:r w:rsidRPr="00922084">
        <w:rPr>
          <w:rFonts w:ascii="Georgia" w:hAnsi="Georgia" w:cs="Tahoma"/>
          <w:lang w:eastAsia="ar-SA"/>
        </w:rPr>
        <w:t xml:space="preserve">Szczegółowe zestawienie cenowe zawiera załącznik nr 1 do niniejszej </w:t>
      </w:r>
      <w:r w:rsidRPr="00922084">
        <w:rPr>
          <w:rFonts w:ascii="Georgia" w:hAnsi="Georgia" w:cs="Tahoma"/>
          <w:b/>
          <w:lang w:eastAsia="ar-SA"/>
        </w:rPr>
        <w:t>Umowy.</w:t>
      </w:r>
    </w:p>
    <w:p w14:paraId="7F9E2F97" w14:textId="77777777" w:rsidR="002B0D80" w:rsidRPr="00922084" w:rsidRDefault="002B0D80" w:rsidP="00651A20">
      <w:pPr>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Zamawiający zapłaci za wyroby medyczne zakupione w ramach każdorazowej dostawy cenę brutto określoną w załączniku nr 1 do niniejszej Umowy, z zastrzeżeniem § 2 ust. 13 Umowy.</w:t>
      </w:r>
    </w:p>
    <w:p w14:paraId="7294B4CE" w14:textId="77777777" w:rsidR="002B0D80" w:rsidRPr="00922084" w:rsidRDefault="002B0D80" w:rsidP="00651A20">
      <w:pPr>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 xml:space="preserve">Zapłata należności będzie dokonana przelewem w ciągu </w:t>
      </w:r>
      <w:r w:rsidRPr="00922084">
        <w:rPr>
          <w:rFonts w:ascii="Georgia" w:hAnsi="Georgia" w:cs="Tahoma"/>
          <w:b/>
          <w:lang w:eastAsia="ar-SA"/>
        </w:rPr>
        <w:t>60 dni</w:t>
      </w:r>
      <w:r w:rsidRPr="00922084">
        <w:rPr>
          <w:rFonts w:ascii="Georgia" w:hAnsi="Georgia" w:cs="Tahoma"/>
          <w:lang w:eastAsia="ar-SA"/>
        </w:rPr>
        <w:t xml:space="preserve"> od daty wpływu faktury do Zamawiającego.</w:t>
      </w:r>
    </w:p>
    <w:p w14:paraId="4DE9424A" w14:textId="77777777" w:rsidR="002B0D80" w:rsidRPr="00922084" w:rsidRDefault="002B0D80" w:rsidP="00651A20">
      <w:pPr>
        <w:numPr>
          <w:ilvl w:val="0"/>
          <w:numId w:val="38"/>
        </w:numPr>
        <w:suppressAutoHyphens/>
        <w:spacing w:after="0" w:line="276" w:lineRule="auto"/>
        <w:ind w:left="567" w:hanging="425"/>
        <w:jc w:val="both"/>
        <w:rPr>
          <w:rFonts w:ascii="Georgia" w:hAnsi="Georgia" w:cs="Tahoma"/>
          <w:lang w:eastAsia="ar-SA"/>
        </w:rPr>
      </w:pPr>
      <w:r w:rsidRPr="0094282E">
        <w:rPr>
          <w:rFonts w:ascii="Georgia" w:hAnsi="Georgia" w:cs="Tahoma"/>
          <w:lang w:eastAsia="ar-SA"/>
        </w:rPr>
        <w:t xml:space="preserve">Strony ustalają ceny produktów </w:t>
      </w:r>
      <w:proofErr w:type="spellStart"/>
      <w:r w:rsidRPr="0094282E">
        <w:rPr>
          <w:rFonts w:ascii="Georgia" w:hAnsi="Georgia" w:cs="Tahoma"/>
          <w:lang w:eastAsia="ar-SA"/>
        </w:rPr>
        <w:t>loco</w:t>
      </w:r>
      <w:proofErr w:type="spellEnd"/>
      <w:r w:rsidRPr="0094282E">
        <w:rPr>
          <w:rFonts w:ascii="Georgia" w:hAnsi="Georgia" w:cs="Tahoma"/>
          <w:lang w:eastAsia="ar-SA"/>
        </w:rPr>
        <w:t xml:space="preserve"> pomieszczenie dział farmacji szpitalnej Szpitala przy ul. Barskiej 16/20 w Warszawie/ Szpitala przy ul. Wierzejewskiego 12 w Konstancinie-Jeziornie/ Szpitala przy ul. Warsztatowej 1 w Pruszkowie. Ceny obejmują również koszt rozładunku wyrobów medycznych oraz podatek VAT naliczony zgodnie z obowiązującymi</w:t>
      </w:r>
      <w:r w:rsidRPr="00922084">
        <w:rPr>
          <w:rFonts w:ascii="Georgia" w:hAnsi="Georgia" w:cs="Tahoma"/>
          <w:lang w:eastAsia="ar-SA"/>
        </w:rPr>
        <w:t xml:space="preserve"> przepisami.</w:t>
      </w:r>
    </w:p>
    <w:p w14:paraId="08A0E9AD" w14:textId="77777777" w:rsidR="002B0D80" w:rsidRPr="00922084" w:rsidRDefault="002B0D80" w:rsidP="00651A20">
      <w:pPr>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Ceny są stałe przez cały okres obowiązywania Umowy. Ceny mogą ulec zmianie w przypadku:</w:t>
      </w:r>
    </w:p>
    <w:p w14:paraId="20314EB1" w14:textId="77777777" w:rsidR="002B0D80" w:rsidRPr="00922084" w:rsidRDefault="002B0D80" w:rsidP="00651A20">
      <w:pPr>
        <w:pStyle w:val="Akapitzlist"/>
        <w:numPr>
          <w:ilvl w:val="1"/>
          <w:numId w:val="39"/>
        </w:numPr>
        <w:suppressAutoHyphens/>
        <w:spacing w:after="0" w:line="276" w:lineRule="auto"/>
        <w:jc w:val="both"/>
        <w:rPr>
          <w:rFonts w:ascii="Georgia" w:hAnsi="Georgia" w:cs="Tahoma"/>
          <w:lang w:eastAsia="ar-SA"/>
        </w:rPr>
      </w:pPr>
      <w:r w:rsidRPr="00922084">
        <w:rPr>
          <w:rFonts w:ascii="Georgia" w:hAnsi="Georgia" w:cs="Tahoma"/>
          <w:lang w:eastAsia="ar-SA"/>
        </w:rPr>
        <w:t>zmiany stawki podatku VAT, przy czym zmianie ulegnie wyłącznie cena brutto, a cena netto pozostanie bez zmian,</w:t>
      </w:r>
    </w:p>
    <w:p w14:paraId="1EA4A2A9" w14:textId="77777777" w:rsidR="002B0D80" w:rsidRPr="00922084" w:rsidRDefault="002B0D80" w:rsidP="00651A20">
      <w:pPr>
        <w:pStyle w:val="Akapitzlist"/>
        <w:numPr>
          <w:ilvl w:val="1"/>
          <w:numId w:val="39"/>
        </w:numPr>
        <w:suppressAutoHyphens/>
        <w:spacing w:after="0" w:line="276" w:lineRule="auto"/>
        <w:jc w:val="both"/>
        <w:rPr>
          <w:rFonts w:ascii="Georgia" w:hAnsi="Georgia" w:cs="Tahoma"/>
          <w:lang w:eastAsia="ar-SA"/>
        </w:rPr>
      </w:pPr>
      <w:r w:rsidRPr="00922084">
        <w:rPr>
          <w:rFonts w:ascii="Georgia" w:hAnsi="Georgia" w:cs="Tahoma"/>
          <w:lang w:eastAsia="ar-SA"/>
        </w:rPr>
        <w:t>zmian stawek opłat celnych.</w:t>
      </w:r>
    </w:p>
    <w:p w14:paraId="2D00F660" w14:textId="77777777" w:rsidR="002B0D80" w:rsidRPr="00922084"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Zmiany wymienione w ust. 5  następują z mocy prawa i obowiązują od dnia wejścia w życie odpowiednich przepisów.</w:t>
      </w:r>
    </w:p>
    <w:p w14:paraId="18F89792" w14:textId="77777777" w:rsidR="002B0D80" w:rsidRPr="00922084"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lastRenderedPageBreak/>
        <w:t>Strony dopuszczają zmianę cen jednostkowych wyrobów objętych Umową w przypadku zmiany wielkości opakowania wprowadzonej przez producenta z zachowaniem zasady proporcjonalności w stosunku do ceny objętej Umową.</w:t>
      </w:r>
    </w:p>
    <w:p w14:paraId="13DB7596" w14:textId="77777777" w:rsidR="002B0D80" w:rsidRPr="00571168"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 xml:space="preserve">Zmiany, o których mowa w ust. 7 wymagają sporządzenia aneksu do Umowy w formie </w:t>
      </w:r>
      <w:r w:rsidRPr="00571168">
        <w:rPr>
          <w:rFonts w:ascii="Georgia" w:hAnsi="Georgia" w:cs="Tahoma"/>
          <w:lang w:eastAsia="ar-SA"/>
        </w:rPr>
        <w:t>pisemnej pod rygorem nieważności.</w:t>
      </w:r>
    </w:p>
    <w:p w14:paraId="653AC226" w14:textId="77777777" w:rsidR="002B0D80" w:rsidRPr="00571168"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571168">
        <w:rPr>
          <w:rFonts w:ascii="Georgia" w:hAnsi="Georgia" w:cs="Tahoma"/>
          <w:lang w:eastAsia="ar-SA"/>
        </w:rPr>
        <w:t xml:space="preserve">Poza przypadkami określonymi w ust. 5 i 7, zmiana cen produktów może nastąpić </w:t>
      </w:r>
      <w:r w:rsidRPr="00571168">
        <w:rPr>
          <w:rFonts w:ascii="Georgia" w:hAnsi="Georgia"/>
        </w:rPr>
        <w:t>w przypadku zmiany średniego kursu NBP walu</w:t>
      </w:r>
      <w:r w:rsidR="00AD4D3D" w:rsidRPr="00571168">
        <w:rPr>
          <w:rFonts w:ascii="Georgia" w:hAnsi="Georgia"/>
        </w:rPr>
        <w:t>t EUR lub USD przekraczającej 5</w:t>
      </w:r>
      <w:r w:rsidRPr="00571168">
        <w:rPr>
          <w:rFonts w:ascii="Georgia" w:hAnsi="Georgia"/>
        </w:rPr>
        <w:t xml:space="preserve">% w stosunku do kursu z dnia zawarcia umowy lub w przypadku gdy suma miesięcznych wskaźników cen i usług konsumpcyjnych opublikowanych przez Prezesa GUS za okres od dnia zawarcia umowy przekroczy </w:t>
      </w:r>
      <w:r w:rsidR="00AD4D3D" w:rsidRPr="00571168">
        <w:rPr>
          <w:rFonts w:ascii="Georgia" w:hAnsi="Georgia"/>
        </w:rPr>
        <w:t>5</w:t>
      </w:r>
      <w:r w:rsidRPr="00571168">
        <w:rPr>
          <w:rFonts w:ascii="Georgia" w:hAnsi="Georgia"/>
        </w:rPr>
        <w:t xml:space="preserve"> %.</w:t>
      </w:r>
    </w:p>
    <w:p w14:paraId="1A3710A9" w14:textId="77777777" w:rsidR="002B0D80" w:rsidRPr="00571168"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571168">
        <w:rPr>
          <w:rFonts w:ascii="Georgia" w:hAnsi="Georgia" w:cs="Tahoma"/>
          <w:lang w:eastAsia="ar-SA"/>
        </w:rPr>
        <w:t>Zmiany, o których mowa w ust. 9 wymagają zgody Stron i sporządzenia aneksu do Umowy w formie pisemnej pod rygorem nieważności.</w:t>
      </w:r>
    </w:p>
    <w:p w14:paraId="4D86E99A" w14:textId="77777777" w:rsidR="002B0D80" w:rsidRPr="00571168"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571168">
        <w:rPr>
          <w:rFonts w:ascii="Georgia" w:hAnsi="Georgia" w:cs="Tahoma"/>
          <w:lang w:eastAsia="ar-SA"/>
        </w:rPr>
        <w:t>Za dzień zapłaty uznaje się dzień obciążenia rachunku Zamawiającego.</w:t>
      </w:r>
    </w:p>
    <w:p w14:paraId="4BBC9A5A" w14:textId="77777777" w:rsidR="002B0D80" w:rsidRPr="00571168" w:rsidRDefault="002B0D80" w:rsidP="002B0D80">
      <w:pPr>
        <w:suppressAutoHyphens/>
        <w:spacing w:line="276" w:lineRule="auto"/>
        <w:ind w:left="283"/>
        <w:jc w:val="both"/>
        <w:rPr>
          <w:rFonts w:ascii="Georgia" w:hAnsi="Georgia" w:cs="Tahoma"/>
          <w:lang w:eastAsia="ar-SA"/>
        </w:rPr>
      </w:pPr>
    </w:p>
    <w:p w14:paraId="1D7A4DA2" w14:textId="77777777" w:rsidR="002B0D80" w:rsidRPr="00571168" w:rsidRDefault="002B0D80" w:rsidP="002B0D80">
      <w:pPr>
        <w:suppressAutoHyphens/>
        <w:spacing w:line="276" w:lineRule="auto"/>
        <w:ind w:left="283"/>
        <w:jc w:val="center"/>
        <w:rPr>
          <w:rFonts w:ascii="Georgia" w:hAnsi="Georgia" w:cs="Tahoma"/>
          <w:lang w:eastAsia="ar-SA"/>
        </w:rPr>
      </w:pPr>
      <w:r w:rsidRPr="00571168">
        <w:rPr>
          <w:rFonts w:ascii="Georgia" w:hAnsi="Georgia" w:cs="Tahoma"/>
          <w:lang w:eastAsia="ar-SA"/>
        </w:rPr>
        <w:t>§ 4</w:t>
      </w:r>
    </w:p>
    <w:p w14:paraId="7800F8A5"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Termin ważności</w:t>
      </w:r>
    </w:p>
    <w:p w14:paraId="584FC601" w14:textId="77777777" w:rsidR="002B0D80" w:rsidRPr="00922084" w:rsidRDefault="002B0D80" w:rsidP="002B0D80">
      <w:pPr>
        <w:suppressAutoHyphens/>
        <w:spacing w:line="276" w:lineRule="auto"/>
        <w:ind w:left="283"/>
        <w:jc w:val="center"/>
        <w:rPr>
          <w:rFonts w:ascii="Georgia" w:hAnsi="Georgia" w:cs="Tahoma"/>
          <w:lang w:eastAsia="ar-SA"/>
        </w:rPr>
      </w:pPr>
    </w:p>
    <w:p w14:paraId="076BFC25" w14:textId="77777777" w:rsidR="002B0D80" w:rsidRPr="00922084" w:rsidRDefault="002B0D80" w:rsidP="002B0D80">
      <w:pPr>
        <w:suppressAutoHyphens/>
        <w:spacing w:line="276" w:lineRule="auto"/>
        <w:ind w:left="283"/>
        <w:jc w:val="both"/>
        <w:rPr>
          <w:rFonts w:ascii="Georgia" w:hAnsi="Georgia" w:cs="Tahoma"/>
          <w:lang w:eastAsia="ar-SA"/>
        </w:rPr>
      </w:pPr>
      <w:r w:rsidRPr="00922084">
        <w:rPr>
          <w:rFonts w:ascii="Georgia" w:hAnsi="Georgia" w:cs="Tahoma"/>
          <w:lang w:eastAsia="ar-SA"/>
        </w:rPr>
        <w:t>Minimalny termin ważności dostarczanych wyrobów medycznych wynosić będzie 24  miesiące licząc od daty dostawy, za wyjątkiem wyrobów, których termin ważności określony przez producenta jest krótszy od wymaganego. W przypadku dostawy takich produktów termin ważności w chwili dostawy nie będzie krótszy niż 2/3 terminu, który określił producent.</w:t>
      </w:r>
    </w:p>
    <w:p w14:paraId="54B4BA82" w14:textId="77777777" w:rsidR="002B0D80" w:rsidRPr="00922084" w:rsidRDefault="002B0D80" w:rsidP="002B0D80">
      <w:pPr>
        <w:suppressAutoHyphens/>
        <w:spacing w:line="276" w:lineRule="auto"/>
        <w:ind w:left="283"/>
        <w:jc w:val="both"/>
        <w:rPr>
          <w:rFonts w:ascii="Georgia" w:hAnsi="Georgia" w:cs="Tahoma"/>
          <w:lang w:eastAsia="ar-SA"/>
        </w:rPr>
      </w:pPr>
    </w:p>
    <w:p w14:paraId="3463E75E"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5</w:t>
      </w:r>
    </w:p>
    <w:p w14:paraId="77AFC854"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Reklamacje</w:t>
      </w:r>
    </w:p>
    <w:p w14:paraId="2DA52DC9" w14:textId="77777777" w:rsidR="002B0D80" w:rsidRPr="00922084" w:rsidRDefault="002B0D80" w:rsidP="002B0D80">
      <w:pPr>
        <w:suppressAutoHyphens/>
        <w:spacing w:line="276" w:lineRule="auto"/>
        <w:ind w:left="283"/>
        <w:jc w:val="center"/>
        <w:rPr>
          <w:rFonts w:ascii="Georgia" w:hAnsi="Georgia" w:cs="Tahoma"/>
          <w:lang w:eastAsia="ar-SA"/>
        </w:rPr>
      </w:pPr>
    </w:p>
    <w:p w14:paraId="34DA47D2" w14:textId="77777777" w:rsidR="002B0D80" w:rsidRPr="00922084"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W razie stwierdzenia niezgodności dostarczonych wyrobów medycznych z zamówieniem, Zamawiający w ciągu 7 dni zawiadomi Wykonawcę o brakach, widocznych uszkodzeniach lub wadach wyrobu.</w:t>
      </w:r>
    </w:p>
    <w:p w14:paraId="350207ED" w14:textId="77777777" w:rsidR="002B0D80" w:rsidRPr="00922084"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W przypadku stwierdzenia braków lub wad w dostarczonym wyrobie medycznym, Wykonawca podejmie natychmiastowe działania na swój koszt mające na celu wyeliminowanie  braków lub wad poprzez dostarczenie brakującego wyrobu lub wymianę częściową, bądź całkowitą.</w:t>
      </w:r>
    </w:p>
    <w:p w14:paraId="29F6D143" w14:textId="77777777" w:rsidR="002B0D80" w:rsidRPr="00922084"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Dostarczenie brakującego wyrobu medycznego lub wymiana powinny być dokonane w terminie nie dłuższym niż 5 dni roboczych od daty otrzymania zawiadomienia o wykryciu braku lub wady wyrobu przez Zamawiającego.</w:t>
      </w:r>
    </w:p>
    <w:p w14:paraId="7CC6B9B9" w14:textId="77777777" w:rsidR="002B0D80" w:rsidRPr="00922084"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W przypadku stwierdzenia przez Zamawiającego wad ukrytych (w ciągu całego okresu użytkowania produktu, jednak nie dłużej niż w terminie ważności wyrobu medycznego), Wykonawca wymieni uszkodzony wyrób na swój koszt w ciągu 5 dni roboczych od daty otrzymania zawiadomienia o wykryciu wady.</w:t>
      </w:r>
    </w:p>
    <w:p w14:paraId="6ECFEBDC" w14:textId="77777777" w:rsidR="002B0D80"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Wyrób medyczny podlegający wymianie będzie zwrócony Wykonawcy na jego żądanie i na jego koszt w terminie uzgodnionym przez Strony.</w:t>
      </w:r>
    </w:p>
    <w:p w14:paraId="3998484A" w14:textId="77777777" w:rsidR="00671CE3" w:rsidRDefault="00671CE3" w:rsidP="00671CE3">
      <w:pPr>
        <w:pStyle w:val="Akapitzlist"/>
        <w:suppressAutoHyphens/>
        <w:spacing w:line="276" w:lineRule="auto"/>
        <w:ind w:left="357"/>
        <w:jc w:val="both"/>
        <w:rPr>
          <w:rFonts w:ascii="Georgia" w:hAnsi="Georgia" w:cs="Tahoma"/>
          <w:lang w:eastAsia="ar-SA"/>
        </w:rPr>
      </w:pPr>
    </w:p>
    <w:p w14:paraId="221A11FB" w14:textId="77777777" w:rsidR="00671CE3" w:rsidRPr="00922084" w:rsidRDefault="00671CE3" w:rsidP="00671CE3">
      <w:pPr>
        <w:pStyle w:val="Akapitzlist"/>
        <w:suppressAutoHyphens/>
        <w:spacing w:line="276" w:lineRule="auto"/>
        <w:ind w:left="357"/>
        <w:jc w:val="both"/>
        <w:rPr>
          <w:rFonts w:ascii="Georgia" w:hAnsi="Georgia" w:cs="Tahoma"/>
          <w:lang w:eastAsia="ar-SA"/>
        </w:rPr>
      </w:pPr>
    </w:p>
    <w:p w14:paraId="5D308E84" w14:textId="77777777" w:rsidR="002B0D80" w:rsidRPr="00922084" w:rsidRDefault="002B0D80" w:rsidP="002B0D80">
      <w:pPr>
        <w:suppressAutoHyphens/>
        <w:spacing w:line="276" w:lineRule="auto"/>
        <w:jc w:val="center"/>
        <w:rPr>
          <w:rFonts w:ascii="Georgia" w:hAnsi="Georgia" w:cs="Tahoma"/>
          <w:lang w:eastAsia="ar-SA"/>
        </w:rPr>
      </w:pPr>
      <w:r w:rsidRPr="00922084">
        <w:rPr>
          <w:rFonts w:ascii="Georgia" w:hAnsi="Georgia" w:cs="Tahoma"/>
          <w:lang w:eastAsia="ar-SA"/>
        </w:rPr>
        <w:lastRenderedPageBreak/>
        <w:t>§ 6</w:t>
      </w:r>
    </w:p>
    <w:p w14:paraId="2AD850F8" w14:textId="77777777" w:rsidR="002B0D80" w:rsidRPr="00922084" w:rsidRDefault="002B0D80" w:rsidP="002B0D80">
      <w:pPr>
        <w:suppressAutoHyphens/>
        <w:spacing w:line="276" w:lineRule="auto"/>
        <w:jc w:val="center"/>
        <w:rPr>
          <w:rFonts w:ascii="Georgia" w:hAnsi="Georgia" w:cs="Tahoma"/>
          <w:lang w:eastAsia="ar-SA"/>
        </w:rPr>
      </w:pPr>
      <w:r w:rsidRPr="00922084">
        <w:rPr>
          <w:rFonts w:ascii="Georgia" w:hAnsi="Georgia" w:cs="Tahoma"/>
          <w:lang w:eastAsia="ar-SA"/>
        </w:rPr>
        <w:t>Kary umowne</w:t>
      </w:r>
    </w:p>
    <w:p w14:paraId="47A70CF7" w14:textId="77777777" w:rsidR="002B0D80" w:rsidRPr="00922084" w:rsidRDefault="002B0D80" w:rsidP="002B0D80">
      <w:pPr>
        <w:suppressAutoHyphens/>
        <w:spacing w:line="276" w:lineRule="auto"/>
        <w:ind w:left="283"/>
        <w:jc w:val="center"/>
        <w:rPr>
          <w:rFonts w:ascii="Georgia" w:hAnsi="Georgia" w:cs="Tahoma"/>
          <w:lang w:eastAsia="ar-SA"/>
        </w:rPr>
      </w:pPr>
    </w:p>
    <w:p w14:paraId="6EA93585" w14:textId="77777777"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cs="Tahoma"/>
          <w:lang w:eastAsia="ar-SA"/>
        </w:rPr>
      </w:pPr>
      <w:r w:rsidRPr="00922084">
        <w:rPr>
          <w:rFonts w:ascii="Georgia" w:hAnsi="Georgia" w:cs="Tahoma"/>
          <w:lang w:eastAsia="ar-SA"/>
        </w:rPr>
        <w:t xml:space="preserve">W przypadku zwłoki w dostawie lub wymianie wyrobu medycznego  na wolny od wad, Wykonawca zobowiązany jest zapłacić Zamawiającemu karę umowną w wysokości 0,2% wartości netto nie dostarczonego wyrobu za każdy rozpoczęty dzień zwłoki, jednak nie więcej niż 10% wartości netto niedostarczonego wyrobu. </w:t>
      </w:r>
    </w:p>
    <w:p w14:paraId="6C772EB1" w14:textId="77777777"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cs="Tahoma"/>
          <w:lang w:eastAsia="ar-SA"/>
        </w:rPr>
      </w:pPr>
      <w:r w:rsidRPr="00922084">
        <w:rPr>
          <w:rFonts w:ascii="Georgia" w:eastAsia="Garamond" w:hAnsi="Georgia" w:cs="Garamond"/>
        </w:rPr>
        <w:t xml:space="preserve">Zamawiający ma prawo do potrącenia należności naliczonych z tytułu kar umownych z należnościami Wykonawcy określonymi na fakturze w dniu zapłaty należności. </w:t>
      </w:r>
      <w:r w:rsidRPr="00922084">
        <w:rPr>
          <w:rFonts w:ascii="Georgia" w:hAnsi="Georgia" w:cs="Tahoma"/>
          <w:lang w:eastAsia="ar-SA"/>
        </w:rPr>
        <w:t>Naliczenie przez Zamawiającego kary umownej następuje przez sporządzenie noty księgowej wraz z pisemnym uzasadnieniem oraz terminem zapłaty.</w:t>
      </w:r>
    </w:p>
    <w:p w14:paraId="33473469" w14:textId="77777777"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rPr>
      </w:pPr>
      <w:r w:rsidRPr="00922084">
        <w:rPr>
          <w:rFonts w:ascii="Georgia" w:eastAsia="Garamond" w:hAnsi="Georgia" w:cs="Garamond"/>
        </w:rPr>
        <w:t>W przypadku odstąpienia przez Zamawiającego od Umowy z przyczyn leżących po stronie Wykonawcy, Zamawiający zachowuje uprawnienia określone w ust. 1 i 2, do których prawo powstało przed dniem odstąpienia od Umowy.</w:t>
      </w:r>
    </w:p>
    <w:p w14:paraId="4DB28094" w14:textId="77777777"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cs="Tahoma"/>
          <w:lang w:eastAsia="ar-SA"/>
        </w:rPr>
      </w:pPr>
      <w:r w:rsidRPr="00922084">
        <w:rPr>
          <w:rFonts w:ascii="Georgia" w:hAnsi="Georgia"/>
          <w:lang w:eastAsia="ar-SA"/>
        </w:rPr>
        <w:t xml:space="preserve">W przypadku odstąpienia przez Zamawiającego od Umowy z przyczyn, o których mowa w § 7 ust. 2, Wykonawca zapłaci Zamawiającemu karę umowną w wysokości 5% wartości niezrealizowanej części umownej </w:t>
      </w:r>
      <w:hyperlink r:id="rId44" w:history="1">
        <w:r w:rsidRPr="00922084">
          <w:rPr>
            <w:rStyle w:val="Hipercze"/>
            <w:rFonts w:ascii="Georgia" w:hAnsi="Georgia"/>
            <w:color w:val="auto"/>
            <w:lang w:eastAsia="ar-SA"/>
          </w:rPr>
          <w:t>netto</w:t>
        </w:r>
      </w:hyperlink>
      <w:r w:rsidRPr="00922084">
        <w:rPr>
          <w:rFonts w:ascii="Georgia" w:hAnsi="Georgia"/>
          <w:lang w:eastAsia="ar-SA"/>
        </w:rPr>
        <w:t xml:space="preserve">. </w:t>
      </w:r>
    </w:p>
    <w:p w14:paraId="53FB7ED6" w14:textId="77777777"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rPr>
      </w:pPr>
      <w:r w:rsidRPr="00922084">
        <w:rPr>
          <w:rFonts w:ascii="Georgia" w:eastAsia="SimSun" w:hAnsi="Georgia"/>
          <w:kern w:val="2"/>
          <w:lang w:eastAsia="hi-IN" w:bidi="hi-IN"/>
        </w:rPr>
        <w:t xml:space="preserve">Zamawiający jest zobowiązany do zapłaty odsetek ustawowych za opóźnienie w zapłacie wynagrodzenia na rzecz Wykonawcy od dnia wymagalności ustalonego zgodnie z § 3 ust. 3 Umowy, do dnia zapłaty, zgodnie z art. 4 pkt 3 lit. a) ustawy z dnia 8 marca 2013 r. o przeciwdziałaniu nadmiernym opóźnieniom w transakcjach handlowych, Dz. U. 2021, poz. 424. </w:t>
      </w:r>
    </w:p>
    <w:p w14:paraId="723DC61C" w14:textId="77777777" w:rsidR="002B0D80" w:rsidRDefault="002B0D80" w:rsidP="00651A20">
      <w:pPr>
        <w:pStyle w:val="Akapitzlist"/>
        <w:numPr>
          <w:ilvl w:val="1"/>
          <w:numId w:val="41"/>
        </w:numPr>
        <w:tabs>
          <w:tab w:val="clear" w:pos="1080"/>
          <w:tab w:val="num" w:pos="720"/>
        </w:tabs>
        <w:suppressAutoHyphens/>
        <w:spacing w:line="276" w:lineRule="auto"/>
        <w:ind w:left="567" w:hanging="283"/>
        <w:jc w:val="both"/>
        <w:rPr>
          <w:rFonts w:ascii="Georgia" w:hAnsi="Georgia" w:cs="Tahoma"/>
          <w:lang w:eastAsia="ar-SA"/>
        </w:rPr>
      </w:pPr>
      <w:r w:rsidRPr="00922084">
        <w:rPr>
          <w:rFonts w:ascii="Georgia" w:hAnsi="Georgia" w:cs="Tahoma"/>
          <w:lang w:eastAsia="ar-SA"/>
        </w:rPr>
        <w:t>Suma naliczonych kar umownych nie przekroczy 10% wartości umowy netto.</w:t>
      </w:r>
    </w:p>
    <w:p w14:paraId="46E60F5E" w14:textId="77777777" w:rsidR="002B0D80" w:rsidRPr="00922084" w:rsidRDefault="002B0D80" w:rsidP="002B0D80">
      <w:pPr>
        <w:pStyle w:val="Akapitzlist"/>
        <w:suppressAutoHyphens/>
        <w:spacing w:line="276" w:lineRule="auto"/>
        <w:ind w:left="567"/>
        <w:rPr>
          <w:rFonts w:ascii="Georgia" w:hAnsi="Georgia" w:cs="Tahoma"/>
          <w:lang w:eastAsia="ar-SA"/>
        </w:rPr>
      </w:pPr>
    </w:p>
    <w:p w14:paraId="02E851E8" w14:textId="77777777" w:rsidR="002B0D80" w:rsidRPr="00B159DF" w:rsidRDefault="002B0D80" w:rsidP="002B0D80">
      <w:pPr>
        <w:pStyle w:val="Akapitzlist"/>
        <w:suppressAutoHyphens/>
        <w:spacing w:after="0" w:line="276" w:lineRule="auto"/>
        <w:ind w:left="567"/>
        <w:jc w:val="center"/>
        <w:rPr>
          <w:rFonts w:ascii="Georgia" w:hAnsi="Georgia" w:cs="Tahoma"/>
          <w:lang w:eastAsia="ar-SA"/>
        </w:rPr>
      </w:pPr>
      <w:r w:rsidRPr="00B159DF">
        <w:rPr>
          <w:rFonts w:ascii="Georgia" w:hAnsi="Georgia" w:cs="Tahoma"/>
          <w:lang w:eastAsia="ar-SA"/>
        </w:rPr>
        <w:t>§ 7</w:t>
      </w:r>
    </w:p>
    <w:p w14:paraId="259AF312"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Odstąpienie od umowy</w:t>
      </w:r>
    </w:p>
    <w:p w14:paraId="446BBF73" w14:textId="77777777" w:rsidR="002B0D80" w:rsidRPr="00922084" w:rsidRDefault="002B0D80" w:rsidP="002B0D80">
      <w:pPr>
        <w:tabs>
          <w:tab w:val="left" w:pos="2160"/>
        </w:tabs>
        <w:suppressAutoHyphens/>
        <w:spacing w:line="276" w:lineRule="auto"/>
        <w:jc w:val="both"/>
        <w:rPr>
          <w:rFonts w:ascii="Georgia" w:hAnsi="Georgia" w:cs="Tahoma"/>
          <w:lang w:eastAsia="ar-SA"/>
        </w:rPr>
      </w:pPr>
    </w:p>
    <w:p w14:paraId="749C7B50" w14:textId="77777777" w:rsidR="002B0D80" w:rsidRPr="00922084" w:rsidRDefault="002B0D80" w:rsidP="00651A20">
      <w:pPr>
        <w:pStyle w:val="Akapitzlist"/>
        <w:numPr>
          <w:ilvl w:val="0"/>
          <w:numId w:val="29"/>
        </w:numPr>
        <w:spacing w:after="0" w:line="276" w:lineRule="auto"/>
        <w:jc w:val="both"/>
        <w:rPr>
          <w:rFonts w:ascii="Georgia" w:hAnsi="Georgia"/>
        </w:rPr>
      </w:pPr>
      <w:r w:rsidRPr="00922084">
        <w:rPr>
          <w:rFonts w:ascii="Georgia" w:hAnsi="Georgia"/>
        </w:rPr>
        <w:t xml:space="preserve">Zamawiający może odstąpić od umowy w trybie i na zasadach określonych w art. 456 ustawy z dnia 11 września 2019 r. Prawo zamówień publicznych. </w:t>
      </w:r>
    </w:p>
    <w:p w14:paraId="3233926A" w14:textId="77777777" w:rsidR="002B0D80" w:rsidRPr="00922084" w:rsidRDefault="002B0D80" w:rsidP="00651A20">
      <w:pPr>
        <w:pStyle w:val="Akapitzlist"/>
        <w:numPr>
          <w:ilvl w:val="0"/>
          <w:numId w:val="29"/>
        </w:numPr>
        <w:spacing w:after="0" w:line="276" w:lineRule="auto"/>
        <w:jc w:val="both"/>
        <w:rPr>
          <w:rFonts w:ascii="Georgia" w:hAnsi="Georgia"/>
        </w:rPr>
      </w:pPr>
      <w:r w:rsidRPr="00922084">
        <w:rPr>
          <w:rFonts w:ascii="Georgia" w:eastAsia="Garamond" w:hAnsi="Georgia"/>
        </w:rPr>
        <w:t xml:space="preserve">Zamawiający może odstąpić od Umowy w przypadku: </w:t>
      </w:r>
    </w:p>
    <w:p w14:paraId="7F84CB24" w14:textId="77777777" w:rsidR="002B0D80" w:rsidRPr="00922084" w:rsidRDefault="002B0D80" w:rsidP="00651A20">
      <w:pPr>
        <w:pStyle w:val="Akapitzlist"/>
        <w:numPr>
          <w:ilvl w:val="1"/>
          <w:numId w:val="29"/>
        </w:numPr>
        <w:spacing w:after="0" w:line="276" w:lineRule="auto"/>
        <w:ind w:left="709"/>
        <w:jc w:val="both"/>
        <w:rPr>
          <w:rFonts w:ascii="Georgia" w:hAnsi="Georgia"/>
        </w:rPr>
      </w:pPr>
      <w:r w:rsidRPr="00922084">
        <w:rPr>
          <w:rFonts w:ascii="Georgia" w:eastAsia="Garamond" w:hAnsi="Georgia"/>
        </w:rPr>
        <w:t xml:space="preserve">a) </w:t>
      </w:r>
      <w:r w:rsidRPr="00922084">
        <w:rPr>
          <w:rFonts w:ascii="Georgia" w:eastAsia="Garamond" w:hAnsi="Georgia" w:cs="Garamond"/>
        </w:rPr>
        <w:t xml:space="preserve">zwłoki Wykonawcy w dostawie towaru przekraczającej 7 dni, </w:t>
      </w:r>
    </w:p>
    <w:p w14:paraId="24720DBB" w14:textId="77777777" w:rsidR="002B0D80" w:rsidRPr="00571168" w:rsidRDefault="002B0D80" w:rsidP="00651A20">
      <w:pPr>
        <w:pStyle w:val="Akapitzlist"/>
        <w:numPr>
          <w:ilvl w:val="1"/>
          <w:numId w:val="29"/>
        </w:numPr>
        <w:spacing w:after="0" w:line="276" w:lineRule="auto"/>
        <w:ind w:left="709"/>
        <w:jc w:val="both"/>
        <w:rPr>
          <w:rFonts w:ascii="Georgia" w:hAnsi="Georgia"/>
        </w:rPr>
      </w:pPr>
      <w:r w:rsidRPr="00571168">
        <w:rPr>
          <w:rFonts w:ascii="Georgia" w:eastAsia="Garamond" w:hAnsi="Georgia" w:cs="Garamond"/>
        </w:rPr>
        <w:t xml:space="preserve">b) </w:t>
      </w:r>
      <w:r w:rsidRPr="00571168">
        <w:rPr>
          <w:rFonts w:ascii="Georgia" w:eastAsia="Garamond" w:hAnsi="Georgia"/>
        </w:rPr>
        <w:t xml:space="preserve">dwukrotnego nienależytego wykonywania dostaw, </w:t>
      </w:r>
    </w:p>
    <w:p w14:paraId="468576E8" w14:textId="77777777" w:rsidR="002B0D80" w:rsidRPr="00571168" w:rsidRDefault="002B0D80" w:rsidP="00651A20">
      <w:pPr>
        <w:pStyle w:val="Akapitzlist"/>
        <w:numPr>
          <w:ilvl w:val="1"/>
          <w:numId w:val="29"/>
        </w:numPr>
        <w:spacing w:after="0" w:line="276" w:lineRule="auto"/>
        <w:ind w:left="709"/>
        <w:jc w:val="both"/>
        <w:rPr>
          <w:rFonts w:ascii="Georgia" w:hAnsi="Georgia"/>
        </w:rPr>
      </w:pPr>
      <w:r w:rsidRPr="00571168">
        <w:rPr>
          <w:rFonts w:ascii="Georgia" w:eastAsia="Garamond" w:hAnsi="Georgia"/>
        </w:rPr>
        <w:t xml:space="preserve">c) rażącego naruszenia przez Wykonawcę </w:t>
      </w:r>
      <w:r w:rsidR="00AD4D3D" w:rsidRPr="00571168">
        <w:rPr>
          <w:rFonts w:ascii="Georgia" w:eastAsia="Garamond" w:hAnsi="Georgia"/>
        </w:rPr>
        <w:t xml:space="preserve">§ 2 ust. 3, § 2 ust 5, § 2 ust. 13, § 4, § 5 ust. 2-4 </w:t>
      </w:r>
      <w:r w:rsidRPr="00571168">
        <w:rPr>
          <w:rFonts w:ascii="Georgia" w:eastAsia="Garamond" w:hAnsi="Georgia"/>
        </w:rPr>
        <w:t xml:space="preserve">Umowy, </w:t>
      </w:r>
    </w:p>
    <w:p w14:paraId="092F700F" w14:textId="77777777" w:rsidR="002B0D80" w:rsidRPr="00922084" w:rsidRDefault="002B0D80" w:rsidP="00651A20">
      <w:pPr>
        <w:pStyle w:val="Akapitzlist"/>
        <w:widowControl w:val="0"/>
        <w:numPr>
          <w:ilvl w:val="0"/>
          <w:numId w:val="35"/>
        </w:numPr>
        <w:adjustRightInd w:val="0"/>
        <w:spacing w:before="100" w:beforeAutospacing="1" w:after="100" w:afterAutospacing="1" w:line="276" w:lineRule="auto"/>
        <w:ind w:left="709"/>
        <w:contextualSpacing w:val="0"/>
        <w:jc w:val="both"/>
        <w:textAlignment w:val="baseline"/>
        <w:rPr>
          <w:rFonts w:ascii="Georgia" w:hAnsi="Georgia"/>
        </w:rPr>
      </w:pPr>
      <w:r w:rsidRPr="00571168">
        <w:rPr>
          <w:rFonts w:ascii="Georgia" w:eastAsia="Garamond" w:hAnsi="Georgia"/>
        </w:rPr>
        <w:t xml:space="preserve">po uprzednim wezwaniu Wykonawcy </w:t>
      </w:r>
      <w:r w:rsidRPr="00922084">
        <w:rPr>
          <w:rFonts w:ascii="Georgia" w:eastAsia="Garamond" w:hAnsi="Georgia"/>
        </w:rPr>
        <w:t xml:space="preserve">do zaniechania naruszeń i wykonania postanowień umowy w terminie nie krótszym niż 7 dni od doręczenia wezwania. Zamawiający może skorzystać z prawa odstąpienia w terminie 30 dni od powzięcia wiadomości, że Wykonawca nie usunął naruszeń w zakreślonym terminie. Odstąpienie w takim przypadku następuje ze skutkiem od dnia zawiadomienia Wykonawcy o odstąpieniu, a Wykonawcy nie przysługuje roszczenie o wynagrodzenie za niezrealizowaną część Umowy.   </w:t>
      </w:r>
    </w:p>
    <w:p w14:paraId="7BEAB7C0" w14:textId="77777777" w:rsidR="002B0D80" w:rsidRPr="00922084" w:rsidRDefault="002B0D80" w:rsidP="002B0D80">
      <w:pPr>
        <w:pStyle w:val="Tekstpodstawowy"/>
        <w:spacing w:before="240" w:after="240" w:line="276" w:lineRule="auto"/>
        <w:jc w:val="center"/>
        <w:rPr>
          <w:rFonts w:ascii="Georgia" w:hAnsi="Georgia"/>
          <w:sz w:val="22"/>
        </w:rPr>
      </w:pPr>
      <w:r w:rsidRPr="00922084">
        <w:rPr>
          <w:rFonts w:ascii="Georgia" w:hAnsi="Georgia"/>
          <w:sz w:val="22"/>
        </w:rPr>
        <w:t>§ 8. Siła Wyższa</w:t>
      </w:r>
    </w:p>
    <w:p w14:paraId="76984BD0" w14:textId="77777777" w:rsidR="002B0D80" w:rsidRPr="00922084" w:rsidRDefault="002B0D80" w:rsidP="00651A20">
      <w:pPr>
        <w:pStyle w:val="Tekstpodstawowy"/>
        <w:widowControl/>
        <w:numPr>
          <w:ilvl w:val="1"/>
          <w:numId w:val="30"/>
        </w:numPr>
        <w:tabs>
          <w:tab w:val="clear" w:pos="1080"/>
        </w:tabs>
        <w:suppressAutoHyphens/>
        <w:adjustRightInd/>
        <w:spacing w:after="0" w:line="276" w:lineRule="auto"/>
        <w:ind w:left="709"/>
        <w:textAlignment w:val="auto"/>
        <w:rPr>
          <w:rFonts w:ascii="Georgia" w:hAnsi="Georgia"/>
          <w:sz w:val="22"/>
        </w:rPr>
      </w:pPr>
      <w:r w:rsidRPr="00922084">
        <w:rPr>
          <w:rFonts w:ascii="Georgia" w:hAnsi="Georgia"/>
          <w:sz w:val="22"/>
        </w:rPr>
        <w:t xml:space="preserve">Strony nie są odpowiedzialne za naruszenie obowiązków wynikających z Umowy w przypadku, gdy wyłączną przyczyną naruszenia jest działanie siły wyższej.  </w:t>
      </w:r>
    </w:p>
    <w:p w14:paraId="4BA16F8F" w14:textId="77777777" w:rsidR="002B0D80" w:rsidRPr="00922084" w:rsidRDefault="002B0D80" w:rsidP="00651A20">
      <w:pPr>
        <w:pStyle w:val="Tekstpodstawowywcity31"/>
        <w:numPr>
          <w:ilvl w:val="1"/>
          <w:numId w:val="30"/>
        </w:numPr>
        <w:tabs>
          <w:tab w:val="clear" w:pos="1080"/>
          <w:tab w:val="num" w:pos="720"/>
        </w:tabs>
        <w:spacing w:after="0" w:line="276" w:lineRule="auto"/>
        <w:ind w:left="709"/>
        <w:jc w:val="both"/>
        <w:rPr>
          <w:rFonts w:ascii="Georgia" w:hAnsi="Georgia"/>
          <w:sz w:val="22"/>
          <w:szCs w:val="22"/>
        </w:rPr>
      </w:pPr>
      <w:r w:rsidRPr="00922084">
        <w:rPr>
          <w:rFonts w:ascii="Georgia" w:hAnsi="Georgia"/>
          <w:sz w:val="22"/>
          <w:szCs w:val="22"/>
        </w:rPr>
        <w:lastRenderedPageBreak/>
        <w:t xml:space="preserve">Każda ze Stron może powołać się na wystąpienie siły wyższej, jeżeli wykonanie zobowiązań wynikających z zawartej umowy napotyka na trudności niemożliwe do przezwyciężenia, przy czym Strony będą podejmować wszelkie działania zmierzające do zminimalizowania skutków wystąpienia siły wyższej. </w:t>
      </w:r>
    </w:p>
    <w:p w14:paraId="0B41AAAD" w14:textId="77777777" w:rsidR="002B0D80" w:rsidRPr="00922084" w:rsidRDefault="002B0D80" w:rsidP="00651A20">
      <w:pPr>
        <w:pStyle w:val="Tekstpodstawowy"/>
        <w:widowControl/>
        <w:numPr>
          <w:ilvl w:val="1"/>
          <w:numId w:val="30"/>
        </w:numPr>
        <w:tabs>
          <w:tab w:val="clear" w:pos="1080"/>
          <w:tab w:val="num" w:pos="720"/>
        </w:tabs>
        <w:suppressAutoHyphens/>
        <w:adjustRightInd/>
        <w:spacing w:after="0" w:line="276" w:lineRule="auto"/>
        <w:ind w:left="709"/>
        <w:textAlignment w:val="auto"/>
        <w:rPr>
          <w:rFonts w:ascii="Georgia" w:hAnsi="Georgia"/>
          <w:sz w:val="22"/>
        </w:rPr>
      </w:pPr>
      <w:r w:rsidRPr="00922084">
        <w:rPr>
          <w:rFonts w:ascii="Georgia" w:hAnsi="Georgia"/>
          <w:sz w:val="22"/>
        </w:rPr>
        <w:t xml:space="preserve">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mimo zachowania należytej staranności, </w:t>
      </w:r>
      <w:r w:rsidRPr="00922084">
        <w:rPr>
          <w:rFonts w:ascii="Georgia" w:hAnsi="Georgia" w:cs="Arial"/>
          <w:sz w:val="22"/>
        </w:rPr>
        <w:t xml:space="preserve">jak np. powodzie, pożary o dużych rozmiarach, wybuchy wulkanów, trzęsienia ziemi, epidemie, zamieszki, strajki generalne, działania zbrojne, działania władzy państwowej ograniczające swobodę przepływu osób lub towarów, wprowadzające zakazy importu i eksportu, blokady granic i portów, zaistnienie zjawisk atmosferycznych.  </w:t>
      </w:r>
    </w:p>
    <w:p w14:paraId="713D6DA3" w14:textId="77777777" w:rsidR="002B0D80" w:rsidRPr="00922084" w:rsidRDefault="002B0D80" w:rsidP="00651A20">
      <w:pPr>
        <w:pStyle w:val="Tekstpodstawowy"/>
        <w:widowControl/>
        <w:numPr>
          <w:ilvl w:val="1"/>
          <w:numId w:val="30"/>
        </w:numPr>
        <w:tabs>
          <w:tab w:val="clear" w:pos="1080"/>
          <w:tab w:val="num" w:pos="720"/>
        </w:tabs>
        <w:suppressAutoHyphens/>
        <w:adjustRightInd/>
        <w:spacing w:after="0" w:line="276" w:lineRule="auto"/>
        <w:ind w:left="709"/>
        <w:textAlignment w:val="auto"/>
        <w:rPr>
          <w:rFonts w:ascii="Georgia" w:hAnsi="Georgia"/>
          <w:sz w:val="22"/>
        </w:rPr>
      </w:pPr>
      <w:r w:rsidRPr="00922084">
        <w:rPr>
          <w:rFonts w:ascii="Georgia" w:hAnsi="Georgia"/>
          <w:sz w:val="22"/>
        </w:rPr>
        <w:t>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14:paraId="5CA3E84B" w14:textId="77777777" w:rsidR="002B0D80" w:rsidRPr="00922084" w:rsidRDefault="002B0D80" w:rsidP="00651A20">
      <w:pPr>
        <w:pStyle w:val="Tekstpodstawowy"/>
        <w:widowControl/>
        <w:numPr>
          <w:ilvl w:val="1"/>
          <w:numId w:val="30"/>
        </w:numPr>
        <w:tabs>
          <w:tab w:val="clear" w:pos="1080"/>
          <w:tab w:val="num" w:pos="720"/>
        </w:tabs>
        <w:suppressAutoHyphens/>
        <w:adjustRightInd/>
        <w:spacing w:after="0" w:line="276" w:lineRule="auto"/>
        <w:ind w:left="709"/>
        <w:textAlignment w:val="auto"/>
        <w:rPr>
          <w:rFonts w:ascii="Georgia" w:hAnsi="Georgia"/>
          <w:sz w:val="22"/>
        </w:rPr>
      </w:pPr>
      <w:r w:rsidRPr="00922084">
        <w:rPr>
          <w:rFonts w:ascii="Georgia" w:hAnsi="Georgia"/>
          <w:sz w:val="22"/>
        </w:rPr>
        <w:t>Jeżeli z powodu działania siły wyższej realizacja przedmiotu umowy stanie się niemożliwa, Stronie powołującej się na siłę wyższą przysługuje prawo rozwiązania Umowy bez zachowania okresu wypowiedzenia.</w:t>
      </w:r>
    </w:p>
    <w:p w14:paraId="17137C9C" w14:textId="77777777" w:rsidR="002B0D80" w:rsidRPr="00922084" w:rsidRDefault="002B0D80" w:rsidP="00651A20">
      <w:pPr>
        <w:pStyle w:val="Tekstpodstawowy"/>
        <w:widowControl/>
        <w:numPr>
          <w:ilvl w:val="1"/>
          <w:numId w:val="30"/>
        </w:numPr>
        <w:tabs>
          <w:tab w:val="clear" w:pos="1080"/>
          <w:tab w:val="num" w:pos="720"/>
        </w:tabs>
        <w:suppressAutoHyphens/>
        <w:adjustRightInd/>
        <w:spacing w:after="0" w:line="276" w:lineRule="auto"/>
        <w:ind w:left="709"/>
        <w:textAlignment w:val="auto"/>
        <w:rPr>
          <w:rFonts w:ascii="Georgia" w:hAnsi="Georgia"/>
          <w:sz w:val="22"/>
        </w:rPr>
      </w:pPr>
      <w:r w:rsidRPr="00922084">
        <w:rPr>
          <w:rFonts w:ascii="Georgia" w:hAnsi="Georgia"/>
          <w:sz w:val="22"/>
        </w:rPr>
        <w:t>W</w:t>
      </w:r>
      <w:r w:rsidRPr="00922084">
        <w:rPr>
          <w:rFonts w:ascii="Georgia" w:hAnsi="Georgia" w:cs="Arial"/>
          <w:sz w:val="22"/>
        </w:rPr>
        <w:t xml:space="preserve"> przypadku braku realizacji dostaw lub opóźnienia dostaw, spowodowanych siłą wyższą, Zamawiający odstąpi od naliczania kar umownych.  </w:t>
      </w:r>
    </w:p>
    <w:p w14:paraId="61A02DB5" w14:textId="77777777" w:rsidR="002B0D80" w:rsidRPr="007058C2" w:rsidRDefault="002B0D80" w:rsidP="002B0D80">
      <w:pPr>
        <w:suppressAutoHyphens/>
        <w:spacing w:line="276" w:lineRule="auto"/>
        <w:ind w:left="1080" w:hanging="360"/>
        <w:rPr>
          <w:rFonts w:ascii="Georgia" w:hAnsi="Georgia" w:cs="Tahoma"/>
          <w:lang w:eastAsia="ar-SA"/>
        </w:rPr>
      </w:pPr>
    </w:p>
    <w:p w14:paraId="59066C11"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9</w:t>
      </w:r>
    </w:p>
    <w:p w14:paraId="666CB6EB"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Rozstrzyganie sporów</w:t>
      </w:r>
    </w:p>
    <w:p w14:paraId="73B2410A" w14:textId="77777777" w:rsidR="002B0D80" w:rsidRPr="00922084" w:rsidRDefault="002B0D80" w:rsidP="002B0D80">
      <w:pPr>
        <w:suppressAutoHyphens/>
        <w:spacing w:line="276" w:lineRule="auto"/>
        <w:ind w:left="283"/>
        <w:jc w:val="center"/>
        <w:rPr>
          <w:rFonts w:ascii="Georgia" w:hAnsi="Georgia" w:cs="Tahoma"/>
          <w:lang w:eastAsia="ar-SA"/>
        </w:rPr>
      </w:pPr>
    </w:p>
    <w:p w14:paraId="18761D83" w14:textId="77777777" w:rsidR="002B0D80" w:rsidRPr="00922084" w:rsidRDefault="002B0D80" w:rsidP="002B0D80">
      <w:pPr>
        <w:pStyle w:val="Tekstpodstawowywcity2"/>
        <w:spacing w:after="0" w:line="276" w:lineRule="auto"/>
        <w:ind w:left="142"/>
        <w:jc w:val="both"/>
        <w:rPr>
          <w:rFonts w:ascii="Georgia" w:hAnsi="Georgia"/>
        </w:rPr>
      </w:pPr>
      <w:r w:rsidRPr="00922084">
        <w:rPr>
          <w:rFonts w:ascii="Georgia" w:hAnsi="Georgia"/>
        </w:rPr>
        <w:t>Strony zobowiązują się rozstrzygać wszelkie ewentualne spory polubownie. Spory mogące wyniknąć przy wykonywaniu niniejszej umowy, jeżeli nie zostaną rozstrzygnięte polubownie, Strony poddają rozstrzygnięciu sądu miejscowo właściwego dla siedziby Zamawiającego.</w:t>
      </w:r>
    </w:p>
    <w:p w14:paraId="0656EE41" w14:textId="77777777" w:rsidR="002B0D80" w:rsidRPr="00922084" w:rsidRDefault="002B0D80" w:rsidP="002B0D80">
      <w:pPr>
        <w:pStyle w:val="Tekstpodstawowywcity2"/>
        <w:spacing w:after="0" w:line="276" w:lineRule="auto"/>
        <w:ind w:left="142"/>
        <w:jc w:val="both"/>
        <w:rPr>
          <w:rFonts w:ascii="Georgia" w:hAnsi="Georgia"/>
        </w:rPr>
      </w:pPr>
      <w:r w:rsidRPr="00922084">
        <w:rPr>
          <w:rFonts w:ascii="Georgia" w:hAnsi="Georgia"/>
        </w:rPr>
        <w:t>Przez polubowne rozstrzyganie sporu rozumie się wezwanie przez jedną ze stron, skierowane do strony drugiej do rozstrzygnięcia sporu w terminie nie dłuższym niż 7 dni.</w:t>
      </w:r>
    </w:p>
    <w:p w14:paraId="4FFEE7EA" w14:textId="77777777" w:rsidR="002B0D80" w:rsidRPr="00922084" w:rsidRDefault="002B0D80" w:rsidP="002B0D80">
      <w:pPr>
        <w:suppressAutoHyphens/>
        <w:spacing w:line="276" w:lineRule="auto"/>
        <w:jc w:val="both"/>
        <w:rPr>
          <w:rFonts w:ascii="Georgia" w:hAnsi="Georgia" w:cs="Tahoma"/>
          <w:lang w:eastAsia="ar-SA"/>
        </w:rPr>
      </w:pPr>
    </w:p>
    <w:p w14:paraId="0113CD9C" w14:textId="77777777" w:rsidR="002B0D80" w:rsidRPr="00922084" w:rsidRDefault="002B0D80" w:rsidP="002B0D80">
      <w:pPr>
        <w:suppressAutoHyphens/>
        <w:spacing w:line="276" w:lineRule="auto"/>
        <w:jc w:val="center"/>
        <w:rPr>
          <w:rFonts w:ascii="Georgia" w:hAnsi="Georgia" w:cs="Tahoma"/>
          <w:lang w:eastAsia="ar-SA"/>
        </w:rPr>
      </w:pPr>
      <w:r w:rsidRPr="00922084">
        <w:rPr>
          <w:rFonts w:ascii="Georgia" w:hAnsi="Georgia" w:cs="Tahoma"/>
          <w:lang w:eastAsia="ar-SA"/>
        </w:rPr>
        <w:t>§ 10</w:t>
      </w:r>
    </w:p>
    <w:p w14:paraId="6FC385BA" w14:textId="77777777" w:rsidR="002B0D80" w:rsidRPr="00922084" w:rsidRDefault="002B0D80" w:rsidP="002B0D80">
      <w:pPr>
        <w:suppressAutoHyphens/>
        <w:spacing w:line="276" w:lineRule="auto"/>
        <w:jc w:val="center"/>
        <w:rPr>
          <w:rFonts w:ascii="Georgia" w:hAnsi="Georgia" w:cs="Tahoma"/>
          <w:lang w:eastAsia="ar-SA"/>
        </w:rPr>
      </w:pPr>
      <w:r w:rsidRPr="00922084">
        <w:rPr>
          <w:rFonts w:ascii="Georgia" w:hAnsi="Georgia" w:cs="Tahoma"/>
          <w:lang w:eastAsia="ar-SA"/>
        </w:rPr>
        <w:t>Zmiany w umowie</w:t>
      </w:r>
    </w:p>
    <w:p w14:paraId="3AEE2948" w14:textId="77777777" w:rsidR="002B0D80" w:rsidRPr="00922084" w:rsidRDefault="002B0D80" w:rsidP="002B0D80">
      <w:pPr>
        <w:suppressAutoHyphens/>
        <w:spacing w:line="276" w:lineRule="auto"/>
        <w:ind w:left="283"/>
        <w:jc w:val="center"/>
        <w:rPr>
          <w:rFonts w:ascii="Georgia" w:hAnsi="Georgia" w:cs="Tahoma"/>
          <w:lang w:eastAsia="ar-SA"/>
        </w:rPr>
      </w:pPr>
    </w:p>
    <w:p w14:paraId="5DB28626" w14:textId="77777777" w:rsidR="002B0D80" w:rsidRPr="0094282E" w:rsidRDefault="002B0D80" w:rsidP="002B0D80">
      <w:pPr>
        <w:spacing w:line="276" w:lineRule="auto"/>
        <w:jc w:val="both"/>
        <w:rPr>
          <w:rFonts w:ascii="Georgia" w:eastAsia="Batang" w:hAnsi="Georgia" w:cs="Tahoma"/>
        </w:rPr>
      </w:pPr>
      <w:r w:rsidRPr="0094282E">
        <w:rPr>
          <w:rFonts w:ascii="Georgia" w:eastAsia="Batang" w:hAnsi="Georgia" w:cs="Tahoma"/>
        </w:rPr>
        <w:t>Zamawiający przewiduje możliwość dokonania zmiany w zawartej umowie w następujących sytuacjach:</w:t>
      </w:r>
    </w:p>
    <w:p w14:paraId="24D1353A" w14:textId="77777777" w:rsidR="002B0D80" w:rsidRPr="0094282E" w:rsidRDefault="002B0D80" w:rsidP="00651A20">
      <w:pPr>
        <w:numPr>
          <w:ilvl w:val="0"/>
          <w:numId w:val="42"/>
        </w:numPr>
        <w:tabs>
          <w:tab w:val="clear" w:pos="720"/>
          <w:tab w:val="num" w:pos="1134"/>
        </w:tabs>
        <w:spacing w:line="276" w:lineRule="auto"/>
        <w:ind w:left="993"/>
        <w:jc w:val="both"/>
        <w:rPr>
          <w:rFonts w:ascii="Georgia" w:eastAsia="Batang" w:hAnsi="Georgia" w:cs="Tahoma"/>
        </w:rPr>
      </w:pPr>
      <w:r w:rsidRPr="0094282E">
        <w:rPr>
          <w:rFonts w:ascii="Georgia" w:eastAsia="Batang" w:hAnsi="Georgia" w:cs="Tahoma"/>
        </w:rPr>
        <w:t xml:space="preserve">wprowadzenia do obrotu, w miejsce wyrobu będącego przedmiotem niniejszej umowy, wyrobu innowacyjnego pod względem jakości i parametrów </w:t>
      </w:r>
      <w:proofErr w:type="spellStart"/>
      <w:r w:rsidRPr="0094282E">
        <w:rPr>
          <w:rFonts w:ascii="Georgia" w:eastAsia="Batang" w:hAnsi="Georgia" w:cs="Tahoma"/>
        </w:rPr>
        <w:t>medyczno</w:t>
      </w:r>
      <w:proofErr w:type="spellEnd"/>
      <w:r w:rsidRPr="0094282E">
        <w:rPr>
          <w:rFonts w:ascii="Georgia" w:eastAsia="Batang" w:hAnsi="Georgia" w:cs="Tahoma"/>
        </w:rPr>
        <w:t xml:space="preserve">/użytkowych, spełniającego minimalne parametry wskazane w załączniku nr 1 do niniejszej umowy, pod warunkiem zachowania ceny jednostkowej na poziomie nie wyższym, niż wyrób objęty niniejszą umową. Ewentualna zmiana wyrobu może być dokonana decyzją Zamawiającego na pisemny, uzasadniony wniosek Wykonawcy, poprzez zawarcie </w:t>
      </w:r>
      <w:r w:rsidRPr="0094282E">
        <w:rPr>
          <w:rFonts w:ascii="Georgia" w:eastAsia="Batang" w:hAnsi="Georgia" w:cs="Tahoma"/>
        </w:rPr>
        <w:lastRenderedPageBreak/>
        <w:t>pisemnego aneksu do umowy, w którym dotychczasowy wyrób zostanie wykreślony i zastąpiony nowym wyrobem,</w:t>
      </w:r>
    </w:p>
    <w:p w14:paraId="08F3A83F" w14:textId="77777777" w:rsidR="002B0D80" w:rsidRPr="0094282E" w:rsidRDefault="002B0D80" w:rsidP="00651A20">
      <w:pPr>
        <w:numPr>
          <w:ilvl w:val="0"/>
          <w:numId w:val="42"/>
        </w:numPr>
        <w:tabs>
          <w:tab w:val="clear" w:pos="720"/>
          <w:tab w:val="num" w:pos="1134"/>
        </w:tabs>
        <w:spacing w:line="276" w:lineRule="auto"/>
        <w:ind w:left="993"/>
        <w:jc w:val="both"/>
        <w:rPr>
          <w:rFonts w:ascii="Georgia" w:eastAsia="Batang" w:hAnsi="Georgia" w:cs="Tahoma"/>
        </w:rPr>
      </w:pPr>
      <w:r w:rsidRPr="0094282E">
        <w:rPr>
          <w:rFonts w:ascii="Georgia" w:eastAsia="Batang" w:hAnsi="Georgia" w:cs="Tahoma"/>
        </w:rPr>
        <w:t>wycofania wyrobu objętego niniejszą umową z produkcji lub obrotu przez jego producenta. Ewentualna zmiana wyrobu może być dokonana decyzją Zamawiającego na pisemny, uzasadniony wniosek Wykonawcy zawierający oświadczenie producenta o wycofaniu wyrobu z produkcji lub obrotu, poprzez zawarcie pisemnego aneksu, mocą którego nastąpi wykreślenie z umowy wyrobu wycofanego z produkcji lub obrotu i zastąpienie go wyrobem zamiennym o nie gorszych niż minimalne parametrach wyrobu wycofanego z produkcji lub obrotu a określone w załączniku nr 1 do niniejszej umowy,</w:t>
      </w:r>
    </w:p>
    <w:p w14:paraId="068A38E1" w14:textId="77777777" w:rsidR="002B0D80" w:rsidRPr="00F67EB4" w:rsidRDefault="002B0D80" w:rsidP="00651A20">
      <w:pPr>
        <w:numPr>
          <w:ilvl w:val="0"/>
          <w:numId w:val="42"/>
        </w:numPr>
        <w:tabs>
          <w:tab w:val="clear" w:pos="720"/>
          <w:tab w:val="num" w:pos="1134"/>
        </w:tabs>
        <w:spacing w:line="276" w:lineRule="auto"/>
        <w:ind w:left="993"/>
        <w:jc w:val="both"/>
        <w:rPr>
          <w:rFonts w:ascii="Georgia" w:eastAsia="Batang" w:hAnsi="Georgia" w:cs="Tahoma"/>
        </w:rPr>
      </w:pPr>
      <w:r w:rsidRPr="0094282E">
        <w:rPr>
          <w:rFonts w:ascii="Georgia" w:eastAsia="Batang" w:hAnsi="Georgia" w:cs="Tahoma"/>
        </w:rPr>
        <w:t xml:space="preserve">zmiany polegającej na zamianie jeszcze niewykorzystanego asortymentu, przewidzianego niniejszą umową, na inny asortyment z tej umowy, który został już wykorzystany, z zastrzeżeniem, iż całkowita wartość brutto umowy nie może ulec zmianie. Zmiana nastąpi w formie jednostronnej decyzji Zamawiającego jako pisemny aneks do umowy pod rygorem nieważności, mocą którego nastąpi wykreślenie z umowy </w:t>
      </w:r>
      <w:r w:rsidRPr="00F67EB4">
        <w:rPr>
          <w:rFonts w:ascii="Georgia" w:eastAsia="Batang" w:hAnsi="Georgia" w:cs="Tahoma"/>
        </w:rPr>
        <w:t>ilości wyrobu niewykorzystanego i dopisaniem ilości wyrobu już wykorzystanego,</w:t>
      </w:r>
    </w:p>
    <w:p w14:paraId="7FB4C7DB" w14:textId="7EDE051D" w:rsidR="002B0D80" w:rsidRPr="00F67EB4" w:rsidRDefault="002B0D80" w:rsidP="00651A20">
      <w:pPr>
        <w:numPr>
          <w:ilvl w:val="0"/>
          <w:numId w:val="42"/>
        </w:numPr>
        <w:tabs>
          <w:tab w:val="clear" w:pos="720"/>
          <w:tab w:val="num" w:pos="993"/>
        </w:tabs>
        <w:spacing w:line="276" w:lineRule="auto"/>
        <w:ind w:left="993" w:hanging="284"/>
        <w:jc w:val="both"/>
        <w:rPr>
          <w:rFonts w:ascii="Georgia" w:eastAsia="Batang" w:hAnsi="Georgia" w:cs="Tahoma"/>
        </w:rPr>
      </w:pPr>
      <w:r w:rsidRPr="00F67EB4">
        <w:rPr>
          <w:rFonts w:ascii="Georgia" w:eastAsia="Batang" w:hAnsi="Georgia" w:cs="Tahoma"/>
        </w:rPr>
        <w:t xml:space="preserve">w przypadku niewyczerpania całości asortymentu określonego w załączniku nr 1 do niniejszej umowy w okresie, na jaki umowa ta została zawarta, okres ten może ulec przedłużeniu o czas określony, nie dłuższy jednak niż </w:t>
      </w:r>
      <w:r w:rsidR="00910AA9" w:rsidRPr="00F67EB4">
        <w:rPr>
          <w:rFonts w:ascii="Georgia" w:eastAsia="Batang" w:hAnsi="Georgia" w:cs="Tahoma"/>
        </w:rPr>
        <w:t>1 rok</w:t>
      </w:r>
      <w:r w:rsidRPr="00F67EB4">
        <w:rPr>
          <w:rFonts w:ascii="Georgia" w:eastAsia="Batang" w:hAnsi="Georgia" w:cs="Tahoma"/>
        </w:rPr>
        <w:t xml:space="preserve">. </w:t>
      </w:r>
      <w:r w:rsidR="001A4FE0" w:rsidRPr="00F67EB4">
        <w:rPr>
          <w:rFonts w:ascii="Georgia" w:eastAsia="Times New Roman" w:hAnsi="Georgia"/>
        </w:rPr>
        <w:t xml:space="preserve">Przedłużenie umowy wymaga zgody obu stron. </w:t>
      </w:r>
    </w:p>
    <w:p w14:paraId="55641EA2" w14:textId="77777777" w:rsidR="002B0D80" w:rsidRPr="00F67EB4" w:rsidRDefault="002B0D80" w:rsidP="00651A20">
      <w:pPr>
        <w:numPr>
          <w:ilvl w:val="0"/>
          <w:numId w:val="42"/>
        </w:numPr>
        <w:tabs>
          <w:tab w:val="clear" w:pos="720"/>
          <w:tab w:val="num" w:pos="993"/>
        </w:tabs>
        <w:spacing w:line="276" w:lineRule="auto"/>
        <w:ind w:left="993" w:hanging="284"/>
        <w:jc w:val="both"/>
        <w:rPr>
          <w:rFonts w:ascii="Georgia" w:eastAsia="Batang" w:hAnsi="Georgia" w:cs="Tahoma"/>
        </w:rPr>
      </w:pPr>
      <w:r w:rsidRPr="00F67EB4">
        <w:rPr>
          <w:rFonts w:ascii="Georgia" w:eastAsia="Batang" w:hAnsi="Georgia" w:cs="Tahoma"/>
        </w:rPr>
        <w:t xml:space="preserve">w przypadku zmiany numeru katalogowego produktu lub sposobu konfekcjonowania produktu, pod warunkiem zachowania ceny jednostkowej na poziomie nie wyższym, niż wyrób objęty niniejszą umową. </w:t>
      </w:r>
    </w:p>
    <w:p w14:paraId="7CF81346" w14:textId="77777777" w:rsidR="00AA61B1" w:rsidRPr="00345FEB" w:rsidRDefault="00AA61B1" w:rsidP="00AA61B1">
      <w:pPr>
        <w:numPr>
          <w:ilvl w:val="0"/>
          <w:numId w:val="42"/>
        </w:numPr>
        <w:tabs>
          <w:tab w:val="clear" w:pos="720"/>
          <w:tab w:val="num" w:pos="993"/>
        </w:tabs>
        <w:spacing w:line="276" w:lineRule="auto"/>
        <w:ind w:left="993" w:hanging="284"/>
        <w:jc w:val="both"/>
        <w:rPr>
          <w:rFonts w:ascii="Georgia" w:eastAsia="Batang" w:hAnsi="Georgia" w:cs="Tahoma"/>
        </w:rPr>
      </w:pPr>
      <w:bookmarkStart w:id="7" w:name="_Hlk106870802"/>
      <w:r w:rsidRPr="00F67EB4">
        <w:rPr>
          <w:rFonts w:ascii="Georgia" w:hAnsi="Georgia"/>
        </w:rPr>
        <w:t xml:space="preserve">W przypadku zmiany stawki </w:t>
      </w:r>
      <w:r w:rsidRPr="00E858EC">
        <w:rPr>
          <w:rFonts w:ascii="Georgia" w:hAnsi="Georgia"/>
        </w:rPr>
        <w:t xml:space="preserve">podatku VAT na wyroby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 i </w:t>
      </w:r>
      <w:r w:rsidRPr="00345FEB">
        <w:rPr>
          <w:rFonts w:ascii="Georgia" w:hAnsi="Georgia"/>
        </w:rPr>
        <w:t>nie wymaga formy aneksu.</w:t>
      </w:r>
    </w:p>
    <w:p w14:paraId="1107EBA8" w14:textId="73836CC8" w:rsidR="00441B58" w:rsidRPr="00345FEB" w:rsidRDefault="00441B58" w:rsidP="00441B58">
      <w:pPr>
        <w:numPr>
          <w:ilvl w:val="0"/>
          <w:numId w:val="42"/>
        </w:numPr>
        <w:tabs>
          <w:tab w:val="clear" w:pos="720"/>
          <w:tab w:val="num" w:pos="993"/>
        </w:tabs>
        <w:spacing w:line="276" w:lineRule="auto"/>
        <w:ind w:left="993" w:hanging="284"/>
        <w:jc w:val="both"/>
        <w:rPr>
          <w:rFonts w:ascii="Georgia" w:eastAsia="Batang" w:hAnsi="Georgia" w:cs="Tahoma"/>
          <w:sz w:val="24"/>
          <w:szCs w:val="24"/>
        </w:rPr>
      </w:pPr>
      <w:r w:rsidRPr="00345FEB">
        <w:rPr>
          <w:rFonts w:ascii="Georgia" w:hAnsi="Georgia"/>
        </w:rPr>
        <w:t xml:space="preserve">w przypadku </w:t>
      </w:r>
      <w:r w:rsidRPr="00345FEB">
        <w:rPr>
          <w:rFonts w:ascii="Georgia" w:hAnsi="Georgia"/>
          <w:bCs/>
        </w:rPr>
        <w:t>zmiany poziomu cen materiałów lub kosztów o 15 % w stosunku do daty zawarcia umowy, umowa ulegnie zmianie nie więcej jednak niż o 10 % wartości niezrealizowanej części Umowy. Podstawą do ustalenia zmiany cen będzie średnioroczny wskaźnik cen towarów i usług konsumpcyjnych ogółem w stosunku do roku podpisania umowy, ogłoszony przez Prezesa GUS. Zmiana ceny nie może następować częściej niż raz na 12 miesięcy.</w:t>
      </w:r>
    </w:p>
    <w:bookmarkEnd w:id="7"/>
    <w:p w14:paraId="5408703F" w14:textId="77777777" w:rsidR="00AA61B1" w:rsidRPr="00345FEB" w:rsidRDefault="00AA61B1" w:rsidP="00AA61B1">
      <w:pPr>
        <w:spacing w:line="276" w:lineRule="auto"/>
        <w:ind w:left="709"/>
        <w:jc w:val="both"/>
        <w:rPr>
          <w:rFonts w:ascii="Georgia" w:eastAsia="Batang" w:hAnsi="Georgia" w:cs="Tahoma"/>
        </w:rPr>
      </w:pPr>
    </w:p>
    <w:p w14:paraId="62C6F8A0" w14:textId="77777777" w:rsidR="002B0D80" w:rsidRPr="00345FEB" w:rsidRDefault="002B0D80" w:rsidP="002B0D80">
      <w:pPr>
        <w:suppressAutoHyphens/>
        <w:spacing w:line="276" w:lineRule="auto"/>
        <w:ind w:left="3540" w:firstLine="708"/>
        <w:rPr>
          <w:rFonts w:ascii="Georgia" w:hAnsi="Georgia" w:cs="Tahoma"/>
          <w:lang w:eastAsia="ar-SA"/>
        </w:rPr>
      </w:pPr>
      <w:r w:rsidRPr="00345FEB">
        <w:rPr>
          <w:rFonts w:ascii="Georgia" w:hAnsi="Georgia" w:cs="Tahoma"/>
          <w:lang w:eastAsia="ar-SA"/>
        </w:rPr>
        <w:t>§ 11</w:t>
      </w:r>
    </w:p>
    <w:p w14:paraId="063D06DE" w14:textId="77777777" w:rsidR="002B0D80" w:rsidRPr="00E858EC" w:rsidRDefault="002B0D80" w:rsidP="002B0D80">
      <w:pPr>
        <w:suppressAutoHyphens/>
        <w:spacing w:line="276" w:lineRule="auto"/>
        <w:ind w:left="283"/>
        <w:jc w:val="center"/>
        <w:rPr>
          <w:rFonts w:ascii="Georgia" w:hAnsi="Georgia" w:cs="Tahoma"/>
          <w:lang w:eastAsia="ar-SA"/>
        </w:rPr>
      </w:pPr>
      <w:r w:rsidRPr="00E858EC">
        <w:rPr>
          <w:rFonts w:ascii="Georgia" w:hAnsi="Georgia" w:cs="Tahoma"/>
          <w:lang w:eastAsia="ar-SA"/>
        </w:rPr>
        <w:t>Postanowienia końcowe</w:t>
      </w:r>
    </w:p>
    <w:p w14:paraId="6E3D25F9" w14:textId="77777777" w:rsidR="002B0D80" w:rsidRPr="00E858EC" w:rsidRDefault="002B0D80" w:rsidP="002B0D80">
      <w:pPr>
        <w:suppressAutoHyphens/>
        <w:spacing w:line="276" w:lineRule="auto"/>
        <w:ind w:left="283"/>
        <w:jc w:val="center"/>
        <w:rPr>
          <w:rFonts w:ascii="Georgia" w:hAnsi="Georgia" w:cs="Tahoma"/>
          <w:lang w:eastAsia="ar-SA"/>
        </w:rPr>
      </w:pPr>
    </w:p>
    <w:p w14:paraId="3AE6AB8E" w14:textId="77777777" w:rsidR="002B0D80" w:rsidRPr="00E858EC" w:rsidRDefault="002B0D80" w:rsidP="00651A20">
      <w:pPr>
        <w:pStyle w:val="Akapitzlist"/>
        <w:numPr>
          <w:ilvl w:val="0"/>
          <w:numId w:val="43"/>
        </w:numPr>
        <w:suppressAutoHyphens/>
        <w:spacing w:line="276" w:lineRule="auto"/>
        <w:ind w:left="567"/>
        <w:jc w:val="both"/>
        <w:rPr>
          <w:rFonts w:ascii="Georgia" w:hAnsi="Georgia" w:cs="Tahoma"/>
          <w:lang w:eastAsia="ar-SA"/>
        </w:rPr>
      </w:pPr>
      <w:r w:rsidRPr="00E858EC">
        <w:rPr>
          <w:rFonts w:ascii="Georgia" w:hAnsi="Georgia" w:cs="Tahoma"/>
          <w:lang w:eastAsia="ar-SA"/>
        </w:rPr>
        <w:t>W sprawach nieuregulowanych niniejszą Umową mają zastosowanie przepisy ustawy Prawo zamówień publicznych oraz przepisy Kodeksu cywilnego.</w:t>
      </w:r>
    </w:p>
    <w:p w14:paraId="3E504838" w14:textId="77777777" w:rsidR="002B0D80" w:rsidRPr="00E858EC" w:rsidRDefault="002B0D80" w:rsidP="00651A20">
      <w:pPr>
        <w:pStyle w:val="Akapitzlist"/>
        <w:numPr>
          <w:ilvl w:val="0"/>
          <w:numId w:val="43"/>
        </w:numPr>
        <w:suppressAutoHyphens/>
        <w:spacing w:line="276" w:lineRule="auto"/>
        <w:ind w:left="567"/>
        <w:jc w:val="both"/>
        <w:rPr>
          <w:rFonts w:ascii="Georgia" w:hAnsi="Georgia" w:cs="Tahoma"/>
          <w:lang w:eastAsia="ar-SA"/>
        </w:rPr>
      </w:pPr>
      <w:r w:rsidRPr="00E858EC">
        <w:rPr>
          <w:rFonts w:ascii="Georgia" w:hAnsi="Georgia" w:cs="Tahoma"/>
          <w:lang w:eastAsia="ar-SA"/>
        </w:rPr>
        <w:t>Wszelkie zmiany lub uzupełnienia niniejszej Umowy wymagają formy p</w:t>
      </w:r>
      <w:r w:rsidR="00AA61B1" w:rsidRPr="00E858EC">
        <w:rPr>
          <w:rFonts w:ascii="Georgia" w:hAnsi="Georgia" w:cs="Tahoma"/>
          <w:lang w:eastAsia="ar-SA"/>
        </w:rPr>
        <w:t xml:space="preserve">isemnej pod rygorem nieważności z zastrzeżeniem </w:t>
      </w:r>
      <w:r w:rsidR="00AA61B1" w:rsidRPr="00E858EC">
        <w:rPr>
          <w:rFonts w:ascii="Calibri" w:hAnsi="Calibri" w:cs="Calibri"/>
          <w:lang w:eastAsia="ar-SA"/>
        </w:rPr>
        <w:t>§</w:t>
      </w:r>
      <w:r w:rsidR="00AA61B1" w:rsidRPr="00E858EC">
        <w:rPr>
          <w:rFonts w:ascii="Georgia" w:hAnsi="Georgia" w:cs="Tahoma"/>
          <w:lang w:eastAsia="ar-SA"/>
        </w:rPr>
        <w:t xml:space="preserve"> 10 pkt f).</w:t>
      </w:r>
    </w:p>
    <w:p w14:paraId="28EF59D2" w14:textId="77777777" w:rsidR="002B0D80" w:rsidRPr="00922084" w:rsidRDefault="002B0D80" w:rsidP="00651A20">
      <w:pPr>
        <w:pStyle w:val="Akapitzlist"/>
        <w:numPr>
          <w:ilvl w:val="0"/>
          <w:numId w:val="43"/>
        </w:numPr>
        <w:suppressAutoHyphens/>
        <w:spacing w:line="276" w:lineRule="auto"/>
        <w:ind w:left="567"/>
        <w:jc w:val="both"/>
        <w:rPr>
          <w:rFonts w:ascii="Georgia" w:hAnsi="Georgia" w:cs="Tahoma"/>
          <w:lang w:eastAsia="ar-SA"/>
        </w:rPr>
      </w:pPr>
      <w:r w:rsidRPr="00E858EC">
        <w:rPr>
          <w:rFonts w:ascii="Georgia" w:hAnsi="Georgia" w:cs="Tahoma"/>
          <w:lang w:eastAsia="ar-SA"/>
        </w:rPr>
        <w:lastRenderedPageBreak/>
        <w:t xml:space="preserve">Niniejsza Umowa została sporządzona w 2 jednobrzmiących </w:t>
      </w:r>
      <w:r w:rsidRPr="00922084">
        <w:rPr>
          <w:rFonts w:ascii="Georgia" w:hAnsi="Georgia" w:cs="Tahoma"/>
          <w:lang w:eastAsia="ar-SA"/>
        </w:rPr>
        <w:t>egzemplarzach, po jednym dla każdej ze Stron.</w:t>
      </w:r>
    </w:p>
    <w:p w14:paraId="0155A017" w14:textId="77777777" w:rsidR="002B0D80" w:rsidRPr="00922084" w:rsidRDefault="002B0D80" w:rsidP="002B0D80">
      <w:pPr>
        <w:suppressAutoHyphens/>
        <w:spacing w:line="276" w:lineRule="auto"/>
        <w:ind w:left="283"/>
        <w:jc w:val="both"/>
        <w:rPr>
          <w:rFonts w:ascii="Georgia" w:hAnsi="Georgia" w:cs="Tahoma"/>
          <w:lang w:eastAsia="ar-SA"/>
        </w:rPr>
      </w:pPr>
    </w:p>
    <w:p w14:paraId="4CEB3AD1" w14:textId="77777777" w:rsidR="00E92839" w:rsidRDefault="002B0D80" w:rsidP="00E858EC">
      <w:pPr>
        <w:suppressAutoHyphens/>
        <w:spacing w:line="276" w:lineRule="auto"/>
        <w:rPr>
          <w:rFonts w:ascii="Georgia" w:hAnsi="Georgia"/>
          <w:lang w:eastAsia="ar-SA"/>
        </w:rPr>
      </w:pPr>
      <w:r w:rsidRPr="00922084">
        <w:rPr>
          <w:rFonts w:ascii="Georgia" w:hAnsi="Georgia"/>
          <w:lang w:eastAsia="ar-SA"/>
        </w:rPr>
        <w:t xml:space="preserve">                   Wykonawca</w:t>
      </w:r>
      <w:r w:rsidRPr="00922084">
        <w:rPr>
          <w:rFonts w:ascii="Georgia" w:hAnsi="Georgia"/>
          <w:lang w:eastAsia="ar-SA"/>
        </w:rPr>
        <w:tab/>
      </w:r>
      <w:r w:rsidRPr="00922084">
        <w:rPr>
          <w:rFonts w:ascii="Georgia" w:hAnsi="Georgia"/>
          <w:lang w:eastAsia="ar-SA"/>
        </w:rPr>
        <w:tab/>
      </w:r>
      <w:r w:rsidRPr="00922084">
        <w:rPr>
          <w:rFonts w:ascii="Georgia" w:hAnsi="Georgia"/>
          <w:lang w:eastAsia="ar-SA"/>
        </w:rPr>
        <w:tab/>
      </w:r>
      <w:r w:rsidRPr="00922084">
        <w:rPr>
          <w:rFonts w:ascii="Georgia" w:hAnsi="Georgia"/>
          <w:lang w:eastAsia="ar-SA"/>
        </w:rPr>
        <w:tab/>
      </w:r>
      <w:r w:rsidRPr="00922084">
        <w:rPr>
          <w:rFonts w:ascii="Georgia" w:hAnsi="Georgia"/>
          <w:lang w:eastAsia="ar-SA"/>
        </w:rPr>
        <w:tab/>
      </w:r>
      <w:r w:rsidRPr="00922084">
        <w:rPr>
          <w:rFonts w:ascii="Georgia" w:hAnsi="Georgia"/>
          <w:lang w:eastAsia="ar-SA"/>
        </w:rPr>
        <w:tab/>
        <w:t>Zamawiający</w:t>
      </w:r>
    </w:p>
    <w:p w14:paraId="773C410F" w14:textId="77777777" w:rsidR="00E858EC" w:rsidRPr="00E858EC" w:rsidRDefault="00E858EC" w:rsidP="00E858EC">
      <w:pPr>
        <w:suppressAutoHyphens/>
        <w:spacing w:line="276" w:lineRule="auto"/>
        <w:rPr>
          <w:rFonts w:ascii="Georgia" w:hAnsi="Georgia"/>
          <w:lang w:eastAsia="ar-SA"/>
        </w:rPr>
      </w:pPr>
    </w:p>
    <w:p w14:paraId="5D98DFA6" w14:textId="77777777" w:rsidR="009578AC" w:rsidRDefault="009578AC" w:rsidP="000E62E0">
      <w:pPr>
        <w:rPr>
          <w:rFonts w:ascii="Cambria" w:eastAsia="Cambria" w:hAnsi="Cambria" w:cs="Cambria"/>
          <w:color w:val="FF0000"/>
        </w:rPr>
      </w:pPr>
    </w:p>
    <w:p w14:paraId="7D6CC5FF" w14:textId="77777777" w:rsidR="00345FEB" w:rsidRDefault="00345FEB" w:rsidP="000E62E0">
      <w:pPr>
        <w:rPr>
          <w:rFonts w:ascii="Cambria" w:eastAsia="Cambria" w:hAnsi="Cambria" w:cs="Cambria"/>
          <w:color w:val="FF0000"/>
        </w:rPr>
      </w:pPr>
    </w:p>
    <w:p w14:paraId="50F4B7A7" w14:textId="77777777" w:rsidR="00345FEB" w:rsidRDefault="00345FEB" w:rsidP="000E62E0">
      <w:pPr>
        <w:rPr>
          <w:rFonts w:ascii="Cambria" w:eastAsia="Cambria" w:hAnsi="Cambria" w:cs="Cambria"/>
          <w:color w:val="FF0000"/>
        </w:rPr>
      </w:pPr>
    </w:p>
    <w:p w14:paraId="573670C9" w14:textId="77777777" w:rsidR="00345FEB" w:rsidRDefault="00345FEB" w:rsidP="000E62E0">
      <w:pPr>
        <w:rPr>
          <w:rFonts w:ascii="Cambria" w:eastAsia="Cambria" w:hAnsi="Cambria" w:cs="Cambria"/>
          <w:color w:val="FF0000"/>
        </w:rPr>
      </w:pPr>
    </w:p>
    <w:p w14:paraId="5E91B72B" w14:textId="77777777" w:rsidR="00345FEB" w:rsidRDefault="00345FEB" w:rsidP="000E62E0">
      <w:pPr>
        <w:rPr>
          <w:rFonts w:ascii="Cambria" w:eastAsia="Cambria" w:hAnsi="Cambria" w:cs="Cambria"/>
          <w:color w:val="FF0000"/>
        </w:rPr>
      </w:pPr>
    </w:p>
    <w:p w14:paraId="172CD8E5" w14:textId="77777777" w:rsidR="00345FEB" w:rsidRDefault="00345FEB" w:rsidP="000E62E0">
      <w:pPr>
        <w:rPr>
          <w:rFonts w:ascii="Cambria" w:eastAsia="Cambria" w:hAnsi="Cambria" w:cs="Cambria"/>
          <w:color w:val="FF0000"/>
        </w:rPr>
      </w:pPr>
    </w:p>
    <w:p w14:paraId="2E898EBA" w14:textId="77777777" w:rsidR="00345FEB" w:rsidRDefault="00345FEB" w:rsidP="000E62E0">
      <w:pPr>
        <w:rPr>
          <w:rFonts w:ascii="Cambria" w:eastAsia="Cambria" w:hAnsi="Cambria" w:cs="Cambria"/>
          <w:color w:val="FF0000"/>
        </w:rPr>
      </w:pPr>
    </w:p>
    <w:p w14:paraId="6E353E9F" w14:textId="77777777" w:rsidR="00345FEB" w:rsidRDefault="00345FEB" w:rsidP="000E62E0">
      <w:pPr>
        <w:rPr>
          <w:rFonts w:ascii="Cambria" w:eastAsia="Cambria" w:hAnsi="Cambria" w:cs="Cambria"/>
          <w:color w:val="FF0000"/>
        </w:rPr>
      </w:pPr>
    </w:p>
    <w:p w14:paraId="0BB05DCA" w14:textId="77777777" w:rsidR="00345FEB" w:rsidRDefault="00345FEB" w:rsidP="000E62E0">
      <w:pPr>
        <w:rPr>
          <w:rFonts w:ascii="Cambria" w:eastAsia="Cambria" w:hAnsi="Cambria" w:cs="Cambria"/>
          <w:color w:val="FF0000"/>
        </w:rPr>
      </w:pPr>
    </w:p>
    <w:p w14:paraId="080AC3F6" w14:textId="77777777" w:rsidR="00345FEB" w:rsidRDefault="00345FEB" w:rsidP="000E62E0">
      <w:pPr>
        <w:rPr>
          <w:rFonts w:ascii="Cambria" w:eastAsia="Cambria" w:hAnsi="Cambria" w:cs="Cambria"/>
          <w:color w:val="FF0000"/>
        </w:rPr>
      </w:pPr>
    </w:p>
    <w:p w14:paraId="200C62FA" w14:textId="77777777" w:rsidR="00345FEB" w:rsidRDefault="00345FEB" w:rsidP="000E62E0">
      <w:pPr>
        <w:rPr>
          <w:rFonts w:ascii="Cambria" w:eastAsia="Cambria" w:hAnsi="Cambria" w:cs="Cambria"/>
          <w:color w:val="FF0000"/>
        </w:rPr>
      </w:pPr>
    </w:p>
    <w:p w14:paraId="163DC38D" w14:textId="77777777" w:rsidR="00345FEB" w:rsidRDefault="00345FEB" w:rsidP="000E62E0">
      <w:pPr>
        <w:rPr>
          <w:rFonts w:ascii="Cambria" w:eastAsia="Cambria" w:hAnsi="Cambria" w:cs="Cambria"/>
          <w:color w:val="FF0000"/>
        </w:rPr>
      </w:pPr>
    </w:p>
    <w:p w14:paraId="5A83AA93" w14:textId="77777777" w:rsidR="00345FEB" w:rsidRDefault="00345FEB" w:rsidP="000E62E0">
      <w:pPr>
        <w:rPr>
          <w:rFonts w:ascii="Cambria" w:eastAsia="Cambria" w:hAnsi="Cambria" w:cs="Cambria"/>
          <w:color w:val="FF0000"/>
        </w:rPr>
      </w:pPr>
    </w:p>
    <w:p w14:paraId="0833A5A5" w14:textId="77777777" w:rsidR="00345FEB" w:rsidRDefault="00345FEB" w:rsidP="000E62E0">
      <w:pPr>
        <w:rPr>
          <w:rFonts w:ascii="Cambria" w:eastAsia="Cambria" w:hAnsi="Cambria" w:cs="Cambria"/>
          <w:color w:val="FF0000"/>
        </w:rPr>
      </w:pPr>
    </w:p>
    <w:p w14:paraId="40664F0F" w14:textId="77777777" w:rsidR="00345FEB" w:rsidRDefault="00345FEB" w:rsidP="000E62E0">
      <w:pPr>
        <w:rPr>
          <w:rFonts w:ascii="Cambria" w:eastAsia="Cambria" w:hAnsi="Cambria" w:cs="Cambria"/>
          <w:color w:val="FF0000"/>
        </w:rPr>
      </w:pPr>
    </w:p>
    <w:p w14:paraId="2FF3BB0E" w14:textId="77777777" w:rsidR="00345FEB" w:rsidRDefault="00345FEB" w:rsidP="000E62E0">
      <w:pPr>
        <w:rPr>
          <w:rFonts w:ascii="Cambria" w:eastAsia="Cambria" w:hAnsi="Cambria" w:cs="Cambria"/>
          <w:color w:val="FF0000"/>
        </w:rPr>
      </w:pPr>
    </w:p>
    <w:p w14:paraId="345BE24D" w14:textId="77777777" w:rsidR="00345FEB" w:rsidRDefault="00345FEB" w:rsidP="000E62E0">
      <w:pPr>
        <w:rPr>
          <w:rFonts w:ascii="Cambria" w:eastAsia="Cambria" w:hAnsi="Cambria" w:cs="Cambria"/>
          <w:color w:val="FF0000"/>
        </w:rPr>
      </w:pPr>
    </w:p>
    <w:p w14:paraId="4405721F" w14:textId="77777777" w:rsidR="00345FEB" w:rsidRDefault="00345FEB" w:rsidP="000E62E0">
      <w:pPr>
        <w:rPr>
          <w:rFonts w:ascii="Cambria" w:eastAsia="Cambria" w:hAnsi="Cambria" w:cs="Cambria"/>
          <w:color w:val="FF0000"/>
        </w:rPr>
      </w:pPr>
    </w:p>
    <w:p w14:paraId="1FF7FA69" w14:textId="77777777" w:rsidR="00345FEB" w:rsidRDefault="00345FEB" w:rsidP="000E62E0">
      <w:pPr>
        <w:rPr>
          <w:rFonts w:ascii="Cambria" w:eastAsia="Cambria" w:hAnsi="Cambria" w:cs="Cambria"/>
          <w:color w:val="FF0000"/>
        </w:rPr>
      </w:pPr>
    </w:p>
    <w:p w14:paraId="074E5E3F" w14:textId="77777777" w:rsidR="00345FEB" w:rsidRDefault="00345FEB" w:rsidP="000E62E0">
      <w:pPr>
        <w:rPr>
          <w:rFonts w:ascii="Cambria" w:eastAsia="Cambria" w:hAnsi="Cambria" w:cs="Cambria"/>
          <w:color w:val="FF0000"/>
        </w:rPr>
      </w:pPr>
    </w:p>
    <w:p w14:paraId="64825107" w14:textId="77777777" w:rsidR="00345FEB" w:rsidRDefault="00345FEB" w:rsidP="000E62E0">
      <w:pPr>
        <w:rPr>
          <w:rFonts w:ascii="Cambria" w:eastAsia="Cambria" w:hAnsi="Cambria" w:cs="Cambria"/>
          <w:color w:val="FF0000"/>
        </w:rPr>
      </w:pPr>
    </w:p>
    <w:p w14:paraId="766B77F2" w14:textId="77777777" w:rsidR="00345FEB" w:rsidRDefault="00345FEB" w:rsidP="000E62E0">
      <w:pPr>
        <w:rPr>
          <w:rFonts w:ascii="Cambria" w:eastAsia="Cambria" w:hAnsi="Cambria" w:cs="Cambria"/>
          <w:color w:val="FF0000"/>
        </w:rPr>
      </w:pPr>
    </w:p>
    <w:p w14:paraId="13E5692A" w14:textId="77777777" w:rsidR="00345FEB" w:rsidRDefault="00345FEB" w:rsidP="000E62E0">
      <w:pPr>
        <w:rPr>
          <w:rFonts w:ascii="Cambria" w:eastAsia="Cambria" w:hAnsi="Cambria" w:cs="Cambria"/>
          <w:color w:val="FF0000"/>
        </w:rPr>
      </w:pPr>
    </w:p>
    <w:p w14:paraId="6300399C" w14:textId="77777777" w:rsidR="00345FEB" w:rsidRDefault="00345FEB" w:rsidP="000E62E0">
      <w:pPr>
        <w:rPr>
          <w:rFonts w:ascii="Cambria" w:eastAsia="Cambria" w:hAnsi="Cambria" w:cs="Cambria"/>
          <w:color w:val="FF0000"/>
        </w:rPr>
      </w:pPr>
    </w:p>
    <w:p w14:paraId="1AAF0F35" w14:textId="77777777" w:rsidR="00345FEB" w:rsidRDefault="00345FEB" w:rsidP="000E62E0">
      <w:pPr>
        <w:rPr>
          <w:rFonts w:ascii="Cambria" w:eastAsia="Cambria" w:hAnsi="Cambria" w:cs="Cambria"/>
          <w:color w:val="FF0000"/>
        </w:rPr>
      </w:pPr>
    </w:p>
    <w:p w14:paraId="48E72F8E" w14:textId="77777777" w:rsidR="00345FEB" w:rsidRDefault="00345FEB" w:rsidP="000E62E0">
      <w:pPr>
        <w:rPr>
          <w:rFonts w:ascii="Cambria" w:eastAsia="Cambria" w:hAnsi="Cambria" w:cs="Cambria"/>
          <w:color w:val="FF0000"/>
        </w:rPr>
      </w:pPr>
    </w:p>
    <w:p w14:paraId="6818497A" w14:textId="77777777" w:rsidR="00345FEB" w:rsidRDefault="00345FEB" w:rsidP="000E62E0">
      <w:pPr>
        <w:rPr>
          <w:rFonts w:ascii="Cambria" w:eastAsia="Cambria" w:hAnsi="Cambria" w:cs="Cambria"/>
          <w:color w:val="FF0000"/>
        </w:rPr>
      </w:pPr>
    </w:p>
    <w:p w14:paraId="4CC8BF3E" w14:textId="77777777" w:rsidR="000E62E0" w:rsidRPr="00FC0498" w:rsidRDefault="000E62E0" w:rsidP="000E62E0">
      <w:pPr>
        <w:jc w:val="right"/>
        <w:rPr>
          <w:b/>
          <w:bCs/>
          <w:color w:val="00B050"/>
        </w:rPr>
      </w:pPr>
      <w:r w:rsidRPr="00416854">
        <w:rPr>
          <w:b/>
          <w:bCs/>
        </w:rPr>
        <w:lastRenderedPageBreak/>
        <w:t xml:space="preserve">Załącznik nr </w:t>
      </w:r>
      <w:r w:rsidR="00FC0498" w:rsidRPr="00416854">
        <w:rPr>
          <w:b/>
          <w:bCs/>
        </w:rPr>
        <w:t>5</w:t>
      </w:r>
      <w:r w:rsidR="00FE7B92" w:rsidRPr="00416854">
        <w:rPr>
          <w:b/>
          <w:bCs/>
        </w:rPr>
        <w:t xml:space="preserve"> </w:t>
      </w:r>
      <w:r w:rsidRPr="00416854">
        <w:rPr>
          <w:b/>
          <w:bCs/>
        </w:rPr>
        <w:t>do SWZ</w:t>
      </w:r>
    </w:p>
    <w:p w14:paraId="4C5D827E" w14:textId="77777777" w:rsidR="000E62E0" w:rsidRPr="00B608F1" w:rsidRDefault="000E62E0" w:rsidP="000E62E0">
      <w:pPr>
        <w:rPr>
          <w:bCs/>
        </w:rPr>
      </w:pPr>
    </w:p>
    <w:p w14:paraId="3A63F4DD" w14:textId="77777777" w:rsidR="000E62E0" w:rsidRPr="00B608F1" w:rsidRDefault="000E62E0" w:rsidP="000E62E0">
      <w:pPr>
        <w:ind w:left="2832" w:firstLine="708"/>
        <w:rPr>
          <w:b/>
          <w:bCs/>
        </w:rPr>
      </w:pPr>
      <w:r w:rsidRPr="00B608F1">
        <w:rPr>
          <w:b/>
          <w:bCs/>
        </w:rPr>
        <w:t xml:space="preserve"> OŚWIADCZENIE </w:t>
      </w:r>
    </w:p>
    <w:p w14:paraId="27B59B01" w14:textId="77777777" w:rsidR="000E62E0" w:rsidRPr="00B608F1" w:rsidRDefault="000E62E0" w:rsidP="000E62E0">
      <w:pPr>
        <w:ind w:left="2832" w:firstLine="708"/>
        <w:rPr>
          <w:bCs/>
        </w:rPr>
      </w:pPr>
    </w:p>
    <w:p w14:paraId="7D082B3C" w14:textId="77777777" w:rsidR="000E62E0" w:rsidRPr="005979B2" w:rsidRDefault="000E62E0" w:rsidP="000E62E0">
      <w:pPr>
        <w:jc w:val="both"/>
      </w:pPr>
      <w:r w:rsidRPr="005979B2">
        <w:rPr>
          <w:bCs/>
        </w:rPr>
        <w:t xml:space="preserve">Dotyczące </w:t>
      </w:r>
      <w:r w:rsidRPr="005979B2">
        <w:rPr>
          <w:bCs/>
          <w:u w:val="single"/>
        </w:rPr>
        <w:t>obowiązku podatkowego</w:t>
      </w:r>
      <w:r w:rsidRPr="005979B2">
        <w:rPr>
          <w:bCs/>
        </w:rPr>
        <w:t xml:space="preserve"> po stronie Zamawiającego, </w:t>
      </w:r>
      <w:r w:rsidRPr="005979B2">
        <w:t>o którym jest mowa w art. 225 ust. 1 ustawy z dnia 11 września 2019 r. Prawo zamówień publicznych.</w:t>
      </w:r>
    </w:p>
    <w:p w14:paraId="3D6F8DA4" w14:textId="77777777" w:rsidR="000E62E0" w:rsidRPr="005979B2" w:rsidRDefault="000E62E0" w:rsidP="000E62E0">
      <w:pPr>
        <w:jc w:val="both"/>
      </w:pPr>
    </w:p>
    <w:p w14:paraId="7B999555" w14:textId="77777777" w:rsidR="000E62E0" w:rsidRPr="005979B2" w:rsidRDefault="000E62E0" w:rsidP="000E62E0">
      <w:pPr>
        <w:ind w:right="-1"/>
        <w:jc w:val="both"/>
      </w:pPr>
      <w:r w:rsidRPr="005979B2">
        <w:t xml:space="preserve">Dotyczy postępowania o zamówienie publiczne prowadzone w trybie i na zasadach określonych w </w:t>
      </w:r>
    </w:p>
    <w:p w14:paraId="4E02C607" w14:textId="5B50CF6B" w:rsidR="000E62E0" w:rsidRPr="000E62E0" w:rsidRDefault="000E62E0" w:rsidP="000E62E0">
      <w:pPr>
        <w:ind w:right="-1"/>
        <w:jc w:val="both"/>
        <w:rPr>
          <w:b/>
        </w:rPr>
      </w:pPr>
      <w:r w:rsidRPr="005979B2">
        <w:t xml:space="preserve">ustawie z dnia </w:t>
      </w:r>
      <w:r w:rsidR="00B55B43">
        <w:t>11 września 2019</w:t>
      </w:r>
      <w:r w:rsidRPr="005979B2">
        <w:t xml:space="preserve"> r. Prawo zamówień publicznych o sygnaturze: </w:t>
      </w:r>
      <w:r>
        <w:rPr>
          <w:b/>
        </w:rPr>
        <w:t xml:space="preserve">PN </w:t>
      </w:r>
      <w:r w:rsidR="0099359D">
        <w:rPr>
          <w:b/>
        </w:rPr>
        <w:t>43</w:t>
      </w:r>
      <w:r w:rsidR="00B55B43">
        <w:rPr>
          <w:b/>
        </w:rPr>
        <w:t>/202</w:t>
      </w:r>
      <w:r w:rsidR="003C1B85">
        <w:rPr>
          <w:b/>
        </w:rPr>
        <w:t>3</w:t>
      </w:r>
      <w:r>
        <w:rPr>
          <w:b/>
        </w:rPr>
        <w:t xml:space="preserve"> na: dostawę</w:t>
      </w:r>
      <w:r w:rsidRPr="005979B2">
        <w:rPr>
          <w:b/>
        </w:rPr>
        <w:t xml:space="preserve"> pn. </w:t>
      </w:r>
      <w:r>
        <w:rPr>
          <w:rFonts w:cs="Arial"/>
          <w:b/>
        </w:rPr>
        <w:t xml:space="preserve">Dostawa </w:t>
      </w:r>
      <w:r w:rsidR="001D37C4">
        <w:rPr>
          <w:rFonts w:cs="Arial"/>
          <w:b/>
        </w:rPr>
        <w:t>wyrobów medycznych (</w:t>
      </w:r>
      <w:r w:rsidR="003C1B85">
        <w:rPr>
          <w:rFonts w:cs="Arial"/>
          <w:b/>
        </w:rPr>
        <w:t>jednorazowego użytku</w:t>
      </w:r>
      <w:r w:rsidR="001D37C4">
        <w:rPr>
          <w:rFonts w:cs="Arial"/>
          <w:b/>
        </w:rPr>
        <w:t xml:space="preserve">) </w:t>
      </w:r>
      <w:r>
        <w:rPr>
          <w:rFonts w:cs="Arial"/>
          <w:b/>
        </w:rPr>
        <w:t xml:space="preserve"> </w:t>
      </w:r>
      <w:r w:rsidR="00571168">
        <w:rPr>
          <w:rFonts w:cs="Arial"/>
          <w:b/>
        </w:rPr>
        <w:t xml:space="preserve">dla Mazowieckiego Centrum Rehabilitacji „STOCER” Sp. z o.o. </w:t>
      </w:r>
    </w:p>
    <w:p w14:paraId="5B73E6F6" w14:textId="77777777" w:rsidR="000E62E0" w:rsidRPr="00B608F1" w:rsidRDefault="000E62E0" w:rsidP="000E62E0"/>
    <w:p w14:paraId="08706534" w14:textId="77777777"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 xml:space="preserve">Firma Wykonawcy: </w:t>
      </w:r>
      <w:r w:rsidRPr="00B608F1">
        <w:rPr>
          <w:rFonts w:ascii="Times New Roman" w:hAnsi="Times New Roman"/>
          <w:b/>
          <w:bCs/>
          <w:sz w:val="22"/>
          <w:szCs w:val="22"/>
        </w:rPr>
        <w:t xml:space="preserve"> ....................................................................................................... *</w:t>
      </w:r>
    </w:p>
    <w:p w14:paraId="5AE73CB4" w14:textId="77777777" w:rsidR="000E62E0" w:rsidRPr="00B608F1" w:rsidRDefault="000E62E0" w:rsidP="000E62E0">
      <w:pPr>
        <w:pStyle w:val="Standard"/>
        <w:rPr>
          <w:rFonts w:ascii="Times New Roman" w:hAnsi="Times New Roman"/>
          <w:b/>
          <w:bCs/>
          <w:sz w:val="22"/>
          <w:szCs w:val="22"/>
        </w:rPr>
      </w:pPr>
      <w:r w:rsidRPr="00B608F1">
        <w:rPr>
          <w:rFonts w:ascii="Times New Roman" w:hAnsi="Times New Roman"/>
          <w:b/>
          <w:bCs/>
          <w:sz w:val="22"/>
          <w:szCs w:val="22"/>
        </w:rPr>
        <w:t> </w:t>
      </w:r>
    </w:p>
    <w:p w14:paraId="7410A3CC" w14:textId="77777777"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z siedzibą w: ...........................................* przy ul. ....................................... *</w:t>
      </w:r>
    </w:p>
    <w:p w14:paraId="3D68C438" w14:textId="77777777" w:rsidR="000E62E0" w:rsidRPr="00B608F1" w:rsidRDefault="000E62E0" w:rsidP="000E62E0"/>
    <w:p w14:paraId="773C5C9A" w14:textId="77777777" w:rsidR="000E62E0" w:rsidRPr="00B608F1" w:rsidRDefault="000E62E0" w:rsidP="000E62E0"/>
    <w:p w14:paraId="61B96BFD" w14:textId="77777777" w:rsidR="000E62E0" w:rsidRPr="00B608F1" w:rsidRDefault="000E62E0" w:rsidP="00651A20">
      <w:pPr>
        <w:numPr>
          <w:ilvl w:val="0"/>
          <w:numId w:val="31"/>
        </w:numPr>
        <w:spacing w:after="0" w:line="240" w:lineRule="auto"/>
        <w:jc w:val="both"/>
      </w:pPr>
      <w:r w:rsidRPr="00B608F1">
        <w:t xml:space="preserve">wybór naszej oferty </w:t>
      </w:r>
      <w:r w:rsidRPr="00B608F1">
        <w:rPr>
          <w:b/>
        </w:rPr>
        <w:t>nie będzie prowadzić</w:t>
      </w:r>
      <w:r w:rsidRPr="00B608F1">
        <w:t xml:space="preserve"> do powstania po stronie Zamawiającego obowiązku podatkowego zgodnie z przepisami o podatku od towarów i usług.</w:t>
      </w:r>
      <w:r w:rsidRPr="00B608F1">
        <w:rPr>
          <w:b/>
        </w:rPr>
        <w:t xml:space="preserve"> **</w:t>
      </w:r>
    </w:p>
    <w:p w14:paraId="2170C66B" w14:textId="77777777" w:rsidR="000E62E0" w:rsidRPr="00B608F1" w:rsidRDefault="000E62E0" w:rsidP="000E62E0">
      <w:pPr>
        <w:ind w:left="360"/>
        <w:jc w:val="both"/>
      </w:pPr>
    </w:p>
    <w:p w14:paraId="7E78B3DC" w14:textId="77777777" w:rsidR="000E62E0" w:rsidRPr="00B608F1" w:rsidRDefault="000E62E0" w:rsidP="00651A20">
      <w:pPr>
        <w:numPr>
          <w:ilvl w:val="0"/>
          <w:numId w:val="31"/>
        </w:numPr>
        <w:suppressAutoHyphens/>
        <w:spacing w:after="0" w:line="240" w:lineRule="auto"/>
        <w:jc w:val="both"/>
      </w:pPr>
      <w:r w:rsidRPr="00B608F1">
        <w:t xml:space="preserve">wybór naszej oferty </w:t>
      </w:r>
      <w:r w:rsidRPr="00B608F1">
        <w:rPr>
          <w:b/>
        </w:rPr>
        <w:t>będzie prowadzić</w:t>
      </w:r>
      <w:r w:rsidRPr="00B608F1">
        <w:t xml:space="preserve"> do powstania po stronie Zamawiającego obowiązku podatkowego zgodnie z przepisami o podatku od towarów i usług</w:t>
      </w:r>
      <w:r w:rsidRPr="00B608F1">
        <w:rPr>
          <w:b/>
        </w:rPr>
        <w:t>. **</w:t>
      </w:r>
    </w:p>
    <w:p w14:paraId="7798F994" w14:textId="77777777" w:rsidR="000E62E0" w:rsidRPr="00B608F1" w:rsidRDefault="000E62E0" w:rsidP="000E62E0">
      <w:pPr>
        <w:suppressAutoHyphens/>
        <w:ind w:left="360"/>
        <w:jc w:val="both"/>
      </w:pPr>
    </w:p>
    <w:p w14:paraId="42AB89F1" w14:textId="77777777" w:rsidR="000E62E0" w:rsidRPr="00B608F1" w:rsidRDefault="000E62E0" w:rsidP="00651A20">
      <w:pPr>
        <w:numPr>
          <w:ilvl w:val="0"/>
          <w:numId w:val="31"/>
        </w:numPr>
        <w:suppressAutoHyphens/>
        <w:spacing w:after="0" w:line="240" w:lineRule="auto"/>
        <w:jc w:val="both"/>
      </w:pPr>
      <w:r w:rsidRPr="00B608F1">
        <w:t xml:space="preserve">Przedmiotem naszej oferty, której realizacja </w:t>
      </w:r>
      <w:r w:rsidRPr="00B608F1">
        <w:rPr>
          <w:b/>
        </w:rPr>
        <w:t>będzie prowadzić</w:t>
      </w:r>
      <w:r w:rsidRPr="00B608F1">
        <w:t xml:space="preserve"> do powstania po stronie Zamawiającego w/w obowiązku podatkowego, jest ………………………………… …………………………………………………………………………………………………………………………. </w:t>
      </w:r>
      <w:r w:rsidRPr="00B608F1">
        <w:rPr>
          <w:b/>
        </w:rPr>
        <w:t>*</w:t>
      </w:r>
    </w:p>
    <w:p w14:paraId="49D7C109" w14:textId="77777777" w:rsidR="000E62E0" w:rsidRPr="00B608F1" w:rsidRDefault="000E62E0" w:rsidP="000E62E0">
      <w:pPr>
        <w:suppressAutoHyphens/>
        <w:ind w:left="720"/>
        <w:jc w:val="both"/>
      </w:pPr>
      <w:r w:rsidRPr="00B608F1">
        <w:t>o wartości netto/bez podatku VAT/: ……………………………………………………. zł /słownie…………………………………………………………………………………………… złotych/</w:t>
      </w:r>
      <w:r w:rsidRPr="00B608F1">
        <w:rPr>
          <w:b/>
        </w:rPr>
        <w:t>**</w:t>
      </w:r>
    </w:p>
    <w:p w14:paraId="751551FB" w14:textId="77777777" w:rsidR="000E62E0" w:rsidRPr="00B608F1" w:rsidRDefault="000E62E0" w:rsidP="000E62E0">
      <w:pPr>
        <w:ind w:left="360"/>
        <w:jc w:val="both"/>
      </w:pPr>
    </w:p>
    <w:p w14:paraId="4DF6F09C" w14:textId="77777777" w:rsidR="000E62E0" w:rsidRPr="00B608F1" w:rsidRDefault="000E62E0" w:rsidP="000E62E0">
      <w:pPr>
        <w:ind w:left="360"/>
      </w:pPr>
      <w:r w:rsidRPr="00B608F1">
        <w:tab/>
      </w:r>
      <w:r w:rsidRPr="00B608F1">
        <w:tab/>
      </w:r>
      <w:r w:rsidRPr="00B608F1">
        <w:tab/>
      </w:r>
      <w:r w:rsidRPr="00B608F1">
        <w:tab/>
      </w:r>
      <w:r w:rsidRPr="00B608F1">
        <w:tab/>
      </w:r>
      <w:r w:rsidRPr="00B608F1">
        <w:tab/>
      </w:r>
      <w:r w:rsidRPr="00B608F1">
        <w:tab/>
      </w:r>
      <w:r w:rsidRPr="00B608F1">
        <w:tab/>
      </w:r>
    </w:p>
    <w:p w14:paraId="15797634" w14:textId="77777777" w:rsidR="000E62E0" w:rsidRPr="00B608F1" w:rsidRDefault="000E62E0" w:rsidP="000E62E0">
      <w:pPr>
        <w:pStyle w:val="Standard"/>
        <w:ind w:firstLine="708"/>
        <w:jc w:val="both"/>
        <w:rPr>
          <w:rFonts w:ascii="Times New Roman" w:hAnsi="Times New Roman"/>
          <w:sz w:val="22"/>
          <w:szCs w:val="22"/>
        </w:rPr>
      </w:pPr>
    </w:p>
    <w:p w14:paraId="6FB86116" w14:textId="77777777" w:rsidR="000E62E0" w:rsidRPr="00B608F1" w:rsidRDefault="000E62E0" w:rsidP="000E62E0">
      <w:pPr>
        <w:pStyle w:val="Standard"/>
        <w:ind w:firstLine="708"/>
        <w:jc w:val="both"/>
        <w:rPr>
          <w:rFonts w:ascii="Times New Roman" w:hAnsi="Times New Roman"/>
          <w:sz w:val="22"/>
          <w:szCs w:val="22"/>
        </w:rPr>
      </w:pPr>
    </w:p>
    <w:p w14:paraId="0F716BAD" w14:textId="77777777" w:rsidR="000E62E0" w:rsidRPr="00B608F1" w:rsidRDefault="000E62E0" w:rsidP="000E62E0">
      <w:pPr>
        <w:pStyle w:val="Standard"/>
        <w:ind w:firstLine="708"/>
        <w:jc w:val="both"/>
        <w:rPr>
          <w:rFonts w:ascii="Times New Roman" w:hAnsi="Times New Roman"/>
          <w:sz w:val="22"/>
          <w:szCs w:val="22"/>
        </w:rPr>
      </w:pPr>
    </w:p>
    <w:p w14:paraId="0D3C87DE" w14:textId="77777777" w:rsidR="000E62E0" w:rsidRPr="00B608F1" w:rsidRDefault="000E62E0" w:rsidP="000E62E0">
      <w:pPr>
        <w:pStyle w:val="Standard"/>
        <w:jc w:val="both"/>
        <w:rPr>
          <w:rFonts w:ascii="Times New Roman" w:hAnsi="Times New Roman"/>
          <w:sz w:val="22"/>
          <w:szCs w:val="22"/>
        </w:rPr>
      </w:pPr>
      <w:r w:rsidRPr="00B608F1">
        <w:rPr>
          <w:rFonts w:ascii="Times New Roman" w:hAnsi="Times New Roman"/>
          <w:sz w:val="22"/>
          <w:szCs w:val="22"/>
        </w:rPr>
        <w:t>…....................................... dnia ..............................r.</w:t>
      </w:r>
      <w:r w:rsidRPr="00B608F1">
        <w:rPr>
          <w:rFonts w:ascii="Times New Roman" w:hAnsi="Times New Roman"/>
          <w:sz w:val="22"/>
          <w:szCs w:val="22"/>
        </w:rPr>
        <w:tab/>
      </w:r>
      <w:r w:rsidRPr="00B608F1">
        <w:rPr>
          <w:rFonts w:ascii="Times New Roman" w:hAnsi="Times New Roman"/>
          <w:sz w:val="22"/>
          <w:szCs w:val="22"/>
        </w:rPr>
        <w:tab/>
      </w:r>
    </w:p>
    <w:p w14:paraId="66351614" w14:textId="77777777" w:rsidR="000E62E0" w:rsidRPr="00B608F1" w:rsidRDefault="000E62E0" w:rsidP="000E62E0">
      <w:pPr>
        <w:pStyle w:val="Standard"/>
        <w:ind w:left="4860"/>
        <w:jc w:val="both"/>
        <w:rPr>
          <w:rFonts w:ascii="Times New Roman" w:hAnsi="Times New Roman"/>
          <w:sz w:val="22"/>
          <w:szCs w:val="22"/>
        </w:rPr>
      </w:pPr>
    </w:p>
    <w:p w14:paraId="1D9CF394" w14:textId="77777777" w:rsidR="000E62E0" w:rsidRPr="00B608F1" w:rsidRDefault="000E62E0" w:rsidP="000E62E0">
      <w:pPr>
        <w:pStyle w:val="Standard"/>
        <w:ind w:left="4860"/>
        <w:jc w:val="both"/>
        <w:rPr>
          <w:rFonts w:ascii="Times New Roman" w:hAnsi="Times New Roman"/>
          <w:sz w:val="22"/>
          <w:szCs w:val="22"/>
        </w:rPr>
      </w:pPr>
      <w:r w:rsidRPr="00B608F1">
        <w:rPr>
          <w:rFonts w:ascii="Times New Roman" w:hAnsi="Times New Roman"/>
          <w:sz w:val="22"/>
          <w:szCs w:val="22"/>
        </w:rPr>
        <w:t>..........................................................................................</w:t>
      </w:r>
    </w:p>
    <w:p w14:paraId="29394757" w14:textId="77777777" w:rsidR="000E62E0" w:rsidRPr="00B608F1" w:rsidRDefault="000E62E0" w:rsidP="000E62E0">
      <w:pPr>
        <w:pStyle w:val="Standard"/>
        <w:jc w:val="both"/>
      </w:pP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t xml:space="preserve"> </w:t>
      </w:r>
      <w:r w:rsidRPr="00B608F1">
        <w:rPr>
          <w:rFonts w:ascii="Times New Roman" w:hAnsi="Times New Roman"/>
          <w:sz w:val="22"/>
          <w:szCs w:val="22"/>
        </w:rPr>
        <w:tab/>
        <w:t>Podpis i pieczęć Wykonawcy</w:t>
      </w:r>
    </w:p>
    <w:p w14:paraId="15728E87" w14:textId="77777777" w:rsidR="000E62E0" w:rsidRPr="00B608F1" w:rsidRDefault="000E62E0" w:rsidP="000E62E0">
      <w:pPr>
        <w:rPr>
          <w:i/>
        </w:rPr>
      </w:pPr>
      <w:r w:rsidRPr="00B608F1">
        <w:rPr>
          <w:i/>
        </w:rPr>
        <w:t>*  - wypełnia Wykonawca</w:t>
      </w:r>
    </w:p>
    <w:p w14:paraId="66D2942D" w14:textId="77777777" w:rsidR="00C9311B" w:rsidRPr="000E62E0" w:rsidRDefault="000E62E0" w:rsidP="000E62E0">
      <w:pPr>
        <w:rPr>
          <w:i/>
        </w:rPr>
      </w:pPr>
      <w:r w:rsidRPr="00B608F1">
        <w:rPr>
          <w:i/>
        </w:rPr>
        <w:t>** - niepotrzebne skreślić</w:t>
      </w:r>
    </w:p>
    <w:p w14:paraId="378B78F6" w14:textId="77777777" w:rsidR="00C9311B" w:rsidRDefault="00C9311B" w:rsidP="00C9311B">
      <w:pPr>
        <w:pBdr>
          <w:top w:val="nil"/>
          <w:left w:val="nil"/>
          <w:bottom w:val="nil"/>
          <w:right w:val="nil"/>
          <w:between w:val="nil"/>
        </w:pBdr>
        <w:rPr>
          <w:rFonts w:ascii="Cambria" w:eastAsia="Cambria" w:hAnsi="Cambria" w:cs="Cambria"/>
          <w:color w:val="000000"/>
          <w:sz w:val="24"/>
          <w:szCs w:val="24"/>
        </w:rPr>
      </w:pPr>
    </w:p>
    <w:p w14:paraId="7CAC3D72" w14:textId="77777777" w:rsidR="00C92A06" w:rsidRPr="00CC061F" w:rsidRDefault="00C92A06" w:rsidP="00C92A06">
      <w:pPr>
        <w:pBdr>
          <w:top w:val="nil"/>
          <w:left w:val="nil"/>
          <w:bottom w:val="nil"/>
          <w:right w:val="nil"/>
          <w:between w:val="nil"/>
        </w:pBdr>
        <w:rPr>
          <w:rFonts w:ascii="Cambria" w:eastAsia="Cambria" w:hAnsi="Cambria" w:cs="Cambria"/>
          <w:color w:val="000000"/>
          <w:sz w:val="24"/>
          <w:szCs w:val="24"/>
        </w:rPr>
      </w:pPr>
    </w:p>
    <w:p w14:paraId="76BE3493" w14:textId="788DFA3A" w:rsidR="00C92A06" w:rsidRPr="00482E79" w:rsidRDefault="00C92A06" w:rsidP="00C92A06">
      <w:pPr>
        <w:pStyle w:val="Bezodstpw"/>
        <w:jc w:val="right"/>
        <w:rPr>
          <w:b/>
          <w:color w:val="00B050"/>
        </w:rPr>
      </w:pPr>
      <w:r>
        <w:rPr>
          <w:b/>
        </w:rPr>
        <w:t xml:space="preserve">Załącznik nr 6 do SWZ PN </w:t>
      </w:r>
      <w:r w:rsidR="0099359D">
        <w:rPr>
          <w:b/>
        </w:rPr>
        <w:t>43</w:t>
      </w:r>
      <w:r w:rsidR="003C1B85">
        <w:rPr>
          <w:b/>
        </w:rPr>
        <w:t>/</w:t>
      </w:r>
      <w:r w:rsidRPr="00482E79">
        <w:rPr>
          <w:b/>
        </w:rPr>
        <w:t>202</w:t>
      </w:r>
      <w:r w:rsidR="003C1B85">
        <w:rPr>
          <w:b/>
        </w:rPr>
        <w:t>3</w:t>
      </w:r>
    </w:p>
    <w:p w14:paraId="79F3D679" w14:textId="77777777" w:rsidR="00C92A06" w:rsidRPr="00482E79" w:rsidRDefault="00C92A06" w:rsidP="00C92A06">
      <w:pPr>
        <w:pStyle w:val="Bezodstpw"/>
        <w:rPr>
          <w:b/>
          <w:color w:val="000000"/>
        </w:rPr>
      </w:pPr>
    </w:p>
    <w:p w14:paraId="1A77CF87" w14:textId="77777777" w:rsidR="00C92A06" w:rsidRPr="00482E79" w:rsidRDefault="00C92A06" w:rsidP="00C92A06">
      <w:pPr>
        <w:pStyle w:val="Bezodstpw"/>
        <w:rPr>
          <w:b/>
          <w:color w:val="000000"/>
        </w:rPr>
      </w:pPr>
    </w:p>
    <w:p w14:paraId="0161335B" w14:textId="77777777" w:rsidR="00C92A06" w:rsidRPr="00482E79" w:rsidRDefault="00C92A06" w:rsidP="00C92A06">
      <w:pPr>
        <w:pStyle w:val="Bezodstpw"/>
        <w:rPr>
          <w:b/>
          <w:color w:val="000000"/>
        </w:rPr>
      </w:pPr>
      <w:r w:rsidRPr="00482E79">
        <w:rPr>
          <w:b/>
          <w:color w:val="000000"/>
        </w:rPr>
        <w:t>Informacja dla Wykonawców dotycząca RODO wraz z wzorem Oświadczenia</w:t>
      </w:r>
    </w:p>
    <w:p w14:paraId="08FBDE36" w14:textId="77777777" w:rsidR="00C92A06" w:rsidRPr="00482E79" w:rsidRDefault="00C92A06" w:rsidP="00C92A06">
      <w:pPr>
        <w:pStyle w:val="Bezodstpw"/>
        <w:rPr>
          <w:b/>
          <w:color w:val="000000"/>
        </w:rPr>
      </w:pPr>
    </w:p>
    <w:p w14:paraId="41888147" w14:textId="77777777" w:rsidR="00C92A06" w:rsidRPr="00482E79" w:rsidRDefault="00C92A06" w:rsidP="00C92A06">
      <w:pPr>
        <w:pStyle w:val="Bezodstpw"/>
        <w:jc w:val="both"/>
      </w:pPr>
      <w:r w:rsidRPr="00482E79">
        <w:t>Klauzula informacyjna z art. 13 RODO</w:t>
      </w:r>
    </w:p>
    <w:p w14:paraId="2CD466F6" w14:textId="77777777" w:rsidR="00C92A06" w:rsidRPr="00482E79" w:rsidRDefault="00C92A06" w:rsidP="00C92A06">
      <w:pPr>
        <w:pStyle w:val="Bezodstpw"/>
        <w:numPr>
          <w:ilvl w:val="0"/>
          <w:numId w:val="50"/>
        </w:numPr>
        <w:jc w:val="both"/>
      </w:pPr>
      <w:r w:rsidRPr="00482E79">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6B7EA536" w14:textId="77777777" w:rsidR="00C92A06" w:rsidRPr="00482E79" w:rsidRDefault="00C92A06" w:rsidP="00C92A06">
      <w:pPr>
        <w:pStyle w:val="Bezodstpw"/>
        <w:numPr>
          <w:ilvl w:val="0"/>
          <w:numId w:val="50"/>
        </w:numPr>
        <w:jc w:val="both"/>
        <w:rPr>
          <w:i/>
        </w:rPr>
      </w:pPr>
      <w:r w:rsidRPr="00482E79">
        <w:t>administratorem Pani/Pana danych osobowych jest Mazowieckie Centrum Rehabilitacji STOCER Sp. z o.o., ul. Wierzejewskiego 12, 05-510 Konstancin-Jeziorna</w:t>
      </w:r>
      <w:r w:rsidRPr="00482E79">
        <w:rPr>
          <w:i/>
        </w:rPr>
        <w:t>.</w:t>
      </w:r>
    </w:p>
    <w:p w14:paraId="7494EB25" w14:textId="77777777" w:rsidR="00C92A06" w:rsidRPr="00482E79" w:rsidRDefault="00C92A06" w:rsidP="00C92A06">
      <w:pPr>
        <w:pStyle w:val="Bezodstpw"/>
        <w:numPr>
          <w:ilvl w:val="0"/>
          <w:numId w:val="50"/>
        </w:numPr>
        <w:jc w:val="both"/>
      </w:pPr>
      <w:r w:rsidRPr="00482E79">
        <w:t xml:space="preserve">we wszystkich sprawach z zakresu ochrony danych osobowych może Pani/Pan kontaktować się z wyznaczonym przez Administratora danych Inspektorem Ochrony Danych (pod adresem iod@stocer.pl); </w:t>
      </w:r>
    </w:p>
    <w:p w14:paraId="100DE541" w14:textId="1F098900" w:rsidR="00C92A06" w:rsidRPr="00482E79" w:rsidRDefault="00C92A06" w:rsidP="00C92A06">
      <w:pPr>
        <w:pStyle w:val="Akapitzlist"/>
        <w:numPr>
          <w:ilvl w:val="0"/>
          <w:numId w:val="50"/>
        </w:numPr>
        <w:pBdr>
          <w:top w:val="nil"/>
          <w:left w:val="nil"/>
          <w:bottom w:val="nil"/>
          <w:right w:val="nil"/>
          <w:between w:val="nil"/>
        </w:pBdr>
        <w:spacing w:after="0" w:line="240" w:lineRule="auto"/>
        <w:jc w:val="both"/>
      </w:pPr>
      <w:r w:rsidRPr="00482E79">
        <w:t>Pani/Pana dane osobowe przetwarzane będą na podstawie art. 6 ust. 1 lit. c</w:t>
      </w:r>
      <w:r w:rsidRPr="00482E79">
        <w:rPr>
          <w:i/>
        </w:rPr>
        <w:t xml:space="preserve"> </w:t>
      </w:r>
      <w:r w:rsidRPr="00482E79">
        <w:t xml:space="preserve">RODO w celu związanym z postępowaniem o udzielenie zamówienia publicznego na </w:t>
      </w:r>
      <w:r w:rsidRPr="00482E79">
        <w:rPr>
          <w:b/>
        </w:rPr>
        <w:t xml:space="preserve">dostawę </w:t>
      </w:r>
      <w:r>
        <w:rPr>
          <w:b/>
        </w:rPr>
        <w:t>wyrobów medycznych (</w:t>
      </w:r>
      <w:r w:rsidR="003C1B85">
        <w:rPr>
          <w:b/>
        </w:rPr>
        <w:t>jednorazowego użytku</w:t>
      </w:r>
      <w:r>
        <w:rPr>
          <w:b/>
        </w:rPr>
        <w:t xml:space="preserve">) dla Mazowieckiego Centrum Rehabilitacji STOCER Sp. z o.o. Znak sprawy PN </w:t>
      </w:r>
      <w:r w:rsidR="00345FEB">
        <w:rPr>
          <w:b/>
        </w:rPr>
        <w:t>…..</w:t>
      </w:r>
      <w:r w:rsidRPr="00482E79">
        <w:rPr>
          <w:b/>
        </w:rPr>
        <w:t>/202</w:t>
      </w:r>
      <w:r w:rsidR="003C1B85">
        <w:rPr>
          <w:b/>
        </w:rPr>
        <w:t>3</w:t>
      </w:r>
      <w:r w:rsidRPr="00482E79">
        <w:rPr>
          <w:i/>
        </w:rPr>
        <w:t xml:space="preserve"> </w:t>
      </w:r>
      <w:r w:rsidRPr="00482E79">
        <w:t>prowadzonym w trybie przetargu nieograniczonego ,</w:t>
      </w:r>
    </w:p>
    <w:p w14:paraId="00209701" w14:textId="40565639" w:rsidR="00C92A06" w:rsidRPr="00482E79" w:rsidRDefault="00C92A06" w:rsidP="00C92A06">
      <w:pPr>
        <w:pStyle w:val="Akapitzlist"/>
        <w:numPr>
          <w:ilvl w:val="0"/>
          <w:numId w:val="50"/>
        </w:numPr>
        <w:pBdr>
          <w:top w:val="nil"/>
          <w:left w:val="nil"/>
          <w:bottom w:val="nil"/>
          <w:right w:val="nil"/>
          <w:between w:val="nil"/>
        </w:pBdr>
        <w:spacing w:after="0" w:line="240" w:lineRule="auto"/>
        <w:jc w:val="both"/>
        <w:rPr>
          <w:rFonts w:eastAsia="Tahoma" w:cs="Tahoma"/>
        </w:rPr>
      </w:pPr>
      <w:r w:rsidRPr="00482E79">
        <w:t xml:space="preserve">odbiorcami Pani/Pana danych osobowych będą osoby lub podmioty, którym udostępniona zostanie dokumentacja postępowania w oparciu o art. 74 ustawy z dnia 11 września 2019 r. – Prawo zamówień publicznych </w:t>
      </w:r>
      <w:r w:rsidRPr="00482E79">
        <w:rPr>
          <w:rFonts w:eastAsia="Tahoma" w:cs="Tahoma"/>
        </w:rPr>
        <w:t>(Dz.U.</w:t>
      </w:r>
      <w:r w:rsidR="00F67EB4">
        <w:rPr>
          <w:rFonts w:eastAsia="Tahoma" w:cs="Tahoma"/>
        </w:rPr>
        <w:t>2022.1710</w:t>
      </w:r>
      <w:r w:rsidRPr="00482E79">
        <w:rPr>
          <w:rFonts w:eastAsia="Tahoma" w:cs="Tahoma"/>
        </w:rPr>
        <w:t xml:space="preserve"> z dnia </w:t>
      </w:r>
      <w:r w:rsidR="00F67EB4">
        <w:rPr>
          <w:rFonts w:eastAsia="Tahoma" w:cs="Tahoma"/>
        </w:rPr>
        <w:t>2022.08.16</w:t>
      </w:r>
      <w:r w:rsidRPr="00482E79">
        <w:rPr>
          <w:rFonts w:eastAsia="Tahoma" w:cs="Tahoma"/>
        </w:rPr>
        <w:t>)</w:t>
      </w:r>
      <w:r w:rsidRPr="00482E79">
        <w:t xml:space="preserve"> dalej „ustawa </w:t>
      </w:r>
      <w:proofErr w:type="spellStart"/>
      <w:r w:rsidRPr="00482E79">
        <w:t>Pzp</w:t>
      </w:r>
      <w:proofErr w:type="spellEnd"/>
      <w:r w:rsidRPr="00482E79">
        <w:t xml:space="preserve">”;  </w:t>
      </w:r>
    </w:p>
    <w:p w14:paraId="7D4DB12A" w14:textId="77777777" w:rsidR="00C92A06" w:rsidRPr="00482E79" w:rsidRDefault="00C92A06" w:rsidP="00C92A06">
      <w:pPr>
        <w:pStyle w:val="Bezodstpw"/>
        <w:numPr>
          <w:ilvl w:val="0"/>
          <w:numId w:val="50"/>
        </w:numPr>
        <w:jc w:val="both"/>
      </w:pPr>
      <w:r w:rsidRPr="00482E79">
        <w:t xml:space="preserve">Pani/Pana dane osobowe będą przechowywane, zgodnie z art. 78 ust. 1 ustawy </w:t>
      </w:r>
      <w:proofErr w:type="spellStart"/>
      <w:r w:rsidRPr="00482E79">
        <w:t>Pzp</w:t>
      </w:r>
      <w:proofErr w:type="spellEnd"/>
      <w:r w:rsidRPr="00482E79">
        <w:t>, przez okres 4 lat od dnia zakończenia postępowania o udzielenie zamówienia, a jeżeli czas trwania umowy przekracza 4 lata, okres przechowywania obejmuje cały czas trwania umowy;</w:t>
      </w:r>
    </w:p>
    <w:p w14:paraId="2892941E" w14:textId="77777777" w:rsidR="00C92A06" w:rsidRPr="00482E79" w:rsidRDefault="00C92A06" w:rsidP="00C92A06">
      <w:pPr>
        <w:pStyle w:val="Bezodstpw"/>
        <w:numPr>
          <w:ilvl w:val="0"/>
          <w:numId w:val="50"/>
        </w:numPr>
        <w:jc w:val="both"/>
      </w:pPr>
      <w:r w:rsidRPr="00482E79">
        <w:t xml:space="preserve">obowiązek podania przez Panią/Pana danych osobowych bezpośrednio Pani/Pana dotyczących jest wymogiem ustawowym określonym w przepisach ustawy </w:t>
      </w:r>
      <w:proofErr w:type="spellStart"/>
      <w:r w:rsidRPr="00482E79">
        <w:t>Pzp</w:t>
      </w:r>
      <w:proofErr w:type="spellEnd"/>
      <w:r w:rsidRPr="00482E79">
        <w:t xml:space="preserve">, związanym z udziałem w postępowaniu o udzielenie zamówienia publicznego; </w:t>
      </w:r>
    </w:p>
    <w:p w14:paraId="1A490E81" w14:textId="77777777" w:rsidR="00C92A06" w:rsidRPr="00482E79" w:rsidRDefault="00C92A06" w:rsidP="00C92A06">
      <w:pPr>
        <w:pStyle w:val="Bezodstpw"/>
        <w:numPr>
          <w:ilvl w:val="0"/>
          <w:numId w:val="50"/>
        </w:numPr>
        <w:jc w:val="both"/>
        <w:rPr>
          <w:i/>
        </w:rPr>
      </w:pPr>
      <w:r w:rsidRPr="00482E79">
        <w:t xml:space="preserve">konsekwencje niepodania określonych danych wynikają z ustawy </w:t>
      </w:r>
      <w:proofErr w:type="spellStart"/>
      <w:r w:rsidRPr="00482E79">
        <w:t>Pzp</w:t>
      </w:r>
      <w:proofErr w:type="spellEnd"/>
      <w:r w:rsidRPr="00482E79">
        <w:t xml:space="preserve">;  </w:t>
      </w:r>
    </w:p>
    <w:p w14:paraId="7FBE28E6" w14:textId="77777777" w:rsidR="00C92A06" w:rsidRPr="00482E79" w:rsidRDefault="00C92A06" w:rsidP="00C92A06">
      <w:pPr>
        <w:pStyle w:val="Bezodstpw"/>
        <w:numPr>
          <w:ilvl w:val="0"/>
          <w:numId w:val="50"/>
        </w:numPr>
        <w:jc w:val="both"/>
      </w:pPr>
      <w:r w:rsidRPr="00482E79">
        <w:t>w odniesieniu do Pani/Pana danych osobowych decyzje nie będą podejmowane w sposób zautomatyzowany, stosowanie do art. 22 RODO;</w:t>
      </w:r>
    </w:p>
    <w:p w14:paraId="3D340F0B" w14:textId="77777777" w:rsidR="00C92A06" w:rsidRPr="00482E79" w:rsidRDefault="00C92A06" w:rsidP="00C92A06">
      <w:pPr>
        <w:pStyle w:val="Bezodstpw"/>
        <w:numPr>
          <w:ilvl w:val="0"/>
          <w:numId w:val="50"/>
        </w:numPr>
        <w:jc w:val="both"/>
      </w:pPr>
      <w:r w:rsidRPr="00482E79">
        <w:rPr>
          <w:rStyle w:val="Uwydatnienie"/>
        </w:rPr>
        <w:t>administrator danych nie ma zamiaru przekazywać danych osobowych do państwa trzeciego lub organizacji międzynarodowej;</w:t>
      </w:r>
    </w:p>
    <w:p w14:paraId="1131ECD8" w14:textId="77777777" w:rsidR="00C92A06" w:rsidRPr="00482E79" w:rsidRDefault="00C92A06" w:rsidP="00C92A06">
      <w:pPr>
        <w:pStyle w:val="Bezodstpw"/>
        <w:numPr>
          <w:ilvl w:val="0"/>
          <w:numId w:val="50"/>
        </w:numPr>
        <w:jc w:val="both"/>
      </w:pPr>
      <w:r w:rsidRPr="00482E79">
        <w:t>posiada Pani/Pan:</w:t>
      </w:r>
    </w:p>
    <w:p w14:paraId="4357D7C3" w14:textId="77777777" w:rsidR="00C92A06" w:rsidRPr="00482E79" w:rsidRDefault="00C92A06" w:rsidP="00C92A06">
      <w:pPr>
        <w:pStyle w:val="Bezodstpw"/>
        <w:numPr>
          <w:ilvl w:val="0"/>
          <w:numId w:val="51"/>
        </w:numPr>
        <w:jc w:val="both"/>
      </w:pPr>
      <w:r w:rsidRPr="00482E79">
        <w:t>na podstawie art. 15 RODO prawo dostępu do danych osobowych Pani/Pana dotyczących;</w:t>
      </w:r>
    </w:p>
    <w:p w14:paraId="1BFD1DA6" w14:textId="77777777" w:rsidR="00C92A06" w:rsidRPr="00482E79" w:rsidRDefault="00C92A06" w:rsidP="00C92A06">
      <w:pPr>
        <w:pStyle w:val="Bezodstpw"/>
        <w:numPr>
          <w:ilvl w:val="0"/>
          <w:numId w:val="51"/>
        </w:numPr>
        <w:jc w:val="both"/>
      </w:pPr>
      <w:r w:rsidRPr="00482E79">
        <w:t xml:space="preserve">na podstawie art. 16 RODO prawo do sprostowania Pani/Pana danych osobowych </w:t>
      </w:r>
      <w:r w:rsidRPr="00482E79">
        <w:rPr>
          <w:b/>
          <w:vertAlign w:val="superscript"/>
        </w:rPr>
        <w:t>**</w:t>
      </w:r>
      <w:r w:rsidRPr="00482E79">
        <w:t>;</w:t>
      </w:r>
    </w:p>
    <w:p w14:paraId="5867198F" w14:textId="77777777" w:rsidR="00C92A06" w:rsidRPr="00946C8B" w:rsidRDefault="00C92A06" w:rsidP="00C92A06">
      <w:pPr>
        <w:pStyle w:val="Bezodstpw"/>
        <w:numPr>
          <w:ilvl w:val="0"/>
          <w:numId w:val="51"/>
        </w:numPr>
        <w:jc w:val="both"/>
      </w:pPr>
      <w:r w:rsidRPr="00482E79">
        <w:t xml:space="preserve">na podstawie art. 18 RODO prawo żądania od administratora ograniczenia przetwarzania </w:t>
      </w:r>
      <w:r w:rsidRPr="00946C8B">
        <w:t xml:space="preserve">danych osobowych z zastrzeżeniem przypadków, o których mowa w art. 18 ust. 2 RODO ***;  </w:t>
      </w:r>
    </w:p>
    <w:p w14:paraId="064C5BE5" w14:textId="77777777" w:rsidR="00C92A06" w:rsidRPr="00946C8B" w:rsidRDefault="00C92A06" w:rsidP="00C92A06">
      <w:pPr>
        <w:pStyle w:val="Bezodstpw"/>
        <w:numPr>
          <w:ilvl w:val="0"/>
          <w:numId w:val="51"/>
        </w:numPr>
        <w:jc w:val="both"/>
        <w:rPr>
          <w:i/>
        </w:rPr>
      </w:pPr>
      <w:r w:rsidRPr="00946C8B">
        <w:t>prawo do wniesienia skargi do Prezesa Urzędu Ochrony Danych Osobowych, gdy uzna Pani/Pan, że przetwarzanie danych osobowych Pani/Pana dotyczących narusza przepisy RODO;</w:t>
      </w:r>
    </w:p>
    <w:p w14:paraId="3A6E049B" w14:textId="77777777" w:rsidR="00C92A06" w:rsidRPr="00946C8B" w:rsidRDefault="00C92A06" w:rsidP="00C92A06">
      <w:pPr>
        <w:pStyle w:val="Bezodstpw"/>
        <w:jc w:val="both"/>
        <w:rPr>
          <w:b/>
        </w:rPr>
      </w:pPr>
    </w:p>
    <w:p w14:paraId="29B392CA" w14:textId="77777777" w:rsidR="00C92A06" w:rsidRPr="00946C8B" w:rsidRDefault="00C92A06" w:rsidP="00C92A06">
      <w:pPr>
        <w:pStyle w:val="Bezodstpw"/>
        <w:jc w:val="both"/>
        <w:rPr>
          <w:b/>
          <w:i/>
        </w:rPr>
      </w:pPr>
      <w:r w:rsidRPr="00946C8B">
        <w:rPr>
          <w:b/>
        </w:rPr>
        <w:t>nie przysługuje Pani/Panu:</w:t>
      </w:r>
    </w:p>
    <w:p w14:paraId="6913191C" w14:textId="77777777" w:rsidR="00C92A06" w:rsidRPr="00946C8B" w:rsidRDefault="00C92A06" w:rsidP="00C92A06">
      <w:pPr>
        <w:pStyle w:val="Bezodstpw"/>
        <w:numPr>
          <w:ilvl w:val="0"/>
          <w:numId w:val="49"/>
        </w:numPr>
        <w:jc w:val="both"/>
        <w:rPr>
          <w:i/>
        </w:rPr>
      </w:pPr>
      <w:r w:rsidRPr="00946C8B">
        <w:t>w związku z art. 17 ust. 3 lit. b, d lub e RODO prawo do usunięcia danych osobowych;</w:t>
      </w:r>
    </w:p>
    <w:p w14:paraId="1CB73D30" w14:textId="77777777" w:rsidR="00C92A06" w:rsidRPr="00946C8B" w:rsidRDefault="00C92A06" w:rsidP="00C92A06">
      <w:pPr>
        <w:pStyle w:val="Bezodstpw"/>
        <w:numPr>
          <w:ilvl w:val="0"/>
          <w:numId w:val="49"/>
        </w:numPr>
        <w:jc w:val="both"/>
        <w:rPr>
          <w:b/>
          <w:i/>
        </w:rPr>
      </w:pPr>
      <w:r w:rsidRPr="00946C8B">
        <w:t>prawo do przenoszenia danych osobowych, o którym mowa w art. 20 RODO;</w:t>
      </w:r>
    </w:p>
    <w:p w14:paraId="291A04E7" w14:textId="6EFA18ED" w:rsidR="00C92A06" w:rsidRPr="00F67EB4" w:rsidRDefault="00C92A06" w:rsidP="00C92A06">
      <w:pPr>
        <w:pStyle w:val="Bezodstpw"/>
        <w:numPr>
          <w:ilvl w:val="0"/>
          <w:numId w:val="49"/>
        </w:numPr>
        <w:jc w:val="both"/>
        <w:rPr>
          <w:b/>
          <w:i/>
        </w:rPr>
      </w:pPr>
      <w:r w:rsidRPr="00946C8B">
        <w:rPr>
          <w:b/>
        </w:rPr>
        <w:t>na podstawie art. 21 RODO prawo sprzeciwu, wobec przetwarzania danych osobowych, gdyż podstawą prawną przetwarzania Pani/Pana danych osobowych jest art. 6 ust. 1 lit. c RODO</w:t>
      </w:r>
      <w:r w:rsidRPr="00946C8B">
        <w:t>.</w:t>
      </w:r>
      <w:r w:rsidRPr="00946C8B">
        <w:br w:type="page"/>
      </w:r>
    </w:p>
    <w:p w14:paraId="663AC9E3" w14:textId="77777777" w:rsidR="00C92A06" w:rsidRPr="00DC701E" w:rsidRDefault="00C92A06" w:rsidP="00C92A06">
      <w:pPr>
        <w:pStyle w:val="Bezodstpw"/>
      </w:pPr>
    </w:p>
    <w:p w14:paraId="785FFD9A" w14:textId="77777777" w:rsidR="00C92A06" w:rsidRPr="00DC701E" w:rsidRDefault="00C92A06" w:rsidP="00C92A06">
      <w:pPr>
        <w:pStyle w:val="Bezodstpw"/>
      </w:pPr>
      <w:r w:rsidRPr="00DC701E">
        <w:t>______________________</w:t>
      </w:r>
    </w:p>
    <w:p w14:paraId="1590EB9E" w14:textId="77777777" w:rsidR="00C92A06" w:rsidRPr="00DC701E" w:rsidRDefault="00C92A06" w:rsidP="00C92A06">
      <w:pPr>
        <w:pStyle w:val="Bezodstpw"/>
        <w:rPr>
          <w:i/>
        </w:rPr>
      </w:pPr>
      <w:r w:rsidRPr="00DC701E">
        <w:rPr>
          <w:b/>
          <w:i/>
          <w:vertAlign w:val="superscript"/>
        </w:rPr>
        <w:t>*</w:t>
      </w:r>
      <w:r w:rsidRPr="00DC701E">
        <w:rPr>
          <w:b/>
          <w:i/>
        </w:rPr>
        <w:t xml:space="preserve"> Wyjaśnienie:</w:t>
      </w:r>
      <w:r w:rsidRPr="00DC701E">
        <w:rPr>
          <w:i/>
        </w:rPr>
        <w:t xml:space="preserve"> informacja w tym zakresie jest wymagana, jeżeli w odniesieniu do danego administratora lub podmiotu przetwarzającego istnieje obowiązek wyznaczenia inspektora ochrony danych osobowych.</w:t>
      </w:r>
    </w:p>
    <w:p w14:paraId="73ABCAD0" w14:textId="77777777" w:rsidR="00C92A06" w:rsidRPr="00DC701E" w:rsidRDefault="00C92A06" w:rsidP="00C92A06">
      <w:pPr>
        <w:pStyle w:val="Bezodstpw"/>
        <w:rPr>
          <w:i/>
        </w:rPr>
      </w:pPr>
      <w:r w:rsidRPr="00DC701E">
        <w:rPr>
          <w:b/>
          <w:i/>
          <w:vertAlign w:val="superscript"/>
        </w:rPr>
        <w:t xml:space="preserve">** </w:t>
      </w:r>
      <w:r w:rsidRPr="00DC701E">
        <w:rPr>
          <w:b/>
          <w:i/>
        </w:rPr>
        <w:t>Wyjaśnienie:</w:t>
      </w:r>
      <w:r w:rsidRPr="00DC701E">
        <w:rPr>
          <w:i/>
        </w:rPr>
        <w:t xml:space="preserve"> skorzystanie z prawa do sprostowania nie może skutkować zmianą wyniku postępowania</w:t>
      </w:r>
      <w:r w:rsidRPr="00DC701E">
        <w:rPr>
          <w:i/>
        </w:rPr>
        <w:br/>
        <w:t xml:space="preserve">o udzielenie zamówienia publicznego ani zmianą postanowień umowy w zakresie niezgodnym z ustawą </w:t>
      </w:r>
      <w:proofErr w:type="spellStart"/>
      <w:r w:rsidRPr="00DC701E">
        <w:rPr>
          <w:i/>
        </w:rPr>
        <w:t>Pzp</w:t>
      </w:r>
      <w:proofErr w:type="spellEnd"/>
      <w:r w:rsidRPr="00DC701E">
        <w:rPr>
          <w:i/>
        </w:rPr>
        <w:t xml:space="preserve"> oraz nie może naruszać integralności protokołu oraz jego załączników.</w:t>
      </w:r>
    </w:p>
    <w:p w14:paraId="2090732B" w14:textId="77777777" w:rsidR="00C92A06" w:rsidRPr="00DC701E" w:rsidRDefault="00C92A06" w:rsidP="00C92A06">
      <w:pPr>
        <w:pStyle w:val="Bezodstpw"/>
        <w:rPr>
          <w:i/>
        </w:rPr>
      </w:pPr>
      <w:r w:rsidRPr="00DC701E">
        <w:rPr>
          <w:b/>
          <w:i/>
          <w:vertAlign w:val="superscript"/>
        </w:rPr>
        <w:t xml:space="preserve">*** </w:t>
      </w:r>
      <w:r w:rsidRPr="00DC701E">
        <w:rPr>
          <w:b/>
          <w:i/>
        </w:rPr>
        <w:t>Wyjaśnienie:</w:t>
      </w:r>
      <w:r w:rsidRPr="00DC701E">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09EF7C9" w14:textId="77777777" w:rsidR="00C92A06" w:rsidRDefault="00C92A06" w:rsidP="00C92A06">
      <w:pPr>
        <w:rPr>
          <w:b/>
          <w:color w:val="000000"/>
        </w:rPr>
      </w:pPr>
      <w:r>
        <w:rPr>
          <w:b/>
          <w:color w:val="000000"/>
        </w:rPr>
        <w:br w:type="page"/>
      </w:r>
    </w:p>
    <w:p w14:paraId="4D94B894" w14:textId="77777777" w:rsidR="00C92A06" w:rsidRPr="00DC701E" w:rsidRDefault="00C92A06" w:rsidP="00C92A06">
      <w:pPr>
        <w:pStyle w:val="Bezodstpw"/>
        <w:rPr>
          <w:color w:val="000000"/>
          <w:u w:val="single"/>
        </w:rPr>
      </w:pPr>
      <w:r>
        <w:rPr>
          <w:color w:val="000000"/>
        </w:rPr>
        <w:lastRenderedPageBreak/>
        <w:t>1.1.Wykona</w:t>
      </w:r>
      <w:r w:rsidRPr="00DC701E">
        <w:rPr>
          <w:color w:val="000000"/>
        </w:rPr>
        <w:t xml:space="preserve">wca składa Oświadczenie w zakresie określonym w art. 13 i art. 14 RODO wobec osób fizycznych – Załącznik do Formularza ofertowego </w:t>
      </w:r>
      <w:r w:rsidRPr="00DC701E">
        <w:rPr>
          <w:i/>
          <w:color w:val="000000"/>
          <w:u w:val="single"/>
        </w:rPr>
        <w:t>(jeśli dotyczy</w:t>
      </w:r>
      <w:r w:rsidRPr="00DC701E">
        <w:rPr>
          <w:color w:val="000000"/>
          <w:u w:val="single"/>
        </w:rPr>
        <w:t>)</w:t>
      </w:r>
    </w:p>
    <w:p w14:paraId="5D79E872" w14:textId="77777777" w:rsidR="00C92A06" w:rsidRPr="00DC701E" w:rsidRDefault="00C92A06" w:rsidP="00C92A06">
      <w:pPr>
        <w:pStyle w:val="Bezodstpw"/>
        <w:rPr>
          <w:b/>
          <w:color w:val="000000"/>
          <w:u w:val="single"/>
        </w:rPr>
      </w:pPr>
    </w:p>
    <w:p w14:paraId="28D73FB9" w14:textId="36835900" w:rsidR="00C92A06" w:rsidRPr="00416854" w:rsidRDefault="00C92A06" w:rsidP="00C92A06">
      <w:pPr>
        <w:pStyle w:val="Tekstprzypisudolnego"/>
        <w:jc w:val="right"/>
        <w:rPr>
          <w:rFonts w:ascii="Times New Roman" w:hAnsi="Times New Roman"/>
          <w:b/>
          <w:bCs/>
        </w:rPr>
      </w:pPr>
      <w:r w:rsidRPr="00416854">
        <w:rPr>
          <w:rFonts w:ascii="Times New Roman" w:hAnsi="Times New Roman"/>
          <w:b/>
          <w:bCs/>
        </w:rPr>
        <w:t>Załącznik nr 7 do SWZ PN</w:t>
      </w:r>
      <w:r w:rsidR="00F67EB4">
        <w:rPr>
          <w:rFonts w:ascii="Times New Roman" w:hAnsi="Times New Roman"/>
          <w:b/>
          <w:bCs/>
        </w:rPr>
        <w:t xml:space="preserve"> </w:t>
      </w:r>
      <w:r w:rsidR="0099359D">
        <w:rPr>
          <w:rFonts w:ascii="Times New Roman" w:hAnsi="Times New Roman"/>
          <w:b/>
          <w:bCs/>
        </w:rPr>
        <w:t>43</w:t>
      </w:r>
      <w:r>
        <w:rPr>
          <w:rFonts w:ascii="Times New Roman" w:hAnsi="Times New Roman"/>
          <w:b/>
          <w:bCs/>
        </w:rPr>
        <w:t>/202</w:t>
      </w:r>
      <w:r w:rsidR="003C1B85">
        <w:rPr>
          <w:rFonts w:ascii="Times New Roman" w:hAnsi="Times New Roman"/>
          <w:b/>
          <w:bCs/>
        </w:rPr>
        <w:t>3</w:t>
      </w:r>
    </w:p>
    <w:p w14:paraId="64B45BAB" w14:textId="77777777" w:rsidR="00C92A06" w:rsidRPr="00DC701E" w:rsidRDefault="00C92A06" w:rsidP="00C92A06">
      <w:pPr>
        <w:pStyle w:val="Tekstprzypisudolnego"/>
        <w:jc w:val="center"/>
        <w:rPr>
          <w:rFonts w:ascii="Times New Roman" w:hAnsi="Times New Roman"/>
          <w:i/>
          <w:iCs/>
          <w:u w:val="single"/>
        </w:rPr>
      </w:pPr>
    </w:p>
    <w:p w14:paraId="762DA98D" w14:textId="77777777" w:rsidR="00C92A06" w:rsidRPr="00DC701E" w:rsidRDefault="00C92A06" w:rsidP="00C92A06">
      <w:pPr>
        <w:pStyle w:val="Tekstprzypisudolnego"/>
        <w:jc w:val="center"/>
        <w:rPr>
          <w:rFonts w:ascii="Times New Roman" w:hAnsi="Times New Roman"/>
          <w:i/>
          <w:iCs/>
          <w:u w:val="single"/>
        </w:rPr>
      </w:pPr>
    </w:p>
    <w:p w14:paraId="50CE7EC8" w14:textId="77777777" w:rsidR="00C92A06" w:rsidRPr="00DC701E" w:rsidRDefault="00C92A06" w:rsidP="00C92A06">
      <w:pPr>
        <w:pStyle w:val="Tekstprzypisudolnego"/>
        <w:jc w:val="center"/>
        <w:rPr>
          <w:rFonts w:ascii="Times New Roman" w:hAnsi="Times New Roman"/>
          <w:i/>
          <w:iCs/>
          <w:u w:val="single"/>
        </w:rPr>
      </w:pPr>
    </w:p>
    <w:p w14:paraId="1CE2A28A" w14:textId="77777777" w:rsidR="00C92A06" w:rsidRPr="00DC701E" w:rsidRDefault="00C92A06" w:rsidP="00C92A06">
      <w:pPr>
        <w:pStyle w:val="Tekstprzypisudolnego"/>
        <w:spacing w:line="276" w:lineRule="auto"/>
        <w:jc w:val="center"/>
        <w:rPr>
          <w:rFonts w:ascii="Times New Roman" w:hAnsi="Times New Roman"/>
          <w:b/>
          <w:bCs/>
        </w:rPr>
      </w:pPr>
      <w:r w:rsidRPr="00DC701E">
        <w:rPr>
          <w:rFonts w:ascii="Times New Roman" w:hAnsi="Times New Roman"/>
          <w:b/>
          <w:bCs/>
        </w:rPr>
        <w:t>Oświadczenie</w:t>
      </w:r>
    </w:p>
    <w:p w14:paraId="3D82407B" w14:textId="77777777" w:rsidR="00C92A06" w:rsidRPr="00DC701E" w:rsidRDefault="00C92A06" w:rsidP="00C92A06">
      <w:pPr>
        <w:pStyle w:val="Tekstprzypisudolnego"/>
        <w:spacing w:line="276" w:lineRule="auto"/>
        <w:jc w:val="center"/>
        <w:rPr>
          <w:rFonts w:ascii="Times New Roman" w:hAnsi="Times New Roman"/>
          <w:b/>
          <w:bCs/>
        </w:rPr>
      </w:pPr>
      <w:r w:rsidRPr="00DC701E">
        <w:rPr>
          <w:rFonts w:ascii="Times New Roman" w:hAnsi="Times New Roman"/>
          <w:b/>
          <w:bCs/>
        </w:rPr>
        <w:t xml:space="preserve">Wykonawcy w zakresie wypełnienia obowiązków informacyjnych </w:t>
      </w:r>
    </w:p>
    <w:p w14:paraId="48F078F0" w14:textId="77777777" w:rsidR="00C92A06" w:rsidRPr="00DC701E" w:rsidRDefault="00C92A06" w:rsidP="00C92A06">
      <w:pPr>
        <w:pStyle w:val="Tekstprzypisudolnego"/>
        <w:spacing w:line="276" w:lineRule="auto"/>
        <w:jc w:val="center"/>
        <w:rPr>
          <w:rFonts w:ascii="Times New Roman" w:hAnsi="Times New Roman"/>
          <w:b/>
          <w:bCs/>
        </w:rPr>
      </w:pPr>
      <w:r w:rsidRPr="00DC701E">
        <w:rPr>
          <w:rFonts w:ascii="Times New Roman" w:hAnsi="Times New Roman"/>
          <w:b/>
          <w:bCs/>
        </w:rPr>
        <w:t xml:space="preserve">przewidzianych w art. 13 lub art. 14 RODO </w:t>
      </w:r>
    </w:p>
    <w:p w14:paraId="4C5C6940" w14:textId="77777777" w:rsidR="00C92A06" w:rsidRPr="00DC701E" w:rsidRDefault="00C92A06" w:rsidP="00C92A06">
      <w:pPr>
        <w:pStyle w:val="Tekstprzypisudolnego"/>
        <w:jc w:val="center"/>
        <w:rPr>
          <w:rFonts w:ascii="Times New Roman" w:hAnsi="Times New Roman"/>
          <w:i/>
          <w:iCs/>
          <w:u w:val="single"/>
        </w:rPr>
      </w:pPr>
    </w:p>
    <w:p w14:paraId="103EA2D4" w14:textId="77777777" w:rsidR="00C92A06" w:rsidRPr="00DC701E" w:rsidRDefault="00C92A06" w:rsidP="00C92A06">
      <w:pPr>
        <w:pStyle w:val="Tekstprzypisudolnego"/>
        <w:jc w:val="center"/>
        <w:rPr>
          <w:rFonts w:ascii="Times New Roman" w:hAnsi="Times New Roman"/>
          <w:i/>
          <w:iCs/>
          <w:u w:val="single"/>
        </w:rPr>
      </w:pPr>
    </w:p>
    <w:p w14:paraId="4DF96C0B" w14:textId="77777777" w:rsidR="00C92A06" w:rsidRPr="00DC701E" w:rsidRDefault="00C92A06" w:rsidP="00C92A06">
      <w:pPr>
        <w:pStyle w:val="Tekstprzypisudolnego"/>
        <w:jc w:val="center"/>
        <w:rPr>
          <w:rFonts w:ascii="Times New Roman" w:hAnsi="Times New Roman"/>
          <w:color w:val="000000"/>
        </w:rPr>
      </w:pPr>
      <w:r w:rsidRPr="00DC701E">
        <w:rPr>
          <w:rFonts w:ascii="Times New Roman" w:hAnsi="Times New Roman"/>
          <w:i/>
          <w:iCs/>
          <w:u w:val="single"/>
        </w:rPr>
        <w:t xml:space="preserve"> </w:t>
      </w:r>
    </w:p>
    <w:p w14:paraId="74B2B158" w14:textId="77777777" w:rsidR="00C92A06" w:rsidRPr="00DC701E" w:rsidRDefault="00C92A06" w:rsidP="00C92A06">
      <w:pPr>
        <w:pStyle w:val="NormalnyWeb"/>
        <w:spacing w:line="360" w:lineRule="auto"/>
        <w:ind w:firstLine="567"/>
      </w:pPr>
      <w:r w:rsidRPr="00DC701E">
        <w:rPr>
          <w:color w:val="000000"/>
        </w:rPr>
        <w:t>Oświadczam, że wypełniłem obowiązki informacyjne przewidziane w art. 13 lub art. 14 RODO</w:t>
      </w:r>
      <w:r w:rsidRPr="00DC701E">
        <w:rPr>
          <w:color w:val="000000"/>
          <w:vertAlign w:val="superscript"/>
        </w:rPr>
        <w:t>1)</w:t>
      </w:r>
      <w:r w:rsidRPr="00DC701E">
        <w:rPr>
          <w:color w:val="000000"/>
        </w:rPr>
        <w:t xml:space="preserve"> wobec osób fizycznych, </w:t>
      </w:r>
      <w:r w:rsidRPr="00DC701E">
        <w:t>od których dane osobowe bezpośrednio lub pośrednio pozyskałem</w:t>
      </w:r>
      <w:r w:rsidRPr="00DC701E">
        <w:rPr>
          <w:color w:val="000000"/>
        </w:rPr>
        <w:t xml:space="preserve"> w celu ubiegania się o udzielenie zamówienia publicznego w niniejszym postępowaniu</w:t>
      </w:r>
      <w:r w:rsidRPr="00DC701E">
        <w:t>.*</w:t>
      </w:r>
    </w:p>
    <w:p w14:paraId="064A6486" w14:textId="77777777" w:rsidR="00C92A06" w:rsidRPr="00DC701E" w:rsidRDefault="00C92A06" w:rsidP="00C92A06">
      <w:pPr>
        <w:pStyle w:val="NormalnyWeb"/>
        <w:spacing w:line="360" w:lineRule="auto"/>
        <w:ind w:firstLine="567"/>
      </w:pPr>
    </w:p>
    <w:p w14:paraId="6EFF1D5A" w14:textId="77777777" w:rsidR="00C92A06" w:rsidRPr="00DC701E" w:rsidRDefault="00C92A06" w:rsidP="00C92A06">
      <w:pPr>
        <w:pStyle w:val="NormalnyWeb"/>
        <w:spacing w:line="360" w:lineRule="auto"/>
        <w:rPr>
          <w:b/>
          <w:bCs/>
        </w:rPr>
      </w:pPr>
    </w:p>
    <w:p w14:paraId="4C15FA22" w14:textId="77777777" w:rsidR="00C92A06" w:rsidRPr="00DC701E" w:rsidRDefault="00C92A06" w:rsidP="00C92A06">
      <w:pPr>
        <w:pStyle w:val="NormalnyWeb"/>
        <w:spacing w:line="360" w:lineRule="auto"/>
        <w:jc w:val="right"/>
      </w:pPr>
      <w:r w:rsidRPr="00DC701E">
        <w:t>______________________________</w:t>
      </w:r>
    </w:p>
    <w:p w14:paraId="0229CEAF" w14:textId="77777777" w:rsidR="00C92A06" w:rsidRPr="000B57DF" w:rsidRDefault="00C92A06" w:rsidP="00C92A06">
      <w:pPr>
        <w:pStyle w:val="NormalnyWeb"/>
        <w:spacing w:line="360" w:lineRule="auto"/>
        <w:jc w:val="center"/>
      </w:pPr>
      <w:r w:rsidRPr="00DC701E">
        <w:t xml:space="preserve">                                                                                                              </w:t>
      </w:r>
      <w:r>
        <w:t xml:space="preserve">                  data i podpis</w:t>
      </w:r>
    </w:p>
    <w:p w14:paraId="18EACB5F" w14:textId="77777777" w:rsidR="00C92A06" w:rsidRPr="00DC701E" w:rsidRDefault="00C92A06" w:rsidP="00C92A06"/>
    <w:p w14:paraId="0288AD0C" w14:textId="77777777" w:rsidR="00C92A06" w:rsidRPr="00DC701E" w:rsidRDefault="00C92A06" w:rsidP="00C92A06">
      <w:pPr>
        <w:pStyle w:val="Tekstprzypisudolnego"/>
        <w:rPr>
          <w:rFonts w:ascii="Times New Roman" w:hAnsi="Times New Roman"/>
        </w:rPr>
      </w:pPr>
      <w:r w:rsidRPr="00DC701E">
        <w:rPr>
          <w:rFonts w:ascii="Times New Roman" w:hAnsi="Times New Roman"/>
          <w:color w:val="000000"/>
          <w:vertAlign w:val="superscript"/>
        </w:rPr>
        <w:t xml:space="preserve">1) </w:t>
      </w:r>
      <w:r w:rsidRPr="00DC701E">
        <w:rPr>
          <w:rFonts w:ascii="Times New Roman" w:hAnsi="Times New Roma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Pr>
          <w:rFonts w:ascii="Times New Roman" w:hAnsi="Times New Roman"/>
        </w:rPr>
        <w:t>.1 z dnia 04.05.2016</w:t>
      </w:r>
      <w:r w:rsidRPr="00DC701E">
        <w:rPr>
          <w:rFonts w:ascii="Times New Roman" w:hAnsi="Times New Roman"/>
        </w:rPr>
        <w:t xml:space="preserve">). </w:t>
      </w:r>
    </w:p>
    <w:p w14:paraId="50634BF2" w14:textId="77777777" w:rsidR="00C92A06" w:rsidRPr="00416854" w:rsidRDefault="00C92A06" w:rsidP="00C92A06">
      <w:pPr>
        <w:pBdr>
          <w:top w:val="nil"/>
          <w:left w:val="nil"/>
          <w:bottom w:val="nil"/>
          <w:right w:val="nil"/>
          <w:between w:val="nil"/>
        </w:pBdr>
        <w:rPr>
          <w:rFonts w:ascii="Tahoma" w:eastAsia="Tahoma" w:hAnsi="Tahoma" w:cs="Tahoma"/>
          <w:color w:val="000000"/>
          <w:sz w:val="24"/>
          <w:szCs w:val="24"/>
        </w:rPr>
      </w:pPr>
      <w:r w:rsidRPr="00DC701E">
        <w:rPr>
          <w:color w:val="000000"/>
        </w:rPr>
        <w:t xml:space="preserve">* W przypadku, gdy wykonawca </w:t>
      </w:r>
      <w:r w:rsidRPr="00DC701E">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w:t>
      </w:r>
      <w:r>
        <w:t>przez jego wykreślenie)</w:t>
      </w:r>
    </w:p>
    <w:p w14:paraId="0C6571AA" w14:textId="77777777" w:rsidR="00C92A06" w:rsidRDefault="00C92A06" w:rsidP="00C92A06">
      <w:pPr>
        <w:jc w:val="right"/>
        <w:rPr>
          <w:rFonts w:ascii="Cambria" w:eastAsia="Cambria" w:hAnsi="Cambria" w:cs="Cambria"/>
          <w:b/>
        </w:rPr>
      </w:pPr>
    </w:p>
    <w:p w14:paraId="2AC63CB5" w14:textId="77777777" w:rsidR="00C92A06" w:rsidRPr="00482E79" w:rsidRDefault="00C92A06" w:rsidP="00C92A06">
      <w:pPr>
        <w:jc w:val="right"/>
        <w:rPr>
          <w:rFonts w:ascii="Tahoma" w:eastAsia="Tahoma" w:hAnsi="Tahoma" w:cs="Tahoma"/>
        </w:rPr>
      </w:pPr>
      <w:r w:rsidRPr="00482E79">
        <w:rPr>
          <w:rFonts w:ascii="Cambria" w:eastAsia="Cambria" w:hAnsi="Cambria" w:cs="Cambria"/>
          <w:b/>
        </w:rPr>
        <w:lastRenderedPageBreak/>
        <w:t>Załącznik nr 9 do SWZ</w:t>
      </w:r>
    </w:p>
    <w:p w14:paraId="1213BD34" w14:textId="77777777" w:rsidR="00C92A06" w:rsidRPr="00482E79" w:rsidRDefault="00C92A06" w:rsidP="00C92A06">
      <w:pPr>
        <w:pBdr>
          <w:top w:val="nil"/>
          <w:left w:val="nil"/>
          <w:bottom w:val="nil"/>
          <w:right w:val="nil"/>
          <w:between w:val="nil"/>
        </w:pBdr>
        <w:ind w:left="5664" w:firstLine="707"/>
        <w:rPr>
          <w:rFonts w:ascii="Cambria" w:eastAsia="Cambria" w:hAnsi="Cambria" w:cs="Cambria"/>
        </w:rPr>
      </w:pPr>
    </w:p>
    <w:p w14:paraId="1A4E3861" w14:textId="77777777" w:rsidR="00C92A06" w:rsidRPr="00482E79" w:rsidRDefault="00C92A06" w:rsidP="00C92A06">
      <w:pPr>
        <w:pBdr>
          <w:top w:val="nil"/>
          <w:left w:val="nil"/>
          <w:bottom w:val="nil"/>
          <w:right w:val="nil"/>
          <w:between w:val="nil"/>
        </w:pBdr>
        <w:ind w:firstLine="720"/>
        <w:jc w:val="center"/>
        <w:rPr>
          <w:rFonts w:ascii="Cambria" w:eastAsia="Cambria" w:hAnsi="Cambria" w:cs="Cambria"/>
          <w:b/>
        </w:rPr>
      </w:pPr>
      <w:r w:rsidRPr="00482E79">
        <w:rPr>
          <w:rFonts w:ascii="Cambria" w:eastAsia="Cambria" w:hAnsi="Cambria" w:cs="Cambria"/>
          <w:b/>
        </w:rPr>
        <w:t>O Ś W I A D C Z E N I E</w:t>
      </w:r>
    </w:p>
    <w:p w14:paraId="45D59577"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b/>
        </w:rPr>
        <w:t> </w:t>
      </w:r>
    </w:p>
    <w:p w14:paraId="2DD3C0DC" w14:textId="1E528692" w:rsidR="00C92A06" w:rsidRPr="001935B4" w:rsidRDefault="00C92A06" w:rsidP="00C92A06">
      <w:pPr>
        <w:pStyle w:val="Standard"/>
        <w:jc w:val="both"/>
        <w:rPr>
          <w:rFonts w:asciiTheme="minorHAnsi" w:hAnsiTheme="minorHAnsi"/>
          <w:b/>
          <w:bCs/>
          <w:sz w:val="22"/>
          <w:szCs w:val="22"/>
        </w:rPr>
      </w:pPr>
      <w:r w:rsidRPr="00482E79">
        <w:rPr>
          <w:rFonts w:ascii="Cambria" w:eastAsia="Cambria" w:hAnsi="Cambria" w:cs="Cambria"/>
          <w:sz w:val="22"/>
          <w:szCs w:val="22"/>
        </w:rPr>
        <w:t>Dotyczy postępowania o zamówienie publiczne prowadzone w trybie i na zasadach określonych w ustawa z dnia 11 września 2019 r. Prawo zamówień publicznych (Dz.U.</w:t>
      </w:r>
      <w:r w:rsidR="00F67EB4">
        <w:rPr>
          <w:rFonts w:ascii="Cambria" w:eastAsia="Cambria" w:hAnsi="Cambria" w:cs="Cambria"/>
          <w:sz w:val="22"/>
          <w:szCs w:val="22"/>
        </w:rPr>
        <w:t>2022.1710</w:t>
      </w:r>
      <w:r w:rsidRPr="00482E79">
        <w:rPr>
          <w:rFonts w:ascii="Cambria" w:eastAsia="Cambria" w:hAnsi="Cambria" w:cs="Cambria"/>
          <w:sz w:val="22"/>
          <w:szCs w:val="22"/>
        </w:rPr>
        <w:t xml:space="preserve"> z dnia</w:t>
      </w:r>
      <w:r>
        <w:rPr>
          <w:rFonts w:ascii="Cambria" w:eastAsia="Cambria" w:hAnsi="Cambria" w:cs="Cambria"/>
          <w:sz w:val="22"/>
          <w:szCs w:val="22"/>
        </w:rPr>
        <w:t xml:space="preserve"> </w:t>
      </w:r>
      <w:r w:rsidR="00F67EB4">
        <w:rPr>
          <w:rFonts w:ascii="Cambria" w:eastAsia="Cambria" w:hAnsi="Cambria" w:cs="Cambria"/>
          <w:sz w:val="22"/>
          <w:szCs w:val="22"/>
        </w:rPr>
        <w:t>2022.08.16</w:t>
      </w:r>
      <w:r>
        <w:rPr>
          <w:rFonts w:ascii="Cambria" w:eastAsia="Cambria" w:hAnsi="Cambria" w:cs="Cambria"/>
          <w:sz w:val="22"/>
          <w:szCs w:val="22"/>
        </w:rPr>
        <w:t>) o sygnaturze: PN-</w:t>
      </w:r>
      <w:r w:rsidR="0099359D">
        <w:rPr>
          <w:rFonts w:ascii="Cambria" w:eastAsia="Cambria" w:hAnsi="Cambria" w:cs="Cambria"/>
          <w:sz w:val="22"/>
          <w:szCs w:val="22"/>
        </w:rPr>
        <w:t>43</w:t>
      </w:r>
      <w:bookmarkStart w:id="8" w:name="_GoBack"/>
      <w:bookmarkEnd w:id="8"/>
      <w:r w:rsidRPr="00482E79">
        <w:rPr>
          <w:rFonts w:ascii="Cambria" w:eastAsia="Cambria" w:hAnsi="Cambria" w:cs="Cambria"/>
          <w:sz w:val="22"/>
          <w:szCs w:val="22"/>
        </w:rPr>
        <w:t>/202</w:t>
      </w:r>
      <w:r w:rsidR="003C1B85">
        <w:rPr>
          <w:rFonts w:ascii="Cambria" w:eastAsia="Cambria" w:hAnsi="Cambria" w:cs="Cambria"/>
          <w:sz w:val="22"/>
          <w:szCs w:val="22"/>
        </w:rPr>
        <w:t>3</w:t>
      </w:r>
      <w:r w:rsidRPr="00482E79">
        <w:rPr>
          <w:rFonts w:ascii="Cambria" w:eastAsia="Cambria" w:hAnsi="Cambria" w:cs="Cambria"/>
          <w:sz w:val="22"/>
          <w:szCs w:val="22"/>
        </w:rPr>
        <w:t xml:space="preserve"> pn.: </w:t>
      </w:r>
      <w:r w:rsidRPr="00482E79">
        <w:rPr>
          <w:rFonts w:asciiTheme="minorHAnsi" w:hAnsiTheme="minorHAnsi"/>
          <w:b/>
          <w:sz w:val="22"/>
          <w:szCs w:val="22"/>
        </w:rPr>
        <w:t xml:space="preserve">dostawę </w:t>
      </w:r>
      <w:r w:rsidRPr="00482E79">
        <w:rPr>
          <w:rFonts w:asciiTheme="minorHAnsi" w:hAnsiTheme="minorHAnsi" w:cs="Arial"/>
          <w:b/>
          <w:sz w:val="22"/>
          <w:szCs w:val="22"/>
        </w:rPr>
        <w:t xml:space="preserve"> </w:t>
      </w:r>
      <w:r>
        <w:rPr>
          <w:rFonts w:asciiTheme="minorHAnsi" w:hAnsiTheme="minorHAnsi" w:cs="Arial"/>
          <w:b/>
          <w:sz w:val="22"/>
          <w:szCs w:val="22"/>
        </w:rPr>
        <w:t>wyrobów medycznych (</w:t>
      </w:r>
      <w:r w:rsidR="003C1B85">
        <w:rPr>
          <w:rFonts w:asciiTheme="minorHAnsi" w:hAnsiTheme="minorHAnsi" w:cs="Arial"/>
          <w:b/>
          <w:sz w:val="22"/>
          <w:szCs w:val="22"/>
        </w:rPr>
        <w:t>jednorazowego użytku</w:t>
      </w:r>
      <w:r>
        <w:rPr>
          <w:rFonts w:asciiTheme="minorHAnsi" w:hAnsiTheme="minorHAnsi" w:cs="Arial"/>
          <w:b/>
          <w:sz w:val="22"/>
          <w:szCs w:val="22"/>
        </w:rPr>
        <w:t xml:space="preserve">) dla Mazowieckiego Centrum Rehabilitacji STOCER Sp. z o.o. </w:t>
      </w:r>
    </w:p>
    <w:p w14:paraId="2F9A8E77" w14:textId="77777777" w:rsidR="00C92A06" w:rsidRPr="00482E79" w:rsidRDefault="00C92A06" w:rsidP="00C92A06">
      <w:pPr>
        <w:pBdr>
          <w:top w:val="nil"/>
          <w:left w:val="nil"/>
          <w:bottom w:val="nil"/>
          <w:right w:val="nil"/>
          <w:between w:val="nil"/>
        </w:pBdr>
        <w:rPr>
          <w:rFonts w:ascii="Cambria" w:eastAsia="Cambria" w:hAnsi="Cambria" w:cs="Cambria"/>
        </w:rPr>
      </w:pPr>
    </w:p>
    <w:p w14:paraId="57583D33" w14:textId="77777777" w:rsidR="00C92A06" w:rsidRPr="00482E79" w:rsidRDefault="00C92A06" w:rsidP="00C92A06">
      <w:pPr>
        <w:pBdr>
          <w:top w:val="nil"/>
          <w:left w:val="nil"/>
          <w:bottom w:val="nil"/>
          <w:right w:val="nil"/>
          <w:between w:val="nil"/>
        </w:pBdr>
        <w:rPr>
          <w:rFonts w:ascii="Cambria" w:eastAsia="Cambria" w:hAnsi="Cambria" w:cs="Cambria"/>
        </w:rPr>
      </w:pPr>
    </w:p>
    <w:p w14:paraId="6F30C2CA"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rPr>
        <w:t xml:space="preserve">Wykonawca: </w:t>
      </w:r>
      <w:r w:rsidRPr="00482E79">
        <w:rPr>
          <w:rFonts w:ascii="Cambria" w:eastAsia="Cambria" w:hAnsi="Cambria" w:cs="Cambria"/>
          <w:b/>
        </w:rPr>
        <w:t xml:space="preserve"> .............................................................................................................................................. </w:t>
      </w:r>
    </w:p>
    <w:p w14:paraId="3CADA37D"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b/>
        </w:rPr>
        <w:t> </w:t>
      </w:r>
    </w:p>
    <w:p w14:paraId="6C65BFA9"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rPr>
        <w:t xml:space="preserve">z siedzibą w: .................................................................... przy ul. ........................................................................... </w:t>
      </w:r>
    </w:p>
    <w:p w14:paraId="16769AA7"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 </w:t>
      </w:r>
    </w:p>
    <w:p w14:paraId="5F17ADA4"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NIP: ..............................................          KRS: ……………...…………….</w:t>
      </w:r>
      <w:r w:rsidRPr="00482E79">
        <w:rPr>
          <w:rFonts w:ascii="Tahoma" w:eastAsia="Tahoma" w:hAnsi="Tahoma" w:cs="Tahoma"/>
        </w:rPr>
        <w:t xml:space="preserve">     </w:t>
      </w:r>
      <w:r w:rsidRPr="00482E79">
        <w:rPr>
          <w:rFonts w:ascii="Cambria" w:eastAsia="Cambria" w:hAnsi="Cambria" w:cs="Cambria"/>
        </w:rPr>
        <w:t xml:space="preserve">REGON: ............, ............................... </w:t>
      </w:r>
    </w:p>
    <w:p w14:paraId="2A6D5687"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 </w:t>
      </w:r>
    </w:p>
    <w:p w14:paraId="3F9D4CBD" w14:textId="214ED6F0" w:rsidR="00C92A06" w:rsidRPr="00482E79" w:rsidRDefault="00C92A06" w:rsidP="00C92A06">
      <w:pPr>
        <w:pBdr>
          <w:top w:val="nil"/>
          <w:left w:val="nil"/>
          <w:bottom w:val="nil"/>
          <w:right w:val="nil"/>
          <w:between w:val="nil"/>
        </w:pBdr>
        <w:jc w:val="both"/>
        <w:rPr>
          <w:rFonts w:ascii="Cambria" w:eastAsia="Cambria" w:hAnsi="Cambria" w:cs="Cambria"/>
        </w:rPr>
      </w:pPr>
      <w:r w:rsidRPr="00482E79">
        <w:rPr>
          <w:rFonts w:ascii="Cambria" w:eastAsia="Cambria" w:hAnsi="Cambria" w:cs="Cambria"/>
        </w:rPr>
        <w:t xml:space="preserve">Świadomy odpowiedzialności prawnej wynikającej m.in. z treści art. 297 </w:t>
      </w:r>
      <w:r w:rsidRPr="00482E79">
        <w:rPr>
          <w:rFonts w:ascii="Tahoma" w:eastAsia="Cambria" w:hAnsi="Tahoma" w:cs="Tahoma"/>
        </w:rPr>
        <w:t>§</w:t>
      </w:r>
      <w:r w:rsidRPr="00482E79">
        <w:rPr>
          <w:rFonts w:ascii="Cambria" w:eastAsia="Cambria" w:hAnsi="Cambria" w:cs="Cambria"/>
        </w:rPr>
        <w:t xml:space="preserve"> 1 kodeksu karnego(Dz.U.2021.2345 </w:t>
      </w:r>
      <w:proofErr w:type="spellStart"/>
      <w:r w:rsidRPr="00482E79">
        <w:rPr>
          <w:rFonts w:ascii="Cambria" w:eastAsia="Cambria" w:hAnsi="Cambria" w:cs="Cambria"/>
        </w:rPr>
        <w:t>t.j</w:t>
      </w:r>
      <w:proofErr w:type="spellEnd"/>
      <w:r w:rsidRPr="00482E79">
        <w:rPr>
          <w:rFonts w:ascii="Cambria" w:eastAsia="Cambria" w:hAnsi="Cambria" w:cs="Cambria"/>
        </w:rPr>
        <w:t xml:space="preserve">. z dnia 2021.12.17), niniejszym oświadczam/oświadczamy, że w/w Wykonawca nie podlega wykluczeniu z przedmiotowego postępowania o zamówienie publiczne w związku z brakiem występowania w jego wypadku przesłanek wskazanych w art. 108 ust. 1 </w:t>
      </w:r>
      <w:proofErr w:type="spellStart"/>
      <w:r w:rsidRPr="00482E79">
        <w:rPr>
          <w:rFonts w:ascii="Cambria" w:eastAsia="Cambria" w:hAnsi="Cambria" w:cs="Cambria"/>
        </w:rPr>
        <w:t>p.z.p</w:t>
      </w:r>
      <w:proofErr w:type="spellEnd"/>
      <w:r w:rsidRPr="00482E79">
        <w:rPr>
          <w:rFonts w:ascii="Cambria" w:eastAsia="Cambria" w:hAnsi="Cambria" w:cs="Cambria"/>
        </w:rPr>
        <w:t>. oraz z art.  109 ust. 1 pkt 5 – 10 ustawy z dnia 11 września 2019 r. Prawo zamówień publicznych (Dz.U.</w:t>
      </w:r>
      <w:r w:rsidR="00054559">
        <w:rPr>
          <w:rFonts w:ascii="Cambria" w:eastAsia="Cambria" w:hAnsi="Cambria" w:cs="Cambria"/>
        </w:rPr>
        <w:t>2022.1710</w:t>
      </w:r>
      <w:r w:rsidRPr="00482E79">
        <w:rPr>
          <w:rFonts w:ascii="Cambria" w:eastAsia="Cambria" w:hAnsi="Cambria" w:cs="Cambria"/>
        </w:rPr>
        <w:t xml:space="preserve"> z dnia 202</w:t>
      </w:r>
      <w:r w:rsidR="00054559">
        <w:rPr>
          <w:rFonts w:ascii="Cambria" w:eastAsia="Cambria" w:hAnsi="Cambria" w:cs="Cambria"/>
        </w:rPr>
        <w:t>2</w:t>
      </w:r>
      <w:r w:rsidRPr="00482E79">
        <w:rPr>
          <w:rFonts w:ascii="Cambria" w:eastAsia="Cambria" w:hAnsi="Cambria" w:cs="Cambria"/>
        </w:rPr>
        <w:t>.</w:t>
      </w:r>
      <w:r w:rsidR="00054559">
        <w:rPr>
          <w:rFonts w:ascii="Cambria" w:eastAsia="Cambria" w:hAnsi="Cambria" w:cs="Cambria"/>
        </w:rPr>
        <w:t>08.16</w:t>
      </w:r>
      <w:r w:rsidRPr="00482E79">
        <w:rPr>
          <w:rFonts w:ascii="Cambria" w:eastAsia="Cambria" w:hAnsi="Cambria" w:cs="Cambria"/>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1095C462" w14:textId="77777777" w:rsidR="00C92A06" w:rsidRPr="00482E79" w:rsidRDefault="00C92A06" w:rsidP="00C92A06">
      <w:pPr>
        <w:pBdr>
          <w:top w:val="nil"/>
          <w:left w:val="nil"/>
          <w:bottom w:val="nil"/>
          <w:right w:val="nil"/>
          <w:between w:val="nil"/>
        </w:pBdr>
        <w:jc w:val="both"/>
        <w:rPr>
          <w:rFonts w:ascii="Cambria" w:eastAsia="Cambria" w:hAnsi="Cambria" w:cs="Cambria"/>
        </w:rPr>
      </w:pPr>
    </w:p>
    <w:p w14:paraId="5C9B8F49" w14:textId="77777777" w:rsidR="00C92A06" w:rsidRPr="00482E79" w:rsidRDefault="00C92A06" w:rsidP="00C92A06">
      <w:pPr>
        <w:pBdr>
          <w:top w:val="nil"/>
          <w:left w:val="nil"/>
          <w:bottom w:val="nil"/>
          <w:right w:val="nil"/>
          <w:between w:val="nil"/>
        </w:pBdr>
        <w:jc w:val="both"/>
        <w:rPr>
          <w:rFonts w:ascii="Cambria" w:eastAsia="Cambria" w:hAnsi="Cambria" w:cs="Cambria"/>
        </w:rPr>
      </w:pPr>
    </w:p>
    <w:p w14:paraId="56D4B963" w14:textId="77777777" w:rsidR="00C92A06" w:rsidRPr="00482E79" w:rsidRDefault="00C92A06" w:rsidP="00C92A06">
      <w:pPr>
        <w:pBdr>
          <w:top w:val="nil"/>
          <w:left w:val="nil"/>
          <w:bottom w:val="nil"/>
          <w:right w:val="nil"/>
          <w:between w:val="nil"/>
        </w:pBdr>
        <w:jc w:val="both"/>
        <w:rPr>
          <w:rFonts w:ascii="Cambria" w:eastAsia="Cambria" w:hAnsi="Cambria" w:cs="Cambria"/>
        </w:rPr>
      </w:pPr>
    </w:p>
    <w:p w14:paraId="39D8EAF3"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 dnia .................... r.</w:t>
      </w:r>
      <w:r w:rsidRPr="00482E79">
        <w:rPr>
          <w:rFonts w:ascii="Cambria" w:eastAsia="Cambria" w:hAnsi="Cambria" w:cs="Cambria"/>
        </w:rPr>
        <w:tab/>
        <w:t xml:space="preserve">  </w:t>
      </w:r>
    </w:p>
    <w:p w14:paraId="51BA39E7"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t>…………………………………………………………..</w:t>
      </w:r>
    </w:p>
    <w:p w14:paraId="704C33A6" w14:textId="77777777" w:rsidR="00C92A06" w:rsidRPr="00482E79" w:rsidRDefault="00C92A06" w:rsidP="00C92A06">
      <w:pPr>
        <w:pBdr>
          <w:top w:val="nil"/>
          <w:left w:val="nil"/>
          <w:bottom w:val="nil"/>
          <w:right w:val="nil"/>
          <w:between w:val="nil"/>
        </w:pBdr>
        <w:ind w:left="708"/>
        <w:rPr>
          <w:rFonts w:ascii="Cambria" w:eastAsia="Cambria" w:hAnsi="Cambria" w:cs="Cambria"/>
        </w:rPr>
      </w:pPr>
    </w:p>
    <w:p w14:paraId="36665440" w14:textId="77777777" w:rsidR="00C92A06" w:rsidRPr="00482E79" w:rsidRDefault="00C92A06" w:rsidP="00C92A06">
      <w:pPr>
        <w:rPr>
          <w:rFonts w:ascii="Tahoma" w:eastAsia="Tahoma" w:hAnsi="Tahoma" w:cs="Tahoma"/>
        </w:rPr>
      </w:pPr>
    </w:p>
    <w:p w14:paraId="0EBAF94A" w14:textId="77777777" w:rsidR="00C92A06" w:rsidRPr="00482E79" w:rsidRDefault="00C92A06" w:rsidP="00C92A06">
      <w:pPr>
        <w:pBdr>
          <w:top w:val="nil"/>
          <w:left w:val="nil"/>
          <w:bottom w:val="nil"/>
          <w:right w:val="nil"/>
          <w:between w:val="nil"/>
        </w:pBdr>
        <w:rPr>
          <w:rFonts w:ascii="Tahoma" w:eastAsia="Tahoma" w:hAnsi="Tahoma" w:cs="Tahoma"/>
        </w:rPr>
      </w:pPr>
    </w:p>
    <w:p w14:paraId="35FA3DC9" w14:textId="77777777" w:rsidR="00A54219" w:rsidRPr="00416854" w:rsidRDefault="00A54219" w:rsidP="00416854">
      <w:pPr>
        <w:pBdr>
          <w:top w:val="nil"/>
          <w:left w:val="nil"/>
          <w:bottom w:val="nil"/>
          <w:right w:val="nil"/>
          <w:between w:val="nil"/>
        </w:pBdr>
        <w:rPr>
          <w:rFonts w:ascii="Tahoma" w:eastAsia="Tahoma" w:hAnsi="Tahoma" w:cs="Tahoma"/>
          <w:color w:val="000000"/>
          <w:sz w:val="24"/>
          <w:szCs w:val="24"/>
        </w:rPr>
      </w:pPr>
    </w:p>
    <w:sectPr w:rsidR="00A54219" w:rsidRPr="00416854">
      <w:footerReference w:type="default" r:id="rId45"/>
      <w:footerReference w:type="first" r:id="rId46"/>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7E4C5" w14:textId="77777777" w:rsidR="00860581" w:rsidRDefault="00860581">
      <w:r>
        <w:separator/>
      </w:r>
    </w:p>
  </w:endnote>
  <w:endnote w:type="continuationSeparator" w:id="0">
    <w:p w14:paraId="30406186" w14:textId="77777777" w:rsidR="00860581" w:rsidRDefault="00860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Posterama">
    <w:altName w:val="Meiryo"/>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ED0E9" w14:textId="77777777" w:rsidR="00860581" w:rsidRDefault="00860581">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1569708C" wp14:editId="090F6E26">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05F55E11" w14:textId="77777777" w:rsidR="00860581" w:rsidRDefault="00860581">
                          <w:pPr>
                            <w:textDirection w:val="btLr"/>
                          </w:pPr>
                          <w:r>
                            <w:rPr>
                              <w:rFonts w:ascii="Tahoma" w:eastAsia="Tahoma" w:hAnsi="Tahoma" w:cs="Tahoma"/>
                              <w:color w:val="000000"/>
                              <w:sz w:val="24"/>
                            </w:rPr>
                            <w:t xml:space="preserve"> PAGE 28</w:t>
                          </w:r>
                        </w:p>
                        <w:p w14:paraId="31266FC5" w14:textId="77777777" w:rsidR="00860581" w:rsidRDefault="00860581">
                          <w:pPr>
                            <w:textDirection w:val="btLr"/>
                          </w:pPr>
                        </w:p>
                      </w:txbxContent>
                    </wps:txbx>
                    <wps:bodyPr spcFirstLastPara="1" wrap="square" lIns="91425" tIns="45700" rIns="91425" bIns="45700" anchor="t" anchorCtr="0"/>
                  </wps:wsp>
                </a:graphicData>
              </a:graphic>
            </wp:anchor>
          </w:drawing>
        </mc:Choice>
        <mc:Fallback>
          <w:pict>
            <v:rect w14:anchorId="1569708C"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14:paraId="05F55E11" w14:textId="77777777" w:rsidR="00ED7CFB" w:rsidRDefault="00ED7CFB">
                    <w:pPr>
                      <w:textDirection w:val="btLr"/>
                    </w:pPr>
                    <w:r>
                      <w:rPr>
                        <w:rFonts w:ascii="Tahoma" w:eastAsia="Tahoma" w:hAnsi="Tahoma" w:cs="Tahoma"/>
                        <w:color w:val="000000"/>
                        <w:sz w:val="24"/>
                      </w:rPr>
                      <w:t xml:space="preserve"> PAGE 28</w:t>
                    </w:r>
                  </w:p>
                  <w:p w14:paraId="31266FC5" w14:textId="77777777" w:rsidR="00ED7CFB" w:rsidRDefault="00ED7CFB">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E0EEE" w14:textId="77777777" w:rsidR="00860581" w:rsidRDefault="00860581">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1C424" w14:textId="77777777" w:rsidR="00860581" w:rsidRDefault="00860581">
      <w:r>
        <w:separator/>
      </w:r>
    </w:p>
  </w:footnote>
  <w:footnote w:type="continuationSeparator" w:id="0">
    <w:p w14:paraId="18B79004" w14:textId="77777777" w:rsidR="00860581" w:rsidRDefault="00860581">
      <w:r>
        <w:continuationSeparator/>
      </w:r>
    </w:p>
  </w:footnote>
  <w:footnote w:id="1">
    <w:p w14:paraId="1B621015" w14:textId="77777777" w:rsidR="00860581" w:rsidRPr="008E3C91" w:rsidRDefault="00860581" w:rsidP="00FE7C29">
      <w:pPr>
        <w:pStyle w:val="Znak"/>
        <w:jc w:val="both"/>
        <w:rPr>
          <w:rFonts w:cs="Posterama"/>
          <w:i/>
          <w:iCs/>
          <w:sz w:val="20"/>
          <w:szCs w:val="20"/>
        </w:rPr>
      </w:pPr>
      <w:r w:rsidRPr="008E3C91">
        <w:rPr>
          <w:rFonts w:cs="Posterama"/>
          <w:i/>
          <w:iCs/>
          <w:sz w:val="20"/>
          <w:szCs w:val="20"/>
        </w:rPr>
        <w:footnoteRef/>
      </w:r>
      <w:r w:rsidRPr="008E3C91">
        <w:rPr>
          <w:rFonts w:cs="Posterama"/>
          <w:i/>
          <w:iCs/>
          <w:sz w:val="20"/>
          <w:szCs w:val="20"/>
        </w:rPr>
        <w:t xml:space="preserve"> Zamawiający publiczni, o których mowa w art. 4 pkt 1 i 2 </w:t>
      </w:r>
      <w:proofErr w:type="spellStart"/>
      <w:r w:rsidRPr="008E3C91">
        <w:rPr>
          <w:rFonts w:cs="Posterama"/>
          <w:i/>
          <w:iCs/>
          <w:sz w:val="20"/>
          <w:szCs w:val="20"/>
        </w:rPr>
        <w:t>p.z.p</w:t>
      </w:r>
      <w:proofErr w:type="spellEnd"/>
      <w:r w:rsidRPr="008E3C91">
        <w:rPr>
          <w:rFonts w:cs="Posterama"/>
          <w:i/>
          <w:iCs/>
          <w:sz w:val="20"/>
          <w:szCs w:val="20"/>
        </w:rPr>
        <w:t xml:space="preserve">., oraz ich związki mogą zastosować kryterium ceny jako jedyne kryterium oceny ofert albo jako kryterium o wadze przekraczającej 60%, jeżeli określą w opisie przedmiotu zamówienia </w:t>
      </w:r>
      <w:r w:rsidRPr="008E3C91">
        <w:rPr>
          <w:rFonts w:cs="Posterama"/>
          <w:b/>
          <w:bCs/>
          <w:i/>
          <w:iCs/>
          <w:sz w:val="20"/>
          <w:szCs w:val="20"/>
        </w:rPr>
        <w:t>wymagania jakościowe</w:t>
      </w:r>
      <w:r w:rsidRPr="008E3C91">
        <w:rPr>
          <w:rFonts w:cs="Posterama"/>
          <w:i/>
          <w:iCs/>
          <w:sz w:val="20"/>
          <w:szCs w:val="20"/>
        </w:rPr>
        <w:t xml:space="preserve"> odnoszące się do co najmniej głównych elementów składających się na przedmiot zamówienia. – podstawa prawna art. 246 ust. 2 </w:t>
      </w:r>
      <w:proofErr w:type="spellStart"/>
      <w:r w:rsidRPr="008E3C91">
        <w:rPr>
          <w:rFonts w:cs="Posterama"/>
          <w:i/>
          <w:iCs/>
          <w:sz w:val="20"/>
          <w:szCs w:val="20"/>
        </w:rPr>
        <w:t>p.z.p</w:t>
      </w:r>
      <w:proofErr w:type="spellEnd"/>
      <w:r w:rsidRPr="008E3C91">
        <w:rPr>
          <w:rFonts w:cs="Posterama"/>
          <w:i/>
          <w:iCs/>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5C554F"/>
    <w:multiLevelType w:val="hybridMultilevel"/>
    <w:tmpl w:val="E2F67C3A"/>
    <w:lvl w:ilvl="0" w:tplc="636C9DA2">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4" w15:restartNumberingAfterBreak="0">
    <w:nsid w:val="1482775B"/>
    <w:multiLevelType w:val="multilevel"/>
    <w:tmpl w:val="0EBA3C4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5"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1"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3"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5B1806"/>
    <w:multiLevelType w:val="hybridMultilevel"/>
    <w:tmpl w:val="D2DA932E"/>
    <w:lvl w:ilvl="0" w:tplc="CF966DF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BEA6FBB"/>
    <w:multiLevelType w:val="hybridMultilevel"/>
    <w:tmpl w:val="969A1DE2"/>
    <w:lvl w:ilvl="0" w:tplc="B9487F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E3B4DDB"/>
    <w:multiLevelType w:val="hybridMultilevel"/>
    <w:tmpl w:val="119A8FFA"/>
    <w:lvl w:ilvl="0" w:tplc="D3727CCE">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9F6850"/>
    <w:multiLevelType w:val="hybridMultilevel"/>
    <w:tmpl w:val="058285AA"/>
    <w:lvl w:ilvl="0" w:tplc="04150017">
      <w:start w:val="1"/>
      <w:numFmt w:val="lowerLetter"/>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0" w15:restartNumberingAfterBreak="0">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4DF7185"/>
    <w:multiLevelType w:val="hybridMultilevel"/>
    <w:tmpl w:val="94B6AEF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515300"/>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7274454"/>
    <w:multiLevelType w:val="hybridMultilevel"/>
    <w:tmpl w:val="3D8A37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582D6C"/>
    <w:multiLevelType w:val="multilevel"/>
    <w:tmpl w:val="0ECAB16E"/>
    <w:lvl w:ilvl="0">
      <w:start w:val="1"/>
      <w:numFmt w:val="decimal"/>
      <w:lvlText w:val="%1."/>
      <w:lvlJc w:val="left"/>
      <w:pPr>
        <w:tabs>
          <w:tab w:val="num" w:pos="0"/>
        </w:tabs>
        <w:ind w:left="357" w:hanging="357"/>
      </w:pPr>
      <w:rPr>
        <w:rFonts w:ascii="Garamond" w:eastAsia="Times New Roman" w:hAnsi="Garamond"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D530029"/>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5ED73108"/>
    <w:multiLevelType w:val="hybridMultilevel"/>
    <w:tmpl w:val="E69EDAAC"/>
    <w:lvl w:ilvl="0" w:tplc="B6C65C2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BC06DD"/>
    <w:multiLevelType w:val="hybridMultilevel"/>
    <w:tmpl w:val="0486D468"/>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15:restartNumberingAfterBreak="0">
    <w:nsid w:val="61B77C04"/>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47" w15:restartNumberingAfterBreak="0">
    <w:nsid w:val="64167910"/>
    <w:multiLevelType w:val="hybridMultilevel"/>
    <w:tmpl w:val="36CC7CF4"/>
    <w:lvl w:ilvl="0" w:tplc="774AE864">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AB5EB9"/>
    <w:multiLevelType w:val="hybridMultilevel"/>
    <w:tmpl w:val="498865D6"/>
    <w:lvl w:ilvl="0" w:tplc="04150001">
      <w:start w:val="1"/>
      <w:numFmt w:val="bullet"/>
      <w:lvlText w:val=""/>
      <w:lvlJc w:val="left"/>
      <w:pPr>
        <w:ind w:left="2132" w:hanging="360"/>
      </w:pPr>
      <w:rPr>
        <w:rFonts w:ascii="Symbol" w:hAnsi="Symbol" w:hint="default"/>
      </w:rPr>
    </w:lvl>
    <w:lvl w:ilvl="1" w:tplc="04150003" w:tentative="1">
      <w:start w:val="1"/>
      <w:numFmt w:val="bullet"/>
      <w:lvlText w:val="o"/>
      <w:lvlJc w:val="left"/>
      <w:pPr>
        <w:ind w:left="2852" w:hanging="360"/>
      </w:pPr>
      <w:rPr>
        <w:rFonts w:ascii="Courier New" w:hAnsi="Courier New" w:cs="Courier New" w:hint="default"/>
      </w:rPr>
    </w:lvl>
    <w:lvl w:ilvl="2" w:tplc="04150005" w:tentative="1">
      <w:start w:val="1"/>
      <w:numFmt w:val="bullet"/>
      <w:lvlText w:val=""/>
      <w:lvlJc w:val="left"/>
      <w:pPr>
        <w:ind w:left="3572" w:hanging="360"/>
      </w:pPr>
      <w:rPr>
        <w:rFonts w:ascii="Wingdings" w:hAnsi="Wingdings" w:hint="default"/>
      </w:rPr>
    </w:lvl>
    <w:lvl w:ilvl="3" w:tplc="04150001" w:tentative="1">
      <w:start w:val="1"/>
      <w:numFmt w:val="bullet"/>
      <w:lvlText w:val=""/>
      <w:lvlJc w:val="left"/>
      <w:pPr>
        <w:ind w:left="4292" w:hanging="360"/>
      </w:pPr>
      <w:rPr>
        <w:rFonts w:ascii="Symbol" w:hAnsi="Symbol" w:hint="default"/>
      </w:rPr>
    </w:lvl>
    <w:lvl w:ilvl="4" w:tplc="04150003" w:tentative="1">
      <w:start w:val="1"/>
      <w:numFmt w:val="bullet"/>
      <w:lvlText w:val="o"/>
      <w:lvlJc w:val="left"/>
      <w:pPr>
        <w:ind w:left="5012" w:hanging="360"/>
      </w:pPr>
      <w:rPr>
        <w:rFonts w:ascii="Courier New" w:hAnsi="Courier New" w:cs="Courier New" w:hint="default"/>
      </w:rPr>
    </w:lvl>
    <w:lvl w:ilvl="5" w:tplc="04150005" w:tentative="1">
      <w:start w:val="1"/>
      <w:numFmt w:val="bullet"/>
      <w:lvlText w:val=""/>
      <w:lvlJc w:val="left"/>
      <w:pPr>
        <w:ind w:left="5732" w:hanging="360"/>
      </w:pPr>
      <w:rPr>
        <w:rFonts w:ascii="Wingdings" w:hAnsi="Wingdings" w:hint="default"/>
      </w:rPr>
    </w:lvl>
    <w:lvl w:ilvl="6" w:tplc="04150001" w:tentative="1">
      <w:start w:val="1"/>
      <w:numFmt w:val="bullet"/>
      <w:lvlText w:val=""/>
      <w:lvlJc w:val="left"/>
      <w:pPr>
        <w:ind w:left="6452" w:hanging="360"/>
      </w:pPr>
      <w:rPr>
        <w:rFonts w:ascii="Symbol" w:hAnsi="Symbol" w:hint="default"/>
      </w:rPr>
    </w:lvl>
    <w:lvl w:ilvl="7" w:tplc="04150003" w:tentative="1">
      <w:start w:val="1"/>
      <w:numFmt w:val="bullet"/>
      <w:lvlText w:val="o"/>
      <w:lvlJc w:val="left"/>
      <w:pPr>
        <w:ind w:left="7172" w:hanging="360"/>
      </w:pPr>
      <w:rPr>
        <w:rFonts w:ascii="Courier New" w:hAnsi="Courier New" w:cs="Courier New" w:hint="default"/>
      </w:rPr>
    </w:lvl>
    <w:lvl w:ilvl="8" w:tplc="04150005" w:tentative="1">
      <w:start w:val="1"/>
      <w:numFmt w:val="bullet"/>
      <w:lvlText w:val=""/>
      <w:lvlJc w:val="left"/>
      <w:pPr>
        <w:ind w:left="7892" w:hanging="360"/>
      </w:pPr>
      <w:rPr>
        <w:rFonts w:ascii="Wingdings" w:hAnsi="Wingdings" w:hint="default"/>
      </w:rPr>
    </w:lvl>
  </w:abstractNum>
  <w:abstractNum w:abstractNumId="51" w15:restartNumberingAfterBreak="0">
    <w:nsid w:val="7BAB114C"/>
    <w:multiLevelType w:val="hybridMultilevel"/>
    <w:tmpl w:val="1F30F7B0"/>
    <w:lvl w:ilvl="0" w:tplc="E20454C8">
      <w:start w:val="1"/>
      <w:numFmt w:val="decimal"/>
      <w:lvlText w:val="%1."/>
      <w:lvlJc w:val="left"/>
      <w:pPr>
        <w:tabs>
          <w:tab w:val="num" w:pos="539"/>
        </w:tabs>
        <w:ind w:left="653" w:hanging="22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9"/>
  </w:num>
  <w:num w:numId="2">
    <w:abstractNumId w:val="44"/>
  </w:num>
  <w:num w:numId="3">
    <w:abstractNumId w:val="0"/>
  </w:num>
  <w:num w:numId="4">
    <w:abstractNumId w:val="17"/>
  </w:num>
  <w:num w:numId="5">
    <w:abstractNumId w:val="37"/>
  </w:num>
  <w:num w:numId="6">
    <w:abstractNumId w:val="30"/>
  </w:num>
  <w:num w:numId="7">
    <w:abstractNumId w:val="22"/>
  </w:num>
  <w:num w:numId="8">
    <w:abstractNumId w:val="12"/>
  </w:num>
  <w:num w:numId="9">
    <w:abstractNumId w:val="51"/>
  </w:num>
  <w:num w:numId="10">
    <w:abstractNumId w:val="20"/>
  </w:num>
  <w:num w:numId="11">
    <w:abstractNumId w:val="13"/>
  </w:num>
  <w:num w:numId="12">
    <w:abstractNumId w:val="25"/>
  </w:num>
  <w:num w:numId="13">
    <w:abstractNumId w:val="21"/>
  </w:num>
  <w:num w:numId="14">
    <w:abstractNumId w:val="40"/>
    <w:lvlOverride w:ilvl="0">
      <w:startOverride w:val="1"/>
    </w:lvlOverride>
  </w:num>
  <w:num w:numId="15">
    <w:abstractNumId w:val="31"/>
    <w:lvlOverride w:ilvl="0">
      <w:startOverride w:val="1"/>
    </w:lvlOverride>
  </w:num>
  <w:num w:numId="16">
    <w:abstractNumId w:val="23"/>
  </w:num>
  <w:num w:numId="17">
    <w:abstractNumId w:val="50"/>
  </w:num>
  <w:num w:numId="18">
    <w:abstractNumId w:val="33"/>
  </w:num>
  <w:num w:numId="19">
    <w:abstractNumId w:val="5"/>
  </w:num>
  <w:num w:numId="20">
    <w:abstractNumId w:val="48"/>
  </w:num>
  <w:num w:numId="21">
    <w:abstractNumId w:val="15"/>
  </w:num>
  <w:num w:numId="22">
    <w:abstractNumId w:val="49"/>
  </w:num>
  <w:num w:numId="23">
    <w:abstractNumId w:val="27"/>
  </w:num>
  <w:num w:numId="24">
    <w:abstractNumId w:val="9"/>
  </w:num>
  <w:num w:numId="25">
    <w:abstractNumId w:val="34"/>
  </w:num>
  <w:num w:numId="26">
    <w:abstractNumId w:val="10"/>
  </w:num>
  <w:num w:numId="27">
    <w:abstractNumId w:val="46"/>
  </w:num>
  <w:num w:numId="28">
    <w:abstractNumId w:val="14"/>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43"/>
  </w:num>
  <w:num w:numId="34">
    <w:abstractNumId w:val="7"/>
  </w:num>
  <w:num w:numId="35">
    <w:abstractNumId w:val="26"/>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lvlOverride w:ilvl="2"/>
    <w:lvlOverride w:ilvl="3"/>
    <w:lvlOverride w:ilvl="4"/>
    <w:lvlOverride w:ilvl="5"/>
    <w:lvlOverride w:ilvl="6"/>
    <w:lvlOverride w:ilvl="7"/>
    <w:lvlOverride w:ilvl="8"/>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16"/>
  </w:num>
  <w:num w:numId="46">
    <w:abstractNumId w:val="28"/>
  </w:num>
  <w:num w:numId="47">
    <w:abstractNumId w:val="36"/>
  </w:num>
  <w:num w:numId="48">
    <w:abstractNumId w:val="24"/>
  </w:num>
  <w:num w:numId="49">
    <w:abstractNumId w:val="8"/>
  </w:num>
  <w:num w:numId="50">
    <w:abstractNumId w:val="11"/>
  </w:num>
  <w:num w:numId="51">
    <w:abstractNumId w:val="19"/>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5CA7"/>
    <w:rsid w:val="00006C16"/>
    <w:rsid w:val="000119E3"/>
    <w:rsid w:val="00015C34"/>
    <w:rsid w:val="00016F74"/>
    <w:rsid w:val="00025DDE"/>
    <w:rsid w:val="00041D35"/>
    <w:rsid w:val="000452B0"/>
    <w:rsid w:val="000467FE"/>
    <w:rsid w:val="00054559"/>
    <w:rsid w:val="000548ED"/>
    <w:rsid w:val="00055F36"/>
    <w:rsid w:val="000635BD"/>
    <w:rsid w:val="00064944"/>
    <w:rsid w:val="00065777"/>
    <w:rsid w:val="00074DA3"/>
    <w:rsid w:val="000836C0"/>
    <w:rsid w:val="00096543"/>
    <w:rsid w:val="000A56B1"/>
    <w:rsid w:val="000C0F7D"/>
    <w:rsid w:val="000C30CB"/>
    <w:rsid w:val="000C3CD1"/>
    <w:rsid w:val="000C5839"/>
    <w:rsid w:val="000C6DDE"/>
    <w:rsid w:val="000D65A7"/>
    <w:rsid w:val="000E62E0"/>
    <w:rsid w:val="000E6FCB"/>
    <w:rsid w:val="000E7E87"/>
    <w:rsid w:val="000F5AA1"/>
    <w:rsid w:val="00105B62"/>
    <w:rsid w:val="00122480"/>
    <w:rsid w:val="001258FA"/>
    <w:rsid w:val="00131291"/>
    <w:rsid w:val="001313D1"/>
    <w:rsid w:val="00150542"/>
    <w:rsid w:val="00152638"/>
    <w:rsid w:val="00156374"/>
    <w:rsid w:val="0016244D"/>
    <w:rsid w:val="00173BC0"/>
    <w:rsid w:val="00173C31"/>
    <w:rsid w:val="00183FFA"/>
    <w:rsid w:val="00191EB4"/>
    <w:rsid w:val="00196778"/>
    <w:rsid w:val="00197575"/>
    <w:rsid w:val="001A2DEF"/>
    <w:rsid w:val="001A31A1"/>
    <w:rsid w:val="001A4FE0"/>
    <w:rsid w:val="001C0FCC"/>
    <w:rsid w:val="001C4F22"/>
    <w:rsid w:val="001C5B70"/>
    <w:rsid w:val="001D37C4"/>
    <w:rsid w:val="001D588A"/>
    <w:rsid w:val="001D59E0"/>
    <w:rsid w:val="001E304D"/>
    <w:rsid w:val="001F304A"/>
    <w:rsid w:val="0020457C"/>
    <w:rsid w:val="002058AF"/>
    <w:rsid w:val="002133EA"/>
    <w:rsid w:val="00215E19"/>
    <w:rsid w:val="00230060"/>
    <w:rsid w:val="00231F1F"/>
    <w:rsid w:val="0023213B"/>
    <w:rsid w:val="00232D1E"/>
    <w:rsid w:val="00235C6C"/>
    <w:rsid w:val="00236C3A"/>
    <w:rsid w:val="002414F0"/>
    <w:rsid w:val="0025023D"/>
    <w:rsid w:val="00260388"/>
    <w:rsid w:val="0026149E"/>
    <w:rsid w:val="00274659"/>
    <w:rsid w:val="002819DC"/>
    <w:rsid w:val="0029123A"/>
    <w:rsid w:val="00293366"/>
    <w:rsid w:val="00296382"/>
    <w:rsid w:val="002B0D80"/>
    <w:rsid w:val="002C0978"/>
    <w:rsid w:val="002C206D"/>
    <w:rsid w:val="002D00C5"/>
    <w:rsid w:val="002D07B2"/>
    <w:rsid w:val="002D5F56"/>
    <w:rsid w:val="002E2AA3"/>
    <w:rsid w:val="002E305C"/>
    <w:rsid w:val="002E3DCB"/>
    <w:rsid w:val="002E63AA"/>
    <w:rsid w:val="002F0C89"/>
    <w:rsid w:val="002F3DB2"/>
    <w:rsid w:val="00317488"/>
    <w:rsid w:val="0033138F"/>
    <w:rsid w:val="00340BBD"/>
    <w:rsid w:val="00345FEB"/>
    <w:rsid w:val="00347D82"/>
    <w:rsid w:val="00351679"/>
    <w:rsid w:val="00365988"/>
    <w:rsid w:val="00366148"/>
    <w:rsid w:val="00381D77"/>
    <w:rsid w:val="00383B61"/>
    <w:rsid w:val="00383D85"/>
    <w:rsid w:val="00391338"/>
    <w:rsid w:val="00392006"/>
    <w:rsid w:val="003A5DF9"/>
    <w:rsid w:val="003C1B85"/>
    <w:rsid w:val="003E68AF"/>
    <w:rsid w:val="003F1A67"/>
    <w:rsid w:val="003F2265"/>
    <w:rsid w:val="003F7A80"/>
    <w:rsid w:val="00404ABD"/>
    <w:rsid w:val="0040758F"/>
    <w:rsid w:val="00416854"/>
    <w:rsid w:val="00427E4F"/>
    <w:rsid w:val="0043114A"/>
    <w:rsid w:val="00435A5C"/>
    <w:rsid w:val="004365A1"/>
    <w:rsid w:val="004405BE"/>
    <w:rsid w:val="00441B58"/>
    <w:rsid w:val="00462C86"/>
    <w:rsid w:val="00463B66"/>
    <w:rsid w:val="00464E61"/>
    <w:rsid w:val="0046520B"/>
    <w:rsid w:val="00467119"/>
    <w:rsid w:val="00471DD5"/>
    <w:rsid w:val="00477920"/>
    <w:rsid w:val="00481186"/>
    <w:rsid w:val="00485F85"/>
    <w:rsid w:val="00492564"/>
    <w:rsid w:val="004A08CE"/>
    <w:rsid w:val="004A5733"/>
    <w:rsid w:val="004C21FA"/>
    <w:rsid w:val="004E0786"/>
    <w:rsid w:val="004E39FD"/>
    <w:rsid w:val="004E6E8A"/>
    <w:rsid w:val="004F2CD8"/>
    <w:rsid w:val="004F471B"/>
    <w:rsid w:val="004F6E91"/>
    <w:rsid w:val="00502C91"/>
    <w:rsid w:val="00504DDB"/>
    <w:rsid w:val="0051053B"/>
    <w:rsid w:val="00521086"/>
    <w:rsid w:val="0052635B"/>
    <w:rsid w:val="00563114"/>
    <w:rsid w:val="00571168"/>
    <w:rsid w:val="00577B7D"/>
    <w:rsid w:val="00585B91"/>
    <w:rsid w:val="00590825"/>
    <w:rsid w:val="005A4D8D"/>
    <w:rsid w:val="005D54ED"/>
    <w:rsid w:val="005E5C1E"/>
    <w:rsid w:val="005F2C9A"/>
    <w:rsid w:val="005F4186"/>
    <w:rsid w:val="005F7301"/>
    <w:rsid w:val="006049C5"/>
    <w:rsid w:val="00605BC5"/>
    <w:rsid w:val="00612B67"/>
    <w:rsid w:val="00615899"/>
    <w:rsid w:val="006367D3"/>
    <w:rsid w:val="00642868"/>
    <w:rsid w:val="0064337C"/>
    <w:rsid w:val="00644425"/>
    <w:rsid w:val="00651A20"/>
    <w:rsid w:val="006601CC"/>
    <w:rsid w:val="006651E1"/>
    <w:rsid w:val="00671CE3"/>
    <w:rsid w:val="0067325D"/>
    <w:rsid w:val="00675F64"/>
    <w:rsid w:val="00676A37"/>
    <w:rsid w:val="00695E60"/>
    <w:rsid w:val="0069743F"/>
    <w:rsid w:val="00697DD0"/>
    <w:rsid w:val="006A710D"/>
    <w:rsid w:val="006B3557"/>
    <w:rsid w:val="006B3C91"/>
    <w:rsid w:val="006B424F"/>
    <w:rsid w:val="006B7275"/>
    <w:rsid w:val="006D4EC2"/>
    <w:rsid w:val="006E7A32"/>
    <w:rsid w:val="006F7622"/>
    <w:rsid w:val="00722CA2"/>
    <w:rsid w:val="00746398"/>
    <w:rsid w:val="00764E06"/>
    <w:rsid w:val="00770C40"/>
    <w:rsid w:val="00775CDE"/>
    <w:rsid w:val="007764A0"/>
    <w:rsid w:val="00782BF8"/>
    <w:rsid w:val="00787803"/>
    <w:rsid w:val="0079288B"/>
    <w:rsid w:val="00797224"/>
    <w:rsid w:val="007B19D2"/>
    <w:rsid w:val="007B29B2"/>
    <w:rsid w:val="007C335F"/>
    <w:rsid w:val="007C4F47"/>
    <w:rsid w:val="007C547B"/>
    <w:rsid w:val="007D1A6E"/>
    <w:rsid w:val="00812111"/>
    <w:rsid w:val="008153AD"/>
    <w:rsid w:val="00815A64"/>
    <w:rsid w:val="00817364"/>
    <w:rsid w:val="00820A07"/>
    <w:rsid w:val="00823CFD"/>
    <w:rsid w:val="00833778"/>
    <w:rsid w:val="00843D2E"/>
    <w:rsid w:val="0084467C"/>
    <w:rsid w:val="008470D4"/>
    <w:rsid w:val="00851FF2"/>
    <w:rsid w:val="00860581"/>
    <w:rsid w:val="00865093"/>
    <w:rsid w:val="00866CF8"/>
    <w:rsid w:val="008A381F"/>
    <w:rsid w:val="008A59DE"/>
    <w:rsid w:val="008A79CF"/>
    <w:rsid w:val="008B264C"/>
    <w:rsid w:val="008B657E"/>
    <w:rsid w:val="008B660D"/>
    <w:rsid w:val="008B7A8D"/>
    <w:rsid w:val="008D26FA"/>
    <w:rsid w:val="008D3156"/>
    <w:rsid w:val="008D7D13"/>
    <w:rsid w:val="008E06DA"/>
    <w:rsid w:val="008E0D76"/>
    <w:rsid w:val="008E3C91"/>
    <w:rsid w:val="00900259"/>
    <w:rsid w:val="00910AA9"/>
    <w:rsid w:val="009132D7"/>
    <w:rsid w:val="0092190B"/>
    <w:rsid w:val="00926261"/>
    <w:rsid w:val="0093013D"/>
    <w:rsid w:val="009330D8"/>
    <w:rsid w:val="009578AC"/>
    <w:rsid w:val="00960B89"/>
    <w:rsid w:val="00961C11"/>
    <w:rsid w:val="009622FF"/>
    <w:rsid w:val="00985E9A"/>
    <w:rsid w:val="0098600B"/>
    <w:rsid w:val="0098789D"/>
    <w:rsid w:val="0099006B"/>
    <w:rsid w:val="0099359D"/>
    <w:rsid w:val="009A3196"/>
    <w:rsid w:val="009A7907"/>
    <w:rsid w:val="009B1201"/>
    <w:rsid w:val="009B2C3E"/>
    <w:rsid w:val="009C53BD"/>
    <w:rsid w:val="009C74AA"/>
    <w:rsid w:val="009D06FD"/>
    <w:rsid w:val="009D2AD5"/>
    <w:rsid w:val="009E05D6"/>
    <w:rsid w:val="009F2942"/>
    <w:rsid w:val="00A00B7D"/>
    <w:rsid w:val="00A02869"/>
    <w:rsid w:val="00A04B24"/>
    <w:rsid w:val="00A10E82"/>
    <w:rsid w:val="00A23837"/>
    <w:rsid w:val="00A336C6"/>
    <w:rsid w:val="00A41A09"/>
    <w:rsid w:val="00A51C5C"/>
    <w:rsid w:val="00A54219"/>
    <w:rsid w:val="00A64E34"/>
    <w:rsid w:val="00A70DA2"/>
    <w:rsid w:val="00A75446"/>
    <w:rsid w:val="00A76EEE"/>
    <w:rsid w:val="00A9758F"/>
    <w:rsid w:val="00AA0849"/>
    <w:rsid w:val="00AA21A1"/>
    <w:rsid w:val="00AA61B1"/>
    <w:rsid w:val="00AC2D21"/>
    <w:rsid w:val="00AD3881"/>
    <w:rsid w:val="00AD4D3D"/>
    <w:rsid w:val="00AD62F2"/>
    <w:rsid w:val="00B0134D"/>
    <w:rsid w:val="00B06440"/>
    <w:rsid w:val="00B20638"/>
    <w:rsid w:val="00B20BDD"/>
    <w:rsid w:val="00B32BDB"/>
    <w:rsid w:val="00B46387"/>
    <w:rsid w:val="00B469EA"/>
    <w:rsid w:val="00B52538"/>
    <w:rsid w:val="00B55B43"/>
    <w:rsid w:val="00B564AD"/>
    <w:rsid w:val="00B60831"/>
    <w:rsid w:val="00B62491"/>
    <w:rsid w:val="00B63C7F"/>
    <w:rsid w:val="00B657FD"/>
    <w:rsid w:val="00B66E79"/>
    <w:rsid w:val="00B82CF6"/>
    <w:rsid w:val="00B92BFA"/>
    <w:rsid w:val="00B95FDE"/>
    <w:rsid w:val="00BA1587"/>
    <w:rsid w:val="00BA380A"/>
    <w:rsid w:val="00BA4EC8"/>
    <w:rsid w:val="00BC1078"/>
    <w:rsid w:val="00BC59FC"/>
    <w:rsid w:val="00BF3A72"/>
    <w:rsid w:val="00BF6C5E"/>
    <w:rsid w:val="00C00860"/>
    <w:rsid w:val="00C03632"/>
    <w:rsid w:val="00C23A2C"/>
    <w:rsid w:val="00C249C2"/>
    <w:rsid w:val="00C331CE"/>
    <w:rsid w:val="00C35D3A"/>
    <w:rsid w:val="00C43548"/>
    <w:rsid w:val="00C635FC"/>
    <w:rsid w:val="00C7260F"/>
    <w:rsid w:val="00C7366A"/>
    <w:rsid w:val="00C73AC2"/>
    <w:rsid w:val="00C8152C"/>
    <w:rsid w:val="00C860D3"/>
    <w:rsid w:val="00C909CA"/>
    <w:rsid w:val="00C92A06"/>
    <w:rsid w:val="00C9311B"/>
    <w:rsid w:val="00CA63C6"/>
    <w:rsid w:val="00CA7036"/>
    <w:rsid w:val="00CB101C"/>
    <w:rsid w:val="00CB3C19"/>
    <w:rsid w:val="00CC6B05"/>
    <w:rsid w:val="00CC72E0"/>
    <w:rsid w:val="00CD187B"/>
    <w:rsid w:val="00CE7BB1"/>
    <w:rsid w:val="00D01AC0"/>
    <w:rsid w:val="00D041FF"/>
    <w:rsid w:val="00D0468F"/>
    <w:rsid w:val="00D05D0A"/>
    <w:rsid w:val="00D239DE"/>
    <w:rsid w:val="00D23FCC"/>
    <w:rsid w:val="00D30038"/>
    <w:rsid w:val="00D60AAB"/>
    <w:rsid w:val="00D62A65"/>
    <w:rsid w:val="00D63F5F"/>
    <w:rsid w:val="00D761F5"/>
    <w:rsid w:val="00D819F8"/>
    <w:rsid w:val="00D840A3"/>
    <w:rsid w:val="00D87231"/>
    <w:rsid w:val="00D9437E"/>
    <w:rsid w:val="00DA0CC5"/>
    <w:rsid w:val="00DA2765"/>
    <w:rsid w:val="00DA2AAF"/>
    <w:rsid w:val="00DA5FCE"/>
    <w:rsid w:val="00DB3E7E"/>
    <w:rsid w:val="00DC0289"/>
    <w:rsid w:val="00DD19C9"/>
    <w:rsid w:val="00DD2F0F"/>
    <w:rsid w:val="00DD34CD"/>
    <w:rsid w:val="00DE41EC"/>
    <w:rsid w:val="00DE7D53"/>
    <w:rsid w:val="00DF35F3"/>
    <w:rsid w:val="00DF7C03"/>
    <w:rsid w:val="00E02F22"/>
    <w:rsid w:val="00E05C0F"/>
    <w:rsid w:val="00E12013"/>
    <w:rsid w:val="00E240CA"/>
    <w:rsid w:val="00E26C21"/>
    <w:rsid w:val="00E32B25"/>
    <w:rsid w:val="00E50180"/>
    <w:rsid w:val="00E5166E"/>
    <w:rsid w:val="00E7161B"/>
    <w:rsid w:val="00E75249"/>
    <w:rsid w:val="00E77F69"/>
    <w:rsid w:val="00E83D0A"/>
    <w:rsid w:val="00E858EC"/>
    <w:rsid w:val="00E92839"/>
    <w:rsid w:val="00EC73A7"/>
    <w:rsid w:val="00ED1DCC"/>
    <w:rsid w:val="00ED63ED"/>
    <w:rsid w:val="00ED7CFB"/>
    <w:rsid w:val="00EE418D"/>
    <w:rsid w:val="00EE73E2"/>
    <w:rsid w:val="00EF089D"/>
    <w:rsid w:val="00EF11DD"/>
    <w:rsid w:val="00EF2B06"/>
    <w:rsid w:val="00F00564"/>
    <w:rsid w:val="00F3526F"/>
    <w:rsid w:val="00F3699D"/>
    <w:rsid w:val="00F41DB4"/>
    <w:rsid w:val="00F4695C"/>
    <w:rsid w:val="00F60733"/>
    <w:rsid w:val="00F67EB4"/>
    <w:rsid w:val="00F7353C"/>
    <w:rsid w:val="00F735E8"/>
    <w:rsid w:val="00F7368F"/>
    <w:rsid w:val="00F73F24"/>
    <w:rsid w:val="00F74EDE"/>
    <w:rsid w:val="00F81892"/>
    <w:rsid w:val="00F81E1E"/>
    <w:rsid w:val="00FA47D1"/>
    <w:rsid w:val="00FA4896"/>
    <w:rsid w:val="00FB46CD"/>
    <w:rsid w:val="00FC0498"/>
    <w:rsid w:val="00FE787B"/>
    <w:rsid w:val="00FE7B92"/>
    <w:rsid w:val="00FE7C29"/>
    <w:rsid w:val="00FF6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0FDA"/>
  <w15:docId w15:val="{27A74ED4-8E60-4D12-BEE1-93894254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368F"/>
  </w:style>
  <w:style w:type="paragraph" w:styleId="Nagwek1">
    <w:name w:val="heading 1"/>
    <w:basedOn w:val="Normalny"/>
    <w:next w:val="Normalny"/>
    <w:link w:val="Nagwek1Znak"/>
    <w:uiPriority w:val="9"/>
    <w:qFormat/>
    <w:rsid w:val="00F7368F"/>
    <w:pPr>
      <w:keepNext/>
      <w:keepLines/>
      <w:numPr>
        <w:numId w:val="28"/>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F7368F"/>
    <w:pPr>
      <w:keepNext/>
      <w:keepLines/>
      <w:numPr>
        <w:ilvl w:val="1"/>
        <w:numId w:val="28"/>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unhideWhenUsed/>
    <w:qFormat/>
    <w:rsid w:val="00F7368F"/>
    <w:pPr>
      <w:keepNext/>
      <w:keepLines/>
      <w:numPr>
        <w:ilvl w:val="2"/>
        <w:numId w:val="28"/>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F7368F"/>
    <w:pPr>
      <w:keepNext/>
      <w:keepLines/>
      <w:numPr>
        <w:ilvl w:val="3"/>
        <w:numId w:val="28"/>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unhideWhenUsed/>
    <w:qFormat/>
    <w:rsid w:val="00F7368F"/>
    <w:pPr>
      <w:keepNext/>
      <w:keepLines/>
      <w:numPr>
        <w:ilvl w:val="4"/>
        <w:numId w:val="28"/>
      </w:numPr>
      <w:spacing w:before="200" w:after="0"/>
      <w:outlineLvl w:val="4"/>
    </w:pPr>
    <w:rPr>
      <w:rFonts w:asciiTheme="majorHAnsi" w:eastAsiaTheme="majorEastAsia" w:hAnsiTheme="majorHAnsi" w:cstheme="majorBidi"/>
      <w:color w:val="17365D" w:themeColor="text2" w:themeShade="BF"/>
    </w:rPr>
  </w:style>
  <w:style w:type="paragraph" w:styleId="Nagwek6">
    <w:name w:val="heading 6"/>
    <w:basedOn w:val="Normalny"/>
    <w:next w:val="Normalny"/>
    <w:link w:val="Nagwek6Znak"/>
    <w:uiPriority w:val="9"/>
    <w:unhideWhenUsed/>
    <w:qFormat/>
    <w:rsid w:val="00F7368F"/>
    <w:pPr>
      <w:keepNext/>
      <w:keepLines/>
      <w:numPr>
        <w:ilvl w:val="5"/>
        <w:numId w:val="28"/>
      </w:numPr>
      <w:spacing w:before="200" w:after="0"/>
      <w:outlineLvl w:val="5"/>
    </w:pPr>
    <w:rPr>
      <w:rFonts w:asciiTheme="majorHAnsi" w:eastAsiaTheme="majorEastAsia" w:hAnsiTheme="majorHAnsi" w:cstheme="majorBidi"/>
      <w:i/>
      <w:iCs/>
      <w:color w:val="17365D" w:themeColor="text2" w:themeShade="BF"/>
    </w:rPr>
  </w:style>
  <w:style w:type="paragraph" w:styleId="Nagwek7">
    <w:name w:val="heading 7"/>
    <w:basedOn w:val="Normalny"/>
    <w:next w:val="Normalny"/>
    <w:link w:val="Nagwek7Znak"/>
    <w:uiPriority w:val="9"/>
    <w:unhideWhenUsed/>
    <w:qFormat/>
    <w:rsid w:val="00F7368F"/>
    <w:pPr>
      <w:keepNext/>
      <w:keepLines/>
      <w:numPr>
        <w:ilvl w:val="6"/>
        <w:numId w:val="28"/>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F7368F"/>
    <w:pPr>
      <w:keepNext/>
      <w:keepLines/>
      <w:numPr>
        <w:ilvl w:val="7"/>
        <w:numId w:val="28"/>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F7368F"/>
    <w:pPr>
      <w:keepNext/>
      <w:keepLines/>
      <w:numPr>
        <w:ilvl w:val="8"/>
        <w:numId w:val="2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F7368F"/>
    <w:rPr>
      <w:rFonts w:asciiTheme="majorHAnsi" w:eastAsiaTheme="majorEastAsia" w:hAnsiTheme="majorHAnsi" w:cstheme="majorBidi"/>
      <w:color w:val="17365D" w:themeColor="text2" w:themeShade="BF"/>
    </w:rPr>
  </w:style>
  <w:style w:type="character" w:customStyle="1" w:styleId="Nagwek7Znak">
    <w:name w:val="Nagłówek 7 Znak"/>
    <w:basedOn w:val="Domylnaczcionkaakapitu"/>
    <w:link w:val="Nagwek7"/>
    <w:uiPriority w:val="9"/>
    <w:rsid w:val="00F7368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F7368F"/>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F7368F"/>
    <w:rPr>
      <w:rFonts w:asciiTheme="majorHAnsi" w:eastAsiaTheme="majorEastAsia" w:hAnsiTheme="majorHAnsi" w:cstheme="majorBidi"/>
      <w:i/>
      <w:iCs/>
      <w:color w:val="404040" w:themeColor="text1" w:themeTint="BF"/>
      <w:sz w:val="20"/>
      <w:szCs w:val="20"/>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F7368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rsid w:val="00F7368F"/>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F7368F"/>
    <w:pPr>
      <w:numPr>
        <w:ilvl w:val="1"/>
      </w:numPr>
    </w:pPr>
    <w:rPr>
      <w:color w:val="5A5A5A" w:themeColor="text1" w:themeTint="A5"/>
      <w:spacing w:val="10"/>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qFormat/>
    <w:rsid w:val="004F2CD8"/>
    <w:pPr>
      <w:ind w:left="720"/>
      <w:contextualSpacing/>
    </w:p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qFormat/>
    <w:locked/>
    <w:rsid w:val="004F2CD8"/>
  </w:style>
  <w:style w:type="paragraph" w:styleId="Bezodstpw">
    <w:name w:val="No Spacing"/>
    <w:link w:val="BezodstpwZnak"/>
    <w:qFormat/>
    <w:rsid w:val="00F7368F"/>
    <w:pPr>
      <w:spacing w:after="0" w:line="240" w:lineRule="auto"/>
    </w:pPr>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rsid w:val="00CB101C"/>
    <w:pPr>
      <w:numPr>
        <w:ilvl w:val="1"/>
        <w:numId w:val="2"/>
      </w:numPr>
      <w:spacing w:before="120" w:after="120" w:line="276" w:lineRule="auto"/>
      <w:jc w:val="both"/>
    </w:pPr>
    <w:rPr>
      <w:rFonts w:ascii="Arial" w:eastAsia="Calibri" w:hAnsi="Arial"/>
      <w:lang w:eastAsia="en-US"/>
    </w:rPr>
  </w:style>
  <w:style w:type="character" w:customStyle="1" w:styleId="NumeracjaZnak">
    <w:name w:val="Numeracja Znak"/>
    <w:link w:val="Numeracja"/>
    <w:rsid w:val="00CB101C"/>
    <w:rPr>
      <w:rFonts w:ascii="Arial" w:eastAsia="Calibri" w:hAnsi="Arial"/>
      <w:lang w:eastAsia="en-US"/>
    </w:rPr>
  </w:style>
  <w:style w:type="paragraph" w:customStyle="1" w:styleId="Numeracja2">
    <w:name w:val="Numeracja 2"/>
    <w:basedOn w:val="Numeracja"/>
    <w:rsid w:val="00CB101C"/>
    <w:pPr>
      <w:numPr>
        <w:ilvl w:val="2"/>
      </w:numPr>
      <w:tabs>
        <w:tab w:val="clear" w:pos="1224"/>
        <w:tab w:val="num" w:pos="360"/>
        <w:tab w:val="num" w:pos="2160"/>
      </w:tabs>
      <w:ind w:left="2160" w:hanging="360"/>
    </w:pPr>
  </w:style>
  <w:style w:type="paragraph" w:customStyle="1" w:styleId="Numeracja3">
    <w:name w:val="Numeracja 3"/>
    <w:basedOn w:val="Numeracja2"/>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val="0"/>
      <w:kern w:val="32"/>
      <w:sz w:val="24"/>
      <w:szCs w:val="18"/>
    </w:rPr>
  </w:style>
  <w:style w:type="paragraph" w:customStyle="1" w:styleId="Nagwek2mj">
    <w:name w:val="Nagłówek 2 mój"/>
    <w:basedOn w:val="Nagwek2"/>
    <w:link w:val="Nagwek2mjZnak"/>
    <w:rsid w:val="0067325D"/>
    <w:pPr>
      <w:keepLines w:val="0"/>
      <w:numPr>
        <w:numId w:val="1"/>
      </w:numPr>
      <w:tabs>
        <w:tab w:val="num" w:pos="360"/>
      </w:tabs>
      <w:spacing w:before="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eastAsiaTheme="majorEastAsia" w:hAnsi="Arial Narrow" w:cstheme="majorBidi"/>
      <w:b/>
      <w:bCs/>
      <w:smallCaps/>
      <w:color w:val="000000"/>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lang w:eastAsia="ar-SA"/>
    </w:rPr>
  </w:style>
  <w:style w:type="paragraph" w:customStyle="1" w:styleId="normaltableau">
    <w:name w:val="normal_tableau"/>
    <w:basedOn w:val="Normalny"/>
    <w:rsid w:val="0067325D"/>
    <w:pPr>
      <w:spacing w:before="120" w:after="120"/>
      <w:jc w:val="both"/>
    </w:pPr>
    <w:rPr>
      <w:rFonts w:ascii="Optima" w:hAnsi="Optima"/>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basedOn w:val="Domylnaczcionkaakapitu"/>
    <w:uiPriority w:val="20"/>
    <w:qFormat/>
    <w:rsid w:val="00F7368F"/>
    <w:rPr>
      <w:i/>
      <w:iCs/>
      <w:color w:val="auto"/>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lang w:eastAsia="en-GB"/>
    </w:rPr>
  </w:style>
  <w:style w:type="paragraph" w:customStyle="1" w:styleId="Tiret1">
    <w:name w:val="Tiret 1"/>
    <w:basedOn w:val="Normalny"/>
    <w:rsid w:val="0067325D"/>
    <w:pPr>
      <w:numPr>
        <w:numId w:val="15"/>
      </w:numPr>
      <w:spacing w:before="120" w:after="120"/>
      <w:jc w:val="both"/>
    </w:pPr>
    <w:rPr>
      <w:rFonts w:eastAsia="Calibri"/>
      <w:sz w:val="24"/>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basedOn w:val="Domylnaczcionkaakapitu"/>
    <w:uiPriority w:val="31"/>
    <w:qFormat/>
    <w:rsid w:val="00F7368F"/>
    <w:rPr>
      <w:smallCaps/>
      <w:color w:val="404040" w:themeColor="text1" w:themeTint="BF"/>
      <w:u w:val="single" w:color="7F7F7F" w:themeColor="text1" w:themeTint="80"/>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agwek1Znak">
    <w:name w:val="Nagłówek 1 Znak"/>
    <w:basedOn w:val="Domylnaczcionkaakapitu"/>
    <w:link w:val="Nagwek1"/>
    <w:uiPriority w:val="9"/>
    <w:rsid w:val="00F7368F"/>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sid w:val="00F7368F"/>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rsid w:val="00F7368F"/>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rsid w:val="00F7368F"/>
    <w:rPr>
      <w:rFonts w:asciiTheme="majorHAnsi" w:eastAsiaTheme="majorEastAsia" w:hAnsiTheme="majorHAnsi" w:cstheme="majorBidi"/>
      <w:b/>
      <w:bCs/>
      <w:i/>
      <w:iCs/>
      <w:color w:val="000000" w:themeColor="text1"/>
    </w:rPr>
  </w:style>
  <w:style w:type="character" w:customStyle="1" w:styleId="Nagwek6Znak">
    <w:name w:val="Nagłówek 6 Znak"/>
    <w:basedOn w:val="Domylnaczcionkaakapitu"/>
    <w:link w:val="Nagwek6"/>
    <w:uiPriority w:val="9"/>
    <w:rsid w:val="00F7368F"/>
    <w:rPr>
      <w:rFonts w:asciiTheme="majorHAnsi" w:eastAsiaTheme="majorEastAsia" w:hAnsiTheme="majorHAnsi" w:cstheme="majorBidi"/>
      <w:i/>
      <w:iCs/>
      <w:color w:val="17365D" w:themeColor="text2" w:themeShade="BF"/>
    </w:rPr>
  </w:style>
  <w:style w:type="paragraph" w:styleId="Legenda">
    <w:name w:val="caption"/>
    <w:basedOn w:val="Normalny"/>
    <w:next w:val="Normalny"/>
    <w:uiPriority w:val="35"/>
    <w:semiHidden/>
    <w:unhideWhenUsed/>
    <w:qFormat/>
    <w:rsid w:val="00F7368F"/>
    <w:pPr>
      <w:spacing w:after="200" w:line="240" w:lineRule="auto"/>
    </w:pPr>
    <w:rPr>
      <w:i/>
      <w:iCs/>
      <w:color w:val="1F497D" w:themeColor="text2"/>
      <w:sz w:val="18"/>
      <w:szCs w:val="18"/>
    </w:rPr>
  </w:style>
  <w:style w:type="character" w:customStyle="1" w:styleId="PodtytuZnak">
    <w:name w:val="Podtytuł Znak"/>
    <w:basedOn w:val="Domylnaczcionkaakapitu"/>
    <w:link w:val="Podtytu"/>
    <w:uiPriority w:val="11"/>
    <w:rsid w:val="00F7368F"/>
    <w:rPr>
      <w:color w:val="5A5A5A" w:themeColor="text1" w:themeTint="A5"/>
      <w:spacing w:val="10"/>
    </w:rPr>
  </w:style>
  <w:style w:type="character" w:styleId="Pogrubienie">
    <w:name w:val="Strong"/>
    <w:basedOn w:val="Domylnaczcionkaakapitu"/>
    <w:uiPriority w:val="22"/>
    <w:qFormat/>
    <w:rsid w:val="00F7368F"/>
    <w:rPr>
      <w:b/>
      <w:bCs/>
      <w:color w:val="000000" w:themeColor="text1"/>
    </w:rPr>
  </w:style>
  <w:style w:type="paragraph" w:styleId="Cytat">
    <w:name w:val="Quote"/>
    <w:basedOn w:val="Normalny"/>
    <w:next w:val="Normalny"/>
    <w:link w:val="CytatZnak"/>
    <w:uiPriority w:val="29"/>
    <w:qFormat/>
    <w:rsid w:val="00F7368F"/>
    <w:pPr>
      <w:spacing w:before="160"/>
      <w:ind w:left="720" w:right="720"/>
    </w:pPr>
    <w:rPr>
      <w:i/>
      <w:iCs/>
      <w:color w:val="000000" w:themeColor="text1"/>
    </w:rPr>
  </w:style>
  <w:style w:type="character" w:customStyle="1" w:styleId="CytatZnak">
    <w:name w:val="Cytat Znak"/>
    <w:basedOn w:val="Domylnaczcionkaakapitu"/>
    <w:link w:val="Cytat"/>
    <w:uiPriority w:val="29"/>
    <w:rsid w:val="00F7368F"/>
    <w:rPr>
      <w:i/>
      <w:iCs/>
      <w:color w:val="000000" w:themeColor="text1"/>
    </w:rPr>
  </w:style>
  <w:style w:type="paragraph" w:styleId="Cytatintensywny">
    <w:name w:val="Intense Quote"/>
    <w:basedOn w:val="Normalny"/>
    <w:next w:val="Normalny"/>
    <w:link w:val="CytatintensywnyZnak"/>
    <w:uiPriority w:val="30"/>
    <w:qFormat/>
    <w:rsid w:val="00F7368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F7368F"/>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F7368F"/>
    <w:rPr>
      <w:i/>
      <w:iCs/>
      <w:color w:val="404040" w:themeColor="text1" w:themeTint="BF"/>
    </w:rPr>
  </w:style>
  <w:style w:type="character" w:styleId="Wyrnienieintensywne">
    <w:name w:val="Intense Emphasis"/>
    <w:basedOn w:val="Domylnaczcionkaakapitu"/>
    <w:uiPriority w:val="21"/>
    <w:qFormat/>
    <w:rsid w:val="00F7368F"/>
    <w:rPr>
      <w:b/>
      <w:bCs/>
      <w:i/>
      <w:iCs/>
      <w:caps/>
    </w:rPr>
  </w:style>
  <w:style w:type="character" w:styleId="Odwoanieintensywne">
    <w:name w:val="Intense Reference"/>
    <w:basedOn w:val="Domylnaczcionkaakapitu"/>
    <w:uiPriority w:val="32"/>
    <w:qFormat/>
    <w:rsid w:val="00F7368F"/>
    <w:rPr>
      <w:b/>
      <w:bCs/>
      <w:smallCaps/>
      <w:u w:val="single"/>
    </w:rPr>
  </w:style>
  <w:style w:type="character" w:styleId="Tytuksiki">
    <w:name w:val="Book Title"/>
    <w:basedOn w:val="Domylnaczcionkaakapitu"/>
    <w:uiPriority w:val="33"/>
    <w:qFormat/>
    <w:rsid w:val="00F7368F"/>
    <w:rPr>
      <w:b w:val="0"/>
      <w:bCs w:val="0"/>
      <w:smallCaps/>
      <w:spacing w:val="5"/>
    </w:rPr>
  </w:style>
  <w:style w:type="paragraph" w:styleId="Nagwekspisutreci">
    <w:name w:val="TOC Heading"/>
    <w:basedOn w:val="Nagwek1"/>
    <w:next w:val="Normalny"/>
    <w:uiPriority w:val="39"/>
    <w:semiHidden/>
    <w:unhideWhenUsed/>
    <w:qFormat/>
    <w:rsid w:val="00F7368F"/>
    <w:pPr>
      <w:outlineLvl w:val="9"/>
    </w:pPr>
  </w:style>
  <w:style w:type="paragraph" w:styleId="Tekstpodstawowywcity2">
    <w:name w:val="Body Text Indent 2"/>
    <w:basedOn w:val="Normalny"/>
    <w:link w:val="Tekstpodstawowywcity2Znak"/>
    <w:uiPriority w:val="99"/>
    <w:semiHidden/>
    <w:unhideWhenUsed/>
    <w:rsid w:val="00ED1DC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D1DCC"/>
  </w:style>
  <w:style w:type="paragraph" w:customStyle="1" w:styleId="Tekstpodstawowywcity31">
    <w:name w:val="Tekst podstawowy wcięty 31"/>
    <w:basedOn w:val="Normalny"/>
    <w:rsid w:val="00ED1DC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andard">
    <w:name w:val="Standard"/>
    <w:rsid w:val="000E62E0"/>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character" w:customStyle="1" w:styleId="Nierozpoznanawzmianka2">
    <w:name w:val="Nierozpoznana wzmianka2"/>
    <w:basedOn w:val="Domylnaczcionkaakapitu"/>
    <w:uiPriority w:val="99"/>
    <w:semiHidden/>
    <w:unhideWhenUsed/>
    <w:rsid w:val="00E77F69"/>
    <w:rPr>
      <w:color w:val="605E5C"/>
      <w:shd w:val="clear" w:color="auto" w:fill="E1DFDD"/>
    </w:rPr>
  </w:style>
  <w:style w:type="numbering" w:customStyle="1" w:styleId="WW8Num101">
    <w:name w:val="WW8Num101"/>
    <w:rsid w:val="00585B91"/>
  </w:style>
  <w:style w:type="paragraph" w:customStyle="1" w:styleId="v1msonormal">
    <w:name w:val="v1msonormal"/>
    <w:basedOn w:val="Normalny"/>
    <w:rsid w:val="00471D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850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zamowienia@stocer.pl" TargetMode="External"/><Relationship Id="rId42" Type="http://schemas.openxmlformats.org/officeDocument/2006/relationships/hyperlink" Target="mailto:efaktura@stocer.p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33" Type="http://schemas.openxmlformats.org/officeDocument/2006/relationships/hyperlink" Target="https://platformazakupowa.pl/pn/stocer"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platformazakupowa.pl/pn/stoc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mailto:zamowienia@stocer.p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stocer/proceedings"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1-regulamin" TargetMode="External"/><Relationship Id="rId10" Type="http://schemas.openxmlformats.org/officeDocument/2006/relationships/hyperlink" Target="https://platformazakupowa.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mailto:brutto."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43" Type="http://schemas.openxmlformats.org/officeDocument/2006/relationships/hyperlink" Target="mailto:efaktura@stocer.pl"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976E1-5A99-4524-B5B2-16AE51553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40</Pages>
  <Words>13807</Words>
  <Characters>82843</Characters>
  <Application>Microsoft Office Word</Application>
  <DocSecurity>0</DocSecurity>
  <Lines>690</Lines>
  <Paragraphs>192</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96458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7</cp:revision>
  <cp:lastPrinted>2022-09-06T09:07:00Z</cp:lastPrinted>
  <dcterms:created xsi:type="dcterms:W3CDTF">2023-02-03T10:12:00Z</dcterms:created>
  <dcterms:modified xsi:type="dcterms:W3CDTF">2023-06-05T08:35:00Z</dcterms:modified>
</cp:coreProperties>
</file>