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39651AF9" w:rsidR="00FE3E6D" w:rsidRPr="00C526FA" w:rsidRDefault="009502CA" w:rsidP="003C761B">
      <w:r w:rsidRPr="00C526FA">
        <w:t>ZPI.271.</w:t>
      </w:r>
      <w:proofErr w:type="gramStart"/>
      <w:r w:rsidRPr="00C526FA">
        <w:t>1.</w:t>
      </w:r>
      <w:r w:rsidR="00A8719F" w:rsidRPr="00C526FA">
        <w:t>2</w:t>
      </w:r>
      <w:r w:rsidRPr="00C526FA">
        <w:t>.2021</w:t>
      </w:r>
      <w:proofErr w:type="gramEnd"/>
    </w:p>
    <w:p w14:paraId="60B18E8B" w14:textId="77777777" w:rsidR="00FE3E6D" w:rsidRPr="00BB1B2F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B1B2F">
        <w:rPr>
          <w:rFonts w:ascii="Times New Roman" w:hAnsi="Times New Roman"/>
          <w:sz w:val="24"/>
          <w:szCs w:val="24"/>
        </w:rPr>
        <w:t>Zał</w:t>
      </w:r>
      <w:r w:rsidR="000633F3" w:rsidRPr="00BB1B2F">
        <w:rPr>
          <w:rFonts w:ascii="Times New Roman" w:hAnsi="Times New Roman"/>
          <w:sz w:val="24"/>
          <w:szCs w:val="24"/>
        </w:rPr>
        <w:t>ą</w:t>
      </w:r>
      <w:r w:rsidRPr="00BB1B2F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BB1B2F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B1B2F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B1B2F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B1B2F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B1B2F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B1B2F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B1B2F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B1B2F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BB1B2F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B1B2F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B1B2F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BB1B2F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B1B2F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B1B2F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B1B2F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B1B2F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B1B2F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B1B2F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BB1B2F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BB1B2F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BB1B2F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0590351C" w14:textId="37232377" w:rsidR="0081570B" w:rsidRPr="00BB1B2F" w:rsidRDefault="00DB2BA5" w:rsidP="0081570B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BB1B2F">
        <w:rPr>
          <w:b/>
        </w:rPr>
        <w:t>PRZE</w:t>
      </w:r>
      <w:r w:rsidR="00A8719F" w:rsidRPr="00BB1B2F">
        <w:rPr>
          <w:b/>
        </w:rPr>
        <w:t xml:space="preserve">BUDOWA   </w:t>
      </w:r>
      <w:proofErr w:type="gramStart"/>
      <w:r w:rsidR="00A8719F" w:rsidRPr="00BB1B2F">
        <w:rPr>
          <w:b/>
        </w:rPr>
        <w:t>DROGI  GMINNEJ</w:t>
      </w:r>
      <w:proofErr w:type="gramEnd"/>
      <w:r w:rsidR="00A8719F" w:rsidRPr="00BB1B2F">
        <w:rPr>
          <w:b/>
        </w:rPr>
        <w:t xml:space="preserve"> NR 628564P W GALEWIE</w:t>
      </w:r>
    </w:p>
    <w:p w14:paraId="08522CA5" w14:textId="77777777" w:rsidR="00BB1EA3" w:rsidRPr="00BB1B2F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</w:t>
      </w:r>
      <w:proofErr w:type="gramStart"/>
      <w:r w:rsidRPr="00105084">
        <w:t>…</w:t>
      </w:r>
      <w:r w:rsidR="0051157A">
        <w:t>….</w:t>
      </w:r>
      <w:proofErr w:type="gramEnd"/>
      <w:r w:rsidR="0051157A">
        <w:t>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 xml:space="preserve">Oferujemy termin gwarancji na przedmiot </w:t>
      </w:r>
      <w:proofErr w:type="gramStart"/>
      <w:r w:rsidRPr="00105084"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 xml:space="preserve">załącznik nr 5 do </w:t>
      </w:r>
      <w:proofErr w:type="gramStart"/>
      <w:r w:rsidR="0070622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5D95">
        <w:rPr>
          <w:rFonts w:ascii="Times New Roman" w:hAnsi="Times New Roman" w:cs="Times New Roman"/>
          <w:sz w:val="24"/>
          <w:szCs w:val="24"/>
        </w:rPr>
        <w:t xml:space="preserve">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oświadczamy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</w:t>
      </w:r>
      <w:proofErr w:type="gramStart"/>
      <w:r w:rsidRPr="00BB1B2F">
        <w:rPr>
          <w:rFonts w:ascii="Times New Roman" w:hAnsi="Times New Roman" w:cs="Times New Roman"/>
          <w:sz w:val="24"/>
          <w:szCs w:val="24"/>
        </w:rPr>
        <w:t>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  <w:proofErr w:type="gramEnd"/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77777777" w:rsidR="00575ECA" w:rsidRPr="00BB1B2F" w:rsidRDefault="00575ECA" w:rsidP="00575ECA">
      <w:pPr>
        <w:numPr>
          <w:ilvl w:val="0"/>
          <w:numId w:val="40"/>
        </w:numPr>
        <w:jc w:val="both"/>
      </w:pPr>
      <w:r w:rsidRPr="00BB1B2F"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 w:rsidRPr="00105084">
        <w:rPr>
          <w:rFonts w:ascii="Times New Roman" w:hAnsi="Times New Roman"/>
          <w:sz w:val="24"/>
          <w:szCs w:val="24"/>
        </w:rPr>
        <w:t>nazwisko:_</w:t>
      </w:r>
      <w:proofErr w:type="gramEnd"/>
      <w:r w:rsidRPr="00105084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105084">
        <w:rPr>
          <w:rFonts w:ascii="Times New Roman" w:hAnsi="Times New Roman"/>
          <w:sz w:val="24"/>
          <w:szCs w:val="24"/>
        </w:rPr>
        <w:t>adres:_</w:t>
      </w:r>
      <w:proofErr w:type="gramEnd"/>
      <w:r w:rsidRPr="0010508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4C0EE243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0AF5C9" w14:textId="29840ADE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F018C8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65E84974" w:rsidR="003D5575" w:rsidRPr="00BB1B2F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B1B2F">
        <w:rPr>
          <w:b/>
          <w:sz w:val="20"/>
          <w:szCs w:val="20"/>
        </w:rPr>
        <w:lastRenderedPageBreak/>
        <w:t>ZPI.271.</w:t>
      </w:r>
      <w:proofErr w:type="gramStart"/>
      <w:r w:rsidRPr="00BB1B2F">
        <w:rPr>
          <w:b/>
          <w:sz w:val="20"/>
          <w:szCs w:val="20"/>
        </w:rPr>
        <w:t>1.</w:t>
      </w:r>
      <w:r w:rsidR="00492167" w:rsidRPr="00BB1B2F">
        <w:rPr>
          <w:b/>
          <w:sz w:val="20"/>
          <w:szCs w:val="20"/>
        </w:rPr>
        <w:t>2</w:t>
      </w:r>
      <w:r w:rsidRPr="00BB1B2F">
        <w:rPr>
          <w:b/>
          <w:sz w:val="20"/>
          <w:szCs w:val="20"/>
        </w:rPr>
        <w:t>.202</w:t>
      </w:r>
      <w:r w:rsidR="009502CA" w:rsidRPr="00BB1B2F">
        <w:rPr>
          <w:b/>
          <w:sz w:val="20"/>
          <w:szCs w:val="20"/>
        </w:rPr>
        <w:t>1</w:t>
      </w:r>
      <w:proofErr w:type="gramEnd"/>
    </w:p>
    <w:p w14:paraId="6B5E9965" w14:textId="77777777" w:rsidR="003D5575" w:rsidRPr="006A7993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6A7993">
        <w:t>Załącznik nr 2</w:t>
      </w:r>
      <w:r w:rsidR="006A7993">
        <w:t xml:space="preserve"> </w:t>
      </w:r>
      <w:r w:rsidRPr="006A7993">
        <w:t>do SWZ</w:t>
      </w:r>
    </w:p>
    <w:p w14:paraId="272FA05F" w14:textId="77777777" w:rsidR="009502CA" w:rsidRDefault="009502CA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9281D79" w14:textId="77777777" w:rsidR="00FE3E6D" w:rsidRPr="00CE3059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2F0D13" w:rsidRDefault="00FE3E6D" w:rsidP="002F0D13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625C57D6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0BA2980B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77AF95AA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260D9963" w14:textId="77777777" w:rsidR="005E207B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745023" w:rsidRDefault="005E207B" w:rsidP="005E207B">
      <w:pPr>
        <w:jc w:val="center"/>
        <w:rPr>
          <w:b/>
          <w:u w:val="single"/>
        </w:rPr>
      </w:pPr>
      <w:r w:rsidRPr="00745023">
        <w:rPr>
          <w:b/>
          <w:u w:val="single"/>
        </w:rPr>
        <w:t>Oświadczenie wykonawcy</w:t>
      </w:r>
    </w:p>
    <w:p w14:paraId="21B3E610" w14:textId="77777777" w:rsidR="005E207B" w:rsidRPr="00745023" w:rsidRDefault="005E207B" w:rsidP="005E207B">
      <w:pPr>
        <w:jc w:val="center"/>
        <w:rPr>
          <w:b/>
        </w:rPr>
      </w:pPr>
      <w:r w:rsidRPr="00745023">
        <w:rPr>
          <w:b/>
        </w:rPr>
        <w:t xml:space="preserve">składane na podstawie art. 125 ust. 1 ustawy z dnia 11 września 2019 r. </w:t>
      </w:r>
    </w:p>
    <w:p w14:paraId="0D8DB215" w14:textId="77777777" w:rsidR="005E207B" w:rsidRPr="00745023" w:rsidRDefault="005E207B" w:rsidP="005E207B">
      <w:pPr>
        <w:jc w:val="center"/>
        <w:rPr>
          <w:b/>
        </w:rPr>
      </w:pPr>
      <w:r w:rsidRPr="00745023">
        <w:rPr>
          <w:b/>
        </w:rPr>
        <w:t xml:space="preserve">Prawo zamówień publicznych (dalej jako: ustawa </w:t>
      </w:r>
      <w:proofErr w:type="spellStart"/>
      <w:r w:rsidRPr="00745023">
        <w:rPr>
          <w:b/>
        </w:rPr>
        <w:t>Pzp</w:t>
      </w:r>
      <w:proofErr w:type="spellEnd"/>
      <w:r w:rsidRPr="00745023">
        <w:rPr>
          <w:b/>
        </w:rPr>
        <w:t>)</w:t>
      </w:r>
    </w:p>
    <w:p w14:paraId="0FF580EF" w14:textId="77777777" w:rsidR="005E207B" w:rsidRPr="00745023" w:rsidRDefault="005E207B" w:rsidP="005E207B">
      <w:pPr>
        <w:jc w:val="both"/>
      </w:pPr>
    </w:p>
    <w:p w14:paraId="5860183B" w14:textId="77777777" w:rsidR="005E207B" w:rsidRPr="00BB1B2F" w:rsidRDefault="005E207B" w:rsidP="005E207B">
      <w:pPr>
        <w:jc w:val="both"/>
      </w:pPr>
    </w:p>
    <w:p w14:paraId="798E6D3E" w14:textId="78AE01D2" w:rsidR="005E207B" w:rsidRPr="00BB1B2F" w:rsidRDefault="005E207B" w:rsidP="005E207B">
      <w:pPr>
        <w:jc w:val="both"/>
        <w:rPr>
          <w:b/>
          <w:bCs/>
          <w:i/>
          <w:iCs/>
          <w:sz w:val="28"/>
          <w:szCs w:val="28"/>
        </w:rPr>
      </w:pPr>
      <w:r w:rsidRPr="00BB1B2F">
        <w:t xml:space="preserve">Na potrzeby postępowania o udzielenie zamówienia publicznego pn. </w:t>
      </w:r>
      <w:r w:rsidR="00DB2BA5" w:rsidRPr="00BB1B2F">
        <w:rPr>
          <w:b/>
          <w:bCs/>
        </w:rPr>
        <w:t>PRZE</w:t>
      </w:r>
      <w:r w:rsidR="00BB18E6" w:rsidRPr="00BB1B2F">
        <w:rPr>
          <w:b/>
        </w:rPr>
        <w:t xml:space="preserve">BUDOWA   </w:t>
      </w:r>
      <w:proofErr w:type="gramStart"/>
      <w:r w:rsidR="00BB18E6" w:rsidRPr="00BB1B2F">
        <w:rPr>
          <w:b/>
        </w:rPr>
        <w:t>DROGI  GMINNEJ</w:t>
      </w:r>
      <w:proofErr w:type="gramEnd"/>
      <w:r w:rsidR="00BB18E6" w:rsidRPr="00BB1B2F">
        <w:rPr>
          <w:b/>
        </w:rPr>
        <w:t xml:space="preserve"> NR 628564P W GALEWIE</w:t>
      </w:r>
      <w:r w:rsidR="00BB18E6" w:rsidRPr="00BB1B2F">
        <w:rPr>
          <w:b/>
          <w:bCs/>
          <w:i/>
          <w:iCs/>
          <w:sz w:val="28"/>
          <w:szCs w:val="28"/>
        </w:rPr>
        <w:t xml:space="preserve"> </w:t>
      </w:r>
      <w:r w:rsidRPr="00BB1B2F">
        <w:t xml:space="preserve">prowadzonego przez </w:t>
      </w:r>
      <w:r w:rsidRPr="00BB1B2F">
        <w:rPr>
          <w:b/>
          <w:bCs/>
        </w:rPr>
        <w:t xml:space="preserve">Gminę </w:t>
      </w:r>
      <w:r w:rsidR="000D2243" w:rsidRPr="00BB1B2F">
        <w:rPr>
          <w:b/>
          <w:bCs/>
        </w:rPr>
        <w:t>Dobrzyca</w:t>
      </w:r>
      <w:r w:rsidRPr="00BB1B2F">
        <w:t>, oświadczam, co następuje:</w:t>
      </w:r>
    </w:p>
    <w:p w14:paraId="6801CD3F" w14:textId="77777777" w:rsidR="005E207B" w:rsidRPr="00BB1B2F" w:rsidRDefault="005E207B" w:rsidP="005E207B">
      <w:pPr>
        <w:ind w:firstLine="709"/>
        <w:jc w:val="both"/>
      </w:pPr>
    </w:p>
    <w:p w14:paraId="282BCF1E" w14:textId="221153CE" w:rsidR="005E207B" w:rsidRPr="00BB1B2F" w:rsidRDefault="005E207B" w:rsidP="005E207B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>DCZENIE WYKONAWCY DOTYCZĄCE SPEŁNIANIA WARUNKÓW UDZIAŁU W POSTĘPOWANIU:</w:t>
      </w:r>
    </w:p>
    <w:p w14:paraId="33B57496" w14:textId="77777777" w:rsidR="005E207B" w:rsidRPr="00BB1B2F" w:rsidRDefault="005E207B" w:rsidP="005E207B">
      <w:pPr>
        <w:jc w:val="both"/>
      </w:pPr>
    </w:p>
    <w:p w14:paraId="53466B4B" w14:textId="75F04E0C" w:rsidR="005E207B" w:rsidRPr="00BB1B2F" w:rsidRDefault="005E207B" w:rsidP="005E207B">
      <w:pPr>
        <w:jc w:val="both"/>
      </w:pPr>
      <w:r w:rsidRPr="00BB1B2F">
        <w:t xml:space="preserve">Oświadczam, że spełniam warunki udziału w postępowaniu określone przez zamawiającego </w:t>
      </w:r>
      <w:r w:rsidR="00DB2BA5" w:rsidRPr="00BB1B2F">
        <w:t>w</w:t>
      </w:r>
      <w:r w:rsidR="00BB1B2F" w:rsidRPr="00BB1B2F">
        <w:t xml:space="preserve">                             </w:t>
      </w:r>
      <w:r w:rsidR="00DB2BA5" w:rsidRPr="00BB1B2F">
        <w:t xml:space="preserve"> </w:t>
      </w:r>
      <w:r w:rsidRPr="00BB1B2F">
        <w:t xml:space="preserve">Specyfikacji Warunków Zamówienia </w:t>
      </w:r>
      <w:r w:rsidR="002F0D13" w:rsidRPr="00BB1B2F">
        <w:rPr>
          <w:i/>
        </w:rPr>
        <w:t>nr ZPI.271.</w:t>
      </w:r>
      <w:proofErr w:type="gramStart"/>
      <w:r w:rsidR="002F0D13" w:rsidRPr="00BB1B2F">
        <w:rPr>
          <w:i/>
        </w:rPr>
        <w:t>1.</w:t>
      </w:r>
      <w:r w:rsidR="00BB18E6" w:rsidRPr="00BB1B2F">
        <w:rPr>
          <w:i/>
        </w:rPr>
        <w:t>2</w:t>
      </w:r>
      <w:r w:rsidR="002F0D13" w:rsidRPr="00BB1B2F">
        <w:rPr>
          <w:i/>
        </w:rPr>
        <w:t>.2021</w:t>
      </w:r>
      <w:proofErr w:type="gramEnd"/>
      <w:r w:rsidR="002F0D13" w:rsidRPr="00BB1B2F">
        <w:rPr>
          <w:i/>
        </w:rPr>
        <w:t xml:space="preserve"> z dnia</w:t>
      </w:r>
      <w:r w:rsidR="00DB2BA5" w:rsidRPr="00BB1B2F">
        <w:rPr>
          <w:i/>
        </w:rPr>
        <w:t xml:space="preserve"> </w:t>
      </w:r>
      <w:r w:rsidR="00BB18E6" w:rsidRPr="00BB1B2F">
        <w:rPr>
          <w:i/>
        </w:rPr>
        <w:t>22</w:t>
      </w:r>
      <w:r w:rsidR="00CA2096" w:rsidRPr="00BB1B2F">
        <w:rPr>
          <w:i/>
          <w:strike/>
        </w:rPr>
        <w:t>5</w:t>
      </w:r>
      <w:r w:rsidR="00CA2096" w:rsidRPr="00BB1B2F">
        <w:rPr>
          <w:i/>
        </w:rPr>
        <w:t>.04.2021r.</w:t>
      </w:r>
    </w:p>
    <w:p w14:paraId="4F8EFD0E" w14:textId="77777777" w:rsidR="005E207B" w:rsidRPr="00BB1B2F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4B0885B8" w:rsidR="00DF5A5D" w:rsidRPr="00BB1B2F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B1B2F">
        <w:rPr>
          <w:b/>
          <w:sz w:val="20"/>
          <w:szCs w:val="20"/>
        </w:rPr>
        <w:lastRenderedPageBreak/>
        <w:t>ZPI.271.</w:t>
      </w:r>
      <w:proofErr w:type="gramStart"/>
      <w:r w:rsidRPr="00BB1B2F">
        <w:rPr>
          <w:b/>
          <w:sz w:val="20"/>
          <w:szCs w:val="20"/>
        </w:rPr>
        <w:t>1.</w:t>
      </w:r>
      <w:r w:rsidR="00492167" w:rsidRPr="00BB1B2F">
        <w:rPr>
          <w:b/>
          <w:sz w:val="20"/>
          <w:szCs w:val="20"/>
        </w:rPr>
        <w:t>2</w:t>
      </w:r>
      <w:r w:rsidRPr="00BB1B2F">
        <w:rPr>
          <w:b/>
          <w:sz w:val="20"/>
          <w:szCs w:val="20"/>
        </w:rPr>
        <w:t>.2021</w:t>
      </w:r>
      <w:proofErr w:type="gramEnd"/>
    </w:p>
    <w:p w14:paraId="126B2F5B" w14:textId="77777777" w:rsidR="00DF5A5D" w:rsidRPr="00BB1B2F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7777777" w:rsidR="00DF5A5D" w:rsidRPr="00BB1B2F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B1B2F">
        <w:t>Załącznik nr 3</w:t>
      </w:r>
      <w:r w:rsidR="008B3F87" w:rsidRPr="00BB1B2F">
        <w:t xml:space="preserve"> </w:t>
      </w:r>
      <w:r w:rsidRPr="00BB1B2F">
        <w:t>do SWZ</w:t>
      </w:r>
    </w:p>
    <w:p w14:paraId="068344B3" w14:textId="77777777" w:rsidR="00DF5A5D" w:rsidRPr="00BB1B2F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BB1B2F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BB1B2F" w:rsidRDefault="00DF5A5D" w:rsidP="00DF5A5D">
      <w:pPr>
        <w:spacing w:line="276" w:lineRule="auto"/>
        <w:ind w:left="5664" w:right="23"/>
        <w:rPr>
          <w:b/>
        </w:rPr>
      </w:pPr>
      <w:r w:rsidRPr="00BB1B2F">
        <w:rPr>
          <w:b/>
          <w:bCs/>
        </w:rPr>
        <w:t>Zamawiający</w:t>
      </w:r>
      <w:r w:rsidRPr="00BB1B2F">
        <w:rPr>
          <w:b/>
        </w:rPr>
        <w:t>:</w:t>
      </w:r>
    </w:p>
    <w:p w14:paraId="2E839E86" w14:textId="77777777" w:rsidR="00DF5A5D" w:rsidRPr="00BB1B2F" w:rsidRDefault="00DF5A5D" w:rsidP="00DF5A5D">
      <w:pPr>
        <w:spacing w:line="276" w:lineRule="auto"/>
        <w:ind w:left="5664" w:right="23"/>
        <w:rPr>
          <w:bCs/>
        </w:rPr>
      </w:pPr>
      <w:r w:rsidRPr="00BB1B2F">
        <w:rPr>
          <w:bCs/>
        </w:rPr>
        <w:t>Gmina Dobrzyca</w:t>
      </w:r>
    </w:p>
    <w:p w14:paraId="0A654CCE" w14:textId="77777777" w:rsidR="00DF5A5D" w:rsidRPr="00BB1B2F" w:rsidRDefault="00DF5A5D" w:rsidP="00DF5A5D">
      <w:pPr>
        <w:spacing w:line="276" w:lineRule="auto"/>
        <w:ind w:left="5664" w:right="23"/>
        <w:rPr>
          <w:bCs/>
        </w:rPr>
      </w:pPr>
      <w:r w:rsidRPr="00BB1B2F">
        <w:rPr>
          <w:bCs/>
        </w:rPr>
        <w:t>ul. Rynek 14</w:t>
      </w:r>
    </w:p>
    <w:p w14:paraId="6B40314E" w14:textId="77777777" w:rsidR="00DF5A5D" w:rsidRPr="00BB1B2F" w:rsidRDefault="00DF5A5D" w:rsidP="00DF5A5D">
      <w:pPr>
        <w:spacing w:line="276" w:lineRule="auto"/>
        <w:ind w:left="5664" w:right="23"/>
        <w:rPr>
          <w:bCs/>
        </w:rPr>
      </w:pPr>
      <w:r w:rsidRPr="00BB1B2F">
        <w:rPr>
          <w:bCs/>
        </w:rPr>
        <w:t>63-330 Dobrzyca</w:t>
      </w:r>
    </w:p>
    <w:p w14:paraId="18B07F90" w14:textId="77777777" w:rsidR="00DF5A5D" w:rsidRPr="00BB1B2F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BB1B2F" w:rsidRDefault="00DF5A5D" w:rsidP="00DF5A5D">
      <w:pPr>
        <w:jc w:val="center"/>
        <w:rPr>
          <w:b/>
          <w:u w:val="single"/>
        </w:rPr>
      </w:pPr>
      <w:r w:rsidRPr="00BB1B2F">
        <w:rPr>
          <w:b/>
          <w:u w:val="single"/>
        </w:rPr>
        <w:t>Oświadczenie wykonawcy</w:t>
      </w:r>
    </w:p>
    <w:p w14:paraId="027EEB05" w14:textId="77777777" w:rsidR="00DF5A5D" w:rsidRPr="00BB1B2F" w:rsidRDefault="00DF5A5D" w:rsidP="00DF5A5D">
      <w:pPr>
        <w:jc w:val="center"/>
        <w:rPr>
          <w:b/>
        </w:rPr>
      </w:pPr>
      <w:r w:rsidRPr="00BB1B2F">
        <w:rPr>
          <w:b/>
        </w:rPr>
        <w:t xml:space="preserve">składane na podstawie art. 125 ust. 1 ustawy z dnia 11 września 2019 r. </w:t>
      </w:r>
    </w:p>
    <w:p w14:paraId="5A0AC88D" w14:textId="77777777" w:rsidR="00DF5A5D" w:rsidRPr="00BB1B2F" w:rsidRDefault="00DF5A5D" w:rsidP="00DF5A5D">
      <w:pPr>
        <w:jc w:val="center"/>
        <w:rPr>
          <w:b/>
        </w:rPr>
      </w:pPr>
      <w:r w:rsidRPr="00BB1B2F">
        <w:rPr>
          <w:b/>
        </w:rPr>
        <w:t xml:space="preserve">Prawo zamówień publicznych (dalej jako: ustawa </w:t>
      </w:r>
      <w:proofErr w:type="spellStart"/>
      <w:r w:rsidRPr="00BB1B2F">
        <w:rPr>
          <w:b/>
        </w:rPr>
        <w:t>Pzp</w:t>
      </w:r>
      <w:proofErr w:type="spellEnd"/>
      <w:r w:rsidRPr="00BB1B2F">
        <w:rPr>
          <w:b/>
        </w:rPr>
        <w:t>)</w:t>
      </w:r>
    </w:p>
    <w:p w14:paraId="6ABCA9BB" w14:textId="77777777" w:rsidR="00DF5A5D" w:rsidRPr="00BB1B2F" w:rsidRDefault="00DF5A5D" w:rsidP="00DF5A5D">
      <w:pPr>
        <w:jc w:val="both"/>
      </w:pPr>
    </w:p>
    <w:p w14:paraId="62C859FA" w14:textId="77777777" w:rsidR="00DF5A5D" w:rsidRPr="00BB1B2F" w:rsidRDefault="00DF5A5D" w:rsidP="00DF5A5D">
      <w:pPr>
        <w:jc w:val="both"/>
      </w:pPr>
    </w:p>
    <w:p w14:paraId="3B30AD01" w14:textId="2BF319D0" w:rsidR="00DF5A5D" w:rsidRPr="00BB1B2F" w:rsidRDefault="00DF5A5D" w:rsidP="006F6B29">
      <w:pPr>
        <w:jc w:val="both"/>
      </w:pPr>
      <w:r w:rsidRPr="00BB1B2F">
        <w:t xml:space="preserve">Na potrzeby postępowania o udzielenie zamówienia publicznego pn. </w:t>
      </w:r>
      <w:r w:rsidR="00DB2BA5" w:rsidRPr="00BB1B2F">
        <w:rPr>
          <w:b/>
          <w:bCs/>
        </w:rPr>
        <w:t>PRZE</w:t>
      </w:r>
      <w:r w:rsidR="006F6B29" w:rsidRPr="00BB1B2F">
        <w:rPr>
          <w:b/>
        </w:rPr>
        <w:t xml:space="preserve">BUDOWA   </w:t>
      </w:r>
      <w:proofErr w:type="gramStart"/>
      <w:r w:rsidR="006F6B29" w:rsidRPr="00BB1B2F">
        <w:rPr>
          <w:b/>
        </w:rPr>
        <w:t>DROGI  GMINNEJ</w:t>
      </w:r>
      <w:proofErr w:type="gramEnd"/>
      <w:r w:rsidR="006F6B29" w:rsidRPr="00BB1B2F">
        <w:rPr>
          <w:b/>
        </w:rPr>
        <w:t xml:space="preserve"> NR 628564P W GALEWIE</w:t>
      </w:r>
      <w:r w:rsidR="006F6B29" w:rsidRPr="00BB1B2F">
        <w:rPr>
          <w:b/>
          <w:bCs/>
          <w:i/>
          <w:iCs/>
          <w:sz w:val="28"/>
          <w:szCs w:val="28"/>
        </w:rPr>
        <w:t xml:space="preserve"> </w:t>
      </w:r>
      <w:r w:rsidRPr="00BB1B2F">
        <w:t xml:space="preserve">prowadzonego przez </w:t>
      </w:r>
      <w:r w:rsidRPr="00BB1B2F">
        <w:rPr>
          <w:b/>
          <w:bCs/>
        </w:rPr>
        <w:t>Gminę Dobrzyca</w:t>
      </w:r>
      <w:r w:rsidRPr="00BB1B2F">
        <w:t xml:space="preserve"> oświadczam, co następuje: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2CF4D9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3ABB45FA" w:rsidR="00065A04" w:rsidRPr="00BB1B2F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B1B2F">
        <w:rPr>
          <w:b/>
          <w:sz w:val="20"/>
          <w:szCs w:val="20"/>
        </w:rPr>
        <w:t>ZPI.271.</w:t>
      </w:r>
      <w:proofErr w:type="gramStart"/>
      <w:r w:rsidRPr="00BB1B2F">
        <w:rPr>
          <w:b/>
          <w:sz w:val="20"/>
          <w:szCs w:val="20"/>
        </w:rPr>
        <w:t>1.</w:t>
      </w:r>
      <w:r w:rsidR="00B2687E" w:rsidRPr="00BB1B2F">
        <w:rPr>
          <w:b/>
          <w:sz w:val="20"/>
          <w:szCs w:val="20"/>
        </w:rPr>
        <w:t>2</w:t>
      </w:r>
      <w:r w:rsidRPr="00BB1B2F">
        <w:rPr>
          <w:b/>
          <w:sz w:val="20"/>
          <w:szCs w:val="20"/>
        </w:rPr>
        <w:t>.2021</w:t>
      </w:r>
      <w:proofErr w:type="gramEnd"/>
    </w:p>
    <w:p w14:paraId="5134BA58" w14:textId="77777777" w:rsidR="00833732" w:rsidRPr="00BB1B2F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BB1B2F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BB1B2F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B1B2F">
        <w:t>Załącznik nr 4</w:t>
      </w:r>
      <w:r w:rsidR="008B3F87" w:rsidRPr="00BB1B2F">
        <w:t xml:space="preserve"> </w:t>
      </w:r>
      <w:r w:rsidRPr="00BB1B2F">
        <w:t>do SWZ</w:t>
      </w:r>
    </w:p>
    <w:p w14:paraId="5BCE129E" w14:textId="77777777" w:rsidR="00833732" w:rsidRPr="00BB1B2F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BB1B2F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BB1B2F" w:rsidRDefault="00833732" w:rsidP="00833732">
      <w:pPr>
        <w:spacing w:line="276" w:lineRule="auto"/>
        <w:ind w:left="5664" w:right="23"/>
        <w:rPr>
          <w:b/>
        </w:rPr>
      </w:pPr>
      <w:r w:rsidRPr="00BB1B2F">
        <w:rPr>
          <w:b/>
          <w:bCs/>
        </w:rPr>
        <w:t>Zamawiający</w:t>
      </w:r>
      <w:r w:rsidRPr="00BB1B2F">
        <w:rPr>
          <w:b/>
        </w:rPr>
        <w:t>:</w:t>
      </w:r>
    </w:p>
    <w:p w14:paraId="032DFAB2" w14:textId="77777777" w:rsidR="00833732" w:rsidRPr="00BB1B2F" w:rsidRDefault="00833732" w:rsidP="00833732">
      <w:pPr>
        <w:spacing w:line="276" w:lineRule="auto"/>
        <w:ind w:left="5664" w:right="23"/>
        <w:rPr>
          <w:bCs/>
        </w:rPr>
      </w:pPr>
      <w:r w:rsidRPr="00BB1B2F">
        <w:rPr>
          <w:bCs/>
        </w:rPr>
        <w:t>Gmina Dobrzyca</w:t>
      </w:r>
    </w:p>
    <w:p w14:paraId="15F72DA6" w14:textId="77777777" w:rsidR="00833732" w:rsidRPr="00BB1B2F" w:rsidRDefault="00833732" w:rsidP="00833732">
      <w:pPr>
        <w:spacing w:line="276" w:lineRule="auto"/>
        <w:ind w:left="5664" w:right="23"/>
        <w:rPr>
          <w:bCs/>
        </w:rPr>
      </w:pPr>
      <w:r w:rsidRPr="00BB1B2F">
        <w:rPr>
          <w:bCs/>
        </w:rPr>
        <w:t>ul. Rynek 14</w:t>
      </w:r>
    </w:p>
    <w:p w14:paraId="469EE883" w14:textId="77777777" w:rsidR="00833732" w:rsidRPr="00BB1B2F" w:rsidRDefault="00833732" w:rsidP="00833732">
      <w:pPr>
        <w:spacing w:line="276" w:lineRule="auto"/>
        <w:ind w:left="5664" w:right="23"/>
        <w:rPr>
          <w:bCs/>
        </w:rPr>
      </w:pPr>
      <w:r w:rsidRPr="00BB1B2F">
        <w:rPr>
          <w:bCs/>
        </w:rPr>
        <w:t>63-330 Dobrzyca</w:t>
      </w:r>
    </w:p>
    <w:p w14:paraId="594AC4B4" w14:textId="77777777" w:rsidR="00473551" w:rsidRPr="00BB1B2F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BB1B2F" w:rsidRDefault="00473551" w:rsidP="00473551">
      <w:pPr>
        <w:spacing w:line="276" w:lineRule="auto"/>
        <w:jc w:val="center"/>
        <w:rPr>
          <w:b/>
        </w:rPr>
      </w:pPr>
      <w:r w:rsidRPr="00BB1B2F">
        <w:rPr>
          <w:b/>
        </w:rPr>
        <w:t xml:space="preserve">ZOBOWIĄZANIE PODMIOTU  </w:t>
      </w:r>
    </w:p>
    <w:p w14:paraId="6B8F3C61" w14:textId="77777777" w:rsidR="009A220C" w:rsidRPr="00BB1B2F" w:rsidRDefault="00473551" w:rsidP="00473551">
      <w:pPr>
        <w:spacing w:line="276" w:lineRule="auto"/>
        <w:jc w:val="center"/>
        <w:rPr>
          <w:b/>
        </w:rPr>
      </w:pPr>
      <w:r w:rsidRPr="00BB1B2F">
        <w:rPr>
          <w:b/>
        </w:rPr>
        <w:t xml:space="preserve">do oddania do dyspozycji Wykonawcy niezbędnych zasobów </w:t>
      </w:r>
    </w:p>
    <w:p w14:paraId="710C5031" w14:textId="77777777" w:rsidR="00473551" w:rsidRPr="00BB1B2F" w:rsidRDefault="00473551" w:rsidP="00473551">
      <w:pPr>
        <w:spacing w:line="276" w:lineRule="auto"/>
        <w:jc w:val="center"/>
        <w:rPr>
          <w:b/>
        </w:rPr>
      </w:pPr>
      <w:r w:rsidRPr="00BB1B2F">
        <w:rPr>
          <w:b/>
        </w:rPr>
        <w:t xml:space="preserve">na potrzeby wykonania zamówienia </w:t>
      </w:r>
    </w:p>
    <w:p w14:paraId="006D6ADB" w14:textId="77777777" w:rsidR="0094251E" w:rsidRPr="00BB1B2F" w:rsidRDefault="009A220C" w:rsidP="00905BCB">
      <w:pPr>
        <w:spacing w:line="276" w:lineRule="auto"/>
        <w:jc w:val="center"/>
        <w:rPr>
          <w:bCs/>
        </w:rPr>
      </w:pPr>
      <w:r w:rsidRPr="00BB1B2F">
        <w:rPr>
          <w:bCs/>
        </w:rPr>
        <w:t xml:space="preserve">składane na podstawie art. 118 ust. 3 ustawy PZP oraz art. </w:t>
      </w:r>
      <w:proofErr w:type="gramStart"/>
      <w:r w:rsidRPr="00BB1B2F">
        <w:rPr>
          <w:bCs/>
        </w:rPr>
        <w:t>125  ust.</w:t>
      </w:r>
      <w:proofErr w:type="gramEnd"/>
      <w:r w:rsidRPr="00BB1B2F">
        <w:rPr>
          <w:bCs/>
        </w:rPr>
        <w:t xml:space="preserve"> 5 ustawy PZP</w:t>
      </w:r>
    </w:p>
    <w:p w14:paraId="00A8FB33" w14:textId="77777777" w:rsidR="00905BCB" w:rsidRPr="00BB1B2F" w:rsidRDefault="00905BCB" w:rsidP="00905BCB">
      <w:pPr>
        <w:spacing w:line="276" w:lineRule="auto"/>
        <w:jc w:val="center"/>
        <w:rPr>
          <w:bCs/>
        </w:rPr>
      </w:pPr>
    </w:p>
    <w:p w14:paraId="01FE68B8" w14:textId="3262D870" w:rsidR="008B3F87" w:rsidRPr="00BB1B2F" w:rsidRDefault="00250228" w:rsidP="00B2687E">
      <w:pPr>
        <w:jc w:val="both"/>
        <w:rPr>
          <w:b/>
          <w:bCs/>
        </w:rPr>
      </w:pPr>
      <w:r w:rsidRPr="00BB1B2F">
        <w:t xml:space="preserve">W postępowaniu o udzielenie zamówienia publicznego prowadzonego przez </w:t>
      </w:r>
      <w:r w:rsidRPr="00BB1B2F">
        <w:rPr>
          <w:b/>
          <w:bCs/>
        </w:rPr>
        <w:t xml:space="preserve">Gminę </w:t>
      </w:r>
      <w:r w:rsidR="009A220C" w:rsidRPr="00BB1B2F">
        <w:rPr>
          <w:b/>
          <w:bCs/>
        </w:rPr>
        <w:t>Dobrzyca</w:t>
      </w:r>
      <w:r w:rsidRPr="00BB1B2F">
        <w:t>, oświadczam/-y,</w:t>
      </w:r>
      <w:r w:rsidR="007C2A4B" w:rsidRPr="00BB1B2F">
        <w:t xml:space="preserve"> </w:t>
      </w:r>
      <w:r w:rsidRPr="00BB1B2F">
        <w:t>że reprezentowany przeze mnie/przez nas podmio</w:t>
      </w:r>
      <w:r w:rsidR="00240126" w:rsidRPr="00BB1B2F">
        <w:t>t</w:t>
      </w:r>
      <w:r w:rsidRPr="00BB1B2F">
        <w:t xml:space="preserve"> udostępni</w:t>
      </w:r>
      <w:r w:rsidR="009A220C" w:rsidRPr="00BB1B2F">
        <w:t>a na potrzeby wyżej wymienionego zamówienia publicznego</w:t>
      </w:r>
      <w:r w:rsidR="007C2A4B" w:rsidRPr="00BB1B2F">
        <w:t xml:space="preserve"> </w:t>
      </w:r>
      <w:r w:rsidRPr="00BB1B2F">
        <w:rPr>
          <w:b/>
        </w:rPr>
        <w:t>Wykonawcy</w:t>
      </w:r>
      <w:r w:rsidRPr="00BB1B2F">
        <w:t xml:space="preserve"> zas</w:t>
      </w:r>
      <w:r w:rsidR="00240126" w:rsidRPr="00BB1B2F">
        <w:t xml:space="preserve">oby na potwierdzenie spełnienia warunku/-ów udziału w postępowaniu </w:t>
      </w:r>
      <w:r w:rsidR="00BA4F37" w:rsidRPr="00BB1B2F">
        <w:t xml:space="preserve">pn. </w:t>
      </w:r>
    </w:p>
    <w:p w14:paraId="08D87341" w14:textId="520EC36F" w:rsidR="00B2687E" w:rsidRPr="00BB1B2F" w:rsidRDefault="00DB2BA5" w:rsidP="00B2687E">
      <w:pPr>
        <w:spacing w:before="240"/>
        <w:jc w:val="center"/>
        <w:rPr>
          <w:b/>
        </w:rPr>
      </w:pPr>
      <w:r w:rsidRPr="00BB1B2F">
        <w:rPr>
          <w:b/>
        </w:rPr>
        <w:t>PRZE</w:t>
      </w:r>
      <w:r w:rsidR="00B2687E" w:rsidRPr="00BB1B2F">
        <w:rPr>
          <w:b/>
        </w:rPr>
        <w:t xml:space="preserve">BUDOWA   </w:t>
      </w:r>
      <w:proofErr w:type="gramStart"/>
      <w:r w:rsidR="00B2687E" w:rsidRPr="00BB1B2F">
        <w:rPr>
          <w:b/>
        </w:rPr>
        <w:t>DROGI  GMINNEJ</w:t>
      </w:r>
      <w:proofErr w:type="gramEnd"/>
      <w:r w:rsidR="00B2687E" w:rsidRPr="00BB1B2F">
        <w:rPr>
          <w:b/>
        </w:rPr>
        <w:t xml:space="preserve"> NR 628564P W GALEWIE</w:t>
      </w:r>
    </w:p>
    <w:p w14:paraId="6E4A3599" w14:textId="77777777" w:rsidR="008D3A2B" w:rsidRPr="00BB1B2F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BB1B2F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BB1B2F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</w:t>
      </w:r>
      <w:proofErr w:type="gramStart"/>
      <w:r w:rsidR="00250228" w:rsidRPr="009A220C">
        <w:t xml:space="preserve">zamówienia </w:t>
      </w:r>
      <w:r w:rsidR="005B34F1">
        <w:t xml:space="preserve"> </w:t>
      </w:r>
      <w:r w:rsidR="00250228" w:rsidRPr="009A220C">
        <w:t>w</w:t>
      </w:r>
      <w:proofErr w:type="gramEnd"/>
      <w:r w:rsidR="00250228" w:rsidRPr="009A220C">
        <w:t xml:space="preserve">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</w:t>
      </w:r>
      <w:proofErr w:type="gramStart"/>
      <w:r>
        <w:t>wymaga</w:t>
      </w:r>
      <w:proofErr w:type="gramEnd"/>
      <w:r>
        <w:t xml:space="preserve">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7777777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552C8D6D" w:rsidR="003E69C0" w:rsidRPr="00BB1B2F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B1B2F">
        <w:rPr>
          <w:b/>
          <w:sz w:val="20"/>
          <w:szCs w:val="20"/>
        </w:rPr>
        <w:lastRenderedPageBreak/>
        <w:t>ZPI.271.</w:t>
      </w:r>
      <w:proofErr w:type="gramStart"/>
      <w:r w:rsidRPr="00BB1B2F">
        <w:rPr>
          <w:b/>
          <w:sz w:val="20"/>
          <w:szCs w:val="20"/>
        </w:rPr>
        <w:t>1.</w:t>
      </w:r>
      <w:r w:rsidR="00D95740" w:rsidRPr="00BB1B2F">
        <w:rPr>
          <w:b/>
          <w:sz w:val="20"/>
          <w:szCs w:val="20"/>
        </w:rPr>
        <w:t>2</w:t>
      </w:r>
      <w:r w:rsidRPr="00BB1B2F">
        <w:rPr>
          <w:b/>
          <w:sz w:val="20"/>
          <w:szCs w:val="20"/>
        </w:rPr>
        <w:t>.2021</w:t>
      </w:r>
      <w:proofErr w:type="gramEnd"/>
    </w:p>
    <w:p w14:paraId="78550E7D" w14:textId="77777777" w:rsidR="009502CA" w:rsidRPr="00BB1B2F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B1B2F">
        <w:t>Załącznik nr 6</w:t>
      </w:r>
      <w:r w:rsidR="008B3F87" w:rsidRPr="00BB1B2F">
        <w:t xml:space="preserve"> </w:t>
      </w:r>
      <w:r w:rsidRPr="00BB1B2F">
        <w:t>do SWZ</w:t>
      </w:r>
    </w:p>
    <w:p w14:paraId="7219BB6E" w14:textId="77777777" w:rsidR="00065A04" w:rsidRPr="00BB1B2F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BB1B2F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BB1B2F" w:rsidRDefault="00065A04" w:rsidP="00065A04">
      <w:pPr>
        <w:spacing w:line="276" w:lineRule="auto"/>
        <w:ind w:left="5664" w:right="23"/>
        <w:rPr>
          <w:b/>
        </w:rPr>
      </w:pPr>
      <w:r w:rsidRPr="00BB1B2F">
        <w:rPr>
          <w:b/>
          <w:bCs/>
        </w:rPr>
        <w:t>Zamawiający</w:t>
      </w:r>
      <w:r w:rsidRPr="00BB1B2F">
        <w:rPr>
          <w:b/>
        </w:rPr>
        <w:t>:</w:t>
      </w:r>
    </w:p>
    <w:p w14:paraId="7AE48968" w14:textId="77777777" w:rsidR="00065A04" w:rsidRPr="00BB1B2F" w:rsidRDefault="00065A04" w:rsidP="00065A04">
      <w:pPr>
        <w:spacing w:line="276" w:lineRule="auto"/>
        <w:ind w:left="5664" w:right="23"/>
        <w:rPr>
          <w:bCs/>
        </w:rPr>
      </w:pPr>
      <w:r w:rsidRPr="00BB1B2F">
        <w:rPr>
          <w:bCs/>
        </w:rPr>
        <w:t>Gmina Dobrzyca</w:t>
      </w:r>
    </w:p>
    <w:p w14:paraId="2C784FE5" w14:textId="77777777" w:rsidR="00065A04" w:rsidRPr="00BB1B2F" w:rsidRDefault="00065A04" w:rsidP="00065A04">
      <w:pPr>
        <w:spacing w:line="276" w:lineRule="auto"/>
        <w:ind w:left="5664" w:right="23"/>
        <w:rPr>
          <w:bCs/>
        </w:rPr>
      </w:pPr>
      <w:r w:rsidRPr="00BB1B2F">
        <w:rPr>
          <w:bCs/>
        </w:rPr>
        <w:t>ul. Rynek 14</w:t>
      </w:r>
    </w:p>
    <w:p w14:paraId="1E9DDA70" w14:textId="77777777" w:rsidR="00065A04" w:rsidRPr="00BB1B2F" w:rsidRDefault="00065A04" w:rsidP="00065A04">
      <w:pPr>
        <w:spacing w:line="276" w:lineRule="auto"/>
        <w:ind w:left="5664" w:right="23"/>
        <w:rPr>
          <w:bCs/>
        </w:rPr>
      </w:pPr>
      <w:r w:rsidRPr="00BB1B2F">
        <w:rPr>
          <w:bCs/>
        </w:rPr>
        <w:t>63-330 Dobrzyca</w:t>
      </w:r>
    </w:p>
    <w:p w14:paraId="28D1B0CA" w14:textId="77777777" w:rsidR="00065A04" w:rsidRPr="00BB1B2F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BB1B2F" w:rsidRDefault="009502CA" w:rsidP="009502CA">
      <w:pPr>
        <w:jc w:val="center"/>
        <w:rPr>
          <w:b/>
          <w:vertAlign w:val="superscript"/>
        </w:rPr>
      </w:pPr>
      <w:r w:rsidRPr="00BB1B2F">
        <w:rPr>
          <w:b/>
        </w:rPr>
        <w:t>OŚWIADCZENIE</w:t>
      </w:r>
    </w:p>
    <w:p w14:paraId="0701C807" w14:textId="77777777" w:rsidR="009502CA" w:rsidRPr="00BB1B2F" w:rsidRDefault="009502CA" w:rsidP="009502CA">
      <w:pPr>
        <w:jc w:val="center"/>
        <w:rPr>
          <w:b/>
        </w:rPr>
      </w:pPr>
    </w:p>
    <w:p w14:paraId="6A636984" w14:textId="77777777" w:rsidR="009502CA" w:rsidRPr="00BB1B2F" w:rsidRDefault="009502CA" w:rsidP="009502CA">
      <w:pPr>
        <w:autoSpaceDE w:val="0"/>
        <w:autoSpaceDN w:val="0"/>
        <w:adjustRightInd w:val="0"/>
        <w:jc w:val="center"/>
      </w:pPr>
      <w:r w:rsidRPr="00BB1B2F">
        <w:t>(na podstawie art. 108 ust. 1 pkt 5ustawy z dnia 11 września 2019 r. Prawo Zamówień</w:t>
      </w:r>
    </w:p>
    <w:p w14:paraId="02D3D6E8" w14:textId="77777777" w:rsidR="009502CA" w:rsidRPr="00BB1B2F" w:rsidRDefault="009502CA" w:rsidP="009502CA">
      <w:pPr>
        <w:autoSpaceDE w:val="0"/>
        <w:autoSpaceDN w:val="0"/>
        <w:adjustRightInd w:val="0"/>
        <w:jc w:val="center"/>
      </w:pPr>
      <w:r w:rsidRPr="00BB1B2F">
        <w:t>Publicznych (Dz.</w:t>
      </w:r>
      <w:r w:rsidR="008B3F87" w:rsidRPr="00BB1B2F">
        <w:t xml:space="preserve"> U. z 2019 r., poz. 2019 ze</w:t>
      </w:r>
      <w:r w:rsidRPr="00BB1B2F">
        <w:t xml:space="preserve"> zm.)</w:t>
      </w:r>
    </w:p>
    <w:p w14:paraId="13E82F9E" w14:textId="77777777" w:rsidR="009502CA" w:rsidRPr="00BB1B2F" w:rsidRDefault="009502CA" w:rsidP="009502CA">
      <w:pPr>
        <w:jc w:val="center"/>
      </w:pPr>
    </w:p>
    <w:p w14:paraId="4D776FC1" w14:textId="77777777" w:rsidR="009502CA" w:rsidRPr="00BB1B2F" w:rsidRDefault="009502CA" w:rsidP="009502CA">
      <w:pPr>
        <w:jc w:val="center"/>
      </w:pPr>
    </w:p>
    <w:p w14:paraId="7A072829" w14:textId="77777777" w:rsidR="009502CA" w:rsidRPr="00BB1B2F" w:rsidRDefault="009502CA" w:rsidP="009502CA">
      <w:pPr>
        <w:jc w:val="both"/>
      </w:pPr>
      <w:r w:rsidRPr="00BB1B2F">
        <w:t xml:space="preserve">Nazwa </w:t>
      </w:r>
      <w:r w:rsidR="007B2AAA" w:rsidRPr="00BB1B2F">
        <w:t xml:space="preserve">i adres </w:t>
      </w:r>
      <w:r w:rsidRPr="00BB1B2F">
        <w:t>Wykonawcy: ............................................................................................</w:t>
      </w:r>
      <w:r w:rsidR="00A525AB" w:rsidRPr="00BB1B2F">
        <w:t>.................</w:t>
      </w:r>
    </w:p>
    <w:p w14:paraId="7F9CA00E" w14:textId="77777777" w:rsidR="00A525AB" w:rsidRPr="00BB1B2F" w:rsidRDefault="00A525AB" w:rsidP="009502CA">
      <w:pPr>
        <w:jc w:val="both"/>
      </w:pPr>
      <w:r w:rsidRPr="00BB1B2F">
        <w:t>……………………………………………………………………………………………………..</w:t>
      </w:r>
    </w:p>
    <w:p w14:paraId="36B54055" w14:textId="77777777" w:rsidR="009502CA" w:rsidRPr="00BB1B2F" w:rsidRDefault="009502CA" w:rsidP="009502CA">
      <w:pPr>
        <w:spacing w:after="120"/>
        <w:rPr>
          <w:bCs/>
          <w:i/>
        </w:rPr>
      </w:pPr>
    </w:p>
    <w:p w14:paraId="6271D179" w14:textId="77777777" w:rsidR="008B3F87" w:rsidRPr="00BB1B2F" w:rsidRDefault="009502CA" w:rsidP="008B3F87">
      <w:pPr>
        <w:spacing w:after="120"/>
        <w:jc w:val="center"/>
        <w:rPr>
          <w:b/>
          <w:bCs/>
          <w:i/>
        </w:rPr>
      </w:pPr>
      <w:r w:rsidRPr="00BB1B2F">
        <w:rPr>
          <w:bCs/>
        </w:rPr>
        <w:t>Na potrzeby postępowania o udzielenie zamówienia publicznego pn.</w:t>
      </w:r>
      <w:r w:rsidR="008B3F87" w:rsidRPr="00BB1B2F">
        <w:rPr>
          <w:b/>
          <w:bCs/>
          <w:i/>
        </w:rPr>
        <w:t xml:space="preserve"> </w:t>
      </w:r>
    </w:p>
    <w:p w14:paraId="45F52A30" w14:textId="47C2D438" w:rsidR="00D95740" w:rsidRPr="00BB1B2F" w:rsidRDefault="00DB2BA5" w:rsidP="00D95740">
      <w:pPr>
        <w:spacing w:before="240"/>
        <w:jc w:val="center"/>
        <w:rPr>
          <w:b/>
        </w:rPr>
      </w:pPr>
      <w:r w:rsidRPr="00BB1B2F">
        <w:rPr>
          <w:b/>
        </w:rPr>
        <w:t>PRZE</w:t>
      </w:r>
      <w:r w:rsidR="00D95740" w:rsidRPr="00BB1B2F">
        <w:rPr>
          <w:b/>
        </w:rPr>
        <w:t xml:space="preserve">BUDOWA   </w:t>
      </w:r>
      <w:proofErr w:type="gramStart"/>
      <w:r w:rsidR="00D95740" w:rsidRPr="00BB1B2F">
        <w:rPr>
          <w:b/>
        </w:rPr>
        <w:t>DROGI  GMINNEJ</w:t>
      </w:r>
      <w:proofErr w:type="gramEnd"/>
      <w:r w:rsidR="00D95740" w:rsidRPr="00BB1B2F">
        <w:rPr>
          <w:b/>
        </w:rPr>
        <w:t xml:space="preserve"> NR 628564P W GALEWIE</w:t>
      </w:r>
    </w:p>
    <w:p w14:paraId="22D72A73" w14:textId="77777777" w:rsidR="00D95740" w:rsidRPr="00BB1B2F" w:rsidRDefault="00D95740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B5C64FD" w:rsidR="009502CA" w:rsidRPr="002D521B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BB1B2F">
        <w:t xml:space="preserve">1. Oświadczam/y, że </w:t>
      </w:r>
      <w:r w:rsidRPr="00BB1B2F">
        <w:rPr>
          <w:b/>
        </w:rPr>
        <w:t>nie należę</w:t>
      </w:r>
      <w:r w:rsidR="00013948" w:rsidRPr="00BB1B2F">
        <w:rPr>
          <w:b/>
        </w:rPr>
        <w:t xml:space="preserve"> </w:t>
      </w:r>
      <w:r w:rsidRPr="00BB1B2F">
        <w:rPr>
          <w:b/>
        </w:rPr>
        <w:t>do tej samej grupy kapitałowej*</w:t>
      </w:r>
      <w:r w:rsidRPr="00BB1B2F">
        <w:t xml:space="preserve">, </w:t>
      </w:r>
      <w:r w:rsidRPr="00BB1B2F">
        <w:rPr>
          <w:bCs/>
          <w:iCs/>
        </w:rPr>
        <w:t xml:space="preserve">w rozumieniu ustawy z dnia </w:t>
      </w:r>
      <w:r w:rsidRPr="00DE50C7">
        <w:rPr>
          <w:bCs/>
          <w:iCs/>
        </w:rPr>
        <w:t xml:space="preserve">16 lutego 2007 r. o ochronie konkurencji i konsumentów (tj. Dz. U. z 2020 r. poz. 1076 z </w:t>
      </w:r>
      <w:proofErr w:type="spellStart"/>
      <w:r w:rsidRPr="00DE50C7">
        <w:rPr>
          <w:bCs/>
          <w:iCs/>
        </w:rPr>
        <w:t>późn</w:t>
      </w:r>
      <w:proofErr w:type="spellEnd"/>
      <w:r w:rsidRPr="00DE50C7">
        <w:rPr>
          <w:bCs/>
          <w:iCs/>
        </w:rPr>
        <w:t xml:space="preserve">. zm.) w stosunku do Wykonawców, którzy złożyli odrębne oferty w niniejszym postępowaniu </w:t>
      </w:r>
      <w:r w:rsidR="002E14C8">
        <w:rPr>
          <w:bCs/>
          <w:iCs/>
        </w:rPr>
        <w:t xml:space="preserve">                  </w:t>
      </w:r>
      <w:r w:rsidRPr="00DE50C7">
        <w:rPr>
          <w:bCs/>
          <w:iCs/>
        </w:rPr>
        <w:t>o udzielenie zamówienia publicznego.</w:t>
      </w:r>
    </w:p>
    <w:p w14:paraId="64F03F00" w14:textId="77777777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 r. o ochronie konkurencji i konsumentów (tj. Dz. U. z 2</w:t>
      </w:r>
      <w:r>
        <w:t xml:space="preserve">020 r. poz. 1076 z </w:t>
      </w:r>
      <w:proofErr w:type="spellStart"/>
      <w:r>
        <w:t>późn</w:t>
      </w:r>
      <w:proofErr w:type="spellEnd"/>
      <w:r>
        <w:t>. zm.)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Pr="00BB1B2F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736D84BF" w:rsidR="003E69C0" w:rsidRPr="00BB1B2F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B1B2F">
        <w:rPr>
          <w:b/>
          <w:sz w:val="20"/>
          <w:szCs w:val="20"/>
        </w:rPr>
        <w:t>ZPI.271.</w:t>
      </w:r>
      <w:proofErr w:type="gramStart"/>
      <w:r w:rsidRPr="00BB1B2F">
        <w:rPr>
          <w:b/>
          <w:sz w:val="20"/>
          <w:szCs w:val="20"/>
        </w:rPr>
        <w:t>1.</w:t>
      </w:r>
      <w:r w:rsidR="00D95740" w:rsidRPr="00BB1B2F">
        <w:rPr>
          <w:b/>
          <w:sz w:val="20"/>
          <w:szCs w:val="20"/>
        </w:rPr>
        <w:t>2</w:t>
      </w:r>
      <w:r w:rsidRPr="00BB1B2F">
        <w:rPr>
          <w:b/>
          <w:sz w:val="20"/>
          <w:szCs w:val="20"/>
        </w:rPr>
        <w:t>.2021</w:t>
      </w:r>
      <w:proofErr w:type="gramEnd"/>
    </w:p>
    <w:p w14:paraId="5DEBC5C2" w14:textId="77777777" w:rsidR="003E69C0" w:rsidRPr="00BB1B2F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BB1B2F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B1B2F">
        <w:t xml:space="preserve">Załącznik nr </w:t>
      </w:r>
      <w:r w:rsidR="002F0770" w:rsidRPr="00BB1B2F">
        <w:t>7</w:t>
      </w:r>
      <w:r w:rsidR="004D72EA" w:rsidRPr="00BB1B2F">
        <w:t xml:space="preserve"> </w:t>
      </w:r>
      <w:r w:rsidR="00FE3E6D" w:rsidRPr="00BB1B2F">
        <w:t>do SWZ</w:t>
      </w:r>
    </w:p>
    <w:p w14:paraId="00094EA4" w14:textId="77777777" w:rsidR="007B2AAA" w:rsidRPr="00BB1B2F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BB1B2F" w:rsidRDefault="00A525AB" w:rsidP="00A525AB">
      <w:pPr>
        <w:spacing w:line="276" w:lineRule="auto"/>
        <w:ind w:left="5664" w:right="23"/>
        <w:rPr>
          <w:b/>
        </w:rPr>
      </w:pPr>
      <w:r w:rsidRPr="00BB1B2F">
        <w:rPr>
          <w:b/>
          <w:bCs/>
        </w:rPr>
        <w:t>Zamawiający</w:t>
      </w:r>
      <w:r w:rsidRPr="00BB1B2F">
        <w:rPr>
          <w:b/>
        </w:rPr>
        <w:t>:</w:t>
      </w:r>
    </w:p>
    <w:p w14:paraId="1586F09A" w14:textId="77777777" w:rsidR="00A525AB" w:rsidRPr="00BB1B2F" w:rsidRDefault="00A525AB" w:rsidP="00A525AB">
      <w:pPr>
        <w:spacing w:line="276" w:lineRule="auto"/>
        <w:ind w:left="5664" w:right="23"/>
        <w:rPr>
          <w:bCs/>
        </w:rPr>
      </w:pPr>
      <w:r w:rsidRPr="00BB1B2F">
        <w:rPr>
          <w:bCs/>
        </w:rPr>
        <w:t>Gmina Dobrzyca</w:t>
      </w:r>
    </w:p>
    <w:p w14:paraId="74C902E7" w14:textId="77777777" w:rsidR="00A525AB" w:rsidRPr="00BB1B2F" w:rsidRDefault="00A525AB" w:rsidP="00A525AB">
      <w:pPr>
        <w:spacing w:line="276" w:lineRule="auto"/>
        <w:ind w:left="5664" w:right="23"/>
        <w:rPr>
          <w:bCs/>
        </w:rPr>
      </w:pPr>
      <w:r w:rsidRPr="00BB1B2F">
        <w:rPr>
          <w:bCs/>
        </w:rPr>
        <w:t>ul. Rynek 14</w:t>
      </w:r>
    </w:p>
    <w:p w14:paraId="5E813BC7" w14:textId="77777777" w:rsidR="00A525AB" w:rsidRPr="00BB1B2F" w:rsidRDefault="00A525AB" w:rsidP="00A525AB">
      <w:pPr>
        <w:spacing w:line="276" w:lineRule="auto"/>
        <w:ind w:left="5664" w:right="23"/>
        <w:rPr>
          <w:bCs/>
        </w:rPr>
      </w:pPr>
      <w:r w:rsidRPr="00BB1B2F">
        <w:rPr>
          <w:bCs/>
        </w:rPr>
        <w:t>63-330 Dobrzyca</w:t>
      </w:r>
    </w:p>
    <w:p w14:paraId="1EDF27DF" w14:textId="77777777" w:rsidR="00A525AB" w:rsidRPr="00BB1B2F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BB1B2F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BB1B2F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BB1B2F">
        <w:rPr>
          <w:b/>
          <w:bCs/>
        </w:rPr>
        <w:t>Oświadczenie potwierdzające posiadane doświadczenie</w:t>
      </w:r>
    </w:p>
    <w:p w14:paraId="636E95CF" w14:textId="77777777" w:rsidR="007B2AAA" w:rsidRPr="00BB1B2F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BB1B2F">
        <w:rPr>
          <w:b/>
          <w:bCs/>
        </w:rPr>
        <w:t>WYKAZ ROBÓT</w:t>
      </w:r>
      <w:r w:rsidR="000B7110" w:rsidRPr="00BB1B2F">
        <w:rPr>
          <w:b/>
          <w:bCs/>
        </w:rPr>
        <w:t>- wzór</w:t>
      </w:r>
    </w:p>
    <w:p w14:paraId="24760822" w14:textId="77777777" w:rsidR="00A525AB" w:rsidRPr="00BB1B2F" w:rsidRDefault="00A525AB" w:rsidP="00A525AB">
      <w:pPr>
        <w:jc w:val="both"/>
        <w:rPr>
          <w:i/>
        </w:rPr>
      </w:pPr>
    </w:p>
    <w:p w14:paraId="5F22C356" w14:textId="77777777" w:rsidR="00A525AB" w:rsidRPr="00BB1B2F" w:rsidRDefault="00A525AB" w:rsidP="00A525AB">
      <w:pPr>
        <w:jc w:val="both"/>
        <w:rPr>
          <w:i/>
        </w:rPr>
      </w:pPr>
    </w:p>
    <w:p w14:paraId="53ACA2EB" w14:textId="77777777" w:rsidR="00A525AB" w:rsidRPr="00BB1B2F" w:rsidRDefault="00A525AB" w:rsidP="00A525AB">
      <w:pPr>
        <w:jc w:val="both"/>
      </w:pPr>
      <w:r w:rsidRPr="00BB1B2F">
        <w:t>Nazwa i adres Wykonawcy: .............................................................................................................</w:t>
      </w:r>
    </w:p>
    <w:p w14:paraId="20F2E1B2" w14:textId="77777777" w:rsidR="00A525AB" w:rsidRPr="00BB1B2F" w:rsidRDefault="00A525AB" w:rsidP="00A525AB">
      <w:pPr>
        <w:jc w:val="both"/>
      </w:pPr>
      <w:r w:rsidRPr="00BB1B2F">
        <w:t>……………………………………………………………………………………………………..</w:t>
      </w:r>
    </w:p>
    <w:p w14:paraId="20C938B7" w14:textId="77777777" w:rsidR="00FE3E6D" w:rsidRPr="00BB1B2F" w:rsidRDefault="00FE3E6D" w:rsidP="00FE3E6D">
      <w:pPr>
        <w:spacing w:line="276" w:lineRule="auto"/>
        <w:rPr>
          <w:i/>
        </w:rPr>
      </w:pPr>
    </w:p>
    <w:p w14:paraId="055439E8" w14:textId="07BBA151" w:rsidR="00FE3E6D" w:rsidRPr="00BB1B2F" w:rsidRDefault="00FE3E6D" w:rsidP="00FE3E6D">
      <w:pPr>
        <w:spacing w:line="276" w:lineRule="auto"/>
        <w:jc w:val="both"/>
        <w:rPr>
          <w:bCs/>
        </w:rPr>
      </w:pPr>
      <w:r w:rsidRPr="00BB1B2F">
        <w:rPr>
          <w:bCs/>
        </w:rPr>
        <w:t xml:space="preserve">Składając ofertę w postępowaniu o zamówienie publiczne w trybie </w:t>
      </w:r>
      <w:r w:rsidR="00B90DAB" w:rsidRPr="00BB1B2F">
        <w:rPr>
          <w:bCs/>
        </w:rPr>
        <w:t>podstawowym</w:t>
      </w:r>
      <w:r w:rsidRPr="00BB1B2F">
        <w:rPr>
          <w:bCs/>
        </w:rPr>
        <w:t xml:space="preserve"> na:</w:t>
      </w:r>
    </w:p>
    <w:p w14:paraId="60A3D1FC" w14:textId="1A49B1A8" w:rsidR="00CA0635" w:rsidRPr="00BB1B2F" w:rsidRDefault="00DB2BA5" w:rsidP="00CA0635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BB1B2F">
        <w:rPr>
          <w:b/>
        </w:rPr>
        <w:t>PRZE</w:t>
      </w:r>
      <w:r w:rsidR="00CA0635" w:rsidRPr="00BB1B2F">
        <w:rPr>
          <w:b/>
        </w:rPr>
        <w:t xml:space="preserve">BUDOWA   </w:t>
      </w:r>
      <w:proofErr w:type="gramStart"/>
      <w:r w:rsidR="00CA0635" w:rsidRPr="00BB1B2F">
        <w:rPr>
          <w:b/>
        </w:rPr>
        <w:t>DROGI  GMINNEJ</w:t>
      </w:r>
      <w:proofErr w:type="gramEnd"/>
      <w:r w:rsidR="00CA0635" w:rsidRPr="00BB1B2F">
        <w:rPr>
          <w:b/>
        </w:rPr>
        <w:t xml:space="preserve"> NR 628564P W GALEWIE</w:t>
      </w:r>
    </w:p>
    <w:p w14:paraId="6CF42CE0" w14:textId="77777777" w:rsidR="004C216B" w:rsidRPr="00BB1B2F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BB1B2F" w:rsidRDefault="006247FC" w:rsidP="008075C4">
      <w:pPr>
        <w:spacing w:line="276" w:lineRule="auto"/>
        <w:jc w:val="both"/>
      </w:pPr>
      <w:r w:rsidRPr="00BB1B2F">
        <w:t>Przedstawiamy poniżej informacje niezbędne do spełnienia warunku w zakresie doświadczeni</w:t>
      </w:r>
      <w:r w:rsidR="00A525AB" w:rsidRPr="00BB1B2F">
        <w:t>a</w:t>
      </w:r>
      <w:r w:rsidRPr="00BB1B2F">
        <w:t xml:space="preserve"> Wykonawcy:</w:t>
      </w:r>
    </w:p>
    <w:p w14:paraId="08AC59C1" w14:textId="77777777" w:rsidR="00E12DE7" w:rsidRPr="00A525AB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0F0B96" w:rsidRPr="00A525AB" w14:paraId="4BEA6860" w14:textId="3552AA26" w:rsidTr="000F0B96">
        <w:tc>
          <w:tcPr>
            <w:tcW w:w="620" w:type="dxa"/>
          </w:tcPr>
          <w:p w14:paraId="56FC00E0" w14:textId="77777777" w:rsidR="000F0B96" w:rsidRPr="00A525AB" w:rsidRDefault="000F0B96" w:rsidP="006247FC">
            <w:pPr>
              <w:spacing w:line="276" w:lineRule="auto"/>
            </w:pPr>
          </w:p>
          <w:p w14:paraId="1CBA8152" w14:textId="77777777" w:rsidR="000F0B96" w:rsidRPr="00A525AB" w:rsidRDefault="000F0B96" w:rsidP="006247FC">
            <w:pPr>
              <w:spacing w:line="276" w:lineRule="auto"/>
            </w:pPr>
            <w:r w:rsidRPr="00A525AB">
              <w:t>Lp.</w:t>
            </w:r>
          </w:p>
        </w:tc>
        <w:tc>
          <w:tcPr>
            <w:tcW w:w="3255" w:type="dxa"/>
          </w:tcPr>
          <w:p w14:paraId="39FFE880" w14:textId="77777777" w:rsidR="000F0B96" w:rsidRPr="00A525AB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Wykaz robót*</w:t>
            </w:r>
          </w:p>
          <w:p w14:paraId="48D9B77E" w14:textId="77777777" w:rsidR="000F0B96" w:rsidRPr="00A525AB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A525AB" w:rsidRDefault="000F0B96" w:rsidP="007C170C">
            <w:pPr>
              <w:spacing w:line="276" w:lineRule="auto"/>
              <w:jc w:val="center"/>
            </w:pPr>
            <w:r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A525AB" w:rsidRDefault="000F0B96" w:rsidP="000F0B96">
            <w:pPr>
              <w:spacing w:line="276" w:lineRule="auto"/>
              <w:jc w:val="center"/>
            </w:pPr>
            <w:proofErr w:type="gramStart"/>
            <w:r>
              <w:t>Podmiot</w:t>
            </w:r>
            <w:proofErr w:type="gramEnd"/>
            <w:r>
              <w:t xml:space="preserve">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0FD0586F" w:rsidR="000B7110" w:rsidRPr="00BB1B2F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BB1B2F">
        <w:rPr>
          <w:b/>
          <w:bCs/>
          <w:sz w:val="20"/>
          <w:szCs w:val="20"/>
        </w:rPr>
        <w:lastRenderedPageBreak/>
        <w:t>ZPI.271.</w:t>
      </w:r>
      <w:proofErr w:type="gramStart"/>
      <w:r w:rsidRPr="00BB1B2F">
        <w:rPr>
          <w:b/>
          <w:bCs/>
          <w:sz w:val="20"/>
          <w:szCs w:val="20"/>
        </w:rPr>
        <w:t>1.</w:t>
      </w:r>
      <w:r w:rsidR="00177DA3" w:rsidRPr="00BB1B2F">
        <w:rPr>
          <w:b/>
          <w:bCs/>
          <w:sz w:val="20"/>
          <w:szCs w:val="20"/>
        </w:rPr>
        <w:t>2.</w:t>
      </w:r>
      <w:r w:rsidRPr="00BB1B2F">
        <w:rPr>
          <w:b/>
          <w:bCs/>
          <w:sz w:val="20"/>
          <w:szCs w:val="20"/>
        </w:rPr>
        <w:t>2021</w:t>
      </w:r>
      <w:proofErr w:type="gramEnd"/>
    </w:p>
    <w:p w14:paraId="12CE6A8B" w14:textId="77777777" w:rsidR="008B41BD" w:rsidRPr="00BB1B2F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BB1B2F">
        <w:t xml:space="preserve">Załącznik nr </w:t>
      </w:r>
      <w:r w:rsidR="006E6B1F" w:rsidRPr="00BB1B2F">
        <w:t>8</w:t>
      </w:r>
      <w:r w:rsidR="004D72EA" w:rsidRPr="00BB1B2F">
        <w:t xml:space="preserve"> </w:t>
      </w:r>
      <w:r w:rsidRPr="00BB1B2F">
        <w:t>do SWZ</w:t>
      </w:r>
    </w:p>
    <w:p w14:paraId="13DA1E5B" w14:textId="77777777" w:rsidR="008B41BD" w:rsidRPr="00BB1B2F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BB1B2F" w:rsidRDefault="006F4372" w:rsidP="00F229A9">
      <w:pPr>
        <w:jc w:val="center"/>
        <w:rPr>
          <w:b/>
        </w:rPr>
      </w:pPr>
      <w:r w:rsidRPr="00BB1B2F">
        <w:rPr>
          <w:b/>
        </w:rPr>
        <w:t xml:space="preserve">Wykaz osób, skierowanych przez wykonawcę do realizacji zamówienia </w:t>
      </w:r>
    </w:p>
    <w:p w14:paraId="5DFAB8A3" w14:textId="77777777" w:rsidR="008B41BD" w:rsidRPr="00BB1B2F" w:rsidRDefault="00FF7F53" w:rsidP="009452AC">
      <w:pPr>
        <w:jc w:val="center"/>
        <w:rPr>
          <w:b/>
          <w:sz w:val="20"/>
          <w:szCs w:val="20"/>
        </w:rPr>
      </w:pPr>
      <w:r w:rsidRPr="00BB1B2F">
        <w:rPr>
          <w:b/>
        </w:rPr>
        <w:t>WYKAZ OSÓB</w:t>
      </w:r>
      <w:r w:rsidR="000B7110" w:rsidRPr="00BB1B2F">
        <w:rPr>
          <w:b/>
          <w:sz w:val="20"/>
          <w:szCs w:val="20"/>
        </w:rPr>
        <w:t>-wzór</w:t>
      </w:r>
    </w:p>
    <w:p w14:paraId="768A2C9D" w14:textId="77777777" w:rsidR="00454522" w:rsidRPr="00BB1B2F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BB1B2F" w:rsidRDefault="008B41BD" w:rsidP="004D72EA">
      <w:pPr>
        <w:spacing w:line="276" w:lineRule="auto"/>
        <w:jc w:val="both"/>
        <w:rPr>
          <w:bCs/>
        </w:rPr>
      </w:pPr>
      <w:r w:rsidRPr="00BB1B2F">
        <w:rPr>
          <w:bCs/>
        </w:rPr>
        <w:t>Składając ofertę w postępowaniu o</w:t>
      </w:r>
      <w:r w:rsidR="00F229A9" w:rsidRPr="00BB1B2F">
        <w:rPr>
          <w:bCs/>
        </w:rPr>
        <w:t xml:space="preserve"> udzielenie</w:t>
      </w:r>
      <w:r w:rsidRPr="00BB1B2F">
        <w:rPr>
          <w:bCs/>
        </w:rPr>
        <w:t xml:space="preserve"> zamówieni</w:t>
      </w:r>
      <w:r w:rsidR="00F229A9" w:rsidRPr="00BB1B2F">
        <w:rPr>
          <w:bCs/>
        </w:rPr>
        <w:t>a</w:t>
      </w:r>
      <w:r w:rsidRPr="00BB1B2F">
        <w:rPr>
          <w:bCs/>
        </w:rPr>
        <w:t xml:space="preserve"> publiczne</w:t>
      </w:r>
      <w:r w:rsidR="00F229A9" w:rsidRPr="00BB1B2F">
        <w:rPr>
          <w:bCs/>
        </w:rPr>
        <w:t>go</w:t>
      </w:r>
      <w:r w:rsidRPr="00BB1B2F">
        <w:rPr>
          <w:bCs/>
        </w:rPr>
        <w:t xml:space="preserve"> w trybie p</w:t>
      </w:r>
      <w:r w:rsidR="00F229A9" w:rsidRPr="00BB1B2F">
        <w:rPr>
          <w:bCs/>
        </w:rPr>
        <w:t>odstawowym</w:t>
      </w:r>
      <w:r w:rsidRPr="00BB1B2F">
        <w:rPr>
          <w:bCs/>
        </w:rPr>
        <w:t xml:space="preserve"> na</w:t>
      </w:r>
      <w:r w:rsidR="00454522" w:rsidRPr="00BB1B2F">
        <w:rPr>
          <w:bCs/>
        </w:rPr>
        <w:t xml:space="preserve"> zadanie pn.</w:t>
      </w:r>
      <w:r w:rsidRPr="00BB1B2F">
        <w:rPr>
          <w:bCs/>
        </w:rPr>
        <w:t>:</w:t>
      </w:r>
    </w:p>
    <w:p w14:paraId="38051DCD" w14:textId="1174C29C" w:rsidR="003715EF" w:rsidRPr="00BB1B2F" w:rsidRDefault="00DB2BA5" w:rsidP="003715EF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BB1B2F">
        <w:rPr>
          <w:b/>
        </w:rPr>
        <w:t>PRZE</w:t>
      </w:r>
      <w:r w:rsidR="003715EF" w:rsidRPr="00BB1B2F">
        <w:rPr>
          <w:b/>
        </w:rPr>
        <w:t xml:space="preserve">BUDOWA   </w:t>
      </w:r>
      <w:proofErr w:type="gramStart"/>
      <w:r w:rsidR="003715EF" w:rsidRPr="00BB1B2F">
        <w:rPr>
          <w:b/>
        </w:rPr>
        <w:t>DROGI  GMINNEJ</w:t>
      </w:r>
      <w:proofErr w:type="gramEnd"/>
      <w:r w:rsidR="003715EF" w:rsidRPr="00BB1B2F">
        <w:rPr>
          <w:b/>
        </w:rPr>
        <w:t xml:space="preserve"> NR 628564P W GALEWIE</w:t>
      </w:r>
    </w:p>
    <w:p w14:paraId="24A45B72" w14:textId="77777777" w:rsidR="004D72EA" w:rsidRPr="00BB1B2F" w:rsidRDefault="004D72EA" w:rsidP="00F229A9">
      <w:pPr>
        <w:jc w:val="both"/>
      </w:pP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</w:t>
            </w:r>
            <w:proofErr w:type="gramStart"/>
            <w:r w:rsidRPr="003715EF">
              <w:rPr>
                <w:sz w:val="22"/>
                <w:szCs w:val="22"/>
              </w:rPr>
              <w:t>…….</w:t>
            </w:r>
            <w:proofErr w:type="gramEnd"/>
            <w:r w:rsidRPr="003715EF">
              <w:rPr>
                <w:sz w:val="22"/>
                <w:szCs w:val="22"/>
              </w:rPr>
              <w:t>.</w:t>
            </w:r>
          </w:p>
          <w:p w14:paraId="43F291A5" w14:textId="45CB939F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proofErr w:type="gramStart"/>
      <w:r w:rsidRPr="000B7110">
        <w:rPr>
          <w:sz w:val="20"/>
          <w:szCs w:val="20"/>
        </w:rPr>
        <w:t>Oświadczamy,  że</w:t>
      </w:r>
      <w:proofErr w:type="gramEnd"/>
      <w:r w:rsidRPr="000B7110">
        <w:rPr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14:paraId="31F4A00C" w14:textId="77777777" w:rsidR="00E73FAC" w:rsidRPr="006E6B1F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BB1B2F" w:rsidRDefault="00E73FAC" w:rsidP="00114538">
      <w:pPr>
        <w:spacing w:line="250" w:lineRule="auto"/>
        <w:rPr>
          <w:b/>
          <w:bCs/>
        </w:rPr>
      </w:pPr>
    </w:p>
    <w:p w14:paraId="4D8A57BA" w14:textId="3D58D515" w:rsidR="003C29F2" w:rsidRPr="00BB1B2F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BB1B2F">
        <w:rPr>
          <w:b/>
          <w:bCs/>
          <w:sz w:val="20"/>
          <w:szCs w:val="20"/>
        </w:rPr>
        <w:t>ZPI.271.</w:t>
      </w:r>
      <w:proofErr w:type="gramStart"/>
      <w:r w:rsidRPr="00BB1B2F">
        <w:rPr>
          <w:b/>
          <w:bCs/>
          <w:sz w:val="20"/>
          <w:szCs w:val="20"/>
        </w:rPr>
        <w:t>1.</w:t>
      </w:r>
      <w:r w:rsidR="00FA5B86" w:rsidRPr="00BB1B2F">
        <w:rPr>
          <w:b/>
          <w:bCs/>
          <w:sz w:val="20"/>
          <w:szCs w:val="20"/>
        </w:rPr>
        <w:t>2.</w:t>
      </w:r>
      <w:r w:rsidRPr="00BB1B2F">
        <w:rPr>
          <w:b/>
          <w:bCs/>
          <w:sz w:val="20"/>
          <w:szCs w:val="20"/>
        </w:rPr>
        <w:t>2021</w:t>
      </w:r>
      <w:proofErr w:type="gramEnd"/>
    </w:p>
    <w:p w14:paraId="4F545C6D" w14:textId="12F62175" w:rsidR="00E73FAC" w:rsidRPr="00BB1B2F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BB1B2F">
        <w:t xml:space="preserve">Załącznik </w:t>
      </w:r>
      <w:proofErr w:type="gramStart"/>
      <w:r w:rsidRPr="00BB1B2F">
        <w:t xml:space="preserve">nr </w:t>
      </w:r>
      <w:r w:rsidR="0073443B" w:rsidRPr="00BB1B2F">
        <w:t xml:space="preserve"> </w:t>
      </w:r>
      <w:r w:rsidR="00410CA9" w:rsidRPr="00BB1B2F">
        <w:t>9</w:t>
      </w:r>
      <w:proofErr w:type="gramEnd"/>
      <w:r w:rsidRPr="00BB1B2F">
        <w:t xml:space="preserve"> do SWZ</w:t>
      </w:r>
    </w:p>
    <w:p w14:paraId="726AA3FA" w14:textId="77777777" w:rsidR="006E6B1F" w:rsidRPr="00BB1B2F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BB1B2F" w:rsidRDefault="006E6B1F" w:rsidP="006E6B1F">
      <w:pPr>
        <w:spacing w:line="276" w:lineRule="auto"/>
        <w:ind w:left="5664" w:right="23"/>
        <w:rPr>
          <w:b/>
        </w:rPr>
      </w:pPr>
      <w:r w:rsidRPr="00BB1B2F">
        <w:rPr>
          <w:b/>
          <w:bCs/>
        </w:rPr>
        <w:t>Zamawiający</w:t>
      </w:r>
      <w:r w:rsidRPr="00BB1B2F">
        <w:rPr>
          <w:b/>
        </w:rPr>
        <w:t>:</w:t>
      </w:r>
    </w:p>
    <w:p w14:paraId="24356F59" w14:textId="77777777" w:rsidR="006E6B1F" w:rsidRPr="00BB1B2F" w:rsidRDefault="006E6B1F" w:rsidP="006E6B1F">
      <w:pPr>
        <w:spacing w:line="276" w:lineRule="auto"/>
        <w:ind w:left="5664" w:right="23"/>
        <w:rPr>
          <w:bCs/>
        </w:rPr>
      </w:pPr>
      <w:r w:rsidRPr="00BB1B2F">
        <w:rPr>
          <w:bCs/>
        </w:rPr>
        <w:t>Gmina Dobrzyca</w:t>
      </w:r>
    </w:p>
    <w:p w14:paraId="30FD7BE8" w14:textId="77777777" w:rsidR="006E6B1F" w:rsidRPr="00BB1B2F" w:rsidRDefault="006E6B1F" w:rsidP="006E6B1F">
      <w:pPr>
        <w:spacing w:line="276" w:lineRule="auto"/>
        <w:ind w:left="5664" w:right="23"/>
        <w:rPr>
          <w:bCs/>
        </w:rPr>
      </w:pPr>
      <w:r w:rsidRPr="00BB1B2F">
        <w:rPr>
          <w:bCs/>
        </w:rPr>
        <w:t>ul. Rynek 14</w:t>
      </w:r>
    </w:p>
    <w:p w14:paraId="07873B97" w14:textId="77777777" w:rsidR="006E6B1F" w:rsidRPr="00BB1B2F" w:rsidRDefault="006E6B1F" w:rsidP="006E6B1F">
      <w:pPr>
        <w:spacing w:line="276" w:lineRule="auto"/>
        <w:ind w:left="5664" w:right="23"/>
        <w:rPr>
          <w:bCs/>
        </w:rPr>
      </w:pPr>
      <w:r w:rsidRPr="00BB1B2F">
        <w:rPr>
          <w:bCs/>
        </w:rPr>
        <w:t>63-330 Dobrzyca</w:t>
      </w:r>
    </w:p>
    <w:p w14:paraId="6A05CE32" w14:textId="77777777" w:rsidR="007E4819" w:rsidRPr="00BB1B2F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BB1B2F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BB1B2F" w:rsidRDefault="007E4819" w:rsidP="007E4819">
      <w:pPr>
        <w:spacing w:line="276" w:lineRule="auto"/>
        <w:ind w:left="3540" w:right="23"/>
        <w:rPr>
          <w:b/>
        </w:rPr>
      </w:pPr>
      <w:r w:rsidRPr="00BB1B2F">
        <w:rPr>
          <w:b/>
        </w:rPr>
        <w:t>OŚWIADCZENIE - wzór</w:t>
      </w:r>
    </w:p>
    <w:p w14:paraId="422CE1D0" w14:textId="77777777" w:rsidR="006E6B1F" w:rsidRPr="00BB1B2F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BB1B2F" w:rsidRDefault="006A6BDC" w:rsidP="006A6BDC">
      <w:pPr>
        <w:jc w:val="both"/>
      </w:pPr>
    </w:p>
    <w:p w14:paraId="7762EFE9" w14:textId="77777777" w:rsidR="006A6BDC" w:rsidRPr="00BB1B2F" w:rsidRDefault="006A6BDC" w:rsidP="0073443B">
      <w:r w:rsidRPr="00BB1B2F">
        <w:t>Nazwa i adres Wykonawcy: …..........................................................................................................</w:t>
      </w:r>
    </w:p>
    <w:p w14:paraId="299AA25A" w14:textId="77777777" w:rsidR="006A6BDC" w:rsidRPr="00BB1B2F" w:rsidRDefault="006A6BDC" w:rsidP="006A6BDC">
      <w:pPr>
        <w:jc w:val="both"/>
      </w:pPr>
    </w:p>
    <w:p w14:paraId="2C530EF8" w14:textId="77777777" w:rsidR="006A6BDC" w:rsidRPr="00BB1B2F" w:rsidRDefault="00B32965" w:rsidP="006A6BDC">
      <w:pPr>
        <w:jc w:val="both"/>
      </w:pPr>
      <w:r w:rsidRPr="00BB1B2F">
        <w:t>………………………………………………………………………</w:t>
      </w:r>
    </w:p>
    <w:p w14:paraId="09720362" w14:textId="77777777" w:rsidR="00E73FAC" w:rsidRPr="00BB1B2F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BB1B2F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BB1B2F" w:rsidRDefault="006A6BDC" w:rsidP="006A6BDC">
      <w:pPr>
        <w:spacing w:line="276" w:lineRule="auto"/>
        <w:jc w:val="both"/>
        <w:rPr>
          <w:bCs/>
        </w:rPr>
      </w:pPr>
      <w:r w:rsidRPr="00BB1B2F">
        <w:rPr>
          <w:bCs/>
        </w:rPr>
        <w:t>Składając ofertę w postępowaniu o udzielenie zamówienia publicznego w trybie podstawowym na zadanie pn.:</w:t>
      </w:r>
    </w:p>
    <w:p w14:paraId="2B754E36" w14:textId="3BE4DFC3" w:rsidR="00FA5B86" w:rsidRPr="00BB1B2F" w:rsidRDefault="00DB2BA5" w:rsidP="00FA5B86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BB1B2F">
        <w:rPr>
          <w:b/>
        </w:rPr>
        <w:t>PRZE</w:t>
      </w:r>
      <w:r w:rsidR="00FA5B86" w:rsidRPr="00BB1B2F">
        <w:rPr>
          <w:b/>
        </w:rPr>
        <w:t xml:space="preserve">BUDOWA   </w:t>
      </w:r>
      <w:proofErr w:type="gramStart"/>
      <w:r w:rsidR="00FA5B86" w:rsidRPr="00BB1B2F">
        <w:rPr>
          <w:b/>
        </w:rPr>
        <w:t>DROGI  GMINNEJ</w:t>
      </w:r>
      <w:proofErr w:type="gramEnd"/>
      <w:r w:rsidR="00FA5B86" w:rsidRPr="00BB1B2F">
        <w:rPr>
          <w:b/>
        </w:rPr>
        <w:t xml:space="preserve"> NR 628564P W GALEWIE</w:t>
      </w:r>
    </w:p>
    <w:p w14:paraId="112D69C1" w14:textId="77777777" w:rsidR="00E73FAC" w:rsidRPr="00BB1B2F" w:rsidRDefault="00E73FAC" w:rsidP="00E73FAC">
      <w:pPr>
        <w:spacing w:line="276" w:lineRule="auto"/>
        <w:rPr>
          <w:i/>
          <w:sz w:val="16"/>
          <w:szCs w:val="16"/>
        </w:rPr>
      </w:pPr>
    </w:p>
    <w:p w14:paraId="02CED219" w14:textId="77777777" w:rsidR="00E73FAC" w:rsidRPr="00BB1B2F" w:rsidRDefault="00E73FAC" w:rsidP="00E73FAC"/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51C8" w14:textId="77777777" w:rsidR="005960DE" w:rsidRDefault="005960DE" w:rsidP="00BE245A">
      <w:r>
        <w:separator/>
      </w:r>
    </w:p>
  </w:endnote>
  <w:endnote w:type="continuationSeparator" w:id="0">
    <w:p w14:paraId="1CE61953" w14:textId="77777777" w:rsidR="005960DE" w:rsidRDefault="005960D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E15B" w14:textId="77777777" w:rsidR="005960DE" w:rsidRDefault="005960DE" w:rsidP="00BE245A">
      <w:r>
        <w:separator/>
      </w:r>
    </w:p>
  </w:footnote>
  <w:footnote w:type="continuationSeparator" w:id="0">
    <w:p w14:paraId="448E98CC" w14:textId="77777777" w:rsidR="005960DE" w:rsidRDefault="005960DE" w:rsidP="00BE245A">
      <w:r>
        <w:continuationSeparator/>
      </w:r>
    </w:p>
  </w:footnote>
  <w:footnote w:id="1">
    <w:p w14:paraId="3AA524DF" w14:textId="66361F3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</w:t>
      </w:r>
      <w:proofErr w:type="gramStart"/>
      <w:r w:rsidRPr="00BA66DD">
        <w:rPr>
          <w:sz w:val="16"/>
          <w:szCs w:val="16"/>
        </w:rPr>
        <w:t>sytuacji</w:t>
      </w:r>
      <w:proofErr w:type="gramEnd"/>
      <w:r w:rsidRPr="00BA66DD">
        <w:rPr>
          <w:sz w:val="16"/>
          <w:szCs w:val="16"/>
        </w:rPr>
        <w:t xml:space="preserve">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5</cp:revision>
  <cp:lastPrinted>2021-04-14T06:12:00Z</cp:lastPrinted>
  <dcterms:created xsi:type="dcterms:W3CDTF">2021-04-20T12:11:00Z</dcterms:created>
  <dcterms:modified xsi:type="dcterms:W3CDTF">2021-04-21T06:08:00Z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