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DBE62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1EDA4F2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04DDAEC3" w14:textId="77777777"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 9 do SWZ</w:t>
      </w:r>
    </w:p>
    <w:p w14:paraId="47860FF5" w14:textId="77777777" w:rsidR="00926BA7" w:rsidRPr="00FF2C8E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2C8E">
        <w:rPr>
          <w:rFonts w:ascii="Arial" w:hAnsi="Arial" w:cs="Arial"/>
          <w:b/>
          <w:sz w:val="24"/>
          <w:szCs w:val="24"/>
        </w:rPr>
        <w:t xml:space="preserve">WYKAZ USŁUG </w:t>
      </w:r>
    </w:p>
    <w:p w14:paraId="7D1F0EC7" w14:textId="352021F5" w:rsidR="00F429A0" w:rsidRPr="00FF2C8E" w:rsidRDefault="00F429A0" w:rsidP="00F429A0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F2C8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 postępowaniu o zamówienie publiczne nr </w:t>
      </w:r>
      <w:r w:rsidR="00E15DD1" w:rsidRPr="001574BC">
        <w:rPr>
          <w:rFonts w:ascii="Arial" w:hAnsi="Arial" w:cs="Arial"/>
          <w:b/>
          <w:bCs/>
          <w:sz w:val="24"/>
          <w:szCs w:val="24"/>
        </w:rPr>
        <w:t>ROPS.V.5.2</w:t>
      </w:r>
      <w:r w:rsidR="00E15DD1">
        <w:rPr>
          <w:rFonts w:ascii="Arial" w:hAnsi="Arial" w:cs="Arial"/>
          <w:b/>
          <w:bCs/>
          <w:sz w:val="24"/>
          <w:szCs w:val="24"/>
        </w:rPr>
        <w:t>7</w:t>
      </w:r>
      <w:r w:rsidR="00E15DD1" w:rsidRPr="001574BC">
        <w:rPr>
          <w:rFonts w:ascii="Arial" w:hAnsi="Arial" w:cs="Arial"/>
          <w:b/>
          <w:bCs/>
          <w:sz w:val="24"/>
          <w:szCs w:val="24"/>
        </w:rPr>
        <w:t>.2024</w:t>
      </w:r>
      <w:r w:rsidR="00E15DD1">
        <w:rPr>
          <w:rFonts w:ascii="Arial" w:hAnsi="Arial" w:cs="Arial"/>
          <w:b/>
          <w:bCs/>
          <w:sz w:val="24"/>
          <w:szCs w:val="24"/>
        </w:rPr>
        <w:t>.WW</w:t>
      </w:r>
    </w:p>
    <w:p w14:paraId="6E1266D1" w14:textId="77777777" w:rsidR="00E15DD1" w:rsidRPr="003A7837" w:rsidRDefault="00F429A0" w:rsidP="00E15DD1">
      <w:pPr>
        <w:pStyle w:val="Akapitzlist"/>
        <w:tabs>
          <w:tab w:val="left" w:pos="284"/>
        </w:tabs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4A0295">
        <w:rPr>
          <w:rFonts w:ascii="Arial" w:eastAsia="Arial" w:hAnsi="Arial" w:cs="Arial"/>
          <w:bCs/>
          <w:color w:val="000000"/>
          <w:lang w:eastAsia="pl-PL"/>
        </w:rPr>
        <w:t>pn.</w:t>
      </w:r>
      <w:r>
        <w:rPr>
          <w:rFonts w:ascii="Arial" w:eastAsia="Arial" w:hAnsi="Arial" w:cs="Arial"/>
          <w:bCs/>
          <w:color w:val="000000"/>
          <w:lang w:eastAsia="pl-PL"/>
        </w:rPr>
        <w:t>:</w:t>
      </w:r>
      <w:r w:rsidRPr="003F2396">
        <w:rPr>
          <w:rFonts w:ascii="Arial" w:eastAsia="Arial" w:hAnsi="Arial" w:cs="Arial"/>
          <w:b/>
          <w:bCs/>
          <w:i/>
          <w:color w:val="000000"/>
          <w:lang w:eastAsia="pl-PL"/>
        </w:rPr>
        <w:t xml:space="preserve"> </w:t>
      </w:r>
      <w:r w:rsidR="00E15DD1" w:rsidRPr="003A7837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52FF43A8" w14:textId="77777777" w:rsidR="00E15DD1" w:rsidRPr="00496841" w:rsidRDefault="00E15DD1" w:rsidP="00E15DD1">
      <w:pPr>
        <w:pStyle w:val="Akapitzlist"/>
        <w:tabs>
          <w:tab w:val="left" w:pos="284"/>
        </w:tabs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A: Przedmiot zamówienia obejmuje organizację dwóch jednakowych cykli szkoleń kompetencyjnych (w formie zdalnej) dla pracowników ośrodków pomocy społecznej   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25D354E1" w14:textId="77777777" w:rsidR="00E15DD1" w:rsidRPr="00496841" w:rsidRDefault="00E15DD1" w:rsidP="00E15DD1">
      <w:pPr>
        <w:pStyle w:val="Akapitzlist"/>
        <w:tabs>
          <w:tab w:val="left" w:pos="284"/>
        </w:tabs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B: Przedmiot zamówienia obejmuje organizację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376C1534" w14:textId="3CC4B85F" w:rsidR="00E15DD1" w:rsidRPr="00496841" w:rsidRDefault="00E15DD1" w:rsidP="00E15DD1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ab/>
        <w:t>Część C: Przedmiot zamówienia obejmuje organizację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</w:t>
      </w:r>
      <w:r>
        <w:rPr>
          <w:rFonts w:ascii="Arial" w:hAnsi="Arial" w:cs="Arial"/>
          <w:bCs/>
          <w:sz w:val="24"/>
          <w:szCs w:val="24"/>
        </w:rPr>
        <w:t>;</w:t>
      </w:r>
    </w:p>
    <w:p w14:paraId="0934654F" w14:textId="48764115" w:rsidR="00926BA7" w:rsidRPr="00D97904" w:rsidRDefault="00F429A0" w:rsidP="00E15DD1">
      <w:pPr>
        <w:spacing w:after="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26BA7" w:rsidRPr="00D97904">
        <w:rPr>
          <w:rFonts w:ascii="Arial" w:hAnsi="Arial" w:cs="Arial"/>
          <w:b/>
          <w:sz w:val="24"/>
          <w:szCs w:val="24"/>
        </w:rPr>
        <w:t xml:space="preserve">otwierdzających okoliczności, o których mowa </w:t>
      </w:r>
    </w:p>
    <w:p w14:paraId="3A1F2C7D" w14:textId="7A8622C4"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 w:rsidR="00F429A0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 w:rsidR="00E15DD1">
        <w:rPr>
          <w:rFonts w:ascii="Arial" w:hAnsi="Arial" w:cs="Arial"/>
          <w:b/>
          <w:sz w:val="24"/>
          <w:szCs w:val="24"/>
        </w:rPr>
        <w:t>II</w:t>
      </w:r>
      <w:r w:rsidR="00F429A0">
        <w:rPr>
          <w:rFonts w:ascii="Arial" w:hAnsi="Arial" w:cs="Arial"/>
          <w:b/>
          <w:sz w:val="24"/>
          <w:szCs w:val="24"/>
        </w:rPr>
        <w:t xml:space="preserve"> ust. 1 pkt 4) </w:t>
      </w:r>
      <w:proofErr w:type="spellStart"/>
      <w:r w:rsidR="00F429A0">
        <w:rPr>
          <w:rFonts w:ascii="Arial" w:hAnsi="Arial" w:cs="Arial"/>
          <w:b/>
          <w:sz w:val="24"/>
          <w:szCs w:val="24"/>
        </w:rPr>
        <w:t>ppkt</w:t>
      </w:r>
      <w:proofErr w:type="spellEnd"/>
      <w:r w:rsidR="00F429A0">
        <w:rPr>
          <w:rFonts w:ascii="Arial" w:hAnsi="Arial" w:cs="Arial"/>
          <w:b/>
          <w:sz w:val="24"/>
          <w:szCs w:val="24"/>
        </w:rPr>
        <w:t xml:space="preserve"> </w:t>
      </w:r>
      <w:r w:rsidR="00E15DD1">
        <w:rPr>
          <w:rFonts w:ascii="Arial" w:hAnsi="Arial" w:cs="Arial"/>
          <w:b/>
          <w:sz w:val="24"/>
          <w:szCs w:val="24"/>
        </w:rPr>
        <w:t>a</w:t>
      </w:r>
      <w:r w:rsidR="00F429A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14:paraId="58FA985E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14:paraId="20B429A3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AE23BD" w14:textId="77777777"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459DD51D" w14:textId="77777777"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="00F429A0">
        <w:rPr>
          <w:rFonts w:ascii="Arial" w:hAnsi="Arial" w:cs="Arial"/>
          <w:sz w:val="24"/>
          <w:szCs w:val="24"/>
        </w:rPr>
        <w:t xml:space="preserve">     </w:t>
      </w:r>
      <w:r w:rsidRPr="00D97904">
        <w:rPr>
          <w:rFonts w:ascii="Arial" w:hAnsi="Arial" w:cs="Arial"/>
          <w:sz w:val="24"/>
          <w:szCs w:val="24"/>
        </w:rPr>
        <w:t xml:space="preserve">. . . . . . . . . . . . . . . . . . . . . . . . . . . . . . . . . . . . . . . . . . . . . . . . . </w:t>
      </w:r>
    </w:p>
    <w:p w14:paraId="53059000" w14:textId="77777777" w:rsidR="00FF2C8E" w:rsidRPr="00D97904" w:rsidRDefault="00FF2C8E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dla Części: …………………………………………….. ( wskazać numer Części, której dotyczy oświadczenie ) </w:t>
      </w:r>
    </w:p>
    <w:p w14:paraId="1772415F" w14:textId="77777777"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 w:firstRow="1" w:lastRow="0" w:firstColumn="1" w:lastColumn="0" w:noHBand="0" w:noVBand="1"/>
      </w:tblPr>
      <w:tblGrid>
        <w:gridCol w:w="554"/>
        <w:gridCol w:w="2389"/>
        <w:gridCol w:w="5670"/>
        <w:gridCol w:w="1701"/>
        <w:gridCol w:w="1249"/>
        <w:gridCol w:w="2657"/>
      </w:tblGrid>
      <w:tr w:rsidR="00E15DD1" w:rsidRPr="00D97904" w14:paraId="7F133BC2" w14:textId="77777777" w:rsidTr="00E15DD1">
        <w:trPr>
          <w:trHeight w:val="1846"/>
        </w:trPr>
        <w:tc>
          <w:tcPr>
            <w:tcW w:w="554" w:type="dxa"/>
            <w:vAlign w:val="center"/>
          </w:tcPr>
          <w:p w14:paraId="1542862C" w14:textId="77777777" w:rsidR="00E15DD1" w:rsidRPr="00D97904" w:rsidRDefault="00E15DD1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422035A" w14:textId="77777777" w:rsidR="00E15DD1" w:rsidRPr="00D97904" w:rsidRDefault="00E15DD1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389" w:type="dxa"/>
            <w:vAlign w:val="center"/>
          </w:tcPr>
          <w:p w14:paraId="2B4EB4CA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color w:val="000000" w:themeColor="text1"/>
              </w:rPr>
            </w:pPr>
            <w:r w:rsidRPr="00F429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(nazwa, adres, dane kontaktowe)</w:t>
            </w:r>
          </w:p>
          <w:p w14:paraId="43F2A274" w14:textId="77777777" w:rsidR="00E15DD1" w:rsidRDefault="00E15DD1" w:rsidP="00E15DD1">
            <w:pPr>
              <w:suppressAutoHyphens/>
              <w:rPr>
                <w:rFonts w:ascii="Arial" w:hAnsi="Arial" w:cs="Arial"/>
                <w:color w:val="000000" w:themeColor="text1"/>
              </w:rPr>
            </w:pPr>
          </w:p>
          <w:p w14:paraId="17E76479" w14:textId="77777777" w:rsidR="00E15DD1" w:rsidRPr="00F429A0" w:rsidRDefault="00E15DD1" w:rsidP="00E15DD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0" w:type="dxa"/>
          </w:tcPr>
          <w:p w14:paraId="38810E39" w14:textId="752559B0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1CA3802" w14:textId="12328E12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sz w:val="22"/>
                <w:szCs w:val="22"/>
              </w:rPr>
              <w:t>Zakres szkolenia</w:t>
            </w:r>
          </w:p>
          <w:p w14:paraId="75D394E4" w14:textId="5683F097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29A0">
              <w:rPr>
                <w:rFonts w:ascii="Arial" w:hAnsi="Arial" w:cs="Arial"/>
                <w:b/>
                <w:sz w:val="22"/>
                <w:szCs w:val="22"/>
              </w:rPr>
              <w:t>oraz opis potwierdzający s</w:t>
            </w:r>
            <w:r>
              <w:rPr>
                <w:rFonts w:ascii="Arial" w:hAnsi="Arial" w:cs="Arial"/>
                <w:b/>
                <w:sz w:val="22"/>
                <w:szCs w:val="22"/>
              </w:rPr>
              <w:t>pełnienie wymagań Zamawiającego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>SWZ Rozdział V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 ust. 1 pkt 4) </w:t>
            </w:r>
            <w:proofErr w:type="spellStart"/>
            <w:r w:rsidRPr="00F429A0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SWZ</w:t>
            </w:r>
          </w:p>
        </w:tc>
        <w:tc>
          <w:tcPr>
            <w:tcW w:w="1701" w:type="dxa"/>
            <w:vAlign w:val="center"/>
          </w:tcPr>
          <w:p w14:paraId="5103EBE2" w14:textId="77777777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  <w:p w14:paraId="31B3F856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 od – do )</w:t>
            </w:r>
          </w:p>
          <w:p w14:paraId="30E9034B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42BC7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D1D16" w14:textId="77777777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14:paraId="16734E46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  <w:p w14:paraId="566D08DE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29C85" w14:textId="77777777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14:paraId="69DD0635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Szkolenie dla </w:t>
            </w:r>
            <w:r w:rsidRPr="00FF2C8E">
              <w:rPr>
                <w:rFonts w:ascii="Arial" w:hAnsi="Arial" w:cs="Arial"/>
                <w:b/>
                <w:sz w:val="24"/>
                <w:szCs w:val="24"/>
              </w:rPr>
              <w:t>kadr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FF2C8E">
              <w:rPr>
                <w:rFonts w:ascii="Arial" w:hAnsi="Arial" w:cs="Arial"/>
                <w:b/>
                <w:sz w:val="24"/>
                <w:szCs w:val="24"/>
              </w:rPr>
              <w:t xml:space="preserve"> i służb społecznych (</w:t>
            </w:r>
            <w:r>
              <w:rPr>
                <w:rFonts w:ascii="Arial" w:hAnsi="Arial" w:cs="Arial"/>
                <w:b/>
                <w:sz w:val="24"/>
                <w:szCs w:val="24"/>
              </w:rPr>
              <w:t>wpisać</w:t>
            </w:r>
            <w:r w:rsidRPr="00FF2C8E">
              <w:rPr>
                <w:rFonts w:ascii="Arial" w:hAnsi="Arial" w:cs="Arial"/>
                <w:b/>
                <w:sz w:val="24"/>
                <w:szCs w:val="24"/>
              </w:rPr>
              <w:t xml:space="preserve"> TAK/NIE)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  <w:p w14:paraId="50588121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3FA52884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0E061813" w14:textId="77777777" w:rsidR="00E15DD1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2C8B8252" w14:textId="77777777" w:rsidR="00E15DD1" w:rsidRPr="00F429A0" w:rsidRDefault="00E15DD1" w:rsidP="00E15DD1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E15DD1" w:rsidRPr="00D97904" w14:paraId="06294104" w14:textId="77777777" w:rsidTr="00E15DD1">
        <w:trPr>
          <w:trHeight w:val="381"/>
        </w:trPr>
        <w:tc>
          <w:tcPr>
            <w:tcW w:w="554" w:type="dxa"/>
          </w:tcPr>
          <w:p w14:paraId="1FE8759E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89" w:type="dxa"/>
          </w:tcPr>
          <w:p w14:paraId="33F4F6DB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7AEFBD6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14:paraId="71845DBF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7E0D65E3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14:paraId="630ABF42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7" w:type="dxa"/>
          </w:tcPr>
          <w:p w14:paraId="2E582251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15DD1" w:rsidRPr="00D97904" w14:paraId="7C7C8FFA" w14:textId="77777777" w:rsidTr="00E15DD1">
        <w:tc>
          <w:tcPr>
            <w:tcW w:w="554" w:type="dxa"/>
          </w:tcPr>
          <w:p w14:paraId="77AFE3C8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389" w:type="dxa"/>
          </w:tcPr>
          <w:p w14:paraId="31C26BBD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14:paraId="04170CA0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034C0FC0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14:paraId="1804E00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7" w:type="dxa"/>
          </w:tcPr>
          <w:p w14:paraId="0E12B3D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E89833C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15DD1" w:rsidRPr="00D97904" w14:paraId="6D3AA8A2" w14:textId="77777777" w:rsidTr="00E15DD1">
        <w:trPr>
          <w:trHeight w:val="393"/>
        </w:trPr>
        <w:tc>
          <w:tcPr>
            <w:tcW w:w="554" w:type="dxa"/>
          </w:tcPr>
          <w:p w14:paraId="51AC5B56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389" w:type="dxa"/>
          </w:tcPr>
          <w:p w14:paraId="5C38D346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B0E06E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14:paraId="70A6B379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6402244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14:paraId="256F678B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7" w:type="dxa"/>
          </w:tcPr>
          <w:p w14:paraId="3DE3F4FF" w14:textId="77777777" w:rsidR="00E15DD1" w:rsidRPr="00D97904" w:rsidRDefault="00E15DD1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E64526C" w14:textId="77777777"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9BAF7F0" w14:textId="77777777"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44C69205" w14:textId="77777777" w:rsidR="004C3C32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  <w:r w:rsidR="00FF2C8E">
        <w:rPr>
          <w:rFonts w:ascii="Arial" w:hAnsi="Arial" w:cs="Arial"/>
          <w:b/>
          <w:i/>
        </w:rPr>
        <w:t>*</w:t>
      </w:r>
    </w:p>
    <w:p w14:paraId="10DCAFDF" w14:textId="77777777" w:rsidR="00F429A0" w:rsidRDefault="00F429A0" w:rsidP="00B32F20">
      <w:pPr>
        <w:spacing w:before="120"/>
        <w:ind w:left="7938"/>
        <w:rPr>
          <w:rFonts w:ascii="Arial" w:hAnsi="Arial" w:cs="Arial"/>
          <w:b/>
          <w:i/>
        </w:rPr>
      </w:pPr>
    </w:p>
    <w:p w14:paraId="7D53C09F" w14:textId="77777777" w:rsidR="00FF2C8E" w:rsidRDefault="00FF2C8E" w:rsidP="00FF2C8E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musi być podpisany kwalifikowanym podpisem elektronicznym lub podpisem zaufanym lub podpisem osobistym</w:t>
      </w:r>
    </w:p>
    <w:p w14:paraId="11117FF6" w14:textId="77777777" w:rsidR="00FF2C8E" w:rsidRDefault="00FF2C8E" w:rsidP="00FF2C8E">
      <w:pPr>
        <w:spacing w:line="276" w:lineRule="auto"/>
        <w:rPr>
          <w:sz w:val="24"/>
          <w:szCs w:val="24"/>
        </w:rPr>
      </w:pPr>
    </w:p>
    <w:p w14:paraId="6766BEEE" w14:textId="77777777" w:rsidR="00F429A0" w:rsidRPr="00B32F20" w:rsidRDefault="00F429A0" w:rsidP="00FF2C8E">
      <w:pPr>
        <w:spacing w:before="120"/>
        <w:ind w:left="7938"/>
        <w:rPr>
          <w:rFonts w:ascii="Arial" w:hAnsi="Arial" w:cs="Arial"/>
          <w:b/>
          <w:i/>
        </w:rPr>
      </w:pPr>
    </w:p>
    <w:sectPr w:rsidR="00F429A0" w:rsidRPr="00B32F20" w:rsidSect="003972F1">
      <w:headerReference w:type="default" r:id="rId7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3E94A" w14:textId="77777777"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14:paraId="303413A0" w14:textId="77777777"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B7148" w14:textId="77777777"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14:paraId="59886C99" w14:textId="77777777"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FD849" w14:textId="2366D9EF" w:rsidR="006A1852" w:rsidRDefault="00E15DD1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4656" behindDoc="0" locked="0" layoutInCell="1" allowOverlap="1" wp14:anchorId="3BB951DF" wp14:editId="0337FA9D">
          <wp:simplePos x="0" y="0"/>
          <wp:positionH relativeFrom="margin">
            <wp:posOffset>7181850</wp:posOffset>
          </wp:positionH>
          <wp:positionV relativeFrom="paragraph">
            <wp:posOffset>-304800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8752" behindDoc="0" locked="0" layoutInCell="1" allowOverlap="1" wp14:anchorId="7B763FFB" wp14:editId="4FFFD584">
          <wp:simplePos x="0" y="0"/>
          <wp:positionH relativeFrom="margin">
            <wp:posOffset>-73025</wp:posOffset>
          </wp:positionH>
          <wp:positionV relativeFrom="paragraph">
            <wp:posOffset>-175895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7DA1BCEA" wp14:editId="455BCDB4">
          <wp:simplePos x="0" y="0"/>
          <wp:positionH relativeFrom="margin">
            <wp:posOffset>3562350</wp:posOffset>
          </wp:positionH>
          <wp:positionV relativeFrom="page">
            <wp:posOffset>144145</wp:posOffset>
          </wp:positionV>
          <wp:extent cx="1466850" cy="733425"/>
          <wp:effectExtent l="0" t="0" r="0" b="0"/>
          <wp:wrapTight wrapText="bothSides">
            <wp:wrapPolygon edited="0">
              <wp:start x="7562" y="1677"/>
              <wp:lineTo x="2789" y="6164"/>
              <wp:lineTo x="2511" y="11772"/>
              <wp:lineTo x="3913" y="11772"/>
              <wp:lineTo x="3913" y="14577"/>
              <wp:lineTo x="5877" y="17941"/>
              <wp:lineTo x="7845" y="19061"/>
              <wp:lineTo x="13457" y="19061"/>
              <wp:lineTo x="18508" y="12893"/>
              <wp:lineTo x="19069" y="7846"/>
              <wp:lineTo x="16823" y="3921"/>
              <wp:lineTo x="12896" y="1677"/>
              <wp:lineTo x="7562" y="1677"/>
            </wp:wrapPolygon>
          </wp:wrapTight>
          <wp:docPr id="5" name="Obraz 271200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7120039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359A8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B56C9"/>
    <w:rsid w:val="007D7084"/>
    <w:rsid w:val="007E1574"/>
    <w:rsid w:val="007E5974"/>
    <w:rsid w:val="007F3EF5"/>
    <w:rsid w:val="0082563B"/>
    <w:rsid w:val="00837C3F"/>
    <w:rsid w:val="008A0AAA"/>
    <w:rsid w:val="008C044B"/>
    <w:rsid w:val="008D67FA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15DD1"/>
    <w:rsid w:val="00E638A4"/>
    <w:rsid w:val="00EA2C15"/>
    <w:rsid w:val="00EC56E3"/>
    <w:rsid w:val="00ED4486"/>
    <w:rsid w:val="00F16559"/>
    <w:rsid w:val="00F3154F"/>
    <w:rsid w:val="00F429A0"/>
    <w:rsid w:val="00FA528C"/>
    <w:rsid w:val="00FD2A13"/>
    <w:rsid w:val="00FF2C8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B01B51"/>
  <w15:docId w15:val="{46420024-5E34-4DBC-8D5E-0DB8879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6E3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2023-10-23T08:18:00Z</cp:lastPrinted>
  <dcterms:created xsi:type="dcterms:W3CDTF">2024-05-21T15:20:00Z</dcterms:created>
  <dcterms:modified xsi:type="dcterms:W3CDTF">2024-05-21T15:20:00Z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