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C53009">
        <w:rPr>
          <w:rFonts w:eastAsia="Arial" w:cs="Times New Roman"/>
          <w:b/>
          <w:kern w:val="1"/>
          <w:szCs w:val="20"/>
          <w:lang w:eastAsia="zh-CN" w:bidi="hi-IN"/>
        </w:rPr>
        <w:t>32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9A4FDE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 xml:space="preserve">zadanie inwestycyjnego </w:t>
      </w:r>
      <w:r w:rsidR="009A4FDE">
        <w:rPr>
          <w:rFonts w:eastAsia="Times New Roman" w:cs="Times New Roman"/>
          <w:szCs w:val="20"/>
        </w:rPr>
        <w:t xml:space="preserve">o numerze referencyjnym: </w:t>
      </w:r>
      <w:r w:rsidR="00C53009">
        <w:rPr>
          <w:rFonts w:eastAsia="Arial" w:cs="Times New Roman"/>
          <w:b/>
          <w:kern w:val="1"/>
          <w:szCs w:val="20"/>
          <w:lang w:eastAsia="zh-CN" w:bidi="hi-IN"/>
        </w:rPr>
        <w:t>SR.272.u.32</w:t>
      </w:r>
      <w:r w:rsidR="009A4FDE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9A4FDE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0D296D">
        <w:rPr>
          <w:rFonts w:cs="Times New Roman"/>
          <w:bCs/>
          <w:szCs w:val="20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62FE0" w:rsidRDefault="00F62FE0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A4FDE" w:rsidRDefault="009A4FD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A4FDE" w:rsidRPr="00DA05CC" w:rsidRDefault="009A4FD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D57D30" w:rsidRPr="00D57D30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AA2DF2" w15:done="0"/>
  <w15:commentEx w15:paraId="44E8B89F" w15:done="0"/>
  <w15:commentEx w15:paraId="783B397A" w15:done="0"/>
  <w15:commentEx w15:paraId="397358C8" w15:done="0"/>
  <w15:commentEx w15:paraId="531232CB" w15:done="0"/>
  <w15:commentEx w15:paraId="59F5E2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78CA" w16cex:dateUtc="2022-09-06T05:44:00Z"/>
  <w16cex:commentExtensible w16cex:durableId="26C178E8" w16cex:dateUtc="2022-09-06T05:44:00Z"/>
  <w16cex:commentExtensible w16cex:durableId="26C1792E" w16cex:dateUtc="2022-09-06T05:45:00Z"/>
  <w16cex:commentExtensible w16cex:durableId="26C1793A" w16cex:dateUtc="2022-09-06T05:46:00Z"/>
  <w16cex:commentExtensible w16cex:durableId="26C179EE" w16cex:dateUtc="2022-09-06T05:49:00Z"/>
  <w16cex:commentExtensible w16cex:durableId="26C17A32" w16cex:dateUtc="2022-09-06T0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AA2DF2" w16cid:durableId="26C178CA"/>
  <w16cid:commentId w16cid:paraId="44E8B89F" w16cid:durableId="26C178E8"/>
  <w16cid:commentId w16cid:paraId="783B397A" w16cid:durableId="26C1792E"/>
  <w16cid:commentId w16cid:paraId="397358C8" w16cid:durableId="26C1793A"/>
  <w16cid:commentId w16cid:paraId="531232CB" w16cid:durableId="26C179EE"/>
  <w16cid:commentId w16cid:paraId="59F5E2E1" w16cid:durableId="26C17A3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6BB" w:rsidRDefault="009C76BB">
      <w:pPr>
        <w:spacing w:after="0" w:line="240" w:lineRule="auto"/>
      </w:pPr>
      <w:r>
        <w:separator/>
      </w:r>
    </w:p>
  </w:endnote>
  <w:endnote w:type="continuationSeparator" w:id="0">
    <w:p w:rsidR="009C76BB" w:rsidRDefault="009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86" w:rsidRDefault="00123A7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41186">
      <w:rPr>
        <w:szCs w:val="20"/>
      </w:rPr>
      <w:instrText xml:space="preserve"> PAGE </w:instrText>
    </w:r>
    <w:r>
      <w:rPr>
        <w:szCs w:val="20"/>
      </w:rPr>
      <w:fldChar w:fldCharType="separate"/>
    </w:r>
    <w:r w:rsidR="005F20F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6BB" w:rsidRDefault="009C76BB">
      <w:pPr>
        <w:spacing w:after="0" w:line="240" w:lineRule="auto"/>
      </w:pPr>
      <w:r>
        <w:separator/>
      </w:r>
    </w:p>
  </w:footnote>
  <w:footnote w:type="continuationSeparator" w:id="0">
    <w:p w:rsidR="009C76BB" w:rsidRDefault="009C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0F834FBE"/>
    <w:multiLevelType w:val="hybridMultilevel"/>
    <w:tmpl w:val="08C6FDF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66CE8E0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F2A5E67"/>
    <w:multiLevelType w:val="hybridMultilevel"/>
    <w:tmpl w:val="F4F041F8"/>
    <w:lvl w:ilvl="0" w:tplc="197625DC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1B0CFF"/>
    <w:multiLevelType w:val="hybridMultilevel"/>
    <w:tmpl w:val="8FBA457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1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6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2">
    <w:nsid w:val="4DAC0977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E44702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0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0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1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4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9E3DC5"/>
    <w:multiLevelType w:val="hybridMultilevel"/>
    <w:tmpl w:val="D264FD44"/>
    <w:lvl w:ilvl="0" w:tplc="64D4B45C">
      <w:start w:val="1"/>
      <w:numFmt w:val="bullet"/>
      <w:lvlText w:val="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1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3CC2722"/>
    <w:multiLevelType w:val="hybridMultilevel"/>
    <w:tmpl w:val="C0AE7B52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8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31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132"/>
  </w:num>
  <w:num w:numId="3">
    <w:abstractNumId w:val="65"/>
  </w:num>
  <w:num w:numId="4">
    <w:abstractNumId w:val="121"/>
  </w:num>
  <w:num w:numId="5">
    <w:abstractNumId w:val="37"/>
  </w:num>
  <w:num w:numId="6">
    <w:abstractNumId w:val="40"/>
  </w:num>
  <w:num w:numId="7">
    <w:abstractNumId w:val="91"/>
  </w:num>
  <w:num w:numId="8">
    <w:abstractNumId w:val="116"/>
  </w:num>
  <w:num w:numId="9">
    <w:abstractNumId w:val="87"/>
  </w:num>
  <w:num w:numId="10">
    <w:abstractNumId w:val="45"/>
  </w:num>
  <w:num w:numId="11">
    <w:abstractNumId w:val="106"/>
  </w:num>
  <w:num w:numId="12">
    <w:abstractNumId w:val="84"/>
  </w:num>
  <w:num w:numId="13">
    <w:abstractNumId w:val="122"/>
  </w:num>
  <w:num w:numId="14">
    <w:abstractNumId w:val="125"/>
  </w:num>
  <w:num w:numId="15">
    <w:abstractNumId w:val="89"/>
  </w:num>
  <w:num w:numId="16">
    <w:abstractNumId w:val="96"/>
  </w:num>
  <w:num w:numId="17">
    <w:abstractNumId w:val="7"/>
  </w:num>
  <w:num w:numId="18">
    <w:abstractNumId w:val="108"/>
  </w:num>
  <w:num w:numId="19">
    <w:abstractNumId w:val="124"/>
  </w:num>
  <w:num w:numId="20">
    <w:abstractNumId w:val="83"/>
  </w:num>
  <w:num w:numId="21">
    <w:abstractNumId w:val="54"/>
  </w:num>
  <w:num w:numId="22">
    <w:abstractNumId w:val="111"/>
  </w:num>
  <w:num w:numId="23">
    <w:abstractNumId w:val="131"/>
  </w:num>
  <w:num w:numId="24">
    <w:abstractNumId w:val="105"/>
  </w:num>
  <w:num w:numId="25">
    <w:abstractNumId w:val="78"/>
  </w:num>
  <w:num w:numId="26">
    <w:abstractNumId w:val="94"/>
  </w:num>
  <w:num w:numId="27">
    <w:abstractNumId w:val="129"/>
  </w:num>
  <w:num w:numId="28">
    <w:abstractNumId w:val="88"/>
  </w:num>
  <w:num w:numId="29">
    <w:abstractNumId w:val="100"/>
  </w:num>
  <w:num w:numId="30">
    <w:abstractNumId w:val="104"/>
  </w:num>
  <w:num w:numId="31">
    <w:abstractNumId w:val="73"/>
  </w:num>
  <w:num w:numId="32">
    <w:abstractNumId w:val="66"/>
  </w:num>
  <w:num w:numId="33">
    <w:abstractNumId w:val="32"/>
  </w:num>
  <w:num w:numId="34">
    <w:abstractNumId w:val="29"/>
  </w:num>
  <w:num w:numId="35">
    <w:abstractNumId w:val="80"/>
  </w:num>
  <w:num w:numId="36">
    <w:abstractNumId w:val="86"/>
  </w:num>
  <w:num w:numId="37">
    <w:abstractNumId w:val="30"/>
  </w:num>
  <w:num w:numId="38">
    <w:abstractNumId w:val="48"/>
  </w:num>
  <w:num w:numId="39">
    <w:abstractNumId w:val="62"/>
  </w:num>
  <w:num w:numId="40">
    <w:abstractNumId w:val="127"/>
  </w:num>
  <w:num w:numId="41">
    <w:abstractNumId w:val="81"/>
  </w:num>
  <w:num w:numId="42">
    <w:abstractNumId w:val="59"/>
  </w:num>
  <w:num w:numId="43">
    <w:abstractNumId w:val="95"/>
  </w:num>
  <w:num w:numId="44">
    <w:abstractNumId w:val="103"/>
  </w:num>
  <w:num w:numId="45">
    <w:abstractNumId w:val="109"/>
  </w:num>
  <w:num w:numId="46">
    <w:abstractNumId w:val="44"/>
  </w:num>
  <w:num w:numId="4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51"/>
  </w:num>
  <w:num w:numId="50">
    <w:abstractNumId w:val="31"/>
  </w:num>
  <w:num w:numId="51">
    <w:abstractNumId w:val="50"/>
  </w:num>
  <w:num w:numId="52">
    <w:abstractNumId w:val="26"/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2"/>
  </w:num>
  <w:num w:numId="55">
    <w:abstractNumId w:val="93"/>
  </w:num>
  <w:num w:numId="56">
    <w:abstractNumId w:val="97"/>
  </w:num>
  <w:num w:numId="57">
    <w:abstractNumId w:val="120"/>
  </w:num>
  <w:num w:numId="58">
    <w:abstractNumId w:val="27"/>
  </w:num>
  <w:num w:numId="59">
    <w:abstractNumId w:val="63"/>
  </w:num>
  <w:num w:numId="60">
    <w:abstractNumId w:val="114"/>
  </w:num>
  <w:num w:numId="61">
    <w:abstractNumId w:val="79"/>
  </w:num>
  <w:num w:numId="62">
    <w:abstractNumId w:val="119"/>
  </w:num>
  <w:num w:numId="63">
    <w:abstractNumId w:val="112"/>
  </w:num>
  <w:num w:numId="64">
    <w:abstractNumId w:val="35"/>
  </w:num>
  <w:num w:numId="65">
    <w:abstractNumId w:val="123"/>
  </w:num>
  <w:num w:numId="66">
    <w:abstractNumId w:val="57"/>
  </w:num>
  <w:num w:numId="67">
    <w:abstractNumId w:val="68"/>
  </w:num>
  <w:num w:numId="68">
    <w:abstractNumId w:val="118"/>
  </w:num>
  <w:num w:numId="69">
    <w:abstractNumId w:val="33"/>
  </w:num>
  <w:num w:numId="70">
    <w:abstractNumId w:val="36"/>
  </w:num>
  <w:num w:numId="71">
    <w:abstractNumId w:val="58"/>
  </w:num>
  <w:num w:numId="72">
    <w:abstractNumId w:val="43"/>
  </w:num>
  <w:num w:numId="73">
    <w:abstractNumId w:val="38"/>
  </w:num>
  <w:num w:numId="74">
    <w:abstractNumId w:val="46"/>
  </w:num>
  <w:num w:numId="75">
    <w:abstractNumId w:val="52"/>
  </w:num>
  <w:num w:numId="76">
    <w:abstractNumId w:val="71"/>
  </w:num>
  <w:num w:numId="77">
    <w:abstractNumId w:val="117"/>
  </w:num>
  <w:num w:numId="78">
    <w:abstractNumId w:val="110"/>
  </w:num>
  <w:num w:numId="79">
    <w:abstractNumId w:val="76"/>
  </w:num>
  <w:num w:numId="80">
    <w:abstractNumId w:val="85"/>
  </w:num>
  <w:num w:numId="81">
    <w:abstractNumId w:val="113"/>
  </w:num>
  <w:num w:numId="82">
    <w:abstractNumId w:val="74"/>
  </w:num>
  <w:num w:numId="83">
    <w:abstractNumId w:val="128"/>
  </w:num>
  <w:num w:numId="84">
    <w:abstractNumId w:val="75"/>
  </w:num>
  <w:num w:numId="85">
    <w:abstractNumId w:val="70"/>
  </w:num>
  <w:num w:numId="86">
    <w:abstractNumId w:val="107"/>
  </w:num>
  <w:num w:numId="87">
    <w:abstractNumId w:val="53"/>
  </w:num>
  <w:num w:numId="88">
    <w:abstractNumId w:val="130"/>
  </w:num>
  <w:num w:numId="89">
    <w:abstractNumId w:val="101"/>
  </w:num>
  <w:num w:numId="90">
    <w:abstractNumId w:val="90"/>
  </w:num>
  <w:num w:numId="91">
    <w:abstractNumId w:val="49"/>
  </w:num>
  <w:num w:numId="92">
    <w:abstractNumId w:val="39"/>
  </w:num>
  <w:num w:numId="93">
    <w:abstractNumId w:val="67"/>
  </w:num>
  <w:num w:numId="94">
    <w:abstractNumId w:val="69"/>
  </w:num>
  <w:num w:numId="95">
    <w:abstractNumId w:val="115"/>
  </w:num>
  <w:num w:numId="96">
    <w:abstractNumId w:val="99"/>
  </w:num>
  <w:num w:numId="97">
    <w:abstractNumId w:val="82"/>
  </w:num>
  <w:num w:numId="98">
    <w:abstractNumId w:val="64"/>
  </w:num>
  <w:num w:numId="99">
    <w:abstractNumId w:val="61"/>
  </w:num>
  <w:numIdMacAtCleanup w:val="9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3194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09BD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B39"/>
    <w:rsid w:val="000D5DCD"/>
    <w:rsid w:val="000D5F65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A7F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3F"/>
    <w:rsid w:val="00155561"/>
    <w:rsid w:val="0015601C"/>
    <w:rsid w:val="0015638E"/>
    <w:rsid w:val="001563B3"/>
    <w:rsid w:val="00156B46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36F4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2370"/>
    <w:rsid w:val="00334218"/>
    <w:rsid w:val="003342B0"/>
    <w:rsid w:val="003353FA"/>
    <w:rsid w:val="003364B2"/>
    <w:rsid w:val="003376DD"/>
    <w:rsid w:val="003400B9"/>
    <w:rsid w:val="003436C0"/>
    <w:rsid w:val="00343ADE"/>
    <w:rsid w:val="00344FE8"/>
    <w:rsid w:val="00345088"/>
    <w:rsid w:val="00347615"/>
    <w:rsid w:val="0034771E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1DA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19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7236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20FA"/>
    <w:rsid w:val="005F4261"/>
    <w:rsid w:val="005F4C40"/>
    <w:rsid w:val="005F5113"/>
    <w:rsid w:val="005F5C7B"/>
    <w:rsid w:val="005F65B3"/>
    <w:rsid w:val="005F70EC"/>
    <w:rsid w:val="005F7B12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8DE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D79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2789"/>
    <w:rsid w:val="007944EE"/>
    <w:rsid w:val="0079455A"/>
    <w:rsid w:val="00794F23"/>
    <w:rsid w:val="007951BE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47F2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5630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602"/>
    <w:rsid w:val="00805DAD"/>
    <w:rsid w:val="00805F8B"/>
    <w:rsid w:val="00807006"/>
    <w:rsid w:val="00810250"/>
    <w:rsid w:val="00811FEA"/>
    <w:rsid w:val="00813F1C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186"/>
    <w:rsid w:val="008414FC"/>
    <w:rsid w:val="0084187E"/>
    <w:rsid w:val="00842AC4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39A5"/>
    <w:rsid w:val="0088546E"/>
    <w:rsid w:val="00887448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5CBB"/>
    <w:rsid w:val="008A68D2"/>
    <w:rsid w:val="008B03A8"/>
    <w:rsid w:val="008B13CD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19B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D4F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C76BB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FC8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1550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C3E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26F5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009"/>
    <w:rsid w:val="00C53A24"/>
    <w:rsid w:val="00C551E1"/>
    <w:rsid w:val="00C56B09"/>
    <w:rsid w:val="00C6121F"/>
    <w:rsid w:val="00C61B63"/>
    <w:rsid w:val="00C62516"/>
    <w:rsid w:val="00C6320C"/>
    <w:rsid w:val="00C64C1D"/>
    <w:rsid w:val="00C65714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0419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41E"/>
    <w:rsid w:val="00CD2BA1"/>
    <w:rsid w:val="00CD305D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D30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955"/>
    <w:rsid w:val="00DA4CC3"/>
    <w:rsid w:val="00DA5310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3EA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518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67CC1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3677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2820"/>
    <w:rsid w:val="00F03AD5"/>
    <w:rsid w:val="00F0591F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47F"/>
    <w:rsid w:val="00F76563"/>
    <w:rsid w:val="00F80128"/>
    <w:rsid w:val="00F811A8"/>
    <w:rsid w:val="00F817C3"/>
    <w:rsid w:val="00F86866"/>
    <w:rsid w:val="00F87E51"/>
    <w:rsid w:val="00F911CA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41192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20849-9F30-439F-A2BB-342506C5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2022-09-06T08:30:00Z</cp:lastPrinted>
  <dcterms:created xsi:type="dcterms:W3CDTF">2022-09-06T05:37:00Z</dcterms:created>
  <dcterms:modified xsi:type="dcterms:W3CDTF">2022-09-06T09:00:00Z</dcterms:modified>
</cp:coreProperties>
</file>