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BF27B" w14:textId="5C230F2E" w:rsidR="001A5239" w:rsidRDefault="001A5239" w:rsidP="001A5239">
      <w:pPr>
        <w:autoSpaceDE w:val="0"/>
        <w:autoSpaceDN w:val="0"/>
        <w:adjustRightInd w:val="0"/>
        <w:spacing w:after="0" w:line="240" w:lineRule="auto"/>
        <w:jc w:val="right"/>
        <w:rPr>
          <w:rFonts w:ascii="Arial" w:eastAsia="Times New Roman" w:hAnsi="Arial" w:cs="Arial"/>
          <w:b/>
          <w:bCs/>
          <w:sz w:val="20"/>
          <w:szCs w:val="20"/>
          <w:lang w:eastAsia="pl-PL"/>
        </w:rPr>
      </w:pPr>
    </w:p>
    <w:p w14:paraId="6FE5D9A3" w14:textId="51660BCF" w:rsidR="00427D69" w:rsidRDefault="00427D69" w:rsidP="00427D69">
      <w:pPr>
        <w:autoSpaceDE w:val="0"/>
        <w:autoSpaceDN w:val="0"/>
        <w:adjustRightInd w:val="0"/>
        <w:spacing w:after="0" w:line="240" w:lineRule="auto"/>
        <w:jc w:val="right"/>
        <w:rPr>
          <w:rFonts w:ascii="Arial" w:hAnsi="Arial" w:cs="Arial"/>
          <w:b/>
          <w:bCs/>
          <w:sz w:val="20"/>
          <w:szCs w:val="20"/>
        </w:rPr>
      </w:pPr>
      <w:r w:rsidRPr="000B1216">
        <w:rPr>
          <w:rFonts w:ascii="Arial" w:hAnsi="Arial" w:cs="Arial"/>
          <w:b/>
          <w:bCs/>
          <w:sz w:val="20"/>
          <w:szCs w:val="20"/>
        </w:rPr>
        <w:t>Załącznik nr 9 do SWZ</w:t>
      </w:r>
      <w:r w:rsidR="00E14394">
        <w:rPr>
          <w:rFonts w:ascii="Arial" w:hAnsi="Arial" w:cs="Arial"/>
          <w:b/>
          <w:bCs/>
          <w:sz w:val="20"/>
          <w:szCs w:val="20"/>
        </w:rPr>
        <w:t xml:space="preserve"> - nowy</w:t>
      </w:r>
    </w:p>
    <w:p w14:paraId="293ADD66" w14:textId="64C26F1C" w:rsidR="00427D69" w:rsidRPr="00427D69" w:rsidRDefault="00427D69" w:rsidP="00427D69">
      <w:pPr>
        <w:autoSpaceDE w:val="0"/>
        <w:autoSpaceDN w:val="0"/>
        <w:adjustRightInd w:val="0"/>
        <w:jc w:val="right"/>
        <w:rPr>
          <w:rFonts w:ascii="Arial" w:hAnsi="Arial" w:cs="Arial"/>
          <w:b/>
          <w:bCs/>
          <w:i/>
          <w:sz w:val="20"/>
          <w:szCs w:val="20"/>
          <w:u w:val="single"/>
        </w:rPr>
      </w:pPr>
      <w:r w:rsidRPr="000B1216">
        <w:rPr>
          <w:rFonts w:ascii="Arial" w:hAnsi="Arial" w:cs="Arial"/>
          <w:b/>
          <w:bCs/>
          <w:i/>
          <w:sz w:val="20"/>
          <w:szCs w:val="20"/>
        </w:rPr>
        <w:t>PROJEKT UMOWY</w:t>
      </w:r>
      <w:r w:rsidRPr="000B1216">
        <w:rPr>
          <w:rFonts w:ascii="Arial" w:hAnsi="Arial" w:cs="Arial"/>
          <w:b/>
          <w:bCs/>
          <w:sz w:val="20"/>
          <w:szCs w:val="20"/>
        </w:rPr>
        <w:t xml:space="preserve"> </w:t>
      </w:r>
      <w:r w:rsidR="00E14394">
        <w:rPr>
          <w:rFonts w:ascii="Arial" w:hAnsi="Arial" w:cs="Arial"/>
          <w:b/>
          <w:bCs/>
          <w:sz w:val="20"/>
          <w:szCs w:val="20"/>
        </w:rPr>
        <w:t xml:space="preserve"> </w:t>
      </w:r>
    </w:p>
    <w:p w14:paraId="755B8833" w14:textId="6DEBB046" w:rsidR="001A5239" w:rsidRDefault="00100D5A" w:rsidP="001A5239">
      <w:pPr>
        <w:autoSpaceDE w:val="0"/>
        <w:autoSpaceDN w:val="0"/>
        <w:adjustRightInd w:val="0"/>
        <w:spacing w:line="240" w:lineRule="auto"/>
        <w:jc w:val="center"/>
        <w:rPr>
          <w:rFonts w:ascii="Arial" w:hAnsi="Arial" w:cs="Arial"/>
          <w:b/>
          <w:bCs/>
          <w:sz w:val="20"/>
          <w:szCs w:val="20"/>
        </w:rPr>
      </w:pPr>
      <w:r w:rsidRPr="00100D5A">
        <w:rPr>
          <w:rFonts w:ascii="Arial" w:eastAsia="Times New Roman" w:hAnsi="Arial" w:cs="Arial"/>
          <w:b/>
          <w:bCs/>
          <w:sz w:val="20"/>
          <w:szCs w:val="20"/>
          <w:lang w:eastAsia="pl-PL"/>
        </w:rPr>
        <w:t>UMOWA nr .............../ 202</w:t>
      </w:r>
      <w:r w:rsidR="005A355A">
        <w:rPr>
          <w:rFonts w:ascii="Arial" w:eastAsia="Times New Roman" w:hAnsi="Arial" w:cs="Arial"/>
          <w:b/>
          <w:bCs/>
          <w:sz w:val="20"/>
          <w:szCs w:val="20"/>
          <w:lang w:eastAsia="pl-PL"/>
        </w:rPr>
        <w:t>2</w:t>
      </w:r>
      <w:r w:rsidR="001A5239">
        <w:rPr>
          <w:rFonts w:ascii="Arial" w:eastAsia="Times New Roman" w:hAnsi="Arial" w:cs="Arial"/>
          <w:b/>
          <w:bCs/>
          <w:sz w:val="20"/>
          <w:szCs w:val="20"/>
          <w:lang w:eastAsia="pl-PL"/>
        </w:rPr>
        <w:t xml:space="preserve">                           </w:t>
      </w:r>
    </w:p>
    <w:p w14:paraId="746C6458" w14:textId="77777777" w:rsidR="00100D5A" w:rsidRPr="00100D5A" w:rsidRDefault="00100D5A" w:rsidP="00B43020">
      <w:pPr>
        <w:autoSpaceDE w:val="0"/>
        <w:autoSpaceDN w:val="0"/>
        <w:adjustRightInd w:val="0"/>
        <w:spacing w:after="0" w:line="240" w:lineRule="auto"/>
        <w:jc w:val="both"/>
        <w:rPr>
          <w:rFonts w:ascii="Arial" w:eastAsia="Times New Roman" w:hAnsi="Arial" w:cs="Arial"/>
          <w:b/>
          <w:bCs/>
          <w:sz w:val="20"/>
          <w:szCs w:val="20"/>
          <w:lang w:eastAsia="pl-PL"/>
        </w:rPr>
      </w:pPr>
    </w:p>
    <w:p w14:paraId="7D527508" w14:textId="0D559BBE" w:rsidR="00100D5A" w:rsidRPr="00100D5A" w:rsidRDefault="00100D5A" w:rsidP="00100D5A">
      <w:pPr>
        <w:tabs>
          <w:tab w:val="left" w:pos="943"/>
        </w:tabs>
        <w:spacing w:after="0" w:line="240" w:lineRule="auto"/>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zawarta w dniu  ................ 202</w:t>
      </w:r>
      <w:r w:rsidR="005A355A">
        <w:rPr>
          <w:rFonts w:ascii="Arial" w:eastAsia="Times New Roman" w:hAnsi="Arial" w:cs="Arial"/>
          <w:sz w:val="20"/>
          <w:szCs w:val="20"/>
          <w:lang w:eastAsia="pl-PL"/>
        </w:rPr>
        <w:t>2</w:t>
      </w:r>
      <w:r w:rsidRPr="00100D5A">
        <w:rPr>
          <w:rFonts w:ascii="Arial" w:eastAsia="Times New Roman" w:hAnsi="Arial" w:cs="Arial"/>
          <w:sz w:val="20"/>
          <w:szCs w:val="20"/>
          <w:lang w:eastAsia="pl-PL"/>
        </w:rPr>
        <w:t>r. w Ostrowie Wielkopolskim pomiędzy</w:t>
      </w:r>
    </w:p>
    <w:p w14:paraId="5F60B7DA" w14:textId="77777777" w:rsidR="00100D5A" w:rsidRPr="00100D5A" w:rsidRDefault="00100D5A" w:rsidP="00100D5A">
      <w:pPr>
        <w:tabs>
          <w:tab w:val="left" w:pos="943"/>
        </w:tabs>
        <w:spacing w:after="0" w:line="240" w:lineRule="auto"/>
        <w:jc w:val="both"/>
        <w:rPr>
          <w:rFonts w:ascii="Arial" w:eastAsia="Times New Roman" w:hAnsi="Arial" w:cs="Arial"/>
          <w:sz w:val="20"/>
          <w:szCs w:val="20"/>
          <w:lang w:eastAsia="pl-PL"/>
        </w:rPr>
      </w:pPr>
    </w:p>
    <w:p w14:paraId="1C7A2174" w14:textId="77777777" w:rsidR="00100D5A" w:rsidRPr="00100D5A" w:rsidRDefault="00100D5A" w:rsidP="00100D5A">
      <w:pPr>
        <w:tabs>
          <w:tab w:val="left" w:pos="943"/>
        </w:tabs>
        <w:spacing w:after="0" w:line="240" w:lineRule="auto"/>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Powiatem Ostrowskim, NIP 622-23-91-168 reprezentowanym przez:</w:t>
      </w:r>
    </w:p>
    <w:p w14:paraId="14623144" w14:textId="06FCB13B" w:rsidR="00100D5A" w:rsidRPr="00100D5A" w:rsidRDefault="00100D5A" w:rsidP="00100D5A">
      <w:pPr>
        <w:tabs>
          <w:tab w:val="left" w:pos="943"/>
        </w:tabs>
        <w:spacing w:after="0" w:line="240" w:lineRule="auto"/>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 – ………………….………………</w:t>
      </w:r>
      <w:r w:rsidR="00AC4E50">
        <w:rPr>
          <w:rFonts w:ascii="Arial" w:eastAsia="Times New Roman" w:hAnsi="Arial" w:cs="Arial"/>
          <w:sz w:val="20"/>
          <w:szCs w:val="20"/>
          <w:lang w:eastAsia="pl-PL"/>
        </w:rPr>
        <w:t xml:space="preserve"> </w:t>
      </w:r>
      <w:r w:rsidRPr="00100D5A">
        <w:rPr>
          <w:rFonts w:ascii="Arial" w:eastAsia="Times New Roman" w:hAnsi="Arial" w:cs="Arial"/>
          <w:sz w:val="20"/>
          <w:szCs w:val="20"/>
          <w:lang w:eastAsia="pl-PL"/>
        </w:rPr>
        <w:t xml:space="preserve">Powiatowego Zarządu Dróg w Ostrowie Wielkopolskim, ul. Staszica 1, 63-400 Ostrów Wielkopolski, zwanym dalej „Zamawiającym”, </w:t>
      </w:r>
    </w:p>
    <w:p w14:paraId="1608B42E" w14:textId="77777777" w:rsidR="00100D5A" w:rsidRPr="00100D5A" w:rsidRDefault="00100D5A" w:rsidP="00100D5A">
      <w:pPr>
        <w:autoSpaceDE w:val="0"/>
        <w:autoSpaceDN w:val="0"/>
        <w:adjustRightInd w:val="0"/>
        <w:spacing w:after="0" w:line="240" w:lineRule="auto"/>
        <w:jc w:val="both"/>
        <w:rPr>
          <w:rFonts w:ascii="Arial" w:eastAsia="Times New Roman" w:hAnsi="Arial" w:cs="Arial"/>
          <w:sz w:val="20"/>
          <w:szCs w:val="20"/>
          <w:lang w:eastAsia="pl-PL"/>
        </w:rPr>
      </w:pPr>
    </w:p>
    <w:p w14:paraId="66F4FE35" w14:textId="77777777" w:rsidR="00100D5A" w:rsidRPr="00100D5A" w:rsidRDefault="00100D5A" w:rsidP="00100D5A">
      <w:pPr>
        <w:autoSpaceDE w:val="0"/>
        <w:autoSpaceDN w:val="0"/>
        <w:adjustRightInd w:val="0"/>
        <w:spacing w:after="0" w:line="240" w:lineRule="auto"/>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 xml:space="preserve">a </w:t>
      </w:r>
    </w:p>
    <w:p w14:paraId="5FC92B9E" w14:textId="77777777" w:rsidR="00100D5A" w:rsidRPr="00100D5A" w:rsidRDefault="00100D5A" w:rsidP="00100D5A">
      <w:pPr>
        <w:autoSpaceDE w:val="0"/>
        <w:autoSpaceDN w:val="0"/>
        <w:adjustRightInd w:val="0"/>
        <w:spacing w:after="0" w:line="240" w:lineRule="auto"/>
        <w:jc w:val="both"/>
        <w:rPr>
          <w:rFonts w:ascii="Arial" w:eastAsia="Times New Roman" w:hAnsi="Arial" w:cs="Arial"/>
          <w:sz w:val="20"/>
          <w:szCs w:val="20"/>
          <w:lang w:eastAsia="pl-PL"/>
        </w:rPr>
      </w:pPr>
    </w:p>
    <w:p w14:paraId="439B299C" w14:textId="77777777" w:rsidR="00100D5A" w:rsidRPr="00100D5A" w:rsidRDefault="00100D5A" w:rsidP="00100D5A">
      <w:pPr>
        <w:autoSpaceDE w:val="0"/>
        <w:autoSpaceDN w:val="0"/>
        <w:adjustRightInd w:val="0"/>
        <w:spacing w:after="0" w:line="240" w:lineRule="auto"/>
        <w:jc w:val="both"/>
        <w:rPr>
          <w:rFonts w:ascii="Arial" w:eastAsia="Times New Roman" w:hAnsi="Arial" w:cs="Arial"/>
          <w:sz w:val="20"/>
          <w:szCs w:val="20"/>
          <w:lang w:eastAsia="pl-PL"/>
        </w:rPr>
      </w:pPr>
      <w:r w:rsidRPr="00100D5A">
        <w:rPr>
          <w:rFonts w:ascii="Arial" w:eastAsia="Times New Roman" w:hAnsi="Arial" w:cs="Arial"/>
          <w:i/>
          <w:sz w:val="20"/>
          <w:szCs w:val="20"/>
          <w:lang w:eastAsia="pl-PL"/>
        </w:rPr>
        <w:t xml:space="preserve">(firmą) </w:t>
      </w:r>
      <w:r w:rsidRPr="00100D5A">
        <w:rPr>
          <w:rFonts w:ascii="Arial" w:eastAsia="Times New Roman" w:hAnsi="Arial" w:cs="Arial"/>
          <w:sz w:val="20"/>
          <w:szCs w:val="20"/>
          <w:lang w:eastAsia="pl-PL"/>
        </w:rPr>
        <w:t>......................................................................</w:t>
      </w:r>
    </w:p>
    <w:p w14:paraId="32981E03" w14:textId="77777777" w:rsidR="00100D5A" w:rsidRPr="00100D5A" w:rsidRDefault="00100D5A" w:rsidP="00100D5A">
      <w:pPr>
        <w:autoSpaceDE w:val="0"/>
        <w:autoSpaceDN w:val="0"/>
        <w:adjustRightInd w:val="0"/>
        <w:spacing w:after="0" w:line="240" w:lineRule="auto"/>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zwaną w dalszej treści umowy „Wykonawcą”, w imieniu której działają:</w:t>
      </w:r>
    </w:p>
    <w:p w14:paraId="10C438DA" w14:textId="77777777" w:rsidR="00100D5A" w:rsidRPr="00100D5A" w:rsidRDefault="00100D5A" w:rsidP="00100D5A">
      <w:pPr>
        <w:autoSpaceDE w:val="0"/>
        <w:autoSpaceDN w:val="0"/>
        <w:adjustRightInd w:val="0"/>
        <w:spacing w:after="0" w:line="240" w:lineRule="auto"/>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1) ....................................................................</w:t>
      </w:r>
    </w:p>
    <w:p w14:paraId="52C5BBEA" w14:textId="77777777" w:rsidR="00100D5A" w:rsidRPr="00100D5A" w:rsidRDefault="00100D5A" w:rsidP="00100D5A">
      <w:pPr>
        <w:autoSpaceDE w:val="0"/>
        <w:autoSpaceDN w:val="0"/>
        <w:adjustRightInd w:val="0"/>
        <w:spacing w:after="0" w:line="240" w:lineRule="auto"/>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2) ....................................................................</w:t>
      </w:r>
    </w:p>
    <w:p w14:paraId="06C6ED1B" w14:textId="77777777" w:rsidR="00100D5A" w:rsidRPr="00100D5A" w:rsidRDefault="00100D5A" w:rsidP="00100D5A">
      <w:pPr>
        <w:autoSpaceDE w:val="0"/>
        <w:autoSpaceDN w:val="0"/>
        <w:adjustRightInd w:val="0"/>
        <w:spacing w:after="0" w:line="240" w:lineRule="auto"/>
        <w:jc w:val="both"/>
        <w:rPr>
          <w:rFonts w:ascii="Arial" w:eastAsia="Times New Roman" w:hAnsi="Arial" w:cs="Arial"/>
          <w:sz w:val="20"/>
          <w:szCs w:val="20"/>
          <w:lang w:eastAsia="pl-PL"/>
        </w:rPr>
      </w:pPr>
    </w:p>
    <w:p w14:paraId="1882EA45" w14:textId="22E3914B" w:rsidR="00100D5A" w:rsidRPr="00100D5A" w:rsidRDefault="00100D5A" w:rsidP="00100D5A">
      <w:pPr>
        <w:autoSpaceDE w:val="0"/>
        <w:autoSpaceDN w:val="0"/>
        <w:adjustRightInd w:val="0"/>
        <w:spacing w:after="0" w:line="276" w:lineRule="auto"/>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 xml:space="preserve">na podstawie dokonanego przez Zamawiającego wyboru oferty Wykonawcy w trybie podstawowym bez negocjacji zgodnie z art. 275 </w:t>
      </w:r>
      <w:r w:rsidR="00F3608C">
        <w:rPr>
          <w:rFonts w:ascii="Arial" w:eastAsia="Times New Roman" w:hAnsi="Arial" w:cs="Arial"/>
          <w:sz w:val="20"/>
          <w:szCs w:val="20"/>
          <w:lang w:eastAsia="pl-PL"/>
        </w:rPr>
        <w:t>pkt</w:t>
      </w:r>
      <w:r w:rsidRPr="00100D5A">
        <w:rPr>
          <w:rFonts w:ascii="Arial" w:eastAsia="Times New Roman" w:hAnsi="Arial" w:cs="Arial"/>
          <w:sz w:val="20"/>
          <w:szCs w:val="20"/>
          <w:lang w:eastAsia="pl-PL"/>
        </w:rPr>
        <w:t xml:space="preserve"> 1 ustawy z dnia 11 września 2019r. Prawo zamówień publicznych (</w:t>
      </w:r>
      <w:r w:rsidR="00427D69">
        <w:rPr>
          <w:rFonts w:ascii="Arial" w:eastAsia="Times New Roman" w:hAnsi="Arial" w:cs="Arial"/>
          <w:sz w:val="20"/>
          <w:szCs w:val="20"/>
          <w:lang w:eastAsia="pl-PL"/>
        </w:rPr>
        <w:t>t.j.</w:t>
      </w:r>
      <w:r w:rsidRPr="00100D5A">
        <w:rPr>
          <w:rFonts w:ascii="Arial" w:eastAsia="Times New Roman" w:hAnsi="Arial" w:cs="Arial"/>
          <w:sz w:val="20"/>
          <w:szCs w:val="20"/>
          <w:lang w:eastAsia="pl-PL"/>
        </w:rPr>
        <w:t>Dz.U.20</w:t>
      </w:r>
      <w:r w:rsidR="00427D69">
        <w:rPr>
          <w:rFonts w:ascii="Arial" w:eastAsia="Times New Roman" w:hAnsi="Arial" w:cs="Arial"/>
          <w:sz w:val="20"/>
          <w:szCs w:val="20"/>
          <w:lang w:eastAsia="pl-PL"/>
        </w:rPr>
        <w:t>21</w:t>
      </w:r>
      <w:r w:rsidRPr="00100D5A">
        <w:rPr>
          <w:rFonts w:ascii="Arial" w:eastAsia="Times New Roman" w:hAnsi="Arial" w:cs="Arial"/>
          <w:sz w:val="20"/>
          <w:szCs w:val="20"/>
          <w:lang w:eastAsia="pl-PL"/>
        </w:rPr>
        <w:t>.</w:t>
      </w:r>
      <w:r w:rsidR="00427D69">
        <w:rPr>
          <w:rFonts w:ascii="Arial" w:eastAsia="Times New Roman" w:hAnsi="Arial" w:cs="Arial"/>
          <w:sz w:val="20"/>
          <w:szCs w:val="20"/>
          <w:lang w:eastAsia="pl-PL"/>
        </w:rPr>
        <w:t>1129</w:t>
      </w:r>
      <w:r w:rsidR="006604AE">
        <w:rPr>
          <w:rFonts w:ascii="Arial" w:eastAsia="Times New Roman" w:hAnsi="Arial" w:cs="Arial"/>
          <w:sz w:val="20"/>
          <w:szCs w:val="20"/>
          <w:lang w:eastAsia="pl-PL"/>
        </w:rPr>
        <w:t xml:space="preserve"> ze zmianami</w:t>
      </w:r>
      <w:r w:rsidRPr="00100D5A">
        <w:rPr>
          <w:rFonts w:ascii="Arial" w:eastAsia="Times New Roman" w:hAnsi="Arial" w:cs="Arial"/>
          <w:sz w:val="20"/>
          <w:szCs w:val="20"/>
          <w:lang w:eastAsia="pl-PL"/>
        </w:rPr>
        <w:t>), o następującej treści:</w:t>
      </w:r>
    </w:p>
    <w:p w14:paraId="71621B27" w14:textId="77777777" w:rsidR="00100D5A" w:rsidRPr="00100D5A" w:rsidRDefault="00100D5A" w:rsidP="00100D5A">
      <w:pPr>
        <w:autoSpaceDE w:val="0"/>
        <w:autoSpaceDN w:val="0"/>
        <w:adjustRightInd w:val="0"/>
        <w:spacing w:after="0" w:line="276" w:lineRule="auto"/>
        <w:jc w:val="both"/>
        <w:rPr>
          <w:rFonts w:ascii="Times New Roman" w:eastAsia="Times New Roman" w:hAnsi="Times New Roman" w:cs="Times New Roman"/>
          <w:b/>
          <w:bCs/>
          <w:lang w:eastAsia="pl-PL"/>
        </w:rPr>
      </w:pPr>
    </w:p>
    <w:p w14:paraId="5BB888F3" w14:textId="77777777" w:rsidR="00100D5A" w:rsidRPr="00100D5A" w:rsidRDefault="00100D5A" w:rsidP="00100D5A">
      <w:pPr>
        <w:autoSpaceDE w:val="0"/>
        <w:autoSpaceDN w:val="0"/>
        <w:adjustRightInd w:val="0"/>
        <w:spacing w:after="0" w:line="276" w:lineRule="auto"/>
        <w:jc w:val="both"/>
        <w:rPr>
          <w:rFonts w:ascii="Times New Roman" w:eastAsia="Times New Roman" w:hAnsi="Times New Roman" w:cs="Times New Roman"/>
          <w:b/>
          <w:bCs/>
          <w:lang w:eastAsia="pl-PL"/>
        </w:rPr>
      </w:pPr>
    </w:p>
    <w:p w14:paraId="516AADC4" w14:textId="77777777" w:rsidR="00100D5A" w:rsidRPr="00100D5A" w:rsidRDefault="00100D5A" w:rsidP="00100D5A">
      <w:pPr>
        <w:autoSpaceDE w:val="0"/>
        <w:autoSpaceDN w:val="0"/>
        <w:adjustRightInd w:val="0"/>
        <w:spacing w:after="0" w:line="276" w:lineRule="auto"/>
        <w:jc w:val="center"/>
        <w:rPr>
          <w:rFonts w:ascii="Arial" w:eastAsia="Times New Roman" w:hAnsi="Arial" w:cs="Arial"/>
          <w:b/>
          <w:bCs/>
          <w:sz w:val="20"/>
          <w:szCs w:val="20"/>
          <w:lang w:eastAsia="pl-PL"/>
        </w:rPr>
      </w:pPr>
      <w:r w:rsidRPr="00100D5A">
        <w:rPr>
          <w:rFonts w:ascii="Arial" w:eastAsia="Times New Roman" w:hAnsi="Arial" w:cs="Arial"/>
          <w:b/>
          <w:bCs/>
          <w:sz w:val="20"/>
          <w:szCs w:val="20"/>
          <w:lang w:eastAsia="pl-PL"/>
        </w:rPr>
        <w:t>§ 1</w:t>
      </w:r>
    </w:p>
    <w:p w14:paraId="049909BB" w14:textId="77777777" w:rsidR="00100D5A" w:rsidRPr="00100D5A" w:rsidRDefault="00100D5A" w:rsidP="00100D5A">
      <w:pPr>
        <w:numPr>
          <w:ilvl w:val="0"/>
          <w:numId w:val="1"/>
        </w:numPr>
        <w:autoSpaceDE w:val="0"/>
        <w:autoSpaceDN w:val="0"/>
        <w:adjustRightInd w:val="0"/>
        <w:spacing w:after="0" w:line="276" w:lineRule="auto"/>
        <w:ind w:left="284" w:hanging="284"/>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Zamawiający powierza, a Wykonawca zobowiązuje się do wykonania robót budowlanych związanych z realizacją zadania pod nazwą:</w:t>
      </w:r>
    </w:p>
    <w:p w14:paraId="7E16F005" w14:textId="77777777" w:rsidR="00100D5A" w:rsidRPr="00100D5A" w:rsidRDefault="00100D5A" w:rsidP="00100D5A">
      <w:pPr>
        <w:autoSpaceDE w:val="0"/>
        <w:autoSpaceDN w:val="0"/>
        <w:adjustRightInd w:val="0"/>
        <w:spacing w:after="0" w:line="276" w:lineRule="auto"/>
        <w:ind w:left="284"/>
        <w:jc w:val="both"/>
        <w:rPr>
          <w:rFonts w:ascii="Arial" w:eastAsia="Times New Roman" w:hAnsi="Arial" w:cs="Arial"/>
          <w:sz w:val="10"/>
          <w:szCs w:val="10"/>
          <w:lang w:eastAsia="pl-PL"/>
        </w:rPr>
      </w:pPr>
    </w:p>
    <w:p w14:paraId="219F9E5D" w14:textId="2727E181" w:rsidR="00F3608C" w:rsidRDefault="00F3608C" w:rsidP="00F3608C">
      <w:pPr>
        <w:spacing w:after="240" w:line="276" w:lineRule="auto"/>
        <w:jc w:val="center"/>
        <w:rPr>
          <w:rFonts w:ascii="Arial" w:eastAsia="Times New Roman" w:hAnsi="Arial" w:cs="Arial"/>
          <w:b/>
          <w:bCs/>
          <w:sz w:val="20"/>
          <w:szCs w:val="20"/>
          <w:u w:val="single"/>
          <w:lang w:eastAsia="pl-PL"/>
        </w:rPr>
      </w:pPr>
      <w:r>
        <w:rPr>
          <w:rFonts w:ascii="Arial" w:eastAsia="Times New Roman" w:hAnsi="Arial" w:cs="Arial"/>
          <w:b/>
          <w:bCs/>
          <w:sz w:val="20"/>
          <w:szCs w:val="20"/>
          <w:u w:val="single"/>
          <w:lang w:eastAsia="pl-PL"/>
        </w:rPr>
        <w:t>„</w:t>
      </w:r>
      <w:r w:rsidR="003D02A6" w:rsidRPr="003D02A6">
        <w:rPr>
          <w:rFonts w:ascii="Arial" w:eastAsia="Times New Roman" w:hAnsi="Arial" w:cs="Arial"/>
          <w:b/>
          <w:bCs/>
          <w:sz w:val="20"/>
          <w:szCs w:val="20"/>
          <w:u w:val="single"/>
          <w:lang w:eastAsia="pl-PL"/>
        </w:rPr>
        <w:t>Rozbudowa drogi powiatowej nr 5169P Gorzyce Wielkie - Nabyszyce na odc. dł. ok.</w:t>
      </w:r>
      <w:r w:rsidR="00AC4E50">
        <w:rPr>
          <w:rFonts w:ascii="Arial" w:eastAsia="Times New Roman" w:hAnsi="Arial" w:cs="Arial"/>
          <w:b/>
          <w:bCs/>
          <w:sz w:val="20"/>
          <w:szCs w:val="20"/>
          <w:u w:val="single"/>
          <w:lang w:eastAsia="pl-PL"/>
        </w:rPr>
        <w:t xml:space="preserve"> </w:t>
      </w:r>
      <w:r w:rsidR="003D02A6" w:rsidRPr="003D02A6">
        <w:rPr>
          <w:rFonts w:ascii="Arial" w:eastAsia="Times New Roman" w:hAnsi="Arial" w:cs="Arial"/>
          <w:b/>
          <w:bCs/>
          <w:sz w:val="20"/>
          <w:szCs w:val="20"/>
          <w:u w:val="single"/>
          <w:lang w:eastAsia="pl-PL"/>
        </w:rPr>
        <w:t>6 km</w:t>
      </w:r>
      <w:r>
        <w:rPr>
          <w:rFonts w:ascii="Arial" w:eastAsia="Times New Roman" w:hAnsi="Arial" w:cs="Arial"/>
          <w:b/>
          <w:bCs/>
          <w:sz w:val="20"/>
          <w:szCs w:val="20"/>
          <w:u w:val="single"/>
          <w:lang w:eastAsia="pl-PL"/>
        </w:rPr>
        <w:t>”</w:t>
      </w:r>
    </w:p>
    <w:p w14:paraId="66B6D476" w14:textId="77777777" w:rsidR="00100D5A" w:rsidRPr="00100D5A" w:rsidRDefault="00100D5A" w:rsidP="00100D5A">
      <w:pPr>
        <w:numPr>
          <w:ilvl w:val="0"/>
          <w:numId w:val="1"/>
        </w:numPr>
        <w:autoSpaceDE w:val="0"/>
        <w:autoSpaceDN w:val="0"/>
        <w:adjustRightInd w:val="0"/>
        <w:spacing w:after="0" w:line="276" w:lineRule="auto"/>
        <w:ind w:left="284" w:hanging="284"/>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Zakres robót, o których mowa w ust. 1 określają następujące dokumenty:</w:t>
      </w:r>
    </w:p>
    <w:p w14:paraId="0F018E82" w14:textId="77777777" w:rsidR="00100D5A" w:rsidRPr="00100D5A" w:rsidRDefault="00100D5A" w:rsidP="00A10931">
      <w:pPr>
        <w:numPr>
          <w:ilvl w:val="0"/>
          <w:numId w:val="14"/>
        </w:numPr>
        <w:autoSpaceDE w:val="0"/>
        <w:autoSpaceDN w:val="0"/>
        <w:adjustRightInd w:val="0"/>
        <w:spacing w:after="0" w:line="276" w:lineRule="auto"/>
        <w:ind w:hanging="436"/>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Oferta Wykonawcy z dnia ……………..…..,</w:t>
      </w:r>
    </w:p>
    <w:p w14:paraId="49C4CA52" w14:textId="77777777" w:rsidR="00100D5A" w:rsidRPr="00100D5A" w:rsidRDefault="00100D5A" w:rsidP="00A10931">
      <w:pPr>
        <w:numPr>
          <w:ilvl w:val="0"/>
          <w:numId w:val="14"/>
        </w:numPr>
        <w:autoSpaceDE w:val="0"/>
        <w:autoSpaceDN w:val="0"/>
        <w:adjustRightInd w:val="0"/>
        <w:spacing w:after="0" w:line="276" w:lineRule="auto"/>
        <w:ind w:hanging="436"/>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Specyfikacja Warunków Zamówienia (dalej: SWZ),</w:t>
      </w:r>
    </w:p>
    <w:p w14:paraId="1D92955E" w14:textId="77777777" w:rsidR="00100D5A" w:rsidRPr="006C4DE9" w:rsidRDefault="00100D5A" w:rsidP="00A10931">
      <w:pPr>
        <w:numPr>
          <w:ilvl w:val="0"/>
          <w:numId w:val="14"/>
        </w:numPr>
        <w:autoSpaceDE w:val="0"/>
        <w:autoSpaceDN w:val="0"/>
        <w:adjustRightInd w:val="0"/>
        <w:spacing w:after="0" w:line="276" w:lineRule="auto"/>
        <w:ind w:hanging="436"/>
        <w:jc w:val="both"/>
        <w:rPr>
          <w:rFonts w:ascii="Arial" w:eastAsia="Times New Roman" w:hAnsi="Arial" w:cs="Arial"/>
          <w:color w:val="000000" w:themeColor="text1"/>
          <w:sz w:val="20"/>
          <w:szCs w:val="20"/>
          <w:lang w:eastAsia="pl-PL"/>
        </w:rPr>
      </w:pPr>
      <w:r w:rsidRPr="006C4DE9">
        <w:rPr>
          <w:rFonts w:ascii="Arial" w:eastAsia="Times New Roman" w:hAnsi="Arial" w:cs="Arial"/>
          <w:color w:val="000000" w:themeColor="text1"/>
          <w:sz w:val="20"/>
          <w:szCs w:val="20"/>
          <w:lang w:eastAsia="pl-PL"/>
        </w:rPr>
        <w:t>Dokumentacja techniczna: projekt budowlany, Szczegółowa Specyfikacja Techniczna.</w:t>
      </w:r>
    </w:p>
    <w:p w14:paraId="0561ED60" w14:textId="45962C61" w:rsidR="00AC4E50" w:rsidRDefault="00100D5A" w:rsidP="00AC4E50">
      <w:pPr>
        <w:numPr>
          <w:ilvl w:val="0"/>
          <w:numId w:val="1"/>
        </w:numPr>
        <w:autoSpaceDE w:val="0"/>
        <w:autoSpaceDN w:val="0"/>
        <w:adjustRightInd w:val="0"/>
        <w:spacing w:after="0" w:line="276" w:lineRule="auto"/>
        <w:ind w:left="284" w:hanging="284"/>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Wykonawca jest zobowiązany do wykonania przedmiotu umowy zgodnie ze złożoną ofertą, wymaganiami Specyfikacji Warunków Zamówienia, ustawą z dnia 7 lipca 1994r. Prawo budowlane (</w:t>
      </w:r>
      <w:r w:rsidR="00BB4771">
        <w:rPr>
          <w:rFonts w:ascii="Arial" w:eastAsia="Times New Roman" w:hAnsi="Arial" w:cs="Arial"/>
          <w:sz w:val="20"/>
          <w:szCs w:val="20"/>
          <w:lang w:eastAsia="pl-PL"/>
        </w:rPr>
        <w:t>t.j.</w:t>
      </w:r>
      <w:r w:rsidRPr="00100D5A">
        <w:rPr>
          <w:rFonts w:ascii="Arial" w:eastAsia="Times New Roman" w:hAnsi="Arial" w:cs="Arial"/>
          <w:sz w:val="20"/>
          <w:szCs w:val="20"/>
          <w:lang w:eastAsia="pl-PL"/>
        </w:rPr>
        <w:t>Dz.U.202</w:t>
      </w:r>
      <w:r w:rsidR="00BB4771">
        <w:rPr>
          <w:rFonts w:ascii="Arial" w:eastAsia="Times New Roman" w:hAnsi="Arial" w:cs="Arial"/>
          <w:sz w:val="20"/>
          <w:szCs w:val="20"/>
          <w:lang w:eastAsia="pl-PL"/>
        </w:rPr>
        <w:t>1</w:t>
      </w:r>
      <w:r w:rsidRPr="00100D5A">
        <w:rPr>
          <w:rFonts w:ascii="Arial" w:eastAsia="Times New Roman" w:hAnsi="Arial" w:cs="Arial"/>
          <w:sz w:val="20"/>
          <w:szCs w:val="20"/>
          <w:lang w:eastAsia="pl-PL"/>
        </w:rPr>
        <w:t>.</w:t>
      </w:r>
      <w:r w:rsidR="00BB4771">
        <w:rPr>
          <w:rFonts w:ascii="Arial" w:eastAsia="Times New Roman" w:hAnsi="Arial" w:cs="Arial"/>
          <w:sz w:val="20"/>
          <w:szCs w:val="20"/>
          <w:lang w:eastAsia="pl-PL"/>
        </w:rPr>
        <w:t>2351</w:t>
      </w:r>
      <w:r w:rsidRPr="00100D5A">
        <w:rPr>
          <w:rFonts w:ascii="Arial" w:eastAsia="Times New Roman" w:hAnsi="Arial" w:cs="Arial"/>
          <w:sz w:val="20"/>
          <w:szCs w:val="20"/>
          <w:lang w:eastAsia="pl-PL"/>
        </w:rPr>
        <w:t xml:space="preserve"> ze zm.), przepisami BHP, zgodnie ze sztuką budowlaną, zasadami współczesnej wiedzy technicznej oraz z prawem polskim – w zakresie objętym przedmiotem umowy.</w:t>
      </w:r>
    </w:p>
    <w:p w14:paraId="2E301C4E" w14:textId="39148B9A" w:rsidR="00AC4E50" w:rsidRPr="001D34F5" w:rsidRDefault="00AC4E50" w:rsidP="00AC4E50">
      <w:pPr>
        <w:numPr>
          <w:ilvl w:val="0"/>
          <w:numId w:val="1"/>
        </w:numPr>
        <w:autoSpaceDE w:val="0"/>
        <w:autoSpaceDN w:val="0"/>
        <w:adjustRightInd w:val="0"/>
        <w:spacing w:after="0" w:line="276" w:lineRule="auto"/>
        <w:ind w:left="284" w:hanging="284"/>
        <w:jc w:val="both"/>
        <w:rPr>
          <w:rFonts w:ascii="Arial" w:eastAsia="Times New Roman" w:hAnsi="Arial" w:cs="Arial"/>
          <w:sz w:val="20"/>
          <w:szCs w:val="20"/>
          <w:lang w:eastAsia="pl-PL"/>
        </w:rPr>
      </w:pPr>
      <w:r w:rsidRPr="001D34F5">
        <w:rPr>
          <w:rFonts w:ascii="Arial" w:eastAsia="Times New Roman" w:hAnsi="Arial" w:cs="Arial"/>
          <w:sz w:val="20"/>
          <w:szCs w:val="20"/>
          <w:lang w:eastAsia="pl-PL"/>
        </w:rPr>
        <w:t xml:space="preserve">Zamawiający oświadcza, że zadanie będzie finansowane w części ze środków </w:t>
      </w:r>
      <w:r w:rsidR="006C4DE9" w:rsidRPr="001D34F5">
        <w:rPr>
          <w:rFonts w:ascii="Arial" w:eastAsia="Times New Roman" w:hAnsi="Arial" w:cs="Arial"/>
          <w:sz w:val="20"/>
          <w:szCs w:val="20"/>
          <w:lang w:eastAsia="pl-PL"/>
        </w:rPr>
        <w:t>p</w:t>
      </w:r>
      <w:r w:rsidRPr="001D34F5">
        <w:rPr>
          <w:rFonts w:ascii="Arial" w:eastAsia="Times New Roman" w:hAnsi="Arial" w:cs="Arial"/>
          <w:sz w:val="20"/>
          <w:szCs w:val="20"/>
          <w:lang w:eastAsia="pl-PL"/>
        </w:rPr>
        <w:t xml:space="preserve">rzyznanych Zamawiającemu w ramach Rządowego Funduszu </w:t>
      </w:r>
      <w:r w:rsidR="00995933" w:rsidRPr="001D34F5">
        <w:rPr>
          <w:rFonts w:ascii="Arial" w:eastAsia="Times New Roman" w:hAnsi="Arial" w:cs="Arial"/>
          <w:sz w:val="20"/>
          <w:szCs w:val="20"/>
          <w:lang w:eastAsia="pl-PL"/>
        </w:rPr>
        <w:t>„</w:t>
      </w:r>
      <w:r w:rsidRPr="001D34F5">
        <w:rPr>
          <w:rFonts w:ascii="Arial" w:eastAsia="Times New Roman" w:hAnsi="Arial" w:cs="Arial"/>
          <w:sz w:val="20"/>
          <w:szCs w:val="20"/>
          <w:lang w:eastAsia="pl-PL"/>
        </w:rPr>
        <w:t>Polski Ład</w:t>
      </w:r>
      <w:r w:rsidR="00995933" w:rsidRPr="001D34F5">
        <w:rPr>
          <w:rFonts w:ascii="Arial" w:eastAsia="Times New Roman" w:hAnsi="Arial" w:cs="Arial"/>
          <w:sz w:val="20"/>
          <w:szCs w:val="20"/>
          <w:lang w:eastAsia="pl-PL"/>
        </w:rPr>
        <w:t>”</w:t>
      </w:r>
      <w:r w:rsidRPr="001D34F5">
        <w:rPr>
          <w:rFonts w:ascii="Arial" w:eastAsia="Times New Roman" w:hAnsi="Arial" w:cs="Arial"/>
          <w:sz w:val="20"/>
          <w:szCs w:val="20"/>
          <w:lang w:eastAsia="pl-PL"/>
        </w:rPr>
        <w:t>: Program Inwestycji Strategicznych, ustanowiony uchwałą Rady Ministrów nr 84/2021 z dnia 1 lipca 2021r.</w:t>
      </w:r>
    </w:p>
    <w:p w14:paraId="192AEF29" w14:textId="52C3E702" w:rsidR="00AC4E50" w:rsidRPr="001D34F5" w:rsidRDefault="00AC4E50" w:rsidP="00AC4E50">
      <w:pPr>
        <w:numPr>
          <w:ilvl w:val="0"/>
          <w:numId w:val="1"/>
        </w:numPr>
        <w:autoSpaceDE w:val="0"/>
        <w:autoSpaceDN w:val="0"/>
        <w:adjustRightInd w:val="0"/>
        <w:spacing w:after="0" w:line="276" w:lineRule="auto"/>
        <w:ind w:left="284" w:hanging="284"/>
        <w:jc w:val="both"/>
        <w:rPr>
          <w:rFonts w:ascii="Arial" w:eastAsia="Times New Roman" w:hAnsi="Arial" w:cs="Arial"/>
          <w:sz w:val="20"/>
          <w:szCs w:val="20"/>
          <w:lang w:eastAsia="pl-PL"/>
        </w:rPr>
      </w:pPr>
      <w:r w:rsidRPr="001D34F5">
        <w:rPr>
          <w:rFonts w:ascii="Arial" w:hAnsi="Arial" w:cs="Arial"/>
          <w:sz w:val="20"/>
          <w:szCs w:val="20"/>
        </w:rPr>
        <w:t>Wykonawca zapewnia finansowanie wykonania przedmiotu umowy w części niepokrytej udziałem własnym Zamawiającego, na czas poprzedzający wypłatę z Promesy przyznanej w ramach Funduszu, o którym mowa w ust. 4.</w:t>
      </w:r>
    </w:p>
    <w:p w14:paraId="52EBE7D5" w14:textId="24C7BC60" w:rsidR="006C4DE9" w:rsidRPr="001D34F5" w:rsidRDefault="00AC4E50" w:rsidP="006C4DE9">
      <w:pPr>
        <w:numPr>
          <w:ilvl w:val="0"/>
          <w:numId w:val="1"/>
        </w:numPr>
        <w:autoSpaceDE w:val="0"/>
        <w:autoSpaceDN w:val="0"/>
        <w:adjustRightInd w:val="0"/>
        <w:spacing w:after="0" w:line="276" w:lineRule="auto"/>
        <w:ind w:left="284" w:hanging="284"/>
        <w:jc w:val="both"/>
        <w:rPr>
          <w:rFonts w:ascii="Arial" w:eastAsia="Times New Roman" w:hAnsi="Arial" w:cs="Arial"/>
          <w:sz w:val="20"/>
          <w:szCs w:val="20"/>
          <w:lang w:eastAsia="pl-PL"/>
        </w:rPr>
      </w:pPr>
      <w:r w:rsidRPr="001D34F5">
        <w:rPr>
          <w:rFonts w:ascii="Arial" w:eastAsia="Times New Roman" w:hAnsi="Arial" w:cs="Arial"/>
          <w:sz w:val="20"/>
          <w:szCs w:val="20"/>
          <w:lang w:eastAsia="pl-PL"/>
        </w:rPr>
        <w:t xml:space="preserve">Zamawiający udzieli Wykonawcy zaliczki na poczet wykonania zamówienia w wysokości 5% wynagrodzenia brutto wynikającego z umowy – do wysokości kwoty wkładu własnego określonego we wniosku o przyznanie pomocy w ramach Rządowego Funduszu „Polski Ład” Program Inwestycji Strategicznych z zastrzeżeniem </w:t>
      </w:r>
      <w:r w:rsidR="006C4DE9" w:rsidRPr="001D34F5">
        <w:rPr>
          <w:rFonts w:ascii="Arial" w:eastAsia="Times New Roman" w:hAnsi="Arial" w:cs="Arial"/>
          <w:sz w:val="20"/>
          <w:szCs w:val="20"/>
          <w:lang w:eastAsia="pl-PL"/>
        </w:rPr>
        <w:t>ust.</w:t>
      </w:r>
      <w:r w:rsidRPr="001D34F5">
        <w:rPr>
          <w:rFonts w:ascii="Arial" w:eastAsia="Times New Roman" w:hAnsi="Arial" w:cs="Arial"/>
          <w:sz w:val="20"/>
          <w:szCs w:val="20"/>
          <w:lang w:eastAsia="pl-PL"/>
        </w:rPr>
        <w:t xml:space="preserve"> </w:t>
      </w:r>
      <w:r w:rsidR="006C4DE9" w:rsidRPr="001D34F5">
        <w:rPr>
          <w:rFonts w:ascii="Arial" w:eastAsia="Times New Roman" w:hAnsi="Arial" w:cs="Arial"/>
          <w:sz w:val="20"/>
          <w:szCs w:val="20"/>
          <w:lang w:eastAsia="pl-PL"/>
        </w:rPr>
        <w:t>7</w:t>
      </w:r>
      <w:r w:rsidRPr="001D34F5">
        <w:rPr>
          <w:rFonts w:ascii="Arial" w:eastAsia="Times New Roman" w:hAnsi="Arial" w:cs="Arial"/>
          <w:sz w:val="20"/>
          <w:szCs w:val="20"/>
          <w:lang w:eastAsia="pl-PL"/>
        </w:rPr>
        <w:t>.</w:t>
      </w:r>
    </w:p>
    <w:p w14:paraId="2A85F513" w14:textId="01E44260" w:rsidR="006C4DE9" w:rsidRPr="001D34F5" w:rsidRDefault="006C4DE9" w:rsidP="006C4DE9">
      <w:pPr>
        <w:numPr>
          <w:ilvl w:val="0"/>
          <w:numId w:val="1"/>
        </w:numPr>
        <w:autoSpaceDE w:val="0"/>
        <w:autoSpaceDN w:val="0"/>
        <w:adjustRightInd w:val="0"/>
        <w:spacing w:after="0" w:line="276" w:lineRule="auto"/>
        <w:ind w:left="284" w:hanging="284"/>
        <w:jc w:val="both"/>
        <w:rPr>
          <w:rFonts w:ascii="Arial" w:eastAsia="Times New Roman" w:hAnsi="Arial" w:cs="Arial"/>
          <w:strike/>
          <w:sz w:val="20"/>
          <w:szCs w:val="20"/>
          <w:lang w:eastAsia="pl-PL"/>
        </w:rPr>
      </w:pPr>
      <w:r w:rsidRPr="001D34F5">
        <w:rPr>
          <w:rFonts w:ascii="Arial" w:hAnsi="Arial" w:cs="Arial"/>
          <w:sz w:val="20"/>
          <w:szCs w:val="20"/>
        </w:rPr>
        <w:t>Jeżeli kwota najkorzystniejszej oferty po przeprowadzonym postępowaniu o udzielenie zamówienia publicznego będzie wyższa niż wartość inwestycji określona we wniosku o przyznanie pomocy w ramach Rządowego Funduszu „Polski Ład” Program Inwestycji Strategicznych</w:t>
      </w:r>
      <w:r w:rsidR="00076471" w:rsidRPr="001D34F5">
        <w:rPr>
          <w:rFonts w:ascii="Arial" w:hAnsi="Arial" w:cs="Arial"/>
          <w:sz w:val="20"/>
          <w:szCs w:val="20"/>
        </w:rPr>
        <w:t>,</w:t>
      </w:r>
      <w:r w:rsidRPr="001D34F5">
        <w:rPr>
          <w:rFonts w:ascii="Arial" w:hAnsi="Arial" w:cs="Arial"/>
          <w:sz w:val="20"/>
          <w:szCs w:val="20"/>
        </w:rPr>
        <w:t xml:space="preserve"> a wkład własny </w:t>
      </w:r>
      <w:r w:rsidR="00076471" w:rsidRPr="001D34F5">
        <w:rPr>
          <w:rFonts w:ascii="Arial" w:hAnsi="Arial" w:cs="Arial"/>
          <w:sz w:val="20"/>
          <w:szCs w:val="20"/>
        </w:rPr>
        <w:lastRenderedPageBreak/>
        <w:t xml:space="preserve">Wnioskodawcy (Zamawiającego) </w:t>
      </w:r>
      <w:r w:rsidRPr="001D34F5">
        <w:rPr>
          <w:rFonts w:ascii="Arial" w:hAnsi="Arial" w:cs="Arial"/>
          <w:sz w:val="20"/>
          <w:szCs w:val="20"/>
        </w:rPr>
        <w:t xml:space="preserve">będzie wyższy niż zakładany we wniosku – Wykonawcy zostanie wypłacona zaliczka w wysokości 5% wartości określonej we wniosku  o przyznanie pomocy w ramach Rządowego Funduszu „Polski Ład” Program Inwestycji Strategicznych. </w:t>
      </w:r>
    </w:p>
    <w:p w14:paraId="305DF3C2" w14:textId="5F100FFF" w:rsidR="006C4DE9" w:rsidRPr="001D34F5" w:rsidRDefault="006C4DE9" w:rsidP="006C4DE9">
      <w:pPr>
        <w:numPr>
          <w:ilvl w:val="0"/>
          <w:numId w:val="1"/>
        </w:numPr>
        <w:autoSpaceDE w:val="0"/>
        <w:autoSpaceDN w:val="0"/>
        <w:adjustRightInd w:val="0"/>
        <w:spacing w:after="0" w:line="276" w:lineRule="auto"/>
        <w:ind w:left="284" w:hanging="284"/>
        <w:jc w:val="both"/>
        <w:rPr>
          <w:rFonts w:ascii="Arial" w:eastAsia="Times New Roman" w:hAnsi="Arial" w:cs="Arial"/>
          <w:sz w:val="20"/>
          <w:szCs w:val="20"/>
          <w:lang w:eastAsia="pl-PL"/>
        </w:rPr>
      </w:pPr>
      <w:r w:rsidRPr="001D34F5">
        <w:rPr>
          <w:rFonts w:ascii="Arial" w:eastAsia="Times New Roman" w:hAnsi="Arial" w:cs="Arial"/>
          <w:sz w:val="20"/>
          <w:szCs w:val="20"/>
          <w:lang w:eastAsia="pl-PL"/>
        </w:rPr>
        <w:t>Wypłacona zaliczka podlega zaliczeniu na poczet wynagrodzenia przysługującego Wykonawcy. Wykonawcy zostanie wypłacone wynagrodzenie w kwocie pomniejszonej o kwotę udzielonej zaliczki, chyba że zaliczka ta zostanie wcześniej zwrócona Zamawiającemu.</w:t>
      </w:r>
    </w:p>
    <w:p w14:paraId="1EC60004" w14:textId="1AAAFBFA" w:rsidR="006C4DE9" w:rsidRPr="001D34F5" w:rsidRDefault="006C4DE9" w:rsidP="006C4DE9">
      <w:pPr>
        <w:numPr>
          <w:ilvl w:val="0"/>
          <w:numId w:val="1"/>
        </w:numPr>
        <w:autoSpaceDE w:val="0"/>
        <w:autoSpaceDN w:val="0"/>
        <w:adjustRightInd w:val="0"/>
        <w:spacing w:after="0" w:line="276" w:lineRule="auto"/>
        <w:ind w:left="284" w:hanging="284"/>
        <w:jc w:val="both"/>
        <w:rPr>
          <w:rFonts w:ascii="Arial" w:eastAsia="Times New Roman" w:hAnsi="Arial" w:cs="Arial"/>
          <w:sz w:val="20"/>
          <w:szCs w:val="20"/>
          <w:lang w:eastAsia="pl-PL"/>
        </w:rPr>
      </w:pPr>
      <w:r w:rsidRPr="001D34F5">
        <w:rPr>
          <w:rFonts w:ascii="Arial" w:eastAsia="Times New Roman" w:hAnsi="Arial" w:cs="Arial"/>
          <w:sz w:val="20"/>
          <w:szCs w:val="20"/>
          <w:lang w:eastAsia="pl-PL"/>
        </w:rPr>
        <w:t xml:space="preserve">Zaliczka zostanie wypłacona po przekazaniu Wykonawcy placu budowy i po przedłożeniu Zamawiającemu przez Wykonawcę faktury zaliczkowej z terminem płatności zaliczki nie krótszym niż </w:t>
      </w:r>
      <w:r w:rsidR="00F4210F" w:rsidRPr="001D34F5">
        <w:rPr>
          <w:rFonts w:ascii="Arial" w:eastAsia="Times New Roman" w:hAnsi="Arial" w:cs="Arial"/>
          <w:sz w:val="20"/>
          <w:szCs w:val="20"/>
          <w:lang w:eastAsia="pl-PL"/>
        </w:rPr>
        <w:t>30</w:t>
      </w:r>
      <w:r w:rsidRPr="001D34F5">
        <w:rPr>
          <w:rFonts w:ascii="Arial" w:eastAsia="Times New Roman" w:hAnsi="Arial" w:cs="Arial"/>
          <w:sz w:val="20"/>
          <w:szCs w:val="20"/>
          <w:lang w:eastAsia="pl-PL"/>
        </w:rPr>
        <w:t xml:space="preserve"> dni od dnia </w:t>
      </w:r>
      <w:r w:rsidR="003C7DA3" w:rsidRPr="001D34F5">
        <w:rPr>
          <w:rFonts w:ascii="Arial" w:eastAsia="Times New Roman" w:hAnsi="Arial" w:cs="Arial"/>
          <w:sz w:val="20"/>
          <w:szCs w:val="20"/>
          <w:lang w:eastAsia="pl-PL"/>
        </w:rPr>
        <w:t>przekazania</w:t>
      </w:r>
      <w:r w:rsidRPr="001D34F5">
        <w:rPr>
          <w:rFonts w:ascii="Arial" w:eastAsia="Times New Roman" w:hAnsi="Arial" w:cs="Arial"/>
          <w:sz w:val="20"/>
          <w:szCs w:val="20"/>
          <w:lang w:eastAsia="pl-PL"/>
        </w:rPr>
        <w:t xml:space="preserve"> faktury Zamawiającemu.</w:t>
      </w:r>
    </w:p>
    <w:p w14:paraId="08693254" w14:textId="77777777" w:rsidR="00100D5A" w:rsidRPr="00100D5A" w:rsidRDefault="00100D5A" w:rsidP="00100D5A">
      <w:pPr>
        <w:autoSpaceDE w:val="0"/>
        <w:autoSpaceDN w:val="0"/>
        <w:adjustRightInd w:val="0"/>
        <w:spacing w:after="0" w:line="276" w:lineRule="auto"/>
        <w:ind w:left="284"/>
        <w:jc w:val="both"/>
        <w:rPr>
          <w:rFonts w:ascii="Arial" w:eastAsia="Times New Roman" w:hAnsi="Arial" w:cs="Arial"/>
          <w:sz w:val="20"/>
          <w:szCs w:val="20"/>
          <w:lang w:eastAsia="pl-PL"/>
        </w:rPr>
      </w:pPr>
    </w:p>
    <w:p w14:paraId="46BC6A53" w14:textId="77777777" w:rsidR="00100D5A" w:rsidRPr="008260B8" w:rsidRDefault="00100D5A" w:rsidP="00100D5A">
      <w:pPr>
        <w:autoSpaceDE w:val="0"/>
        <w:autoSpaceDN w:val="0"/>
        <w:adjustRightInd w:val="0"/>
        <w:spacing w:after="0" w:line="276" w:lineRule="auto"/>
        <w:jc w:val="center"/>
        <w:rPr>
          <w:rFonts w:ascii="Arial" w:eastAsia="Times New Roman" w:hAnsi="Arial" w:cs="Arial"/>
          <w:b/>
          <w:bCs/>
          <w:sz w:val="20"/>
          <w:szCs w:val="20"/>
          <w:lang w:eastAsia="pl-PL"/>
        </w:rPr>
      </w:pPr>
      <w:r w:rsidRPr="008260B8">
        <w:rPr>
          <w:rFonts w:ascii="Arial" w:eastAsia="Times New Roman" w:hAnsi="Arial" w:cs="Arial"/>
          <w:b/>
          <w:bCs/>
          <w:sz w:val="20"/>
          <w:szCs w:val="20"/>
          <w:lang w:eastAsia="pl-PL"/>
        </w:rPr>
        <w:t>§ 2</w:t>
      </w:r>
    </w:p>
    <w:p w14:paraId="7074C968" w14:textId="133130F4" w:rsidR="00100D5A" w:rsidRPr="001D34F5" w:rsidRDefault="00100D5A" w:rsidP="00A10931">
      <w:pPr>
        <w:numPr>
          <w:ilvl w:val="0"/>
          <w:numId w:val="10"/>
        </w:numPr>
        <w:autoSpaceDE w:val="0"/>
        <w:autoSpaceDN w:val="0"/>
        <w:adjustRightInd w:val="0"/>
        <w:spacing w:after="0" w:line="276" w:lineRule="auto"/>
        <w:ind w:left="284" w:hanging="284"/>
        <w:jc w:val="both"/>
        <w:rPr>
          <w:rFonts w:ascii="Arial" w:eastAsia="Times New Roman" w:hAnsi="Arial" w:cs="Arial"/>
          <w:sz w:val="20"/>
          <w:szCs w:val="20"/>
          <w:lang w:eastAsia="pl-PL"/>
        </w:rPr>
      </w:pPr>
      <w:r w:rsidRPr="001D34F5">
        <w:rPr>
          <w:rFonts w:ascii="Arial" w:eastAsia="Times New Roman" w:hAnsi="Arial" w:cs="Arial"/>
          <w:sz w:val="20"/>
          <w:szCs w:val="20"/>
          <w:lang w:eastAsia="pl-PL"/>
        </w:rPr>
        <w:t xml:space="preserve">Ustala się termin zakończenia robót: </w:t>
      </w:r>
      <w:bookmarkStart w:id="0" w:name="_Hlk92273836"/>
      <w:bookmarkStart w:id="1" w:name="_Hlk92708859"/>
      <w:r w:rsidR="002E3130" w:rsidRPr="001D34F5">
        <w:rPr>
          <w:rFonts w:ascii="Arial" w:eastAsia="Times New Roman" w:hAnsi="Arial" w:cs="Arial"/>
          <w:b/>
          <w:sz w:val="20"/>
          <w:szCs w:val="20"/>
          <w:lang w:eastAsia="pl-PL"/>
        </w:rPr>
        <w:t>74</w:t>
      </w:r>
      <w:r w:rsidR="00B050FA" w:rsidRPr="001D34F5">
        <w:rPr>
          <w:rFonts w:ascii="Arial" w:eastAsia="Times New Roman" w:hAnsi="Arial" w:cs="Arial"/>
          <w:b/>
          <w:sz w:val="20"/>
          <w:szCs w:val="20"/>
          <w:lang w:eastAsia="pl-PL"/>
        </w:rPr>
        <w:t xml:space="preserve"> </w:t>
      </w:r>
      <w:r w:rsidRPr="001D34F5">
        <w:rPr>
          <w:rFonts w:ascii="Arial" w:eastAsia="Times New Roman" w:hAnsi="Arial" w:cs="Arial"/>
          <w:b/>
          <w:sz w:val="20"/>
          <w:szCs w:val="20"/>
          <w:lang w:eastAsia="pl-PL"/>
        </w:rPr>
        <w:t>tygodni</w:t>
      </w:r>
      <w:r w:rsidR="002A7DE6" w:rsidRPr="001D34F5">
        <w:rPr>
          <w:rFonts w:ascii="Arial" w:eastAsia="Times New Roman" w:hAnsi="Arial" w:cs="Arial"/>
          <w:b/>
          <w:sz w:val="20"/>
          <w:szCs w:val="20"/>
          <w:lang w:eastAsia="pl-PL"/>
        </w:rPr>
        <w:t>e</w:t>
      </w:r>
      <w:r w:rsidRPr="001D34F5">
        <w:rPr>
          <w:rFonts w:ascii="Arial" w:eastAsia="Times New Roman" w:hAnsi="Arial" w:cs="Arial"/>
          <w:b/>
          <w:sz w:val="20"/>
          <w:szCs w:val="20"/>
          <w:lang w:eastAsia="pl-PL"/>
        </w:rPr>
        <w:t xml:space="preserve"> </w:t>
      </w:r>
      <w:r w:rsidR="007A1949" w:rsidRPr="001D34F5">
        <w:rPr>
          <w:rFonts w:ascii="Arial" w:eastAsia="Times New Roman" w:hAnsi="Arial" w:cs="Arial"/>
          <w:b/>
          <w:sz w:val="20"/>
          <w:szCs w:val="20"/>
          <w:lang w:eastAsia="pl-PL"/>
        </w:rPr>
        <w:t>od dnia podpisania umowy</w:t>
      </w:r>
      <w:r w:rsidR="0086400A" w:rsidRPr="001D34F5">
        <w:rPr>
          <w:rFonts w:ascii="Arial" w:eastAsia="Times New Roman" w:hAnsi="Arial" w:cs="Arial"/>
          <w:b/>
          <w:sz w:val="20"/>
          <w:szCs w:val="20"/>
          <w:lang w:eastAsia="pl-PL"/>
        </w:rPr>
        <w:t xml:space="preserve"> (</w:t>
      </w:r>
      <w:r w:rsidR="002E3130" w:rsidRPr="001D34F5">
        <w:rPr>
          <w:rFonts w:ascii="Arial" w:eastAsia="Times New Roman" w:hAnsi="Arial" w:cs="Arial"/>
          <w:b/>
          <w:sz w:val="20"/>
          <w:szCs w:val="20"/>
          <w:lang w:eastAsia="pl-PL"/>
        </w:rPr>
        <w:t xml:space="preserve">518 </w:t>
      </w:r>
      <w:r w:rsidR="0086400A" w:rsidRPr="001D34F5">
        <w:rPr>
          <w:rFonts w:ascii="Arial" w:eastAsia="Times New Roman" w:hAnsi="Arial" w:cs="Arial"/>
          <w:b/>
          <w:sz w:val="20"/>
          <w:szCs w:val="20"/>
          <w:lang w:eastAsia="pl-PL"/>
        </w:rPr>
        <w:t>dni)</w:t>
      </w:r>
      <w:r w:rsidR="00076471" w:rsidRPr="001D34F5">
        <w:rPr>
          <w:rFonts w:ascii="Arial" w:eastAsia="Times New Roman" w:hAnsi="Arial" w:cs="Arial"/>
          <w:b/>
          <w:sz w:val="20"/>
          <w:szCs w:val="20"/>
          <w:lang w:eastAsia="pl-PL"/>
        </w:rPr>
        <w:t xml:space="preserve"> </w:t>
      </w:r>
      <w:bookmarkEnd w:id="0"/>
      <w:r w:rsidR="00076471" w:rsidRPr="001D34F5">
        <w:rPr>
          <w:rFonts w:ascii="Arial" w:eastAsia="Times New Roman" w:hAnsi="Arial" w:cs="Arial"/>
          <w:b/>
          <w:sz w:val="20"/>
          <w:szCs w:val="20"/>
          <w:lang w:eastAsia="pl-PL"/>
        </w:rPr>
        <w:br/>
      </w:r>
      <w:r w:rsidR="00B050FA" w:rsidRPr="001D34F5">
        <w:rPr>
          <w:rFonts w:ascii="Arial" w:eastAsia="Times New Roman" w:hAnsi="Arial" w:cs="Arial"/>
          <w:b/>
          <w:sz w:val="20"/>
          <w:szCs w:val="20"/>
          <w:lang w:eastAsia="pl-PL"/>
        </w:rPr>
        <w:t xml:space="preserve">przy czym: </w:t>
      </w:r>
    </w:p>
    <w:p w14:paraId="4F421318" w14:textId="57DA54B6" w:rsidR="009D7164" w:rsidRPr="001D34F5" w:rsidRDefault="00B050FA" w:rsidP="00A10931">
      <w:pPr>
        <w:pStyle w:val="Akapitzlist"/>
        <w:numPr>
          <w:ilvl w:val="0"/>
          <w:numId w:val="46"/>
        </w:numPr>
        <w:autoSpaceDE w:val="0"/>
        <w:autoSpaceDN w:val="0"/>
        <w:adjustRightInd w:val="0"/>
        <w:spacing w:after="0"/>
        <w:ind w:left="567" w:hanging="283"/>
        <w:jc w:val="both"/>
        <w:rPr>
          <w:rFonts w:ascii="Arial" w:eastAsia="Times New Roman" w:hAnsi="Arial" w:cs="Arial"/>
          <w:sz w:val="20"/>
          <w:szCs w:val="20"/>
          <w:lang w:eastAsia="pl-PL"/>
        </w:rPr>
      </w:pPr>
      <w:r w:rsidRPr="001D34F5">
        <w:rPr>
          <w:rFonts w:ascii="Arial" w:eastAsia="Times New Roman" w:hAnsi="Arial" w:cs="Arial"/>
          <w:sz w:val="20"/>
          <w:szCs w:val="20"/>
          <w:lang w:eastAsia="pl-PL"/>
        </w:rPr>
        <w:t xml:space="preserve">Etap I – wykonanie robót budowlanych do wysokości </w:t>
      </w:r>
      <w:r w:rsidR="009D7164" w:rsidRPr="001D34F5">
        <w:rPr>
          <w:rFonts w:ascii="Arial" w:eastAsia="Times New Roman" w:hAnsi="Arial" w:cs="Arial"/>
          <w:sz w:val="20"/>
          <w:szCs w:val="20"/>
          <w:lang w:eastAsia="pl-PL"/>
        </w:rPr>
        <w:t xml:space="preserve">nie wyższej niż </w:t>
      </w:r>
      <w:r w:rsidR="00F4210F" w:rsidRPr="001D34F5">
        <w:rPr>
          <w:rFonts w:ascii="Arial" w:eastAsia="Times New Roman" w:hAnsi="Arial" w:cs="Arial"/>
          <w:sz w:val="20"/>
          <w:szCs w:val="20"/>
          <w:lang w:eastAsia="pl-PL"/>
        </w:rPr>
        <w:t xml:space="preserve">suma </w:t>
      </w:r>
      <w:r w:rsidR="00CF5727" w:rsidRPr="001D34F5">
        <w:rPr>
          <w:rFonts w:ascii="Arial" w:eastAsia="Times New Roman" w:hAnsi="Arial" w:cs="Arial"/>
          <w:sz w:val="20"/>
          <w:szCs w:val="20"/>
          <w:lang w:eastAsia="pl-PL"/>
        </w:rPr>
        <w:t>50%</w:t>
      </w:r>
      <w:r w:rsidR="00F4210F" w:rsidRPr="001D34F5">
        <w:rPr>
          <w:rFonts w:ascii="Arial" w:eastAsia="Times New Roman" w:hAnsi="Arial" w:cs="Arial"/>
          <w:sz w:val="20"/>
          <w:szCs w:val="20"/>
          <w:lang w:eastAsia="pl-PL"/>
        </w:rPr>
        <w:t xml:space="preserve"> uzyskanego dofinansowania oraz udzielonej zaliczki </w:t>
      </w:r>
      <w:r w:rsidR="009D7164" w:rsidRPr="001D34F5">
        <w:rPr>
          <w:rFonts w:ascii="Arial" w:eastAsia="Times New Roman" w:hAnsi="Arial" w:cs="Arial"/>
          <w:sz w:val="20"/>
          <w:szCs w:val="20"/>
          <w:lang w:eastAsia="pl-PL"/>
        </w:rPr>
        <w:t xml:space="preserve">– </w:t>
      </w:r>
      <w:bookmarkStart w:id="2" w:name="_Hlk91758768"/>
      <w:r w:rsidR="009D7164" w:rsidRPr="001D34F5">
        <w:rPr>
          <w:rFonts w:ascii="Arial" w:eastAsia="Times New Roman" w:hAnsi="Arial" w:cs="Arial"/>
          <w:sz w:val="20"/>
          <w:szCs w:val="20"/>
          <w:lang w:eastAsia="pl-PL"/>
        </w:rPr>
        <w:t xml:space="preserve">do dnia </w:t>
      </w:r>
      <w:bookmarkEnd w:id="2"/>
      <w:r w:rsidR="00F4210F" w:rsidRPr="001D34F5">
        <w:rPr>
          <w:rFonts w:ascii="Arial" w:eastAsia="Times New Roman" w:hAnsi="Arial" w:cs="Arial"/>
          <w:sz w:val="20"/>
          <w:szCs w:val="20"/>
          <w:lang w:eastAsia="pl-PL"/>
        </w:rPr>
        <w:t>31.</w:t>
      </w:r>
      <w:r w:rsidR="002E3130" w:rsidRPr="001D34F5">
        <w:rPr>
          <w:rFonts w:ascii="Arial" w:eastAsia="Times New Roman" w:hAnsi="Arial" w:cs="Arial"/>
          <w:sz w:val="20"/>
          <w:szCs w:val="20"/>
          <w:lang w:eastAsia="pl-PL"/>
        </w:rPr>
        <w:t>10</w:t>
      </w:r>
      <w:r w:rsidR="00F4210F" w:rsidRPr="001D34F5">
        <w:rPr>
          <w:rFonts w:ascii="Arial" w:eastAsia="Times New Roman" w:hAnsi="Arial" w:cs="Arial"/>
          <w:sz w:val="20"/>
          <w:szCs w:val="20"/>
          <w:lang w:eastAsia="pl-PL"/>
        </w:rPr>
        <w:t>.2022r.</w:t>
      </w:r>
    </w:p>
    <w:p w14:paraId="055AB909" w14:textId="6BD7AF9F" w:rsidR="00443C51" w:rsidRPr="001D34F5" w:rsidRDefault="009D7164" w:rsidP="00443C51">
      <w:pPr>
        <w:pStyle w:val="Akapitzlist"/>
        <w:numPr>
          <w:ilvl w:val="0"/>
          <w:numId w:val="46"/>
        </w:numPr>
        <w:autoSpaceDE w:val="0"/>
        <w:autoSpaceDN w:val="0"/>
        <w:adjustRightInd w:val="0"/>
        <w:spacing w:after="0"/>
        <w:ind w:left="567" w:hanging="283"/>
        <w:jc w:val="both"/>
        <w:rPr>
          <w:rFonts w:ascii="Arial" w:eastAsia="Times New Roman" w:hAnsi="Arial" w:cs="Arial"/>
          <w:bCs/>
          <w:sz w:val="20"/>
          <w:szCs w:val="20"/>
          <w:lang w:eastAsia="pl-PL"/>
        </w:rPr>
      </w:pPr>
      <w:r w:rsidRPr="001D34F5">
        <w:rPr>
          <w:rFonts w:ascii="Arial" w:eastAsia="Times New Roman" w:hAnsi="Arial" w:cs="Arial"/>
          <w:sz w:val="20"/>
          <w:szCs w:val="20"/>
          <w:lang w:eastAsia="pl-PL"/>
        </w:rPr>
        <w:t xml:space="preserve">Etap II – wykonanie robót budowlanych do wysokości pozostałej do zapłaty kwoty wynagrodzenia – </w:t>
      </w:r>
      <w:r w:rsidR="00F147D0" w:rsidRPr="001D34F5">
        <w:rPr>
          <w:rFonts w:ascii="Arial" w:eastAsia="Times New Roman" w:hAnsi="Arial" w:cs="Arial"/>
          <w:sz w:val="20"/>
          <w:szCs w:val="20"/>
          <w:lang w:eastAsia="pl-PL"/>
        </w:rPr>
        <w:t xml:space="preserve">od dnia 01.01.2023r. </w:t>
      </w:r>
      <w:r w:rsidRPr="001D34F5">
        <w:rPr>
          <w:rFonts w:ascii="Arial" w:eastAsia="Times New Roman" w:hAnsi="Arial" w:cs="Arial"/>
          <w:sz w:val="20"/>
          <w:szCs w:val="20"/>
          <w:lang w:eastAsia="pl-PL"/>
        </w:rPr>
        <w:t xml:space="preserve">do </w:t>
      </w:r>
      <w:r w:rsidR="002E3130" w:rsidRPr="001D34F5">
        <w:rPr>
          <w:rFonts w:ascii="Arial" w:eastAsia="Times New Roman" w:hAnsi="Arial" w:cs="Arial"/>
          <w:bCs/>
          <w:sz w:val="20"/>
          <w:szCs w:val="20"/>
          <w:lang w:eastAsia="pl-PL"/>
        </w:rPr>
        <w:t>74</w:t>
      </w:r>
      <w:r w:rsidR="00443C51" w:rsidRPr="001D34F5">
        <w:rPr>
          <w:rFonts w:ascii="Arial" w:eastAsia="Times New Roman" w:hAnsi="Arial" w:cs="Arial"/>
          <w:bCs/>
          <w:sz w:val="20"/>
          <w:szCs w:val="20"/>
          <w:lang w:eastAsia="pl-PL"/>
        </w:rPr>
        <w:t xml:space="preserve"> tygodni od dnia podpisania umowy (</w:t>
      </w:r>
      <w:r w:rsidR="002E3130" w:rsidRPr="001D34F5">
        <w:rPr>
          <w:rFonts w:ascii="Arial" w:eastAsia="Times New Roman" w:hAnsi="Arial" w:cs="Arial"/>
          <w:bCs/>
          <w:sz w:val="20"/>
          <w:szCs w:val="20"/>
          <w:lang w:eastAsia="pl-PL"/>
        </w:rPr>
        <w:t xml:space="preserve">518 </w:t>
      </w:r>
      <w:r w:rsidR="00443C51" w:rsidRPr="001D34F5">
        <w:rPr>
          <w:rFonts w:ascii="Arial" w:eastAsia="Times New Roman" w:hAnsi="Arial" w:cs="Arial"/>
          <w:bCs/>
          <w:sz w:val="20"/>
          <w:szCs w:val="20"/>
          <w:lang w:eastAsia="pl-PL"/>
        </w:rPr>
        <w:t>dni).</w:t>
      </w:r>
    </w:p>
    <w:bookmarkEnd w:id="1"/>
    <w:p w14:paraId="4B5F8567" w14:textId="551A6A42" w:rsidR="00100D5A" w:rsidRPr="008260B8" w:rsidRDefault="00100D5A" w:rsidP="00A10931">
      <w:pPr>
        <w:numPr>
          <w:ilvl w:val="0"/>
          <w:numId w:val="10"/>
        </w:numPr>
        <w:autoSpaceDE w:val="0"/>
        <w:autoSpaceDN w:val="0"/>
        <w:adjustRightInd w:val="0"/>
        <w:spacing w:after="0" w:line="276" w:lineRule="auto"/>
        <w:ind w:left="284" w:hanging="284"/>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 xml:space="preserve">Dopuszcza się zmianę terminu wykonania umowy w przypadku okoliczności przewidzianych w SWZ </w:t>
      </w:r>
      <w:r w:rsidRPr="00100D5A">
        <w:rPr>
          <w:rFonts w:ascii="Arial" w:eastAsia="Times New Roman" w:hAnsi="Arial" w:cs="Arial"/>
          <w:sz w:val="20"/>
          <w:szCs w:val="20"/>
          <w:lang w:eastAsia="pl-PL"/>
        </w:rPr>
        <w:br/>
      </w:r>
      <w:r w:rsidRPr="008260B8">
        <w:rPr>
          <w:rFonts w:ascii="Arial" w:eastAsia="Times New Roman" w:hAnsi="Arial" w:cs="Arial"/>
          <w:sz w:val="20"/>
          <w:szCs w:val="20"/>
          <w:lang w:eastAsia="pl-PL"/>
        </w:rPr>
        <w:t xml:space="preserve">i umowie. </w:t>
      </w:r>
    </w:p>
    <w:p w14:paraId="2A8DAC8B" w14:textId="77777777" w:rsidR="00100D5A" w:rsidRPr="00100D5A" w:rsidRDefault="00100D5A" w:rsidP="00100D5A">
      <w:pPr>
        <w:autoSpaceDE w:val="0"/>
        <w:autoSpaceDN w:val="0"/>
        <w:adjustRightInd w:val="0"/>
        <w:spacing w:after="0" w:line="276" w:lineRule="auto"/>
        <w:rPr>
          <w:rFonts w:ascii="Arial" w:eastAsia="Times New Roman" w:hAnsi="Arial" w:cs="Arial"/>
          <w:b/>
          <w:bCs/>
          <w:sz w:val="20"/>
          <w:szCs w:val="20"/>
          <w:lang w:eastAsia="pl-PL"/>
        </w:rPr>
      </w:pPr>
    </w:p>
    <w:p w14:paraId="18210818" w14:textId="77777777" w:rsidR="00100D5A" w:rsidRPr="00100D5A" w:rsidRDefault="00100D5A" w:rsidP="00100D5A">
      <w:pPr>
        <w:autoSpaceDE w:val="0"/>
        <w:autoSpaceDN w:val="0"/>
        <w:adjustRightInd w:val="0"/>
        <w:spacing w:after="0" w:line="276" w:lineRule="auto"/>
        <w:jc w:val="center"/>
        <w:rPr>
          <w:rFonts w:ascii="Arial" w:eastAsia="Times New Roman" w:hAnsi="Arial" w:cs="Arial"/>
          <w:b/>
          <w:bCs/>
          <w:sz w:val="20"/>
          <w:szCs w:val="20"/>
          <w:lang w:eastAsia="pl-PL"/>
        </w:rPr>
      </w:pPr>
      <w:r w:rsidRPr="00100D5A">
        <w:rPr>
          <w:rFonts w:ascii="Arial" w:eastAsia="Times New Roman" w:hAnsi="Arial" w:cs="Arial"/>
          <w:b/>
          <w:bCs/>
          <w:sz w:val="20"/>
          <w:szCs w:val="20"/>
          <w:lang w:eastAsia="pl-PL"/>
        </w:rPr>
        <w:t>§ 3</w:t>
      </w:r>
    </w:p>
    <w:p w14:paraId="46405204" w14:textId="77777777" w:rsidR="00100D5A" w:rsidRPr="00100D5A" w:rsidRDefault="00100D5A" w:rsidP="00A10931">
      <w:pPr>
        <w:numPr>
          <w:ilvl w:val="0"/>
          <w:numId w:val="13"/>
        </w:numPr>
        <w:autoSpaceDE w:val="0"/>
        <w:autoSpaceDN w:val="0"/>
        <w:adjustRightInd w:val="0"/>
        <w:spacing w:after="0" w:line="276" w:lineRule="auto"/>
        <w:ind w:left="284" w:hanging="284"/>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 xml:space="preserve">Wykonawca zobowiązuje się wykonać roboty określone w §1 za cenę określoną w złożonej </w:t>
      </w:r>
      <w:r w:rsidRPr="00100D5A">
        <w:rPr>
          <w:rFonts w:ascii="Arial" w:eastAsia="Times New Roman" w:hAnsi="Arial" w:cs="Arial"/>
          <w:sz w:val="20"/>
          <w:szCs w:val="20"/>
          <w:lang w:eastAsia="pl-PL"/>
        </w:rPr>
        <w:br/>
        <w:t>w przedmiotowym postępowaniu ofercie.</w:t>
      </w:r>
    </w:p>
    <w:p w14:paraId="2C97405E" w14:textId="77777777" w:rsidR="00100D5A" w:rsidRPr="00100D5A" w:rsidRDefault="00100D5A" w:rsidP="00A10931">
      <w:pPr>
        <w:numPr>
          <w:ilvl w:val="0"/>
          <w:numId w:val="13"/>
        </w:numPr>
        <w:autoSpaceDE w:val="0"/>
        <w:autoSpaceDN w:val="0"/>
        <w:adjustRightInd w:val="0"/>
        <w:spacing w:after="0" w:line="276" w:lineRule="auto"/>
        <w:ind w:left="284" w:hanging="284"/>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Cena kosztorysowa za wykonanie przedmiotu umowy wynosi:  ..............................................  zł brutto</w:t>
      </w:r>
    </w:p>
    <w:p w14:paraId="418D129E" w14:textId="77777777" w:rsidR="00100D5A" w:rsidRPr="00100D5A" w:rsidRDefault="00100D5A" w:rsidP="00100D5A">
      <w:pPr>
        <w:autoSpaceDE w:val="0"/>
        <w:autoSpaceDN w:val="0"/>
        <w:adjustRightInd w:val="0"/>
        <w:spacing w:after="0" w:line="276" w:lineRule="auto"/>
        <w:ind w:left="284"/>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(słownie:...............................................................................................................................................),</w:t>
      </w:r>
      <w:r w:rsidRPr="00100D5A">
        <w:rPr>
          <w:rFonts w:ascii="Arial" w:eastAsia="Times New Roman" w:hAnsi="Arial" w:cs="Arial"/>
          <w:sz w:val="20"/>
          <w:szCs w:val="20"/>
          <w:lang w:eastAsia="pl-PL"/>
        </w:rPr>
        <w:br/>
        <w:t>w której jest zawarty  ….. % podatek VAT.</w:t>
      </w:r>
    </w:p>
    <w:p w14:paraId="5C100147" w14:textId="614FB87D" w:rsidR="00100D5A" w:rsidRPr="00100D5A" w:rsidRDefault="00100D5A" w:rsidP="00A10931">
      <w:pPr>
        <w:numPr>
          <w:ilvl w:val="0"/>
          <w:numId w:val="26"/>
        </w:numPr>
        <w:autoSpaceDE w:val="0"/>
        <w:autoSpaceDN w:val="0"/>
        <w:adjustRightInd w:val="0"/>
        <w:spacing w:after="0" w:line="276" w:lineRule="auto"/>
        <w:ind w:left="284" w:hanging="284"/>
        <w:jc w:val="both"/>
        <w:rPr>
          <w:rFonts w:ascii="Arial" w:eastAsia="Times New Roman" w:hAnsi="Arial" w:cs="Arial"/>
          <w:sz w:val="20"/>
          <w:szCs w:val="20"/>
          <w:u w:val="single"/>
          <w:lang w:eastAsia="pl-PL"/>
        </w:rPr>
      </w:pPr>
      <w:r w:rsidRPr="00100D5A">
        <w:rPr>
          <w:rFonts w:ascii="Arial" w:eastAsia="Times New Roman" w:hAnsi="Arial" w:cs="Arial"/>
          <w:sz w:val="20"/>
          <w:szCs w:val="20"/>
          <w:lang w:eastAsia="pl-PL"/>
        </w:rPr>
        <w:t>Ostateczna wysokość wynagrodzenia będzie określona kosztorysem powykonawczym, sporządzonym na podstawie obmiaru wykonanych robót i cen jednostkowych (wg kosztorys</w:t>
      </w:r>
      <w:r w:rsidR="006C49FF">
        <w:rPr>
          <w:rFonts w:ascii="Arial" w:eastAsia="Times New Roman" w:hAnsi="Arial" w:cs="Arial"/>
          <w:sz w:val="20"/>
          <w:szCs w:val="20"/>
          <w:lang w:eastAsia="pl-PL"/>
        </w:rPr>
        <w:t>u</w:t>
      </w:r>
      <w:r w:rsidRPr="00100D5A">
        <w:rPr>
          <w:rFonts w:ascii="Arial" w:eastAsia="Times New Roman" w:hAnsi="Arial" w:cs="Arial"/>
          <w:sz w:val="20"/>
          <w:szCs w:val="20"/>
          <w:lang w:eastAsia="pl-PL"/>
        </w:rPr>
        <w:t xml:space="preserve"> ofertow</w:t>
      </w:r>
      <w:r w:rsidR="006C49FF">
        <w:rPr>
          <w:rFonts w:ascii="Arial" w:eastAsia="Times New Roman" w:hAnsi="Arial" w:cs="Arial"/>
          <w:sz w:val="20"/>
          <w:szCs w:val="20"/>
          <w:lang w:eastAsia="pl-PL"/>
        </w:rPr>
        <w:t>ego</w:t>
      </w:r>
      <w:r w:rsidRPr="00100D5A">
        <w:rPr>
          <w:rFonts w:ascii="Arial" w:eastAsia="Times New Roman" w:hAnsi="Arial" w:cs="Arial"/>
          <w:sz w:val="20"/>
          <w:szCs w:val="20"/>
          <w:lang w:eastAsia="pl-PL"/>
        </w:rPr>
        <w:t>),  jednak do wartości nie wyższej niż ustalona w ust. 2.</w:t>
      </w:r>
      <w:r w:rsidRPr="00100D5A">
        <w:rPr>
          <w:rFonts w:ascii="Arial" w:eastAsia="Times New Roman" w:hAnsi="Arial" w:cs="Arial"/>
          <w:sz w:val="20"/>
          <w:szCs w:val="20"/>
          <w:u w:val="single"/>
          <w:lang w:eastAsia="pl-PL"/>
        </w:rPr>
        <w:t xml:space="preserve"> </w:t>
      </w:r>
    </w:p>
    <w:p w14:paraId="4819040F" w14:textId="77777777" w:rsidR="00100D5A" w:rsidRPr="00100D5A" w:rsidRDefault="00100D5A" w:rsidP="00100D5A">
      <w:pPr>
        <w:autoSpaceDE w:val="0"/>
        <w:autoSpaceDN w:val="0"/>
        <w:adjustRightInd w:val="0"/>
        <w:spacing w:after="0" w:line="276" w:lineRule="auto"/>
        <w:rPr>
          <w:rFonts w:ascii="Arial" w:eastAsia="Times New Roman" w:hAnsi="Arial" w:cs="Arial"/>
          <w:b/>
          <w:bCs/>
          <w:sz w:val="20"/>
          <w:szCs w:val="20"/>
          <w:lang w:eastAsia="pl-PL"/>
        </w:rPr>
      </w:pPr>
    </w:p>
    <w:p w14:paraId="02BD7E9B" w14:textId="77777777" w:rsidR="00100D5A" w:rsidRPr="00100D5A" w:rsidRDefault="00100D5A" w:rsidP="00100D5A">
      <w:pPr>
        <w:autoSpaceDE w:val="0"/>
        <w:autoSpaceDN w:val="0"/>
        <w:adjustRightInd w:val="0"/>
        <w:spacing w:after="0" w:line="276" w:lineRule="auto"/>
        <w:jc w:val="center"/>
        <w:rPr>
          <w:rFonts w:ascii="Arial" w:eastAsia="Times New Roman" w:hAnsi="Arial" w:cs="Arial"/>
          <w:b/>
          <w:bCs/>
          <w:sz w:val="20"/>
          <w:szCs w:val="20"/>
          <w:lang w:eastAsia="pl-PL"/>
        </w:rPr>
      </w:pPr>
      <w:r w:rsidRPr="00100D5A">
        <w:rPr>
          <w:rFonts w:ascii="Arial" w:eastAsia="Times New Roman" w:hAnsi="Arial" w:cs="Arial"/>
          <w:b/>
          <w:bCs/>
          <w:sz w:val="20"/>
          <w:szCs w:val="20"/>
          <w:lang w:eastAsia="pl-PL"/>
        </w:rPr>
        <w:t>§ 4</w:t>
      </w:r>
    </w:p>
    <w:p w14:paraId="3AAEBAE7" w14:textId="77777777" w:rsidR="00100D5A" w:rsidRPr="00100D5A" w:rsidRDefault="00100D5A" w:rsidP="00100D5A">
      <w:pPr>
        <w:numPr>
          <w:ilvl w:val="0"/>
          <w:numId w:val="2"/>
        </w:numPr>
        <w:autoSpaceDE w:val="0"/>
        <w:autoSpaceDN w:val="0"/>
        <w:adjustRightInd w:val="0"/>
        <w:spacing w:after="0" w:line="276" w:lineRule="auto"/>
        <w:ind w:left="284" w:hanging="284"/>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Przedmiot umowy wykonany zostanie z materiałów dostarczonych przez Wykonawcę.</w:t>
      </w:r>
    </w:p>
    <w:p w14:paraId="5C450B68" w14:textId="4F121BB3" w:rsidR="00100D5A" w:rsidRPr="00100D5A" w:rsidRDefault="00100D5A" w:rsidP="00100D5A">
      <w:pPr>
        <w:numPr>
          <w:ilvl w:val="0"/>
          <w:numId w:val="2"/>
        </w:numPr>
        <w:autoSpaceDE w:val="0"/>
        <w:autoSpaceDN w:val="0"/>
        <w:adjustRightInd w:val="0"/>
        <w:spacing w:after="0" w:line="276" w:lineRule="auto"/>
        <w:ind w:left="284" w:hanging="284"/>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Materiały, o których mowa w ust. 1, powinny odpowiadać, co do jakości wymaganiom określonym ustawą z dnia 16 kwietnia 2004r. o wyrobach budowlanych (</w:t>
      </w:r>
      <w:proofErr w:type="spellStart"/>
      <w:r w:rsidRPr="00100D5A">
        <w:rPr>
          <w:rFonts w:ascii="Arial" w:eastAsia="Times New Roman" w:hAnsi="Arial" w:cs="Arial"/>
          <w:sz w:val="20"/>
          <w:szCs w:val="20"/>
          <w:lang w:eastAsia="pl-PL"/>
        </w:rPr>
        <w:t>t.j</w:t>
      </w:r>
      <w:proofErr w:type="spellEnd"/>
      <w:r w:rsidRPr="00100D5A">
        <w:rPr>
          <w:rFonts w:ascii="Arial" w:eastAsia="Times New Roman" w:hAnsi="Arial" w:cs="Arial"/>
          <w:sz w:val="20"/>
          <w:szCs w:val="20"/>
          <w:lang w:eastAsia="pl-PL"/>
        </w:rPr>
        <w:t>. Dz.U.202</w:t>
      </w:r>
      <w:r w:rsidR="00BB4771">
        <w:rPr>
          <w:rFonts w:ascii="Arial" w:eastAsia="Times New Roman" w:hAnsi="Arial" w:cs="Arial"/>
          <w:sz w:val="20"/>
          <w:szCs w:val="20"/>
          <w:lang w:eastAsia="pl-PL"/>
        </w:rPr>
        <w:t>1</w:t>
      </w:r>
      <w:r w:rsidRPr="00100D5A">
        <w:rPr>
          <w:rFonts w:ascii="Arial" w:eastAsia="Times New Roman" w:hAnsi="Arial" w:cs="Arial"/>
          <w:sz w:val="20"/>
          <w:szCs w:val="20"/>
          <w:lang w:eastAsia="pl-PL"/>
        </w:rPr>
        <w:t>.</w:t>
      </w:r>
      <w:r w:rsidR="00BB4771">
        <w:rPr>
          <w:rFonts w:ascii="Arial" w:eastAsia="Times New Roman" w:hAnsi="Arial" w:cs="Arial"/>
          <w:sz w:val="20"/>
          <w:szCs w:val="20"/>
          <w:lang w:eastAsia="pl-PL"/>
        </w:rPr>
        <w:t>1213</w:t>
      </w:r>
      <w:r w:rsidRPr="00100D5A">
        <w:rPr>
          <w:rFonts w:ascii="Arial" w:eastAsia="Times New Roman" w:hAnsi="Arial" w:cs="Arial"/>
          <w:sz w:val="20"/>
          <w:szCs w:val="20"/>
          <w:lang w:eastAsia="pl-PL"/>
        </w:rPr>
        <w:t xml:space="preserve"> ze zm.) oraz wymaganiom określonym w Szczegółowych Specyfikacjach Technicznych (zwanych dalej SST) </w:t>
      </w:r>
      <w:r w:rsidRPr="00100D5A">
        <w:rPr>
          <w:rFonts w:ascii="Arial" w:eastAsia="Times New Roman" w:hAnsi="Arial" w:cs="Arial"/>
          <w:sz w:val="20"/>
          <w:szCs w:val="20"/>
          <w:lang w:eastAsia="pl-PL"/>
        </w:rPr>
        <w:br/>
        <w:t>i projekcie budowlanym.</w:t>
      </w:r>
    </w:p>
    <w:p w14:paraId="5FD37D4E" w14:textId="77777777" w:rsidR="00100D5A" w:rsidRPr="00100D5A" w:rsidRDefault="00100D5A" w:rsidP="00100D5A">
      <w:pPr>
        <w:numPr>
          <w:ilvl w:val="0"/>
          <w:numId w:val="2"/>
        </w:numPr>
        <w:autoSpaceDE w:val="0"/>
        <w:autoSpaceDN w:val="0"/>
        <w:adjustRightInd w:val="0"/>
        <w:spacing w:after="0" w:line="276" w:lineRule="auto"/>
        <w:ind w:left="284" w:hanging="284"/>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Wykonawca będzie przeprowadzać pomiary i badania materiałów oraz robót zgodnie z zasadami kontroli jakości materiałów i robót określonymi w SST.</w:t>
      </w:r>
    </w:p>
    <w:p w14:paraId="4F7B0216" w14:textId="7317F2E6" w:rsidR="00100D5A" w:rsidRPr="00100D5A" w:rsidRDefault="00100D5A" w:rsidP="00100D5A">
      <w:pPr>
        <w:numPr>
          <w:ilvl w:val="0"/>
          <w:numId w:val="2"/>
        </w:numPr>
        <w:autoSpaceDE w:val="0"/>
        <w:autoSpaceDN w:val="0"/>
        <w:adjustRightInd w:val="0"/>
        <w:spacing w:after="0" w:line="276" w:lineRule="auto"/>
        <w:ind w:left="284" w:hanging="284"/>
        <w:jc w:val="both"/>
        <w:rPr>
          <w:rFonts w:ascii="Arial" w:eastAsia="Times New Roman" w:hAnsi="Arial" w:cs="Arial"/>
          <w:strike/>
          <w:sz w:val="20"/>
          <w:szCs w:val="20"/>
          <w:lang w:eastAsia="pl-PL"/>
        </w:rPr>
      </w:pPr>
      <w:r w:rsidRPr="00100D5A">
        <w:rPr>
          <w:rFonts w:ascii="Arial" w:eastAsia="Times New Roman" w:hAnsi="Arial" w:cs="Arial"/>
          <w:sz w:val="20"/>
          <w:szCs w:val="20"/>
          <w:lang w:eastAsia="pl-PL"/>
        </w:rPr>
        <w:t>Materiały z rozbiórki nienadające się do ponownego wbudowania winny być usunięte poza teren budowy przy przestrzeganiu przepisów ustawy z dnia 14 grudnia 2012r. o odpadach (</w:t>
      </w:r>
      <w:proofErr w:type="spellStart"/>
      <w:r w:rsidRPr="00100D5A">
        <w:rPr>
          <w:rFonts w:ascii="Arial" w:eastAsia="Times New Roman" w:hAnsi="Arial" w:cs="Arial"/>
          <w:sz w:val="20"/>
          <w:szCs w:val="20"/>
          <w:lang w:eastAsia="pl-PL"/>
        </w:rPr>
        <w:t>t.j</w:t>
      </w:r>
      <w:proofErr w:type="spellEnd"/>
      <w:r w:rsidRPr="00100D5A">
        <w:rPr>
          <w:rFonts w:ascii="Arial" w:eastAsia="Times New Roman" w:hAnsi="Arial" w:cs="Arial"/>
          <w:sz w:val="20"/>
          <w:szCs w:val="20"/>
          <w:lang w:eastAsia="pl-PL"/>
        </w:rPr>
        <w:t>. Dz.U. 202</w:t>
      </w:r>
      <w:r w:rsidR="00BB4771">
        <w:rPr>
          <w:rFonts w:ascii="Arial" w:eastAsia="Times New Roman" w:hAnsi="Arial" w:cs="Arial"/>
          <w:sz w:val="20"/>
          <w:szCs w:val="20"/>
          <w:lang w:eastAsia="pl-PL"/>
        </w:rPr>
        <w:t>1</w:t>
      </w:r>
      <w:r w:rsidRPr="00100D5A">
        <w:rPr>
          <w:rFonts w:ascii="Arial" w:eastAsia="Times New Roman" w:hAnsi="Arial" w:cs="Arial"/>
          <w:sz w:val="20"/>
          <w:szCs w:val="20"/>
          <w:lang w:eastAsia="pl-PL"/>
        </w:rPr>
        <w:t>.797 ze zmianami).</w:t>
      </w:r>
    </w:p>
    <w:p w14:paraId="3D0BDD49" w14:textId="77777777" w:rsidR="00100D5A" w:rsidRPr="00100D5A" w:rsidRDefault="00100D5A" w:rsidP="00100D5A">
      <w:pPr>
        <w:numPr>
          <w:ilvl w:val="0"/>
          <w:numId w:val="2"/>
        </w:numPr>
        <w:autoSpaceDE w:val="0"/>
        <w:autoSpaceDN w:val="0"/>
        <w:adjustRightInd w:val="0"/>
        <w:spacing w:after="0" w:line="276" w:lineRule="auto"/>
        <w:ind w:left="284" w:hanging="284"/>
        <w:jc w:val="both"/>
        <w:rPr>
          <w:rFonts w:ascii="Arial" w:eastAsia="Times New Roman" w:hAnsi="Arial" w:cs="Arial"/>
          <w:i/>
          <w:iCs/>
          <w:strike/>
          <w:sz w:val="20"/>
          <w:szCs w:val="20"/>
          <w:lang w:eastAsia="pl-PL"/>
        </w:rPr>
      </w:pPr>
      <w:r w:rsidRPr="00100D5A">
        <w:rPr>
          <w:rFonts w:ascii="Arial" w:eastAsia="Times New Roman" w:hAnsi="Arial" w:cs="Arial"/>
          <w:sz w:val="20"/>
          <w:szCs w:val="20"/>
          <w:lang w:eastAsia="pl-PL"/>
        </w:rPr>
        <w:t>Wykonawca odpowiedzialny jest za powstałe w toku własnych prac odpady oraz za wła</w:t>
      </w:r>
      <w:r w:rsidRPr="00100D5A">
        <w:rPr>
          <w:rFonts w:ascii="Arial" w:eastAsia="TimesNewRoman" w:hAnsi="Arial" w:cs="Arial"/>
          <w:sz w:val="20"/>
          <w:szCs w:val="20"/>
          <w:lang w:eastAsia="pl-PL"/>
        </w:rPr>
        <w:t>ś</w:t>
      </w:r>
      <w:r w:rsidRPr="00100D5A">
        <w:rPr>
          <w:rFonts w:ascii="Arial" w:eastAsia="Times New Roman" w:hAnsi="Arial" w:cs="Arial"/>
          <w:sz w:val="20"/>
          <w:szCs w:val="20"/>
          <w:lang w:eastAsia="pl-PL"/>
        </w:rPr>
        <w:t>ciwy sposób post</w:t>
      </w:r>
      <w:r w:rsidRPr="00100D5A">
        <w:rPr>
          <w:rFonts w:ascii="Arial" w:eastAsia="TimesNewRoman" w:hAnsi="Arial" w:cs="Arial"/>
          <w:sz w:val="20"/>
          <w:szCs w:val="20"/>
          <w:lang w:eastAsia="pl-PL"/>
        </w:rPr>
        <w:t>ę</w:t>
      </w:r>
      <w:r w:rsidRPr="00100D5A">
        <w:rPr>
          <w:rFonts w:ascii="Arial" w:eastAsia="Times New Roman" w:hAnsi="Arial" w:cs="Arial"/>
          <w:sz w:val="20"/>
          <w:szCs w:val="20"/>
          <w:lang w:eastAsia="pl-PL"/>
        </w:rPr>
        <w:t>powania z nimi, zgodnie z przepisami ustawy z dnia 14 grudnia 2012r. o odpadach. Wywóz odpadów budowlanych i ich utylizacja odbywa się na koszt Wykonawcy.</w:t>
      </w:r>
    </w:p>
    <w:p w14:paraId="0B350474" w14:textId="77777777" w:rsidR="00100D5A" w:rsidRPr="00100D5A" w:rsidRDefault="00100D5A" w:rsidP="00100D5A">
      <w:pPr>
        <w:numPr>
          <w:ilvl w:val="0"/>
          <w:numId w:val="2"/>
        </w:numPr>
        <w:autoSpaceDE w:val="0"/>
        <w:autoSpaceDN w:val="0"/>
        <w:adjustRightInd w:val="0"/>
        <w:spacing w:after="0" w:line="276" w:lineRule="auto"/>
        <w:ind w:left="284" w:hanging="284"/>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 xml:space="preserve">Drewno z wycinki oraz inne materiały pochodzące z rozbiórki, a nadające się do ponownego wbudowania stanowią własność Zamawiającego i należy je zdeponować w </w:t>
      </w:r>
      <w:bookmarkStart w:id="3" w:name="_Hlk27993918"/>
      <w:r w:rsidRPr="00100D5A">
        <w:rPr>
          <w:rFonts w:ascii="Arial" w:eastAsia="Times New Roman" w:hAnsi="Arial" w:cs="Arial"/>
          <w:sz w:val="20"/>
          <w:szCs w:val="20"/>
          <w:lang w:eastAsia="pl-PL"/>
        </w:rPr>
        <w:t>miejscu wskazanym przez Inwestora.</w:t>
      </w:r>
    </w:p>
    <w:bookmarkEnd w:id="3"/>
    <w:p w14:paraId="0BF87BD5" w14:textId="77777777" w:rsidR="00100D5A" w:rsidRPr="00100D5A" w:rsidRDefault="00100D5A" w:rsidP="00100D5A">
      <w:pPr>
        <w:numPr>
          <w:ilvl w:val="0"/>
          <w:numId w:val="2"/>
        </w:numPr>
        <w:autoSpaceDE w:val="0"/>
        <w:autoSpaceDN w:val="0"/>
        <w:adjustRightInd w:val="0"/>
        <w:spacing w:after="0" w:line="276" w:lineRule="auto"/>
        <w:ind w:left="284" w:hanging="284"/>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 xml:space="preserve">Drewno pochodzące z wycinki stanowi własność Zamawiającego i należy je przetransportować na plac składowy wskazany przez Inwestora. </w:t>
      </w:r>
    </w:p>
    <w:p w14:paraId="56B35BDD" w14:textId="77777777" w:rsidR="00100D5A" w:rsidRPr="00100D5A" w:rsidRDefault="00100D5A" w:rsidP="00100D5A">
      <w:pPr>
        <w:autoSpaceDE w:val="0"/>
        <w:autoSpaceDN w:val="0"/>
        <w:adjustRightInd w:val="0"/>
        <w:spacing w:after="0" w:line="276" w:lineRule="auto"/>
        <w:ind w:left="284"/>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lastRenderedPageBreak/>
        <w:t>Wykonawca zobowiązany jest przekazać Zamawiającemu dokumentację szacunku brakarskiego przygotowaną przez osobę uprawnioną (1 szt. w formie pisemnej).</w:t>
      </w:r>
    </w:p>
    <w:p w14:paraId="39D8240C" w14:textId="77777777" w:rsidR="00100D5A" w:rsidRPr="00100D5A" w:rsidRDefault="00100D5A" w:rsidP="00100D5A">
      <w:pPr>
        <w:autoSpaceDE w:val="0"/>
        <w:autoSpaceDN w:val="0"/>
        <w:adjustRightInd w:val="0"/>
        <w:spacing w:after="0" w:line="276" w:lineRule="auto"/>
        <w:jc w:val="both"/>
        <w:rPr>
          <w:rFonts w:ascii="Times New Roman" w:eastAsia="Times New Roman" w:hAnsi="Times New Roman" w:cs="Times New Roman"/>
          <w:b/>
          <w:bCs/>
          <w:sz w:val="24"/>
          <w:szCs w:val="24"/>
          <w:lang w:eastAsia="pl-PL"/>
        </w:rPr>
      </w:pPr>
    </w:p>
    <w:p w14:paraId="33EBB661" w14:textId="77777777" w:rsidR="00100D5A" w:rsidRPr="00100D5A" w:rsidRDefault="00100D5A" w:rsidP="00100D5A">
      <w:pPr>
        <w:autoSpaceDE w:val="0"/>
        <w:autoSpaceDN w:val="0"/>
        <w:adjustRightInd w:val="0"/>
        <w:spacing w:after="0" w:line="276" w:lineRule="auto"/>
        <w:jc w:val="center"/>
        <w:rPr>
          <w:rFonts w:ascii="Arial" w:eastAsia="Times New Roman" w:hAnsi="Arial" w:cs="Arial"/>
          <w:b/>
          <w:bCs/>
          <w:sz w:val="20"/>
          <w:szCs w:val="20"/>
          <w:lang w:eastAsia="pl-PL"/>
        </w:rPr>
      </w:pPr>
      <w:r w:rsidRPr="00100D5A">
        <w:rPr>
          <w:rFonts w:ascii="Arial" w:eastAsia="Times New Roman" w:hAnsi="Arial" w:cs="Arial"/>
          <w:b/>
          <w:bCs/>
          <w:sz w:val="20"/>
          <w:szCs w:val="20"/>
          <w:lang w:eastAsia="pl-PL"/>
        </w:rPr>
        <w:t>§ 5</w:t>
      </w:r>
    </w:p>
    <w:p w14:paraId="74C06ECB" w14:textId="77777777" w:rsidR="00100D5A" w:rsidRPr="00100D5A" w:rsidRDefault="00100D5A" w:rsidP="00100D5A">
      <w:pPr>
        <w:autoSpaceDE w:val="0"/>
        <w:autoSpaceDN w:val="0"/>
        <w:adjustRightInd w:val="0"/>
        <w:spacing w:after="0" w:line="276" w:lineRule="auto"/>
        <w:ind w:firstLine="360"/>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Zamawiający:</w:t>
      </w:r>
    </w:p>
    <w:p w14:paraId="15674D7F" w14:textId="569DBF25" w:rsidR="00100D5A" w:rsidRPr="001D34F5" w:rsidRDefault="00100D5A" w:rsidP="00A10931">
      <w:pPr>
        <w:numPr>
          <w:ilvl w:val="0"/>
          <w:numId w:val="7"/>
        </w:numPr>
        <w:autoSpaceDE w:val="0"/>
        <w:autoSpaceDN w:val="0"/>
        <w:adjustRightInd w:val="0"/>
        <w:spacing w:after="0" w:line="276" w:lineRule="auto"/>
        <w:ind w:left="709"/>
        <w:jc w:val="both"/>
        <w:rPr>
          <w:rFonts w:ascii="Arial" w:eastAsia="Times New Roman" w:hAnsi="Arial" w:cs="Arial"/>
          <w:sz w:val="20"/>
          <w:szCs w:val="20"/>
          <w:u w:val="single"/>
          <w:lang w:eastAsia="pl-PL"/>
        </w:rPr>
      </w:pPr>
      <w:r w:rsidRPr="001D34F5">
        <w:rPr>
          <w:rFonts w:ascii="Arial" w:eastAsia="Times New Roman" w:hAnsi="Arial" w:cs="Arial"/>
          <w:sz w:val="20"/>
          <w:szCs w:val="20"/>
          <w:lang w:eastAsia="pl-PL"/>
        </w:rPr>
        <w:t xml:space="preserve">przekaże Wykonawcy teren przeznaczony do wykonania robót – </w:t>
      </w:r>
      <w:r w:rsidRPr="001D34F5">
        <w:rPr>
          <w:rFonts w:ascii="Arial" w:eastAsia="Times New Roman" w:hAnsi="Arial" w:cs="Arial"/>
          <w:sz w:val="20"/>
          <w:szCs w:val="20"/>
          <w:u w:val="single"/>
          <w:lang w:eastAsia="pl-PL"/>
        </w:rPr>
        <w:t>w ciągu 7 dni od daty pisemnego zawiadomienia Zamawiającego o terminie wprowadzenia tymczasowych zmian w organizacji ruchu;</w:t>
      </w:r>
    </w:p>
    <w:p w14:paraId="3714BC68" w14:textId="77777777" w:rsidR="00100D5A" w:rsidRPr="00100D5A" w:rsidRDefault="00100D5A" w:rsidP="00A10931">
      <w:pPr>
        <w:numPr>
          <w:ilvl w:val="0"/>
          <w:numId w:val="7"/>
        </w:numPr>
        <w:autoSpaceDE w:val="0"/>
        <w:autoSpaceDN w:val="0"/>
        <w:adjustRightInd w:val="0"/>
        <w:spacing w:after="0" w:line="276" w:lineRule="auto"/>
        <w:ind w:left="709"/>
        <w:jc w:val="both"/>
        <w:rPr>
          <w:rFonts w:ascii="Arial" w:eastAsia="Times New Roman" w:hAnsi="Arial" w:cs="Arial"/>
          <w:color w:val="FF0000"/>
          <w:sz w:val="20"/>
          <w:szCs w:val="20"/>
          <w:lang w:eastAsia="pl-PL"/>
        </w:rPr>
      </w:pPr>
      <w:r w:rsidRPr="00100D5A">
        <w:rPr>
          <w:rFonts w:ascii="Arial" w:eastAsia="Times New Roman" w:hAnsi="Arial" w:cs="Arial"/>
          <w:sz w:val="20"/>
          <w:szCs w:val="20"/>
          <w:lang w:eastAsia="pl-PL"/>
        </w:rPr>
        <w:t>dostarczy w 1 egzemplarzu dokumentację projektową;</w:t>
      </w:r>
    </w:p>
    <w:p w14:paraId="318CAF42" w14:textId="77777777" w:rsidR="00100D5A" w:rsidRPr="00100D5A" w:rsidRDefault="00100D5A" w:rsidP="00A10931">
      <w:pPr>
        <w:numPr>
          <w:ilvl w:val="0"/>
          <w:numId w:val="7"/>
        </w:numPr>
        <w:autoSpaceDE w:val="0"/>
        <w:autoSpaceDN w:val="0"/>
        <w:adjustRightInd w:val="0"/>
        <w:spacing w:after="0" w:line="276" w:lineRule="auto"/>
        <w:ind w:left="709"/>
        <w:jc w:val="both"/>
        <w:rPr>
          <w:rFonts w:ascii="Arial" w:eastAsia="Times New Roman" w:hAnsi="Arial" w:cs="Arial"/>
          <w:color w:val="FF0000"/>
          <w:sz w:val="20"/>
          <w:szCs w:val="20"/>
          <w:lang w:eastAsia="pl-PL"/>
        </w:rPr>
      </w:pPr>
      <w:r w:rsidRPr="00100D5A">
        <w:rPr>
          <w:rFonts w:ascii="Arial" w:eastAsia="Times New Roman" w:hAnsi="Arial" w:cs="Arial"/>
          <w:sz w:val="20"/>
          <w:szCs w:val="20"/>
          <w:lang w:eastAsia="pl-PL"/>
        </w:rPr>
        <w:t>zapewni nadzór inwestorski.</w:t>
      </w:r>
    </w:p>
    <w:p w14:paraId="7D2C49C5" w14:textId="77777777" w:rsidR="00100D5A" w:rsidRPr="00100D5A" w:rsidRDefault="00100D5A" w:rsidP="00100D5A">
      <w:pPr>
        <w:autoSpaceDE w:val="0"/>
        <w:autoSpaceDN w:val="0"/>
        <w:adjustRightInd w:val="0"/>
        <w:spacing w:after="0" w:line="276" w:lineRule="auto"/>
        <w:jc w:val="both"/>
        <w:rPr>
          <w:rFonts w:ascii="Arial" w:eastAsia="Times New Roman" w:hAnsi="Arial" w:cs="Arial"/>
          <w:b/>
          <w:bCs/>
          <w:sz w:val="20"/>
          <w:szCs w:val="20"/>
          <w:lang w:eastAsia="pl-PL"/>
        </w:rPr>
      </w:pPr>
    </w:p>
    <w:p w14:paraId="2716FFC2" w14:textId="77777777" w:rsidR="00100D5A" w:rsidRPr="00100D5A" w:rsidRDefault="00100D5A" w:rsidP="00100D5A">
      <w:pPr>
        <w:autoSpaceDE w:val="0"/>
        <w:autoSpaceDN w:val="0"/>
        <w:adjustRightInd w:val="0"/>
        <w:spacing w:after="0" w:line="276" w:lineRule="auto"/>
        <w:jc w:val="center"/>
        <w:rPr>
          <w:rFonts w:ascii="Arial" w:eastAsia="Times New Roman" w:hAnsi="Arial" w:cs="Arial"/>
          <w:b/>
          <w:bCs/>
          <w:sz w:val="20"/>
          <w:szCs w:val="20"/>
          <w:lang w:eastAsia="pl-PL"/>
        </w:rPr>
      </w:pPr>
      <w:r w:rsidRPr="00100D5A">
        <w:rPr>
          <w:rFonts w:ascii="Arial" w:eastAsia="Times New Roman" w:hAnsi="Arial" w:cs="Arial"/>
          <w:b/>
          <w:bCs/>
          <w:sz w:val="20"/>
          <w:szCs w:val="20"/>
          <w:lang w:eastAsia="pl-PL"/>
        </w:rPr>
        <w:t>§ 6</w:t>
      </w:r>
    </w:p>
    <w:p w14:paraId="385E6C40" w14:textId="77777777" w:rsidR="00100D5A" w:rsidRPr="00100D5A" w:rsidRDefault="00100D5A" w:rsidP="00100D5A">
      <w:pPr>
        <w:autoSpaceDE w:val="0"/>
        <w:autoSpaceDN w:val="0"/>
        <w:adjustRightInd w:val="0"/>
        <w:spacing w:after="0" w:line="276" w:lineRule="auto"/>
        <w:ind w:left="360" w:hanging="360"/>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 xml:space="preserve">1. </w:t>
      </w:r>
      <w:r w:rsidRPr="00100D5A">
        <w:rPr>
          <w:rFonts w:ascii="Arial" w:eastAsia="Times New Roman" w:hAnsi="Arial" w:cs="Arial"/>
          <w:sz w:val="20"/>
          <w:szCs w:val="20"/>
          <w:lang w:eastAsia="pl-PL"/>
        </w:rPr>
        <w:tab/>
        <w:t>Wykonawca zobowiązuje się w szczególności do:</w:t>
      </w:r>
    </w:p>
    <w:p w14:paraId="196BA4A0" w14:textId="77777777" w:rsidR="00100D5A" w:rsidRPr="00100D5A" w:rsidRDefault="00100D5A" w:rsidP="00A10931">
      <w:pPr>
        <w:numPr>
          <w:ilvl w:val="0"/>
          <w:numId w:val="8"/>
        </w:numPr>
        <w:autoSpaceDE w:val="0"/>
        <w:autoSpaceDN w:val="0"/>
        <w:adjustRightInd w:val="0"/>
        <w:spacing w:after="0" w:line="276" w:lineRule="auto"/>
        <w:ind w:left="709"/>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wykonania czynności wymienionych w art. 22 ustawy Prawo budowlane;</w:t>
      </w:r>
    </w:p>
    <w:p w14:paraId="51974BA4" w14:textId="77777777" w:rsidR="00100D5A" w:rsidRPr="00100D5A" w:rsidRDefault="00100D5A" w:rsidP="00A10931">
      <w:pPr>
        <w:numPr>
          <w:ilvl w:val="0"/>
          <w:numId w:val="8"/>
        </w:numPr>
        <w:autoSpaceDE w:val="0"/>
        <w:autoSpaceDN w:val="0"/>
        <w:adjustRightInd w:val="0"/>
        <w:spacing w:after="0" w:line="276" w:lineRule="auto"/>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pisemnego zawiadomienia Zamawiającego o terminie rozpoczęcia robót i wprowadzeniu tymczasowych zmian w organizacji ruchu;</w:t>
      </w:r>
    </w:p>
    <w:p w14:paraId="343DB14A" w14:textId="77777777" w:rsidR="00100D5A" w:rsidRPr="00100D5A" w:rsidRDefault="00100D5A" w:rsidP="00A10931">
      <w:pPr>
        <w:numPr>
          <w:ilvl w:val="0"/>
          <w:numId w:val="8"/>
        </w:numPr>
        <w:autoSpaceDE w:val="0"/>
        <w:autoSpaceDN w:val="0"/>
        <w:adjustRightInd w:val="0"/>
        <w:spacing w:after="0" w:line="276" w:lineRule="auto"/>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przestrzegania ogólnych wymagań dotyczących robót w zakresie określonym w SST;</w:t>
      </w:r>
    </w:p>
    <w:p w14:paraId="3DC72E23" w14:textId="77777777" w:rsidR="00100D5A" w:rsidRPr="00100D5A" w:rsidRDefault="00100D5A" w:rsidP="00A10931">
      <w:pPr>
        <w:numPr>
          <w:ilvl w:val="0"/>
          <w:numId w:val="8"/>
        </w:numPr>
        <w:autoSpaceDE w:val="0"/>
        <w:autoSpaceDN w:val="0"/>
        <w:adjustRightInd w:val="0"/>
        <w:spacing w:after="0" w:line="276" w:lineRule="auto"/>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wykonania przedmiotu umowy w oparciu o dokumentację projektową z uwzględnieniem wymagań określonych w SST;</w:t>
      </w:r>
    </w:p>
    <w:p w14:paraId="1D41CEC8" w14:textId="77777777" w:rsidR="00100D5A" w:rsidRPr="00100D5A" w:rsidRDefault="00100D5A" w:rsidP="00A10931">
      <w:pPr>
        <w:numPr>
          <w:ilvl w:val="0"/>
          <w:numId w:val="8"/>
        </w:numPr>
        <w:autoSpaceDE w:val="0"/>
        <w:autoSpaceDN w:val="0"/>
        <w:adjustRightInd w:val="0"/>
        <w:spacing w:after="0" w:line="276" w:lineRule="auto"/>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kontroli jakości materiałów i robót zgodnie z postanowieniami SST;</w:t>
      </w:r>
    </w:p>
    <w:p w14:paraId="00A68EE0" w14:textId="77777777" w:rsidR="00100D5A" w:rsidRPr="00100D5A" w:rsidRDefault="00100D5A" w:rsidP="00A10931">
      <w:pPr>
        <w:numPr>
          <w:ilvl w:val="0"/>
          <w:numId w:val="8"/>
        </w:numPr>
        <w:autoSpaceDE w:val="0"/>
        <w:autoSpaceDN w:val="0"/>
        <w:adjustRightInd w:val="0"/>
        <w:spacing w:after="0" w:line="276" w:lineRule="auto"/>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realizacji poleceń inspektora nadzoru;</w:t>
      </w:r>
    </w:p>
    <w:p w14:paraId="10C3CE0B" w14:textId="77777777" w:rsidR="00100D5A" w:rsidRPr="00100D5A" w:rsidRDefault="00100D5A" w:rsidP="00A10931">
      <w:pPr>
        <w:numPr>
          <w:ilvl w:val="0"/>
          <w:numId w:val="8"/>
        </w:numPr>
        <w:autoSpaceDE w:val="0"/>
        <w:autoSpaceDN w:val="0"/>
        <w:adjustRightInd w:val="0"/>
        <w:spacing w:after="0" w:line="276" w:lineRule="auto"/>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 xml:space="preserve">skompletowania i przedstawienia Zamawiającemu dokumentów pozwalających na ocenę prawidłowego wykonania przedmiotu odbioru częściowego i odbioru ostatecznego robót </w:t>
      </w:r>
      <w:r w:rsidRPr="00100D5A">
        <w:rPr>
          <w:rFonts w:ascii="Arial" w:eastAsia="Times New Roman" w:hAnsi="Arial" w:cs="Arial"/>
          <w:sz w:val="20"/>
          <w:szCs w:val="20"/>
          <w:lang w:eastAsia="pl-PL"/>
        </w:rPr>
        <w:br/>
        <w:t>w zakresie określonym postanowieniami SST;</w:t>
      </w:r>
    </w:p>
    <w:p w14:paraId="42C424FC" w14:textId="77777777" w:rsidR="00100D5A" w:rsidRPr="00100D5A" w:rsidRDefault="00100D5A" w:rsidP="00A10931">
      <w:pPr>
        <w:numPr>
          <w:ilvl w:val="0"/>
          <w:numId w:val="8"/>
        </w:numPr>
        <w:autoSpaceDE w:val="0"/>
        <w:autoSpaceDN w:val="0"/>
        <w:adjustRightInd w:val="0"/>
        <w:spacing w:after="0" w:line="276" w:lineRule="auto"/>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 xml:space="preserve">realizacji robót zgodnie z warunkami technicznymi wykonania robót budowlano – montażowych </w:t>
      </w:r>
      <w:r w:rsidRPr="00100D5A">
        <w:rPr>
          <w:rFonts w:ascii="Arial" w:eastAsia="Times New Roman" w:hAnsi="Arial" w:cs="Arial"/>
          <w:sz w:val="20"/>
          <w:szCs w:val="20"/>
          <w:lang w:eastAsia="pl-PL"/>
        </w:rPr>
        <w:br/>
        <w:t>i sztuką budowlaną;</w:t>
      </w:r>
    </w:p>
    <w:p w14:paraId="79CBA43C" w14:textId="77777777" w:rsidR="00100D5A" w:rsidRPr="00100D5A" w:rsidRDefault="00100D5A" w:rsidP="00A10931">
      <w:pPr>
        <w:numPr>
          <w:ilvl w:val="0"/>
          <w:numId w:val="8"/>
        </w:numPr>
        <w:autoSpaceDE w:val="0"/>
        <w:autoSpaceDN w:val="0"/>
        <w:adjustRightInd w:val="0"/>
        <w:spacing w:after="0" w:line="276" w:lineRule="auto"/>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 xml:space="preserve">prowadzenia robót zgodnie z przepisami BHP, </w:t>
      </w:r>
      <w:proofErr w:type="spellStart"/>
      <w:r w:rsidRPr="00100D5A">
        <w:rPr>
          <w:rFonts w:ascii="Arial" w:eastAsia="Times New Roman" w:hAnsi="Arial" w:cs="Arial"/>
          <w:sz w:val="20"/>
          <w:szCs w:val="20"/>
          <w:lang w:eastAsia="pl-PL"/>
        </w:rPr>
        <w:t>ppoż</w:t>
      </w:r>
      <w:proofErr w:type="spellEnd"/>
      <w:r w:rsidRPr="00100D5A">
        <w:rPr>
          <w:rFonts w:ascii="Arial" w:eastAsia="Times New Roman" w:hAnsi="Arial" w:cs="Arial"/>
          <w:sz w:val="20"/>
          <w:szCs w:val="20"/>
          <w:lang w:eastAsia="pl-PL"/>
        </w:rPr>
        <w:t>;</w:t>
      </w:r>
    </w:p>
    <w:p w14:paraId="14687B4D" w14:textId="77777777" w:rsidR="00100D5A" w:rsidRPr="00100D5A" w:rsidRDefault="00100D5A" w:rsidP="00A10931">
      <w:pPr>
        <w:numPr>
          <w:ilvl w:val="0"/>
          <w:numId w:val="8"/>
        </w:numPr>
        <w:autoSpaceDE w:val="0"/>
        <w:autoSpaceDN w:val="0"/>
        <w:adjustRightInd w:val="0"/>
        <w:spacing w:after="0" w:line="276" w:lineRule="auto"/>
        <w:ind w:hanging="436"/>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utrzymania ładu i porządku na terenie budowy, a po zakończeniu robót usunięcia poza teren budowy wszelkich urządzeń tymczasowego zaplecza oraz pozostawienia całego terenu budowy czystego i nadającego się do użytkowania;</w:t>
      </w:r>
    </w:p>
    <w:p w14:paraId="074EE2DD" w14:textId="77777777" w:rsidR="00100D5A" w:rsidRPr="00100D5A" w:rsidRDefault="00100D5A" w:rsidP="00A10931">
      <w:pPr>
        <w:numPr>
          <w:ilvl w:val="0"/>
          <w:numId w:val="8"/>
        </w:numPr>
        <w:autoSpaceDE w:val="0"/>
        <w:autoSpaceDN w:val="0"/>
        <w:adjustRightInd w:val="0"/>
        <w:spacing w:after="0" w:line="276" w:lineRule="auto"/>
        <w:ind w:hanging="436"/>
        <w:jc w:val="both"/>
        <w:rPr>
          <w:rFonts w:ascii="Arial" w:eastAsia="Times New Roman" w:hAnsi="Arial" w:cs="Arial"/>
          <w:color w:val="00B050"/>
          <w:sz w:val="20"/>
          <w:szCs w:val="20"/>
          <w:lang w:eastAsia="pl-PL"/>
        </w:rPr>
      </w:pPr>
      <w:r w:rsidRPr="00100D5A">
        <w:rPr>
          <w:rFonts w:ascii="Arial" w:eastAsia="Times New Roman" w:hAnsi="Arial" w:cs="Arial"/>
          <w:sz w:val="20"/>
          <w:szCs w:val="20"/>
          <w:lang w:eastAsia="pl-PL"/>
        </w:rPr>
        <w:t xml:space="preserve">wykonywania prac utrzymaniowych na czynnych, ogólnodostępnych drogach i chodnikach przechodzących przez teren placu budowy. Wykonawca jest odpowiedzialny za przejezdność </w:t>
      </w:r>
      <w:r w:rsidRPr="00100D5A">
        <w:rPr>
          <w:rFonts w:ascii="Arial" w:eastAsia="Times New Roman" w:hAnsi="Arial" w:cs="Arial"/>
          <w:sz w:val="20"/>
          <w:szCs w:val="20"/>
          <w:lang w:eastAsia="pl-PL"/>
        </w:rPr>
        <w:br/>
        <w:t xml:space="preserve">i bezpieczeństwo ogólnodostępnego ruchu drogowego i pieszego przebiegającego po terenie placu budowy, zgodnie z zatwierdzoną organizacją ruchu; </w:t>
      </w:r>
    </w:p>
    <w:p w14:paraId="7861DA00" w14:textId="53887395" w:rsidR="00100D5A" w:rsidRPr="00413B28" w:rsidRDefault="00100D5A" w:rsidP="00A10931">
      <w:pPr>
        <w:numPr>
          <w:ilvl w:val="0"/>
          <w:numId w:val="8"/>
        </w:numPr>
        <w:autoSpaceDE w:val="0"/>
        <w:autoSpaceDN w:val="0"/>
        <w:adjustRightInd w:val="0"/>
        <w:spacing w:after="0" w:line="276" w:lineRule="auto"/>
        <w:ind w:hanging="436"/>
        <w:jc w:val="both"/>
        <w:rPr>
          <w:rFonts w:ascii="Arial" w:eastAsia="Times New Roman" w:hAnsi="Arial" w:cs="Arial"/>
          <w:sz w:val="20"/>
          <w:szCs w:val="20"/>
          <w:highlight w:val="lightGray"/>
          <w:lang w:eastAsia="pl-PL"/>
        </w:rPr>
      </w:pPr>
      <w:r w:rsidRPr="00413B28">
        <w:rPr>
          <w:rFonts w:ascii="Arial" w:eastAsia="Times New Roman" w:hAnsi="Arial" w:cs="Arial"/>
          <w:sz w:val="20"/>
          <w:szCs w:val="20"/>
          <w:highlight w:val="lightGray"/>
          <w:lang w:eastAsia="pl-PL"/>
        </w:rPr>
        <w:t>informowania Zamawiającego (inspektora nadzoru) o</w:t>
      </w:r>
      <w:r w:rsidR="0076769A" w:rsidRPr="00413B28">
        <w:rPr>
          <w:rFonts w:ascii="Arial" w:eastAsia="Times New Roman" w:hAnsi="Arial" w:cs="Arial"/>
          <w:sz w:val="20"/>
          <w:szCs w:val="20"/>
          <w:highlight w:val="lightGray"/>
          <w:lang w:eastAsia="pl-PL"/>
        </w:rPr>
        <w:t xml:space="preserve"> gotowości</w:t>
      </w:r>
      <w:r w:rsidR="00413B28" w:rsidRPr="00413B28">
        <w:rPr>
          <w:rFonts w:ascii="Arial" w:eastAsia="Times New Roman" w:hAnsi="Arial" w:cs="Arial"/>
          <w:sz w:val="20"/>
          <w:szCs w:val="20"/>
          <w:highlight w:val="lightGray"/>
          <w:lang w:eastAsia="pl-PL"/>
        </w:rPr>
        <w:t xml:space="preserve"> do</w:t>
      </w:r>
      <w:r w:rsidR="0076769A" w:rsidRPr="00413B28">
        <w:rPr>
          <w:rFonts w:ascii="Arial" w:eastAsia="Times New Roman" w:hAnsi="Arial" w:cs="Arial"/>
          <w:sz w:val="20"/>
          <w:szCs w:val="20"/>
          <w:highlight w:val="lightGray"/>
          <w:lang w:eastAsia="pl-PL"/>
        </w:rPr>
        <w:t xml:space="preserve"> </w:t>
      </w:r>
      <w:r w:rsidRPr="00413B28">
        <w:rPr>
          <w:rFonts w:ascii="Arial" w:eastAsia="Times New Roman" w:hAnsi="Arial" w:cs="Arial"/>
          <w:sz w:val="20"/>
          <w:szCs w:val="20"/>
          <w:highlight w:val="lightGray"/>
          <w:lang w:eastAsia="pl-PL"/>
        </w:rPr>
        <w:t xml:space="preserve">odbioru robót zanikających </w:t>
      </w:r>
      <w:r w:rsidR="0076769A" w:rsidRPr="00413B28">
        <w:rPr>
          <w:rFonts w:ascii="Arial" w:eastAsia="Times New Roman" w:hAnsi="Arial" w:cs="Arial"/>
          <w:sz w:val="20"/>
          <w:szCs w:val="20"/>
          <w:highlight w:val="lightGray"/>
          <w:lang w:eastAsia="pl-PL"/>
        </w:rPr>
        <w:t xml:space="preserve">i ulegających zakryciu </w:t>
      </w:r>
      <w:r w:rsidRPr="00413B28">
        <w:rPr>
          <w:rFonts w:ascii="Arial" w:eastAsia="Times New Roman" w:hAnsi="Arial" w:cs="Arial"/>
          <w:sz w:val="20"/>
          <w:szCs w:val="20"/>
          <w:highlight w:val="lightGray"/>
          <w:lang w:eastAsia="pl-PL"/>
        </w:rPr>
        <w:t>w terminach i w zakresie określonym w SST;</w:t>
      </w:r>
    </w:p>
    <w:p w14:paraId="5CF52829" w14:textId="77777777" w:rsidR="00100D5A" w:rsidRPr="00100D5A" w:rsidRDefault="00100D5A" w:rsidP="00A10931">
      <w:pPr>
        <w:numPr>
          <w:ilvl w:val="0"/>
          <w:numId w:val="8"/>
        </w:numPr>
        <w:autoSpaceDE w:val="0"/>
        <w:autoSpaceDN w:val="0"/>
        <w:adjustRightInd w:val="0"/>
        <w:spacing w:after="0" w:line="276" w:lineRule="auto"/>
        <w:ind w:hanging="436"/>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informowania Zamawiającego (inspektora nadzoru) o problemach lub okolicznościach mogących wpłynąć na jakość robót lub termin zakończenia robót;</w:t>
      </w:r>
    </w:p>
    <w:p w14:paraId="441297F8" w14:textId="77777777" w:rsidR="00100D5A" w:rsidRPr="00100D5A" w:rsidRDefault="00100D5A" w:rsidP="00A10931">
      <w:pPr>
        <w:numPr>
          <w:ilvl w:val="0"/>
          <w:numId w:val="8"/>
        </w:numPr>
        <w:autoSpaceDE w:val="0"/>
        <w:autoSpaceDN w:val="0"/>
        <w:adjustRightInd w:val="0"/>
        <w:spacing w:after="0" w:line="276" w:lineRule="auto"/>
        <w:ind w:hanging="436"/>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 xml:space="preserve">niezwłocznego informowania Zamawiającego o zaistniałych na terenie budowy kontrolach </w:t>
      </w:r>
      <w:r w:rsidRPr="00100D5A">
        <w:rPr>
          <w:rFonts w:ascii="Arial" w:eastAsia="Times New Roman" w:hAnsi="Arial" w:cs="Arial"/>
          <w:sz w:val="20"/>
          <w:szCs w:val="20"/>
          <w:lang w:eastAsia="pl-PL"/>
        </w:rPr>
        <w:br/>
        <w:t>i wypadkach;</w:t>
      </w:r>
    </w:p>
    <w:p w14:paraId="185CCE3A" w14:textId="77777777" w:rsidR="00100D5A" w:rsidRPr="00100D5A" w:rsidRDefault="00100D5A" w:rsidP="00A10931">
      <w:pPr>
        <w:numPr>
          <w:ilvl w:val="0"/>
          <w:numId w:val="8"/>
        </w:numPr>
        <w:autoSpaceDE w:val="0"/>
        <w:autoSpaceDN w:val="0"/>
        <w:adjustRightInd w:val="0"/>
        <w:spacing w:after="0" w:line="276" w:lineRule="auto"/>
        <w:ind w:hanging="436"/>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opracowania projektu organizacji ruchu na czas budowy, uzyskania wymaganych prawem uzgodnień i zatwierdzenia jak również zgodnie z nim ustawienie i utrzymanie (w trakcie trwania robót budowlanych) oznakowania pionowego;</w:t>
      </w:r>
    </w:p>
    <w:p w14:paraId="3B604556" w14:textId="77777777" w:rsidR="00100D5A" w:rsidRPr="00100D5A" w:rsidRDefault="00100D5A" w:rsidP="00A10931">
      <w:pPr>
        <w:numPr>
          <w:ilvl w:val="0"/>
          <w:numId w:val="8"/>
        </w:numPr>
        <w:autoSpaceDE w:val="0"/>
        <w:autoSpaceDN w:val="0"/>
        <w:adjustRightInd w:val="0"/>
        <w:spacing w:after="0" w:line="276" w:lineRule="auto"/>
        <w:ind w:hanging="436"/>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poinformowania mieszkańców o utrudnieniach w ruchu drogowym związanych z prowadzeniem robót budowlanych;</w:t>
      </w:r>
    </w:p>
    <w:p w14:paraId="7750CBE8" w14:textId="77777777" w:rsidR="00100D5A" w:rsidRPr="00100D5A" w:rsidRDefault="00100D5A" w:rsidP="00A10931">
      <w:pPr>
        <w:numPr>
          <w:ilvl w:val="0"/>
          <w:numId w:val="8"/>
        </w:numPr>
        <w:autoSpaceDE w:val="0"/>
        <w:autoSpaceDN w:val="0"/>
        <w:adjustRightInd w:val="0"/>
        <w:spacing w:after="0" w:line="276" w:lineRule="auto"/>
        <w:ind w:hanging="436"/>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zorganizowania, utrzymania i likwidacji według własnych potrzeb zaplecza budowy;</w:t>
      </w:r>
    </w:p>
    <w:p w14:paraId="71AB710C" w14:textId="77777777" w:rsidR="00100D5A" w:rsidRPr="00100D5A" w:rsidRDefault="00100D5A" w:rsidP="00A10931">
      <w:pPr>
        <w:numPr>
          <w:ilvl w:val="0"/>
          <w:numId w:val="8"/>
        </w:numPr>
        <w:autoSpaceDE w:val="0"/>
        <w:autoSpaceDN w:val="0"/>
        <w:adjustRightInd w:val="0"/>
        <w:spacing w:after="0" w:line="276" w:lineRule="auto"/>
        <w:ind w:hanging="436"/>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 xml:space="preserve">sporządzenia przed rozpoczęciem budowy planu bezpieczeństwa i ochrony zdrowia zgodnie </w:t>
      </w:r>
      <w:r w:rsidRPr="00100D5A">
        <w:rPr>
          <w:rFonts w:ascii="Arial" w:eastAsia="Times New Roman" w:hAnsi="Arial" w:cs="Arial"/>
          <w:sz w:val="20"/>
          <w:szCs w:val="20"/>
          <w:lang w:eastAsia="pl-PL"/>
        </w:rPr>
        <w:br/>
        <w:t xml:space="preserve">z wymogami zawartymi w rozporządzeniu Ministra Infrastruktury z dnia 23 czerwca 2003 r. </w:t>
      </w:r>
      <w:r w:rsidRPr="00100D5A">
        <w:rPr>
          <w:rFonts w:ascii="Arial" w:eastAsia="Times New Roman" w:hAnsi="Arial" w:cs="Arial"/>
          <w:sz w:val="20"/>
          <w:szCs w:val="20"/>
          <w:lang w:eastAsia="pl-PL"/>
        </w:rPr>
        <w:br/>
      </w:r>
      <w:r w:rsidRPr="00100D5A">
        <w:rPr>
          <w:rFonts w:ascii="Arial" w:eastAsia="Times New Roman" w:hAnsi="Arial" w:cs="Arial"/>
          <w:sz w:val="20"/>
          <w:szCs w:val="20"/>
          <w:lang w:eastAsia="pl-PL"/>
        </w:rPr>
        <w:lastRenderedPageBreak/>
        <w:t xml:space="preserve">w sprawie informacji dotyczącej bezpieczeństwa i ochrony zdrowia oraz planu bezpieczeństwa </w:t>
      </w:r>
      <w:r w:rsidRPr="00100D5A">
        <w:rPr>
          <w:rFonts w:ascii="Arial" w:eastAsia="Times New Roman" w:hAnsi="Arial" w:cs="Arial"/>
          <w:sz w:val="20"/>
          <w:szCs w:val="20"/>
          <w:lang w:eastAsia="pl-PL"/>
        </w:rPr>
        <w:br/>
        <w:t>i ochrony zdrowia;</w:t>
      </w:r>
    </w:p>
    <w:p w14:paraId="591CDD9B" w14:textId="77777777" w:rsidR="00100D5A" w:rsidRPr="00100D5A" w:rsidRDefault="00100D5A" w:rsidP="00A10931">
      <w:pPr>
        <w:numPr>
          <w:ilvl w:val="0"/>
          <w:numId w:val="8"/>
        </w:numPr>
        <w:autoSpaceDE w:val="0"/>
        <w:autoSpaceDN w:val="0"/>
        <w:adjustRightInd w:val="0"/>
        <w:spacing w:after="0" w:line="276" w:lineRule="auto"/>
        <w:ind w:hanging="436"/>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złożenia do Zamawiającego pisemnego zawiadomienia o zakończeniu robót wraz z dokumentacją powykonawczą określoną w § 11 ust. 3 niniejszej umowy;</w:t>
      </w:r>
    </w:p>
    <w:p w14:paraId="436E7413" w14:textId="77777777" w:rsidR="00100D5A" w:rsidRPr="00100D5A" w:rsidRDefault="00100D5A" w:rsidP="00A10931">
      <w:pPr>
        <w:numPr>
          <w:ilvl w:val="0"/>
          <w:numId w:val="8"/>
        </w:numPr>
        <w:autoSpaceDE w:val="0"/>
        <w:autoSpaceDN w:val="0"/>
        <w:adjustRightInd w:val="0"/>
        <w:spacing w:after="0" w:line="276" w:lineRule="auto"/>
        <w:ind w:hanging="436"/>
        <w:jc w:val="both"/>
        <w:rPr>
          <w:rFonts w:ascii="Arial" w:eastAsia="Times New Roman" w:hAnsi="Arial" w:cs="Arial"/>
          <w:sz w:val="20"/>
          <w:szCs w:val="20"/>
          <w:lang w:val="x-none" w:eastAsia="x-none"/>
        </w:rPr>
      </w:pPr>
      <w:r w:rsidRPr="00100D5A">
        <w:rPr>
          <w:rFonts w:ascii="Arial" w:eastAsia="Times New Roman" w:hAnsi="Arial" w:cs="Arial"/>
          <w:sz w:val="20"/>
          <w:szCs w:val="20"/>
          <w:lang w:val="x-none" w:eastAsia="x-none"/>
        </w:rPr>
        <w:t xml:space="preserve">przedłożenia umowy konsorcjum (jeżeli dotyczy), stwierdzającej solidarną i niepodzielną odpowiedzialność za realizację umowy, w której Partner Wiodący będzie upoważniony do podejmowania zobowiązań związanych z realizacją Umowy i otrzymania instrukcji w imieniu </w:t>
      </w:r>
      <w:r w:rsidRPr="00100D5A">
        <w:rPr>
          <w:rFonts w:ascii="Arial" w:eastAsia="Times New Roman" w:hAnsi="Arial" w:cs="Arial"/>
          <w:sz w:val="20"/>
          <w:szCs w:val="20"/>
          <w:lang w:val="x-none" w:eastAsia="x-none"/>
        </w:rPr>
        <w:br/>
        <w:t>i na rzecz każdego z partnerów;</w:t>
      </w:r>
    </w:p>
    <w:p w14:paraId="7F67E4E6" w14:textId="77777777" w:rsidR="00100D5A" w:rsidRPr="00100D5A" w:rsidRDefault="00100D5A" w:rsidP="00A10931">
      <w:pPr>
        <w:numPr>
          <w:ilvl w:val="0"/>
          <w:numId w:val="8"/>
        </w:numPr>
        <w:autoSpaceDE w:val="0"/>
        <w:autoSpaceDN w:val="0"/>
        <w:adjustRightInd w:val="0"/>
        <w:spacing w:after="0" w:line="276" w:lineRule="auto"/>
        <w:ind w:hanging="436"/>
        <w:jc w:val="both"/>
        <w:rPr>
          <w:rFonts w:ascii="Arial" w:eastAsia="Times New Roman" w:hAnsi="Arial" w:cs="Arial"/>
          <w:sz w:val="20"/>
          <w:szCs w:val="20"/>
          <w:lang w:val="x-none" w:eastAsia="x-none"/>
        </w:rPr>
      </w:pPr>
      <w:r w:rsidRPr="00100D5A">
        <w:rPr>
          <w:rFonts w:ascii="Arial" w:eastAsia="Times New Roman" w:hAnsi="Arial" w:cs="Arial"/>
          <w:sz w:val="20"/>
          <w:szCs w:val="20"/>
          <w:lang w:val="x-none" w:eastAsia="x-none"/>
        </w:rPr>
        <w:t>przedłożenia wykazu podwykonawców wraz z określeniem zakresu powierzonych im części zamówienia (jeżeli dotyczy);</w:t>
      </w:r>
    </w:p>
    <w:p w14:paraId="4FC55041" w14:textId="77777777" w:rsidR="00100D5A" w:rsidRPr="00100D5A" w:rsidRDefault="00100D5A" w:rsidP="00A10931">
      <w:pPr>
        <w:numPr>
          <w:ilvl w:val="0"/>
          <w:numId w:val="8"/>
        </w:numPr>
        <w:autoSpaceDE w:val="0"/>
        <w:autoSpaceDN w:val="0"/>
        <w:adjustRightInd w:val="0"/>
        <w:spacing w:after="0" w:line="276" w:lineRule="auto"/>
        <w:ind w:hanging="436"/>
        <w:jc w:val="both"/>
        <w:rPr>
          <w:rFonts w:ascii="Arial" w:eastAsia="Times New Roman" w:hAnsi="Arial" w:cs="Arial"/>
          <w:sz w:val="20"/>
          <w:szCs w:val="20"/>
          <w:lang w:val="x-none" w:eastAsia="x-none"/>
        </w:rPr>
      </w:pPr>
      <w:r w:rsidRPr="00100D5A">
        <w:rPr>
          <w:rFonts w:ascii="Arial" w:eastAsia="Times New Roman" w:hAnsi="Arial" w:cs="Arial"/>
          <w:sz w:val="20"/>
          <w:szCs w:val="20"/>
          <w:lang w:val="x-none" w:eastAsia="x-none"/>
        </w:rPr>
        <w:t>wyznaczenia kierowników budowy zgodnie z wymaganymi kwalifikacjami;</w:t>
      </w:r>
    </w:p>
    <w:p w14:paraId="5FA49B76" w14:textId="77777777" w:rsidR="00100D5A" w:rsidRPr="00100D5A" w:rsidRDefault="00100D5A" w:rsidP="00A10931">
      <w:pPr>
        <w:numPr>
          <w:ilvl w:val="0"/>
          <w:numId w:val="8"/>
        </w:numPr>
        <w:autoSpaceDE w:val="0"/>
        <w:autoSpaceDN w:val="0"/>
        <w:adjustRightInd w:val="0"/>
        <w:spacing w:after="0" w:line="276" w:lineRule="auto"/>
        <w:ind w:hanging="436"/>
        <w:jc w:val="both"/>
        <w:rPr>
          <w:rFonts w:ascii="Arial" w:eastAsia="Times New Roman" w:hAnsi="Arial" w:cs="Arial"/>
          <w:sz w:val="20"/>
          <w:szCs w:val="20"/>
          <w:lang w:val="x-none" w:eastAsia="x-none"/>
        </w:rPr>
      </w:pPr>
      <w:r w:rsidRPr="00100D5A">
        <w:rPr>
          <w:rFonts w:ascii="Arial" w:eastAsia="Times New Roman" w:hAnsi="Arial" w:cs="Arial"/>
          <w:sz w:val="20"/>
          <w:szCs w:val="20"/>
          <w:lang w:val="x-none" w:eastAsia="x-none"/>
        </w:rPr>
        <w:t xml:space="preserve">ochrony mienia i zabezpieczenia </w:t>
      </w:r>
      <w:proofErr w:type="spellStart"/>
      <w:r w:rsidRPr="00100D5A">
        <w:rPr>
          <w:rFonts w:ascii="Arial" w:eastAsia="Times New Roman" w:hAnsi="Arial" w:cs="Arial"/>
          <w:sz w:val="20"/>
          <w:szCs w:val="20"/>
          <w:lang w:val="x-none" w:eastAsia="x-none"/>
        </w:rPr>
        <w:t>ppoż</w:t>
      </w:r>
      <w:proofErr w:type="spellEnd"/>
      <w:r w:rsidRPr="00100D5A">
        <w:rPr>
          <w:rFonts w:ascii="Arial" w:eastAsia="Times New Roman" w:hAnsi="Arial" w:cs="Arial"/>
          <w:sz w:val="20"/>
          <w:szCs w:val="20"/>
          <w:lang w:val="x-none" w:eastAsia="x-none"/>
        </w:rPr>
        <w:t>;</w:t>
      </w:r>
    </w:p>
    <w:p w14:paraId="48ECF381" w14:textId="77777777" w:rsidR="00100D5A" w:rsidRPr="00100D5A" w:rsidRDefault="00100D5A" w:rsidP="00A10931">
      <w:pPr>
        <w:numPr>
          <w:ilvl w:val="0"/>
          <w:numId w:val="8"/>
        </w:numPr>
        <w:autoSpaceDE w:val="0"/>
        <w:autoSpaceDN w:val="0"/>
        <w:adjustRightInd w:val="0"/>
        <w:spacing w:after="0" w:line="276" w:lineRule="auto"/>
        <w:ind w:hanging="436"/>
        <w:jc w:val="both"/>
        <w:rPr>
          <w:rFonts w:ascii="Arial" w:eastAsia="Times New Roman" w:hAnsi="Arial" w:cs="Arial"/>
          <w:sz w:val="20"/>
          <w:szCs w:val="20"/>
          <w:lang w:val="x-none" w:eastAsia="x-none"/>
        </w:rPr>
      </w:pPr>
      <w:r w:rsidRPr="00100D5A">
        <w:rPr>
          <w:rFonts w:ascii="Arial" w:eastAsia="Times New Roman" w:hAnsi="Arial" w:cs="Arial"/>
          <w:sz w:val="20"/>
          <w:szCs w:val="20"/>
          <w:lang w:val="x-none" w:eastAsia="x-none"/>
        </w:rPr>
        <w:t xml:space="preserve">ponoszenia odpowiedzialności wobec </w:t>
      </w:r>
      <w:r w:rsidRPr="00100D5A">
        <w:rPr>
          <w:rFonts w:ascii="Arial" w:eastAsia="Times New Roman" w:hAnsi="Arial" w:cs="Arial"/>
          <w:sz w:val="20"/>
          <w:szCs w:val="20"/>
          <w:lang w:eastAsia="x-none"/>
        </w:rPr>
        <w:t>Z</w:t>
      </w:r>
      <w:proofErr w:type="spellStart"/>
      <w:r w:rsidRPr="00100D5A">
        <w:rPr>
          <w:rFonts w:ascii="Arial" w:eastAsia="Times New Roman" w:hAnsi="Arial" w:cs="Arial"/>
          <w:sz w:val="20"/>
          <w:szCs w:val="20"/>
          <w:lang w:val="x-none" w:eastAsia="x-none"/>
        </w:rPr>
        <w:t>amawiającego</w:t>
      </w:r>
      <w:proofErr w:type="spellEnd"/>
      <w:r w:rsidRPr="00100D5A">
        <w:rPr>
          <w:rFonts w:ascii="Arial" w:eastAsia="Times New Roman" w:hAnsi="Arial" w:cs="Arial"/>
          <w:sz w:val="20"/>
          <w:szCs w:val="20"/>
          <w:lang w:val="x-none" w:eastAsia="x-none"/>
        </w:rPr>
        <w:t xml:space="preserve"> i osób trzecich za szkody powstałe </w:t>
      </w:r>
      <w:r w:rsidRPr="00100D5A">
        <w:rPr>
          <w:rFonts w:ascii="Arial" w:eastAsia="Times New Roman" w:hAnsi="Arial" w:cs="Arial"/>
          <w:sz w:val="20"/>
          <w:szCs w:val="20"/>
          <w:lang w:val="x-none" w:eastAsia="x-none"/>
        </w:rPr>
        <w:br/>
        <w:t>w związku z realizacją robót oraz usunięcie powstałej szkody lub pokrycie roszczenia z tytułu powstałej szkody.</w:t>
      </w:r>
    </w:p>
    <w:p w14:paraId="45467C72" w14:textId="77777777" w:rsidR="00100D5A" w:rsidRPr="00100D5A" w:rsidRDefault="00100D5A" w:rsidP="00100D5A">
      <w:pPr>
        <w:autoSpaceDE w:val="0"/>
        <w:autoSpaceDN w:val="0"/>
        <w:adjustRightInd w:val="0"/>
        <w:spacing w:after="0" w:line="276" w:lineRule="auto"/>
        <w:ind w:left="720" w:hanging="12"/>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Nadto Wykonawca przyjmuje na siebie wszelką odpowiedzialność wynikającą z prowadzenia robót.</w:t>
      </w:r>
    </w:p>
    <w:p w14:paraId="3C21006C" w14:textId="77777777" w:rsidR="00100D5A" w:rsidRPr="00100D5A" w:rsidRDefault="00100D5A" w:rsidP="00100D5A">
      <w:pPr>
        <w:tabs>
          <w:tab w:val="left" w:pos="284"/>
        </w:tabs>
        <w:autoSpaceDE w:val="0"/>
        <w:autoSpaceDN w:val="0"/>
        <w:adjustRightInd w:val="0"/>
        <w:spacing w:after="0" w:line="276" w:lineRule="auto"/>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2.</w:t>
      </w:r>
      <w:r w:rsidRPr="00100D5A">
        <w:rPr>
          <w:rFonts w:ascii="Arial" w:eastAsia="Times New Roman" w:hAnsi="Arial" w:cs="Arial"/>
          <w:b/>
          <w:sz w:val="20"/>
          <w:szCs w:val="20"/>
          <w:lang w:eastAsia="pl-PL"/>
        </w:rPr>
        <w:t xml:space="preserve">  </w:t>
      </w:r>
      <w:r w:rsidRPr="00100D5A">
        <w:rPr>
          <w:rFonts w:ascii="Arial" w:eastAsia="Times New Roman" w:hAnsi="Arial" w:cs="Arial"/>
          <w:sz w:val="20"/>
          <w:szCs w:val="20"/>
          <w:lang w:eastAsia="pl-PL"/>
        </w:rPr>
        <w:t>Postanowienia dodatkowe:</w:t>
      </w:r>
    </w:p>
    <w:p w14:paraId="591A155C" w14:textId="77777777" w:rsidR="00100D5A" w:rsidRPr="00100D5A" w:rsidRDefault="00100D5A" w:rsidP="00100D5A">
      <w:pPr>
        <w:numPr>
          <w:ilvl w:val="0"/>
          <w:numId w:val="3"/>
        </w:numPr>
        <w:autoSpaceDE w:val="0"/>
        <w:autoSpaceDN w:val="0"/>
        <w:adjustRightInd w:val="0"/>
        <w:spacing w:after="0" w:line="276" w:lineRule="auto"/>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Wykonawca zabezpieczy we własnym zakresie niezbędne materiały i urządzenia do realizacji umowy;</w:t>
      </w:r>
    </w:p>
    <w:p w14:paraId="58B25A5D" w14:textId="77777777" w:rsidR="00100D5A" w:rsidRPr="00100D5A" w:rsidRDefault="00100D5A" w:rsidP="00100D5A">
      <w:pPr>
        <w:numPr>
          <w:ilvl w:val="0"/>
          <w:numId w:val="3"/>
        </w:numPr>
        <w:autoSpaceDE w:val="0"/>
        <w:autoSpaceDN w:val="0"/>
        <w:adjustRightInd w:val="0"/>
        <w:spacing w:after="0" w:line="276" w:lineRule="auto"/>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 xml:space="preserve">Wykonawca ponosi we własnym zakresie wszelkie koszty związane z czynnościami, o których mowa w </w:t>
      </w:r>
      <w:r w:rsidRPr="00100D5A">
        <w:rPr>
          <w:rFonts w:ascii="Arial" w:eastAsia="Times New Roman" w:hAnsi="Arial" w:cs="Arial"/>
          <w:bCs/>
          <w:sz w:val="20"/>
          <w:szCs w:val="20"/>
          <w:lang w:eastAsia="pl-PL"/>
        </w:rPr>
        <w:t>ust.1 niniejszej umowy;</w:t>
      </w:r>
    </w:p>
    <w:p w14:paraId="4D4189DC" w14:textId="77777777" w:rsidR="00100D5A" w:rsidRPr="00100D5A" w:rsidRDefault="00100D5A" w:rsidP="00100D5A">
      <w:pPr>
        <w:numPr>
          <w:ilvl w:val="0"/>
          <w:numId w:val="3"/>
        </w:numPr>
        <w:autoSpaceDE w:val="0"/>
        <w:autoSpaceDN w:val="0"/>
        <w:adjustRightInd w:val="0"/>
        <w:spacing w:after="0" w:line="276" w:lineRule="auto"/>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opóźnienie z tytułu nie opracowania projektu organizacji ruchu na czas budowy, a tym samym wynikające z tego tytułu nie uzyskanie wymaganych prawem uzgodnień będą traktowane jako powstałe z przyczyn zależnych od Wykonawcy i nie mogą stanowić podstawy do zmiany terminu zakończenia robót;</w:t>
      </w:r>
    </w:p>
    <w:p w14:paraId="6652A239" w14:textId="77777777" w:rsidR="00100D5A" w:rsidRPr="00100D5A" w:rsidRDefault="00100D5A" w:rsidP="00100D5A">
      <w:pPr>
        <w:numPr>
          <w:ilvl w:val="0"/>
          <w:numId w:val="3"/>
        </w:numPr>
        <w:autoSpaceDE w:val="0"/>
        <w:autoSpaceDN w:val="0"/>
        <w:adjustRightInd w:val="0"/>
        <w:spacing w:after="14" w:line="276" w:lineRule="auto"/>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Wykonawca jest zobowiązany do odtworzenia/wznowienia wraz z trwałą stabilizacją znaków geodezyjnych w przypadku ich zniszczenia, uszkodzenia lub przesunięcia w trakcie prowadzonych robót.</w:t>
      </w:r>
    </w:p>
    <w:p w14:paraId="0B2654BA" w14:textId="77777777" w:rsidR="00100D5A" w:rsidRPr="00100D5A" w:rsidRDefault="00100D5A" w:rsidP="00100D5A">
      <w:pPr>
        <w:numPr>
          <w:ilvl w:val="0"/>
          <w:numId w:val="3"/>
        </w:numPr>
        <w:autoSpaceDE w:val="0"/>
        <w:autoSpaceDN w:val="0"/>
        <w:adjustRightInd w:val="0"/>
        <w:spacing w:after="14" w:line="276" w:lineRule="auto"/>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Wykonawca zobowiązuje się zlecić wznowienie/odtworzenie znaków geodezyjnych jednostce wykonawstwa geodezyjnego na własny koszt.</w:t>
      </w:r>
    </w:p>
    <w:p w14:paraId="588D2C40" w14:textId="77777777" w:rsidR="00100D5A" w:rsidRPr="00100D5A" w:rsidRDefault="00100D5A" w:rsidP="00100D5A">
      <w:pPr>
        <w:autoSpaceDE w:val="0"/>
        <w:autoSpaceDN w:val="0"/>
        <w:adjustRightInd w:val="0"/>
        <w:spacing w:after="0" w:line="240" w:lineRule="auto"/>
        <w:rPr>
          <w:rFonts w:ascii="Times New Roman" w:eastAsia="Times New Roman" w:hAnsi="Times New Roman" w:cs="Times New Roman"/>
          <w:color w:val="76923C"/>
          <w:sz w:val="6"/>
          <w:szCs w:val="6"/>
          <w:lang w:eastAsia="pl-PL"/>
        </w:rPr>
      </w:pPr>
    </w:p>
    <w:p w14:paraId="3AE7746F" w14:textId="77777777" w:rsidR="00100D5A" w:rsidRPr="00100D5A" w:rsidRDefault="00100D5A" w:rsidP="00100D5A">
      <w:pPr>
        <w:autoSpaceDE w:val="0"/>
        <w:autoSpaceDN w:val="0"/>
        <w:adjustRightInd w:val="0"/>
        <w:spacing w:after="0" w:line="276" w:lineRule="auto"/>
        <w:rPr>
          <w:rFonts w:ascii="Arial" w:eastAsia="Times New Roman" w:hAnsi="Arial" w:cs="Arial"/>
          <w:b/>
          <w:bCs/>
          <w:sz w:val="20"/>
          <w:szCs w:val="20"/>
          <w:lang w:eastAsia="pl-PL"/>
        </w:rPr>
      </w:pPr>
    </w:p>
    <w:p w14:paraId="5C6A905A" w14:textId="77777777" w:rsidR="00100D5A" w:rsidRPr="006604AE" w:rsidRDefault="00100D5A" w:rsidP="00100D5A">
      <w:pPr>
        <w:autoSpaceDE w:val="0"/>
        <w:autoSpaceDN w:val="0"/>
        <w:adjustRightInd w:val="0"/>
        <w:spacing w:after="0" w:line="276" w:lineRule="auto"/>
        <w:jc w:val="center"/>
        <w:rPr>
          <w:rFonts w:ascii="Arial" w:eastAsia="Times New Roman" w:hAnsi="Arial" w:cs="Arial"/>
          <w:b/>
          <w:bCs/>
          <w:sz w:val="20"/>
          <w:szCs w:val="20"/>
          <w:lang w:eastAsia="pl-PL"/>
        </w:rPr>
      </w:pPr>
      <w:r w:rsidRPr="006604AE">
        <w:rPr>
          <w:rFonts w:ascii="Arial" w:eastAsia="Times New Roman" w:hAnsi="Arial" w:cs="Arial"/>
          <w:b/>
          <w:bCs/>
          <w:sz w:val="20"/>
          <w:szCs w:val="20"/>
          <w:lang w:eastAsia="pl-PL"/>
        </w:rPr>
        <w:t>§ 7</w:t>
      </w:r>
    </w:p>
    <w:p w14:paraId="7F30B837" w14:textId="77777777" w:rsidR="00100D5A" w:rsidRPr="00100D5A" w:rsidRDefault="00100D5A" w:rsidP="00A10931">
      <w:pPr>
        <w:numPr>
          <w:ilvl w:val="0"/>
          <w:numId w:val="9"/>
        </w:numPr>
        <w:autoSpaceDE w:val="0"/>
        <w:autoSpaceDN w:val="0"/>
        <w:adjustRightInd w:val="0"/>
        <w:spacing w:after="0" w:line="276" w:lineRule="auto"/>
        <w:ind w:left="284" w:hanging="284"/>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Wykonawca zobowiązany jest zapewnić wykonanie i kierowanie robotami specjalistycznymi objętymi umową przez osoby posiadające stosowne kwalifikacje zawodowe i uprawnienia budowlane.</w:t>
      </w:r>
    </w:p>
    <w:p w14:paraId="0B1808ED" w14:textId="3FB6CD3C" w:rsidR="00100D5A" w:rsidRPr="00100D5A" w:rsidRDefault="00100D5A" w:rsidP="00A10931">
      <w:pPr>
        <w:numPr>
          <w:ilvl w:val="0"/>
          <w:numId w:val="9"/>
        </w:numPr>
        <w:autoSpaceDE w:val="0"/>
        <w:autoSpaceDN w:val="0"/>
        <w:adjustRightInd w:val="0"/>
        <w:spacing w:after="0" w:line="276" w:lineRule="auto"/>
        <w:ind w:left="284" w:hanging="284"/>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 xml:space="preserve">Wykonawca zobowiązuje się skierować </w:t>
      </w:r>
      <w:r w:rsidRPr="006604AE">
        <w:rPr>
          <w:rFonts w:ascii="Arial" w:eastAsia="Times New Roman" w:hAnsi="Arial" w:cs="Arial"/>
          <w:sz w:val="20"/>
          <w:szCs w:val="20"/>
          <w:lang w:eastAsia="pl-PL"/>
        </w:rPr>
        <w:t xml:space="preserve">do kierowania budową i kierowania robotami personel wskazany przez Wykonawcę </w:t>
      </w:r>
      <w:r w:rsidR="006604AE" w:rsidRPr="006604AE">
        <w:rPr>
          <w:rFonts w:ascii="Arial" w:eastAsia="Times New Roman" w:hAnsi="Arial" w:cs="Arial"/>
          <w:sz w:val="20"/>
          <w:szCs w:val="20"/>
          <w:lang w:eastAsia="pl-PL"/>
        </w:rPr>
        <w:t>w dokumentacji postępowania</w:t>
      </w:r>
      <w:r w:rsidRPr="006604AE">
        <w:rPr>
          <w:rFonts w:ascii="Arial" w:eastAsia="Times New Roman" w:hAnsi="Arial" w:cs="Arial"/>
          <w:sz w:val="20"/>
          <w:szCs w:val="20"/>
          <w:lang w:eastAsia="pl-PL"/>
        </w:rPr>
        <w:t xml:space="preserve">. </w:t>
      </w:r>
      <w:r w:rsidRPr="00100D5A">
        <w:rPr>
          <w:rFonts w:ascii="Arial" w:eastAsia="Times New Roman" w:hAnsi="Arial" w:cs="Arial"/>
          <w:sz w:val="20"/>
          <w:szCs w:val="20"/>
          <w:lang w:eastAsia="pl-PL"/>
        </w:rPr>
        <w:t xml:space="preserve">Zmiana którejkolwiek z osób, o których mowa w zdaniu poprzednim w trakcie realizacji przedmiotu niniejszej umowy, musi być uzasadniona przez Wykonawcę na piśmie i wymaga pisemnego zaakceptowania przez Zamawiającego. Zamawiający zaakceptuje taką zmianę w terminie 7 dni od daty przedłożenia propozycji i wyłącznie wtedy, gdy kwalifikacje i doświadczenie wskazanych osób będą takie same lub wyższe od kwalifikacji </w:t>
      </w:r>
      <w:r w:rsidRPr="00100D5A">
        <w:rPr>
          <w:rFonts w:ascii="Arial" w:eastAsia="Times New Roman" w:hAnsi="Arial" w:cs="Arial"/>
          <w:sz w:val="20"/>
          <w:szCs w:val="20"/>
          <w:lang w:eastAsia="pl-PL"/>
        </w:rPr>
        <w:br/>
        <w:t>i doświadczenia osób wymaganego postanowieniami SWZ.</w:t>
      </w:r>
    </w:p>
    <w:p w14:paraId="341B11CA" w14:textId="77777777" w:rsidR="00100D5A" w:rsidRPr="00100D5A" w:rsidRDefault="00100D5A" w:rsidP="00A10931">
      <w:pPr>
        <w:numPr>
          <w:ilvl w:val="0"/>
          <w:numId w:val="9"/>
        </w:numPr>
        <w:autoSpaceDE w:val="0"/>
        <w:autoSpaceDN w:val="0"/>
        <w:adjustRightInd w:val="0"/>
        <w:spacing w:after="0" w:line="276" w:lineRule="auto"/>
        <w:ind w:left="284" w:hanging="284"/>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Wykonawca musi przedłożyć Zamawiającemu propozycję zmiany, o której mowa w ust. 2 nie później niż 7 dni przed planowanym skierowaniem do kierowania robotami którejkolwiek osoby. Jakakolwiek przerwa w realizacji przedmiotu umowy wynikająca z braku kierownictwa robót /budowy będzie traktowana jako przerwa wynikła z przyczyn zależnych od Wykonawcy i nie może stanowić podstawy do zmiany terminu zakończenia robót.</w:t>
      </w:r>
    </w:p>
    <w:p w14:paraId="0D8633E0" w14:textId="77777777" w:rsidR="00100D5A" w:rsidRPr="00100D5A" w:rsidRDefault="00100D5A" w:rsidP="00A10931">
      <w:pPr>
        <w:numPr>
          <w:ilvl w:val="0"/>
          <w:numId w:val="9"/>
        </w:numPr>
        <w:autoSpaceDE w:val="0"/>
        <w:autoSpaceDN w:val="0"/>
        <w:adjustRightInd w:val="0"/>
        <w:spacing w:after="0" w:line="276" w:lineRule="auto"/>
        <w:ind w:left="284" w:hanging="284"/>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lastRenderedPageBreak/>
        <w:t>Zmiana którejkolwiek z osób, o których mowa w ust. 1, winna być zaakceptowana przez Zamawiającego.</w:t>
      </w:r>
    </w:p>
    <w:p w14:paraId="7080C268" w14:textId="0569C00C" w:rsidR="00100D5A" w:rsidRPr="006604AE" w:rsidRDefault="00100D5A" w:rsidP="00A10931">
      <w:pPr>
        <w:numPr>
          <w:ilvl w:val="0"/>
          <w:numId w:val="9"/>
        </w:numPr>
        <w:autoSpaceDE w:val="0"/>
        <w:autoSpaceDN w:val="0"/>
        <w:adjustRightInd w:val="0"/>
        <w:spacing w:after="0" w:line="276" w:lineRule="auto"/>
        <w:ind w:left="284" w:hanging="284"/>
        <w:jc w:val="both"/>
        <w:rPr>
          <w:rFonts w:ascii="Arial" w:eastAsia="Times New Roman" w:hAnsi="Arial" w:cs="Arial"/>
          <w:sz w:val="20"/>
          <w:szCs w:val="20"/>
          <w:lang w:eastAsia="pl-PL"/>
        </w:rPr>
      </w:pPr>
      <w:r w:rsidRPr="006604AE">
        <w:rPr>
          <w:rFonts w:ascii="Arial" w:eastAsia="Times New Roman" w:hAnsi="Arial" w:cs="Arial"/>
          <w:sz w:val="20"/>
          <w:szCs w:val="20"/>
          <w:lang w:eastAsia="pl-PL"/>
        </w:rPr>
        <w:t xml:space="preserve">Skierowanie </w:t>
      </w:r>
      <w:r w:rsidR="006604AE" w:rsidRPr="006604AE">
        <w:rPr>
          <w:rFonts w:ascii="Arial" w:eastAsia="Times New Roman" w:hAnsi="Arial" w:cs="Arial"/>
          <w:sz w:val="20"/>
          <w:szCs w:val="20"/>
          <w:lang w:eastAsia="pl-PL"/>
        </w:rPr>
        <w:t xml:space="preserve">przez Wykonawcę </w:t>
      </w:r>
      <w:r w:rsidRPr="006604AE">
        <w:rPr>
          <w:rFonts w:ascii="Arial" w:eastAsia="Times New Roman" w:hAnsi="Arial" w:cs="Arial"/>
          <w:sz w:val="20"/>
          <w:szCs w:val="20"/>
          <w:lang w:eastAsia="pl-PL"/>
        </w:rPr>
        <w:t>bez akceptacji Zamawiającego</w:t>
      </w:r>
      <w:r w:rsidR="006604AE" w:rsidRPr="006604AE">
        <w:rPr>
          <w:rFonts w:ascii="Arial" w:eastAsia="Times New Roman" w:hAnsi="Arial" w:cs="Arial"/>
          <w:sz w:val="20"/>
          <w:szCs w:val="20"/>
          <w:lang w:eastAsia="pl-PL"/>
        </w:rPr>
        <w:t xml:space="preserve"> </w:t>
      </w:r>
      <w:r w:rsidRPr="006604AE">
        <w:rPr>
          <w:rFonts w:ascii="Arial" w:eastAsia="Times New Roman" w:hAnsi="Arial" w:cs="Arial"/>
          <w:sz w:val="20"/>
          <w:szCs w:val="20"/>
          <w:lang w:eastAsia="pl-PL"/>
        </w:rPr>
        <w:t xml:space="preserve">do kierowania robotami innych osób niż wskazane w </w:t>
      </w:r>
      <w:r w:rsidR="006604AE" w:rsidRPr="006604AE">
        <w:rPr>
          <w:rFonts w:ascii="Arial" w:eastAsia="Times New Roman" w:hAnsi="Arial" w:cs="Arial"/>
          <w:sz w:val="20"/>
          <w:szCs w:val="20"/>
          <w:lang w:eastAsia="pl-PL"/>
        </w:rPr>
        <w:t>dokumentacji postępowania</w:t>
      </w:r>
      <w:r w:rsidRPr="006604AE">
        <w:rPr>
          <w:rFonts w:ascii="Arial" w:eastAsia="Times New Roman" w:hAnsi="Arial" w:cs="Arial"/>
          <w:sz w:val="20"/>
          <w:szCs w:val="20"/>
          <w:lang w:eastAsia="pl-PL"/>
        </w:rPr>
        <w:t xml:space="preserve"> stanowi podstawę odstąpienia od umowy przez Zamawiającego z winy Wykonawcy.</w:t>
      </w:r>
    </w:p>
    <w:p w14:paraId="16AF0C2A" w14:textId="77777777" w:rsidR="00100D5A" w:rsidRPr="00100D5A" w:rsidRDefault="00100D5A" w:rsidP="00100D5A">
      <w:pPr>
        <w:autoSpaceDE w:val="0"/>
        <w:autoSpaceDN w:val="0"/>
        <w:adjustRightInd w:val="0"/>
        <w:spacing w:after="0" w:line="276" w:lineRule="auto"/>
        <w:rPr>
          <w:rFonts w:ascii="Arial" w:eastAsia="Times New Roman" w:hAnsi="Arial" w:cs="Arial"/>
          <w:b/>
          <w:bCs/>
          <w:sz w:val="20"/>
          <w:szCs w:val="20"/>
          <w:lang w:eastAsia="pl-PL"/>
        </w:rPr>
      </w:pPr>
    </w:p>
    <w:p w14:paraId="54726ED0" w14:textId="77777777" w:rsidR="00100D5A" w:rsidRPr="00100D5A" w:rsidRDefault="00100D5A" w:rsidP="00100D5A">
      <w:pPr>
        <w:autoSpaceDE w:val="0"/>
        <w:autoSpaceDN w:val="0"/>
        <w:adjustRightInd w:val="0"/>
        <w:spacing w:after="0" w:line="276" w:lineRule="auto"/>
        <w:jc w:val="center"/>
        <w:rPr>
          <w:rFonts w:ascii="Arial" w:eastAsia="Times New Roman" w:hAnsi="Arial" w:cs="Arial"/>
          <w:b/>
          <w:bCs/>
          <w:sz w:val="20"/>
          <w:szCs w:val="20"/>
          <w:lang w:eastAsia="pl-PL"/>
        </w:rPr>
      </w:pPr>
      <w:r w:rsidRPr="00100D5A">
        <w:rPr>
          <w:rFonts w:ascii="Arial" w:eastAsia="Times New Roman" w:hAnsi="Arial" w:cs="Arial"/>
          <w:b/>
          <w:bCs/>
          <w:sz w:val="20"/>
          <w:szCs w:val="20"/>
          <w:lang w:eastAsia="pl-PL"/>
        </w:rPr>
        <w:t>§ 8</w:t>
      </w:r>
    </w:p>
    <w:p w14:paraId="45120D4F" w14:textId="77777777" w:rsidR="00100D5A" w:rsidRPr="00100D5A" w:rsidRDefault="00100D5A" w:rsidP="00A10931">
      <w:pPr>
        <w:numPr>
          <w:ilvl w:val="0"/>
          <w:numId w:val="15"/>
        </w:numPr>
        <w:tabs>
          <w:tab w:val="num" w:pos="284"/>
        </w:tabs>
        <w:autoSpaceDE w:val="0"/>
        <w:autoSpaceDN w:val="0"/>
        <w:adjustRightInd w:val="0"/>
        <w:spacing w:after="0" w:line="276" w:lineRule="auto"/>
        <w:ind w:left="284" w:hanging="284"/>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Wykonawca bierze na siebie pełną odpowiedzialność za działania osób, którymi będzie się posługiwał przy wykonywaniu przedmiotu umowy.</w:t>
      </w:r>
    </w:p>
    <w:p w14:paraId="6095712E" w14:textId="77777777" w:rsidR="00100D5A" w:rsidRPr="00100D5A" w:rsidRDefault="00100D5A" w:rsidP="00A10931">
      <w:pPr>
        <w:numPr>
          <w:ilvl w:val="0"/>
          <w:numId w:val="15"/>
        </w:numPr>
        <w:tabs>
          <w:tab w:val="num" w:pos="284"/>
        </w:tabs>
        <w:autoSpaceDE w:val="0"/>
        <w:autoSpaceDN w:val="0"/>
        <w:adjustRightInd w:val="0"/>
        <w:spacing w:after="0" w:line="276" w:lineRule="auto"/>
        <w:ind w:left="284" w:hanging="284"/>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Wykonawca oświadcza, że wszystkie osoby wyznaczone przez niego do realizacji niniejszej umowy posiadają odpowiednie kwalifikacje oraz przeszkolenia i uprawnienia wymagane przepisami prawa budowlanego, przepisami BHP, a także że będą one wyposażone w sprzęt ochrony osobistej.</w:t>
      </w:r>
    </w:p>
    <w:p w14:paraId="6023D79D" w14:textId="77777777" w:rsidR="00100D5A" w:rsidRPr="00100D5A" w:rsidRDefault="00100D5A" w:rsidP="00A10931">
      <w:pPr>
        <w:numPr>
          <w:ilvl w:val="0"/>
          <w:numId w:val="15"/>
        </w:numPr>
        <w:tabs>
          <w:tab w:val="num" w:pos="284"/>
        </w:tabs>
        <w:autoSpaceDE w:val="0"/>
        <w:autoSpaceDN w:val="0"/>
        <w:adjustRightInd w:val="0"/>
        <w:spacing w:after="0" w:line="276" w:lineRule="auto"/>
        <w:ind w:left="284" w:hanging="284"/>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Wykonawca ponosi wyłączną odpowiedzialność za:</w:t>
      </w:r>
    </w:p>
    <w:p w14:paraId="5A137D12" w14:textId="77777777" w:rsidR="00100D5A" w:rsidRPr="00100D5A" w:rsidRDefault="00100D5A" w:rsidP="00A10931">
      <w:pPr>
        <w:numPr>
          <w:ilvl w:val="0"/>
          <w:numId w:val="18"/>
        </w:numPr>
        <w:autoSpaceDE w:val="0"/>
        <w:autoSpaceDN w:val="0"/>
        <w:adjustRightInd w:val="0"/>
        <w:spacing w:after="0" w:line="276" w:lineRule="auto"/>
        <w:ind w:left="709" w:hanging="425"/>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przeszkolenia zatrudnionych przez siebie osób w zakresie przepisów BHP,</w:t>
      </w:r>
    </w:p>
    <w:p w14:paraId="38B20FFA" w14:textId="77777777" w:rsidR="00100D5A" w:rsidRPr="00100D5A" w:rsidRDefault="00100D5A" w:rsidP="00A10931">
      <w:pPr>
        <w:numPr>
          <w:ilvl w:val="0"/>
          <w:numId w:val="18"/>
        </w:numPr>
        <w:autoSpaceDE w:val="0"/>
        <w:autoSpaceDN w:val="0"/>
        <w:adjustRightInd w:val="0"/>
        <w:spacing w:after="0" w:line="276" w:lineRule="auto"/>
        <w:ind w:left="709" w:hanging="425"/>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posiadanie przez te osoby wymaganych badań lekarskich,</w:t>
      </w:r>
    </w:p>
    <w:p w14:paraId="221BCE00" w14:textId="77777777" w:rsidR="00100D5A" w:rsidRPr="00100D5A" w:rsidRDefault="00100D5A" w:rsidP="00A10931">
      <w:pPr>
        <w:numPr>
          <w:ilvl w:val="0"/>
          <w:numId w:val="18"/>
        </w:numPr>
        <w:autoSpaceDE w:val="0"/>
        <w:autoSpaceDN w:val="0"/>
        <w:adjustRightInd w:val="0"/>
        <w:spacing w:after="0" w:line="276" w:lineRule="auto"/>
        <w:ind w:left="709" w:hanging="425"/>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przeszkolenie stanowiskowe.</w:t>
      </w:r>
    </w:p>
    <w:p w14:paraId="1FBAAA39" w14:textId="77777777" w:rsidR="00100D5A" w:rsidRPr="00100D5A" w:rsidRDefault="00100D5A" w:rsidP="00A10931">
      <w:pPr>
        <w:numPr>
          <w:ilvl w:val="0"/>
          <w:numId w:val="15"/>
        </w:numPr>
        <w:tabs>
          <w:tab w:val="num" w:pos="284"/>
        </w:tabs>
        <w:autoSpaceDE w:val="0"/>
        <w:autoSpaceDN w:val="0"/>
        <w:adjustRightInd w:val="0"/>
        <w:spacing w:after="0" w:line="276" w:lineRule="auto"/>
        <w:ind w:hanging="720"/>
        <w:jc w:val="both"/>
        <w:rPr>
          <w:rFonts w:ascii="Arial" w:eastAsia="Times New Roman" w:hAnsi="Arial" w:cs="Arial"/>
          <w:color w:val="000000"/>
          <w:sz w:val="20"/>
          <w:szCs w:val="20"/>
          <w:lang w:eastAsia="pl-PL"/>
        </w:rPr>
      </w:pPr>
      <w:r w:rsidRPr="00100D5A">
        <w:rPr>
          <w:rFonts w:ascii="Arial" w:eastAsia="Times New Roman" w:hAnsi="Arial" w:cs="Arial"/>
          <w:color w:val="000000"/>
          <w:sz w:val="20"/>
          <w:szCs w:val="20"/>
          <w:lang w:eastAsia="pl-PL"/>
        </w:rPr>
        <w:t>Wymagania i informacje dotyczące zatrudnienia na podstawie umowy o pracę:</w:t>
      </w:r>
    </w:p>
    <w:p w14:paraId="5721067A" w14:textId="39317EF6" w:rsidR="00100D5A" w:rsidRPr="005E62FE" w:rsidRDefault="00100D5A" w:rsidP="005E62FE">
      <w:pPr>
        <w:numPr>
          <w:ilvl w:val="0"/>
          <w:numId w:val="16"/>
        </w:numPr>
        <w:tabs>
          <w:tab w:val="num" w:pos="709"/>
        </w:tabs>
        <w:suppressAutoHyphens/>
        <w:spacing w:after="0" w:line="276" w:lineRule="auto"/>
        <w:ind w:left="709" w:hanging="425"/>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 xml:space="preserve">Wykonawca oświadcza, że czynności związane z wykonaniem robót </w:t>
      </w:r>
      <w:r w:rsidRPr="001D34F5">
        <w:rPr>
          <w:rFonts w:ascii="Arial" w:eastAsia="Times New Roman" w:hAnsi="Arial" w:cs="Arial"/>
          <w:sz w:val="20"/>
          <w:szCs w:val="20"/>
          <w:lang w:eastAsia="pl-PL"/>
        </w:rPr>
        <w:t>drogowych tj.:</w:t>
      </w:r>
      <w:r w:rsidR="00D01673" w:rsidRPr="001D34F5">
        <w:rPr>
          <w:rFonts w:ascii="Arial" w:eastAsia="Times New Roman" w:hAnsi="Arial" w:cs="Arial"/>
          <w:sz w:val="20"/>
          <w:szCs w:val="20"/>
          <w:lang w:eastAsia="pl-PL"/>
        </w:rPr>
        <w:t xml:space="preserve"> </w:t>
      </w:r>
      <w:bookmarkStart w:id="4" w:name="_Hlk73950416"/>
      <w:r w:rsidR="00446BED" w:rsidRPr="001D34F5">
        <w:rPr>
          <w:rFonts w:ascii="Arial" w:eastAsia="Times New Roman" w:hAnsi="Arial" w:cs="Arial"/>
          <w:sz w:val="20"/>
          <w:szCs w:val="20"/>
          <w:u w:val="single"/>
          <w:lang w:eastAsia="pl-PL"/>
        </w:rPr>
        <w:t xml:space="preserve">m.in. </w:t>
      </w:r>
      <w:bookmarkEnd w:id="4"/>
      <w:r w:rsidR="005E62FE" w:rsidRPr="001D34F5">
        <w:rPr>
          <w:rFonts w:ascii="Arial" w:eastAsia="Times New Roman" w:hAnsi="Arial" w:cs="Arial"/>
          <w:sz w:val="20"/>
          <w:szCs w:val="20"/>
          <w:u w:val="single"/>
          <w:lang w:eastAsia="pl-PL"/>
        </w:rPr>
        <w:t xml:space="preserve">robót ziemnych, przygotowawczych, rozbiórkowych, odwodnieniowych, robót związanych </w:t>
      </w:r>
      <w:r w:rsidR="005E62FE" w:rsidRPr="001D34F5">
        <w:rPr>
          <w:rFonts w:ascii="Arial" w:eastAsia="Times New Roman" w:hAnsi="Arial" w:cs="Arial"/>
          <w:sz w:val="20"/>
          <w:szCs w:val="20"/>
          <w:u w:val="single"/>
          <w:lang w:eastAsia="pl-PL"/>
        </w:rPr>
        <w:br/>
        <w:t>z wykonaniem nawierzchni jezdni, ścieżki rowerowej, ciągu pieszo-rowerowego, chodnika, zjazdów, zatok autobusowych, wysp segregujących, ronda, robót związanych z wykonaniem oznakowania pionowego i poziomego, prac związanych z nasadzeniem drzew i krzewów</w:t>
      </w:r>
      <w:r w:rsidR="005E62FE" w:rsidRPr="001D34F5">
        <w:rPr>
          <w:rFonts w:ascii="Arial" w:eastAsia="Times New Roman" w:hAnsi="Arial" w:cs="Arial"/>
          <w:sz w:val="20"/>
          <w:szCs w:val="20"/>
          <w:lang w:eastAsia="pl-PL"/>
        </w:rPr>
        <w:t xml:space="preserve"> </w:t>
      </w:r>
      <w:r w:rsidRPr="001D34F5">
        <w:rPr>
          <w:rFonts w:ascii="Arial" w:eastAsia="Times New Roman" w:hAnsi="Arial" w:cs="Arial"/>
          <w:sz w:val="20"/>
          <w:szCs w:val="20"/>
          <w:lang w:eastAsia="pl-PL"/>
        </w:rPr>
        <w:t xml:space="preserve">będą </w:t>
      </w:r>
      <w:r w:rsidRPr="005E62FE">
        <w:rPr>
          <w:rFonts w:ascii="Arial" w:eastAsia="Times New Roman" w:hAnsi="Arial" w:cs="Arial"/>
          <w:sz w:val="20"/>
          <w:szCs w:val="20"/>
          <w:lang w:eastAsia="pl-PL"/>
        </w:rPr>
        <w:t>wykonywały wyłącznie osoby zatrudnione na podstawie umowy o pracę przez Wykonawcę, a w przypadku udziału Podwykonawcy przez Podwykonawcę.</w:t>
      </w:r>
    </w:p>
    <w:p w14:paraId="290251E2" w14:textId="77777777" w:rsidR="00100D5A" w:rsidRPr="00100D5A" w:rsidRDefault="00100D5A" w:rsidP="00A10931">
      <w:pPr>
        <w:numPr>
          <w:ilvl w:val="0"/>
          <w:numId w:val="16"/>
        </w:numPr>
        <w:tabs>
          <w:tab w:val="num" w:pos="709"/>
        </w:tabs>
        <w:suppressAutoHyphens/>
        <w:spacing w:after="0" w:line="276" w:lineRule="auto"/>
        <w:ind w:left="709" w:hanging="425"/>
        <w:jc w:val="both"/>
        <w:rPr>
          <w:rFonts w:ascii="Arial" w:eastAsia="Times New Roman" w:hAnsi="Arial" w:cs="Arial"/>
          <w:sz w:val="20"/>
          <w:szCs w:val="20"/>
          <w:lang w:eastAsia="pl-PL"/>
        </w:rPr>
      </w:pPr>
      <w:r w:rsidRPr="00100D5A">
        <w:rPr>
          <w:rFonts w:ascii="Arial" w:eastAsia="Calibri" w:hAnsi="Arial" w:cs="Arial"/>
          <w:sz w:val="20"/>
          <w:szCs w:val="20"/>
          <w:lang w:eastAsia="pl-PL"/>
        </w:rPr>
        <w:t>W trakcie realizacji zamówienia w ramach czynności kontrolnych w celu potwierdzenia zatrudnienia, o którym mowa w ust. 1 Zamawiający może w wyznaczonym przez siebie terminie wezwać Wykonawcę do udowodnienia tego faktu. W wezwaniu wskaże dokumenty, które Wykonawca ma obowiązek przedłożyć Zamawiającemu, w szczególności:</w:t>
      </w:r>
    </w:p>
    <w:p w14:paraId="590C2397" w14:textId="77777777" w:rsidR="00100D5A" w:rsidRPr="00100D5A" w:rsidRDefault="00100D5A" w:rsidP="00A10931">
      <w:pPr>
        <w:numPr>
          <w:ilvl w:val="2"/>
          <w:numId w:val="17"/>
        </w:numPr>
        <w:tabs>
          <w:tab w:val="num" w:pos="1134"/>
          <w:tab w:val="num" w:pos="2127"/>
        </w:tabs>
        <w:suppressAutoHyphens/>
        <w:spacing w:after="0" w:line="276" w:lineRule="auto"/>
        <w:ind w:left="2127" w:hanging="1418"/>
        <w:jc w:val="both"/>
        <w:rPr>
          <w:rFonts w:ascii="Arial" w:eastAsia="Calibri" w:hAnsi="Arial" w:cs="Arial"/>
          <w:sz w:val="20"/>
          <w:szCs w:val="20"/>
          <w:lang w:eastAsia="pl-PL"/>
        </w:rPr>
      </w:pPr>
      <w:r w:rsidRPr="00100D5A">
        <w:rPr>
          <w:rFonts w:ascii="Arial" w:eastAsia="Times New Roman" w:hAnsi="Arial" w:cs="Arial"/>
          <w:sz w:val="20"/>
          <w:szCs w:val="20"/>
          <w:lang w:eastAsia="pl-PL"/>
        </w:rPr>
        <w:t>oświadczenie zatrudnionego pracownika,</w:t>
      </w:r>
    </w:p>
    <w:p w14:paraId="41BE458D" w14:textId="77777777" w:rsidR="00100D5A" w:rsidRPr="00100D5A" w:rsidRDefault="00100D5A" w:rsidP="00A10931">
      <w:pPr>
        <w:numPr>
          <w:ilvl w:val="2"/>
          <w:numId w:val="17"/>
        </w:numPr>
        <w:tabs>
          <w:tab w:val="num" w:pos="1134"/>
        </w:tabs>
        <w:suppressAutoHyphens/>
        <w:spacing w:after="0" w:line="276" w:lineRule="auto"/>
        <w:ind w:left="1134" w:hanging="425"/>
        <w:jc w:val="both"/>
        <w:rPr>
          <w:rFonts w:ascii="Arial" w:eastAsia="Calibri" w:hAnsi="Arial" w:cs="Arial"/>
          <w:sz w:val="20"/>
          <w:szCs w:val="20"/>
          <w:lang w:eastAsia="pl-PL"/>
        </w:rPr>
      </w:pPr>
      <w:r w:rsidRPr="00100D5A">
        <w:rPr>
          <w:rFonts w:ascii="Arial" w:eastAsia="Calibri" w:hAnsi="Arial" w:cs="Arial"/>
          <w:sz w:val="20"/>
          <w:szCs w:val="20"/>
          <w:lang w:eastAsia="pl-PL"/>
        </w:rPr>
        <w:t>oświadczenie Wykonawcy lub Podwykonawcy</w:t>
      </w:r>
      <w:r w:rsidRPr="00100D5A">
        <w:rPr>
          <w:rFonts w:ascii="Arial" w:eastAsia="Calibri" w:hAnsi="Arial" w:cs="Arial"/>
          <w:b/>
          <w:sz w:val="20"/>
          <w:szCs w:val="20"/>
          <w:lang w:eastAsia="pl-PL"/>
        </w:rPr>
        <w:t xml:space="preserve"> </w:t>
      </w:r>
      <w:r w:rsidRPr="00100D5A">
        <w:rPr>
          <w:rFonts w:ascii="Arial" w:eastAsia="Calibri" w:hAnsi="Arial" w:cs="Arial"/>
          <w:sz w:val="20"/>
          <w:szCs w:val="20"/>
          <w:lang w:eastAsia="pl-PL"/>
        </w:rPr>
        <w:t>o zatrudnieniu pracownika na podstawie umowy o pracę,</w:t>
      </w:r>
    </w:p>
    <w:p w14:paraId="3B7F0911" w14:textId="77777777" w:rsidR="00100D5A" w:rsidRPr="00100D5A" w:rsidRDefault="00100D5A" w:rsidP="00A10931">
      <w:pPr>
        <w:numPr>
          <w:ilvl w:val="2"/>
          <w:numId w:val="17"/>
        </w:numPr>
        <w:tabs>
          <w:tab w:val="num" w:pos="1134"/>
        </w:tabs>
        <w:suppressAutoHyphens/>
        <w:spacing w:after="0" w:line="276" w:lineRule="auto"/>
        <w:ind w:left="1134" w:hanging="425"/>
        <w:jc w:val="both"/>
        <w:rPr>
          <w:rFonts w:ascii="Arial" w:eastAsia="Calibri" w:hAnsi="Arial" w:cs="Arial"/>
          <w:sz w:val="20"/>
          <w:szCs w:val="20"/>
          <w:lang w:eastAsia="pl-PL"/>
        </w:rPr>
      </w:pPr>
      <w:r w:rsidRPr="00100D5A">
        <w:rPr>
          <w:rFonts w:ascii="Arial" w:eastAsia="Calibri" w:hAnsi="Arial" w:cs="Arial"/>
          <w:sz w:val="20"/>
          <w:szCs w:val="20"/>
          <w:lang w:eastAsia="pl-PL"/>
        </w:rPr>
        <w:t>poświadczoną za zgodność z oryginałem odpowiednio przez Wykonawcę lub Podwykonawcę</w:t>
      </w:r>
      <w:r w:rsidRPr="00100D5A">
        <w:rPr>
          <w:rFonts w:ascii="Arial" w:eastAsia="Calibri" w:hAnsi="Arial" w:cs="Arial"/>
          <w:b/>
          <w:sz w:val="20"/>
          <w:szCs w:val="20"/>
          <w:lang w:eastAsia="pl-PL"/>
        </w:rPr>
        <w:t xml:space="preserve"> </w:t>
      </w:r>
      <w:r w:rsidRPr="00100D5A">
        <w:rPr>
          <w:rFonts w:ascii="Arial" w:eastAsia="Calibri" w:hAnsi="Arial" w:cs="Arial"/>
          <w:sz w:val="20"/>
          <w:szCs w:val="20"/>
          <w:lang w:eastAsia="pl-PL"/>
        </w:rPr>
        <w:t>kopię umowy o pracę zatrudnionego pracownika,</w:t>
      </w:r>
    </w:p>
    <w:p w14:paraId="138B98A9" w14:textId="77777777" w:rsidR="00100D5A" w:rsidRPr="00100D5A" w:rsidRDefault="00100D5A" w:rsidP="00D01673">
      <w:pPr>
        <w:tabs>
          <w:tab w:val="num" w:pos="2340"/>
        </w:tabs>
        <w:spacing w:after="0" w:line="276" w:lineRule="auto"/>
        <w:ind w:left="708" w:firstLine="1"/>
        <w:jc w:val="both"/>
        <w:rPr>
          <w:rFonts w:ascii="Arial" w:eastAsia="Calibri" w:hAnsi="Arial" w:cs="Arial"/>
          <w:sz w:val="20"/>
          <w:szCs w:val="20"/>
          <w:lang w:eastAsia="pl-PL"/>
        </w:rPr>
      </w:pPr>
      <w:r w:rsidRPr="00100D5A">
        <w:rPr>
          <w:rFonts w:ascii="Arial" w:eastAsia="Calibri" w:hAnsi="Arial" w:cs="Arial"/>
          <w:sz w:val="20"/>
          <w:szCs w:val="20"/>
          <w:lang w:eastAsia="pl-PL"/>
        </w:rPr>
        <w:t>zawierające informacje zanonimizowane w sposób zapewniający ochronę danych osobowych pracownika, zgodnie z obowiązującymi przepisami prawa (tj. w szczególności bez adresów, nr PESEL), w tym dane osobowe, niezbędne do weryfikacji zatrudnienia na podstawie umowy o pracę, w szczególności imię i nazwisko zatrudnionego pracownika, datę zawarcia umowy o pracę, rodzaj umowy o pracę i zakres obowiązków pracownika.</w:t>
      </w:r>
    </w:p>
    <w:p w14:paraId="6D6C49CF" w14:textId="77777777" w:rsidR="00100D5A" w:rsidRPr="00100D5A" w:rsidRDefault="00100D5A" w:rsidP="00A10931">
      <w:pPr>
        <w:numPr>
          <w:ilvl w:val="0"/>
          <w:numId w:val="16"/>
        </w:numPr>
        <w:tabs>
          <w:tab w:val="num" w:pos="709"/>
        </w:tabs>
        <w:suppressAutoHyphens/>
        <w:spacing w:after="0" w:line="276" w:lineRule="auto"/>
        <w:ind w:left="709" w:hanging="425"/>
        <w:jc w:val="both"/>
        <w:rPr>
          <w:rFonts w:ascii="Arial" w:eastAsia="Calibri" w:hAnsi="Arial" w:cs="Arial"/>
          <w:sz w:val="20"/>
          <w:szCs w:val="20"/>
          <w:lang w:eastAsia="pl-PL"/>
        </w:rPr>
      </w:pPr>
      <w:r w:rsidRPr="00100D5A">
        <w:rPr>
          <w:rFonts w:ascii="Arial" w:eastAsia="Calibri" w:hAnsi="Arial" w:cs="Arial"/>
          <w:sz w:val="20"/>
          <w:szCs w:val="20"/>
          <w:lang w:eastAsia="pl-PL"/>
        </w:rPr>
        <w:t>W trakcie realizacji zamówienia w ramach czynności kontrolnych Zamawiający może również żądać od Wykonawcy lub Podwykonawcy złożenia wyjaśnień w przypadku wątpliwości w zakresie potwierdzenia zatrudnienia, o którym mowa w pkt 1 oraz przeprowadzić kontrolę na miejscu wykonywania świadczenia.</w:t>
      </w:r>
    </w:p>
    <w:p w14:paraId="6E586FCD" w14:textId="77777777" w:rsidR="00100D5A" w:rsidRPr="00100D5A" w:rsidRDefault="00100D5A" w:rsidP="00A10931">
      <w:pPr>
        <w:numPr>
          <w:ilvl w:val="0"/>
          <w:numId w:val="16"/>
        </w:numPr>
        <w:tabs>
          <w:tab w:val="num" w:pos="709"/>
        </w:tabs>
        <w:suppressAutoHyphens/>
        <w:spacing w:after="0" w:line="276" w:lineRule="auto"/>
        <w:ind w:left="709" w:hanging="425"/>
        <w:jc w:val="both"/>
        <w:rPr>
          <w:rFonts w:ascii="Arial" w:eastAsia="Calibri" w:hAnsi="Arial" w:cs="Arial"/>
          <w:sz w:val="20"/>
          <w:szCs w:val="20"/>
          <w:lang w:eastAsia="pl-PL"/>
        </w:rPr>
      </w:pPr>
      <w:r w:rsidRPr="00100D5A">
        <w:rPr>
          <w:rFonts w:ascii="Arial" w:eastAsia="Calibri" w:hAnsi="Arial" w:cs="Arial"/>
          <w:sz w:val="20"/>
          <w:szCs w:val="20"/>
          <w:lang w:eastAsia="pl-PL"/>
        </w:rPr>
        <w:t>W przypadku uzasadnionych wątpliwości co do przestrzegania prawa pracy przez Wykonawcę lub Podwykonawcę, Zamawiający może zwrócić się o przeprowadzenie kontroli przez Państwową Inspekcję Pracy.</w:t>
      </w:r>
    </w:p>
    <w:p w14:paraId="51C5F100" w14:textId="77777777" w:rsidR="00100D5A" w:rsidRPr="00100D5A" w:rsidRDefault="00100D5A" w:rsidP="00100D5A">
      <w:pPr>
        <w:autoSpaceDE w:val="0"/>
        <w:autoSpaceDN w:val="0"/>
        <w:adjustRightInd w:val="0"/>
        <w:spacing w:after="0" w:line="276" w:lineRule="auto"/>
        <w:jc w:val="both"/>
        <w:rPr>
          <w:rFonts w:ascii="Arial" w:eastAsia="Times New Roman" w:hAnsi="Arial" w:cs="Arial"/>
          <w:b/>
          <w:bCs/>
          <w:sz w:val="20"/>
          <w:szCs w:val="20"/>
          <w:lang w:eastAsia="pl-PL"/>
        </w:rPr>
      </w:pPr>
    </w:p>
    <w:p w14:paraId="31BB6BA3" w14:textId="77777777" w:rsidR="00100D5A" w:rsidRPr="00100D5A" w:rsidRDefault="00100D5A" w:rsidP="00100D5A">
      <w:pPr>
        <w:autoSpaceDE w:val="0"/>
        <w:autoSpaceDN w:val="0"/>
        <w:adjustRightInd w:val="0"/>
        <w:spacing w:after="0" w:line="276" w:lineRule="auto"/>
        <w:jc w:val="center"/>
        <w:rPr>
          <w:rFonts w:ascii="Arial" w:eastAsia="Times New Roman" w:hAnsi="Arial" w:cs="Arial"/>
          <w:b/>
          <w:bCs/>
          <w:sz w:val="20"/>
          <w:szCs w:val="20"/>
          <w:lang w:eastAsia="pl-PL"/>
        </w:rPr>
      </w:pPr>
      <w:r w:rsidRPr="00100D5A">
        <w:rPr>
          <w:rFonts w:ascii="Arial" w:eastAsia="Times New Roman" w:hAnsi="Arial" w:cs="Arial"/>
          <w:b/>
          <w:bCs/>
          <w:sz w:val="20"/>
          <w:szCs w:val="20"/>
          <w:lang w:eastAsia="pl-PL"/>
        </w:rPr>
        <w:t>§ 9</w:t>
      </w:r>
    </w:p>
    <w:p w14:paraId="7E1D0F7F" w14:textId="77777777" w:rsidR="00100D5A" w:rsidRPr="00100D5A" w:rsidRDefault="00100D5A" w:rsidP="00A10931">
      <w:pPr>
        <w:widowControl w:val="0"/>
        <w:numPr>
          <w:ilvl w:val="0"/>
          <w:numId w:val="19"/>
        </w:numPr>
        <w:tabs>
          <w:tab w:val="num" w:pos="284"/>
        </w:tabs>
        <w:suppressAutoHyphens/>
        <w:autoSpaceDE w:val="0"/>
        <w:spacing w:after="0" w:line="276" w:lineRule="auto"/>
        <w:ind w:left="284" w:hanging="284"/>
        <w:jc w:val="both"/>
        <w:rPr>
          <w:rFonts w:ascii="Arial" w:eastAsia="Times New Roman" w:hAnsi="Arial" w:cs="Arial"/>
          <w:bCs/>
          <w:color w:val="FF0000"/>
          <w:sz w:val="20"/>
          <w:szCs w:val="20"/>
          <w:lang w:eastAsia="ar-SA"/>
        </w:rPr>
      </w:pPr>
      <w:r w:rsidRPr="00100D5A">
        <w:rPr>
          <w:rFonts w:ascii="Arial" w:eastAsia="Times New Roman" w:hAnsi="Arial" w:cs="Arial"/>
          <w:color w:val="000000"/>
          <w:sz w:val="20"/>
          <w:szCs w:val="20"/>
          <w:lang w:eastAsia="ar-SA"/>
        </w:rPr>
        <w:t xml:space="preserve">Wykonawca, Podwykonawca lub dalszy Podwykonawca zamówienia </w:t>
      </w:r>
      <w:r w:rsidRPr="00100D5A">
        <w:rPr>
          <w:rFonts w:ascii="Arial" w:eastAsia="Times New Roman" w:hAnsi="Arial" w:cs="Arial"/>
          <w:sz w:val="20"/>
          <w:szCs w:val="20"/>
          <w:lang w:eastAsia="ar-SA"/>
        </w:rPr>
        <w:t xml:space="preserve">na roboty budowlane zamierzający zawrzeć umowę o podwykonawstwo, której przedmiotem są roboty budowlane, jest </w:t>
      </w:r>
      <w:r w:rsidRPr="00100D5A">
        <w:rPr>
          <w:rFonts w:ascii="Arial" w:eastAsia="Times New Roman" w:hAnsi="Arial" w:cs="Arial"/>
          <w:sz w:val="20"/>
          <w:szCs w:val="20"/>
          <w:lang w:eastAsia="ar-SA"/>
        </w:rPr>
        <w:lastRenderedPageBreak/>
        <w:t>obowiązany, w trakcie realizacji zamówienia, do</w:t>
      </w:r>
      <w:r w:rsidRPr="00100D5A">
        <w:rPr>
          <w:rFonts w:ascii="Arial" w:eastAsia="Times New Roman" w:hAnsi="Arial" w:cs="Arial"/>
          <w:color w:val="000000"/>
          <w:sz w:val="20"/>
          <w:szCs w:val="20"/>
          <w:lang w:eastAsia="ar-SA"/>
        </w:rPr>
        <w:t xml:space="preserve"> przedłożenia Zamawiającemu projektu tej umowy, przy czym Podwykonawca lub dalszy Podwykonawca jest obowiązany dołączyć zgodę Wykonawcy na zawarcie umowy o podwykonawstwo o treści zgodnej z projektem umowy.</w:t>
      </w:r>
    </w:p>
    <w:p w14:paraId="3BE87FAF" w14:textId="77777777" w:rsidR="00100D5A" w:rsidRPr="00100D5A" w:rsidRDefault="00100D5A" w:rsidP="00A10931">
      <w:pPr>
        <w:widowControl w:val="0"/>
        <w:numPr>
          <w:ilvl w:val="0"/>
          <w:numId w:val="19"/>
        </w:numPr>
        <w:tabs>
          <w:tab w:val="num" w:pos="284"/>
        </w:tabs>
        <w:suppressAutoHyphens/>
        <w:autoSpaceDE w:val="0"/>
        <w:spacing w:after="0" w:line="276" w:lineRule="auto"/>
        <w:ind w:left="284" w:hanging="284"/>
        <w:jc w:val="both"/>
        <w:rPr>
          <w:rFonts w:ascii="Arial" w:eastAsia="Times New Roman" w:hAnsi="Arial" w:cs="Arial"/>
          <w:bCs/>
          <w:color w:val="FF0000"/>
          <w:sz w:val="20"/>
          <w:szCs w:val="20"/>
          <w:lang w:eastAsia="ar-SA"/>
        </w:rPr>
      </w:pPr>
      <w:r w:rsidRPr="00100D5A">
        <w:rPr>
          <w:rFonts w:ascii="Arial" w:eastAsia="Times New Roman" w:hAnsi="Arial" w:cs="Arial"/>
          <w:sz w:val="20"/>
          <w:szCs w:val="20"/>
          <w:lang w:eastAsia="ar-SA"/>
        </w:rPr>
        <w:t>Umowa o podwykonawstwo musi zawierać między innymi:</w:t>
      </w:r>
    </w:p>
    <w:p w14:paraId="617742DA" w14:textId="77777777" w:rsidR="00100D5A" w:rsidRPr="00100D5A" w:rsidRDefault="00100D5A" w:rsidP="00A10931">
      <w:pPr>
        <w:widowControl w:val="0"/>
        <w:numPr>
          <w:ilvl w:val="1"/>
          <w:numId w:val="20"/>
        </w:numPr>
        <w:tabs>
          <w:tab w:val="left" w:pos="709"/>
        </w:tabs>
        <w:suppressAutoHyphens/>
        <w:autoSpaceDE w:val="0"/>
        <w:spacing w:after="0" w:line="276" w:lineRule="auto"/>
        <w:ind w:left="1418" w:hanging="1134"/>
        <w:jc w:val="both"/>
        <w:rPr>
          <w:rFonts w:ascii="Arial" w:eastAsia="Times New Roman" w:hAnsi="Arial" w:cs="Arial"/>
          <w:sz w:val="20"/>
          <w:szCs w:val="20"/>
          <w:lang w:eastAsia="ar-SA"/>
        </w:rPr>
      </w:pPr>
      <w:r w:rsidRPr="00100D5A">
        <w:rPr>
          <w:rFonts w:ascii="Arial" w:eastAsia="Times New Roman" w:hAnsi="Arial" w:cs="Arial"/>
          <w:sz w:val="20"/>
          <w:szCs w:val="20"/>
          <w:lang w:eastAsia="ar-SA"/>
        </w:rPr>
        <w:t>zakres powierzony Podwykonawcy,</w:t>
      </w:r>
    </w:p>
    <w:p w14:paraId="374C7CB6" w14:textId="77777777" w:rsidR="00100D5A" w:rsidRPr="00100D5A" w:rsidRDefault="00100D5A" w:rsidP="00A10931">
      <w:pPr>
        <w:widowControl w:val="0"/>
        <w:numPr>
          <w:ilvl w:val="1"/>
          <w:numId w:val="20"/>
        </w:numPr>
        <w:tabs>
          <w:tab w:val="left" w:pos="709"/>
        </w:tabs>
        <w:suppressAutoHyphens/>
        <w:autoSpaceDE w:val="0"/>
        <w:spacing w:after="0" w:line="276" w:lineRule="auto"/>
        <w:ind w:left="709" w:hanging="425"/>
        <w:jc w:val="both"/>
        <w:rPr>
          <w:rFonts w:ascii="Arial" w:eastAsia="Times New Roman" w:hAnsi="Arial" w:cs="Arial"/>
          <w:sz w:val="20"/>
          <w:szCs w:val="20"/>
          <w:lang w:eastAsia="ar-SA"/>
        </w:rPr>
      </w:pPr>
      <w:r w:rsidRPr="00100D5A">
        <w:rPr>
          <w:rFonts w:ascii="Arial" w:eastAsia="Times New Roman" w:hAnsi="Arial" w:cs="Arial"/>
          <w:sz w:val="20"/>
          <w:szCs w:val="20"/>
          <w:lang w:eastAsia="ar-SA"/>
        </w:rPr>
        <w:t>wskazanie umowy zawartej między Zamawiającym, a Wykonawcą (nr umowy, data umowy, przedmiot umowy),</w:t>
      </w:r>
    </w:p>
    <w:p w14:paraId="0C5931F4" w14:textId="77777777" w:rsidR="00100D5A" w:rsidRPr="00100D5A" w:rsidRDefault="00100D5A" w:rsidP="00A10931">
      <w:pPr>
        <w:widowControl w:val="0"/>
        <w:numPr>
          <w:ilvl w:val="1"/>
          <w:numId w:val="20"/>
        </w:numPr>
        <w:tabs>
          <w:tab w:val="left" w:pos="709"/>
        </w:tabs>
        <w:suppressAutoHyphens/>
        <w:autoSpaceDE w:val="0"/>
        <w:spacing w:after="0" w:line="276" w:lineRule="auto"/>
        <w:ind w:left="1418" w:hanging="1134"/>
        <w:jc w:val="both"/>
        <w:rPr>
          <w:rFonts w:ascii="Arial" w:eastAsia="Times New Roman" w:hAnsi="Arial" w:cs="Arial"/>
          <w:sz w:val="20"/>
          <w:szCs w:val="20"/>
          <w:lang w:eastAsia="ar-SA"/>
        </w:rPr>
      </w:pPr>
      <w:r w:rsidRPr="00100D5A">
        <w:rPr>
          <w:rFonts w:ascii="Arial" w:eastAsia="Times New Roman" w:hAnsi="Arial" w:cs="Arial"/>
          <w:sz w:val="20"/>
          <w:szCs w:val="20"/>
          <w:lang w:eastAsia="ar-SA"/>
        </w:rPr>
        <w:t xml:space="preserve">kwotę wynagrodzenia, </w:t>
      </w:r>
      <w:r w:rsidRPr="00100D5A">
        <w:rPr>
          <w:rFonts w:ascii="Arial" w:eastAsia="Calibri" w:hAnsi="Arial" w:cs="Arial"/>
          <w:color w:val="000000"/>
          <w:sz w:val="20"/>
          <w:szCs w:val="20"/>
          <w:lang w:eastAsia="ar-SA"/>
        </w:rPr>
        <w:t>nie większą niż wynika to z oferty Wykonawcy,</w:t>
      </w:r>
    </w:p>
    <w:p w14:paraId="54DE1D54" w14:textId="77777777" w:rsidR="00100D5A" w:rsidRPr="00100D5A" w:rsidRDefault="00100D5A" w:rsidP="00A10931">
      <w:pPr>
        <w:widowControl w:val="0"/>
        <w:numPr>
          <w:ilvl w:val="1"/>
          <w:numId w:val="20"/>
        </w:numPr>
        <w:tabs>
          <w:tab w:val="left" w:pos="709"/>
        </w:tabs>
        <w:suppressAutoHyphens/>
        <w:autoSpaceDE w:val="0"/>
        <w:spacing w:after="0" w:line="276" w:lineRule="auto"/>
        <w:ind w:left="1418" w:hanging="1134"/>
        <w:jc w:val="both"/>
        <w:rPr>
          <w:rFonts w:ascii="Arial" w:eastAsia="Times New Roman" w:hAnsi="Arial" w:cs="Arial"/>
          <w:sz w:val="20"/>
          <w:szCs w:val="20"/>
          <w:lang w:eastAsia="ar-SA"/>
        </w:rPr>
      </w:pPr>
      <w:r w:rsidRPr="00100D5A">
        <w:rPr>
          <w:rFonts w:ascii="Arial" w:eastAsia="Times New Roman" w:hAnsi="Arial" w:cs="Arial"/>
          <w:sz w:val="20"/>
          <w:szCs w:val="20"/>
          <w:lang w:eastAsia="ar-SA"/>
        </w:rPr>
        <w:t>termin wykonania,</w:t>
      </w:r>
    </w:p>
    <w:p w14:paraId="6818087D" w14:textId="77777777" w:rsidR="00100D5A" w:rsidRPr="00100D5A" w:rsidRDefault="00100D5A" w:rsidP="00A10931">
      <w:pPr>
        <w:widowControl w:val="0"/>
        <w:numPr>
          <w:ilvl w:val="1"/>
          <w:numId w:val="20"/>
        </w:numPr>
        <w:tabs>
          <w:tab w:val="left" w:pos="709"/>
        </w:tabs>
        <w:suppressAutoHyphens/>
        <w:autoSpaceDE w:val="0"/>
        <w:spacing w:after="0" w:line="276" w:lineRule="auto"/>
        <w:ind w:left="1418" w:hanging="1134"/>
        <w:jc w:val="both"/>
        <w:rPr>
          <w:rFonts w:ascii="Arial" w:eastAsia="Times New Roman" w:hAnsi="Arial" w:cs="Arial"/>
          <w:sz w:val="20"/>
          <w:szCs w:val="20"/>
          <w:lang w:eastAsia="ar-SA"/>
        </w:rPr>
      </w:pPr>
      <w:r w:rsidRPr="00100D5A">
        <w:rPr>
          <w:rFonts w:ascii="Arial" w:eastAsia="Times New Roman" w:hAnsi="Arial" w:cs="Arial"/>
          <w:sz w:val="20"/>
          <w:szCs w:val="20"/>
          <w:lang w:eastAsia="ar-SA"/>
        </w:rPr>
        <w:t>warunki dokonania płatności wynagrodzenia,</w:t>
      </w:r>
    </w:p>
    <w:p w14:paraId="7D0A8F9A" w14:textId="77777777" w:rsidR="00100D5A" w:rsidRPr="00100D5A" w:rsidRDefault="00100D5A" w:rsidP="00A10931">
      <w:pPr>
        <w:widowControl w:val="0"/>
        <w:numPr>
          <w:ilvl w:val="1"/>
          <w:numId w:val="20"/>
        </w:numPr>
        <w:tabs>
          <w:tab w:val="left" w:pos="709"/>
        </w:tabs>
        <w:suppressAutoHyphens/>
        <w:autoSpaceDE w:val="0"/>
        <w:spacing w:after="0" w:line="276" w:lineRule="auto"/>
        <w:ind w:left="709" w:hanging="425"/>
        <w:jc w:val="both"/>
        <w:rPr>
          <w:rFonts w:ascii="Arial" w:eastAsia="Times New Roman" w:hAnsi="Arial" w:cs="Arial"/>
          <w:sz w:val="20"/>
          <w:szCs w:val="20"/>
          <w:lang w:eastAsia="ar-SA"/>
        </w:rPr>
      </w:pPr>
      <w:r w:rsidRPr="00100D5A">
        <w:rPr>
          <w:rFonts w:ascii="Arial" w:eastAsia="Times New Roman" w:hAnsi="Arial" w:cs="Arial"/>
          <w:sz w:val="20"/>
          <w:szCs w:val="20"/>
          <w:lang w:eastAsia="ar-SA"/>
        </w:rPr>
        <w:t xml:space="preserve">termin zapłaty wynagrodzenia Podwykonawcy lub dalszemu Podwykonawcy, który nie może być dłuższy niż 30 dni od dnia doręczenia Wykonawcy, Podwykonawcy lub dalszemu Podwykonawcy faktury lub rachunku, </w:t>
      </w:r>
    </w:p>
    <w:p w14:paraId="1934123D" w14:textId="77777777" w:rsidR="00100D5A" w:rsidRPr="00100D5A" w:rsidRDefault="00100D5A" w:rsidP="00A10931">
      <w:pPr>
        <w:widowControl w:val="0"/>
        <w:numPr>
          <w:ilvl w:val="1"/>
          <w:numId w:val="20"/>
        </w:numPr>
        <w:tabs>
          <w:tab w:val="left" w:pos="709"/>
        </w:tabs>
        <w:suppressAutoHyphens/>
        <w:autoSpaceDE w:val="0"/>
        <w:spacing w:after="0" w:line="276" w:lineRule="auto"/>
        <w:ind w:left="709" w:hanging="425"/>
        <w:jc w:val="both"/>
        <w:rPr>
          <w:rFonts w:ascii="Arial" w:eastAsia="Times New Roman" w:hAnsi="Arial" w:cs="Arial"/>
          <w:sz w:val="20"/>
          <w:szCs w:val="20"/>
          <w:lang w:eastAsia="ar-SA"/>
        </w:rPr>
      </w:pPr>
      <w:r w:rsidRPr="00100D5A">
        <w:rPr>
          <w:rFonts w:ascii="Arial" w:eastAsia="Times New Roman" w:hAnsi="Arial" w:cs="Arial"/>
          <w:sz w:val="20"/>
          <w:szCs w:val="20"/>
          <w:lang w:eastAsia="ar-SA"/>
        </w:rPr>
        <w:t>numer rachunku bankowego, na który należy dokonać zapłaty za wykonanie zamówienia.</w:t>
      </w:r>
    </w:p>
    <w:p w14:paraId="7DAC7B68" w14:textId="77777777" w:rsidR="00100D5A" w:rsidRPr="00100D5A" w:rsidRDefault="00100D5A" w:rsidP="00A10931">
      <w:pPr>
        <w:widowControl w:val="0"/>
        <w:numPr>
          <w:ilvl w:val="0"/>
          <w:numId w:val="19"/>
        </w:numPr>
        <w:tabs>
          <w:tab w:val="num" w:pos="284"/>
        </w:tabs>
        <w:suppressAutoHyphens/>
        <w:autoSpaceDE w:val="0"/>
        <w:spacing w:after="0" w:line="276" w:lineRule="auto"/>
        <w:ind w:left="284" w:hanging="284"/>
        <w:jc w:val="both"/>
        <w:rPr>
          <w:rFonts w:ascii="Arial" w:eastAsia="Times New Roman" w:hAnsi="Arial" w:cs="Arial"/>
          <w:spacing w:val="-2"/>
          <w:sz w:val="20"/>
          <w:szCs w:val="20"/>
          <w:lang w:eastAsia="ar-SA"/>
        </w:rPr>
      </w:pPr>
      <w:r w:rsidRPr="00100D5A">
        <w:rPr>
          <w:rFonts w:ascii="Arial" w:eastAsia="Times New Roman" w:hAnsi="Arial" w:cs="Arial"/>
          <w:sz w:val="20"/>
          <w:szCs w:val="20"/>
          <w:lang w:eastAsia="ar-SA"/>
        </w:rPr>
        <w:t>Zamawiający, w terminie 7 dni od dnia otrzymania projektu umowy o podwykonawstwo, której przedmiotem są roboty budowlane, zgłasza do tego projektu w formie pisemnej zastrzeżenia, jeśli:</w:t>
      </w:r>
    </w:p>
    <w:p w14:paraId="5D074F66" w14:textId="77777777" w:rsidR="00100D5A" w:rsidRPr="00100D5A" w:rsidRDefault="00100D5A" w:rsidP="00A10931">
      <w:pPr>
        <w:widowControl w:val="0"/>
        <w:numPr>
          <w:ilvl w:val="0"/>
          <w:numId w:val="21"/>
        </w:numPr>
        <w:suppressAutoHyphens/>
        <w:autoSpaceDE w:val="0"/>
        <w:spacing w:after="0" w:line="276" w:lineRule="auto"/>
        <w:ind w:hanging="436"/>
        <w:jc w:val="both"/>
        <w:rPr>
          <w:rFonts w:ascii="Arial" w:eastAsia="Times New Roman" w:hAnsi="Arial" w:cs="Arial"/>
          <w:sz w:val="20"/>
          <w:szCs w:val="20"/>
          <w:lang w:eastAsia="ar-SA"/>
        </w:rPr>
      </w:pPr>
      <w:r w:rsidRPr="00100D5A">
        <w:rPr>
          <w:rFonts w:ascii="Arial" w:eastAsia="Times New Roman" w:hAnsi="Arial" w:cs="Arial"/>
          <w:spacing w:val="-2"/>
          <w:sz w:val="20"/>
          <w:szCs w:val="20"/>
          <w:lang w:eastAsia="ar-SA"/>
        </w:rPr>
        <w:t>nie spełnia wymagań określonych w dokumentach zamówienia,</w:t>
      </w:r>
    </w:p>
    <w:p w14:paraId="7C7DD764" w14:textId="77777777" w:rsidR="00100D5A" w:rsidRPr="00100D5A" w:rsidRDefault="00100D5A" w:rsidP="00A10931">
      <w:pPr>
        <w:widowControl w:val="0"/>
        <w:numPr>
          <w:ilvl w:val="0"/>
          <w:numId w:val="21"/>
        </w:numPr>
        <w:suppressAutoHyphens/>
        <w:autoSpaceDE w:val="0"/>
        <w:spacing w:after="0" w:line="276" w:lineRule="auto"/>
        <w:ind w:hanging="436"/>
        <w:jc w:val="both"/>
        <w:rPr>
          <w:rFonts w:ascii="Arial" w:eastAsia="Times New Roman" w:hAnsi="Arial" w:cs="Arial"/>
          <w:sz w:val="20"/>
          <w:szCs w:val="20"/>
          <w:lang w:eastAsia="ar-SA"/>
        </w:rPr>
      </w:pPr>
      <w:r w:rsidRPr="00100D5A">
        <w:rPr>
          <w:rFonts w:ascii="Arial" w:eastAsia="Times New Roman" w:hAnsi="Arial" w:cs="Arial"/>
          <w:sz w:val="20"/>
          <w:szCs w:val="20"/>
          <w:lang w:eastAsia="ar-SA"/>
        </w:rPr>
        <w:t>przewiduje termin zapłaty wynagrodzenia dłuższy niż określony w ust. 2 pkt 6,</w:t>
      </w:r>
    </w:p>
    <w:p w14:paraId="02BD0148" w14:textId="77777777" w:rsidR="00100D5A" w:rsidRPr="00100D5A" w:rsidRDefault="00100D5A" w:rsidP="00A10931">
      <w:pPr>
        <w:widowControl w:val="0"/>
        <w:numPr>
          <w:ilvl w:val="0"/>
          <w:numId w:val="21"/>
        </w:numPr>
        <w:suppressAutoHyphens/>
        <w:autoSpaceDE w:val="0"/>
        <w:spacing w:after="0" w:line="276" w:lineRule="auto"/>
        <w:ind w:hanging="436"/>
        <w:jc w:val="both"/>
        <w:rPr>
          <w:rFonts w:ascii="Arial" w:eastAsia="Times New Roman" w:hAnsi="Arial" w:cs="Arial"/>
          <w:sz w:val="20"/>
          <w:szCs w:val="20"/>
          <w:lang w:eastAsia="ar-SA"/>
        </w:rPr>
      </w:pPr>
      <w:r w:rsidRPr="00100D5A">
        <w:rPr>
          <w:rFonts w:ascii="Arial" w:eastAsia="Times New Roman" w:hAnsi="Arial" w:cs="Arial"/>
          <w:color w:val="000000"/>
          <w:sz w:val="20"/>
          <w:szCs w:val="20"/>
          <w:lang w:eastAsia="ar-SA"/>
        </w:rPr>
        <w:t xml:space="preserve">zawiera postanowienia niezgodne z art. 463 ustawy </w:t>
      </w:r>
      <w:proofErr w:type="spellStart"/>
      <w:r w:rsidRPr="00100D5A">
        <w:rPr>
          <w:rFonts w:ascii="Arial" w:eastAsia="Times New Roman" w:hAnsi="Arial" w:cs="Arial"/>
          <w:color w:val="000000"/>
          <w:sz w:val="20"/>
          <w:szCs w:val="20"/>
          <w:lang w:eastAsia="ar-SA"/>
        </w:rPr>
        <w:t>Pzp</w:t>
      </w:r>
      <w:proofErr w:type="spellEnd"/>
      <w:r w:rsidRPr="00100D5A">
        <w:rPr>
          <w:rFonts w:ascii="Arial" w:eastAsia="Times New Roman" w:hAnsi="Arial" w:cs="Arial"/>
          <w:color w:val="000000"/>
          <w:sz w:val="20"/>
          <w:szCs w:val="20"/>
          <w:lang w:eastAsia="ar-SA"/>
        </w:rPr>
        <w:t>.</w:t>
      </w:r>
    </w:p>
    <w:p w14:paraId="27E6D4A4" w14:textId="77777777" w:rsidR="00100D5A" w:rsidRPr="00100D5A" w:rsidRDefault="00100D5A" w:rsidP="00A10931">
      <w:pPr>
        <w:widowControl w:val="0"/>
        <w:numPr>
          <w:ilvl w:val="0"/>
          <w:numId w:val="19"/>
        </w:numPr>
        <w:tabs>
          <w:tab w:val="num" w:pos="284"/>
        </w:tabs>
        <w:suppressAutoHyphens/>
        <w:autoSpaceDE w:val="0"/>
        <w:spacing w:after="0" w:line="276" w:lineRule="auto"/>
        <w:ind w:left="284" w:hanging="284"/>
        <w:jc w:val="both"/>
        <w:rPr>
          <w:rFonts w:ascii="Arial" w:eastAsia="Times New Roman" w:hAnsi="Arial" w:cs="Arial"/>
          <w:sz w:val="20"/>
          <w:szCs w:val="20"/>
          <w:lang w:eastAsia="ar-SA"/>
        </w:rPr>
      </w:pPr>
      <w:r w:rsidRPr="00100D5A">
        <w:rPr>
          <w:rFonts w:ascii="Arial" w:eastAsia="Times New Roman" w:hAnsi="Arial" w:cs="Arial"/>
          <w:sz w:val="20"/>
          <w:szCs w:val="20"/>
          <w:lang w:eastAsia="ar-SA"/>
        </w:rPr>
        <w:t>Niezgłoszenie zastrzeżeń do przedłożonego projektu umowy o podwykonawstwo, której przedmiotem są roboty budowlane, w terminie określonym w ust. 3, uważa się za akceptację projektu umowy przez Zamawiającego.</w:t>
      </w:r>
    </w:p>
    <w:p w14:paraId="5D7854DF" w14:textId="77777777" w:rsidR="00100D5A" w:rsidRPr="00100D5A" w:rsidRDefault="00100D5A" w:rsidP="00A10931">
      <w:pPr>
        <w:widowControl w:val="0"/>
        <w:numPr>
          <w:ilvl w:val="0"/>
          <w:numId w:val="19"/>
        </w:numPr>
        <w:tabs>
          <w:tab w:val="num" w:pos="284"/>
        </w:tabs>
        <w:suppressAutoHyphens/>
        <w:autoSpaceDE w:val="0"/>
        <w:spacing w:after="0" w:line="276" w:lineRule="auto"/>
        <w:ind w:left="284" w:hanging="284"/>
        <w:jc w:val="both"/>
        <w:rPr>
          <w:rFonts w:ascii="Arial" w:eastAsia="Times New Roman" w:hAnsi="Arial" w:cs="Arial"/>
          <w:sz w:val="20"/>
          <w:szCs w:val="20"/>
          <w:lang w:eastAsia="ar-SA"/>
        </w:rPr>
      </w:pPr>
      <w:r w:rsidRPr="00100D5A">
        <w:rPr>
          <w:rFonts w:ascii="Arial" w:eastAsia="Times New Roman" w:hAnsi="Arial" w:cs="Arial"/>
          <w:sz w:val="20"/>
          <w:szCs w:val="20"/>
          <w:lang w:eastAsia="ar-SA"/>
        </w:rPr>
        <w:t>Wykonawca, Podwykonawca lub dalszy Podwykonawca zamówienia na roboty budowlane przedkłada Zamawiającemu poświadczoną za zgodność z oryginałem kopię zawartej umowy o podwykonawstwo, której przedmiotem są roboty budowlane, w terminie 7 dni od jej zawarcia.</w:t>
      </w:r>
    </w:p>
    <w:p w14:paraId="6C5CCFD1" w14:textId="77777777" w:rsidR="00100D5A" w:rsidRPr="00100D5A" w:rsidRDefault="00100D5A" w:rsidP="00A10931">
      <w:pPr>
        <w:widowControl w:val="0"/>
        <w:numPr>
          <w:ilvl w:val="0"/>
          <w:numId w:val="19"/>
        </w:numPr>
        <w:tabs>
          <w:tab w:val="num" w:pos="284"/>
        </w:tabs>
        <w:suppressAutoHyphens/>
        <w:autoSpaceDE w:val="0"/>
        <w:spacing w:after="0" w:line="276" w:lineRule="auto"/>
        <w:ind w:left="284" w:hanging="284"/>
        <w:jc w:val="both"/>
        <w:rPr>
          <w:rFonts w:ascii="Arial" w:eastAsia="Times New Roman" w:hAnsi="Arial" w:cs="Arial"/>
          <w:sz w:val="20"/>
          <w:szCs w:val="20"/>
          <w:lang w:eastAsia="ar-SA"/>
        </w:rPr>
      </w:pPr>
      <w:r w:rsidRPr="00100D5A">
        <w:rPr>
          <w:rFonts w:ascii="Arial" w:eastAsia="Times New Roman" w:hAnsi="Arial" w:cs="Arial"/>
          <w:sz w:val="20"/>
          <w:szCs w:val="20"/>
          <w:lang w:eastAsia="ar-SA"/>
        </w:rPr>
        <w:t>Zamawiający, w terminie do 7 dni od dnia otrzymania umowy o podwykonawstwo zgłasza w formie pisemnej pod rygorem nieważności sprzeciw do umowy o podwykonawstwo, której przedmiotem są roboty budowlane, w przypadkach, o których mowa w ust. 3.</w:t>
      </w:r>
    </w:p>
    <w:p w14:paraId="3F9D78D7" w14:textId="77777777" w:rsidR="00100D5A" w:rsidRPr="00100D5A" w:rsidRDefault="00100D5A" w:rsidP="00A10931">
      <w:pPr>
        <w:widowControl w:val="0"/>
        <w:numPr>
          <w:ilvl w:val="0"/>
          <w:numId w:val="19"/>
        </w:numPr>
        <w:tabs>
          <w:tab w:val="num" w:pos="284"/>
        </w:tabs>
        <w:suppressAutoHyphens/>
        <w:autoSpaceDE w:val="0"/>
        <w:spacing w:after="0" w:line="276" w:lineRule="auto"/>
        <w:ind w:left="284" w:hanging="284"/>
        <w:jc w:val="both"/>
        <w:rPr>
          <w:rFonts w:ascii="Arial" w:eastAsia="Times New Roman" w:hAnsi="Arial" w:cs="Arial"/>
          <w:sz w:val="20"/>
          <w:szCs w:val="20"/>
          <w:lang w:eastAsia="ar-SA"/>
        </w:rPr>
      </w:pPr>
      <w:r w:rsidRPr="00100D5A">
        <w:rPr>
          <w:rFonts w:ascii="Arial" w:eastAsia="Times New Roman" w:hAnsi="Arial" w:cs="Arial"/>
          <w:sz w:val="20"/>
          <w:szCs w:val="20"/>
          <w:lang w:eastAsia="ar-SA"/>
        </w:rPr>
        <w:t>Niezgłoszenie sprzeciwu do przedłożonej umowy o podwykonawstwo, której przedmiotem są roboty budowlane, w terminie określonym w ust. 6, uważa się za akceptację umowy przez Zamawiającego.</w:t>
      </w:r>
    </w:p>
    <w:p w14:paraId="1731A9F3" w14:textId="6E5ACF08" w:rsidR="00100D5A" w:rsidRPr="00100D5A" w:rsidRDefault="00100D5A" w:rsidP="00A10931">
      <w:pPr>
        <w:widowControl w:val="0"/>
        <w:numPr>
          <w:ilvl w:val="0"/>
          <w:numId w:val="19"/>
        </w:numPr>
        <w:tabs>
          <w:tab w:val="num" w:pos="284"/>
        </w:tabs>
        <w:suppressAutoHyphens/>
        <w:autoSpaceDE w:val="0"/>
        <w:spacing w:after="0" w:line="276" w:lineRule="auto"/>
        <w:ind w:left="284" w:hanging="284"/>
        <w:jc w:val="both"/>
        <w:rPr>
          <w:rFonts w:ascii="Arial" w:eastAsia="Times New Roman" w:hAnsi="Arial" w:cs="Arial"/>
          <w:sz w:val="20"/>
          <w:szCs w:val="20"/>
          <w:lang w:eastAsia="ar-SA"/>
        </w:rPr>
      </w:pPr>
      <w:r w:rsidRPr="00100D5A">
        <w:rPr>
          <w:rFonts w:ascii="Arial" w:eastAsia="Times New Roman" w:hAnsi="Arial" w:cs="Arial"/>
          <w:sz w:val="20"/>
          <w:szCs w:val="20"/>
          <w:lang w:eastAsia="ar-SA"/>
        </w:rPr>
        <w:t>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w:t>
      </w:r>
      <w:r w:rsidR="006604AE">
        <w:rPr>
          <w:rFonts w:ascii="Arial" w:eastAsia="Times New Roman" w:hAnsi="Arial" w:cs="Arial"/>
          <w:sz w:val="20"/>
          <w:szCs w:val="20"/>
          <w:lang w:eastAsia="ar-SA"/>
        </w:rPr>
        <w:t xml:space="preserve"> </w:t>
      </w:r>
      <w:r w:rsidRPr="006604AE">
        <w:rPr>
          <w:rFonts w:ascii="Arial" w:eastAsia="Times New Roman" w:hAnsi="Arial" w:cs="Arial"/>
          <w:iCs/>
          <w:sz w:val="20"/>
          <w:szCs w:val="20"/>
          <w:lang w:eastAsia="ar-SA"/>
        </w:rPr>
        <w:t>0,5% wartości umowy.</w:t>
      </w:r>
      <w:r w:rsidRPr="00100D5A">
        <w:rPr>
          <w:rFonts w:ascii="Arial" w:eastAsia="Times New Roman" w:hAnsi="Arial" w:cs="Arial"/>
          <w:sz w:val="20"/>
          <w:szCs w:val="20"/>
          <w:lang w:eastAsia="ar-SA"/>
        </w:rPr>
        <w:t xml:space="preserve"> Wyłączenie, o którym mowa w zdaniu pierwszym, nie dotyczy umów o podwykonawstwo o wartości większej niż </w:t>
      </w:r>
      <w:r w:rsidRPr="00166BB5">
        <w:rPr>
          <w:rFonts w:ascii="Arial" w:eastAsia="Times New Roman" w:hAnsi="Arial" w:cs="Arial"/>
          <w:color w:val="000000" w:themeColor="text1"/>
          <w:sz w:val="20"/>
          <w:szCs w:val="20"/>
          <w:lang w:eastAsia="ar-SA"/>
        </w:rPr>
        <w:t xml:space="preserve">50 000 </w:t>
      </w:r>
      <w:r w:rsidRPr="00A8268A">
        <w:rPr>
          <w:rFonts w:ascii="Arial" w:eastAsia="Times New Roman" w:hAnsi="Arial" w:cs="Arial"/>
          <w:sz w:val="20"/>
          <w:szCs w:val="20"/>
          <w:lang w:eastAsia="ar-SA"/>
        </w:rPr>
        <w:t>złotych</w:t>
      </w:r>
      <w:r w:rsidR="00166BB5" w:rsidRPr="00A8268A">
        <w:rPr>
          <w:rFonts w:ascii="Arial" w:eastAsia="Times New Roman" w:hAnsi="Arial" w:cs="Arial"/>
          <w:sz w:val="20"/>
          <w:szCs w:val="20"/>
          <w:lang w:eastAsia="ar-SA"/>
        </w:rPr>
        <w:t xml:space="preserve"> brutto.</w:t>
      </w:r>
      <w:r w:rsidR="00CB77F3" w:rsidRPr="00A8268A">
        <w:rPr>
          <w:rFonts w:ascii="Arial" w:eastAsia="Times New Roman" w:hAnsi="Arial" w:cs="Arial"/>
          <w:sz w:val="20"/>
          <w:szCs w:val="20"/>
          <w:lang w:eastAsia="ar-SA"/>
        </w:rPr>
        <w:t xml:space="preserve"> </w:t>
      </w:r>
    </w:p>
    <w:p w14:paraId="67517A95" w14:textId="77777777" w:rsidR="00100D5A" w:rsidRPr="00100D5A" w:rsidRDefault="00100D5A" w:rsidP="00A10931">
      <w:pPr>
        <w:widowControl w:val="0"/>
        <w:numPr>
          <w:ilvl w:val="0"/>
          <w:numId w:val="19"/>
        </w:numPr>
        <w:tabs>
          <w:tab w:val="num" w:pos="284"/>
        </w:tabs>
        <w:suppressAutoHyphens/>
        <w:autoSpaceDE w:val="0"/>
        <w:spacing w:after="0" w:line="276" w:lineRule="auto"/>
        <w:ind w:left="284" w:hanging="284"/>
        <w:jc w:val="both"/>
        <w:rPr>
          <w:rFonts w:ascii="Arial" w:eastAsia="Times New Roman" w:hAnsi="Arial" w:cs="Arial"/>
          <w:sz w:val="20"/>
          <w:szCs w:val="20"/>
          <w:lang w:eastAsia="ar-SA"/>
        </w:rPr>
      </w:pPr>
      <w:r w:rsidRPr="00100D5A">
        <w:rPr>
          <w:rFonts w:ascii="Arial" w:eastAsia="Times New Roman" w:hAnsi="Arial" w:cs="Arial"/>
          <w:sz w:val="20"/>
          <w:szCs w:val="20"/>
          <w:lang w:eastAsia="ar-SA"/>
        </w:rPr>
        <w:t>W przypadku, o którym mowa w ust. 8, jeżeli termin zapłaty wynagrodzenia jest dłuższy niż określony w ust. 2 pkt 6, Zamawiający informuje o tym Wykonawcę i wzywa go do doprowadzenia do zmiany tej umowy pod rygorem wystąpienia o zapłatę kary umownej.</w:t>
      </w:r>
    </w:p>
    <w:p w14:paraId="3BD8A5E2" w14:textId="77777777" w:rsidR="00100D5A" w:rsidRPr="00100D5A" w:rsidRDefault="00100D5A" w:rsidP="00A10931">
      <w:pPr>
        <w:widowControl w:val="0"/>
        <w:numPr>
          <w:ilvl w:val="0"/>
          <w:numId w:val="19"/>
        </w:numPr>
        <w:tabs>
          <w:tab w:val="num" w:pos="284"/>
        </w:tabs>
        <w:suppressAutoHyphens/>
        <w:autoSpaceDE w:val="0"/>
        <w:spacing w:after="0" w:line="276" w:lineRule="auto"/>
        <w:ind w:left="284" w:hanging="426"/>
        <w:jc w:val="both"/>
        <w:rPr>
          <w:rFonts w:ascii="Arial" w:eastAsia="Times New Roman" w:hAnsi="Arial" w:cs="Arial"/>
          <w:sz w:val="20"/>
          <w:szCs w:val="20"/>
          <w:lang w:eastAsia="ar-SA"/>
        </w:rPr>
      </w:pPr>
      <w:r w:rsidRPr="00100D5A">
        <w:rPr>
          <w:rFonts w:ascii="Arial" w:eastAsia="Times New Roman" w:hAnsi="Arial" w:cs="Arial"/>
          <w:sz w:val="20"/>
          <w:szCs w:val="20"/>
          <w:lang w:eastAsia="ar-SA"/>
        </w:rPr>
        <w:t>Przepisy ust. 1– 9 stosuje się odpowiednio do zmian umowy o podwykonawstwo.</w:t>
      </w:r>
    </w:p>
    <w:p w14:paraId="01609D55" w14:textId="77777777" w:rsidR="00100D5A" w:rsidRPr="00100D5A" w:rsidRDefault="00100D5A" w:rsidP="00A10931">
      <w:pPr>
        <w:widowControl w:val="0"/>
        <w:numPr>
          <w:ilvl w:val="0"/>
          <w:numId w:val="19"/>
        </w:numPr>
        <w:tabs>
          <w:tab w:val="num" w:pos="284"/>
        </w:tabs>
        <w:suppressAutoHyphens/>
        <w:autoSpaceDE w:val="0"/>
        <w:spacing w:after="0" w:line="276" w:lineRule="auto"/>
        <w:ind w:left="284" w:hanging="426"/>
        <w:jc w:val="both"/>
        <w:rPr>
          <w:rFonts w:ascii="Arial" w:eastAsia="Times New Roman" w:hAnsi="Arial" w:cs="Arial"/>
          <w:sz w:val="20"/>
          <w:szCs w:val="20"/>
          <w:lang w:eastAsia="ar-SA"/>
        </w:rPr>
      </w:pPr>
      <w:r w:rsidRPr="00100D5A">
        <w:rPr>
          <w:rFonts w:ascii="Arial" w:eastAsia="Times New Roman" w:hAnsi="Arial" w:cs="Arial"/>
          <w:sz w:val="20"/>
          <w:szCs w:val="20"/>
          <w:lang w:eastAsia="ar-SA"/>
        </w:rPr>
        <w:t>Korzystanie przez Zamawiającego z terminów, o których mowa w ust. 3 i ust. 6, nie jest podstawą do wydłużenia okresu realizacji zamówienia.</w:t>
      </w:r>
    </w:p>
    <w:p w14:paraId="72806B44" w14:textId="77777777" w:rsidR="00100D5A" w:rsidRPr="00100D5A" w:rsidRDefault="00100D5A" w:rsidP="00A10931">
      <w:pPr>
        <w:widowControl w:val="0"/>
        <w:numPr>
          <w:ilvl w:val="0"/>
          <w:numId w:val="19"/>
        </w:numPr>
        <w:tabs>
          <w:tab w:val="num" w:pos="284"/>
        </w:tabs>
        <w:suppressAutoHyphens/>
        <w:autoSpaceDE w:val="0"/>
        <w:spacing w:after="0" w:line="276" w:lineRule="auto"/>
        <w:ind w:left="284" w:hanging="426"/>
        <w:jc w:val="both"/>
        <w:rPr>
          <w:rFonts w:ascii="Arial" w:eastAsia="Times New Roman" w:hAnsi="Arial" w:cs="Arial"/>
          <w:sz w:val="20"/>
          <w:szCs w:val="20"/>
          <w:lang w:eastAsia="ar-SA"/>
        </w:rPr>
      </w:pPr>
      <w:r w:rsidRPr="00100D5A">
        <w:rPr>
          <w:rFonts w:ascii="Arial" w:eastAsia="Times New Roman" w:hAnsi="Arial" w:cs="Arial"/>
          <w:color w:val="000000"/>
          <w:sz w:val="20"/>
          <w:szCs w:val="20"/>
          <w:lang w:eastAsia="ar-SA"/>
        </w:rPr>
        <w:t xml:space="preserve">Jeżeli zmiana albo rezygnacja z Podwykonawcy dotyczy podmiotu, na którego zasoby Wykonawca powoływał się, na zasadach określonych w art. 118 ust. 1 ustawy </w:t>
      </w:r>
      <w:proofErr w:type="spellStart"/>
      <w:r w:rsidRPr="00100D5A">
        <w:rPr>
          <w:rFonts w:ascii="Arial" w:eastAsia="Times New Roman" w:hAnsi="Arial" w:cs="Arial"/>
          <w:bCs/>
          <w:sz w:val="20"/>
          <w:szCs w:val="20"/>
          <w:lang w:eastAsia="ar-SA"/>
        </w:rPr>
        <w:t>Pzp</w:t>
      </w:r>
      <w:proofErr w:type="spellEnd"/>
      <w:r w:rsidRPr="00100D5A">
        <w:rPr>
          <w:rFonts w:ascii="Arial" w:eastAsia="Times New Roman" w:hAnsi="Arial" w:cs="Arial"/>
          <w:color w:val="000000"/>
          <w:sz w:val="20"/>
          <w:szCs w:val="20"/>
          <w:lang w:eastAsia="ar-SA"/>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r w:rsidRPr="00100D5A">
        <w:rPr>
          <w:rFonts w:ascii="Arial" w:eastAsia="Times New Roman" w:hAnsi="Arial" w:cs="Arial"/>
          <w:i/>
          <w:color w:val="FF0000"/>
          <w:sz w:val="20"/>
          <w:szCs w:val="20"/>
          <w:lang w:eastAsia="ar-SA"/>
        </w:rPr>
        <w:t xml:space="preserve"> </w:t>
      </w:r>
    </w:p>
    <w:p w14:paraId="6C7B4C6A" w14:textId="3D498D0D" w:rsidR="00100D5A" w:rsidRPr="008D1E5C" w:rsidRDefault="00100D5A" w:rsidP="008D1E5C">
      <w:pPr>
        <w:widowControl w:val="0"/>
        <w:numPr>
          <w:ilvl w:val="0"/>
          <w:numId w:val="19"/>
        </w:numPr>
        <w:tabs>
          <w:tab w:val="num" w:pos="284"/>
        </w:tabs>
        <w:suppressAutoHyphens/>
        <w:autoSpaceDE w:val="0"/>
        <w:spacing w:after="0" w:line="276" w:lineRule="auto"/>
        <w:ind w:left="284" w:hanging="426"/>
        <w:jc w:val="both"/>
        <w:rPr>
          <w:rFonts w:ascii="Arial" w:eastAsia="Times New Roman" w:hAnsi="Arial" w:cs="Arial"/>
          <w:sz w:val="20"/>
          <w:szCs w:val="20"/>
          <w:lang w:eastAsia="ar-SA"/>
        </w:rPr>
      </w:pPr>
      <w:r w:rsidRPr="00100D5A">
        <w:rPr>
          <w:rFonts w:ascii="Arial" w:eastAsia="Times New Roman" w:hAnsi="Arial" w:cs="Arial"/>
          <w:color w:val="000000"/>
          <w:sz w:val="20"/>
          <w:szCs w:val="20"/>
          <w:lang w:eastAsia="ar-SA"/>
        </w:rPr>
        <w:t>Powierzenie wykonania części zamówienia Podwykonawcom nie zwalnia Wykonawcy</w:t>
      </w:r>
      <w:r w:rsidR="00CD03B8">
        <w:rPr>
          <w:rFonts w:ascii="Arial" w:eastAsia="Times New Roman" w:hAnsi="Arial" w:cs="Arial"/>
          <w:color w:val="000000"/>
          <w:sz w:val="20"/>
          <w:szCs w:val="20"/>
          <w:lang w:eastAsia="ar-SA"/>
        </w:rPr>
        <w:t xml:space="preserve"> </w:t>
      </w:r>
      <w:r w:rsidRPr="00100D5A">
        <w:rPr>
          <w:rFonts w:ascii="Arial" w:eastAsia="Times New Roman" w:hAnsi="Arial" w:cs="Arial"/>
          <w:color w:val="000000"/>
          <w:sz w:val="20"/>
          <w:szCs w:val="20"/>
          <w:lang w:eastAsia="ar-SA"/>
        </w:rPr>
        <w:t>z odpowiedzialności za należyte wykonanie tego zamówienia</w:t>
      </w:r>
      <w:r w:rsidRPr="00100D5A">
        <w:rPr>
          <w:rFonts w:ascii="Arial" w:eastAsia="Times New Roman" w:hAnsi="Arial" w:cs="Arial"/>
          <w:sz w:val="20"/>
          <w:szCs w:val="20"/>
          <w:lang w:eastAsia="ar-SA"/>
        </w:rPr>
        <w:t>.</w:t>
      </w:r>
    </w:p>
    <w:p w14:paraId="512F7857" w14:textId="77777777" w:rsidR="00100D5A" w:rsidRPr="001D34F5" w:rsidRDefault="00100D5A" w:rsidP="00100D5A">
      <w:pPr>
        <w:widowControl w:val="0"/>
        <w:suppressAutoHyphens/>
        <w:autoSpaceDE w:val="0"/>
        <w:spacing w:after="0" w:line="276" w:lineRule="auto"/>
        <w:ind w:left="-142"/>
        <w:jc w:val="center"/>
        <w:rPr>
          <w:rFonts w:ascii="Arial" w:eastAsia="Times New Roman" w:hAnsi="Arial" w:cs="Arial"/>
          <w:sz w:val="20"/>
          <w:szCs w:val="20"/>
          <w:lang w:eastAsia="ar-SA"/>
        </w:rPr>
      </w:pPr>
      <w:r w:rsidRPr="001D34F5">
        <w:rPr>
          <w:rFonts w:ascii="Arial" w:eastAsia="Times New Roman" w:hAnsi="Arial" w:cs="Arial"/>
          <w:b/>
          <w:bCs/>
          <w:sz w:val="20"/>
          <w:szCs w:val="20"/>
          <w:lang w:eastAsia="ar-SA"/>
        </w:rPr>
        <w:lastRenderedPageBreak/>
        <w:t>§ 10</w:t>
      </w:r>
    </w:p>
    <w:p w14:paraId="252888EF" w14:textId="6CBCF88F" w:rsidR="00100D5A" w:rsidRPr="001D34F5" w:rsidRDefault="00100D5A" w:rsidP="00A10931">
      <w:pPr>
        <w:numPr>
          <w:ilvl w:val="0"/>
          <w:numId w:val="23"/>
        </w:numPr>
        <w:tabs>
          <w:tab w:val="num" w:pos="284"/>
        </w:tabs>
        <w:autoSpaceDE w:val="0"/>
        <w:autoSpaceDN w:val="0"/>
        <w:adjustRightInd w:val="0"/>
        <w:spacing w:after="0" w:line="276" w:lineRule="auto"/>
        <w:ind w:left="284" w:hanging="284"/>
        <w:jc w:val="both"/>
        <w:rPr>
          <w:rFonts w:ascii="Arial" w:eastAsia="Times New Roman" w:hAnsi="Arial" w:cs="Arial"/>
          <w:sz w:val="20"/>
          <w:szCs w:val="20"/>
          <w:lang w:eastAsia="pl-PL"/>
        </w:rPr>
      </w:pPr>
      <w:bookmarkStart w:id="5" w:name="_Hlk484595303"/>
      <w:r w:rsidRPr="001D34F5">
        <w:rPr>
          <w:rFonts w:ascii="Arial" w:eastAsia="Times New Roman" w:hAnsi="Arial" w:cs="Arial"/>
          <w:sz w:val="20"/>
          <w:szCs w:val="20"/>
          <w:lang w:eastAsia="pl-PL"/>
        </w:rPr>
        <w:t>Rozlicz</w:t>
      </w:r>
      <w:r w:rsidR="00F87FDA" w:rsidRPr="001D34F5">
        <w:rPr>
          <w:rFonts w:ascii="Arial" w:eastAsia="Times New Roman" w:hAnsi="Arial" w:cs="Arial"/>
          <w:sz w:val="20"/>
          <w:szCs w:val="20"/>
          <w:lang w:eastAsia="pl-PL"/>
        </w:rPr>
        <w:t>e</w:t>
      </w:r>
      <w:r w:rsidRPr="001D34F5">
        <w:rPr>
          <w:rFonts w:ascii="Arial" w:eastAsia="Times New Roman" w:hAnsi="Arial" w:cs="Arial"/>
          <w:sz w:val="20"/>
          <w:szCs w:val="20"/>
          <w:lang w:eastAsia="pl-PL"/>
        </w:rPr>
        <w:t xml:space="preserve">nie Wykonawcy za wykonanie przedmiotu umowy będzie się odbywało na podstawie faktur </w:t>
      </w:r>
      <w:r w:rsidR="002F6279" w:rsidRPr="001D34F5">
        <w:rPr>
          <w:rFonts w:ascii="Arial" w:eastAsia="Times New Roman" w:hAnsi="Arial" w:cs="Arial"/>
          <w:sz w:val="20"/>
          <w:szCs w:val="20"/>
          <w:lang w:eastAsia="pl-PL"/>
        </w:rPr>
        <w:t xml:space="preserve">wystawionych </w:t>
      </w:r>
      <w:r w:rsidRPr="001D34F5">
        <w:rPr>
          <w:rFonts w:ascii="Arial" w:eastAsia="Times New Roman" w:hAnsi="Arial" w:cs="Arial"/>
          <w:sz w:val="20"/>
          <w:szCs w:val="20"/>
          <w:lang w:eastAsia="pl-PL"/>
        </w:rPr>
        <w:t>za wyko</w:t>
      </w:r>
      <w:r w:rsidR="00E5302F" w:rsidRPr="001D34F5">
        <w:rPr>
          <w:rFonts w:ascii="Arial" w:eastAsia="Times New Roman" w:hAnsi="Arial" w:cs="Arial"/>
          <w:sz w:val="20"/>
          <w:szCs w:val="20"/>
          <w:lang w:eastAsia="pl-PL"/>
        </w:rPr>
        <w:t>nane</w:t>
      </w:r>
      <w:r w:rsidRPr="001D34F5">
        <w:rPr>
          <w:rFonts w:ascii="Arial" w:eastAsia="Times New Roman" w:hAnsi="Arial" w:cs="Arial"/>
          <w:sz w:val="20"/>
          <w:szCs w:val="20"/>
          <w:lang w:eastAsia="pl-PL"/>
        </w:rPr>
        <w:t xml:space="preserve"> rob</w:t>
      </w:r>
      <w:r w:rsidR="00E5302F" w:rsidRPr="001D34F5">
        <w:rPr>
          <w:rFonts w:ascii="Arial" w:eastAsia="Times New Roman" w:hAnsi="Arial" w:cs="Arial"/>
          <w:sz w:val="20"/>
          <w:szCs w:val="20"/>
          <w:lang w:eastAsia="pl-PL"/>
        </w:rPr>
        <w:t>oty</w:t>
      </w:r>
      <w:r w:rsidRPr="001D34F5">
        <w:rPr>
          <w:rFonts w:ascii="Arial" w:eastAsia="Times New Roman" w:hAnsi="Arial" w:cs="Arial"/>
          <w:sz w:val="20"/>
          <w:szCs w:val="20"/>
          <w:lang w:eastAsia="pl-PL"/>
        </w:rPr>
        <w:t xml:space="preserve"> budowla</w:t>
      </w:r>
      <w:r w:rsidR="00E5302F" w:rsidRPr="001D34F5">
        <w:rPr>
          <w:rFonts w:ascii="Arial" w:eastAsia="Times New Roman" w:hAnsi="Arial" w:cs="Arial"/>
          <w:sz w:val="20"/>
          <w:szCs w:val="20"/>
          <w:lang w:eastAsia="pl-PL"/>
        </w:rPr>
        <w:t>ne.</w:t>
      </w:r>
    </w:p>
    <w:p w14:paraId="5E91C4F2" w14:textId="6297DFAB" w:rsidR="002F6279" w:rsidRPr="001D34F5" w:rsidRDefault="008F512B" w:rsidP="00A10931">
      <w:pPr>
        <w:numPr>
          <w:ilvl w:val="0"/>
          <w:numId w:val="23"/>
        </w:numPr>
        <w:tabs>
          <w:tab w:val="num" w:pos="284"/>
        </w:tabs>
        <w:autoSpaceDE w:val="0"/>
        <w:autoSpaceDN w:val="0"/>
        <w:adjustRightInd w:val="0"/>
        <w:spacing w:after="0" w:line="276" w:lineRule="auto"/>
        <w:ind w:left="284" w:hanging="284"/>
        <w:jc w:val="both"/>
        <w:rPr>
          <w:rFonts w:ascii="Arial" w:eastAsia="Times New Roman" w:hAnsi="Arial" w:cs="Arial"/>
          <w:sz w:val="20"/>
          <w:szCs w:val="20"/>
          <w:lang w:eastAsia="pl-PL"/>
        </w:rPr>
      </w:pPr>
      <w:r w:rsidRPr="001D34F5">
        <w:rPr>
          <w:rFonts w:ascii="Arial" w:eastAsia="Times New Roman" w:hAnsi="Arial" w:cs="Arial"/>
          <w:sz w:val="20"/>
          <w:szCs w:val="20"/>
          <w:lang w:eastAsia="pl-PL"/>
        </w:rPr>
        <w:t>Strony uzgadniają, iż wypłata wynagrodzenia Wykonawcy będzie odbywać się w dwóch transzach:</w:t>
      </w:r>
    </w:p>
    <w:p w14:paraId="2155F92B" w14:textId="6E9BDD43" w:rsidR="008F512B" w:rsidRPr="001D34F5" w:rsidRDefault="008F512B" w:rsidP="00A10931">
      <w:pPr>
        <w:pStyle w:val="Akapitzlist"/>
        <w:numPr>
          <w:ilvl w:val="0"/>
          <w:numId w:val="47"/>
        </w:numPr>
        <w:autoSpaceDE w:val="0"/>
        <w:autoSpaceDN w:val="0"/>
        <w:adjustRightInd w:val="0"/>
        <w:spacing w:after="0"/>
        <w:ind w:left="567" w:hanging="283"/>
        <w:jc w:val="both"/>
        <w:rPr>
          <w:rFonts w:ascii="Arial" w:eastAsia="Times New Roman" w:hAnsi="Arial" w:cs="Arial"/>
          <w:sz w:val="20"/>
          <w:szCs w:val="20"/>
          <w:lang w:eastAsia="pl-PL"/>
        </w:rPr>
      </w:pPr>
      <w:r w:rsidRPr="001D34F5">
        <w:rPr>
          <w:rFonts w:ascii="Arial" w:eastAsia="Times New Roman" w:hAnsi="Arial" w:cs="Arial"/>
          <w:sz w:val="20"/>
          <w:szCs w:val="20"/>
          <w:lang w:eastAsia="pl-PL"/>
        </w:rPr>
        <w:t>pierwsza transza – po zakończeniu etapu, określonego w §2 ust</w:t>
      </w:r>
      <w:r w:rsidR="00D27463" w:rsidRPr="001D34F5">
        <w:rPr>
          <w:rFonts w:ascii="Arial" w:eastAsia="Times New Roman" w:hAnsi="Arial" w:cs="Arial"/>
          <w:sz w:val="20"/>
          <w:szCs w:val="20"/>
          <w:lang w:eastAsia="pl-PL"/>
        </w:rPr>
        <w:t>.</w:t>
      </w:r>
      <w:r w:rsidRPr="001D34F5">
        <w:rPr>
          <w:rFonts w:ascii="Arial" w:eastAsia="Times New Roman" w:hAnsi="Arial" w:cs="Arial"/>
          <w:sz w:val="20"/>
          <w:szCs w:val="20"/>
          <w:lang w:eastAsia="pl-PL"/>
        </w:rPr>
        <w:t xml:space="preserve"> 1 pkt 1</w:t>
      </w:r>
      <w:r w:rsidR="00685786" w:rsidRPr="001D34F5">
        <w:rPr>
          <w:rFonts w:ascii="Arial" w:eastAsia="Times New Roman" w:hAnsi="Arial" w:cs="Arial"/>
          <w:sz w:val="20"/>
          <w:szCs w:val="20"/>
          <w:lang w:eastAsia="pl-PL"/>
        </w:rPr>
        <w:t xml:space="preserve"> płatna na p</w:t>
      </w:r>
      <w:r w:rsidR="00076E5F" w:rsidRPr="001D34F5">
        <w:rPr>
          <w:rFonts w:ascii="Arial" w:eastAsia="Times New Roman" w:hAnsi="Arial" w:cs="Arial"/>
          <w:sz w:val="20"/>
          <w:szCs w:val="20"/>
          <w:lang w:eastAsia="pl-PL"/>
        </w:rPr>
        <w:t>odstawie jednej</w:t>
      </w:r>
      <w:r w:rsidR="00685786" w:rsidRPr="001D34F5">
        <w:rPr>
          <w:rFonts w:ascii="Arial" w:eastAsia="Times New Roman" w:hAnsi="Arial" w:cs="Arial"/>
          <w:sz w:val="20"/>
          <w:szCs w:val="20"/>
          <w:lang w:eastAsia="pl-PL"/>
        </w:rPr>
        <w:t xml:space="preserve"> faktur</w:t>
      </w:r>
      <w:r w:rsidR="00076E5F" w:rsidRPr="001D34F5">
        <w:rPr>
          <w:rFonts w:ascii="Arial" w:eastAsia="Times New Roman" w:hAnsi="Arial" w:cs="Arial"/>
          <w:sz w:val="20"/>
          <w:szCs w:val="20"/>
          <w:lang w:eastAsia="pl-PL"/>
        </w:rPr>
        <w:t>y</w:t>
      </w:r>
      <w:r w:rsidR="00685786" w:rsidRPr="001D34F5">
        <w:rPr>
          <w:rFonts w:ascii="Arial" w:eastAsia="Times New Roman" w:hAnsi="Arial" w:cs="Arial"/>
          <w:sz w:val="20"/>
          <w:szCs w:val="20"/>
          <w:lang w:eastAsia="pl-PL"/>
        </w:rPr>
        <w:t xml:space="preserve"> za wykonanie robót budowlanych do wysokości 50% </w:t>
      </w:r>
      <w:r w:rsidR="0040589A" w:rsidRPr="001D34F5">
        <w:rPr>
          <w:rFonts w:ascii="Arial" w:eastAsia="Times New Roman" w:hAnsi="Arial" w:cs="Arial"/>
          <w:sz w:val="20"/>
          <w:szCs w:val="20"/>
          <w:lang w:eastAsia="pl-PL"/>
        </w:rPr>
        <w:t xml:space="preserve">uzyskanego dofinansowania </w:t>
      </w:r>
      <w:r w:rsidR="00685786" w:rsidRPr="001D34F5">
        <w:rPr>
          <w:rFonts w:ascii="Arial" w:eastAsia="Times New Roman" w:hAnsi="Arial" w:cs="Arial"/>
          <w:sz w:val="20"/>
          <w:szCs w:val="20"/>
          <w:lang w:eastAsia="pl-PL"/>
        </w:rPr>
        <w:t xml:space="preserve">z terminem płatności 30 dni od dnia </w:t>
      </w:r>
      <w:r w:rsidR="005A297D" w:rsidRPr="001D34F5">
        <w:rPr>
          <w:rFonts w:ascii="Arial" w:eastAsia="Times New Roman" w:hAnsi="Arial" w:cs="Arial"/>
          <w:sz w:val="20"/>
          <w:szCs w:val="20"/>
          <w:lang w:eastAsia="pl-PL"/>
        </w:rPr>
        <w:t>przekazania Zamawiającemu</w:t>
      </w:r>
      <w:r w:rsidR="0040589A" w:rsidRPr="001D34F5">
        <w:rPr>
          <w:rFonts w:ascii="Arial" w:eastAsia="Times New Roman" w:hAnsi="Arial" w:cs="Arial"/>
          <w:sz w:val="20"/>
          <w:szCs w:val="20"/>
          <w:lang w:eastAsia="pl-PL"/>
        </w:rPr>
        <w:t xml:space="preserve"> faktury</w:t>
      </w:r>
      <w:r w:rsidR="00685786" w:rsidRPr="001D34F5">
        <w:rPr>
          <w:rFonts w:ascii="Arial" w:eastAsia="Times New Roman" w:hAnsi="Arial" w:cs="Arial"/>
          <w:sz w:val="20"/>
          <w:szCs w:val="20"/>
          <w:lang w:eastAsia="pl-PL"/>
        </w:rPr>
        <w:t>;</w:t>
      </w:r>
    </w:p>
    <w:p w14:paraId="4209CA11" w14:textId="43C2DB4B" w:rsidR="008F512B" w:rsidRPr="001D34F5" w:rsidRDefault="008F512B" w:rsidP="00A10931">
      <w:pPr>
        <w:pStyle w:val="Akapitzlist"/>
        <w:numPr>
          <w:ilvl w:val="0"/>
          <w:numId w:val="47"/>
        </w:numPr>
        <w:autoSpaceDE w:val="0"/>
        <w:autoSpaceDN w:val="0"/>
        <w:adjustRightInd w:val="0"/>
        <w:spacing w:after="0"/>
        <w:ind w:left="567" w:hanging="283"/>
        <w:jc w:val="both"/>
        <w:rPr>
          <w:rFonts w:ascii="Arial" w:eastAsia="Times New Roman" w:hAnsi="Arial" w:cs="Arial"/>
          <w:sz w:val="20"/>
          <w:szCs w:val="20"/>
          <w:lang w:eastAsia="pl-PL"/>
        </w:rPr>
      </w:pPr>
      <w:r w:rsidRPr="001D34F5">
        <w:rPr>
          <w:rFonts w:ascii="Arial" w:eastAsia="Times New Roman" w:hAnsi="Arial" w:cs="Arial"/>
          <w:sz w:val="20"/>
          <w:szCs w:val="20"/>
          <w:lang w:eastAsia="pl-PL"/>
        </w:rPr>
        <w:t xml:space="preserve">druga transza – po zakończeniu realizacji inwestycji, </w:t>
      </w:r>
      <w:r w:rsidR="001F39A3" w:rsidRPr="001D34F5">
        <w:rPr>
          <w:rFonts w:ascii="Arial" w:eastAsia="Times New Roman" w:hAnsi="Arial" w:cs="Arial"/>
          <w:sz w:val="20"/>
          <w:szCs w:val="20"/>
          <w:lang w:eastAsia="pl-PL"/>
        </w:rPr>
        <w:t xml:space="preserve">etapu </w:t>
      </w:r>
      <w:r w:rsidRPr="001D34F5">
        <w:rPr>
          <w:rFonts w:ascii="Arial" w:eastAsia="Times New Roman" w:hAnsi="Arial" w:cs="Arial"/>
          <w:sz w:val="20"/>
          <w:szCs w:val="20"/>
          <w:lang w:eastAsia="pl-PL"/>
        </w:rPr>
        <w:t>określonego w §2 ust</w:t>
      </w:r>
      <w:r w:rsidR="00D27463" w:rsidRPr="001D34F5">
        <w:rPr>
          <w:rFonts w:ascii="Arial" w:eastAsia="Times New Roman" w:hAnsi="Arial" w:cs="Arial"/>
          <w:sz w:val="20"/>
          <w:szCs w:val="20"/>
          <w:lang w:eastAsia="pl-PL"/>
        </w:rPr>
        <w:t>.</w:t>
      </w:r>
      <w:r w:rsidRPr="001D34F5">
        <w:rPr>
          <w:rFonts w:ascii="Arial" w:eastAsia="Times New Roman" w:hAnsi="Arial" w:cs="Arial"/>
          <w:sz w:val="20"/>
          <w:szCs w:val="20"/>
          <w:lang w:eastAsia="pl-PL"/>
        </w:rPr>
        <w:t xml:space="preserve"> 1 pkt 2</w:t>
      </w:r>
      <w:r w:rsidR="00685786" w:rsidRPr="001D34F5">
        <w:rPr>
          <w:rFonts w:ascii="Arial" w:eastAsia="Times New Roman" w:hAnsi="Arial" w:cs="Arial"/>
          <w:sz w:val="20"/>
          <w:szCs w:val="20"/>
          <w:lang w:eastAsia="pl-PL"/>
        </w:rPr>
        <w:t>.</w:t>
      </w:r>
    </w:p>
    <w:p w14:paraId="25639A53" w14:textId="259BCBBB" w:rsidR="00685786" w:rsidRPr="001D34F5" w:rsidRDefault="0040589A" w:rsidP="00685786">
      <w:pPr>
        <w:autoSpaceDE w:val="0"/>
        <w:autoSpaceDN w:val="0"/>
        <w:adjustRightInd w:val="0"/>
        <w:spacing w:after="0"/>
        <w:ind w:left="567"/>
        <w:jc w:val="both"/>
        <w:rPr>
          <w:rFonts w:ascii="Arial" w:eastAsia="Times New Roman" w:hAnsi="Arial" w:cs="Arial"/>
          <w:sz w:val="20"/>
          <w:szCs w:val="20"/>
          <w:lang w:eastAsia="pl-PL"/>
        </w:rPr>
      </w:pPr>
      <w:r w:rsidRPr="001D34F5">
        <w:rPr>
          <w:rFonts w:ascii="Arial" w:eastAsia="Times New Roman" w:hAnsi="Arial" w:cs="Arial"/>
          <w:sz w:val="20"/>
          <w:szCs w:val="20"/>
          <w:lang w:eastAsia="pl-PL"/>
        </w:rPr>
        <w:t>Wykonawca wystawi fakturę/y</w:t>
      </w:r>
      <w:r w:rsidR="00685786" w:rsidRPr="001D34F5">
        <w:rPr>
          <w:rFonts w:ascii="Arial" w:eastAsia="Times New Roman" w:hAnsi="Arial" w:cs="Arial"/>
          <w:sz w:val="20"/>
          <w:szCs w:val="20"/>
          <w:lang w:eastAsia="pl-PL"/>
        </w:rPr>
        <w:t>:</w:t>
      </w:r>
    </w:p>
    <w:p w14:paraId="1FB2DDDD" w14:textId="77777777" w:rsidR="00D27463" w:rsidRPr="001D34F5" w:rsidRDefault="00D27463" w:rsidP="00D27463">
      <w:pPr>
        <w:autoSpaceDE w:val="0"/>
        <w:autoSpaceDN w:val="0"/>
        <w:adjustRightInd w:val="0"/>
        <w:spacing w:after="0"/>
        <w:ind w:left="284"/>
        <w:jc w:val="both"/>
        <w:rPr>
          <w:rFonts w:ascii="Arial" w:eastAsia="Times New Roman" w:hAnsi="Arial" w:cs="Arial"/>
          <w:sz w:val="6"/>
          <w:szCs w:val="6"/>
          <w:lang w:eastAsia="pl-PL"/>
        </w:rPr>
      </w:pPr>
    </w:p>
    <w:p w14:paraId="68DCC67B" w14:textId="77777777" w:rsidR="00C134B0" w:rsidRDefault="00E5302F" w:rsidP="00C134B0">
      <w:pPr>
        <w:pStyle w:val="Akapitzlist"/>
        <w:numPr>
          <w:ilvl w:val="0"/>
          <w:numId w:val="48"/>
        </w:numPr>
        <w:autoSpaceDE w:val="0"/>
        <w:autoSpaceDN w:val="0"/>
        <w:adjustRightInd w:val="0"/>
        <w:spacing w:after="0"/>
        <w:ind w:left="567" w:hanging="283"/>
        <w:jc w:val="both"/>
        <w:rPr>
          <w:rFonts w:ascii="Arial" w:eastAsia="Times New Roman" w:hAnsi="Arial" w:cs="Arial"/>
          <w:sz w:val="20"/>
          <w:szCs w:val="20"/>
          <w:lang w:eastAsia="pl-PL"/>
        </w:rPr>
      </w:pPr>
      <w:r w:rsidRPr="001D34F5">
        <w:rPr>
          <w:rFonts w:ascii="Arial" w:eastAsia="Times New Roman" w:hAnsi="Arial" w:cs="Arial"/>
          <w:sz w:val="20"/>
          <w:szCs w:val="20"/>
          <w:lang w:eastAsia="pl-PL"/>
        </w:rPr>
        <w:t>faktura nr 1 – obejmująca</w:t>
      </w:r>
      <w:r w:rsidR="0036588C" w:rsidRPr="001D34F5">
        <w:rPr>
          <w:rFonts w:ascii="Arial" w:eastAsia="Times New Roman" w:hAnsi="Arial" w:cs="Arial"/>
          <w:sz w:val="20"/>
          <w:szCs w:val="20"/>
          <w:lang w:eastAsia="pl-PL"/>
        </w:rPr>
        <w:t xml:space="preserve"> </w:t>
      </w:r>
      <w:r w:rsidR="0040589A" w:rsidRPr="001D34F5">
        <w:rPr>
          <w:rFonts w:ascii="Arial" w:eastAsia="Times New Roman" w:hAnsi="Arial" w:cs="Arial"/>
          <w:sz w:val="20"/>
          <w:szCs w:val="20"/>
          <w:lang w:eastAsia="pl-PL"/>
        </w:rPr>
        <w:t xml:space="preserve">pozostałą kwotę </w:t>
      </w:r>
      <w:r w:rsidRPr="001D34F5">
        <w:rPr>
          <w:rFonts w:ascii="Arial" w:eastAsia="Times New Roman" w:hAnsi="Arial" w:cs="Arial"/>
          <w:sz w:val="20"/>
          <w:szCs w:val="20"/>
          <w:lang w:eastAsia="pl-PL"/>
        </w:rPr>
        <w:t>dofinansowania, z terminem płatności 30 dni od dnia</w:t>
      </w:r>
      <w:r w:rsidR="0040589A" w:rsidRPr="001D34F5">
        <w:rPr>
          <w:rFonts w:ascii="Arial" w:eastAsia="Times New Roman" w:hAnsi="Arial" w:cs="Arial"/>
          <w:sz w:val="20"/>
          <w:szCs w:val="20"/>
          <w:lang w:eastAsia="pl-PL"/>
        </w:rPr>
        <w:t xml:space="preserve"> </w:t>
      </w:r>
      <w:bookmarkStart w:id="6" w:name="_Hlk92867065"/>
      <w:r w:rsidR="005A297D" w:rsidRPr="001D34F5">
        <w:rPr>
          <w:rFonts w:ascii="Arial" w:eastAsia="Times New Roman" w:hAnsi="Arial" w:cs="Arial"/>
          <w:sz w:val="20"/>
          <w:szCs w:val="20"/>
          <w:lang w:eastAsia="pl-PL"/>
        </w:rPr>
        <w:t>przekazania Zamawiającemu</w:t>
      </w:r>
      <w:r w:rsidR="0040589A" w:rsidRPr="001D34F5">
        <w:rPr>
          <w:rFonts w:ascii="Arial" w:eastAsia="Times New Roman" w:hAnsi="Arial" w:cs="Arial"/>
          <w:sz w:val="20"/>
          <w:szCs w:val="20"/>
          <w:lang w:eastAsia="pl-PL"/>
        </w:rPr>
        <w:t xml:space="preserve"> </w:t>
      </w:r>
      <w:bookmarkEnd w:id="6"/>
      <w:r w:rsidR="0040589A" w:rsidRPr="001D34F5">
        <w:rPr>
          <w:rFonts w:ascii="Arial" w:eastAsia="Times New Roman" w:hAnsi="Arial" w:cs="Arial"/>
          <w:sz w:val="20"/>
          <w:szCs w:val="20"/>
          <w:lang w:eastAsia="pl-PL"/>
        </w:rPr>
        <w:t>faktury</w:t>
      </w:r>
      <w:r w:rsidRPr="001D34F5">
        <w:rPr>
          <w:rFonts w:ascii="Arial" w:eastAsia="Times New Roman" w:hAnsi="Arial" w:cs="Arial"/>
          <w:sz w:val="20"/>
          <w:szCs w:val="20"/>
          <w:lang w:eastAsia="pl-PL"/>
        </w:rPr>
        <w:t>;</w:t>
      </w:r>
    </w:p>
    <w:p w14:paraId="04E941A4" w14:textId="300C7477" w:rsidR="008F512B" w:rsidRPr="00C134B0" w:rsidRDefault="00E5302F" w:rsidP="00C134B0">
      <w:pPr>
        <w:pStyle w:val="Akapitzlist"/>
        <w:numPr>
          <w:ilvl w:val="0"/>
          <w:numId w:val="48"/>
        </w:numPr>
        <w:autoSpaceDE w:val="0"/>
        <w:autoSpaceDN w:val="0"/>
        <w:adjustRightInd w:val="0"/>
        <w:spacing w:after="0"/>
        <w:ind w:left="567" w:hanging="283"/>
        <w:jc w:val="both"/>
        <w:rPr>
          <w:rFonts w:ascii="Arial" w:eastAsia="Times New Roman" w:hAnsi="Arial" w:cs="Arial"/>
          <w:sz w:val="20"/>
          <w:szCs w:val="20"/>
          <w:lang w:eastAsia="pl-PL"/>
        </w:rPr>
      </w:pPr>
      <w:r w:rsidRPr="00C134B0">
        <w:rPr>
          <w:rFonts w:ascii="Arial" w:eastAsia="Times New Roman" w:hAnsi="Arial" w:cs="Arial"/>
          <w:sz w:val="20"/>
          <w:szCs w:val="20"/>
          <w:lang w:eastAsia="pl-PL"/>
        </w:rPr>
        <w:t>faktura nr</w:t>
      </w:r>
      <w:r w:rsidR="00076E5F" w:rsidRPr="00C134B0">
        <w:rPr>
          <w:rFonts w:ascii="Arial" w:eastAsia="Times New Roman" w:hAnsi="Arial" w:cs="Arial"/>
          <w:sz w:val="20"/>
          <w:szCs w:val="20"/>
          <w:lang w:eastAsia="pl-PL"/>
        </w:rPr>
        <w:t xml:space="preserve"> </w:t>
      </w:r>
      <w:r w:rsidRPr="00C134B0">
        <w:rPr>
          <w:rFonts w:ascii="Arial" w:eastAsia="Times New Roman" w:hAnsi="Arial" w:cs="Arial"/>
          <w:sz w:val="20"/>
          <w:szCs w:val="20"/>
          <w:lang w:eastAsia="pl-PL"/>
        </w:rPr>
        <w:t xml:space="preserve">2 – </w:t>
      </w:r>
      <w:r w:rsidR="0040589A" w:rsidRPr="00C134B0">
        <w:rPr>
          <w:rFonts w:ascii="Arial" w:eastAsia="Times New Roman" w:hAnsi="Arial" w:cs="Arial"/>
          <w:sz w:val="20"/>
          <w:szCs w:val="20"/>
          <w:lang w:eastAsia="pl-PL"/>
        </w:rPr>
        <w:t xml:space="preserve">obejmująca kwotę przewyższającą kwotę uzyskanego dofinansowania płatną w terminie do 30 dni od dnia </w:t>
      </w:r>
      <w:r w:rsidR="005A297D" w:rsidRPr="00C134B0">
        <w:rPr>
          <w:rFonts w:ascii="Arial" w:eastAsia="Times New Roman" w:hAnsi="Arial" w:cs="Arial"/>
          <w:sz w:val="20"/>
          <w:szCs w:val="20"/>
          <w:lang w:eastAsia="pl-PL"/>
        </w:rPr>
        <w:t xml:space="preserve">przekazania Zamawiającemu </w:t>
      </w:r>
      <w:r w:rsidR="0040589A" w:rsidRPr="00C134B0">
        <w:rPr>
          <w:rFonts w:ascii="Arial" w:eastAsia="Times New Roman" w:hAnsi="Arial" w:cs="Arial"/>
          <w:sz w:val="20"/>
          <w:szCs w:val="20"/>
          <w:lang w:eastAsia="pl-PL"/>
        </w:rPr>
        <w:t>faktury umniejszoną o kwotę wypłaconej zaliczki określoną w §1 ust. 6.</w:t>
      </w:r>
    </w:p>
    <w:bookmarkEnd w:id="5"/>
    <w:p w14:paraId="524A6464" w14:textId="73D49861" w:rsidR="00C134B0" w:rsidRPr="00C134B0" w:rsidRDefault="00C134B0" w:rsidP="00C134B0">
      <w:pPr>
        <w:pStyle w:val="Akapitzlist"/>
        <w:numPr>
          <w:ilvl w:val="0"/>
          <w:numId w:val="50"/>
        </w:numPr>
        <w:autoSpaceDE w:val="0"/>
        <w:autoSpaceDN w:val="0"/>
        <w:adjustRightInd w:val="0"/>
        <w:spacing w:after="0"/>
        <w:ind w:left="284" w:hanging="284"/>
        <w:jc w:val="both"/>
        <w:rPr>
          <w:rFonts w:ascii="Arial" w:eastAsia="Times New Roman" w:hAnsi="Arial" w:cs="Arial"/>
          <w:sz w:val="20"/>
          <w:szCs w:val="20"/>
          <w:highlight w:val="lightGray"/>
          <w:lang w:eastAsia="pl-PL"/>
        </w:rPr>
      </w:pPr>
      <w:r w:rsidRPr="00C134B0">
        <w:rPr>
          <w:rFonts w:ascii="Arial" w:eastAsia="Times New Roman" w:hAnsi="Arial" w:cs="Arial"/>
          <w:sz w:val="20"/>
          <w:szCs w:val="20"/>
          <w:highlight w:val="lightGray"/>
          <w:lang w:eastAsia="pl-PL"/>
        </w:rPr>
        <w:t>Podstawą wystawienia faktury za wykonane roboty, określone w §2 ust. 1 pkt 1 będzie protokół odbioru częściowego wykonanych robót wraz z kosztorysem powykonawczym, podpisany przez inspektora nadzoru inwestorskiego, natomiast podstawą wystawienia faktury/faktur końcowej/końcowych będzie protokół odbioru wykonanych robót, kosztorys powykonawczy (całości robót) oraz protokół końcowy odbioru robót podpisany przez inspektora nadzoru inwestorskiego i zaakceptowany przez przedstawiciela Zamawiającego. Wykonawca wystawi faktury w terminie 3 dni od dnia podpisania protokołu odbioru robót.</w:t>
      </w:r>
    </w:p>
    <w:p w14:paraId="19071954" w14:textId="77777777" w:rsidR="00100D5A" w:rsidRPr="00100D5A" w:rsidRDefault="00100D5A" w:rsidP="00C134B0">
      <w:pPr>
        <w:numPr>
          <w:ilvl w:val="0"/>
          <w:numId w:val="51"/>
        </w:numPr>
        <w:tabs>
          <w:tab w:val="clear" w:pos="786"/>
        </w:tabs>
        <w:autoSpaceDE w:val="0"/>
        <w:autoSpaceDN w:val="0"/>
        <w:adjustRightInd w:val="0"/>
        <w:spacing w:after="0" w:line="276" w:lineRule="auto"/>
        <w:ind w:left="284" w:hanging="284"/>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Jeżeli Wykonawca wystawia fakturę za roboty, przy wykonywaniu których brał udział Podwykonawca i dalszy Podwykonawca, Wykonawca zobowiązany jest przedstawić:</w:t>
      </w:r>
    </w:p>
    <w:p w14:paraId="40636330" w14:textId="77777777" w:rsidR="00100D5A" w:rsidRPr="00100D5A" w:rsidRDefault="00100D5A" w:rsidP="00A10931">
      <w:pPr>
        <w:numPr>
          <w:ilvl w:val="2"/>
          <w:numId w:val="22"/>
        </w:numPr>
        <w:tabs>
          <w:tab w:val="clear" w:pos="360"/>
          <w:tab w:val="num" w:pos="709"/>
        </w:tabs>
        <w:autoSpaceDE w:val="0"/>
        <w:autoSpaceDN w:val="0"/>
        <w:adjustRightInd w:val="0"/>
        <w:spacing w:after="0" w:line="276" w:lineRule="auto"/>
        <w:ind w:left="709" w:hanging="425"/>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protokół odbioru podpisany przez kierownika budowy i zaakceptowany przez przedstawiciela Zamawiającego, wskazujący wydzielone elementy robót wykonane przez Podwykonawcę  i dalszego Podwykonawcę,</w:t>
      </w:r>
    </w:p>
    <w:p w14:paraId="3FE100B4" w14:textId="77777777" w:rsidR="00100D5A" w:rsidRPr="00100D5A" w:rsidRDefault="00100D5A" w:rsidP="00A10931">
      <w:pPr>
        <w:numPr>
          <w:ilvl w:val="2"/>
          <w:numId w:val="22"/>
        </w:numPr>
        <w:tabs>
          <w:tab w:val="clear" w:pos="360"/>
          <w:tab w:val="num" w:pos="709"/>
        </w:tabs>
        <w:autoSpaceDE w:val="0"/>
        <w:autoSpaceDN w:val="0"/>
        <w:adjustRightInd w:val="0"/>
        <w:spacing w:after="0" w:line="276" w:lineRule="auto"/>
        <w:ind w:left="709" w:hanging="425"/>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kopię faktury wystawionej dla Wykonawcy przez Podwykonawcę i dla Podwykonawcy przez dalszego Podwykonawcę za wykonane roboty, dostawy i usługi, łącznie z kopią przelewu bankowego, potwierdzoną odpowiednio przez Wykonawcę, Podwykonawcę lub dalszego Podwykonawcę za zgodność z oryginałem,</w:t>
      </w:r>
    </w:p>
    <w:p w14:paraId="35E4D22E" w14:textId="77777777" w:rsidR="00100D5A" w:rsidRPr="00100D5A" w:rsidRDefault="00100D5A" w:rsidP="00A10931">
      <w:pPr>
        <w:numPr>
          <w:ilvl w:val="2"/>
          <w:numId w:val="22"/>
        </w:numPr>
        <w:tabs>
          <w:tab w:val="clear" w:pos="360"/>
          <w:tab w:val="num" w:pos="709"/>
        </w:tabs>
        <w:autoSpaceDE w:val="0"/>
        <w:autoSpaceDN w:val="0"/>
        <w:adjustRightInd w:val="0"/>
        <w:spacing w:after="0" w:line="276" w:lineRule="auto"/>
        <w:ind w:left="709" w:hanging="425"/>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oświadczenie Podwykonawcy i dalszego Podwykonawcy o otrzymaniu odpowiednio od Wykonawcy, Podwykonawcy lub dalszego Podwykonawcy wynagrodzenia za powyższe elementy robót, dostawę lub usługę.</w:t>
      </w:r>
    </w:p>
    <w:p w14:paraId="266011EB" w14:textId="77777777" w:rsidR="00100D5A" w:rsidRPr="00100D5A" w:rsidRDefault="00100D5A" w:rsidP="00C134B0">
      <w:pPr>
        <w:numPr>
          <w:ilvl w:val="0"/>
          <w:numId w:val="51"/>
        </w:numPr>
        <w:autoSpaceDE w:val="0"/>
        <w:autoSpaceDN w:val="0"/>
        <w:adjustRightInd w:val="0"/>
        <w:spacing w:after="0" w:line="276" w:lineRule="auto"/>
        <w:ind w:left="284" w:hanging="284"/>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 xml:space="preserve">Faktury Wykonawca przedłoży Zamawiającemu w </w:t>
      </w:r>
      <w:r w:rsidRPr="006604AE">
        <w:rPr>
          <w:rFonts w:ascii="Arial" w:eastAsia="Times New Roman" w:hAnsi="Arial" w:cs="Arial"/>
          <w:sz w:val="20"/>
          <w:szCs w:val="20"/>
          <w:lang w:eastAsia="pl-PL"/>
        </w:rPr>
        <w:t xml:space="preserve">terminie do 7 dni od </w:t>
      </w:r>
      <w:r w:rsidRPr="00100D5A">
        <w:rPr>
          <w:rFonts w:ascii="Arial" w:eastAsia="Times New Roman" w:hAnsi="Arial" w:cs="Arial"/>
          <w:sz w:val="20"/>
          <w:szCs w:val="20"/>
          <w:lang w:eastAsia="pl-PL"/>
        </w:rPr>
        <w:t>daty odbioru wykonanych robót.</w:t>
      </w:r>
    </w:p>
    <w:p w14:paraId="4E9C2ABA" w14:textId="77777777" w:rsidR="00100D5A" w:rsidRPr="001D34F5" w:rsidRDefault="00100D5A" w:rsidP="00C134B0">
      <w:pPr>
        <w:numPr>
          <w:ilvl w:val="0"/>
          <w:numId w:val="51"/>
        </w:numPr>
        <w:autoSpaceDE w:val="0"/>
        <w:autoSpaceDN w:val="0"/>
        <w:adjustRightInd w:val="0"/>
        <w:spacing w:after="0" w:line="276" w:lineRule="auto"/>
        <w:ind w:left="284" w:hanging="284"/>
        <w:jc w:val="both"/>
        <w:rPr>
          <w:rFonts w:ascii="Arial" w:eastAsia="Times New Roman" w:hAnsi="Arial" w:cs="Arial"/>
          <w:sz w:val="20"/>
          <w:szCs w:val="20"/>
          <w:lang w:eastAsia="pl-PL"/>
        </w:rPr>
      </w:pPr>
      <w:r w:rsidRPr="001D34F5">
        <w:rPr>
          <w:rFonts w:ascii="Arial" w:eastAsia="Times New Roman" w:hAnsi="Arial" w:cs="Arial"/>
          <w:sz w:val="20"/>
          <w:szCs w:val="20"/>
          <w:lang w:eastAsia="pl-PL"/>
        </w:rPr>
        <w:t xml:space="preserve">Wynagrodzenie za wykonaną robotę budowlaną Zamawiający </w:t>
      </w:r>
      <w:bookmarkStart w:id="7" w:name="_Hlk69896440"/>
      <w:r w:rsidRPr="001D34F5">
        <w:rPr>
          <w:rFonts w:ascii="Arial" w:eastAsia="Times New Roman" w:hAnsi="Arial" w:cs="Arial"/>
          <w:sz w:val="20"/>
          <w:szCs w:val="20"/>
          <w:lang w:eastAsia="pl-PL"/>
        </w:rPr>
        <w:t>wpłaci przelewem na rachunek bankowy Wykonawcy, wskazany na fakturze, w ciągu 30 dni od dnia przekazania Zamawiającemu prawidłowo wystawionej faktury</w:t>
      </w:r>
      <w:bookmarkEnd w:id="7"/>
      <w:r w:rsidRPr="001D34F5">
        <w:rPr>
          <w:rFonts w:ascii="Arial" w:eastAsia="Times New Roman" w:hAnsi="Arial" w:cs="Arial"/>
          <w:sz w:val="20"/>
          <w:szCs w:val="20"/>
          <w:lang w:eastAsia="pl-PL"/>
        </w:rPr>
        <w:t xml:space="preserve"> wraz z dokumentami wymienionymi w ust. 3 i 4. Faktura winna zawierać numer rachunku bankowego właściwy dla dokonania rozliczeń na zasadach podzielonej płatności.</w:t>
      </w:r>
    </w:p>
    <w:p w14:paraId="582010EA" w14:textId="06EDFA71" w:rsidR="00100D5A" w:rsidRPr="00100D5A" w:rsidRDefault="00100D5A" w:rsidP="00C134B0">
      <w:pPr>
        <w:numPr>
          <w:ilvl w:val="0"/>
          <w:numId w:val="51"/>
        </w:numPr>
        <w:autoSpaceDE w:val="0"/>
        <w:autoSpaceDN w:val="0"/>
        <w:adjustRightInd w:val="0"/>
        <w:spacing w:after="0" w:line="276" w:lineRule="auto"/>
        <w:ind w:left="284" w:hanging="284"/>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Zamawiający dokona zapłaty za roboty budowlane objęte umową wyłącznie z zastosowaniem mechanizmu podzielonej płatności na rachunek rozliczeniowy wskazany dla Wykonawcy w wykazie podmiotów prowadzonym zgodnie z art. 96b ustawy z dnia 11 marca 2004 r. o podatku od towarów i usług (</w:t>
      </w:r>
      <w:proofErr w:type="spellStart"/>
      <w:r w:rsidR="00BB4771">
        <w:rPr>
          <w:rFonts w:ascii="Arial" w:eastAsia="Times New Roman" w:hAnsi="Arial" w:cs="Arial"/>
          <w:sz w:val="20"/>
          <w:szCs w:val="20"/>
          <w:lang w:eastAsia="pl-PL"/>
        </w:rPr>
        <w:t>t.j</w:t>
      </w:r>
      <w:proofErr w:type="spellEnd"/>
      <w:r w:rsidR="00BB4771">
        <w:rPr>
          <w:rFonts w:ascii="Arial" w:eastAsia="Times New Roman" w:hAnsi="Arial" w:cs="Arial"/>
          <w:sz w:val="20"/>
          <w:szCs w:val="20"/>
          <w:lang w:eastAsia="pl-PL"/>
        </w:rPr>
        <w:t xml:space="preserve">. </w:t>
      </w:r>
      <w:r w:rsidRPr="00100D5A">
        <w:rPr>
          <w:rFonts w:ascii="Arial" w:eastAsia="Times New Roman" w:hAnsi="Arial" w:cs="Arial"/>
          <w:sz w:val="20"/>
          <w:szCs w:val="20"/>
          <w:lang w:eastAsia="pl-PL"/>
        </w:rPr>
        <w:t>Dz.U</w:t>
      </w:r>
      <w:r w:rsidR="00030B73">
        <w:rPr>
          <w:rFonts w:ascii="Arial" w:eastAsia="Times New Roman" w:hAnsi="Arial" w:cs="Arial"/>
          <w:sz w:val="20"/>
          <w:szCs w:val="20"/>
          <w:lang w:eastAsia="pl-PL"/>
        </w:rPr>
        <w:t>.2021.685 ze zm.</w:t>
      </w:r>
      <w:r w:rsidRPr="00100D5A">
        <w:rPr>
          <w:rFonts w:ascii="Arial" w:eastAsia="Times New Roman" w:hAnsi="Arial" w:cs="Arial"/>
          <w:sz w:val="20"/>
          <w:szCs w:val="20"/>
          <w:lang w:eastAsia="pl-PL"/>
        </w:rPr>
        <w:t xml:space="preserve">), zwaną dalej ustawą o VAT, tzw. biała lista. </w:t>
      </w:r>
      <w:r w:rsidRPr="00100D5A">
        <w:rPr>
          <w:rFonts w:ascii="Arial" w:eastAsia="Times New Roman" w:hAnsi="Arial" w:cs="Arial"/>
          <w:sz w:val="20"/>
          <w:szCs w:val="20"/>
          <w:lang w:eastAsia="pl-PL"/>
        </w:rPr>
        <w:br/>
        <w:t>W przypadku wskazania na fakturze VAT, wystawionej zgodnie z art. 96b ust. 4 ustawy o VAT, rachunku rozliczeniowego niewymienionego w wykazie podmiotów, Zamawiający dokona płatności na inny podany w wykazie podmiotów rachunek rozliczeniowy Wykonawcy, a w przypadku braku rachunku rozliczeniowego w wykazie podmiotów na rachunek podany na fakturze VAT z zastosowaniem art. 117ba § 3 ustawy Ordynacja podatkowa (</w:t>
      </w:r>
      <w:proofErr w:type="spellStart"/>
      <w:r w:rsidR="00030B73">
        <w:rPr>
          <w:rFonts w:ascii="Arial" w:eastAsia="Times New Roman" w:hAnsi="Arial" w:cs="Arial"/>
          <w:sz w:val="20"/>
          <w:szCs w:val="20"/>
          <w:lang w:eastAsia="pl-PL"/>
        </w:rPr>
        <w:t>t.j</w:t>
      </w:r>
      <w:proofErr w:type="spellEnd"/>
      <w:r w:rsidR="00030B73">
        <w:rPr>
          <w:rFonts w:ascii="Arial" w:eastAsia="Times New Roman" w:hAnsi="Arial" w:cs="Arial"/>
          <w:sz w:val="20"/>
          <w:szCs w:val="20"/>
          <w:lang w:eastAsia="pl-PL"/>
        </w:rPr>
        <w:t xml:space="preserve">. </w:t>
      </w:r>
      <w:r w:rsidRPr="00100D5A">
        <w:rPr>
          <w:rFonts w:ascii="Arial" w:eastAsia="Times New Roman" w:hAnsi="Arial" w:cs="Arial"/>
          <w:sz w:val="20"/>
          <w:szCs w:val="20"/>
          <w:lang w:eastAsia="pl-PL"/>
        </w:rPr>
        <w:t>Dz.</w:t>
      </w:r>
      <w:r w:rsidR="00030B73">
        <w:rPr>
          <w:rFonts w:ascii="Arial" w:eastAsia="Times New Roman" w:hAnsi="Arial" w:cs="Arial"/>
          <w:sz w:val="20"/>
          <w:szCs w:val="20"/>
          <w:lang w:eastAsia="pl-PL"/>
        </w:rPr>
        <w:t>U.2021.1540 ze zm.</w:t>
      </w:r>
      <w:r w:rsidRPr="00100D5A">
        <w:rPr>
          <w:rFonts w:ascii="Arial" w:eastAsia="Times New Roman" w:hAnsi="Arial" w:cs="Arial"/>
          <w:sz w:val="20"/>
          <w:szCs w:val="20"/>
          <w:lang w:eastAsia="pl-PL"/>
        </w:rPr>
        <w:t>).</w:t>
      </w:r>
    </w:p>
    <w:p w14:paraId="6135B7B3" w14:textId="77777777" w:rsidR="00100D5A" w:rsidRPr="00100D5A" w:rsidRDefault="00100D5A" w:rsidP="00C134B0">
      <w:pPr>
        <w:numPr>
          <w:ilvl w:val="0"/>
          <w:numId w:val="51"/>
        </w:numPr>
        <w:autoSpaceDE w:val="0"/>
        <w:autoSpaceDN w:val="0"/>
        <w:adjustRightInd w:val="0"/>
        <w:spacing w:after="0" w:line="276" w:lineRule="auto"/>
        <w:ind w:left="284" w:hanging="284"/>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lastRenderedPageBreak/>
        <w:t>Zamawiający nie ponosi odpowiedzialności za płatność po terminie określonym w ust. 6 spowodowaną brakiem rachunku rozliczeniowego Wykonawcy w wykazie podmiotów prowadzonym zgodnie z art. 96b ustawy o VAT umożliwiającego dokonanie płatności z zastosowaniem mechanizmu podzielonej płatności. W przypadku zwrotu płatności za fakturę VAT przez bank Wykonawcy na skutek braku rachunku VAT – za datę płatności (spełnienie świadczenia) uznaje się datę obciążenia rachunku bankowego Zamawiającego. Ponowny przelew nastąpi dopiero po wskazaniu przez Wykonawcę rachunku, dla którego prowadzony jest rachunek VAT.</w:t>
      </w:r>
    </w:p>
    <w:p w14:paraId="64D52DEF" w14:textId="49E06B85" w:rsidR="00100D5A" w:rsidRPr="00112720" w:rsidRDefault="00100D5A" w:rsidP="00C134B0">
      <w:pPr>
        <w:numPr>
          <w:ilvl w:val="0"/>
          <w:numId w:val="51"/>
        </w:numPr>
        <w:autoSpaceDE w:val="0"/>
        <w:autoSpaceDN w:val="0"/>
        <w:adjustRightInd w:val="0"/>
        <w:spacing w:after="0" w:line="276" w:lineRule="auto"/>
        <w:ind w:left="284" w:hanging="284"/>
        <w:jc w:val="both"/>
        <w:rPr>
          <w:rFonts w:ascii="Arial" w:eastAsia="Times New Roman" w:hAnsi="Arial" w:cs="Arial"/>
          <w:strike/>
          <w:color w:val="00B050"/>
          <w:sz w:val="20"/>
          <w:szCs w:val="20"/>
          <w:lang w:eastAsia="pl-PL"/>
        </w:rPr>
      </w:pPr>
      <w:r w:rsidRPr="00100D5A">
        <w:rPr>
          <w:rFonts w:ascii="Arial" w:eastAsia="Times New Roman" w:hAnsi="Arial" w:cs="Arial"/>
          <w:color w:val="000000"/>
          <w:sz w:val="20"/>
          <w:szCs w:val="20"/>
          <w:lang w:eastAsia="pl-PL"/>
        </w:rPr>
        <w:t xml:space="preserve">Wykonawca może wystąpić z wnioskiem o wcześniejszy termin płatności, niż określony w ust. 6. </w:t>
      </w:r>
    </w:p>
    <w:p w14:paraId="615016D8" w14:textId="77777777" w:rsidR="00100D5A" w:rsidRPr="00100D5A" w:rsidRDefault="00100D5A" w:rsidP="00C134B0">
      <w:pPr>
        <w:numPr>
          <w:ilvl w:val="0"/>
          <w:numId w:val="51"/>
        </w:numPr>
        <w:autoSpaceDE w:val="0"/>
        <w:autoSpaceDN w:val="0"/>
        <w:adjustRightInd w:val="0"/>
        <w:spacing w:after="0" w:line="276" w:lineRule="auto"/>
        <w:ind w:left="284" w:hanging="426"/>
        <w:jc w:val="both"/>
        <w:rPr>
          <w:rFonts w:ascii="Arial" w:eastAsia="Times New Roman" w:hAnsi="Arial" w:cs="Arial"/>
          <w:color w:val="00B0F0"/>
          <w:sz w:val="20"/>
          <w:szCs w:val="20"/>
          <w:lang w:eastAsia="pl-PL"/>
        </w:rPr>
      </w:pPr>
      <w:r w:rsidRPr="00100D5A">
        <w:rPr>
          <w:rFonts w:ascii="Arial" w:eastAsia="Times New Roman" w:hAnsi="Arial" w:cs="Arial"/>
          <w:sz w:val="20"/>
          <w:szCs w:val="20"/>
          <w:lang w:eastAsia="pl-PL"/>
        </w:rPr>
        <w:t>Faktury wystawiane będą na:</w:t>
      </w:r>
    </w:p>
    <w:p w14:paraId="58894152" w14:textId="77777777" w:rsidR="00100D5A" w:rsidRPr="00100D5A" w:rsidRDefault="00100D5A" w:rsidP="00100D5A">
      <w:pPr>
        <w:spacing w:after="0" w:line="276" w:lineRule="auto"/>
        <w:ind w:left="283"/>
        <w:jc w:val="both"/>
        <w:rPr>
          <w:rFonts w:ascii="Arial" w:eastAsia="Times New Roman" w:hAnsi="Arial" w:cs="Arial"/>
          <w:b/>
          <w:sz w:val="20"/>
          <w:szCs w:val="20"/>
          <w:lang w:eastAsia="pl-PL"/>
        </w:rPr>
      </w:pPr>
      <w:r w:rsidRPr="00100D5A">
        <w:rPr>
          <w:rFonts w:ascii="Arial" w:eastAsia="Times New Roman" w:hAnsi="Arial" w:cs="Arial"/>
          <w:b/>
          <w:sz w:val="20"/>
          <w:szCs w:val="20"/>
          <w:lang w:eastAsia="pl-PL"/>
        </w:rPr>
        <w:t>Powiat Ostrowski</w:t>
      </w:r>
    </w:p>
    <w:p w14:paraId="249BD35D" w14:textId="77777777" w:rsidR="00100D5A" w:rsidRPr="00100D5A" w:rsidRDefault="00100D5A" w:rsidP="00100D5A">
      <w:pPr>
        <w:spacing w:after="0" w:line="276" w:lineRule="auto"/>
        <w:ind w:left="283"/>
        <w:jc w:val="both"/>
        <w:rPr>
          <w:rFonts w:ascii="Arial" w:eastAsia="Times New Roman" w:hAnsi="Arial" w:cs="Arial"/>
          <w:b/>
          <w:sz w:val="20"/>
          <w:szCs w:val="20"/>
          <w:lang w:eastAsia="pl-PL"/>
        </w:rPr>
      </w:pPr>
      <w:r w:rsidRPr="00100D5A">
        <w:rPr>
          <w:rFonts w:ascii="Arial" w:eastAsia="Times New Roman" w:hAnsi="Arial" w:cs="Arial"/>
          <w:b/>
          <w:sz w:val="20"/>
          <w:szCs w:val="20"/>
          <w:lang w:eastAsia="pl-PL"/>
        </w:rPr>
        <w:t>Powiatowy Zarząd Dróg w Ostrowie Wielkopolskim</w:t>
      </w:r>
    </w:p>
    <w:p w14:paraId="090851D5" w14:textId="77777777" w:rsidR="00100D5A" w:rsidRPr="00100D5A" w:rsidRDefault="00100D5A" w:rsidP="00100D5A">
      <w:pPr>
        <w:spacing w:after="0" w:line="276" w:lineRule="auto"/>
        <w:ind w:left="283"/>
        <w:jc w:val="both"/>
        <w:rPr>
          <w:rFonts w:ascii="Arial" w:eastAsia="Times New Roman" w:hAnsi="Arial" w:cs="Arial"/>
          <w:b/>
          <w:sz w:val="20"/>
          <w:szCs w:val="20"/>
          <w:lang w:eastAsia="pl-PL"/>
        </w:rPr>
      </w:pPr>
      <w:r w:rsidRPr="00100D5A">
        <w:rPr>
          <w:rFonts w:ascii="Arial" w:eastAsia="Times New Roman" w:hAnsi="Arial" w:cs="Arial"/>
          <w:b/>
          <w:sz w:val="20"/>
          <w:szCs w:val="20"/>
          <w:lang w:eastAsia="pl-PL"/>
        </w:rPr>
        <w:t>ul. Staszica 1, 63-400 Ostrów Wielkopolski</w:t>
      </w:r>
    </w:p>
    <w:p w14:paraId="1F3810F4" w14:textId="77777777" w:rsidR="00100D5A" w:rsidRPr="00100D5A" w:rsidRDefault="00100D5A" w:rsidP="00100D5A">
      <w:pPr>
        <w:autoSpaceDE w:val="0"/>
        <w:autoSpaceDN w:val="0"/>
        <w:adjustRightInd w:val="0"/>
        <w:spacing w:after="0" w:line="276" w:lineRule="auto"/>
        <w:ind w:firstLine="283"/>
        <w:jc w:val="both"/>
        <w:rPr>
          <w:rFonts w:ascii="Arial" w:eastAsia="Times New Roman" w:hAnsi="Arial" w:cs="Arial"/>
          <w:b/>
          <w:sz w:val="20"/>
          <w:szCs w:val="20"/>
          <w:lang w:eastAsia="pl-PL"/>
        </w:rPr>
      </w:pPr>
      <w:r w:rsidRPr="00100D5A">
        <w:rPr>
          <w:rFonts w:ascii="Arial" w:eastAsia="Times New Roman" w:hAnsi="Arial" w:cs="Arial"/>
          <w:b/>
          <w:sz w:val="20"/>
          <w:szCs w:val="20"/>
          <w:lang w:eastAsia="pl-PL"/>
        </w:rPr>
        <w:t xml:space="preserve">NIP: 622-23-91-168 </w:t>
      </w:r>
    </w:p>
    <w:p w14:paraId="48B31DEE" w14:textId="2D309905" w:rsidR="00781165" w:rsidRPr="00781165" w:rsidRDefault="00100D5A" w:rsidP="00A10931">
      <w:pPr>
        <w:numPr>
          <w:ilvl w:val="0"/>
          <w:numId w:val="24"/>
        </w:numPr>
        <w:autoSpaceDE w:val="0"/>
        <w:autoSpaceDN w:val="0"/>
        <w:adjustRightInd w:val="0"/>
        <w:spacing w:after="0" w:line="276" w:lineRule="auto"/>
        <w:ind w:left="284" w:hanging="426"/>
        <w:jc w:val="both"/>
        <w:rPr>
          <w:rFonts w:ascii="Arial" w:eastAsia="Times New Roman" w:hAnsi="Arial" w:cs="Arial"/>
          <w:color w:val="00B050"/>
          <w:sz w:val="20"/>
          <w:szCs w:val="20"/>
          <w:lang w:eastAsia="pl-PL"/>
        </w:rPr>
      </w:pPr>
      <w:r w:rsidRPr="00100D5A">
        <w:rPr>
          <w:rFonts w:ascii="Arial" w:eastAsia="Times New Roman" w:hAnsi="Arial" w:cs="Arial"/>
          <w:sz w:val="20"/>
          <w:szCs w:val="20"/>
          <w:lang w:eastAsia="pl-PL"/>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r w:rsidR="00CD03B8">
        <w:rPr>
          <w:rFonts w:ascii="Arial" w:eastAsia="Times New Roman" w:hAnsi="Arial" w:cs="Arial"/>
          <w:color w:val="0070C0"/>
          <w:sz w:val="20"/>
          <w:szCs w:val="20"/>
          <w:lang w:eastAsia="pl-PL"/>
        </w:rPr>
        <w:t xml:space="preserve"> </w:t>
      </w:r>
    </w:p>
    <w:p w14:paraId="23AFAB64" w14:textId="77777777" w:rsidR="00100D5A" w:rsidRPr="00100D5A" w:rsidRDefault="00100D5A" w:rsidP="00A10931">
      <w:pPr>
        <w:numPr>
          <w:ilvl w:val="0"/>
          <w:numId w:val="24"/>
        </w:numPr>
        <w:autoSpaceDE w:val="0"/>
        <w:autoSpaceDN w:val="0"/>
        <w:adjustRightInd w:val="0"/>
        <w:spacing w:after="0" w:line="276" w:lineRule="auto"/>
        <w:ind w:left="284" w:hanging="426"/>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Wynagrodzenie, o którym mowa w ust. 11,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254EDCAB" w14:textId="77777777" w:rsidR="00100D5A" w:rsidRPr="00100D5A" w:rsidRDefault="00100D5A" w:rsidP="00A10931">
      <w:pPr>
        <w:numPr>
          <w:ilvl w:val="0"/>
          <w:numId w:val="24"/>
        </w:numPr>
        <w:autoSpaceDE w:val="0"/>
        <w:autoSpaceDN w:val="0"/>
        <w:adjustRightInd w:val="0"/>
        <w:spacing w:after="0" w:line="276" w:lineRule="auto"/>
        <w:ind w:left="284" w:hanging="426"/>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Bezpośrednia zapłata obejmuje wyłącznie należne wynagrodzenie, bez odsetek, należnych Podwykonawcy lub dalszemu Podwykonawcy.</w:t>
      </w:r>
    </w:p>
    <w:p w14:paraId="5D744E95" w14:textId="77777777" w:rsidR="00100D5A" w:rsidRPr="00100D5A" w:rsidRDefault="00100D5A" w:rsidP="00A10931">
      <w:pPr>
        <w:numPr>
          <w:ilvl w:val="0"/>
          <w:numId w:val="24"/>
        </w:numPr>
        <w:autoSpaceDE w:val="0"/>
        <w:autoSpaceDN w:val="0"/>
        <w:adjustRightInd w:val="0"/>
        <w:spacing w:after="0" w:line="276" w:lineRule="auto"/>
        <w:ind w:left="284" w:hanging="426"/>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Przed dokonaniem bezpośredniej zapłaty Wykonawca może zgłosić w formie pisemnej uwagi dotyczące zasadności bezpośredniej zapłaty wynagrodzenia Podwykonawcy lub dalszemu Podwykonawcy w terminie 7 dni od dnia doręczenia informacji o możliwości zgłoszenia uwag.</w:t>
      </w:r>
    </w:p>
    <w:p w14:paraId="51F78863" w14:textId="77777777" w:rsidR="00100D5A" w:rsidRPr="00100D5A" w:rsidRDefault="00100D5A" w:rsidP="00A10931">
      <w:pPr>
        <w:numPr>
          <w:ilvl w:val="0"/>
          <w:numId w:val="24"/>
        </w:numPr>
        <w:autoSpaceDE w:val="0"/>
        <w:autoSpaceDN w:val="0"/>
        <w:adjustRightInd w:val="0"/>
        <w:spacing w:after="0" w:line="276" w:lineRule="auto"/>
        <w:ind w:left="284" w:hanging="426"/>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W przypadku zgłoszenia uwag, o których mowa w ust. 14, Zamawiający może:</w:t>
      </w:r>
    </w:p>
    <w:p w14:paraId="20382B23" w14:textId="77777777" w:rsidR="00100D5A" w:rsidRPr="00100D5A" w:rsidRDefault="00100D5A" w:rsidP="00C134B0">
      <w:pPr>
        <w:numPr>
          <w:ilvl w:val="1"/>
          <w:numId w:val="51"/>
        </w:numPr>
        <w:tabs>
          <w:tab w:val="num" w:pos="1800"/>
        </w:tabs>
        <w:autoSpaceDE w:val="0"/>
        <w:autoSpaceDN w:val="0"/>
        <w:adjustRightInd w:val="0"/>
        <w:spacing w:after="0" w:line="276" w:lineRule="auto"/>
        <w:ind w:left="709" w:hanging="425"/>
        <w:jc w:val="both"/>
        <w:rPr>
          <w:rFonts w:ascii="Arial" w:eastAsia="Times New Roman" w:hAnsi="Arial" w:cs="Arial"/>
          <w:bCs/>
          <w:sz w:val="20"/>
          <w:szCs w:val="20"/>
          <w:lang w:eastAsia="pl-PL"/>
        </w:rPr>
      </w:pPr>
      <w:r w:rsidRPr="00100D5A">
        <w:rPr>
          <w:rFonts w:ascii="Arial" w:eastAsia="Times New Roman" w:hAnsi="Arial" w:cs="Arial"/>
          <w:bCs/>
          <w:sz w:val="20"/>
          <w:szCs w:val="20"/>
          <w:lang w:eastAsia="pl-PL"/>
        </w:rPr>
        <w:t>nie dokonać bezpośredniej zapłaty wynagrodzenia Podwykonawcy lub dalszemu Podwykonawcy, jeżeli Wykonawca wykaże niezasadność takiej zapłaty albo</w:t>
      </w:r>
    </w:p>
    <w:p w14:paraId="25DBAA25" w14:textId="77777777" w:rsidR="00100D5A" w:rsidRPr="00100D5A" w:rsidRDefault="00100D5A" w:rsidP="00C134B0">
      <w:pPr>
        <w:numPr>
          <w:ilvl w:val="1"/>
          <w:numId w:val="51"/>
        </w:numPr>
        <w:tabs>
          <w:tab w:val="num" w:pos="1800"/>
        </w:tabs>
        <w:autoSpaceDE w:val="0"/>
        <w:autoSpaceDN w:val="0"/>
        <w:adjustRightInd w:val="0"/>
        <w:spacing w:after="0" w:line="276" w:lineRule="auto"/>
        <w:ind w:left="709" w:hanging="425"/>
        <w:jc w:val="both"/>
        <w:rPr>
          <w:rFonts w:ascii="Arial" w:eastAsia="Times New Roman" w:hAnsi="Arial" w:cs="Arial"/>
          <w:bCs/>
          <w:sz w:val="20"/>
          <w:szCs w:val="20"/>
          <w:lang w:eastAsia="pl-PL"/>
        </w:rPr>
      </w:pPr>
      <w:r w:rsidRPr="00100D5A">
        <w:rPr>
          <w:rFonts w:ascii="Arial" w:eastAsia="Times New Roman" w:hAnsi="Arial" w:cs="Arial"/>
          <w:bCs/>
          <w:sz w:val="20"/>
          <w:szCs w:val="20"/>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771B0B67" w14:textId="77777777" w:rsidR="00100D5A" w:rsidRPr="00100D5A" w:rsidRDefault="00100D5A" w:rsidP="00C134B0">
      <w:pPr>
        <w:numPr>
          <w:ilvl w:val="1"/>
          <w:numId w:val="51"/>
        </w:numPr>
        <w:tabs>
          <w:tab w:val="num" w:pos="1800"/>
        </w:tabs>
        <w:autoSpaceDE w:val="0"/>
        <w:autoSpaceDN w:val="0"/>
        <w:adjustRightInd w:val="0"/>
        <w:spacing w:after="0" w:line="276" w:lineRule="auto"/>
        <w:ind w:left="709" w:hanging="425"/>
        <w:jc w:val="both"/>
        <w:rPr>
          <w:rFonts w:ascii="Arial" w:eastAsia="Times New Roman" w:hAnsi="Arial" w:cs="Arial"/>
          <w:bCs/>
          <w:sz w:val="20"/>
          <w:szCs w:val="20"/>
          <w:lang w:eastAsia="pl-PL"/>
        </w:rPr>
      </w:pPr>
      <w:r w:rsidRPr="00100D5A">
        <w:rPr>
          <w:rFonts w:ascii="Arial" w:eastAsia="Times New Roman" w:hAnsi="Arial" w:cs="Arial"/>
          <w:bCs/>
          <w:sz w:val="20"/>
          <w:szCs w:val="20"/>
          <w:lang w:eastAsia="pl-PL"/>
        </w:rPr>
        <w:t>dokonać bezpośredniej zapłaty wynagrodzenia Podwykonawcy lub dalszemu Podwykonawcy, jeżeli Podwykonawca lub dalszy Podwykonawca wykaże zasadność takiej zapłaty.</w:t>
      </w:r>
    </w:p>
    <w:p w14:paraId="639176EF" w14:textId="77777777" w:rsidR="00100D5A" w:rsidRPr="00100D5A" w:rsidRDefault="00100D5A" w:rsidP="00A10931">
      <w:pPr>
        <w:numPr>
          <w:ilvl w:val="0"/>
          <w:numId w:val="25"/>
        </w:numPr>
        <w:tabs>
          <w:tab w:val="num" w:pos="284"/>
        </w:tabs>
        <w:autoSpaceDE w:val="0"/>
        <w:autoSpaceDN w:val="0"/>
        <w:adjustRightInd w:val="0"/>
        <w:spacing w:after="0" w:line="276" w:lineRule="auto"/>
        <w:ind w:left="284" w:hanging="426"/>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W przypadku dokonania bezpośredniej zapłaty Podwykonawcy lub dalszemu Podwykonawcy, o których mowa w ust. 11, Zamawiający potrąca kwotę wypłaconego wynagrodzenia z wynagrodzenia należnego Wykonawcy.</w:t>
      </w:r>
    </w:p>
    <w:p w14:paraId="5E8CAD3A" w14:textId="77777777" w:rsidR="00100D5A" w:rsidRPr="00100D5A" w:rsidRDefault="00100D5A" w:rsidP="00A10931">
      <w:pPr>
        <w:numPr>
          <w:ilvl w:val="0"/>
          <w:numId w:val="25"/>
        </w:numPr>
        <w:tabs>
          <w:tab w:val="num" w:pos="284"/>
        </w:tabs>
        <w:autoSpaceDE w:val="0"/>
        <w:autoSpaceDN w:val="0"/>
        <w:adjustRightInd w:val="0"/>
        <w:spacing w:after="0" w:line="276" w:lineRule="auto"/>
        <w:ind w:left="284" w:hanging="426"/>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Konieczność wielokrotnego dokonywania bezpośredniej zapłaty Podwykonawcy lub dalszemu Podwykonawcy, o których mowa w ust. 11, lub konieczność dokonania bezpośrednich zapłat na sumę większą niż 5% wartości umowy w sprawie zamówienia publicznego może stanowić podstawę do odstąpienia od umowy w sprawie zamówienia publicznego przez Zamawiającego.</w:t>
      </w:r>
    </w:p>
    <w:p w14:paraId="55DE7451" w14:textId="77777777" w:rsidR="00100D5A" w:rsidRPr="00100D5A" w:rsidRDefault="00100D5A" w:rsidP="00A10931">
      <w:pPr>
        <w:numPr>
          <w:ilvl w:val="0"/>
          <w:numId w:val="25"/>
        </w:numPr>
        <w:tabs>
          <w:tab w:val="num" w:pos="284"/>
        </w:tabs>
        <w:autoSpaceDE w:val="0"/>
        <w:autoSpaceDN w:val="0"/>
        <w:adjustRightInd w:val="0"/>
        <w:spacing w:after="0" w:line="276" w:lineRule="auto"/>
        <w:ind w:left="284" w:hanging="426"/>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Suma bezpośrednich płatności na rzecz Podwykonawców i dalszych Podwykonawców oraz płatności na rzecz Wykonawcy nie przekroczy wynagrodzenia, o którym mowa w §3 ust. 2.</w:t>
      </w:r>
    </w:p>
    <w:p w14:paraId="522136FE" w14:textId="77777777" w:rsidR="00100D5A" w:rsidRPr="00100D5A" w:rsidRDefault="00100D5A" w:rsidP="00A10931">
      <w:pPr>
        <w:numPr>
          <w:ilvl w:val="0"/>
          <w:numId w:val="25"/>
        </w:numPr>
        <w:tabs>
          <w:tab w:val="num" w:pos="284"/>
        </w:tabs>
        <w:autoSpaceDE w:val="0"/>
        <w:autoSpaceDN w:val="0"/>
        <w:adjustRightInd w:val="0"/>
        <w:spacing w:after="0" w:line="276" w:lineRule="auto"/>
        <w:ind w:left="284" w:hanging="426"/>
        <w:jc w:val="both"/>
        <w:rPr>
          <w:rFonts w:ascii="Arial" w:eastAsia="Times New Roman" w:hAnsi="Arial" w:cs="Arial"/>
          <w:sz w:val="20"/>
          <w:szCs w:val="20"/>
          <w:lang w:eastAsia="pl-PL"/>
        </w:rPr>
      </w:pPr>
      <w:r w:rsidRPr="00100D5A">
        <w:rPr>
          <w:rFonts w:ascii="Arial" w:eastAsia="Times New Roman" w:hAnsi="Arial" w:cs="Arial"/>
          <w:iCs/>
          <w:sz w:val="20"/>
          <w:szCs w:val="20"/>
          <w:lang w:eastAsia="pl-PL"/>
        </w:rPr>
        <w:t>Obowiązki wskazane w ust. 4 pkt 2 i 3 podlegają wyłączeniu w przypadku zapłaty przez Zamawiającego bezpośrednio Podwykonawcy lub dalszym Podwykonawcom.</w:t>
      </w:r>
    </w:p>
    <w:p w14:paraId="5F4799DE" w14:textId="7D97FAA8" w:rsidR="00100D5A" w:rsidRPr="00100D5A" w:rsidRDefault="00100D5A" w:rsidP="00A10931">
      <w:pPr>
        <w:numPr>
          <w:ilvl w:val="0"/>
          <w:numId w:val="25"/>
        </w:numPr>
        <w:tabs>
          <w:tab w:val="num" w:pos="284"/>
        </w:tabs>
        <w:autoSpaceDE w:val="0"/>
        <w:autoSpaceDN w:val="0"/>
        <w:adjustRightInd w:val="0"/>
        <w:spacing w:after="0" w:line="276" w:lineRule="auto"/>
        <w:ind w:left="284" w:hanging="426"/>
        <w:jc w:val="both"/>
        <w:rPr>
          <w:rFonts w:ascii="Arial" w:eastAsia="Times New Roman" w:hAnsi="Arial" w:cs="Arial"/>
          <w:color w:val="FF0000"/>
          <w:sz w:val="20"/>
          <w:szCs w:val="20"/>
          <w:lang w:eastAsia="pl-PL"/>
        </w:rPr>
      </w:pPr>
      <w:r w:rsidRPr="00100D5A">
        <w:rPr>
          <w:rFonts w:ascii="Arial" w:eastAsia="Times New Roman" w:hAnsi="Arial" w:cs="Arial"/>
          <w:sz w:val="20"/>
          <w:szCs w:val="20"/>
          <w:lang w:eastAsia="pl-PL"/>
        </w:rPr>
        <w:lastRenderedPageBreak/>
        <w:t xml:space="preserve">W przypadku naliczenia przez Zamawiającego kar umownych, w oparciu o </w:t>
      </w:r>
      <w:r w:rsidRPr="00100D5A">
        <w:rPr>
          <w:rFonts w:ascii="Arial" w:eastAsia="Times New Roman" w:hAnsi="Arial" w:cs="Arial"/>
          <w:bCs/>
          <w:sz w:val="20"/>
          <w:szCs w:val="20"/>
          <w:lang w:eastAsia="pl-PL"/>
        </w:rPr>
        <w:t>§ 1</w:t>
      </w:r>
      <w:r w:rsidR="00257FA1">
        <w:rPr>
          <w:rFonts w:ascii="Arial" w:eastAsia="Times New Roman" w:hAnsi="Arial" w:cs="Arial"/>
          <w:bCs/>
          <w:sz w:val="20"/>
          <w:szCs w:val="20"/>
          <w:lang w:eastAsia="pl-PL"/>
        </w:rPr>
        <w:t>6</w:t>
      </w:r>
      <w:r w:rsidRPr="00100D5A">
        <w:rPr>
          <w:rFonts w:ascii="Arial" w:eastAsia="Times New Roman" w:hAnsi="Arial" w:cs="Arial"/>
          <w:bCs/>
          <w:sz w:val="20"/>
          <w:szCs w:val="20"/>
          <w:lang w:eastAsia="pl-PL"/>
        </w:rPr>
        <w:t xml:space="preserve"> ust.1 pkt 1), Wykonawca wyraża zgodę, na ich potrącenie z wymagalnego wynagrodzenia wskazanego w § 3 ust. 2.</w:t>
      </w:r>
    </w:p>
    <w:p w14:paraId="58E6D38E" w14:textId="4952C266" w:rsidR="00100D5A" w:rsidRPr="00100D5A" w:rsidRDefault="00100D5A" w:rsidP="00A10931">
      <w:pPr>
        <w:numPr>
          <w:ilvl w:val="0"/>
          <w:numId w:val="25"/>
        </w:numPr>
        <w:tabs>
          <w:tab w:val="num" w:pos="284"/>
        </w:tabs>
        <w:autoSpaceDE w:val="0"/>
        <w:autoSpaceDN w:val="0"/>
        <w:adjustRightInd w:val="0"/>
        <w:spacing w:after="0" w:line="276" w:lineRule="auto"/>
        <w:ind w:left="284" w:hanging="426"/>
        <w:jc w:val="both"/>
        <w:rPr>
          <w:rFonts w:ascii="Arial" w:eastAsia="Times New Roman" w:hAnsi="Arial" w:cs="Arial"/>
          <w:color w:val="FF0000"/>
          <w:sz w:val="20"/>
          <w:szCs w:val="20"/>
          <w:lang w:eastAsia="pl-PL"/>
        </w:rPr>
      </w:pPr>
      <w:r w:rsidRPr="00100D5A">
        <w:rPr>
          <w:rFonts w:ascii="Arial" w:eastAsia="Times New Roman" w:hAnsi="Arial" w:cs="Arial"/>
          <w:sz w:val="20"/>
          <w:szCs w:val="20"/>
          <w:lang w:eastAsia="pl-PL"/>
        </w:rPr>
        <w:t xml:space="preserve">Wykonawca może złożyć ustrukturyzowaną fakturę elektroniczną za pośrednictwem platformy elektronicznego fakturowania, zgodnie z zasadami wynikającymi z ustawy z dnia 9 listopada 2018 r. o elektronicznym fakturowaniu w zamówieniach publicznych, koncesjach na roboty budowlane lub usługi oraz partnerstwie publiczno-prywatnym </w:t>
      </w:r>
      <w:r w:rsidRPr="00100D5A">
        <w:rPr>
          <w:rFonts w:ascii="Arial" w:eastAsia="Times New Roman" w:hAnsi="Arial" w:cs="Arial"/>
          <w:bCs/>
          <w:sz w:val="20"/>
          <w:szCs w:val="20"/>
          <w:lang w:eastAsia="pl-PL"/>
        </w:rPr>
        <w:t>(</w:t>
      </w:r>
      <w:proofErr w:type="spellStart"/>
      <w:r w:rsidR="00030B73">
        <w:rPr>
          <w:rFonts w:ascii="Arial" w:eastAsia="Times New Roman" w:hAnsi="Arial" w:cs="Arial"/>
          <w:bCs/>
          <w:sz w:val="20"/>
          <w:szCs w:val="20"/>
          <w:lang w:eastAsia="pl-PL"/>
        </w:rPr>
        <w:t>t.j</w:t>
      </w:r>
      <w:proofErr w:type="spellEnd"/>
      <w:r w:rsidR="00030B73">
        <w:rPr>
          <w:rFonts w:ascii="Arial" w:eastAsia="Times New Roman" w:hAnsi="Arial" w:cs="Arial"/>
          <w:bCs/>
          <w:sz w:val="20"/>
          <w:szCs w:val="20"/>
          <w:lang w:eastAsia="pl-PL"/>
        </w:rPr>
        <w:t xml:space="preserve">. </w:t>
      </w:r>
      <w:r w:rsidRPr="00100D5A">
        <w:rPr>
          <w:rFonts w:ascii="Arial" w:eastAsia="Times New Roman" w:hAnsi="Arial" w:cs="Arial"/>
          <w:bCs/>
          <w:sz w:val="20"/>
          <w:szCs w:val="20"/>
          <w:lang w:eastAsia="pl-PL"/>
        </w:rPr>
        <w:t>Dz.U.2020</w:t>
      </w:r>
      <w:r w:rsidR="00030B73">
        <w:rPr>
          <w:rFonts w:ascii="Arial" w:eastAsia="Times New Roman" w:hAnsi="Arial" w:cs="Arial"/>
          <w:bCs/>
          <w:sz w:val="20"/>
          <w:szCs w:val="20"/>
          <w:lang w:eastAsia="pl-PL"/>
        </w:rPr>
        <w:t>.</w:t>
      </w:r>
      <w:r w:rsidRPr="00100D5A">
        <w:rPr>
          <w:rFonts w:ascii="Arial" w:eastAsia="Times New Roman" w:hAnsi="Arial" w:cs="Arial"/>
          <w:bCs/>
          <w:sz w:val="20"/>
          <w:szCs w:val="20"/>
          <w:lang w:eastAsia="pl-PL"/>
        </w:rPr>
        <w:t>1666 ze zm</w:t>
      </w:r>
      <w:r w:rsidR="00030B73">
        <w:rPr>
          <w:rFonts w:ascii="Arial" w:eastAsia="Times New Roman" w:hAnsi="Arial" w:cs="Arial"/>
          <w:bCs/>
          <w:sz w:val="20"/>
          <w:szCs w:val="20"/>
          <w:lang w:eastAsia="pl-PL"/>
        </w:rPr>
        <w:t>.</w:t>
      </w:r>
      <w:r w:rsidRPr="00100D5A">
        <w:rPr>
          <w:rFonts w:ascii="Arial" w:eastAsia="Times New Roman" w:hAnsi="Arial" w:cs="Arial"/>
          <w:bCs/>
          <w:sz w:val="20"/>
          <w:szCs w:val="20"/>
          <w:lang w:eastAsia="pl-PL"/>
        </w:rPr>
        <w:t>)</w:t>
      </w:r>
      <w:r w:rsidRPr="00100D5A">
        <w:rPr>
          <w:rFonts w:ascii="Arial" w:eastAsia="Calibri" w:hAnsi="Arial" w:cs="Arial"/>
          <w:sz w:val="20"/>
          <w:szCs w:val="20"/>
          <w:lang w:eastAsia="pl-PL"/>
        </w:rPr>
        <w:t>.</w:t>
      </w:r>
    </w:p>
    <w:p w14:paraId="2A4EDCBB" w14:textId="77777777" w:rsidR="00100D5A" w:rsidRPr="00100D5A" w:rsidRDefault="00100D5A" w:rsidP="00A10931">
      <w:pPr>
        <w:numPr>
          <w:ilvl w:val="0"/>
          <w:numId w:val="25"/>
        </w:numPr>
        <w:tabs>
          <w:tab w:val="num" w:pos="284"/>
        </w:tabs>
        <w:autoSpaceDE w:val="0"/>
        <w:autoSpaceDN w:val="0"/>
        <w:adjustRightInd w:val="0"/>
        <w:spacing w:after="0" w:line="276" w:lineRule="auto"/>
        <w:ind w:left="284" w:hanging="426"/>
        <w:jc w:val="both"/>
        <w:rPr>
          <w:rFonts w:ascii="Arial" w:eastAsia="Times New Roman" w:hAnsi="Arial" w:cs="Arial"/>
          <w:color w:val="FF0000"/>
          <w:sz w:val="20"/>
          <w:szCs w:val="20"/>
          <w:lang w:eastAsia="pl-PL"/>
        </w:rPr>
      </w:pPr>
      <w:r w:rsidRPr="00100D5A">
        <w:rPr>
          <w:rFonts w:ascii="Arial" w:eastAsia="Times New Roman" w:hAnsi="Arial" w:cs="Arial"/>
          <w:sz w:val="20"/>
          <w:szCs w:val="20"/>
          <w:lang w:eastAsia="pl-PL"/>
        </w:rPr>
        <w:t>Zamawiający nie wyraża zgody na wysyłanie za pośrednictwem platformy elektronicznego fakturowania innych niż ustrukturyzowana faktura elektroniczna ustrukturyzowanych dokumentów elektronicznych związanych z realizacją zamówienia.</w:t>
      </w:r>
    </w:p>
    <w:p w14:paraId="2E76CC39" w14:textId="77777777" w:rsidR="00100D5A" w:rsidRPr="00100D5A" w:rsidRDefault="00100D5A" w:rsidP="00100D5A">
      <w:pPr>
        <w:autoSpaceDE w:val="0"/>
        <w:autoSpaceDN w:val="0"/>
        <w:adjustRightInd w:val="0"/>
        <w:spacing w:after="0" w:line="276" w:lineRule="auto"/>
        <w:jc w:val="center"/>
        <w:rPr>
          <w:rFonts w:ascii="Arial" w:eastAsia="Times New Roman" w:hAnsi="Arial" w:cs="Arial"/>
          <w:b/>
          <w:bCs/>
          <w:sz w:val="20"/>
          <w:szCs w:val="20"/>
          <w:lang w:eastAsia="pl-PL"/>
        </w:rPr>
      </w:pPr>
    </w:p>
    <w:p w14:paraId="1E857BD4" w14:textId="77777777" w:rsidR="00100D5A" w:rsidRPr="00100D5A" w:rsidRDefault="00100D5A" w:rsidP="00100D5A">
      <w:pPr>
        <w:autoSpaceDE w:val="0"/>
        <w:autoSpaceDN w:val="0"/>
        <w:adjustRightInd w:val="0"/>
        <w:spacing w:after="0" w:line="276" w:lineRule="auto"/>
        <w:jc w:val="center"/>
        <w:rPr>
          <w:rFonts w:ascii="Arial" w:eastAsia="Times New Roman" w:hAnsi="Arial" w:cs="Arial"/>
          <w:b/>
          <w:bCs/>
          <w:sz w:val="20"/>
          <w:szCs w:val="20"/>
          <w:lang w:eastAsia="pl-PL"/>
        </w:rPr>
      </w:pPr>
      <w:r w:rsidRPr="00100D5A">
        <w:rPr>
          <w:rFonts w:ascii="Arial" w:eastAsia="Times New Roman" w:hAnsi="Arial" w:cs="Arial"/>
          <w:b/>
          <w:bCs/>
          <w:sz w:val="20"/>
          <w:szCs w:val="20"/>
          <w:lang w:eastAsia="pl-PL"/>
        </w:rPr>
        <w:t>§ 11</w:t>
      </w:r>
    </w:p>
    <w:p w14:paraId="01EC34AF" w14:textId="2F28E701" w:rsidR="00100D5A" w:rsidRPr="00300F78" w:rsidRDefault="00100D5A" w:rsidP="00100D5A">
      <w:pPr>
        <w:numPr>
          <w:ilvl w:val="0"/>
          <w:numId w:val="5"/>
        </w:numPr>
        <w:tabs>
          <w:tab w:val="left" w:pos="142"/>
        </w:tabs>
        <w:autoSpaceDE w:val="0"/>
        <w:autoSpaceDN w:val="0"/>
        <w:adjustRightInd w:val="0"/>
        <w:spacing w:after="0" w:line="276" w:lineRule="auto"/>
        <w:ind w:left="284" w:hanging="284"/>
        <w:jc w:val="both"/>
        <w:rPr>
          <w:rFonts w:ascii="Arial" w:eastAsia="Times New Roman" w:hAnsi="Arial" w:cs="Arial"/>
          <w:sz w:val="20"/>
          <w:szCs w:val="20"/>
          <w:highlight w:val="lightGray"/>
          <w:lang w:eastAsia="pl-PL"/>
        </w:rPr>
      </w:pPr>
      <w:r w:rsidRPr="00300F78">
        <w:rPr>
          <w:rFonts w:ascii="Arial" w:eastAsia="Times New Roman" w:hAnsi="Arial" w:cs="Arial"/>
          <w:sz w:val="20"/>
          <w:szCs w:val="20"/>
          <w:highlight w:val="lightGray"/>
          <w:lang w:eastAsia="pl-PL"/>
        </w:rPr>
        <w:t>Strony ustalają, że przedmiotem odbioru jest wykonanie przedmiotu zamówienia objętego niniejszą umową.</w:t>
      </w:r>
    </w:p>
    <w:p w14:paraId="5DADC7AF" w14:textId="77777777" w:rsidR="00100D5A" w:rsidRPr="00100D5A" w:rsidRDefault="00100D5A" w:rsidP="00100D5A">
      <w:pPr>
        <w:numPr>
          <w:ilvl w:val="0"/>
          <w:numId w:val="5"/>
        </w:numPr>
        <w:autoSpaceDE w:val="0"/>
        <w:autoSpaceDN w:val="0"/>
        <w:adjustRightInd w:val="0"/>
        <w:spacing w:after="0" w:line="276" w:lineRule="auto"/>
        <w:ind w:left="284" w:hanging="284"/>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Wykonawca zgłasza Zamawiającemu pisemne zgłoszenie zakończenia robót.</w:t>
      </w:r>
    </w:p>
    <w:p w14:paraId="6ED2618F" w14:textId="77777777" w:rsidR="00100D5A" w:rsidRPr="00100D5A" w:rsidRDefault="00100D5A" w:rsidP="00100D5A">
      <w:pPr>
        <w:numPr>
          <w:ilvl w:val="0"/>
          <w:numId w:val="5"/>
        </w:numPr>
        <w:autoSpaceDE w:val="0"/>
        <w:autoSpaceDN w:val="0"/>
        <w:adjustRightInd w:val="0"/>
        <w:spacing w:after="0" w:line="276" w:lineRule="auto"/>
        <w:ind w:left="284" w:hanging="284"/>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W terminie do 10 dni od dnia zgłoszenia zakończenia robót Wykonawca zobowiązany jest przedstawić Zamawiającemu następującą dokumentację powykonawczą:</w:t>
      </w:r>
    </w:p>
    <w:p w14:paraId="17F5ABC1" w14:textId="77777777" w:rsidR="00100D5A" w:rsidRPr="00100D5A" w:rsidRDefault="00100D5A" w:rsidP="00100D5A">
      <w:pPr>
        <w:numPr>
          <w:ilvl w:val="0"/>
          <w:numId w:val="6"/>
        </w:numPr>
        <w:autoSpaceDE w:val="0"/>
        <w:autoSpaceDN w:val="0"/>
        <w:adjustRightInd w:val="0"/>
        <w:spacing w:after="0" w:line="276" w:lineRule="auto"/>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kosztorys powykonawczy zaakceptowany przez Inspektora Nadzoru;</w:t>
      </w:r>
    </w:p>
    <w:p w14:paraId="46CAC7E1" w14:textId="77777777" w:rsidR="00100D5A" w:rsidRPr="00100D5A" w:rsidRDefault="00100D5A" w:rsidP="00100D5A">
      <w:pPr>
        <w:numPr>
          <w:ilvl w:val="0"/>
          <w:numId w:val="6"/>
        </w:numPr>
        <w:autoSpaceDE w:val="0"/>
        <w:autoSpaceDN w:val="0"/>
        <w:adjustRightInd w:val="0"/>
        <w:spacing w:after="0" w:line="276" w:lineRule="auto"/>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 xml:space="preserve">sprawozdanie techniczne zawierające wielkości charakterystyczne wykonanych robót, receptury i ustalenia technologiczne, deklaracje zgodności lub certyfikaty zgodności wbudowanych materiałów, świadectwa badań i atestów; </w:t>
      </w:r>
    </w:p>
    <w:p w14:paraId="6C62E87D" w14:textId="77777777" w:rsidR="00100D5A" w:rsidRPr="00100D5A" w:rsidRDefault="00100D5A" w:rsidP="00100D5A">
      <w:pPr>
        <w:numPr>
          <w:ilvl w:val="0"/>
          <w:numId w:val="6"/>
        </w:numPr>
        <w:autoSpaceDE w:val="0"/>
        <w:autoSpaceDN w:val="0"/>
        <w:adjustRightInd w:val="0"/>
        <w:spacing w:after="0" w:line="276" w:lineRule="auto"/>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oświadczenie kierownika budowy o zgodności wykonania robót budowlanych z projektem budowlanym oraz przepisami i obowiązującymi normami;</w:t>
      </w:r>
    </w:p>
    <w:p w14:paraId="297DF6E0" w14:textId="50645FBD" w:rsidR="00100D5A" w:rsidRPr="00100D5A" w:rsidRDefault="00100D5A" w:rsidP="00100D5A">
      <w:pPr>
        <w:numPr>
          <w:ilvl w:val="0"/>
          <w:numId w:val="6"/>
        </w:numPr>
        <w:autoSpaceDE w:val="0"/>
        <w:autoSpaceDN w:val="0"/>
        <w:adjustRightInd w:val="0"/>
        <w:spacing w:after="0" w:line="276" w:lineRule="auto"/>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 xml:space="preserve">potwierdzenie /oświadczenie Wykonawcy o złożeniu inwentaryzacji powykonawczej celem zatwierdzenia do Powiatowego Ośrodka Dokumentacji Geodezyjnej i Kartograficznej </w:t>
      </w:r>
      <w:r w:rsidRPr="00100D5A">
        <w:rPr>
          <w:rFonts w:ascii="Arial" w:eastAsia="Times New Roman" w:hAnsi="Arial" w:cs="Arial"/>
          <w:sz w:val="20"/>
          <w:szCs w:val="20"/>
          <w:lang w:eastAsia="pl-PL"/>
        </w:rPr>
        <w:br/>
        <w:t>w Ostrowie Wielkopolskim</w:t>
      </w:r>
      <w:r w:rsidR="00322CB3">
        <w:rPr>
          <w:rFonts w:ascii="Arial" w:eastAsia="Times New Roman" w:hAnsi="Arial" w:cs="Arial"/>
          <w:sz w:val="20"/>
          <w:szCs w:val="20"/>
          <w:lang w:eastAsia="pl-PL"/>
        </w:rPr>
        <w:t xml:space="preserve"> wraz z 1 egz. inwentaryzacji powykonawczej.</w:t>
      </w:r>
    </w:p>
    <w:p w14:paraId="6074C5C4" w14:textId="49228AAC" w:rsidR="00100D5A" w:rsidRPr="00561F9C" w:rsidRDefault="00100D5A" w:rsidP="00100D5A">
      <w:pPr>
        <w:autoSpaceDE w:val="0"/>
        <w:autoSpaceDN w:val="0"/>
        <w:adjustRightInd w:val="0"/>
        <w:spacing w:after="0" w:line="276" w:lineRule="auto"/>
        <w:ind w:left="1080"/>
        <w:jc w:val="both"/>
        <w:rPr>
          <w:rFonts w:ascii="Arial" w:eastAsia="Times New Roman" w:hAnsi="Arial" w:cs="Arial"/>
          <w:strike/>
          <w:sz w:val="20"/>
          <w:szCs w:val="20"/>
          <w:lang w:eastAsia="pl-PL"/>
        </w:rPr>
      </w:pPr>
      <w:r w:rsidRPr="00100D5A">
        <w:rPr>
          <w:rFonts w:ascii="Arial" w:eastAsia="Times New Roman" w:hAnsi="Arial" w:cs="Arial"/>
          <w:sz w:val="20"/>
          <w:szCs w:val="20"/>
          <w:u w:val="single"/>
          <w:lang w:eastAsia="pl-PL"/>
        </w:rPr>
        <w:t xml:space="preserve">Uwaga: Zatwierdzona inwentaryzacja powykonawcza obiektu przez </w:t>
      </w:r>
      <w:proofErr w:type="spellStart"/>
      <w:r w:rsidRPr="00100D5A">
        <w:rPr>
          <w:rFonts w:ascii="Arial" w:eastAsia="Times New Roman" w:hAnsi="Arial" w:cs="Arial"/>
          <w:sz w:val="20"/>
          <w:szCs w:val="20"/>
          <w:u w:val="single"/>
          <w:lang w:eastAsia="pl-PL"/>
        </w:rPr>
        <w:t>PODGiK</w:t>
      </w:r>
      <w:proofErr w:type="spellEnd"/>
      <w:r w:rsidRPr="00100D5A">
        <w:rPr>
          <w:rFonts w:ascii="Arial" w:eastAsia="Times New Roman" w:hAnsi="Arial" w:cs="Arial"/>
          <w:sz w:val="20"/>
          <w:szCs w:val="20"/>
          <w:u w:val="single"/>
          <w:lang w:eastAsia="pl-PL"/>
        </w:rPr>
        <w:t xml:space="preserve"> w Ostrowie Wielkopolskim winna być dostarczona Zamawiającemu </w:t>
      </w:r>
      <w:r w:rsidR="00561F9C">
        <w:rPr>
          <w:rFonts w:ascii="Arial" w:eastAsia="Times New Roman" w:hAnsi="Arial" w:cs="Arial"/>
          <w:sz w:val="20"/>
          <w:szCs w:val="20"/>
          <w:u w:val="single"/>
          <w:lang w:eastAsia="pl-PL"/>
        </w:rPr>
        <w:t>niezwłocznie po zatwierdzeniu  przez</w:t>
      </w:r>
      <w:r w:rsidR="00561F9C" w:rsidRPr="00561F9C">
        <w:rPr>
          <w:rFonts w:ascii="Arial" w:eastAsia="Times New Roman" w:hAnsi="Arial" w:cs="Arial"/>
          <w:sz w:val="20"/>
          <w:szCs w:val="20"/>
          <w:u w:val="single"/>
          <w:lang w:eastAsia="pl-PL"/>
        </w:rPr>
        <w:t xml:space="preserve"> </w:t>
      </w:r>
      <w:proofErr w:type="spellStart"/>
      <w:r w:rsidR="00561F9C" w:rsidRPr="00100D5A">
        <w:rPr>
          <w:rFonts w:ascii="Arial" w:eastAsia="Times New Roman" w:hAnsi="Arial" w:cs="Arial"/>
          <w:sz w:val="20"/>
          <w:szCs w:val="20"/>
          <w:u w:val="single"/>
          <w:lang w:eastAsia="pl-PL"/>
        </w:rPr>
        <w:t>PODGiK</w:t>
      </w:r>
      <w:proofErr w:type="spellEnd"/>
      <w:r w:rsidR="00561F9C" w:rsidRPr="00100D5A">
        <w:rPr>
          <w:rFonts w:ascii="Arial" w:eastAsia="Times New Roman" w:hAnsi="Arial" w:cs="Arial"/>
          <w:sz w:val="20"/>
          <w:szCs w:val="20"/>
          <w:u w:val="single"/>
          <w:lang w:eastAsia="pl-PL"/>
        </w:rPr>
        <w:t xml:space="preserve"> w Ostrowie Wielkopolskim</w:t>
      </w:r>
      <w:r w:rsidR="00561F9C">
        <w:rPr>
          <w:rFonts w:ascii="Arial" w:eastAsia="Times New Roman" w:hAnsi="Arial" w:cs="Arial"/>
          <w:sz w:val="20"/>
          <w:szCs w:val="20"/>
          <w:u w:val="single"/>
          <w:lang w:eastAsia="pl-PL"/>
        </w:rPr>
        <w:t>.</w:t>
      </w:r>
    </w:p>
    <w:p w14:paraId="7AD3DA99" w14:textId="77777777" w:rsidR="00100D5A" w:rsidRPr="00100D5A" w:rsidRDefault="00100D5A" w:rsidP="00100D5A">
      <w:pPr>
        <w:numPr>
          <w:ilvl w:val="0"/>
          <w:numId w:val="6"/>
        </w:numPr>
        <w:autoSpaceDE w:val="0"/>
        <w:autoSpaceDN w:val="0"/>
        <w:adjustRightInd w:val="0"/>
        <w:spacing w:after="0" w:line="276" w:lineRule="auto"/>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dziennik budowy – jeżeli dotyczy.</w:t>
      </w:r>
    </w:p>
    <w:p w14:paraId="2C761D17" w14:textId="77777777" w:rsidR="00100D5A" w:rsidRPr="00100D5A" w:rsidRDefault="00100D5A" w:rsidP="00100D5A">
      <w:pPr>
        <w:numPr>
          <w:ilvl w:val="0"/>
          <w:numId w:val="5"/>
        </w:numPr>
        <w:autoSpaceDE w:val="0"/>
        <w:autoSpaceDN w:val="0"/>
        <w:adjustRightInd w:val="0"/>
        <w:spacing w:after="0" w:line="276" w:lineRule="auto"/>
        <w:ind w:left="284" w:hanging="284"/>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Zamawiający oceni poprawność złożonej dokumentacji powykonawczej do 7 dni – informując Wykonawcę o ewentualnych brakach i terminie ich uzupełnienia.</w:t>
      </w:r>
    </w:p>
    <w:p w14:paraId="4A46B86C" w14:textId="77777777" w:rsidR="00100D5A" w:rsidRPr="00100D5A" w:rsidRDefault="00100D5A" w:rsidP="00100D5A">
      <w:pPr>
        <w:numPr>
          <w:ilvl w:val="0"/>
          <w:numId w:val="5"/>
        </w:numPr>
        <w:autoSpaceDE w:val="0"/>
        <w:autoSpaceDN w:val="0"/>
        <w:adjustRightInd w:val="0"/>
        <w:spacing w:after="0" w:line="276" w:lineRule="auto"/>
        <w:ind w:left="284" w:hanging="284"/>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Pełna i poprawna dokumentacja powykonawcza określona w ust. 3 stanowi podstawę do powołania przez Zamawiającego komisji odbiorowej.</w:t>
      </w:r>
    </w:p>
    <w:p w14:paraId="161DE280" w14:textId="77777777" w:rsidR="00100D5A" w:rsidRPr="00100D5A" w:rsidRDefault="00100D5A" w:rsidP="00100D5A">
      <w:pPr>
        <w:numPr>
          <w:ilvl w:val="0"/>
          <w:numId w:val="5"/>
        </w:numPr>
        <w:autoSpaceDE w:val="0"/>
        <w:autoSpaceDN w:val="0"/>
        <w:adjustRightInd w:val="0"/>
        <w:spacing w:after="0" w:line="276" w:lineRule="auto"/>
        <w:ind w:left="284" w:hanging="284"/>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Zamawiający powoła komisję odbiorową, wyznaczy termin i przystąpi do czynności odbioru robót w terminie 10 dni od daty otrzymania pełnej i poprawnej dokumentacji, o której mowa w ust. 3, informując o powyższym Wykonawcę robót.</w:t>
      </w:r>
    </w:p>
    <w:p w14:paraId="1387051F" w14:textId="77777777" w:rsidR="00100D5A" w:rsidRPr="00100D5A" w:rsidRDefault="00100D5A" w:rsidP="00100D5A">
      <w:pPr>
        <w:numPr>
          <w:ilvl w:val="0"/>
          <w:numId w:val="5"/>
        </w:numPr>
        <w:autoSpaceDE w:val="0"/>
        <w:autoSpaceDN w:val="0"/>
        <w:adjustRightInd w:val="0"/>
        <w:spacing w:after="0" w:line="276" w:lineRule="auto"/>
        <w:ind w:left="284" w:hanging="284"/>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Z czynności odbioru zostanie sporządzony protokół, który zawierać będzie wszelkie ustalenia, zalecenia poczynione w trakcie odbioru.</w:t>
      </w:r>
    </w:p>
    <w:p w14:paraId="3DDC27B7" w14:textId="77777777" w:rsidR="00100D5A" w:rsidRPr="00100D5A" w:rsidRDefault="00100D5A" w:rsidP="00100D5A">
      <w:pPr>
        <w:numPr>
          <w:ilvl w:val="0"/>
          <w:numId w:val="5"/>
        </w:numPr>
        <w:autoSpaceDE w:val="0"/>
        <w:autoSpaceDN w:val="0"/>
        <w:adjustRightInd w:val="0"/>
        <w:spacing w:after="0" w:line="276" w:lineRule="auto"/>
        <w:ind w:left="284" w:hanging="284"/>
        <w:jc w:val="both"/>
        <w:rPr>
          <w:rFonts w:ascii="Arial" w:eastAsia="Times New Roman" w:hAnsi="Arial" w:cs="Arial"/>
          <w:strike/>
          <w:color w:val="00B050"/>
          <w:sz w:val="20"/>
          <w:szCs w:val="20"/>
          <w:lang w:eastAsia="pl-PL"/>
        </w:rPr>
      </w:pPr>
      <w:r w:rsidRPr="00100D5A">
        <w:rPr>
          <w:rFonts w:ascii="Arial" w:eastAsia="Times New Roman" w:hAnsi="Arial" w:cs="Arial"/>
          <w:sz w:val="20"/>
          <w:szCs w:val="20"/>
          <w:lang w:eastAsia="pl-PL"/>
        </w:rPr>
        <w:t xml:space="preserve">Wszystkie odbiory robót (zanikających, ulegających zakryciu) dokonywane będą na zasadach określonych w SST. </w:t>
      </w:r>
    </w:p>
    <w:p w14:paraId="41EC6CD3" w14:textId="77777777" w:rsidR="00100D5A" w:rsidRPr="00100D5A" w:rsidRDefault="00100D5A" w:rsidP="00100D5A">
      <w:pPr>
        <w:numPr>
          <w:ilvl w:val="0"/>
          <w:numId w:val="5"/>
        </w:numPr>
        <w:autoSpaceDE w:val="0"/>
        <w:autoSpaceDN w:val="0"/>
        <w:adjustRightInd w:val="0"/>
        <w:spacing w:after="0" w:line="276" w:lineRule="auto"/>
        <w:ind w:left="284" w:hanging="284"/>
        <w:jc w:val="both"/>
        <w:rPr>
          <w:rFonts w:ascii="Arial" w:eastAsia="Times New Roman" w:hAnsi="Arial" w:cs="Arial"/>
          <w:strike/>
          <w:sz w:val="20"/>
          <w:szCs w:val="20"/>
          <w:lang w:eastAsia="pl-PL"/>
        </w:rPr>
      </w:pPr>
      <w:r w:rsidRPr="00100D5A">
        <w:rPr>
          <w:rFonts w:ascii="Arial" w:eastAsia="Times New Roman" w:hAnsi="Arial" w:cs="Arial"/>
          <w:sz w:val="20"/>
          <w:szCs w:val="20"/>
          <w:lang w:eastAsia="pl-PL"/>
        </w:rPr>
        <w:t xml:space="preserve">Jeżeli w toku czynności odbioru robót zostaną stwierdzone istotne wady, Zamawiającemu przysługują następujące uprawnienia: </w:t>
      </w:r>
    </w:p>
    <w:p w14:paraId="2617B039" w14:textId="77777777" w:rsidR="00100D5A" w:rsidRPr="00100D5A" w:rsidRDefault="00100D5A" w:rsidP="00A10931">
      <w:pPr>
        <w:numPr>
          <w:ilvl w:val="0"/>
          <w:numId w:val="11"/>
        </w:numPr>
        <w:autoSpaceDE w:val="0"/>
        <w:autoSpaceDN w:val="0"/>
        <w:adjustRightInd w:val="0"/>
        <w:spacing w:after="0" w:line="276" w:lineRule="auto"/>
        <w:ind w:left="709" w:hanging="425"/>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 xml:space="preserve">w przypadku, gdy wady nadają się do usunięcia, Zamawiający może odmówić odbioru robót do czasu usunięcia wad i w tym celu wyznaczy termin ich usunięcia; </w:t>
      </w:r>
    </w:p>
    <w:p w14:paraId="0CD89EFA" w14:textId="3612D652" w:rsidR="00100D5A" w:rsidRPr="008D1E5C" w:rsidRDefault="00100D5A" w:rsidP="008D1E5C">
      <w:pPr>
        <w:numPr>
          <w:ilvl w:val="0"/>
          <w:numId w:val="11"/>
        </w:numPr>
        <w:autoSpaceDE w:val="0"/>
        <w:autoSpaceDN w:val="0"/>
        <w:adjustRightInd w:val="0"/>
        <w:spacing w:after="0" w:line="276" w:lineRule="auto"/>
        <w:ind w:left="709" w:hanging="425"/>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w przypadku, gdy wady nie nadają się do usunięcia i jeżeli uniemożliwiają one użytkowanie obiektu zgodnie z przeznaczeniem, Zamawiający może żądać wykonania przedmiotu odbioru po raz drugi z wyznaczeniem odpowiedniego terminu lub odstąpić od umowy i zlecić wykonanie prac innemu wykonawcy, a kosztami obciążyć Wykonawcę.</w:t>
      </w:r>
    </w:p>
    <w:p w14:paraId="6D579098" w14:textId="77777777" w:rsidR="00100D5A" w:rsidRPr="00100D5A" w:rsidRDefault="00100D5A" w:rsidP="00100D5A">
      <w:pPr>
        <w:autoSpaceDE w:val="0"/>
        <w:autoSpaceDN w:val="0"/>
        <w:adjustRightInd w:val="0"/>
        <w:spacing w:after="0" w:line="276" w:lineRule="auto"/>
        <w:jc w:val="center"/>
        <w:rPr>
          <w:rFonts w:ascii="Arial" w:eastAsia="Times New Roman" w:hAnsi="Arial" w:cs="Arial"/>
          <w:b/>
          <w:bCs/>
          <w:sz w:val="20"/>
          <w:szCs w:val="20"/>
          <w:lang w:eastAsia="pl-PL"/>
        </w:rPr>
      </w:pPr>
      <w:r w:rsidRPr="00100D5A">
        <w:rPr>
          <w:rFonts w:ascii="Arial" w:eastAsia="Times New Roman" w:hAnsi="Arial" w:cs="Arial"/>
          <w:b/>
          <w:bCs/>
          <w:sz w:val="20"/>
          <w:szCs w:val="20"/>
          <w:lang w:eastAsia="pl-PL"/>
        </w:rPr>
        <w:lastRenderedPageBreak/>
        <w:t>§ 12</w:t>
      </w:r>
    </w:p>
    <w:p w14:paraId="535304C3" w14:textId="77777777" w:rsidR="00100D5A" w:rsidRPr="00100D5A" w:rsidRDefault="00100D5A" w:rsidP="00100D5A">
      <w:pPr>
        <w:tabs>
          <w:tab w:val="left" w:pos="142"/>
        </w:tabs>
        <w:autoSpaceDE w:val="0"/>
        <w:autoSpaceDN w:val="0"/>
        <w:adjustRightInd w:val="0"/>
        <w:spacing w:after="0" w:line="276" w:lineRule="auto"/>
        <w:ind w:left="284" w:hanging="284"/>
        <w:jc w:val="both"/>
        <w:rPr>
          <w:rFonts w:ascii="Arial" w:eastAsia="Times New Roman" w:hAnsi="Arial" w:cs="Arial"/>
          <w:strike/>
          <w:sz w:val="20"/>
          <w:szCs w:val="20"/>
          <w:lang w:eastAsia="pl-PL"/>
        </w:rPr>
      </w:pPr>
      <w:r w:rsidRPr="00100D5A">
        <w:rPr>
          <w:rFonts w:ascii="Arial" w:eastAsia="Times New Roman" w:hAnsi="Arial" w:cs="Arial"/>
          <w:sz w:val="20"/>
          <w:szCs w:val="20"/>
          <w:lang w:eastAsia="pl-PL"/>
        </w:rPr>
        <w:t xml:space="preserve">1. </w:t>
      </w:r>
      <w:r w:rsidRPr="00100D5A">
        <w:rPr>
          <w:rFonts w:ascii="Arial" w:eastAsia="Times New Roman" w:hAnsi="Arial" w:cs="Arial"/>
          <w:sz w:val="20"/>
          <w:szCs w:val="20"/>
          <w:lang w:eastAsia="pl-PL"/>
        </w:rPr>
        <w:tab/>
        <w:t>Zamawiający może odstąpić od umowy, jeżeli:</w:t>
      </w:r>
    </w:p>
    <w:p w14:paraId="32EA9C42" w14:textId="77777777" w:rsidR="00100D5A" w:rsidRPr="00100D5A" w:rsidRDefault="00100D5A" w:rsidP="00A10931">
      <w:pPr>
        <w:numPr>
          <w:ilvl w:val="0"/>
          <w:numId w:val="12"/>
        </w:numPr>
        <w:tabs>
          <w:tab w:val="left" w:pos="709"/>
        </w:tabs>
        <w:autoSpaceDE w:val="0"/>
        <w:autoSpaceDN w:val="0"/>
        <w:adjustRightInd w:val="0"/>
        <w:spacing w:after="0" w:line="276" w:lineRule="auto"/>
        <w:ind w:left="709" w:hanging="425"/>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w razie zaistnienia istotnej zmiany okoliczności powodującej, że wykonanie przedmiotu umowy nie leży w interesie publicznym, czego nie można było przewidzieć w chwili zawarcia umowy. Odstąpienie od umowy w tym przypadku może nastąpić w terminie 30 dni od powzięcia wiadomości o tych okolicznościach,</w:t>
      </w:r>
    </w:p>
    <w:p w14:paraId="6D796DA2" w14:textId="77777777" w:rsidR="00100D5A" w:rsidRPr="00100D5A" w:rsidRDefault="00100D5A" w:rsidP="00A10931">
      <w:pPr>
        <w:numPr>
          <w:ilvl w:val="0"/>
          <w:numId w:val="12"/>
        </w:numPr>
        <w:tabs>
          <w:tab w:val="left" w:pos="709"/>
        </w:tabs>
        <w:autoSpaceDE w:val="0"/>
        <w:autoSpaceDN w:val="0"/>
        <w:adjustRightInd w:val="0"/>
        <w:spacing w:after="0" w:line="276" w:lineRule="auto"/>
        <w:ind w:left="709" w:hanging="425"/>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gdy Wykonawca nie przystąpił do realizacji przedmiotu umowy bez uzasadnionych przyczyn lub nie kontynuuje ich pomimo pisemnego wezwania Zamawiającego;</w:t>
      </w:r>
    </w:p>
    <w:p w14:paraId="666FE200" w14:textId="77777777" w:rsidR="00100D5A" w:rsidRPr="00100D5A" w:rsidRDefault="00100D5A" w:rsidP="00A10931">
      <w:pPr>
        <w:numPr>
          <w:ilvl w:val="0"/>
          <w:numId w:val="12"/>
        </w:numPr>
        <w:tabs>
          <w:tab w:val="left" w:pos="709"/>
        </w:tabs>
        <w:autoSpaceDE w:val="0"/>
        <w:autoSpaceDN w:val="0"/>
        <w:adjustRightInd w:val="0"/>
        <w:spacing w:after="0" w:line="276" w:lineRule="auto"/>
        <w:ind w:left="709" w:hanging="425"/>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gdy w wyniku wszczętego postępowania egzekucyjnego nastąpi zajęcie majątku Wykonawcy lub znacznej jego części, które obiektywnie może uniemożliwić prawidłowe i terminowe wykonanie przedmiotu umowy,</w:t>
      </w:r>
    </w:p>
    <w:p w14:paraId="6D3E0778" w14:textId="77777777" w:rsidR="00100D5A" w:rsidRPr="00100D5A" w:rsidRDefault="00100D5A" w:rsidP="00A10931">
      <w:pPr>
        <w:numPr>
          <w:ilvl w:val="0"/>
          <w:numId w:val="12"/>
        </w:numPr>
        <w:tabs>
          <w:tab w:val="left" w:pos="709"/>
        </w:tabs>
        <w:autoSpaceDE w:val="0"/>
        <w:autoSpaceDN w:val="0"/>
        <w:adjustRightInd w:val="0"/>
        <w:spacing w:after="0" w:line="276" w:lineRule="auto"/>
        <w:ind w:left="709" w:hanging="425"/>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w sytuacji określonej w § 10 ust. 17;</w:t>
      </w:r>
    </w:p>
    <w:p w14:paraId="7FB16EE4" w14:textId="77777777" w:rsidR="00100D5A" w:rsidRPr="00100D5A" w:rsidRDefault="00100D5A" w:rsidP="00A10931">
      <w:pPr>
        <w:numPr>
          <w:ilvl w:val="0"/>
          <w:numId w:val="12"/>
        </w:numPr>
        <w:tabs>
          <w:tab w:val="left" w:pos="709"/>
        </w:tabs>
        <w:autoSpaceDE w:val="0"/>
        <w:autoSpaceDN w:val="0"/>
        <w:adjustRightInd w:val="0"/>
        <w:spacing w:after="0" w:line="276" w:lineRule="auto"/>
        <w:ind w:left="709" w:hanging="425"/>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jeżeli Wykonawca nie wykonuje robót zgodnie z umową, warunkami technicznymi wykonania i odbioru robót budowlano – montażowych lub nienależycie wykonuje swoje zobowiązania umowne, pomimo uprzedniego pisemnego wezwania przez Zamawiającego do zaniechania naruszeń z wyznaczeniem terminu;</w:t>
      </w:r>
    </w:p>
    <w:p w14:paraId="54F81B09" w14:textId="0B44587B" w:rsidR="00100D5A" w:rsidRPr="006604AE" w:rsidRDefault="00100D5A" w:rsidP="00A10931">
      <w:pPr>
        <w:numPr>
          <w:ilvl w:val="0"/>
          <w:numId w:val="12"/>
        </w:numPr>
        <w:tabs>
          <w:tab w:val="left" w:pos="709"/>
        </w:tabs>
        <w:autoSpaceDE w:val="0"/>
        <w:autoSpaceDN w:val="0"/>
        <w:adjustRightInd w:val="0"/>
        <w:spacing w:after="0" w:line="276" w:lineRule="auto"/>
        <w:ind w:left="709" w:hanging="425"/>
        <w:jc w:val="both"/>
        <w:rPr>
          <w:rFonts w:ascii="Arial" w:eastAsia="Times New Roman" w:hAnsi="Arial" w:cs="Arial"/>
          <w:sz w:val="20"/>
          <w:szCs w:val="20"/>
          <w:lang w:eastAsia="pl-PL"/>
        </w:rPr>
      </w:pPr>
      <w:r w:rsidRPr="006604AE">
        <w:rPr>
          <w:rFonts w:ascii="Arial" w:eastAsia="Times New Roman" w:hAnsi="Arial" w:cs="Arial"/>
          <w:sz w:val="20"/>
          <w:szCs w:val="20"/>
          <w:lang w:eastAsia="pl-PL"/>
        </w:rPr>
        <w:t xml:space="preserve">Wykonawca skierował, bez akceptacji Zamawiającego do kierowania robotami inne osoby niż wskazane w </w:t>
      </w:r>
      <w:r w:rsidR="00E5766F" w:rsidRPr="00E5766F">
        <w:rPr>
          <w:rFonts w:ascii="Arial" w:eastAsia="Times New Roman" w:hAnsi="Arial" w:cs="Arial"/>
          <w:sz w:val="20"/>
          <w:szCs w:val="20"/>
          <w:lang w:eastAsia="pl-PL"/>
        </w:rPr>
        <w:t>dokumentacji postępowania</w:t>
      </w:r>
      <w:r w:rsidRPr="00E5766F">
        <w:rPr>
          <w:rFonts w:ascii="Arial" w:eastAsia="Times New Roman" w:hAnsi="Arial" w:cs="Arial"/>
          <w:sz w:val="20"/>
          <w:szCs w:val="20"/>
          <w:lang w:eastAsia="pl-PL"/>
        </w:rPr>
        <w:t>.</w:t>
      </w:r>
    </w:p>
    <w:p w14:paraId="4D320C00" w14:textId="77777777" w:rsidR="00100D5A" w:rsidRPr="00100D5A" w:rsidRDefault="00100D5A" w:rsidP="00100D5A">
      <w:pPr>
        <w:tabs>
          <w:tab w:val="left" w:pos="142"/>
        </w:tabs>
        <w:autoSpaceDE w:val="0"/>
        <w:autoSpaceDN w:val="0"/>
        <w:adjustRightInd w:val="0"/>
        <w:spacing w:after="0" w:line="276" w:lineRule="auto"/>
        <w:ind w:left="284" w:hanging="284"/>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 xml:space="preserve">2. </w:t>
      </w:r>
      <w:r w:rsidRPr="00100D5A">
        <w:rPr>
          <w:rFonts w:ascii="Arial" w:eastAsia="Times New Roman" w:hAnsi="Arial" w:cs="Arial"/>
          <w:sz w:val="20"/>
          <w:szCs w:val="20"/>
          <w:lang w:eastAsia="pl-PL"/>
        </w:rPr>
        <w:tab/>
        <w:t>Wykonawca może odstąpić od umowy jeżeli:</w:t>
      </w:r>
    </w:p>
    <w:p w14:paraId="14032CC7" w14:textId="77777777" w:rsidR="00100D5A" w:rsidRPr="00100D5A" w:rsidRDefault="00100D5A" w:rsidP="00A10931">
      <w:pPr>
        <w:numPr>
          <w:ilvl w:val="0"/>
          <w:numId w:val="27"/>
        </w:numPr>
        <w:tabs>
          <w:tab w:val="left" w:pos="142"/>
        </w:tabs>
        <w:autoSpaceDE w:val="0"/>
        <w:autoSpaceDN w:val="0"/>
        <w:adjustRightInd w:val="0"/>
        <w:spacing w:after="0" w:line="276" w:lineRule="auto"/>
        <w:ind w:hanging="436"/>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Zamawiający odmawia bez uzasadnionych przyczyn odbioru robót;</w:t>
      </w:r>
    </w:p>
    <w:p w14:paraId="58D97A6D" w14:textId="77777777" w:rsidR="00100D5A" w:rsidRPr="00100D5A" w:rsidRDefault="00100D5A" w:rsidP="00A10931">
      <w:pPr>
        <w:numPr>
          <w:ilvl w:val="0"/>
          <w:numId w:val="27"/>
        </w:numPr>
        <w:tabs>
          <w:tab w:val="left" w:pos="142"/>
        </w:tabs>
        <w:autoSpaceDE w:val="0"/>
        <w:autoSpaceDN w:val="0"/>
        <w:adjustRightInd w:val="0"/>
        <w:spacing w:after="0" w:line="276" w:lineRule="auto"/>
        <w:ind w:hanging="436"/>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Zamawiający zawiadomi Wykonawcę, iż na skutek zaistnienia nieprzewidzianych uprzednio okoliczności nie będzie mógł wywiązać się ze zobowiązań umownych.</w:t>
      </w:r>
    </w:p>
    <w:p w14:paraId="2A3A80EA" w14:textId="77777777" w:rsidR="00100D5A" w:rsidRPr="00100D5A" w:rsidRDefault="00100D5A" w:rsidP="00100D5A">
      <w:pPr>
        <w:tabs>
          <w:tab w:val="left" w:pos="142"/>
        </w:tabs>
        <w:autoSpaceDE w:val="0"/>
        <w:autoSpaceDN w:val="0"/>
        <w:adjustRightInd w:val="0"/>
        <w:spacing w:after="0" w:line="276" w:lineRule="auto"/>
        <w:ind w:left="284" w:hanging="284"/>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 xml:space="preserve">3. </w:t>
      </w:r>
      <w:r w:rsidRPr="00100D5A">
        <w:rPr>
          <w:rFonts w:ascii="Arial" w:eastAsia="Times New Roman" w:hAnsi="Arial" w:cs="Arial"/>
          <w:sz w:val="20"/>
          <w:szCs w:val="20"/>
          <w:lang w:eastAsia="pl-PL"/>
        </w:rPr>
        <w:tab/>
        <w:t>Odstąpienie od umowy powinno nastąpić w formie pisemnej z podaniem uzasadnienia.</w:t>
      </w:r>
    </w:p>
    <w:p w14:paraId="21705844" w14:textId="77777777" w:rsidR="00100D5A" w:rsidRPr="00100D5A" w:rsidRDefault="00100D5A" w:rsidP="00100D5A">
      <w:pPr>
        <w:tabs>
          <w:tab w:val="left" w:pos="142"/>
        </w:tabs>
        <w:autoSpaceDE w:val="0"/>
        <w:autoSpaceDN w:val="0"/>
        <w:adjustRightInd w:val="0"/>
        <w:spacing w:after="0" w:line="276" w:lineRule="auto"/>
        <w:ind w:left="284" w:hanging="284"/>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 xml:space="preserve">4. </w:t>
      </w:r>
      <w:r w:rsidRPr="00100D5A">
        <w:rPr>
          <w:rFonts w:ascii="Arial" w:eastAsia="Times New Roman" w:hAnsi="Arial" w:cs="Arial"/>
          <w:sz w:val="20"/>
          <w:szCs w:val="20"/>
          <w:lang w:eastAsia="pl-PL"/>
        </w:rPr>
        <w:tab/>
        <w:t>W razie odstąpienia od umowy Wykonawca przy udziale Zamawiającego sporządzi protokół inwentaryzacji robót w toku na dzień odstąpienia oraz:</w:t>
      </w:r>
    </w:p>
    <w:p w14:paraId="6DF6F893" w14:textId="77777777" w:rsidR="00100D5A" w:rsidRPr="00100D5A" w:rsidRDefault="00100D5A" w:rsidP="00100D5A">
      <w:pPr>
        <w:tabs>
          <w:tab w:val="left" w:pos="142"/>
        </w:tabs>
        <w:autoSpaceDE w:val="0"/>
        <w:autoSpaceDN w:val="0"/>
        <w:adjustRightInd w:val="0"/>
        <w:spacing w:after="0" w:line="276" w:lineRule="auto"/>
        <w:ind w:left="709" w:hanging="425"/>
        <w:jc w:val="both"/>
        <w:rPr>
          <w:rFonts w:ascii="Arial" w:eastAsia="Times New Roman" w:hAnsi="Arial" w:cs="Arial"/>
          <w:sz w:val="20"/>
          <w:szCs w:val="20"/>
          <w:lang w:eastAsia="x-none"/>
        </w:rPr>
      </w:pPr>
      <w:r w:rsidRPr="00100D5A">
        <w:rPr>
          <w:rFonts w:ascii="Arial" w:eastAsia="Times New Roman" w:hAnsi="Arial" w:cs="Arial"/>
          <w:sz w:val="20"/>
          <w:szCs w:val="20"/>
          <w:lang w:val="x-none" w:eastAsia="x-none"/>
        </w:rPr>
        <w:t xml:space="preserve">1) </w:t>
      </w:r>
      <w:r w:rsidRPr="00100D5A">
        <w:rPr>
          <w:rFonts w:ascii="Arial" w:eastAsia="Times New Roman" w:hAnsi="Arial" w:cs="Arial"/>
          <w:sz w:val="20"/>
          <w:szCs w:val="20"/>
          <w:lang w:val="x-none" w:eastAsia="x-none"/>
        </w:rPr>
        <w:tab/>
        <w:t>zabezpieczy przerwane roboty w zakresie wzajemnie uzgodnionym na koszt strony, która spowodowała odstąpienie od umowy;</w:t>
      </w:r>
    </w:p>
    <w:p w14:paraId="36AB115F" w14:textId="77777777" w:rsidR="00100D5A" w:rsidRPr="00100D5A" w:rsidRDefault="00100D5A" w:rsidP="00A10931">
      <w:pPr>
        <w:numPr>
          <w:ilvl w:val="0"/>
          <w:numId w:val="28"/>
        </w:numPr>
        <w:tabs>
          <w:tab w:val="left" w:pos="142"/>
        </w:tabs>
        <w:autoSpaceDE w:val="0"/>
        <w:autoSpaceDN w:val="0"/>
        <w:adjustRightInd w:val="0"/>
        <w:spacing w:after="0" w:line="276" w:lineRule="auto"/>
        <w:ind w:left="709" w:hanging="425"/>
        <w:jc w:val="both"/>
        <w:rPr>
          <w:rFonts w:ascii="Arial" w:eastAsia="Times New Roman" w:hAnsi="Arial" w:cs="Arial"/>
          <w:sz w:val="20"/>
          <w:szCs w:val="20"/>
          <w:lang w:val="x-none" w:eastAsia="x-none"/>
        </w:rPr>
      </w:pPr>
      <w:r w:rsidRPr="00100D5A">
        <w:rPr>
          <w:rFonts w:ascii="Arial" w:eastAsia="Times New Roman" w:hAnsi="Arial" w:cs="Arial"/>
          <w:sz w:val="20"/>
          <w:szCs w:val="20"/>
          <w:lang w:val="x-none" w:eastAsia="x-none"/>
        </w:rPr>
        <w:t>sporządzi wykaz materiałów, które nie mogą być wykorzystane przez Wykonawcę, jeżeli odstąpienie od umowy spowodował Zamawiający;</w:t>
      </w:r>
    </w:p>
    <w:p w14:paraId="5BC627A0" w14:textId="77777777" w:rsidR="00100D5A" w:rsidRPr="00100D5A" w:rsidRDefault="00100D5A" w:rsidP="00A10931">
      <w:pPr>
        <w:numPr>
          <w:ilvl w:val="0"/>
          <w:numId w:val="28"/>
        </w:numPr>
        <w:tabs>
          <w:tab w:val="left" w:pos="142"/>
        </w:tabs>
        <w:autoSpaceDE w:val="0"/>
        <w:autoSpaceDN w:val="0"/>
        <w:adjustRightInd w:val="0"/>
        <w:spacing w:after="0" w:line="276" w:lineRule="auto"/>
        <w:ind w:left="709" w:hanging="425"/>
        <w:jc w:val="both"/>
        <w:rPr>
          <w:rFonts w:ascii="Arial" w:eastAsia="Times New Roman" w:hAnsi="Arial" w:cs="Arial"/>
          <w:sz w:val="20"/>
          <w:szCs w:val="20"/>
          <w:lang w:val="x-none" w:eastAsia="x-none"/>
        </w:rPr>
      </w:pPr>
      <w:r w:rsidRPr="00100D5A">
        <w:rPr>
          <w:rFonts w:ascii="Arial" w:eastAsia="Times New Roman" w:hAnsi="Arial" w:cs="Arial"/>
          <w:sz w:val="20"/>
          <w:szCs w:val="20"/>
          <w:lang w:val="x-none" w:eastAsia="x-none"/>
        </w:rPr>
        <w:t>sporządzi wykaz materiałów, które mogą być wykorzystane przez Wykonawcę, jeżeli odstąpienie od umowy spowodował Zamawiający;</w:t>
      </w:r>
    </w:p>
    <w:p w14:paraId="5BEB1537" w14:textId="77777777" w:rsidR="00100D5A" w:rsidRPr="00100D5A" w:rsidRDefault="00100D5A" w:rsidP="00A10931">
      <w:pPr>
        <w:numPr>
          <w:ilvl w:val="0"/>
          <w:numId w:val="28"/>
        </w:numPr>
        <w:tabs>
          <w:tab w:val="left" w:pos="142"/>
          <w:tab w:val="left" w:pos="284"/>
        </w:tabs>
        <w:autoSpaceDE w:val="0"/>
        <w:autoSpaceDN w:val="0"/>
        <w:adjustRightInd w:val="0"/>
        <w:spacing w:after="0" w:line="276" w:lineRule="auto"/>
        <w:ind w:left="709" w:hanging="425"/>
        <w:jc w:val="both"/>
        <w:rPr>
          <w:rFonts w:ascii="Arial" w:eastAsia="Times New Roman" w:hAnsi="Arial" w:cs="Arial"/>
          <w:sz w:val="20"/>
          <w:szCs w:val="20"/>
          <w:lang w:val="x-none" w:eastAsia="x-none"/>
        </w:rPr>
      </w:pPr>
      <w:r w:rsidRPr="00100D5A">
        <w:rPr>
          <w:rFonts w:ascii="Arial" w:eastAsia="Times New Roman" w:hAnsi="Arial" w:cs="Arial"/>
          <w:sz w:val="20"/>
          <w:szCs w:val="20"/>
          <w:lang w:val="x-none" w:eastAsia="x-none"/>
        </w:rPr>
        <w:t>wezwie Zamawiającego do dokonania odbioru wykonanych robót w toku i robót zabezpieczających, jeżeli odstąpienie od umowy nastąpiło z przyczyn, za które Wykonawca nie odpowiada.</w:t>
      </w:r>
    </w:p>
    <w:p w14:paraId="7C8CF155" w14:textId="40DAE06E" w:rsidR="00100D5A" w:rsidRPr="00100D5A" w:rsidRDefault="00100D5A" w:rsidP="00911508">
      <w:pPr>
        <w:shd w:val="clear" w:color="auto" w:fill="FFFFFF"/>
        <w:tabs>
          <w:tab w:val="left" w:pos="142"/>
        </w:tabs>
        <w:autoSpaceDE w:val="0"/>
        <w:autoSpaceDN w:val="0"/>
        <w:adjustRightInd w:val="0"/>
        <w:spacing w:after="0" w:line="276" w:lineRule="auto"/>
        <w:ind w:left="284" w:hanging="284"/>
        <w:jc w:val="both"/>
        <w:rPr>
          <w:rFonts w:ascii="Arial" w:eastAsia="Times New Roman" w:hAnsi="Arial" w:cs="Arial"/>
          <w:b/>
          <w:bCs/>
          <w:sz w:val="20"/>
          <w:szCs w:val="20"/>
          <w:lang w:eastAsia="pl-PL"/>
        </w:rPr>
      </w:pPr>
      <w:r w:rsidRPr="00100D5A">
        <w:rPr>
          <w:rFonts w:ascii="Arial" w:eastAsia="Times New Roman" w:hAnsi="Arial" w:cs="Arial"/>
          <w:sz w:val="20"/>
          <w:szCs w:val="20"/>
          <w:lang w:eastAsia="pl-PL"/>
        </w:rPr>
        <w:t>5.</w:t>
      </w:r>
      <w:r w:rsidRPr="00100D5A">
        <w:rPr>
          <w:rFonts w:ascii="Arial" w:eastAsia="Times New Roman" w:hAnsi="Arial" w:cs="Arial"/>
          <w:sz w:val="20"/>
          <w:szCs w:val="20"/>
          <w:lang w:eastAsia="pl-PL"/>
        </w:rPr>
        <w:tab/>
        <w:t>W razie odstąpienia od umowy przez Zamawiającego Wykonawca zabezpieczy przerwane roboty oraz wezwie Zamawiającego do dokonania odbioru zabezpieczonych robót, a Zamawiający dokona odbioru tych robót oraz zapłaci za nie wynagrodzenie zgodnie z kosztorysem powykonawczym.</w:t>
      </w:r>
    </w:p>
    <w:p w14:paraId="46133AA5" w14:textId="77777777" w:rsidR="00100D5A" w:rsidRPr="00100D5A" w:rsidRDefault="00100D5A" w:rsidP="00100D5A">
      <w:pPr>
        <w:autoSpaceDE w:val="0"/>
        <w:autoSpaceDN w:val="0"/>
        <w:adjustRightInd w:val="0"/>
        <w:spacing w:after="0" w:line="240" w:lineRule="auto"/>
        <w:jc w:val="center"/>
        <w:rPr>
          <w:rFonts w:ascii="Arial" w:eastAsia="Times New Roman" w:hAnsi="Arial" w:cs="Arial"/>
          <w:b/>
          <w:bCs/>
          <w:sz w:val="20"/>
          <w:szCs w:val="20"/>
          <w:lang w:eastAsia="pl-PL"/>
        </w:rPr>
      </w:pPr>
    </w:p>
    <w:p w14:paraId="6ABDB404" w14:textId="77777777" w:rsidR="00100D5A" w:rsidRPr="006604AE" w:rsidRDefault="00100D5A" w:rsidP="00100D5A">
      <w:pPr>
        <w:autoSpaceDE w:val="0"/>
        <w:autoSpaceDN w:val="0"/>
        <w:adjustRightInd w:val="0"/>
        <w:spacing w:after="0" w:line="276" w:lineRule="auto"/>
        <w:jc w:val="center"/>
        <w:rPr>
          <w:rFonts w:ascii="Arial" w:eastAsia="Times New Roman" w:hAnsi="Arial" w:cs="Arial"/>
          <w:b/>
          <w:bCs/>
          <w:sz w:val="20"/>
          <w:szCs w:val="20"/>
          <w:lang w:eastAsia="pl-PL"/>
        </w:rPr>
      </w:pPr>
      <w:r w:rsidRPr="006604AE">
        <w:rPr>
          <w:rFonts w:ascii="Arial" w:eastAsia="Times New Roman" w:hAnsi="Arial" w:cs="Arial"/>
          <w:b/>
          <w:bCs/>
          <w:sz w:val="20"/>
          <w:szCs w:val="20"/>
          <w:lang w:eastAsia="pl-PL"/>
        </w:rPr>
        <w:t>§ 13</w:t>
      </w:r>
    </w:p>
    <w:p w14:paraId="0AAFE2C2" w14:textId="77777777" w:rsidR="00100D5A" w:rsidRPr="00100D5A" w:rsidRDefault="00100D5A" w:rsidP="00100D5A">
      <w:pPr>
        <w:autoSpaceDE w:val="0"/>
        <w:autoSpaceDN w:val="0"/>
        <w:adjustRightInd w:val="0"/>
        <w:spacing w:after="0" w:line="276" w:lineRule="auto"/>
        <w:ind w:left="284" w:hanging="284"/>
        <w:jc w:val="both"/>
        <w:rPr>
          <w:rFonts w:ascii="Arial" w:eastAsia="Times New Roman" w:hAnsi="Arial" w:cs="Arial"/>
          <w:sz w:val="20"/>
          <w:szCs w:val="20"/>
          <w:lang w:eastAsia="pl-PL"/>
        </w:rPr>
      </w:pPr>
      <w:r w:rsidRPr="006604AE">
        <w:rPr>
          <w:rFonts w:ascii="Arial" w:eastAsia="Times New Roman" w:hAnsi="Arial" w:cs="Arial"/>
          <w:sz w:val="20"/>
          <w:szCs w:val="20"/>
          <w:lang w:eastAsia="pl-PL"/>
        </w:rPr>
        <w:t xml:space="preserve">1. </w:t>
      </w:r>
      <w:r w:rsidRPr="006604AE">
        <w:rPr>
          <w:rFonts w:ascii="Arial" w:eastAsia="Times New Roman" w:hAnsi="Arial" w:cs="Arial"/>
          <w:sz w:val="20"/>
          <w:szCs w:val="20"/>
          <w:lang w:eastAsia="pl-PL"/>
        </w:rPr>
        <w:tab/>
        <w:t xml:space="preserve">Wykonawca zobowiązuje się posiadać na dzień zawarcia </w:t>
      </w:r>
      <w:r w:rsidRPr="00100D5A">
        <w:rPr>
          <w:rFonts w:ascii="Arial" w:eastAsia="Times New Roman" w:hAnsi="Arial" w:cs="Arial"/>
          <w:sz w:val="20"/>
          <w:szCs w:val="20"/>
          <w:lang w:eastAsia="pl-PL"/>
        </w:rPr>
        <w:t>umowy opłacone ubezpieczenie od odpowiedzialności cywilnej w zakresie prowadzonej działalności.</w:t>
      </w:r>
    </w:p>
    <w:p w14:paraId="189AF622" w14:textId="77777777" w:rsidR="00100D5A" w:rsidRPr="00100D5A" w:rsidRDefault="00100D5A" w:rsidP="00A10931">
      <w:pPr>
        <w:numPr>
          <w:ilvl w:val="0"/>
          <w:numId w:val="29"/>
        </w:numPr>
        <w:autoSpaceDE w:val="0"/>
        <w:autoSpaceDN w:val="0"/>
        <w:adjustRightInd w:val="0"/>
        <w:spacing w:after="0" w:line="276" w:lineRule="auto"/>
        <w:ind w:left="284" w:hanging="284"/>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Ubezpieczeniu podlegają w szczególności:</w:t>
      </w:r>
    </w:p>
    <w:p w14:paraId="0BE13F09" w14:textId="77777777" w:rsidR="00100D5A" w:rsidRPr="00100D5A" w:rsidRDefault="00100D5A" w:rsidP="00100D5A">
      <w:pPr>
        <w:autoSpaceDE w:val="0"/>
        <w:autoSpaceDN w:val="0"/>
        <w:adjustRightInd w:val="0"/>
        <w:spacing w:after="0" w:line="276" w:lineRule="auto"/>
        <w:ind w:left="720" w:hanging="436"/>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 xml:space="preserve">1) </w:t>
      </w:r>
      <w:r w:rsidRPr="00100D5A">
        <w:rPr>
          <w:rFonts w:ascii="Arial" w:eastAsia="Times New Roman" w:hAnsi="Arial" w:cs="Arial"/>
          <w:sz w:val="20"/>
          <w:szCs w:val="20"/>
          <w:lang w:eastAsia="pl-PL"/>
        </w:rPr>
        <w:tab/>
        <w:t xml:space="preserve">roboty objęte umową, urządzenia oraz wszelkie mienie ruchome związane bezpośrednio </w:t>
      </w:r>
      <w:r w:rsidRPr="00100D5A">
        <w:rPr>
          <w:rFonts w:ascii="Arial" w:eastAsia="Times New Roman" w:hAnsi="Arial" w:cs="Arial"/>
          <w:sz w:val="20"/>
          <w:szCs w:val="20"/>
          <w:lang w:eastAsia="pl-PL"/>
        </w:rPr>
        <w:br/>
        <w:t>z wykonawstwem robót,</w:t>
      </w:r>
    </w:p>
    <w:p w14:paraId="5B3BF716" w14:textId="77777777" w:rsidR="00100D5A" w:rsidRPr="00100D5A" w:rsidRDefault="00100D5A" w:rsidP="00A10931">
      <w:pPr>
        <w:numPr>
          <w:ilvl w:val="0"/>
          <w:numId w:val="30"/>
        </w:numPr>
        <w:autoSpaceDE w:val="0"/>
        <w:autoSpaceDN w:val="0"/>
        <w:adjustRightInd w:val="0"/>
        <w:spacing w:after="0" w:line="276" w:lineRule="auto"/>
        <w:ind w:left="709" w:hanging="425"/>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odpowiedzialność cywilna za szkody oraz następstwa nieszczęśliwych wypadków dotyczące pracowników i osób trzecich, a powstałe w związku z prowadzonymi robotami, w tym także ruchem pojazdów mechanicznych.</w:t>
      </w:r>
    </w:p>
    <w:p w14:paraId="027C5EB8" w14:textId="0BB4E36E" w:rsidR="00017E80" w:rsidRDefault="00017E80" w:rsidP="007C6639">
      <w:pPr>
        <w:autoSpaceDE w:val="0"/>
        <w:autoSpaceDN w:val="0"/>
        <w:adjustRightInd w:val="0"/>
        <w:spacing w:after="0" w:line="240" w:lineRule="auto"/>
        <w:rPr>
          <w:rFonts w:ascii="Arial" w:eastAsia="Times New Roman" w:hAnsi="Arial" w:cs="Arial"/>
          <w:b/>
          <w:bCs/>
          <w:sz w:val="20"/>
          <w:szCs w:val="20"/>
          <w:lang w:eastAsia="pl-PL"/>
        </w:rPr>
      </w:pPr>
    </w:p>
    <w:p w14:paraId="3585AC0F" w14:textId="77777777" w:rsidR="008D1E5C" w:rsidRDefault="008D1E5C" w:rsidP="007C6639">
      <w:pPr>
        <w:autoSpaceDE w:val="0"/>
        <w:autoSpaceDN w:val="0"/>
        <w:adjustRightInd w:val="0"/>
        <w:spacing w:after="0" w:line="240" w:lineRule="auto"/>
        <w:rPr>
          <w:rFonts w:ascii="Arial" w:eastAsia="Times New Roman" w:hAnsi="Arial" w:cs="Arial"/>
          <w:b/>
          <w:bCs/>
          <w:sz w:val="20"/>
          <w:szCs w:val="20"/>
          <w:lang w:eastAsia="pl-PL"/>
        </w:rPr>
      </w:pPr>
    </w:p>
    <w:p w14:paraId="09595621" w14:textId="48265AF6" w:rsidR="00100D5A" w:rsidRPr="00100D5A" w:rsidRDefault="00100D5A" w:rsidP="00100D5A">
      <w:pPr>
        <w:autoSpaceDE w:val="0"/>
        <w:autoSpaceDN w:val="0"/>
        <w:adjustRightInd w:val="0"/>
        <w:spacing w:after="0" w:line="240" w:lineRule="auto"/>
        <w:jc w:val="center"/>
        <w:rPr>
          <w:rFonts w:ascii="Arial" w:eastAsia="Times New Roman" w:hAnsi="Arial" w:cs="Arial"/>
          <w:b/>
          <w:bCs/>
          <w:sz w:val="20"/>
          <w:szCs w:val="20"/>
          <w:lang w:eastAsia="pl-PL"/>
        </w:rPr>
      </w:pPr>
      <w:r w:rsidRPr="00100D5A">
        <w:rPr>
          <w:rFonts w:ascii="Arial" w:eastAsia="Times New Roman" w:hAnsi="Arial" w:cs="Arial"/>
          <w:b/>
          <w:bCs/>
          <w:sz w:val="20"/>
          <w:szCs w:val="20"/>
          <w:lang w:eastAsia="pl-PL"/>
        </w:rPr>
        <w:lastRenderedPageBreak/>
        <w:t>§ 14</w:t>
      </w:r>
    </w:p>
    <w:p w14:paraId="4349D634" w14:textId="77777777" w:rsidR="00100D5A" w:rsidRPr="00100D5A" w:rsidRDefault="00100D5A" w:rsidP="001E5D35">
      <w:pPr>
        <w:autoSpaceDE w:val="0"/>
        <w:autoSpaceDN w:val="0"/>
        <w:adjustRightInd w:val="0"/>
        <w:spacing w:after="0" w:line="276" w:lineRule="auto"/>
        <w:ind w:left="284" w:hanging="284"/>
        <w:jc w:val="both"/>
        <w:rPr>
          <w:rFonts w:ascii="Arial" w:eastAsia="Times New Roman" w:hAnsi="Arial" w:cs="Arial"/>
          <w:strike/>
          <w:sz w:val="20"/>
          <w:szCs w:val="20"/>
          <w:lang w:eastAsia="pl-PL"/>
        </w:rPr>
      </w:pPr>
      <w:r w:rsidRPr="00100D5A">
        <w:rPr>
          <w:rFonts w:ascii="Arial" w:eastAsia="Times New Roman" w:hAnsi="Arial" w:cs="Arial"/>
          <w:sz w:val="20"/>
          <w:szCs w:val="20"/>
          <w:lang w:eastAsia="pl-PL"/>
        </w:rPr>
        <w:t xml:space="preserve">1. </w:t>
      </w:r>
      <w:r w:rsidRPr="00100D5A">
        <w:rPr>
          <w:rFonts w:ascii="Arial" w:eastAsia="Times New Roman" w:hAnsi="Arial" w:cs="Arial"/>
          <w:sz w:val="20"/>
          <w:szCs w:val="20"/>
          <w:lang w:eastAsia="pl-PL"/>
        </w:rPr>
        <w:tab/>
        <w:t>Wykonawca udziela Zamawiającemu gwarancji na wykonany przedmiot umowy</w:t>
      </w:r>
      <w:r w:rsidRPr="00100D5A">
        <w:rPr>
          <w:rFonts w:ascii="Arial" w:eastAsia="Times New Roman" w:hAnsi="Arial" w:cs="Arial"/>
          <w:b/>
          <w:bCs/>
          <w:sz w:val="20"/>
          <w:szCs w:val="20"/>
          <w:lang w:eastAsia="pl-PL"/>
        </w:rPr>
        <w:t xml:space="preserve"> na okres ……………………… </w:t>
      </w:r>
      <w:r w:rsidRPr="00367D4D">
        <w:rPr>
          <w:rFonts w:ascii="Arial" w:eastAsia="Times New Roman" w:hAnsi="Arial" w:cs="Arial"/>
          <w:b/>
          <w:bCs/>
          <w:sz w:val="20"/>
          <w:szCs w:val="20"/>
          <w:lang w:eastAsia="pl-PL"/>
        </w:rPr>
        <w:t xml:space="preserve">miesięcy </w:t>
      </w:r>
      <w:r w:rsidRPr="00367D4D">
        <w:rPr>
          <w:rFonts w:ascii="Arial" w:eastAsia="Times New Roman" w:hAnsi="Arial" w:cs="Arial"/>
          <w:sz w:val="20"/>
          <w:szCs w:val="20"/>
          <w:lang w:eastAsia="pl-PL"/>
        </w:rPr>
        <w:t xml:space="preserve">z wyłączeniem oznakowania poziomego, na które Wykonawca udziela 12 miesięcy gwarancji. Strony rozszerzają </w:t>
      </w:r>
      <w:r w:rsidRPr="00100D5A">
        <w:rPr>
          <w:rFonts w:ascii="Arial" w:eastAsia="Times New Roman" w:hAnsi="Arial" w:cs="Arial"/>
          <w:sz w:val="20"/>
          <w:szCs w:val="20"/>
          <w:lang w:eastAsia="pl-PL"/>
        </w:rPr>
        <w:t>okres rękojmi na czas udzielonej gwarancji.</w:t>
      </w:r>
    </w:p>
    <w:p w14:paraId="02AB54CC" w14:textId="77777777" w:rsidR="00100D5A" w:rsidRPr="00100D5A" w:rsidRDefault="00100D5A" w:rsidP="001E5D35">
      <w:pPr>
        <w:autoSpaceDE w:val="0"/>
        <w:autoSpaceDN w:val="0"/>
        <w:adjustRightInd w:val="0"/>
        <w:spacing w:after="0" w:line="276" w:lineRule="auto"/>
        <w:ind w:left="284" w:hanging="284"/>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 xml:space="preserve">2. </w:t>
      </w:r>
      <w:r w:rsidRPr="00100D5A">
        <w:rPr>
          <w:rFonts w:ascii="Arial" w:eastAsia="Times New Roman" w:hAnsi="Arial" w:cs="Arial"/>
          <w:sz w:val="20"/>
          <w:szCs w:val="20"/>
          <w:lang w:eastAsia="pl-PL"/>
        </w:rPr>
        <w:tab/>
        <w:t>Bieg okresu gwarancji rozpoczyna się:</w:t>
      </w:r>
    </w:p>
    <w:p w14:paraId="01E0C9AA" w14:textId="5D3EE169" w:rsidR="00100D5A" w:rsidRPr="00100D5A" w:rsidRDefault="00100D5A" w:rsidP="001E5D35">
      <w:pPr>
        <w:tabs>
          <w:tab w:val="left" w:pos="709"/>
        </w:tabs>
        <w:autoSpaceDE w:val="0"/>
        <w:autoSpaceDN w:val="0"/>
        <w:adjustRightInd w:val="0"/>
        <w:spacing w:after="0" w:line="276" w:lineRule="auto"/>
        <w:ind w:left="704" w:hanging="420"/>
        <w:jc w:val="both"/>
        <w:rPr>
          <w:rFonts w:ascii="Arial" w:eastAsia="Times New Roman" w:hAnsi="Arial" w:cs="Arial"/>
          <w:sz w:val="20"/>
          <w:szCs w:val="20"/>
          <w:lang w:val="x-none" w:eastAsia="x-none"/>
        </w:rPr>
      </w:pPr>
      <w:r w:rsidRPr="00100D5A">
        <w:rPr>
          <w:rFonts w:ascii="Arial" w:eastAsia="Times New Roman" w:hAnsi="Arial" w:cs="Arial"/>
          <w:sz w:val="20"/>
          <w:szCs w:val="20"/>
          <w:lang w:val="x-none" w:eastAsia="x-none"/>
        </w:rPr>
        <w:t xml:space="preserve">1) </w:t>
      </w:r>
      <w:r w:rsidRPr="00100D5A">
        <w:rPr>
          <w:rFonts w:ascii="Arial" w:eastAsia="Times New Roman" w:hAnsi="Arial" w:cs="Arial"/>
          <w:sz w:val="20"/>
          <w:szCs w:val="20"/>
          <w:lang w:val="x-none" w:eastAsia="x-none"/>
        </w:rPr>
        <w:tab/>
        <w:t xml:space="preserve">w dniu następnym licząc od daty potwierdzenia usunięcia wad stwierdzonych przy odbiorze </w:t>
      </w:r>
      <w:r w:rsidR="001E5D35">
        <w:rPr>
          <w:rFonts w:ascii="Arial" w:eastAsia="Times New Roman" w:hAnsi="Arial" w:cs="Arial"/>
          <w:sz w:val="20"/>
          <w:szCs w:val="20"/>
          <w:lang w:eastAsia="x-none"/>
        </w:rPr>
        <w:t xml:space="preserve"> </w:t>
      </w:r>
      <w:r w:rsidRPr="00100D5A">
        <w:rPr>
          <w:rFonts w:ascii="Arial" w:eastAsia="Times New Roman" w:hAnsi="Arial" w:cs="Arial"/>
          <w:sz w:val="20"/>
          <w:szCs w:val="20"/>
          <w:lang w:val="x-none" w:eastAsia="x-none"/>
        </w:rPr>
        <w:t>ostatecznym przedmiotu umowy,</w:t>
      </w:r>
    </w:p>
    <w:p w14:paraId="27A5310A" w14:textId="77777777" w:rsidR="00100D5A" w:rsidRPr="00100D5A" w:rsidRDefault="00100D5A" w:rsidP="001E5D35">
      <w:pPr>
        <w:tabs>
          <w:tab w:val="left" w:pos="708"/>
          <w:tab w:val="left" w:pos="1416"/>
          <w:tab w:val="left" w:pos="2124"/>
          <w:tab w:val="left" w:pos="2832"/>
          <w:tab w:val="left" w:pos="3540"/>
          <w:tab w:val="left" w:pos="4248"/>
          <w:tab w:val="left" w:pos="4956"/>
          <w:tab w:val="left" w:pos="5664"/>
          <w:tab w:val="left" w:pos="6372"/>
          <w:tab w:val="left" w:pos="8339"/>
        </w:tabs>
        <w:autoSpaceDE w:val="0"/>
        <w:autoSpaceDN w:val="0"/>
        <w:adjustRightInd w:val="0"/>
        <w:spacing w:after="0" w:line="276" w:lineRule="auto"/>
        <w:ind w:left="284"/>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 xml:space="preserve">2) </w:t>
      </w:r>
      <w:r w:rsidRPr="00100D5A">
        <w:rPr>
          <w:rFonts w:ascii="Arial" w:eastAsia="Times New Roman" w:hAnsi="Arial" w:cs="Arial"/>
          <w:sz w:val="20"/>
          <w:szCs w:val="20"/>
          <w:lang w:eastAsia="pl-PL"/>
        </w:rPr>
        <w:tab/>
        <w:t>dla wymienianych materiałów i urządzeń z dniem ich wymiany,</w:t>
      </w:r>
      <w:r w:rsidRPr="00100D5A">
        <w:rPr>
          <w:rFonts w:ascii="Arial" w:eastAsia="Times New Roman" w:hAnsi="Arial" w:cs="Arial"/>
          <w:sz w:val="20"/>
          <w:szCs w:val="20"/>
          <w:lang w:eastAsia="pl-PL"/>
        </w:rPr>
        <w:tab/>
      </w:r>
    </w:p>
    <w:p w14:paraId="0757128A" w14:textId="77777777" w:rsidR="00100D5A" w:rsidRPr="00100D5A" w:rsidRDefault="00100D5A" w:rsidP="001E5D35">
      <w:pPr>
        <w:autoSpaceDE w:val="0"/>
        <w:autoSpaceDN w:val="0"/>
        <w:adjustRightInd w:val="0"/>
        <w:spacing w:after="0" w:line="276" w:lineRule="auto"/>
        <w:ind w:left="284"/>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 xml:space="preserve">3) </w:t>
      </w:r>
      <w:r w:rsidRPr="00100D5A">
        <w:rPr>
          <w:rFonts w:ascii="Arial" w:eastAsia="Times New Roman" w:hAnsi="Arial" w:cs="Arial"/>
          <w:sz w:val="20"/>
          <w:szCs w:val="20"/>
          <w:lang w:eastAsia="pl-PL"/>
        </w:rPr>
        <w:tab/>
        <w:t>w dniu udostępnienia do użytkowania określonej części przedmiotu umowy.</w:t>
      </w:r>
    </w:p>
    <w:p w14:paraId="326EF606" w14:textId="77777777" w:rsidR="00100D5A" w:rsidRPr="00100D5A" w:rsidRDefault="00100D5A" w:rsidP="001E5D35">
      <w:pPr>
        <w:autoSpaceDE w:val="0"/>
        <w:autoSpaceDN w:val="0"/>
        <w:adjustRightInd w:val="0"/>
        <w:spacing w:after="0" w:line="276" w:lineRule="auto"/>
        <w:ind w:left="284" w:hanging="284"/>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 xml:space="preserve">3. </w:t>
      </w:r>
      <w:r w:rsidRPr="00100D5A">
        <w:rPr>
          <w:rFonts w:ascii="Arial" w:eastAsia="Times New Roman" w:hAnsi="Arial" w:cs="Arial"/>
          <w:sz w:val="20"/>
          <w:szCs w:val="20"/>
          <w:lang w:eastAsia="pl-PL"/>
        </w:rPr>
        <w:tab/>
        <w:t>Zamawiający może dochodzić roszczeń z tytułu gwarancji także po okresie określonym w ust. 1, jeżeli zgłosił wadę przed upływem tego okresu.</w:t>
      </w:r>
    </w:p>
    <w:p w14:paraId="65E11F5E" w14:textId="77777777" w:rsidR="00100D5A" w:rsidRPr="00100D5A" w:rsidRDefault="00100D5A" w:rsidP="001E5D35">
      <w:pPr>
        <w:autoSpaceDE w:val="0"/>
        <w:autoSpaceDN w:val="0"/>
        <w:adjustRightInd w:val="0"/>
        <w:spacing w:after="0" w:line="276" w:lineRule="auto"/>
        <w:ind w:left="284" w:hanging="284"/>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 xml:space="preserve">4. </w:t>
      </w:r>
      <w:r w:rsidRPr="00100D5A">
        <w:rPr>
          <w:rFonts w:ascii="Arial" w:eastAsia="Times New Roman" w:hAnsi="Arial" w:cs="Arial"/>
          <w:sz w:val="20"/>
          <w:szCs w:val="20"/>
          <w:lang w:eastAsia="pl-PL"/>
        </w:rPr>
        <w:tab/>
        <w:t>W okresie gwarancji Wykonawca zobowiązuje się do usunięcia na własny koszt ujawnionych wad przedmiotu umowy nie później niż 14 dni od daty zawiadomienia.</w:t>
      </w:r>
    </w:p>
    <w:p w14:paraId="087D352A" w14:textId="1B1F2EE0" w:rsidR="00100D5A" w:rsidRDefault="00100D5A" w:rsidP="001E5D35">
      <w:pPr>
        <w:autoSpaceDE w:val="0"/>
        <w:autoSpaceDN w:val="0"/>
        <w:adjustRightInd w:val="0"/>
        <w:spacing w:after="0" w:line="276" w:lineRule="auto"/>
        <w:ind w:left="284" w:hanging="284"/>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 xml:space="preserve">5. </w:t>
      </w:r>
      <w:r w:rsidRPr="00100D5A">
        <w:rPr>
          <w:rFonts w:ascii="Arial" w:eastAsia="Times New Roman" w:hAnsi="Arial" w:cs="Arial"/>
          <w:sz w:val="20"/>
          <w:szCs w:val="20"/>
          <w:lang w:eastAsia="pl-PL"/>
        </w:rPr>
        <w:tab/>
        <w:t xml:space="preserve">Jeżeli Wykonawca nie przystąpi do usunięcia wad w terminie 14 dni od daty zgłoszenia wad przez Zamawiającego, to Zamawiający może zlecić usunięcie ich stronie trzeciej na koszt Wykonawcy. </w:t>
      </w:r>
    </w:p>
    <w:p w14:paraId="5D9F21F6" w14:textId="77777777" w:rsidR="00911508" w:rsidRDefault="00911508" w:rsidP="00100D5A">
      <w:pPr>
        <w:tabs>
          <w:tab w:val="left" w:pos="709"/>
        </w:tabs>
        <w:autoSpaceDE w:val="0"/>
        <w:autoSpaceDN w:val="0"/>
        <w:adjustRightInd w:val="0"/>
        <w:spacing w:after="0" w:line="276" w:lineRule="auto"/>
        <w:jc w:val="center"/>
        <w:rPr>
          <w:rFonts w:ascii="Arial" w:eastAsia="Times New Roman" w:hAnsi="Arial" w:cs="Arial"/>
          <w:b/>
          <w:bCs/>
          <w:sz w:val="20"/>
          <w:szCs w:val="20"/>
          <w:lang w:eastAsia="pl-PL"/>
        </w:rPr>
      </w:pPr>
    </w:p>
    <w:p w14:paraId="6DE04618" w14:textId="77777777" w:rsidR="00923CC0" w:rsidRPr="006C49FF" w:rsidRDefault="00923CC0" w:rsidP="00923CC0">
      <w:pPr>
        <w:autoSpaceDE w:val="0"/>
        <w:autoSpaceDN w:val="0"/>
        <w:adjustRightInd w:val="0"/>
        <w:spacing w:after="0" w:line="276" w:lineRule="auto"/>
        <w:jc w:val="center"/>
        <w:rPr>
          <w:rFonts w:ascii="Arial" w:eastAsia="Times New Roman" w:hAnsi="Arial" w:cs="Arial"/>
          <w:b/>
          <w:bCs/>
          <w:sz w:val="20"/>
          <w:szCs w:val="20"/>
          <w:lang w:eastAsia="pl-PL"/>
        </w:rPr>
      </w:pPr>
      <w:r w:rsidRPr="006C49FF">
        <w:rPr>
          <w:rFonts w:ascii="Arial" w:eastAsia="Times New Roman" w:hAnsi="Arial" w:cs="Arial"/>
          <w:b/>
          <w:bCs/>
          <w:sz w:val="20"/>
          <w:szCs w:val="20"/>
          <w:lang w:eastAsia="pl-PL"/>
        </w:rPr>
        <w:t>§ 15</w:t>
      </w:r>
    </w:p>
    <w:p w14:paraId="4FEDF935" w14:textId="77777777" w:rsidR="00923CC0" w:rsidRPr="00100D5A" w:rsidRDefault="00923CC0" w:rsidP="00923CC0">
      <w:pPr>
        <w:numPr>
          <w:ilvl w:val="0"/>
          <w:numId w:val="4"/>
        </w:numPr>
        <w:autoSpaceDE w:val="0"/>
        <w:autoSpaceDN w:val="0"/>
        <w:adjustRightInd w:val="0"/>
        <w:spacing w:after="0" w:line="276" w:lineRule="auto"/>
        <w:ind w:left="284" w:hanging="284"/>
        <w:jc w:val="both"/>
        <w:rPr>
          <w:rFonts w:ascii="Arial" w:eastAsia="Times New Roman" w:hAnsi="Arial" w:cs="Arial"/>
          <w:b/>
          <w:sz w:val="20"/>
          <w:szCs w:val="20"/>
          <w:lang w:eastAsia="pl-PL"/>
        </w:rPr>
      </w:pPr>
      <w:r w:rsidRPr="00100D5A">
        <w:rPr>
          <w:rFonts w:ascii="Arial" w:eastAsia="Times New Roman" w:hAnsi="Arial" w:cs="Arial"/>
          <w:sz w:val="20"/>
          <w:szCs w:val="20"/>
          <w:lang w:eastAsia="pl-PL"/>
        </w:rPr>
        <w:t xml:space="preserve">Wykonawca wniósł zabezpieczenie należytego wykonania umowy w wysokości 3% ceny brutto podanej w § 3 ust. 2 niniejszej umowy, co stanowi kwotę </w:t>
      </w:r>
      <w:r w:rsidRPr="00100D5A">
        <w:rPr>
          <w:rFonts w:ascii="Arial" w:eastAsia="Times New Roman" w:hAnsi="Arial" w:cs="Arial"/>
          <w:b/>
          <w:sz w:val="20"/>
          <w:szCs w:val="20"/>
          <w:lang w:eastAsia="pl-PL"/>
        </w:rPr>
        <w:t>………………….. złotych brutto.</w:t>
      </w:r>
    </w:p>
    <w:p w14:paraId="777E5512" w14:textId="77777777" w:rsidR="00923CC0" w:rsidRPr="00100D5A" w:rsidRDefault="00923CC0" w:rsidP="00923CC0">
      <w:pPr>
        <w:autoSpaceDE w:val="0"/>
        <w:autoSpaceDN w:val="0"/>
        <w:adjustRightInd w:val="0"/>
        <w:spacing w:after="0" w:line="276" w:lineRule="auto"/>
        <w:ind w:left="284"/>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(słownie: …………………………………………………………………………………………………….)</w:t>
      </w:r>
    </w:p>
    <w:p w14:paraId="4492862E" w14:textId="77777777" w:rsidR="00923CC0" w:rsidRPr="00100D5A" w:rsidRDefault="00923CC0" w:rsidP="00923CC0">
      <w:pPr>
        <w:numPr>
          <w:ilvl w:val="0"/>
          <w:numId w:val="4"/>
        </w:numPr>
        <w:autoSpaceDE w:val="0"/>
        <w:autoSpaceDN w:val="0"/>
        <w:adjustRightInd w:val="0"/>
        <w:spacing w:after="0" w:line="276" w:lineRule="auto"/>
        <w:ind w:left="284" w:hanging="284"/>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 xml:space="preserve">Zabezpieczenie należytego wykonania umowy zostało wniesione w formie ………………….…... </w:t>
      </w:r>
    </w:p>
    <w:p w14:paraId="44326941" w14:textId="77777777" w:rsidR="00923CC0" w:rsidRPr="00593B9C" w:rsidRDefault="00923CC0" w:rsidP="00923CC0">
      <w:pPr>
        <w:numPr>
          <w:ilvl w:val="0"/>
          <w:numId w:val="4"/>
        </w:numPr>
        <w:autoSpaceDE w:val="0"/>
        <w:autoSpaceDN w:val="0"/>
        <w:adjustRightInd w:val="0"/>
        <w:spacing w:after="0" w:line="276" w:lineRule="auto"/>
        <w:ind w:left="284" w:hanging="284"/>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 xml:space="preserve">Strony postanawiają, że 30 % wniesionego zabezpieczenia należytego wykonania umowy, </w:t>
      </w:r>
      <w:r w:rsidRPr="00100D5A">
        <w:rPr>
          <w:rFonts w:ascii="Arial" w:eastAsia="Times New Roman" w:hAnsi="Arial" w:cs="Arial"/>
          <w:sz w:val="20"/>
          <w:szCs w:val="20"/>
          <w:lang w:eastAsia="pl-PL"/>
        </w:rPr>
        <w:br/>
        <w:t xml:space="preserve">tj. </w:t>
      </w:r>
      <w:r w:rsidRPr="00100D5A">
        <w:rPr>
          <w:rFonts w:ascii="Arial" w:eastAsia="Times New Roman" w:hAnsi="Arial" w:cs="Arial"/>
          <w:b/>
          <w:sz w:val="20"/>
          <w:szCs w:val="20"/>
          <w:lang w:eastAsia="pl-PL"/>
        </w:rPr>
        <w:t>………………….. zł</w:t>
      </w:r>
      <w:r w:rsidRPr="00100D5A">
        <w:rPr>
          <w:rFonts w:ascii="Arial" w:eastAsia="Times New Roman" w:hAnsi="Arial" w:cs="Arial"/>
          <w:sz w:val="20"/>
          <w:szCs w:val="20"/>
          <w:lang w:eastAsia="pl-PL"/>
        </w:rPr>
        <w:t xml:space="preserve"> (słownie: ……………………………………….. 00/100 złotych) jest przeznaczone </w:t>
      </w:r>
      <w:r w:rsidRPr="00593B9C">
        <w:rPr>
          <w:rFonts w:ascii="Arial" w:eastAsia="Times New Roman" w:hAnsi="Arial" w:cs="Arial"/>
          <w:sz w:val="20"/>
          <w:szCs w:val="20"/>
          <w:lang w:eastAsia="pl-PL"/>
        </w:rPr>
        <w:t>na zabezpieczenie roszczeń z tytułu rękojmi za wady.</w:t>
      </w:r>
    </w:p>
    <w:p w14:paraId="5CFCB495" w14:textId="77777777" w:rsidR="00923CC0" w:rsidRPr="00593B9C" w:rsidRDefault="00923CC0" w:rsidP="00923CC0">
      <w:pPr>
        <w:numPr>
          <w:ilvl w:val="0"/>
          <w:numId w:val="4"/>
        </w:numPr>
        <w:autoSpaceDE w:val="0"/>
        <w:autoSpaceDN w:val="0"/>
        <w:adjustRightInd w:val="0"/>
        <w:spacing w:after="0" w:line="276" w:lineRule="auto"/>
        <w:ind w:left="284" w:hanging="284"/>
        <w:jc w:val="both"/>
        <w:rPr>
          <w:rFonts w:ascii="Arial" w:eastAsia="Times New Roman" w:hAnsi="Arial" w:cs="Arial"/>
          <w:sz w:val="20"/>
          <w:szCs w:val="20"/>
          <w:lang w:eastAsia="pl-PL"/>
        </w:rPr>
      </w:pPr>
      <w:r w:rsidRPr="00593B9C">
        <w:rPr>
          <w:rFonts w:ascii="Arial" w:eastAsia="Times New Roman" w:hAnsi="Arial" w:cs="Arial"/>
          <w:sz w:val="20"/>
          <w:szCs w:val="20"/>
          <w:lang w:eastAsia="pl-PL"/>
        </w:rPr>
        <w:t xml:space="preserve">Część zabezpieczenia (70%), tj. kwota </w:t>
      </w:r>
      <w:r w:rsidRPr="00593B9C">
        <w:rPr>
          <w:rFonts w:ascii="Arial" w:eastAsia="Times New Roman" w:hAnsi="Arial" w:cs="Arial"/>
          <w:b/>
          <w:sz w:val="20"/>
          <w:szCs w:val="20"/>
          <w:lang w:eastAsia="pl-PL"/>
        </w:rPr>
        <w:t>…………………….. złotych</w:t>
      </w:r>
      <w:r w:rsidRPr="00593B9C">
        <w:rPr>
          <w:rFonts w:ascii="Arial" w:eastAsia="Times New Roman" w:hAnsi="Arial" w:cs="Arial"/>
          <w:sz w:val="20"/>
          <w:szCs w:val="20"/>
          <w:lang w:eastAsia="pl-PL"/>
        </w:rPr>
        <w:t xml:space="preserve"> (słownie: ……………………………………. 00/100 złotych) gwarantująca zgodne z umową wykonanie robót, zostanie zwrócona lub zwolniona w ciągu 30 dni po odbiorze końcowym przedmiotu umowy.</w:t>
      </w:r>
    </w:p>
    <w:p w14:paraId="65A8AD64" w14:textId="77777777" w:rsidR="00923CC0" w:rsidRPr="00593B9C" w:rsidRDefault="00923CC0" w:rsidP="00923CC0">
      <w:pPr>
        <w:numPr>
          <w:ilvl w:val="0"/>
          <w:numId w:val="4"/>
        </w:numPr>
        <w:autoSpaceDE w:val="0"/>
        <w:autoSpaceDN w:val="0"/>
        <w:adjustRightInd w:val="0"/>
        <w:spacing w:after="0" w:line="276" w:lineRule="auto"/>
        <w:ind w:left="284" w:hanging="284"/>
        <w:jc w:val="both"/>
        <w:rPr>
          <w:rFonts w:ascii="Arial" w:eastAsia="Times New Roman" w:hAnsi="Arial" w:cs="Arial"/>
          <w:sz w:val="20"/>
          <w:szCs w:val="20"/>
          <w:lang w:eastAsia="pl-PL"/>
        </w:rPr>
      </w:pPr>
      <w:r w:rsidRPr="00593B9C">
        <w:rPr>
          <w:rFonts w:ascii="Arial" w:eastAsia="Times New Roman" w:hAnsi="Arial" w:cs="Arial"/>
          <w:sz w:val="20"/>
          <w:szCs w:val="20"/>
          <w:lang w:eastAsia="pl-PL"/>
        </w:rPr>
        <w:t>Pozostała część zabezpieczenia zostanie zwrócona lub zwolniona w ciągu 15 dni po upływie okresu rękojmi za wady.</w:t>
      </w:r>
    </w:p>
    <w:p w14:paraId="0073CAF7" w14:textId="21DB0DD4" w:rsidR="00D70780" w:rsidRDefault="00923CC0" w:rsidP="0077367B">
      <w:pPr>
        <w:numPr>
          <w:ilvl w:val="0"/>
          <w:numId w:val="4"/>
        </w:numPr>
        <w:autoSpaceDE w:val="0"/>
        <w:autoSpaceDN w:val="0"/>
        <w:adjustRightInd w:val="0"/>
        <w:spacing w:after="0" w:line="276" w:lineRule="auto"/>
        <w:ind w:left="284" w:hanging="284"/>
        <w:jc w:val="both"/>
        <w:rPr>
          <w:rFonts w:ascii="Arial" w:eastAsia="Times New Roman" w:hAnsi="Arial" w:cs="Arial"/>
          <w:sz w:val="20"/>
          <w:szCs w:val="20"/>
          <w:lang w:eastAsia="pl-PL"/>
        </w:rPr>
      </w:pPr>
      <w:r w:rsidRPr="00593B9C">
        <w:rPr>
          <w:rFonts w:ascii="Arial" w:eastAsia="Times New Roman" w:hAnsi="Arial" w:cs="Arial"/>
          <w:sz w:val="20"/>
          <w:szCs w:val="20"/>
          <w:lang w:eastAsia="pl-PL"/>
        </w:rPr>
        <w:t>Zamawiający wstrzyma się ze zwrotem części zabezpieczenia należytego wykonania umowy, o której mowa ust. 3 w przypadku, kiedy Wykonawca nie usunął w terminie wad stwierdzonych w trakcie odbioru</w:t>
      </w:r>
      <w:r w:rsidRPr="00100D5A">
        <w:rPr>
          <w:rFonts w:ascii="Arial" w:eastAsia="Times New Roman" w:hAnsi="Arial" w:cs="Arial"/>
          <w:sz w:val="20"/>
          <w:szCs w:val="20"/>
          <w:lang w:eastAsia="pl-PL"/>
        </w:rPr>
        <w:t>.</w:t>
      </w:r>
    </w:p>
    <w:p w14:paraId="6BAE43B2" w14:textId="77777777" w:rsidR="008D1E5C" w:rsidRPr="008D1E5C" w:rsidRDefault="008D1E5C" w:rsidP="008D1E5C">
      <w:pPr>
        <w:autoSpaceDE w:val="0"/>
        <w:autoSpaceDN w:val="0"/>
        <w:adjustRightInd w:val="0"/>
        <w:spacing w:after="0" w:line="276" w:lineRule="auto"/>
        <w:ind w:left="284"/>
        <w:jc w:val="both"/>
        <w:rPr>
          <w:rFonts w:ascii="Arial" w:eastAsia="Times New Roman" w:hAnsi="Arial" w:cs="Arial"/>
          <w:sz w:val="20"/>
          <w:szCs w:val="20"/>
          <w:lang w:eastAsia="pl-PL"/>
        </w:rPr>
      </w:pPr>
    </w:p>
    <w:p w14:paraId="782F9F44" w14:textId="04D1D20C" w:rsidR="00100D5A" w:rsidRPr="00100D5A" w:rsidRDefault="00100D5A" w:rsidP="00100D5A">
      <w:pPr>
        <w:tabs>
          <w:tab w:val="left" w:pos="709"/>
        </w:tabs>
        <w:autoSpaceDE w:val="0"/>
        <w:autoSpaceDN w:val="0"/>
        <w:adjustRightInd w:val="0"/>
        <w:spacing w:after="0" w:line="276" w:lineRule="auto"/>
        <w:jc w:val="center"/>
        <w:rPr>
          <w:rFonts w:ascii="Arial" w:eastAsia="Times New Roman" w:hAnsi="Arial" w:cs="Arial"/>
          <w:b/>
          <w:bCs/>
          <w:sz w:val="20"/>
          <w:szCs w:val="20"/>
          <w:lang w:eastAsia="pl-PL"/>
        </w:rPr>
      </w:pPr>
      <w:r w:rsidRPr="00100D5A">
        <w:rPr>
          <w:rFonts w:ascii="Arial" w:eastAsia="Times New Roman" w:hAnsi="Arial" w:cs="Arial"/>
          <w:b/>
          <w:bCs/>
          <w:sz w:val="20"/>
          <w:szCs w:val="20"/>
          <w:lang w:eastAsia="pl-PL"/>
        </w:rPr>
        <w:t>§ 1</w:t>
      </w:r>
      <w:r w:rsidR="00923CC0">
        <w:rPr>
          <w:rFonts w:ascii="Arial" w:eastAsia="Times New Roman" w:hAnsi="Arial" w:cs="Arial"/>
          <w:b/>
          <w:bCs/>
          <w:sz w:val="20"/>
          <w:szCs w:val="20"/>
          <w:lang w:eastAsia="pl-PL"/>
        </w:rPr>
        <w:t>6</w:t>
      </w:r>
    </w:p>
    <w:p w14:paraId="55FDE225" w14:textId="77777777" w:rsidR="00100D5A" w:rsidRPr="00100D5A" w:rsidRDefault="00100D5A" w:rsidP="001E5D35">
      <w:pPr>
        <w:tabs>
          <w:tab w:val="left" w:pos="709"/>
        </w:tabs>
        <w:autoSpaceDE w:val="0"/>
        <w:autoSpaceDN w:val="0"/>
        <w:adjustRightInd w:val="0"/>
        <w:spacing w:after="0" w:line="276" w:lineRule="auto"/>
        <w:ind w:left="284" w:hanging="284"/>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 xml:space="preserve">1. </w:t>
      </w:r>
      <w:r w:rsidRPr="00100D5A">
        <w:rPr>
          <w:rFonts w:ascii="Arial" w:eastAsia="Times New Roman" w:hAnsi="Arial" w:cs="Arial"/>
          <w:sz w:val="20"/>
          <w:szCs w:val="20"/>
          <w:lang w:eastAsia="pl-PL"/>
        </w:rPr>
        <w:tab/>
        <w:t>Strony ustalają, że obowiązującą je formą odszkodowania stanowią kary umowne, które będą naliczane w następujących wypadkach i wysokościach:</w:t>
      </w:r>
    </w:p>
    <w:p w14:paraId="07D99BC2" w14:textId="77777777" w:rsidR="00100D5A" w:rsidRPr="00100D5A" w:rsidRDefault="00100D5A" w:rsidP="001E5D35">
      <w:pPr>
        <w:tabs>
          <w:tab w:val="left" w:pos="709"/>
        </w:tabs>
        <w:autoSpaceDE w:val="0"/>
        <w:autoSpaceDN w:val="0"/>
        <w:adjustRightInd w:val="0"/>
        <w:spacing w:after="0" w:line="276" w:lineRule="auto"/>
        <w:ind w:left="284"/>
        <w:jc w:val="both"/>
        <w:rPr>
          <w:rFonts w:ascii="Arial" w:eastAsia="Times New Roman" w:hAnsi="Arial" w:cs="Arial"/>
          <w:sz w:val="20"/>
          <w:szCs w:val="20"/>
          <w:lang w:val="x-none" w:eastAsia="x-none"/>
        </w:rPr>
      </w:pPr>
      <w:r w:rsidRPr="00100D5A">
        <w:rPr>
          <w:rFonts w:ascii="Arial" w:eastAsia="Times New Roman" w:hAnsi="Arial" w:cs="Arial"/>
          <w:sz w:val="20"/>
          <w:szCs w:val="20"/>
          <w:lang w:val="x-none" w:eastAsia="x-none"/>
        </w:rPr>
        <w:t xml:space="preserve">1) </w:t>
      </w:r>
      <w:r w:rsidRPr="00100D5A">
        <w:rPr>
          <w:rFonts w:ascii="Arial" w:eastAsia="Times New Roman" w:hAnsi="Arial" w:cs="Arial"/>
          <w:sz w:val="20"/>
          <w:szCs w:val="20"/>
          <w:lang w:val="x-none" w:eastAsia="x-none"/>
        </w:rPr>
        <w:tab/>
        <w:t>Wykonawca zapłaci Zamawiającemu kary umowne:</w:t>
      </w:r>
    </w:p>
    <w:p w14:paraId="42390DAF" w14:textId="18945904" w:rsidR="00100D5A" w:rsidRPr="00100D5A" w:rsidRDefault="00100D5A" w:rsidP="001E5D35">
      <w:pPr>
        <w:tabs>
          <w:tab w:val="left" w:pos="709"/>
          <w:tab w:val="left" w:pos="1134"/>
        </w:tabs>
        <w:autoSpaceDE w:val="0"/>
        <w:autoSpaceDN w:val="0"/>
        <w:adjustRightInd w:val="0"/>
        <w:spacing w:after="0" w:line="276" w:lineRule="auto"/>
        <w:ind w:left="284" w:firstLine="425"/>
        <w:jc w:val="both"/>
        <w:rPr>
          <w:rFonts w:ascii="Arial" w:eastAsia="Times New Roman" w:hAnsi="Arial" w:cs="Arial"/>
          <w:sz w:val="20"/>
          <w:szCs w:val="20"/>
          <w:lang w:val="x-none" w:eastAsia="x-none"/>
        </w:rPr>
      </w:pPr>
      <w:r w:rsidRPr="00100D5A">
        <w:rPr>
          <w:rFonts w:ascii="Arial" w:eastAsia="Times New Roman" w:hAnsi="Arial" w:cs="Arial"/>
          <w:sz w:val="20"/>
          <w:szCs w:val="20"/>
          <w:lang w:val="x-none" w:eastAsia="x-none"/>
        </w:rPr>
        <w:t>a)</w:t>
      </w:r>
      <w:r w:rsidRPr="00100D5A">
        <w:rPr>
          <w:rFonts w:ascii="Arial" w:eastAsia="Times New Roman" w:hAnsi="Arial" w:cs="Arial"/>
          <w:sz w:val="20"/>
          <w:szCs w:val="20"/>
          <w:lang w:val="x-none" w:eastAsia="x-none"/>
        </w:rPr>
        <w:tab/>
        <w:t xml:space="preserve">z tytułu odstąpienia od umowy z przyczyn zależnych od Wykonawcy w wysokości 10% ceny </w:t>
      </w:r>
      <w:r w:rsidR="001E5D35">
        <w:rPr>
          <w:rFonts w:ascii="Arial" w:eastAsia="Times New Roman" w:hAnsi="Arial" w:cs="Arial"/>
          <w:sz w:val="20"/>
          <w:szCs w:val="20"/>
          <w:lang w:val="x-none" w:eastAsia="x-none"/>
        </w:rPr>
        <w:tab/>
      </w:r>
      <w:r w:rsidR="001E5D35">
        <w:rPr>
          <w:rFonts w:ascii="Arial" w:eastAsia="Times New Roman" w:hAnsi="Arial" w:cs="Arial"/>
          <w:sz w:val="20"/>
          <w:szCs w:val="20"/>
          <w:lang w:val="x-none" w:eastAsia="x-none"/>
        </w:rPr>
        <w:tab/>
      </w:r>
      <w:r w:rsidRPr="00100D5A">
        <w:rPr>
          <w:rFonts w:ascii="Arial" w:eastAsia="Times New Roman" w:hAnsi="Arial" w:cs="Arial"/>
          <w:sz w:val="20"/>
          <w:szCs w:val="20"/>
          <w:lang w:val="x-none" w:eastAsia="x-none"/>
        </w:rPr>
        <w:t>umowy brutto określonego w § 3 ust. 2,</w:t>
      </w:r>
    </w:p>
    <w:p w14:paraId="21CED2DC" w14:textId="26C87801" w:rsidR="00100D5A" w:rsidRPr="00100D5A" w:rsidRDefault="00100D5A" w:rsidP="001E5D35">
      <w:pPr>
        <w:tabs>
          <w:tab w:val="left" w:pos="709"/>
          <w:tab w:val="left" w:pos="1134"/>
        </w:tabs>
        <w:autoSpaceDE w:val="0"/>
        <w:autoSpaceDN w:val="0"/>
        <w:adjustRightInd w:val="0"/>
        <w:spacing w:after="0" w:line="276" w:lineRule="auto"/>
        <w:ind w:left="1134" w:hanging="425"/>
        <w:jc w:val="both"/>
        <w:rPr>
          <w:rFonts w:ascii="Arial" w:eastAsia="Times New Roman" w:hAnsi="Arial" w:cs="Arial"/>
          <w:sz w:val="20"/>
          <w:szCs w:val="20"/>
          <w:lang w:val="x-none" w:eastAsia="x-none"/>
        </w:rPr>
      </w:pPr>
      <w:r w:rsidRPr="00100D5A">
        <w:rPr>
          <w:rFonts w:ascii="Arial" w:eastAsia="Times New Roman" w:hAnsi="Arial" w:cs="Arial"/>
          <w:sz w:val="20"/>
          <w:szCs w:val="20"/>
          <w:lang w:val="x-none" w:eastAsia="x-none"/>
        </w:rPr>
        <w:t>b)</w:t>
      </w:r>
      <w:r w:rsidRPr="00100D5A">
        <w:rPr>
          <w:rFonts w:ascii="Arial" w:eastAsia="Times New Roman" w:hAnsi="Arial" w:cs="Arial"/>
          <w:sz w:val="20"/>
          <w:szCs w:val="20"/>
          <w:lang w:val="x-none" w:eastAsia="x-none"/>
        </w:rPr>
        <w:tab/>
      </w:r>
      <w:r w:rsidRPr="00152BED">
        <w:rPr>
          <w:rFonts w:ascii="Arial" w:eastAsia="Times New Roman" w:hAnsi="Arial" w:cs="Arial"/>
          <w:sz w:val="20"/>
          <w:szCs w:val="20"/>
          <w:lang w:val="x-none" w:eastAsia="x-none"/>
        </w:rPr>
        <w:t xml:space="preserve">za niedotrzymanie terminu, </w:t>
      </w:r>
      <w:r w:rsidRPr="001D34F5">
        <w:rPr>
          <w:rFonts w:ascii="Arial" w:eastAsia="Times New Roman" w:hAnsi="Arial" w:cs="Arial"/>
          <w:sz w:val="20"/>
          <w:szCs w:val="20"/>
          <w:lang w:val="x-none" w:eastAsia="x-none"/>
        </w:rPr>
        <w:t xml:space="preserve">o którym mowa w </w:t>
      </w:r>
      <w:r w:rsidRPr="001D34F5">
        <w:rPr>
          <w:rFonts w:ascii="Arial" w:eastAsia="Times New Roman" w:hAnsi="Arial" w:cs="Arial"/>
          <w:bCs/>
          <w:sz w:val="20"/>
          <w:szCs w:val="20"/>
          <w:lang w:val="x-none" w:eastAsia="x-none"/>
        </w:rPr>
        <w:t>§ 2 ust.</w:t>
      </w:r>
      <w:r w:rsidRPr="001D34F5">
        <w:rPr>
          <w:rFonts w:ascii="Arial" w:eastAsia="Times New Roman" w:hAnsi="Arial" w:cs="Arial"/>
          <w:bCs/>
          <w:sz w:val="20"/>
          <w:szCs w:val="20"/>
          <w:lang w:eastAsia="x-none"/>
        </w:rPr>
        <w:t xml:space="preserve"> </w:t>
      </w:r>
      <w:r w:rsidR="004915E6" w:rsidRPr="001D34F5">
        <w:rPr>
          <w:rFonts w:ascii="Arial" w:eastAsia="Times New Roman" w:hAnsi="Arial" w:cs="Arial"/>
          <w:bCs/>
          <w:sz w:val="20"/>
          <w:szCs w:val="20"/>
          <w:lang w:eastAsia="x-none"/>
        </w:rPr>
        <w:t>1</w:t>
      </w:r>
      <w:r w:rsidRPr="001D34F5">
        <w:rPr>
          <w:rFonts w:ascii="Arial" w:eastAsia="Times New Roman" w:hAnsi="Arial" w:cs="Arial"/>
          <w:bCs/>
          <w:sz w:val="20"/>
          <w:szCs w:val="20"/>
          <w:lang w:val="x-none" w:eastAsia="x-none"/>
        </w:rPr>
        <w:t xml:space="preserve"> z przyczyn </w:t>
      </w:r>
      <w:r w:rsidRPr="00100D5A">
        <w:rPr>
          <w:rFonts w:ascii="Arial" w:eastAsia="Times New Roman" w:hAnsi="Arial" w:cs="Arial"/>
          <w:bCs/>
          <w:sz w:val="20"/>
          <w:szCs w:val="20"/>
          <w:lang w:val="x-none" w:eastAsia="x-none"/>
        </w:rPr>
        <w:t xml:space="preserve">zależnych od </w:t>
      </w:r>
      <w:r w:rsidRPr="00100D5A">
        <w:rPr>
          <w:rFonts w:ascii="Arial" w:eastAsia="Times New Roman" w:hAnsi="Arial" w:cs="Arial"/>
          <w:bCs/>
          <w:sz w:val="20"/>
          <w:szCs w:val="20"/>
          <w:lang w:eastAsia="x-none"/>
        </w:rPr>
        <w:t>W</w:t>
      </w:r>
      <w:proofErr w:type="spellStart"/>
      <w:r w:rsidRPr="00100D5A">
        <w:rPr>
          <w:rFonts w:ascii="Arial" w:eastAsia="Times New Roman" w:hAnsi="Arial" w:cs="Arial"/>
          <w:bCs/>
          <w:sz w:val="20"/>
          <w:szCs w:val="20"/>
          <w:lang w:val="x-none" w:eastAsia="x-none"/>
        </w:rPr>
        <w:t>ykonawcy</w:t>
      </w:r>
      <w:proofErr w:type="spellEnd"/>
      <w:r w:rsidRPr="00100D5A">
        <w:rPr>
          <w:rFonts w:ascii="Arial" w:eastAsia="Times New Roman" w:hAnsi="Arial" w:cs="Arial"/>
          <w:bCs/>
          <w:sz w:val="20"/>
          <w:szCs w:val="20"/>
          <w:lang w:val="x-none" w:eastAsia="x-none"/>
        </w:rPr>
        <w:t xml:space="preserve"> w wysokości 0,02% ceny umowy brutto za każdy dzień zwłoki,</w:t>
      </w:r>
    </w:p>
    <w:p w14:paraId="167C050F" w14:textId="77777777" w:rsidR="00100D5A" w:rsidRPr="00BC5784" w:rsidRDefault="00100D5A" w:rsidP="001E5D35">
      <w:pPr>
        <w:tabs>
          <w:tab w:val="left" w:pos="709"/>
          <w:tab w:val="left" w:pos="1134"/>
        </w:tabs>
        <w:autoSpaceDE w:val="0"/>
        <w:autoSpaceDN w:val="0"/>
        <w:adjustRightInd w:val="0"/>
        <w:spacing w:after="0" w:line="276" w:lineRule="auto"/>
        <w:ind w:left="1134" w:hanging="425"/>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 xml:space="preserve">c) </w:t>
      </w:r>
      <w:r w:rsidRPr="00BC5784">
        <w:rPr>
          <w:rFonts w:ascii="Arial" w:eastAsia="Times New Roman" w:hAnsi="Arial" w:cs="Arial"/>
          <w:sz w:val="20"/>
          <w:szCs w:val="20"/>
          <w:lang w:eastAsia="pl-PL"/>
        </w:rPr>
        <w:tab/>
        <w:t xml:space="preserve">za zwłokę w usunięciu wad stwierdzonych przy odbiorze oraz w okresie gwarancji </w:t>
      </w:r>
      <w:r w:rsidRPr="00BC5784">
        <w:rPr>
          <w:rFonts w:ascii="Arial" w:eastAsia="Times New Roman" w:hAnsi="Arial" w:cs="Arial"/>
          <w:sz w:val="20"/>
          <w:szCs w:val="20"/>
          <w:lang w:eastAsia="pl-PL"/>
        </w:rPr>
        <w:br/>
        <w:t>w wysokości 0,02 % ceny umowy brutto, za każdy dzień zwłoki liczonej od dnia wyznaczonego na usunięcie wad,</w:t>
      </w:r>
    </w:p>
    <w:p w14:paraId="2EDAE0B3" w14:textId="31E1A61D" w:rsidR="00100D5A" w:rsidRPr="00100D5A" w:rsidRDefault="00100D5A" w:rsidP="001E5D35">
      <w:pPr>
        <w:tabs>
          <w:tab w:val="left" w:pos="709"/>
        </w:tabs>
        <w:autoSpaceDE w:val="0"/>
        <w:autoSpaceDN w:val="0"/>
        <w:adjustRightInd w:val="0"/>
        <w:spacing w:after="0" w:line="276" w:lineRule="auto"/>
        <w:ind w:left="1134" w:hanging="425"/>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 xml:space="preserve">d) </w:t>
      </w:r>
      <w:r w:rsidR="001E5D35">
        <w:rPr>
          <w:rFonts w:ascii="Arial" w:eastAsia="Times New Roman" w:hAnsi="Arial" w:cs="Arial"/>
          <w:sz w:val="20"/>
          <w:szCs w:val="20"/>
          <w:lang w:eastAsia="pl-PL"/>
        </w:rPr>
        <w:tab/>
      </w:r>
      <w:r w:rsidRPr="00100D5A">
        <w:rPr>
          <w:rFonts w:ascii="Arial" w:eastAsia="Times New Roman" w:hAnsi="Arial" w:cs="Arial"/>
          <w:sz w:val="20"/>
          <w:szCs w:val="20"/>
          <w:lang w:eastAsia="pl-PL"/>
        </w:rPr>
        <w:t>w przypadku braku zapłaty lub nieterminowej zapłaty wynagrodzenia należnego</w:t>
      </w:r>
      <w:r w:rsidR="001E5D35">
        <w:rPr>
          <w:rFonts w:ascii="Arial" w:eastAsia="Times New Roman" w:hAnsi="Arial" w:cs="Arial"/>
          <w:sz w:val="20"/>
          <w:szCs w:val="20"/>
          <w:lang w:eastAsia="pl-PL"/>
        </w:rPr>
        <w:t xml:space="preserve"> </w:t>
      </w:r>
      <w:r w:rsidRPr="00100D5A">
        <w:rPr>
          <w:rFonts w:ascii="Arial" w:eastAsia="Times New Roman" w:hAnsi="Arial" w:cs="Arial"/>
          <w:sz w:val="20"/>
          <w:szCs w:val="20"/>
          <w:lang w:eastAsia="pl-PL"/>
        </w:rPr>
        <w:t>Podwykonawcom lub dalszym Podwykonawcom w wysokości 0,02 % wynagrodzenia brutto określonego w § 3 ust. 2 – za każdy dzień zwłoki licząc od upływu terminu zapłaty,</w:t>
      </w:r>
    </w:p>
    <w:p w14:paraId="1DEAFB1C" w14:textId="77777777" w:rsidR="00100D5A" w:rsidRPr="00100D5A" w:rsidRDefault="00100D5A" w:rsidP="001E5D35">
      <w:pPr>
        <w:tabs>
          <w:tab w:val="left" w:pos="720"/>
          <w:tab w:val="left" w:pos="1134"/>
        </w:tabs>
        <w:autoSpaceDE w:val="0"/>
        <w:autoSpaceDN w:val="0"/>
        <w:adjustRightInd w:val="0"/>
        <w:spacing w:after="0" w:line="276" w:lineRule="auto"/>
        <w:ind w:left="1134" w:hanging="425"/>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lastRenderedPageBreak/>
        <w:t>e)</w:t>
      </w:r>
      <w:r w:rsidRPr="00100D5A">
        <w:rPr>
          <w:rFonts w:ascii="Arial" w:eastAsia="Times New Roman" w:hAnsi="Arial" w:cs="Arial"/>
          <w:sz w:val="20"/>
          <w:szCs w:val="20"/>
          <w:lang w:eastAsia="pl-PL"/>
        </w:rPr>
        <w:tab/>
        <w:t>nieprzedłożenia do zaakceptowania projektu umowy o podwykonawstwo, której przedmiotem są roboty budowlane, lub projektu jej zmiany w wysokości 0,02% wynagrodzenia brutto określonego w § 3 ust. 2,</w:t>
      </w:r>
    </w:p>
    <w:p w14:paraId="5AB030F8" w14:textId="784A7A07" w:rsidR="00100D5A" w:rsidRPr="00100D5A" w:rsidRDefault="00100D5A" w:rsidP="001E5D35">
      <w:pPr>
        <w:tabs>
          <w:tab w:val="left" w:pos="709"/>
          <w:tab w:val="left" w:pos="1134"/>
        </w:tabs>
        <w:autoSpaceDE w:val="0"/>
        <w:autoSpaceDN w:val="0"/>
        <w:adjustRightInd w:val="0"/>
        <w:spacing w:after="0" w:line="276" w:lineRule="auto"/>
        <w:ind w:left="1134" w:hanging="425"/>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f)</w:t>
      </w:r>
      <w:r w:rsidRPr="00100D5A">
        <w:rPr>
          <w:rFonts w:ascii="Arial" w:eastAsia="Times New Roman" w:hAnsi="Arial" w:cs="Arial"/>
          <w:sz w:val="20"/>
          <w:szCs w:val="20"/>
          <w:lang w:eastAsia="pl-PL"/>
        </w:rPr>
        <w:tab/>
        <w:t>nieprzedłożenia poświadczonej za zgodność z oryginałem kopii umowy o podwykonawstwo lub jej zmiany w wysokości 0,02 % wynagrodzenia brutto określonego w § 3 ust. 2,</w:t>
      </w:r>
    </w:p>
    <w:p w14:paraId="34538518" w14:textId="13A2EDED" w:rsidR="00100D5A" w:rsidRDefault="00100D5A" w:rsidP="001E5D35">
      <w:pPr>
        <w:tabs>
          <w:tab w:val="left" w:pos="709"/>
          <w:tab w:val="left" w:pos="1134"/>
        </w:tabs>
        <w:autoSpaceDE w:val="0"/>
        <w:autoSpaceDN w:val="0"/>
        <w:adjustRightInd w:val="0"/>
        <w:spacing w:after="0" w:line="276" w:lineRule="auto"/>
        <w:ind w:left="1134" w:hanging="425"/>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g)</w:t>
      </w:r>
      <w:r w:rsidRPr="00100D5A">
        <w:rPr>
          <w:rFonts w:ascii="Arial" w:eastAsia="Times New Roman" w:hAnsi="Arial" w:cs="Arial"/>
          <w:sz w:val="20"/>
          <w:szCs w:val="20"/>
          <w:lang w:eastAsia="pl-PL"/>
        </w:rPr>
        <w:tab/>
        <w:t xml:space="preserve">braku zmiany umowy o podwykonawstwo w zakresie terminu zapłaty, zgodnie </w:t>
      </w:r>
      <w:r w:rsidRPr="00100D5A">
        <w:rPr>
          <w:rFonts w:ascii="Arial" w:eastAsia="Times New Roman" w:hAnsi="Arial" w:cs="Arial"/>
          <w:sz w:val="20"/>
          <w:szCs w:val="20"/>
          <w:lang w:eastAsia="pl-PL"/>
        </w:rPr>
        <w:br/>
        <w:t xml:space="preserve">z art. 464 ust. 10 ustawy </w:t>
      </w:r>
      <w:proofErr w:type="spellStart"/>
      <w:r w:rsidRPr="00100D5A">
        <w:rPr>
          <w:rFonts w:ascii="Arial" w:eastAsia="Times New Roman" w:hAnsi="Arial" w:cs="Arial"/>
          <w:sz w:val="20"/>
          <w:szCs w:val="20"/>
          <w:lang w:eastAsia="pl-PL"/>
        </w:rPr>
        <w:t>Pzp</w:t>
      </w:r>
      <w:proofErr w:type="spellEnd"/>
      <w:r w:rsidRPr="00100D5A">
        <w:rPr>
          <w:rFonts w:ascii="Arial" w:eastAsia="Times New Roman" w:hAnsi="Arial" w:cs="Arial"/>
          <w:sz w:val="20"/>
          <w:szCs w:val="20"/>
          <w:lang w:eastAsia="pl-PL"/>
        </w:rPr>
        <w:t>, w wysokości 0,02% wynagrodzenia brutto określonego w § 3 ust. 2,</w:t>
      </w:r>
    </w:p>
    <w:p w14:paraId="3265C1EF" w14:textId="77777777" w:rsidR="002C3C9A" w:rsidRPr="001D34F5" w:rsidRDefault="002C3C9A" w:rsidP="00A10931">
      <w:pPr>
        <w:pStyle w:val="Akapitzlist"/>
        <w:numPr>
          <w:ilvl w:val="0"/>
          <w:numId w:val="45"/>
        </w:numPr>
        <w:tabs>
          <w:tab w:val="left" w:pos="709"/>
          <w:tab w:val="left" w:pos="1134"/>
        </w:tabs>
        <w:autoSpaceDE w:val="0"/>
        <w:autoSpaceDN w:val="0"/>
        <w:adjustRightInd w:val="0"/>
        <w:spacing w:after="0"/>
        <w:ind w:left="1134" w:hanging="425"/>
        <w:jc w:val="both"/>
        <w:rPr>
          <w:rFonts w:ascii="Arial" w:eastAsia="Times New Roman" w:hAnsi="Arial" w:cs="Arial"/>
          <w:sz w:val="20"/>
          <w:szCs w:val="20"/>
          <w:lang w:eastAsia="pl-PL"/>
        </w:rPr>
      </w:pPr>
      <w:r w:rsidRPr="001D34F5">
        <w:rPr>
          <w:rFonts w:ascii="Arial" w:eastAsia="Times New Roman" w:hAnsi="Arial" w:cs="Arial"/>
          <w:sz w:val="20"/>
          <w:szCs w:val="20"/>
          <w:lang w:eastAsia="pl-PL"/>
        </w:rPr>
        <w:t>za brak zapłaty lub nieterminową zapłatę wynagrodzenia należnego Podwykonawcy z tytułu zmiany wysokości wynagrodzenia, o której mowa w art. 439 ust. 5 ustawy Prawo zamówień publicznych, w wysokości 2.000,00 zł (słownie: dwa tysiące złotych 00/100) za każdy taki przypadek,</w:t>
      </w:r>
    </w:p>
    <w:p w14:paraId="0325ABE2" w14:textId="23DEB8D6" w:rsidR="00100D5A" w:rsidRPr="002C3C9A" w:rsidRDefault="00100D5A" w:rsidP="00A10931">
      <w:pPr>
        <w:pStyle w:val="Akapitzlist"/>
        <w:numPr>
          <w:ilvl w:val="0"/>
          <w:numId w:val="45"/>
        </w:numPr>
        <w:tabs>
          <w:tab w:val="left" w:pos="709"/>
          <w:tab w:val="left" w:pos="1134"/>
        </w:tabs>
        <w:autoSpaceDE w:val="0"/>
        <w:autoSpaceDN w:val="0"/>
        <w:adjustRightInd w:val="0"/>
        <w:spacing w:after="0"/>
        <w:ind w:left="1134" w:hanging="425"/>
        <w:jc w:val="both"/>
        <w:rPr>
          <w:rFonts w:ascii="Arial" w:eastAsia="Times New Roman" w:hAnsi="Arial" w:cs="Arial"/>
          <w:color w:val="00B050"/>
          <w:sz w:val="20"/>
          <w:szCs w:val="20"/>
          <w:lang w:eastAsia="pl-PL"/>
        </w:rPr>
      </w:pPr>
      <w:r w:rsidRPr="002C3C9A">
        <w:rPr>
          <w:rFonts w:ascii="Arial" w:eastAsia="Times New Roman" w:hAnsi="Arial" w:cs="Arial"/>
          <w:sz w:val="20"/>
          <w:szCs w:val="20"/>
          <w:lang w:eastAsia="pl-PL"/>
        </w:rPr>
        <w:t xml:space="preserve">niespełnienia przez Wykonawcę lub Podwykonawcę wymogu zatrudnienia na podstawie umowy o pracę osób wykonujących czynności, o których mowa </w:t>
      </w:r>
      <w:r w:rsidRPr="00030B73">
        <w:rPr>
          <w:rFonts w:ascii="Arial" w:eastAsia="Times New Roman" w:hAnsi="Arial" w:cs="Arial"/>
          <w:sz w:val="20"/>
          <w:szCs w:val="20"/>
          <w:lang w:eastAsia="pl-PL"/>
        </w:rPr>
        <w:t>w § 8 ust. 4 pkt 1 oraz w razie niezłożenia w wyznaczonym terminie dowodów dot. zatrudnienia, o których mowa w § 8 ust. 4 pkt 2 lit. a-c, w wysokości 1</w:t>
      </w:r>
      <w:r w:rsidR="00522C07" w:rsidRPr="00030B73">
        <w:rPr>
          <w:rFonts w:ascii="Arial" w:eastAsia="Times New Roman" w:hAnsi="Arial" w:cs="Arial"/>
          <w:sz w:val="20"/>
          <w:szCs w:val="20"/>
          <w:lang w:eastAsia="pl-PL"/>
        </w:rPr>
        <w:t xml:space="preserve"> </w:t>
      </w:r>
      <w:r w:rsidRPr="00030B73">
        <w:rPr>
          <w:rFonts w:ascii="Arial" w:eastAsia="Times New Roman" w:hAnsi="Arial" w:cs="Arial"/>
          <w:sz w:val="20"/>
          <w:szCs w:val="20"/>
          <w:lang w:eastAsia="pl-PL"/>
        </w:rPr>
        <w:t xml:space="preserve">000,00 zł (słownie: jeden tysiąc złotych 00/100) za każdą osobę </w:t>
      </w:r>
      <w:r w:rsidRPr="002C3C9A">
        <w:rPr>
          <w:rFonts w:ascii="Arial" w:eastAsia="Times New Roman" w:hAnsi="Arial" w:cs="Arial"/>
          <w:sz w:val="20"/>
          <w:szCs w:val="20"/>
          <w:lang w:eastAsia="pl-PL"/>
        </w:rPr>
        <w:t>nie zatrudnioną na podstawie umowy o pracę.</w:t>
      </w:r>
    </w:p>
    <w:p w14:paraId="573FBF7D" w14:textId="09F512C2" w:rsidR="00100D5A" w:rsidRPr="00100D5A" w:rsidRDefault="00100D5A" w:rsidP="001E5D35">
      <w:pPr>
        <w:tabs>
          <w:tab w:val="left" w:pos="709"/>
        </w:tabs>
        <w:autoSpaceDE w:val="0"/>
        <w:autoSpaceDN w:val="0"/>
        <w:adjustRightInd w:val="0"/>
        <w:spacing w:after="0" w:line="276" w:lineRule="auto"/>
        <w:ind w:left="704" w:hanging="420"/>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 xml:space="preserve">2) </w:t>
      </w:r>
      <w:r w:rsidRPr="00100D5A">
        <w:rPr>
          <w:rFonts w:ascii="Arial" w:eastAsia="Times New Roman" w:hAnsi="Arial" w:cs="Arial"/>
          <w:sz w:val="20"/>
          <w:szCs w:val="20"/>
          <w:lang w:eastAsia="pl-PL"/>
        </w:rPr>
        <w:tab/>
        <w:t xml:space="preserve">Zamawiający zapłaci Wykonawcy karę umowną za zwłokę w przystąpieniu do odbioru końcowego </w:t>
      </w:r>
      <w:r w:rsidR="001E5D35">
        <w:rPr>
          <w:rFonts w:ascii="Arial" w:eastAsia="Times New Roman" w:hAnsi="Arial" w:cs="Arial"/>
          <w:sz w:val="20"/>
          <w:szCs w:val="20"/>
          <w:lang w:eastAsia="pl-PL"/>
        </w:rPr>
        <w:tab/>
      </w:r>
      <w:r w:rsidRPr="00100D5A">
        <w:rPr>
          <w:rFonts w:ascii="Arial" w:eastAsia="Times New Roman" w:hAnsi="Arial" w:cs="Arial"/>
          <w:sz w:val="20"/>
          <w:szCs w:val="20"/>
          <w:lang w:eastAsia="pl-PL"/>
        </w:rPr>
        <w:t xml:space="preserve">robót, w wysokości 0,2% wynagrodzenia brutto określonego w § 3 ust. 2 - za każdy dzień zwłoki, licząc od następnego dnia po terminie wskazanym w § 11 ust. 6. </w:t>
      </w:r>
    </w:p>
    <w:p w14:paraId="43A1F5B4" w14:textId="12333A39" w:rsidR="00100D5A" w:rsidRPr="00100D5A" w:rsidRDefault="00100D5A" w:rsidP="001E5D35">
      <w:pPr>
        <w:tabs>
          <w:tab w:val="left" w:pos="709"/>
        </w:tabs>
        <w:autoSpaceDE w:val="0"/>
        <w:autoSpaceDN w:val="0"/>
        <w:adjustRightInd w:val="0"/>
        <w:spacing w:after="0" w:line="276" w:lineRule="auto"/>
        <w:ind w:left="704" w:hanging="420"/>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3)</w:t>
      </w:r>
      <w:r w:rsidRPr="00100D5A">
        <w:rPr>
          <w:rFonts w:ascii="Arial" w:eastAsia="Times New Roman" w:hAnsi="Arial" w:cs="Arial"/>
          <w:sz w:val="20"/>
          <w:szCs w:val="20"/>
          <w:lang w:eastAsia="pl-PL"/>
        </w:rPr>
        <w:tab/>
        <w:t xml:space="preserve">Łączna maksymalna wysokość kar umownych, dla każdej ze stron nie może </w:t>
      </w:r>
      <w:r w:rsidRPr="0084125F">
        <w:rPr>
          <w:rFonts w:ascii="Arial" w:eastAsia="Times New Roman" w:hAnsi="Arial" w:cs="Arial"/>
          <w:sz w:val="20"/>
          <w:szCs w:val="20"/>
          <w:lang w:eastAsia="pl-PL"/>
        </w:rPr>
        <w:t xml:space="preserve">przekraczać </w:t>
      </w:r>
      <w:r w:rsidR="0084125F" w:rsidRPr="0084125F">
        <w:rPr>
          <w:rFonts w:ascii="Arial" w:eastAsia="Times New Roman" w:hAnsi="Arial" w:cs="Arial"/>
          <w:sz w:val="20"/>
          <w:szCs w:val="20"/>
          <w:lang w:eastAsia="pl-PL"/>
        </w:rPr>
        <w:t>4</w:t>
      </w:r>
      <w:r w:rsidRPr="0084125F">
        <w:rPr>
          <w:rFonts w:ascii="Arial" w:eastAsia="Times New Roman" w:hAnsi="Arial" w:cs="Arial"/>
          <w:sz w:val="20"/>
          <w:szCs w:val="20"/>
          <w:lang w:eastAsia="pl-PL"/>
        </w:rPr>
        <w:t xml:space="preserve">0% </w:t>
      </w:r>
      <w:r w:rsidRPr="00100D5A">
        <w:rPr>
          <w:rFonts w:ascii="Arial" w:eastAsia="Times New Roman" w:hAnsi="Arial" w:cs="Arial"/>
          <w:sz w:val="20"/>
          <w:szCs w:val="20"/>
          <w:lang w:eastAsia="pl-PL"/>
        </w:rPr>
        <w:t>wartości wynagrodzenia brutto określonego w § 3 ust. 2.</w:t>
      </w:r>
      <w:r w:rsidR="005610FC">
        <w:rPr>
          <w:rFonts w:ascii="Arial" w:eastAsia="Times New Roman" w:hAnsi="Arial" w:cs="Arial"/>
          <w:sz w:val="20"/>
          <w:szCs w:val="20"/>
          <w:lang w:eastAsia="pl-PL"/>
        </w:rPr>
        <w:t xml:space="preserve"> </w:t>
      </w:r>
    </w:p>
    <w:p w14:paraId="375BDC53" w14:textId="77777777" w:rsidR="00100D5A" w:rsidRPr="00100D5A" w:rsidRDefault="00100D5A" w:rsidP="001E5D35">
      <w:pPr>
        <w:tabs>
          <w:tab w:val="left" w:pos="709"/>
        </w:tabs>
        <w:autoSpaceDE w:val="0"/>
        <w:autoSpaceDN w:val="0"/>
        <w:adjustRightInd w:val="0"/>
        <w:spacing w:after="0" w:line="276" w:lineRule="auto"/>
        <w:ind w:left="284" w:hanging="284"/>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 xml:space="preserve">2. </w:t>
      </w:r>
      <w:r w:rsidRPr="00100D5A">
        <w:rPr>
          <w:rFonts w:ascii="Arial" w:eastAsia="Times New Roman" w:hAnsi="Arial" w:cs="Arial"/>
          <w:sz w:val="20"/>
          <w:szCs w:val="20"/>
          <w:lang w:eastAsia="pl-PL"/>
        </w:rPr>
        <w:tab/>
        <w:t>Strony nie ponoszą odpowiedzialności za niewykonanie lub nienależyte wykonanie obowiązków wynikających z umowy spowodowane siłą wyższą.</w:t>
      </w:r>
    </w:p>
    <w:p w14:paraId="5A201F23" w14:textId="1528F004" w:rsidR="00100D5A" w:rsidRPr="00100D5A" w:rsidRDefault="00100D5A" w:rsidP="008B7E8A">
      <w:pPr>
        <w:tabs>
          <w:tab w:val="left" w:pos="709"/>
        </w:tabs>
        <w:autoSpaceDE w:val="0"/>
        <w:autoSpaceDN w:val="0"/>
        <w:adjustRightInd w:val="0"/>
        <w:spacing w:after="0" w:line="276" w:lineRule="auto"/>
        <w:ind w:left="704" w:hanging="420"/>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1)</w:t>
      </w:r>
      <w:r w:rsidRPr="00100D5A">
        <w:rPr>
          <w:rFonts w:ascii="Arial" w:eastAsia="Times New Roman" w:hAnsi="Arial" w:cs="Arial"/>
          <w:sz w:val="20"/>
          <w:szCs w:val="20"/>
          <w:lang w:eastAsia="pl-PL"/>
        </w:rPr>
        <w:tab/>
        <w:t xml:space="preserve">Za przypadki siły wyższej uważa się wszelkie nieznane stronom w chwili zawierania umowy </w:t>
      </w:r>
      <w:r w:rsidR="001E5D35">
        <w:rPr>
          <w:rFonts w:ascii="Arial" w:eastAsia="Times New Roman" w:hAnsi="Arial" w:cs="Arial"/>
          <w:sz w:val="20"/>
          <w:szCs w:val="20"/>
          <w:lang w:eastAsia="pl-PL"/>
        </w:rPr>
        <w:tab/>
      </w:r>
      <w:r w:rsidRPr="00100D5A">
        <w:rPr>
          <w:rFonts w:ascii="Arial" w:eastAsia="Times New Roman" w:hAnsi="Arial" w:cs="Arial"/>
          <w:sz w:val="20"/>
          <w:szCs w:val="20"/>
          <w:lang w:eastAsia="pl-PL"/>
        </w:rPr>
        <w:t>zdarzenia, zaistniałe niezależnie od woli stron i na których zaistnienie strony nie miały żadnego wpływu jak np. niesprzyjające warunki atmosferyczne, wojna, atak terrorystyczny, pożar, powódź, epidemie, strajki, zarządzenia władz itp.</w:t>
      </w:r>
    </w:p>
    <w:p w14:paraId="1D576A64" w14:textId="77777777" w:rsidR="00100D5A" w:rsidRPr="00100D5A" w:rsidRDefault="00100D5A" w:rsidP="001E5D35">
      <w:pPr>
        <w:tabs>
          <w:tab w:val="left" w:pos="709"/>
        </w:tabs>
        <w:autoSpaceDE w:val="0"/>
        <w:autoSpaceDN w:val="0"/>
        <w:adjustRightInd w:val="0"/>
        <w:spacing w:after="0" w:line="276" w:lineRule="auto"/>
        <w:ind w:left="704" w:hanging="420"/>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2)</w:t>
      </w:r>
      <w:r w:rsidRPr="00100D5A">
        <w:rPr>
          <w:rFonts w:ascii="Arial" w:eastAsia="Times New Roman" w:hAnsi="Arial" w:cs="Arial"/>
          <w:sz w:val="20"/>
          <w:szCs w:val="20"/>
          <w:lang w:eastAsia="pl-PL"/>
        </w:rPr>
        <w:tab/>
        <w:t xml:space="preserve">Strona powołująca się na siłę wyższą zawiadamia drugą stronę na piśmie w terminie </w:t>
      </w:r>
      <w:r w:rsidRPr="00100D5A">
        <w:rPr>
          <w:rFonts w:ascii="Arial" w:eastAsia="Times New Roman" w:hAnsi="Arial" w:cs="Arial"/>
          <w:sz w:val="20"/>
          <w:szCs w:val="20"/>
          <w:lang w:eastAsia="pl-PL"/>
        </w:rPr>
        <w:br/>
        <w:t>7 dni od zaistnienia zdarzenia stanowiącego przypadek siły wyższej pod rygorem utraty prawa powołania się na siłę wyższą.</w:t>
      </w:r>
    </w:p>
    <w:p w14:paraId="3D994EA7" w14:textId="77777777" w:rsidR="00100D5A" w:rsidRPr="00100D5A" w:rsidRDefault="00100D5A" w:rsidP="001E5D35">
      <w:pPr>
        <w:tabs>
          <w:tab w:val="left" w:pos="709"/>
        </w:tabs>
        <w:autoSpaceDE w:val="0"/>
        <w:autoSpaceDN w:val="0"/>
        <w:adjustRightInd w:val="0"/>
        <w:spacing w:after="0" w:line="276" w:lineRule="auto"/>
        <w:ind w:left="284" w:hanging="284"/>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3.</w:t>
      </w:r>
      <w:r w:rsidRPr="00100D5A">
        <w:rPr>
          <w:rFonts w:ascii="Arial" w:eastAsia="Times New Roman" w:hAnsi="Arial" w:cs="Arial"/>
          <w:sz w:val="20"/>
          <w:szCs w:val="20"/>
          <w:lang w:eastAsia="pl-PL"/>
        </w:rPr>
        <w:tab/>
        <w:t>Opóźnienie lub wadliwe wykonanie całości lub części przedmiotu umowy z powodu siły wyższej, nie stanowi dla strony dotkniętej siłą wyższą, naruszenia postanowień umowy, z zastrzeżeniem ust. 4.</w:t>
      </w:r>
    </w:p>
    <w:p w14:paraId="3D6B2BB8" w14:textId="77777777" w:rsidR="00100D5A" w:rsidRPr="00100D5A" w:rsidRDefault="00100D5A" w:rsidP="001E5D35">
      <w:pPr>
        <w:tabs>
          <w:tab w:val="left" w:pos="709"/>
        </w:tabs>
        <w:autoSpaceDE w:val="0"/>
        <w:autoSpaceDN w:val="0"/>
        <w:adjustRightInd w:val="0"/>
        <w:spacing w:after="0" w:line="276" w:lineRule="auto"/>
        <w:ind w:left="284" w:hanging="284"/>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4.</w:t>
      </w:r>
      <w:r w:rsidRPr="00100D5A">
        <w:rPr>
          <w:rFonts w:ascii="Arial" w:eastAsia="Times New Roman" w:hAnsi="Arial" w:cs="Arial"/>
          <w:sz w:val="20"/>
          <w:szCs w:val="20"/>
          <w:lang w:eastAsia="pl-PL"/>
        </w:rPr>
        <w:tab/>
        <w:t>W przypadku wystąpienia postojów w wykonywaniu robót z powodów, o których mowa w ust. 2 pkt 1, stosowne wpisy należy umieścić w dokumentacji budowy, a uzgodnione terminy wykonania robót przedłużone zostaną co najmniej o czas trwania przestojów.</w:t>
      </w:r>
    </w:p>
    <w:p w14:paraId="49A492BE" w14:textId="7F0708C2" w:rsidR="00911508" w:rsidRPr="00923CC0" w:rsidRDefault="00100D5A" w:rsidP="00923CC0">
      <w:pPr>
        <w:tabs>
          <w:tab w:val="left" w:pos="709"/>
        </w:tabs>
        <w:autoSpaceDE w:val="0"/>
        <w:autoSpaceDN w:val="0"/>
        <w:adjustRightInd w:val="0"/>
        <w:spacing w:after="0" w:line="276" w:lineRule="auto"/>
        <w:ind w:left="284" w:hanging="284"/>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5.</w:t>
      </w:r>
      <w:r w:rsidRPr="00100D5A">
        <w:rPr>
          <w:rFonts w:ascii="Arial" w:eastAsia="Times New Roman" w:hAnsi="Arial" w:cs="Arial"/>
          <w:sz w:val="20"/>
          <w:szCs w:val="20"/>
          <w:lang w:eastAsia="pl-PL"/>
        </w:rPr>
        <w:tab/>
        <w:t>Strony zastrzegają sobie prawo do odszkodowania uzupełniającego, przenoszącego wysokość kar umownych do wysokości rzeczywiście poniesionej szkody.</w:t>
      </w:r>
    </w:p>
    <w:p w14:paraId="7BE3ACAB" w14:textId="77777777" w:rsidR="00911508" w:rsidRDefault="00911508" w:rsidP="00100D5A">
      <w:pPr>
        <w:tabs>
          <w:tab w:val="left" w:pos="709"/>
        </w:tabs>
        <w:autoSpaceDE w:val="0"/>
        <w:autoSpaceDN w:val="0"/>
        <w:adjustRightInd w:val="0"/>
        <w:spacing w:after="0" w:line="276" w:lineRule="auto"/>
        <w:ind w:left="360" w:hanging="360"/>
        <w:jc w:val="center"/>
        <w:rPr>
          <w:rFonts w:ascii="Arial" w:eastAsia="Times New Roman" w:hAnsi="Arial" w:cs="Arial"/>
          <w:b/>
          <w:bCs/>
          <w:sz w:val="20"/>
          <w:szCs w:val="20"/>
          <w:lang w:eastAsia="pl-PL"/>
        </w:rPr>
      </w:pPr>
    </w:p>
    <w:p w14:paraId="7613BEF0" w14:textId="26900B1C" w:rsidR="00100D5A" w:rsidRPr="00100D5A" w:rsidRDefault="00100D5A" w:rsidP="00100D5A">
      <w:pPr>
        <w:tabs>
          <w:tab w:val="left" w:pos="709"/>
        </w:tabs>
        <w:autoSpaceDE w:val="0"/>
        <w:autoSpaceDN w:val="0"/>
        <w:adjustRightInd w:val="0"/>
        <w:spacing w:after="0" w:line="276" w:lineRule="auto"/>
        <w:ind w:left="360" w:hanging="360"/>
        <w:jc w:val="center"/>
        <w:rPr>
          <w:rFonts w:ascii="Arial" w:eastAsia="Times New Roman" w:hAnsi="Arial" w:cs="Arial"/>
          <w:b/>
          <w:bCs/>
          <w:sz w:val="20"/>
          <w:szCs w:val="20"/>
          <w:lang w:eastAsia="pl-PL"/>
        </w:rPr>
      </w:pPr>
      <w:r w:rsidRPr="00100D5A">
        <w:rPr>
          <w:rFonts w:ascii="Arial" w:eastAsia="Times New Roman" w:hAnsi="Arial" w:cs="Arial"/>
          <w:b/>
          <w:bCs/>
          <w:sz w:val="20"/>
          <w:szCs w:val="20"/>
          <w:lang w:eastAsia="pl-PL"/>
        </w:rPr>
        <w:t>§ 1</w:t>
      </w:r>
      <w:r w:rsidR="00923CC0">
        <w:rPr>
          <w:rFonts w:ascii="Arial" w:eastAsia="Times New Roman" w:hAnsi="Arial" w:cs="Arial"/>
          <w:b/>
          <w:bCs/>
          <w:sz w:val="20"/>
          <w:szCs w:val="20"/>
          <w:lang w:eastAsia="pl-PL"/>
        </w:rPr>
        <w:t>7</w:t>
      </w:r>
    </w:p>
    <w:p w14:paraId="6E90F7B1" w14:textId="77777777" w:rsidR="00100D5A" w:rsidRPr="00100D5A" w:rsidRDefault="00100D5A" w:rsidP="001E5D35">
      <w:pPr>
        <w:autoSpaceDE w:val="0"/>
        <w:autoSpaceDN w:val="0"/>
        <w:adjustRightInd w:val="0"/>
        <w:spacing w:after="0" w:line="276" w:lineRule="auto"/>
        <w:ind w:left="284" w:hanging="284"/>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 xml:space="preserve">1. </w:t>
      </w:r>
      <w:r w:rsidRPr="00100D5A">
        <w:rPr>
          <w:rFonts w:ascii="Arial" w:eastAsia="Times New Roman" w:hAnsi="Arial" w:cs="Arial"/>
          <w:sz w:val="20"/>
          <w:szCs w:val="20"/>
          <w:lang w:eastAsia="pl-PL"/>
        </w:rPr>
        <w:tab/>
        <w:t>Funkcję kierownika budowy pełnić będzie: p. ...........................................</w:t>
      </w:r>
    </w:p>
    <w:p w14:paraId="4A7B40E7" w14:textId="77777777" w:rsidR="00100D5A" w:rsidRPr="00100D5A" w:rsidRDefault="00100D5A" w:rsidP="001E5D35">
      <w:pPr>
        <w:autoSpaceDE w:val="0"/>
        <w:autoSpaceDN w:val="0"/>
        <w:adjustRightInd w:val="0"/>
        <w:spacing w:after="0" w:line="276" w:lineRule="auto"/>
        <w:ind w:left="284" w:hanging="284"/>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 xml:space="preserve">2. </w:t>
      </w:r>
      <w:r w:rsidRPr="00100D5A">
        <w:rPr>
          <w:rFonts w:ascii="Arial" w:eastAsia="Times New Roman" w:hAnsi="Arial" w:cs="Arial"/>
          <w:sz w:val="20"/>
          <w:szCs w:val="20"/>
          <w:lang w:eastAsia="pl-PL"/>
        </w:rPr>
        <w:tab/>
        <w:t>Funkcje inspektora nadzoru inwestorskiego pełnić będzie: p. ...............................</w:t>
      </w:r>
    </w:p>
    <w:p w14:paraId="7575C4A4" w14:textId="77777777" w:rsidR="00100D5A" w:rsidRPr="00100D5A" w:rsidRDefault="00100D5A" w:rsidP="001E5D35">
      <w:pPr>
        <w:autoSpaceDE w:val="0"/>
        <w:autoSpaceDN w:val="0"/>
        <w:adjustRightInd w:val="0"/>
        <w:spacing w:after="0" w:line="276" w:lineRule="auto"/>
        <w:ind w:left="284" w:hanging="284"/>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 xml:space="preserve">3. </w:t>
      </w:r>
      <w:r w:rsidRPr="00100D5A">
        <w:rPr>
          <w:rFonts w:ascii="Arial" w:eastAsia="Times New Roman" w:hAnsi="Arial" w:cs="Arial"/>
          <w:sz w:val="20"/>
          <w:szCs w:val="20"/>
          <w:lang w:eastAsia="pl-PL"/>
        </w:rPr>
        <w:tab/>
        <w:t>Osoba wskazana w ust. 2 będzie działać w granicach umocowania określonego w ustawie Prawo budowlane.</w:t>
      </w:r>
    </w:p>
    <w:p w14:paraId="4205C8E8" w14:textId="77777777" w:rsidR="00100D5A" w:rsidRPr="00100D5A" w:rsidRDefault="00100D5A" w:rsidP="00A10931">
      <w:pPr>
        <w:numPr>
          <w:ilvl w:val="0"/>
          <w:numId w:val="31"/>
        </w:numPr>
        <w:autoSpaceDE w:val="0"/>
        <w:autoSpaceDN w:val="0"/>
        <w:adjustRightInd w:val="0"/>
        <w:spacing w:after="0" w:line="276" w:lineRule="auto"/>
        <w:ind w:left="284" w:hanging="284"/>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Zamawiający zastrzega sobie prawo do zmiany osoby wskazanej w ust. 2. O dokonaniu zmiany Zamawiający powiadomi na piśmie Wykonawcę na 3 dni przed dokonaniem zmiany.</w:t>
      </w:r>
    </w:p>
    <w:p w14:paraId="6B192DC5" w14:textId="77777777" w:rsidR="0077367B" w:rsidRDefault="0077367B" w:rsidP="00F938C4">
      <w:pPr>
        <w:tabs>
          <w:tab w:val="left" w:pos="709"/>
        </w:tabs>
        <w:autoSpaceDE w:val="0"/>
        <w:autoSpaceDN w:val="0"/>
        <w:adjustRightInd w:val="0"/>
        <w:spacing w:after="0" w:line="276" w:lineRule="auto"/>
        <w:rPr>
          <w:rFonts w:ascii="Arial" w:eastAsia="Times New Roman" w:hAnsi="Arial" w:cs="Arial"/>
          <w:b/>
          <w:bCs/>
          <w:sz w:val="20"/>
          <w:szCs w:val="20"/>
          <w:lang w:eastAsia="pl-PL"/>
        </w:rPr>
      </w:pPr>
    </w:p>
    <w:p w14:paraId="1EE6BD4A" w14:textId="77777777" w:rsidR="00612819" w:rsidRDefault="00612819" w:rsidP="00100D5A">
      <w:pPr>
        <w:tabs>
          <w:tab w:val="left" w:pos="709"/>
        </w:tabs>
        <w:autoSpaceDE w:val="0"/>
        <w:autoSpaceDN w:val="0"/>
        <w:adjustRightInd w:val="0"/>
        <w:spacing w:after="0" w:line="276" w:lineRule="auto"/>
        <w:ind w:left="360" w:hanging="360"/>
        <w:jc w:val="center"/>
        <w:rPr>
          <w:rFonts w:ascii="Arial" w:eastAsia="Times New Roman" w:hAnsi="Arial" w:cs="Arial"/>
          <w:b/>
          <w:bCs/>
          <w:sz w:val="20"/>
          <w:szCs w:val="20"/>
          <w:lang w:eastAsia="pl-PL"/>
        </w:rPr>
      </w:pPr>
    </w:p>
    <w:p w14:paraId="1F3CAABF" w14:textId="77777777" w:rsidR="00612819" w:rsidRDefault="00612819" w:rsidP="00100D5A">
      <w:pPr>
        <w:tabs>
          <w:tab w:val="left" w:pos="709"/>
        </w:tabs>
        <w:autoSpaceDE w:val="0"/>
        <w:autoSpaceDN w:val="0"/>
        <w:adjustRightInd w:val="0"/>
        <w:spacing w:after="0" w:line="276" w:lineRule="auto"/>
        <w:ind w:left="360" w:hanging="360"/>
        <w:jc w:val="center"/>
        <w:rPr>
          <w:rFonts w:ascii="Arial" w:eastAsia="Times New Roman" w:hAnsi="Arial" w:cs="Arial"/>
          <w:b/>
          <w:bCs/>
          <w:sz w:val="20"/>
          <w:szCs w:val="20"/>
          <w:lang w:eastAsia="pl-PL"/>
        </w:rPr>
      </w:pPr>
    </w:p>
    <w:p w14:paraId="5D3B0501" w14:textId="14F8936E" w:rsidR="00100D5A" w:rsidRDefault="00100D5A" w:rsidP="00100D5A">
      <w:pPr>
        <w:tabs>
          <w:tab w:val="left" w:pos="709"/>
        </w:tabs>
        <w:autoSpaceDE w:val="0"/>
        <w:autoSpaceDN w:val="0"/>
        <w:adjustRightInd w:val="0"/>
        <w:spacing w:after="0" w:line="276" w:lineRule="auto"/>
        <w:ind w:left="360" w:hanging="360"/>
        <w:jc w:val="center"/>
        <w:rPr>
          <w:rFonts w:ascii="Arial" w:eastAsia="Times New Roman" w:hAnsi="Arial" w:cs="Arial"/>
          <w:b/>
          <w:bCs/>
          <w:sz w:val="20"/>
          <w:szCs w:val="20"/>
          <w:lang w:eastAsia="pl-PL"/>
        </w:rPr>
      </w:pPr>
      <w:r w:rsidRPr="00100D5A">
        <w:rPr>
          <w:rFonts w:ascii="Arial" w:eastAsia="Times New Roman" w:hAnsi="Arial" w:cs="Arial"/>
          <w:b/>
          <w:bCs/>
          <w:sz w:val="20"/>
          <w:szCs w:val="20"/>
          <w:lang w:eastAsia="pl-PL"/>
        </w:rPr>
        <w:lastRenderedPageBreak/>
        <w:t>§ 1</w:t>
      </w:r>
      <w:r w:rsidR="00923CC0">
        <w:rPr>
          <w:rFonts w:ascii="Arial" w:eastAsia="Times New Roman" w:hAnsi="Arial" w:cs="Arial"/>
          <w:b/>
          <w:bCs/>
          <w:sz w:val="20"/>
          <w:szCs w:val="20"/>
          <w:lang w:eastAsia="pl-PL"/>
        </w:rPr>
        <w:t>8</w:t>
      </w:r>
    </w:p>
    <w:p w14:paraId="011B1189" w14:textId="50857E52" w:rsidR="00B0386D" w:rsidRDefault="009A4573" w:rsidP="005B548A">
      <w:pPr>
        <w:tabs>
          <w:tab w:val="left" w:pos="426"/>
        </w:tabs>
        <w:spacing w:after="0" w:line="276" w:lineRule="auto"/>
        <w:jc w:val="both"/>
        <w:rPr>
          <w:rFonts w:ascii="Arial" w:eastAsia="Times New Roman" w:hAnsi="Arial" w:cs="Arial"/>
          <w:sz w:val="20"/>
          <w:szCs w:val="20"/>
          <w:lang w:eastAsia="pl-PL"/>
        </w:rPr>
      </w:pPr>
      <w:r w:rsidRPr="006604AE">
        <w:rPr>
          <w:rFonts w:ascii="Arial" w:eastAsia="Times New Roman" w:hAnsi="Arial" w:cs="Arial"/>
          <w:sz w:val="20"/>
          <w:szCs w:val="20"/>
          <w:lang w:eastAsia="pl-PL"/>
        </w:rPr>
        <w:t>Zamawiający przewiduje możliwość zmiany postanowień zawartej umowy</w:t>
      </w:r>
      <w:r w:rsidR="00663F31">
        <w:rPr>
          <w:rFonts w:ascii="Arial" w:eastAsia="Times New Roman" w:hAnsi="Arial" w:cs="Arial"/>
          <w:sz w:val="20"/>
          <w:szCs w:val="20"/>
          <w:lang w:eastAsia="pl-PL"/>
        </w:rPr>
        <w:t xml:space="preserve"> </w:t>
      </w:r>
      <w:r w:rsidRPr="006604AE">
        <w:rPr>
          <w:rFonts w:ascii="Arial" w:eastAsia="Times New Roman" w:hAnsi="Arial" w:cs="Arial"/>
          <w:sz w:val="20"/>
          <w:szCs w:val="20"/>
          <w:lang w:eastAsia="pl-PL"/>
        </w:rPr>
        <w:t>w stosunku do treści</w:t>
      </w:r>
      <w:r w:rsidR="00663F31">
        <w:rPr>
          <w:rFonts w:ascii="Arial" w:eastAsia="Times New Roman" w:hAnsi="Arial" w:cs="Arial"/>
          <w:sz w:val="20"/>
          <w:szCs w:val="20"/>
          <w:lang w:eastAsia="pl-PL"/>
        </w:rPr>
        <w:t xml:space="preserve"> oferty,</w:t>
      </w:r>
      <w:r w:rsidRPr="006604AE">
        <w:rPr>
          <w:rFonts w:ascii="Arial" w:eastAsia="Times New Roman" w:hAnsi="Arial" w:cs="Arial"/>
          <w:sz w:val="20"/>
          <w:szCs w:val="20"/>
          <w:lang w:eastAsia="pl-PL"/>
        </w:rPr>
        <w:t xml:space="preserve"> na podstawie której dokonano wyboru Wykonawcy, </w:t>
      </w:r>
      <w:r w:rsidR="00663F31">
        <w:rPr>
          <w:rFonts w:ascii="Arial" w:eastAsia="Times New Roman" w:hAnsi="Arial" w:cs="Arial"/>
          <w:sz w:val="20"/>
          <w:szCs w:val="20"/>
          <w:lang w:eastAsia="pl-PL"/>
        </w:rPr>
        <w:t xml:space="preserve">za obopólną zgodą </w:t>
      </w:r>
      <w:r w:rsidR="00B0386D">
        <w:rPr>
          <w:rFonts w:ascii="Arial" w:eastAsia="Times New Roman" w:hAnsi="Arial" w:cs="Arial"/>
          <w:sz w:val="20"/>
          <w:szCs w:val="20"/>
          <w:lang w:eastAsia="pl-PL"/>
        </w:rPr>
        <w:t>S</w:t>
      </w:r>
      <w:r w:rsidR="00663F31">
        <w:rPr>
          <w:rFonts w:ascii="Arial" w:eastAsia="Times New Roman" w:hAnsi="Arial" w:cs="Arial"/>
          <w:sz w:val="20"/>
          <w:szCs w:val="20"/>
          <w:lang w:eastAsia="pl-PL"/>
        </w:rPr>
        <w:t>tron</w:t>
      </w:r>
      <w:r w:rsidR="007B4B06">
        <w:rPr>
          <w:rFonts w:ascii="Arial" w:eastAsia="Times New Roman" w:hAnsi="Arial" w:cs="Arial"/>
          <w:sz w:val="20"/>
          <w:szCs w:val="20"/>
          <w:lang w:eastAsia="pl-PL"/>
        </w:rPr>
        <w:t>, w przypadku wystąpienia co najmniej jednej okoliczności wymienionych poniżej:</w:t>
      </w:r>
    </w:p>
    <w:p w14:paraId="493A7350" w14:textId="078A0657" w:rsidR="00100D5A" w:rsidRPr="004A66CB" w:rsidRDefault="00663F31" w:rsidP="00A10931">
      <w:pPr>
        <w:pStyle w:val="Akapitzlist"/>
        <w:numPr>
          <w:ilvl w:val="0"/>
          <w:numId w:val="35"/>
        </w:numPr>
        <w:autoSpaceDE w:val="0"/>
        <w:autoSpaceDN w:val="0"/>
        <w:adjustRightInd w:val="0"/>
        <w:spacing w:after="0"/>
        <w:ind w:left="426" w:hanging="426"/>
        <w:jc w:val="both"/>
        <w:rPr>
          <w:rFonts w:ascii="Arial" w:eastAsia="Times New Roman" w:hAnsi="Arial" w:cs="Arial"/>
          <w:sz w:val="20"/>
          <w:szCs w:val="20"/>
          <w:u w:val="single"/>
          <w:lang w:eastAsia="pl-PL"/>
        </w:rPr>
      </w:pPr>
      <w:r w:rsidRPr="004A66CB">
        <w:rPr>
          <w:rFonts w:ascii="Arial" w:eastAsia="Times New Roman" w:hAnsi="Arial" w:cs="Arial"/>
          <w:sz w:val="20"/>
          <w:szCs w:val="20"/>
          <w:u w:val="single"/>
          <w:lang w:eastAsia="pl-PL"/>
        </w:rPr>
        <w:t xml:space="preserve">w zakresie </w:t>
      </w:r>
      <w:r w:rsidR="00100D5A" w:rsidRPr="004A66CB">
        <w:rPr>
          <w:rFonts w:ascii="Arial" w:eastAsia="Times New Roman" w:hAnsi="Arial" w:cs="Arial"/>
          <w:sz w:val="20"/>
          <w:szCs w:val="20"/>
          <w:u w:val="single"/>
          <w:lang w:eastAsia="pl-PL"/>
        </w:rPr>
        <w:t>zmiany terminu wykonania przedmiotu umowy, o którym mowa w §2, która spowodowana będzie:</w:t>
      </w:r>
      <w:r w:rsidR="00100D5A" w:rsidRPr="004A66CB">
        <w:rPr>
          <w:rFonts w:ascii="Arial" w:eastAsia="Times New Roman" w:hAnsi="Arial" w:cs="Arial"/>
          <w:iCs/>
          <w:sz w:val="20"/>
          <w:szCs w:val="20"/>
          <w:u w:val="single"/>
          <w:lang w:eastAsia="ar-SA"/>
        </w:rPr>
        <w:t xml:space="preserve"> </w:t>
      </w:r>
    </w:p>
    <w:p w14:paraId="626699B4" w14:textId="48A3420B" w:rsidR="00100D5A" w:rsidRPr="000E3A8B" w:rsidRDefault="00100D5A" w:rsidP="00A10931">
      <w:pPr>
        <w:numPr>
          <w:ilvl w:val="0"/>
          <w:numId w:val="32"/>
        </w:numPr>
        <w:autoSpaceDE w:val="0"/>
        <w:autoSpaceDN w:val="0"/>
        <w:adjustRightInd w:val="0"/>
        <w:spacing w:after="0" w:line="276" w:lineRule="auto"/>
        <w:ind w:left="851" w:hanging="425"/>
        <w:jc w:val="both"/>
        <w:rPr>
          <w:rFonts w:ascii="Arial" w:eastAsia="Times New Roman" w:hAnsi="Arial" w:cs="Arial"/>
          <w:iCs/>
          <w:strike/>
          <w:sz w:val="20"/>
          <w:szCs w:val="20"/>
          <w:lang w:eastAsia="pl-PL"/>
        </w:rPr>
      </w:pPr>
      <w:r w:rsidRPr="00100D5A">
        <w:rPr>
          <w:rFonts w:ascii="Arial" w:eastAsia="Times New Roman" w:hAnsi="Arial" w:cs="Arial"/>
          <w:iCs/>
          <w:sz w:val="20"/>
          <w:szCs w:val="20"/>
          <w:lang w:eastAsia="pl-PL"/>
        </w:rPr>
        <w:t xml:space="preserve">wystąpieniem </w:t>
      </w:r>
      <w:r w:rsidR="000E3A8B">
        <w:rPr>
          <w:rFonts w:ascii="Arial" w:eastAsia="Times New Roman" w:hAnsi="Arial" w:cs="Arial"/>
          <w:iCs/>
          <w:sz w:val="20"/>
          <w:szCs w:val="20"/>
          <w:lang w:eastAsia="pl-PL"/>
        </w:rPr>
        <w:t xml:space="preserve">niesprzyjających </w:t>
      </w:r>
      <w:r w:rsidRPr="00100D5A">
        <w:rPr>
          <w:rFonts w:ascii="Arial" w:eastAsia="Times New Roman" w:hAnsi="Arial" w:cs="Arial"/>
          <w:iCs/>
          <w:sz w:val="20"/>
          <w:szCs w:val="20"/>
          <w:lang w:eastAsia="pl-PL"/>
        </w:rPr>
        <w:t xml:space="preserve">warunków </w:t>
      </w:r>
      <w:r w:rsidR="000E3A8B">
        <w:rPr>
          <w:rFonts w:ascii="Arial" w:eastAsia="Times New Roman" w:hAnsi="Arial" w:cs="Arial"/>
          <w:iCs/>
          <w:sz w:val="20"/>
          <w:szCs w:val="20"/>
          <w:lang w:eastAsia="pl-PL"/>
        </w:rPr>
        <w:t xml:space="preserve">realizacji przedmiotu umowy w szczególności: </w:t>
      </w:r>
    </w:p>
    <w:p w14:paraId="15237FD6" w14:textId="42A1A9BF" w:rsidR="00100D5A" w:rsidRPr="00100D5A" w:rsidRDefault="00100D5A" w:rsidP="00A10931">
      <w:pPr>
        <w:numPr>
          <w:ilvl w:val="0"/>
          <w:numId w:val="33"/>
        </w:numPr>
        <w:autoSpaceDE w:val="0"/>
        <w:autoSpaceDN w:val="0"/>
        <w:adjustRightInd w:val="0"/>
        <w:spacing w:after="0" w:line="276" w:lineRule="auto"/>
        <w:ind w:left="1134" w:firstLine="0"/>
        <w:jc w:val="both"/>
        <w:rPr>
          <w:rFonts w:ascii="Arial" w:eastAsia="Times New Roman" w:hAnsi="Arial" w:cs="Arial"/>
          <w:iCs/>
          <w:sz w:val="20"/>
          <w:szCs w:val="20"/>
          <w:lang w:eastAsia="pl-PL"/>
        </w:rPr>
      </w:pPr>
      <w:r w:rsidRPr="00100D5A">
        <w:rPr>
          <w:rFonts w:ascii="Arial" w:eastAsia="Times New Roman" w:hAnsi="Arial" w:cs="Arial"/>
          <w:iCs/>
          <w:sz w:val="20"/>
          <w:szCs w:val="20"/>
          <w:lang w:eastAsia="pl-PL"/>
        </w:rPr>
        <w:t>siły wyższej (np.: wojna, strajk, stan klęski żywiołowej, epidemia itd.);</w:t>
      </w:r>
    </w:p>
    <w:p w14:paraId="0DEBE85F" w14:textId="719DF3F6" w:rsidR="00100D5A" w:rsidRPr="00100D5A" w:rsidRDefault="00100D5A" w:rsidP="00A10931">
      <w:pPr>
        <w:numPr>
          <w:ilvl w:val="0"/>
          <w:numId w:val="33"/>
        </w:numPr>
        <w:autoSpaceDE w:val="0"/>
        <w:autoSpaceDN w:val="0"/>
        <w:adjustRightInd w:val="0"/>
        <w:spacing w:after="0" w:line="276" w:lineRule="auto"/>
        <w:ind w:left="1418" w:hanging="284"/>
        <w:jc w:val="both"/>
        <w:rPr>
          <w:rFonts w:ascii="Arial" w:eastAsia="Times New Roman" w:hAnsi="Arial" w:cs="Arial"/>
          <w:iCs/>
          <w:sz w:val="20"/>
          <w:szCs w:val="20"/>
          <w:lang w:eastAsia="pl-PL"/>
        </w:rPr>
      </w:pPr>
      <w:r w:rsidRPr="00100D5A">
        <w:rPr>
          <w:rFonts w:ascii="Arial" w:eastAsia="Times New Roman" w:hAnsi="Arial" w:cs="Arial"/>
          <w:iCs/>
          <w:sz w:val="20"/>
          <w:szCs w:val="20"/>
          <w:lang w:eastAsia="pl-PL"/>
        </w:rPr>
        <w:t xml:space="preserve">warunków atmosferycznych uniemożliwiających prowadzenie robót budowlanych, przeprowadzanie prób i sprawdzeń, dokonywanie odbiorów, w szczególności: temperatury powietrza poniżej </w:t>
      </w:r>
      <w:r w:rsidRPr="007224FB">
        <w:rPr>
          <w:rFonts w:ascii="Arial" w:eastAsia="Times New Roman" w:hAnsi="Arial" w:cs="Arial"/>
          <w:iCs/>
          <w:sz w:val="20"/>
          <w:szCs w:val="20"/>
          <w:lang w:eastAsia="pl-PL"/>
        </w:rPr>
        <w:t>0,0</w:t>
      </w:r>
      <w:r w:rsidR="007224FB" w:rsidRPr="007224FB">
        <w:rPr>
          <w:rFonts w:ascii="Arial" w:eastAsia="Times New Roman" w:hAnsi="Arial" w:cs="Arial"/>
          <w:iCs/>
          <w:sz w:val="20"/>
          <w:szCs w:val="20"/>
          <w:rtl/>
          <w:lang w:eastAsia="pl-PL" w:bidi="he-IL"/>
        </w:rPr>
        <w:t>֯</w:t>
      </w:r>
      <w:r w:rsidRPr="007224FB">
        <w:rPr>
          <w:rFonts w:ascii="Arial" w:eastAsia="Times New Roman" w:hAnsi="Arial" w:cs="Arial"/>
          <w:iCs/>
          <w:sz w:val="20"/>
          <w:szCs w:val="20"/>
          <w:lang w:eastAsia="pl-PL"/>
        </w:rPr>
        <w:t xml:space="preserve"> C, </w:t>
      </w:r>
      <w:r w:rsidRPr="00100D5A">
        <w:rPr>
          <w:rFonts w:ascii="Arial" w:eastAsia="Times New Roman" w:hAnsi="Arial" w:cs="Arial"/>
          <w:iCs/>
          <w:sz w:val="20"/>
          <w:szCs w:val="20"/>
          <w:lang w:eastAsia="pl-PL"/>
        </w:rPr>
        <w:t>wiatr</w:t>
      </w:r>
      <w:r w:rsidR="000E3A8B">
        <w:rPr>
          <w:rFonts w:ascii="Arial" w:eastAsia="Times New Roman" w:hAnsi="Arial" w:cs="Arial"/>
          <w:iCs/>
          <w:sz w:val="20"/>
          <w:szCs w:val="20"/>
          <w:lang w:eastAsia="pl-PL"/>
        </w:rPr>
        <w:t>u</w:t>
      </w:r>
      <w:r w:rsidRPr="00100D5A">
        <w:rPr>
          <w:rFonts w:ascii="Arial" w:eastAsia="Times New Roman" w:hAnsi="Arial" w:cs="Arial"/>
          <w:iCs/>
          <w:sz w:val="20"/>
          <w:szCs w:val="20"/>
          <w:lang w:eastAsia="pl-PL"/>
        </w:rPr>
        <w:t xml:space="preserve"> uniemożliwiając</w:t>
      </w:r>
      <w:r w:rsidR="000E3A8B">
        <w:rPr>
          <w:rFonts w:ascii="Arial" w:eastAsia="Times New Roman" w:hAnsi="Arial" w:cs="Arial"/>
          <w:iCs/>
          <w:sz w:val="20"/>
          <w:szCs w:val="20"/>
          <w:lang w:eastAsia="pl-PL"/>
        </w:rPr>
        <w:t>ego</w:t>
      </w:r>
      <w:r w:rsidRPr="00100D5A">
        <w:rPr>
          <w:rFonts w:ascii="Arial" w:eastAsia="Times New Roman" w:hAnsi="Arial" w:cs="Arial"/>
          <w:iCs/>
          <w:sz w:val="20"/>
          <w:szCs w:val="20"/>
          <w:lang w:eastAsia="pl-PL"/>
        </w:rPr>
        <w:t xml:space="preserve"> pracę maszyn budowlanych, gwałtown</w:t>
      </w:r>
      <w:r w:rsidR="000E3A8B">
        <w:rPr>
          <w:rFonts w:ascii="Arial" w:eastAsia="Times New Roman" w:hAnsi="Arial" w:cs="Arial"/>
          <w:iCs/>
          <w:sz w:val="20"/>
          <w:szCs w:val="20"/>
          <w:lang w:eastAsia="pl-PL"/>
        </w:rPr>
        <w:t>ych</w:t>
      </w:r>
      <w:r w:rsidRPr="00100D5A">
        <w:rPr>
          <w:rFonts w:ascii="Arial" w:eastAsia="Times New Roman" w:hAnsi="Arial" w:cs="Arial"/>
          <w:iCs/>
          <w:sz w:val="20"/>
          <w:szCs w:val="20"/>
          <w:lang w:eastAsia="pl-PL"/>
        </w:rPr>
        <w:t xml:space="preserve"> opad</w:t>
      </w:r>
      <w:r w:rsidR="000E3A8B">
        <w:rPr>
          <w:rFonts w:ascii="Arial" w:eastAsia="Times New Roman" w:hAnsi="Arial" w:cs="Arial"/>
          <w:iCs/>
          <w:sz w:val="20"/>
          <w:szCs w:val="20"/>
          <w:lang w:eastAsia="pl-PL"/>
        </w:rPr>
        <w:t>ów</w:t>
      </w:r>
      <w:r w:rsidRPr="00100D5A">
        <w:rPr>
          <w:rFonts w:ascii="Arial" w:eastAsia="Times New Roman" w:hAnsi="Arial" w:cs="Arial"/>
          <w:iCs/>
          <w:sz w:val="20"/>
          <w:szCs w:val="20"/>
          <w:lang w:eastAsia="pl-PL"/>
        </w:rPr>
        <w:t xml:space="preserve"> deszczu (w tym oberwanie chmury), śniegu, gradobicie, burze z wyładowaniami atmosferycznymi;</w:t>
      </w:r>
    </w:p>
    <w:p w14:paraId="2E3E3DC2" w14:textId="77777777" w:rsidR="00100D5A" w:rsidRPr="00100D5A" w:rsidRDefault="00100D5A" w:rsidP="00A10931">
      <w:pPr>
        <w:numPr>
          <w:ilvl w:val="0"/>
          <w:numId w:val="33"/>
        </w:numPr>
        <w:autoSpaceDE w:val="0"/>
        <w:autoSpaceDN w:val="0"/>
        <w:adjustRightInd w:val="0"/>
        <w:spacing w:after="0" w:line="276" w:lineRule="auto"/>
        <w:ind w:left="1418" w:hanging="284"/>
        <w:jc w:val="both"/>
        <w:rPr>
          <w:rFonts w:ascii="Arial" w:eastAsia="Times New Roman" w:hAnsi="Arial" w:cs="Arial"/>
          <w:iCs/>
          <w:sz w:val="20"/>
          <w:szCs w:val="20"/>
          <w:lang w:eastAsia="pl-PL"/>
        </w:rPr>
      </w:pPr>
      <w:r w:rsidRPr="00100D5A">
        <w:rPr>
          <w:rFonts w:ascii="Arial" w:eastAsia="Times New Roman" w:hAnsi="Arial" w:cs="Arial"/>
          <w:iCs/>
          <w:sz w:val="20"/>
          <w:szCs w:val="20"/>
          <w:lang w:eastAsia="pl-PL"/>
        </w:rPr>
        <w:t>warunków atmosferycznych uniemożliwiających prowadzenie robót budowlanych, przeprowadzanie prób i sprawdzeń zgodnie z technologią przewidzianą przez producentów;</w:t>
      </w:r>
    </w:p>
    <w:p w14:paraId="24D40CA0" w14:textId="77777777" w:rsidR="00100D5A" w:rsidRPr="00100D5A" w:rsidRDefault="00100D5A" w:rsidP="00A10931">
      <w:pPr>
        <w:numPr>
          <w:ilvl w:val="0"/>
          <w:numId w:val="33"/>
        </w:numPr>
        <w:autoSpaceDE w:val="0"/>
        <w:autoSpaceDN w:val="0"/>
        <w:adjustRightInd w:val="0"/>
        <w:spacing w:after="0" w:line="276" w:lineRule="auto"/>
        <w:ind w:left="1418" w:hanging="284"/>
        <w:jc w:val="both"/>
        <w:rPr>
          <w:rFonts w:ascii="Arial" w:eastAsia="Times New Roman" w:hAnsi="Arial" w:cs="Arial"/>
          <w:iCs/>
          <w:sz w:val="20"/>
          <w:szCs w:val="20"/>
          <w:lang w:eastAsia="pl-PL"/>
        </w:rPr>
      </w:pPr>
      <w:r w:rsidRPr="00100D5A">
        <w:rPr>
          <w:rFonts w:ascii="Arial" w:eastAsia="Times New Roman" w:hAnsi="Arial" w:cs="Arial"/>
          <w:iCs/>
          <w:sz w:val="20"/>
          <w:szCs w:val="20"/>
          <w:lang w:eastAsia="pl-PL"/>
        </w:rPr>
        <w:t>niewypałów i niewybuchów;</w:t>
      </w:r>
    </w:p>
    <w:p w14:paraId="75F52519" w14:textId="77777777" w:rsidR="00100D5A" w:rsidRPr="00100D5A" w:rsidRDefault="00100D5A" w:rsidP="00A10931">
      <w:pPr>
        <w:numPr>
          <w:ilvl w:val="0"/>
          <w:numId w:val="33"/>
        </w:numPr>
        <w:autoSpaceDE w:val="0"/>
        <w:autoSpaceDN w:val="0"/>
        <w:adjustRightInd w:val="0"/>
        <w:spacing w:after="0" w:line="276" w:lineRule="auto"/>
        <w:ind w:left="1418" w:hanging="284"/>
        <w:jc w:val="both"/>
        <w:rPr>
          <w:rFonts w:ascii="Arial" w:eastAsia="Times New Roman" w:hAnsi="Arial" w:cs="Arial"/>
          <w:iCs/>
          <w:sz w:val="20"/>
          <w:szCs w:val="20"/>
          <w:lang w:eastAsia="pl-PL"/>
        </w:rPr>
      </w:pPr>
      <w:r w:rsidRPr="00100D5A">
        <w:rPr>
          <w:rFonts w:ascii="Arial" w:eastAsia="Times New Roman" w:hAnsi="Arial" w:cs="Arial"/>
          <w:iCs/>
          <w:sz w:val="20"/>
          <w:szCs w:val="20"/>
          <w:lang w:eastAsia="pl-PL"/>
        </w:rPr>
        <w:t>wykopalisk archeologicznych;</w:t>
      </w:r>
    </w:p>
    <w:p w14:paraId="589D1B27" w14:textId="77777777" w:rsidR="00100D5A" w:rsidRPr="00100D5A" w:rsidRDefault="00100D5A" w:rsidP="00A10931">
      <w:pPr>
        <w:numPr>
          <w:ilvl w:val="0"/>
          <w:numId w:val="33"/>
        </w:numPr>
        <w:autoSpaceDE w:val="0"/>
        <w:autoSpaceDN w:val="0"/>
        <w:adjustRightInd w:val="0"/>
        <w:spacing w:after="0" w:line="276" w:lineRule="auto"/>
        <w:ind w:left="1418" w:hanging="284"/>
        <w:jc w:val="both"/>
        <w:rPr>
          <w:rFonts w:ascii="Arial" w:eastAsia="Times New Roman" w:hAnsi="Arial" w:cs="Arial"/>
          <w:iCs/>
          <w:sz w:val="20"/>
          <w:szCs w:val="20"/>
          <w:lang w:eastAsia="pl-PL"/>
        </w:rPr>
      </w:pPr>
      <w:r w:rsidRPr="00100D5A">
        <w:rPr>
          <w:rFonts w:ascii="Arial" w:eastAsia="Times New Roman" w:hAnsi="Arial" w:cs="Arial"/>
          <w:iCs/>
          <w:sz w:val="20"/>
          <w:szCs w:val="20"/>
          <w:lang w:eastAsia="pl-PL"/>
        </w:rPr>
        <w:t>odmiennych od przyjętych w dokumentacji projektowej warunków geologicznych (kategorie gruntu, kurzawka, głazy narzutowe, warunki gruntowe itp.);</w:t>
      </w:r>
    </w:p>
    <w:p w14:paraId="1E2796BD" w14:textId="77777777" w:rsidR="00100D5A" w:rsidRPr="00100D5A" w:rsidRDefault="00100D5A" w:rsidP="00A10931">
      <w:pPr>
        <w:numPr>
          <w:ilvl w:val="0"/>
          <w:numId w:val="33"/>
        </w:numPr>
        <w:autoSpaceDE w:val="0"/>
        <w:autoSpaceDN w:val="0"/>
        <w:adjustRightInd w:val="0"/>
        <w:spacing w:after="0" w:line="276" w:lineRule="auto"/>
        <w:ind w:left="1418" w:hanging="284"/>
        <w:jc w:val="both"/>
        <w:rPr>
          <w:rFonts w:ascii="Arial" w:eastAsia="Times New Roman" w:hAnsi="Arial" w:cs="Arial"/>
          <w:iCs/>
          <w:sz w:val="20"/>
          <w:szCs w:val="20"/>
          <w:lang w:eastAsia="pl-PL"/>
        </w:rPr>
      </w:pPr>
      <w:r w:rsidRPr="00100D5A">
        <w:rPr>
          <w:rFonts w:ascii="Arial" w:eastAsia="Times New Roman" w:hAnsi="Arial" w:cs="Arial"/>
          <w:iCs/>
          <w:sz w:val="20"/>
          <w:szCs w:val="20"/>
          <w:lang w:eastAsia="pl-PL"/>
        </w:rPr>
        <w:t>odmiennych od przyjętych w dokumentacji projektowej warunków terenowych, w szczególności istnienie podziemnych sieci, instalacji, urządzeń lub nie zinwentaryzowanych obiektów budowlanych (bunkry, fundamenty itp.);</w:t>
      </w:r>
    </w:p>
    <w:p w14:paraId="6FCE95E4" w14:textId="66DE3DAA" w:rsidR="00100D5A" w:rsidRPr="00100D5A" w:rsidRDefault="00100D5A" w:rsidP="00A10931">
      <w:pPr>
        <w:numPr>
          <w:ilvl w:val="0"/>
          <w:numId w:val="32"/>
        </w:numPr>
        <w:autoSpaceDE w:val="0"/>
        <w:autoSpaceDN w:val="0"/>
        <w:adjustRightInd w:val="0"/>
        <w:spacing w:after="0" w:line="276" w:lineRule="auto"/>
        <w:ind w:left="851" w:hanging="425"/>
        <w:jc w:val="both"/>
        <w:rPr>
          <w:rFonts w:ascii="Arial" w:eastAsia="Times New Roman" w:hAnsi="Arial" w:cs="Arial"/>
          <w:iCs/>
          <w:sz w:val="20"/>
          <w:szCs w:val="20"/>
          <w:lang w:eastAsia="pl-PL"/>
        </w:rPr>
      </w:pPr>
      <w:r w:rsidRPr="00100D5A">
        <w:rPr>
          <w:rFonts w:ascii="Arial" w:eastAsia="Times New Roman" w:hAnsi="Arial" w:cs="Arial"/>
          <w:iCs/>
          <w:sz w:val="20"/>
          <w:szCs w:val="20"/>
          <w:lang w:eastAsia="pl-PL"/>
        </w:rPr>
        <w:t>koniecznośc</w:t>
      </w:r>
      <w:r w:rsidR="000E3A8B">
        <w:rPr>
          <w:rFonts w:ascii="Arial" w:eastAsia="Times New Roman" w:hAnsi="Arial" w:cs="Arial"/>
          <w:iCs/>
          <w:sz w:val="20"/>
          <w:szCs w:val="20"/>
          <w:lang w:eastAsia="pl-PL"/>
        </w:rPr>
        <w:t xml:space="preserve">ią </w:t>
      </w:r>
      <w:r w:rsidRPr="00100D5A">
        <w:rPr>
          <w:rFonts w:ascii="Arial" w:eastAsia="Times New Roman" w:hAnsi="Arial" w:cs="Arial"/>
          <w:iCs/>
          <w:sz w:val="20"/>
          <w:szCs w:val="20"/>
          <w:lang w:eastAsia="pl-PL"/>
        </w:rPr>
        <w:t>wykonania zamówień/robót dodatkowych, których wykonanie jest niezbędne dla prawidłowego wykonania oraz zakończenia przedmiotu zamówienia wraz ze wszystkimi konsekwencjami występującymi w związku z przedłużeniem tego terminu,</w:t>
      </w:r>
    </w:p>
    <w:p w14:paraId="635945BC" w14:textId="0999F164" w:rsidR="00100D5A" w:rsidRPr="00100D5A" w:rsidRDefault="00100D5A" w:rsidP="00A10931">
      <w:pPr>
        <w:numPr>
          <w:ilvl w:val="0"/>
          <w:numId w:val="32"/>
        </w:numPr>
        <w:autoSpaceDE w:val="0"/>
        <w:autoSpaceDN w:val="0"/>
        <w:adjustRightInd w:val="0"/>
        <w:spacing w:after="0" w:line="276" w:lineRule="auto"/>
        <w:ind w:left="851" w:hanging="425"/>
        <w:jc w:val="both"/>
        <w:rPr>
          <w:rFonts w:ascii="Arial" w:eastAsia="Times New Roman" w:hAnsi="Arial" w:cs="Arial"/>
          <w:iCs/>
          <w:sz w:val="20"/>
          <w:szCs w:val="20"/>
          <w:lang w:eastAsia="pl-PL"/>
        </w:rPr>
      </w:pPr>
      <w:r w:rsidRPr="00100D5A">
        <w:rPr>
          <w:rFonts w:ascii="Arial" w:eastAsia="Times New Roman" w:hAnsi="Arial" w:cs="Arial"/>
          <w:iCs/>
          <w:sz w:val="20"/>
          <w:szCs w:val="20"/>
          <w:lang w:eastAsia="pl-PL"/>
        </w:rPr>
        <w:t>koniecznoś</w:t>
      </w:r>
      <w:r w:rsidR="000E3A8B">
        <w:rPr>
          <w:rFonts w:ascii="Arial" w:eastAsia="Times New Roman" w:hAnsi="Arial" w:cs="Arial"/>
          <w:iCs/>
          <w:sz w:val="20"/>
          <w:szCs w:val="20"/>
          <w:lang w:eastAsia="pl-PL"/>
        </w:rPr>
        <w:t>cią</w:t>
      </w:r>
      <w:r w:rsidRPr="00100D5A">
        <w:rPr>
          <w:rFonts w:ascii="Arial" w:eastAsia="Times New Roman" w:hAnsi="Arial" w:cs="Arial"/>
          <w:iCs/>
          <w:sz w:val="20"/>
          <w:szCs w:val="20"/>
          <w:lang w:eastAsia="pl-PL"/>
        </w:rPr>
        <w:t xml:space="preserve"> wykonania robót nieprzewidzianych w dokumentacji,</w:t>
      </w:r>
    </w:p>
    <w:p w14:paraId="72D52B83" w14:textId="02C4747D" w:rsidR="00100D5A" w:rsidRPr="00100D5A" w:rsidRDefault="00100D5A" w:rsidP="00A10931">
      <w:pPr>
        <w:numPr>
          <w:ilvl w:val="0"/>
          <w:numId w:val="32"/>
        </w:numPr>
        <w:autoSpaceDE w:val="0"/>
        <w:autoSpaceDN w:val="0"/>
        <w:adjustRightInd w:val="0"/>
        <w:spacing w:after="0" w:line="276" w:lineRule="auto"/>
        <w:ind w:left="851" w:hanging="425"/>
        <w:jc w:val="both"/>
        <w:rPr>
          <w:rFonts w:ascii="Arial" w:eastAsia="Times New Roman" w:hAnsi="Arial" w:cs="Arial"/>
          <w:iCs/>
          <w:sz w:val="20"/>
          <w:szCs w:val="20"/>
          <w:lang w:eastAsia="pl-PL"/>
        </w:rPr>
      </w:pPr>
      <w:r w:rsidRPr="00100D5A">
        <w:rPr>
          <w:rFonts w:ascii="Arial" w:eastAsia="Times New Roman" w:hAnsi="Arial" w:cs="Arial"/>
          <w:iCs/>
          <w:sz w:val="20"/>
          <w:szCs w:val="20"/>
          <w:lang w:eastAsia="pl-PL"/>
        </w:rPr>
        <w:t>zmian</w:t>
      </w:r>
      <w:r w:rsidR="000E3A8B">
        <w:rPr>
          <w:rFonts w:ascii="Arial" w:eastAsia="Times New Roman" w:hAnsi="Arial" w:cs="Arial"/>
          <w:iCs/>
          <w:sz w:val="20"/>
          <w:szCs w:val="20"/>
          <w:lang w:eastAsia="pl-PL"/>
        </w:rPr>
        <w:t>ami</w:t>
      </w:r>
      <w:r w:rsidRPr="00100D5A">
        <w:rPr>
          <w:rFonts w:ascii="Arial" w:eastAsia="Times New Roman" w:hAnsi="Arial" w:cs="Arial"/>
          <w:iCs/>
          <w:sz w:val="20"/>
          <w:szCs w:val="20"/>
          <w:lang w:eastAsia="pl-PL"/>
        </w:rPr>
        <w:t xml:space="preserve"> w zakresie projektowym, dokonanych na wniosek Wykonawcy lub Zamawiającego,</w:t>
      </w:r>
    </w:p>
    <w:p w14:paraId="76F34835" w14:textId="67E862BF" w:rsidR="00100D5A" w:rsidRPr="00100D5A" w:rsidRDefault="00100D5A" w:rsidP="00A10931">
      <w:pPr>
        <w:numPr>
          <w:ilvl w:val="0"/>
          <w:numId w:val="32"/>
        </w:numPr>
        <w:autoSpaceDE w:val="0"/>
        <w:autoSpaceDN w:val="0"/>
        <w:adjustRightInd w:val="0"/>
        <w:spacing w:after="0" w:line="276" w:lineRule="auto"/>
        <w:ind w:left="851" w:hanging="425"/>
        <w:jc w:val="both"/>
        <w:rPr>
          <w:rFonts w:ascii="Arial" w:eastAsia="Times New Roman" w:hAnsi="Arial" w:cs="Arial"/>
          <w:iCs/>
          <w:sz w:val="20"/>
          <w:szCs w:val="20"/>
          <w:lang w:eastAsia="pl-PL"/>
        </w:rPr>
      </w:pPr>
      <w:r w:rsidRPr="00100D5A">
        <w:rPr>
          <w:rFonts w:ascii="Arial" w:eastAsia="Times New Roman" w:hAnsi="Arial" w:cs="Arial"/>
          <w:iCs/>
          <w:sz w:val="20"/>
          <w:szCs w:val="20"/>
          <w:lang w:eastAsia="pl-PL"/>
        </w:rPr>
        <w:t>pisem</w:t>
      </w:r>
      <w:r w:rsidR="000E3A8B">
        <w:rPr>
          <w:rFonts w:ascii="Arial" w:eastAsia="Times New Roman" w:hAnsi="Arial" w:cs="Arial"/>
          <w:iCs/>
          <w:sz w:val="20"/>
          <w:szCs w:val="20"/>
          <w:lang w:eastAsia="pl-PL"/>
        </w:rPr>
        <w:t>nym</w:t>
      </w:r>
      <w:r w:rsidRPr="00100D5A">
        <w:rPr>
          <w:rFonts w:ascii="Arial" w:eastAsia="Times New Roman" w:hAnsi="Arial" w:cs="Arial"/>
          <w:iCs/>
          <w:sz w:val="20"/>
          <w:szCs w:val="20"/>
          <w:lang w:eastAsia="pl-PL"/>
        </w:rPr>
        <w:t xml:space="preserve"> żądani</w:t>
      </w:r>
      <w:r w:rsidR="000E3A8B">
        <w:rPr>
          <w:rFonts w:ascii="Arial" w:eastAsia="Times New Roman" w:hAnsi="Arial" w:cs="Arial"/>
          <w:iCs/>
          <w:sz w:val="20"/>
          <w:szCs w:val="20"/>
          <w:lang w:eastAsia="pl-PL"/>
        </w:rPr>
        <w:t>em</w:t>
      </w:r>
      <w:r w:rsidRPr="00100D5A">
        <w:rPr>
          <w:rFonts w:ascii="Arial" w:eastAsia="Times New Roman" w:hAnsi="Arial" w:cs="Arial"/>
          <w:iCs/>
          <w:sz w:val="20"/>
          <w:szCs w:val="20"/>
          <w:lang w:eastAsia="pl-PL"/>
        </w:rPr>
        <w:t xml:space="preserve"> wstrzymania robót skierowanego do Wykonawcy przez Zamawiającego, lub wydania zakazu prowadzenia robót przez organ administracji publicznej o ile żądanie lub wydanie zakazów nie nastąpiło z przyczyn, za które Wykonawca ponosi odpowiedzialność,</w:t>
      </w:r>
    </w:p>
    <w:p w14:paraId="6E2610C3" w14:textId="6E9918DF" w:rsidR="00100D5A" w:rsidRPr="00100D5A" w:rsidRDefault="00100D5A" w:rsidP="00A10931">
      <w:pPr>
        <w:numPr>
          <w:ilvl w:val="0"/>
          <w:numId w:val="32"/>
        </w:numPr>
        <w:autoSpaceDE w:val="0"/>
        <w:autoSpaceDN w:val="0"/>
        <w:adjustRightInd w:val="0"/>
        <w:spacing w:after="0" w:line="276" w:lineRule="auto"/>
        <w:ind w:left="851" w:hanging="425"/>
        <w:jc w:val="both"/>
        <w:rPr>
          <w:rFonts w:ascii="Arial" w:eastAsia="Times New Roman" w:hAnsi="Arial" w:cs="Arial"/>
          <w:iCs/>
          <w:sz w:val="20"/>
          <w:szCs w:val="20"/>
          <w:lang w:eastAsia="pl-PL"/>
        </w:rPr>
      </w:pPr>
      <w:r w:rsidRPr="00100D5A">
        <w:rPr>
          <w:rFonts w:ascii="Arial" w:eastAsia="Times New Roman" w:hAnsi="Arial" w:cs="Arial"/>
          <w:iCs/>
          <w:sz w:val="20"/>
          <w:szCs w:val="20"/>
          <w:lang w:eastAsia="pl-PL"/>
        </w:rPr>
        <w:t>zaistnieniem uwarunkowań organizacyjno-technicznych, w szczególności mających miejsce w przebudowywanych obiektach, gdzie realizacja robót uwarunkowana jest przekazaniem frontu prac przez użytkownika, bądź realizacji prac przez więcej niż jednego Wykonawcę na wspólnym placu budowy, a także w przypadkach przerwania robót objętych przedmiotem umowy na czas realizacji robót dodatkowych nie objętych zamówieniem podstawowym prac niemożliwych do przewidzenia albo prac polegających na powtórzeniu podobnych robót budowlanych, usług lub dostaw;</w:t>
      </w:r>
    </w:p>
    <w:p w14:paraId="455DFE41" w14:textId="2297164A" w:rsidR="00100D5A" w:rsidRPr="00100D5A" w:rsidRDefault="00100D5A" w:rsidP="00A10931">
      <w:pPr>
        <w:numPr>
          <w:ilvl w:val="0"/>
          <w:numId w:val="32"/>
        </w:numPr>
        <w:autoSpaceDE w:val="0"/>
        <w:autoSpaceDN w:val="0"/>
        <w:adjustRightInd w:val="0"/>
        <w:spacing w:after="0" w:line="276" w:lineRule="auto"/>
        <w:ind w:left="851" w:hanging="425"/>
        <w:jc w:val="both"/>
        <w:rPr>
          <w:rFonts w:ascii="Arial" w:eastAsia="Times New Roman" w:hAnsi="Arial" w:cs="Arial"/>
          <w:iCs/>
          <w:sz w:val="20"/>
          <w:szCs w:val="20"/>
          <w:lang w:eastAsia="pl-PL"/>
        </w:rPr>
      </w:pPr>
      <w:r w:rsidRPr="00100D5A">
        <w:rPr>
          <w:rFonts w:ascii="Arial" w:eastAsia="Times New Roman" w:hAnsi="Arial" w:cs="Arial"/>
          <w:iCs/>
          <w:sz w:val="20"/>
          <w:szCs w:val="20"/>
          <w:lang w:eastAsia="pl-PL"/>
        </w:rPr>
        <w:t>zmian</w:t>
      </w:r>
      <w:r w:rsidR="000E3A8B">
        <w:rPr>
          <w:rFonts w:ascii="Arial" w:eastAsia="Times New Roman" w:hAnsi="Arial" w:cs="Arial"/>
          <w:iCs/>
          <w:sz w:val="20"/>
          <w:szCs w:val="20"/>
          <w:lang w:eastAsia="pl-PL"/>
        </w:rPr>
        <w:t xml:space="preserve">ą </w:t>
      </w:r>
      <w:r w:rsidRPr="00100D5A">
        <w:rPr>
          <w:rFonts w:ascii="Arial" w:eastAsia="Times New Roman" w:hAnsi="Arial" w:cs="Arial"/>
          <w:iCs/>
          <w:sz w:val="20"/>
          <w:szCs w:val="20"/>
          <w:lang w:eastAsia="pl-PL"/>
        </w:rPr>
        <w:t>terminu będące</w:t>
      </w:r>
      <w:r w:rsidR="000E3A8B">
        <w:rPr>
          <w:rFonts w:ascii="Arial" w:eastAsia="Times New Roman" w:hAnsi="Arial" w:cs="Arial"/>
          <w:iCs/>
          <w:sz w:val="20"/>
          <w:szCs w:val="20"/>
          <w:lang w:eastAsia="pl-PL"/>
        </w:rPr>
        <w:t xml:space="preserve">go </w:t>
      </w:r>
      <w:r w:rsidRPr="00100D5A">
        <w:rPr>
          <w:rFonts w:ascii="Arial" w:eastAsia="Times New Roman" w:hAnsi="Arial" w:cs="Arial"/>
          <w:iCs/>
          <w:sz w:val="20"/>
          <w:szCs w:val="20"/>
          <w:lang w:eastAsia="pl-PL"/>
        </w:rPr>
        <w:t>następstwem działania organów administracji, tj. przekroczenia terminów określonych prawnie na wydanie przez organy administracji decyzji, zezwoleń czy odmowy ich wydania</w:t>
      </w:r>
      <w:r w:rsidR="00030B73">
        <w:rPr>
          <w:rFonts w:ascii="Arial" w:eastAsia="Times New Roman" w:hAnsi="Arial" w:cs="Arial"/>
          <w:iCs/>
          <w:sz w:val="20"/>
          <w:szCs w:val="20"/>
          <w:lang w:eastAsia="pl-PL"/>
        </w:rPr>
        <w:t>;</w:t>
      </w:r>
    </w:p>
    <w:p w14:paraId="41EFCF5E" w14:textId="10D56202" w:rsidR="00100D5A" w:rsidRPr="00100D5A" w:rsidRDefault="00100D5A" w:rsidP="00A10931">
      <w:pPr>
        <w:numPr>
          <w:ilvl w:val="0"/>
          <w:numId w:val="32"/>
        </w:numPr>
        <w:autoSpaceDE w:val="0"/>
        <w:autoSpaceDN w:val="0"/>
        <w:adjustRightInd w:val="0"/>
        <w:spacing w:after="0" w:line="276" w:lineRule="auto"/>
        <w:ind w:left="851" w:hanging="425"/>
        <w:jc w:val="both"/>
        <w:rPr>
          <w:rFonts w:ascii="Arial" w:eastAsia="Times New Roman" w:hAnsi="Arial" w:cs="Arial"/>
          <w:iCs/>
          <w:sz w:val="20"/>
          <w:szCs w:val="20"/>
          <w:lang w:eastAsia="pl-PL"/>
        </w:rPr>
      </w:pPr>
      <w:r w:rsidRPr="00100D5A">
        <w:rPr>
          <w:rFonts w:ascii="Arial" w:eastAsia="Times New Roman" w:hAnsi="Arial" w:cs="Arial"/>
          <w:iCs/>
          <w:sz w:val="20"/>
          <w:szCs w:val="20"/>
          <w:lang w:eastAsia="pl-PL"/>
        </w:rPr>
        <w:t>wystąpieniem innych przyczyn leżących po stronie Zamawiającego, które w szczególności dotyczyć będą:</w:t>
      </w:r>
    </w:p>
    <w:p w14:paraId="27F31521" w14:textId="77777777" w:rsidR="00100D5A" w:rsidRPr="00100D5A" w:rsidRDefault="00100D5A" w:rsidP="00A10931">
      <w:pPr>
        <w:numPr>
          <w:ilvl w:val="0"/>
          <w:numId w:val="34"/>
        </w:numPr>
        <w:tabs>
          <w:tab w:val="left" w:pos="1276"/>
        </w:tabs>
        <w:autoSpaceDE w:val="0"/>
        <w:autoSpaceDN w:val="0"/>
        <w:adjustRightInd w:val="0"/>
        <w:spacing w:after="0" w:line="276" w:lineRule="auto"/>
        <w:ind w:left="1134" w:hanging="283"/>
        <w:jc w:val="both"/>
        <w:rPr>
          <w:rFonts w:ascii="Arial" w:eastAsia="Times New Roman" w:hAnsi="Arial" w:cs="Arial"/>
          <w:iCs/>
          <w:sz w:val="20"/>
          <w:szCs w:val="20"/>
          <w:lang w:eastAsia="pl-PL"/>
        </w:rPr>
      </w:pPr>
      <w:r w:rsidRPr="00100D5A">
        <w:rPr>
          <w:rFonts w:ascii="Arial" w:eastAsia="Times New Roman" w:hAnsi="Arial" w:cs="Arial"/>
          <w:iCs/>
          <w:sz w:val="20"/>
          <w:szCs w:val="20"/>
          <w:lang w:eastAsia="pl-PL"/>
        </w:rPr>
        <w:t>nieterminowego przekazania terenu budowy przez Zamawiającego;</w:t>
      </w:r>
    </w:p>
    <w:p w14:paraId="337E4D82" w14:textId="77777777" w:rsidR="00100D5A" w:rsidRPr="00100D5A" w:rsidRDefault="00100D5A" w:rsidP="00A10931">
      <w:pPr>
        <w:numPr>
          <w:ilvl w:val="0"/>
          <w:numId w:val="34"/>
        </w:numPr>
        <w:tabs>
          <w:tab w:val="left" w:pos="1276"/>
        </w:tabs>
        <w:autoSpaceDE w:val="0"/>
        <w:autoSpaceDN w:val="0"/>
        <w:adjustRightInd w:val="0"/>
        <w:spacing w:after="0" w:line="276" w:lineRule="auto"/>
        <w:ind w:left="1134" w:hanging="283"/>
        <w:jc w:val="both"/>
        <w:rPr>
          <w:rFonts w:ascii="Arial" w:eastAsia="Times New Roman" w:hAnsi="Arial" w:cs="Arial"/>
          <w:iCs/>
          <w:sz w:val="20"/>
          <w:szCs w:val="20"/>
          <w:lang w:eastAsia="pl-PL"/>
        </w:rPr>
      </w:pPr>
      <w:r w:rsidRPr="00100D5A">
        <w:rPr>
          <w:rFonts w:ascii="Arial" w:eastAsia="Times New Roman" w:hAnsi="Arial" w:cs="Arial"/>
          <w:iCs/>
          <w:sz w:val="20"/>
          <w:szCs w:val="20"/>
          <w:lang w:eastAsia="pl-PL"/>
        </w:rPr>
        <w:t>konieczności usunięcia błędów lub wprowadzenia zmian w dokumentacji projektowej;</w:t>
      </w:r>
    </w:p>
    <w:p w14:paraId="0F7048C0" w14:textId="5C385FCC" w:rsidR="00100D5A" w:rsidRPr="00100D5A" w:rsidRDefault="00100D5A" w:rsidP="00A10931">
      <w:pPr>
        <w:numPr>
          <w:ilvl w:val="0"/>
          <w:numId w:val="34"/>
        </w:numPr>
        <w:tabs>
          <w:tab w:val="left" w:pos="1134"/>
        </w:tabs>
        <w:autoSpaceDE w:val="0"/>
        <w:autoSpaceDN w:val="0"/>
        <w:adjustRightInd w:val="0"/>
        <w:spacing w:after="0" w:line="276" w:lineRule="auto"/>
        <w:ind w:left="1418" w:hanging="567"/>
        <w:jc w:val="both"/>
        <w:rPr>
          <w:rFonts w:ascii="Arial" w:eastAsia="Times New Roman" w:hAnsi="Arial" w:cs="Arial"/>
          <w:iCs/>
          <w:sz w:val="20"/>
          <w:szCs w:val="20"/>
          <w:lang w:eastAsia="pl-PL"/>
        </w:rPr>
      </w:pPr>
      <w:r w:rsidRPr="00100D5A">
        <w:rPr>
          <w:rFonts w:ascii="Arial" w:eastAsia="Times New Roman" w:hAnsi="Arial" w:cs="Arial"/>
          <w:iCs/>
          <w:sz w:val="20"/>
          <w:szCs w:val="20"/>
          <w:lang w:eastAsia="pl-PL"/>
        </w:rPr>
        <w:t>przedłużającej się procedury wyboru oferty</w:t>
      </w:r>
      <w:r w:rsidR="00017E80">
        <w:rPr>
          <w:rFonts w:ascii="Arial" w:eastAsia="Times New Roman" w:hAnsi="Arial" w:cs="Arial"/>
          <w:iCs/>
          <w:sz w:val="20"/>
          <w:szCs w:val="20"/>
          <w:lang w:eastAsia="pl-PL"/>
        </w:rPr>
        <w:t xml:space="preserve"> </w:t>
      </w:r>
      <w:r w:rsidRPr="00100D5A">
        <w:rPr>
          <w:rFonts w:ascii="Arial" w:eastAsia="Times New Roman" w:hAnsi="Arial" w:cs="Arial"/>
          <w:iCs/>
          <w:sz w:val="20"/>
          <w:szCs w:val="20"/>
          <w:lang w:eastAsia="pl-PL"/>
        </w:rPr>
        <w:t xml:space="preserve">-  powyżej 30 dni; </w:t>
      </w:r>
    </w:p>
    <w:p w14:paraId="30CAD3DC" w14:textId="45A0C74C" w:rsidR="00663F31" w:rsidRDefault="00100D5A" w:rsidP="005B548A">
      <w:pPr>
        <w:autoSpaceDE w:val="0"/>
        <w:autoSpaceDN w:val="0"/>
        <w:adjustRightInd w:val="0"/>
        <w:spacing w:after="0" w:line="276" w:lineRule="auto"/>
        <w:ind w:left="851"/>
        <w:jc w:val="both"/>
        <w:rPr>
          <w:rFonts w:ascii="Arial" w:eastAsia="Times New Roman" w:hAnsi="Arial" w:cs="Arial"/>
          <w:iCs/>
          <w:sz w:val="20"/>
          <w:szCs w:val="20"/>
          <w:lang w:eastAsia="pl-PL"/>
        </w:rPr>
      </w:pPr>
      <w:r w:rsidRPr="00100D5A">
        <w:rPr>
          <w:rFonts w:ascii="Arial" w:eastAsia="Times New Roman" w:hAnsi="Arial" w:cs="Arial"/>
          <w:iCs/>
          <w:sz w:val="20"/>
          <w:szCs w:val="20"/>
          <w:lang w:eastAsia="pl-PL"/>
        </w:rPr>
        <w:lastRenderedPageBreak/>
        <w:t>z zastrzeżeniem, że w przypadku wystąpienia którejkolwiek z okoliczności wymienionych powyżej termin wykonania umowy może ulec odpowiedniemu przedłużeniu, o czas niezbędny do zakończenia wykonywania jej przedmiotu w sposób należyty</w:t>
      </w:r>
      <w:r w:rsidR="00663F31">
        <w:rPr>
          <w:rFonts w:ascii="Arial" w:eastAsia="Times New Roman" w:hAnsi="Arial" w:cs="Arial"/>
          <w:iCs/>
          <w:sz w:val="20"/>
          <w:szCs w:val="20"/>
          <w:lang w:eastAsia="pl-PL"/>
        </w:rPr>
        <w:t>.</w:t>
      </w:r>
    </w:p>
    <w:p w14:paraId="594D6686" w14:textId="57C2BB7D" w:rsidR="005B548A" w:rsidRPr="001D34F5" w:rsidRDefault="005B548A" w:rsidP="00A10931">
      <w:pPr>
        <w:pStyle w:val="Akapitzlist"/>
        <w:numPr>
          <w:ilvl w:val="0"/>
          <w:numId w:val="35"/>
        </w:numPr>
        <w:autoSpaceDE w:val="0"/>
        <w:autoSpaceDN w:val="0"/>
        <w:adjustRightInd w:val="0"/>
        <w:spacing w:after="0"/>
        <w:ind w:left="284" w:hanging="284"/>
        <w:jc w:val="both"/>
        <w:rPr>
          <w:rFonts w:ascii="Arial" w:eastAsia="Times New Roman" w:hAnsi="Arial" w:cs="Arial"/>
          <w:iCs/>
          <w:sz w:val="20"/>
          <w:szCs w:val="20"/>
          <w:u w:val="single"/>
          <w:lang w:eastAsia="pl-PL"/>
        </w:rPr>
      </w:pPr>
      <w:r w:rsidRPr="001D34F5">
        <w:rPr>
          <w:rFonts w:ascii="Arial" w:eastAsia="Times New Roman" w:hAnsi="Arial" w:cs="Arial"/>
          <w:iCs/>
          <w:sz w:val="20"/>
          <w:szCs w:val="20"/>
          <w:u w:val="single"/>
          <w:lang w:eastAsia="pl-PL"/>
        </w:rPr>
        <w:t xml:space="preserve">w zakresie zmiany wynagrodzenia: </w:t>
      </w:r>
    </w:p>
    <w:p w14:paraId="49772A38" w14:textId="7D81BDDA" w:rsidR="00D267E3" w:rsidRPr="001D34F5" w:rsidRDefault="00D267E3" w:rsidP="00A10931">
      <w:pPr>
        <w:pStyle w:val="Akapitzlist"/>
        <w:numPr>
          <w:ilvl w:val="0"/>
          <w:numId w:val="36"/>
        </w:numPr>
        <w:autoSpaceDE w:val="0"/>
        <w:autoSpaceDN w:val="0"/>
        <w:adjustRightInd w:val="0"/>
        <w:spacing w:after="0"/>
        <w:ind w:left="709" w:hanging="425"/>
        <w:jc w:val="both"/>
        <w:rPr>
          <w:rFonts w:ascii="Arial" w:eastAsia="Times New Roman" w:hAnsi="Arial" w:cs="Arial"/>
          <w:iCs/>
          <w:sz w:val="20"/>
          <w:szCs w:val="20"/>
          <w:lang w:eastAsia="pl-PL"/>
        </w:rPr>
      </w:pPr>
      <w:r w:rsidRPr="001D34F5">
        <w:rPr>
          <w:rFonts w:ascii="Arial" w:eastAsia="Times New Roman" w:hAnsi="Arial" w:cs="Arial"/>
          <w:iCs/>
          <w:sz w:val="20"/>
          <w:szCs w:val="20"/>
          <w:lang w:eastAsia="pl-PL"/>
        </w:rPr>
        <w:t>Zgodnie z art. 436 pkt 4 lit. b</w:t>
      </w:r>
      <w:r w:rsidR="00F938C4" w:rsidRPr="001D34F5">
        <w:rPr>
          <w:rFonts w:ascii="Arial" w:eastAsia="Times New Roman" w:hAnsi="Arial" w:cs="Arial"/>
          <w:iCs/>
          <w:sz w:val="20"/>
          <w:szCs w:val="20"/>
          <w:lang w:eastAsia="pl-PL"/>
        </w:rPr>
        <w:t xml:space="preserve"> ustawy </w:t>
      </w:r>
      <w:proofErr w:type="spellStart"/>
      <w:r w:rsidR="00F938C4" w:rsidRPr="001D34F5">
        <w:rPr>
          <w:rFonts w:ascii="Arial" w:eastAsia="Times New Roman" w:hAnsi="Arial" w:cs="Arial"/>
          <w:iCs/>
          <w:sz w:val="20"/>
          <w:szCs w:val="20"/>
          <w:lang w:eastAsia="pl-PL"/>
        </w:rPr>
        <w:t>Pzp</w:t>
      </w:r>
      <w:proofErr w:type="spellEnd"/>
      <w:r w:rsidRPr="001D34F5">
        <w:rPr>
          <w:rFonts w:ascii="Arial" w:eastAsia="Times New Roman" w:hAnsi="Arial" w:cs="Arial"/>
          <w:iCs/>
          <w:sz w:val="20"/>
          <w:szCs w:val="20"/>
          <w:lang w:eastAsia="pl-PL"/>
        </w:rPr>
        <w:t xml:space="preserve">, Zamawiający przewiduje zmianę wysokości wynagrodzenia w przypadku zmiany: </w:t>
      </w:r>
    </w:p>
    <w:p w14:paraId="4EB33100" w14:textId="77777777" w:rsidR="00D267E3" w:rsidRPr="001D34F5" w:rsidRDefault="00D267E3" w:rsidP="00A10931">
      <w:pPr>
        <w:pStyle w:val="Akapitzlist"/>
        <w:numPr>
          <w:ilvl w:val="0"/>
          <w:numId w:val="37"/>
        </w:numPr>
        <w:autoSpaceDE w:val="0"/>
        <w:autoSpaceDN w:val="0"/>
        <w:adjustRightInd w:val="0"/>
        <w:spacing w:after="0"/>
        <w:ind w:left="1134" w:hanging="425"/>
        <w:jc w:val="both"/>
        <w:rPr>
          <w:rFonts w:ascii="Arial" w:eastAsia="Times New Roman" w:hAnsi="Arial" w:cs="Arial"/>
          <w:iCs/>
          <w:sz w:val="20"/>
          <w:szCs w:val="20"/>
          <w:lang w:eastAsia="pl-PL"/>
        </w:rPr>
      </w:pPr>
      <w:r w:rsidRPr="001D34F5">
        <w:rPr>
          <w:rFonts w:ascii="Arial" w:eastAsia="Times New Roman" w:hAnsi="Arial" w:cs="Arial"/>
          <w:iCs/>
          <w:sz w:val="20"/>
          <w:szCs w:val="20"/>
          <w:lang w:eastAsia="pl-PL"/>
        </w:rPr>
        <w:t xml:space="preserve">stawki podatku od towarów i usług oraz podatku akcyzowego, </w:t>
      </w:r>
    </w:p>
    <w:p w14:paraId="4F684311" w14:textId="77777777" w:rsidR="00D267E3" w:rsidRPr="001D34F5" w:rsidRDefault="00D267E3" w:rsidP="00A10931">
      <w:pPr>
        <w:pStyle w:val="Akapitzlist"/>
        <w:numPr>
          <w:ilvl w:val="0"/>
          <w:numId w:val="37"/>
        </w:numPr>
        <w:autoSpaceDE w:val="0"/>
        <w:autoSpaceDN w:val="0"/>
        <w:adjustRightInd w:val="0"/>
        <w:spacing w:after="0"/>
        <w:ind w:left="1134" w:hanging="425"/>
        <w:jc w:val="both"/>
        <w:rPr>
          <w:rFonts w:ascii="Arial" w:eastAsia="Times New Roman" w:hAnsi="Arial" w:cs="Arial"/>
          <w:iCs/>
          <w:sz w:val="20"/>
          <w:szCs w:val="20"/>
          <w:lang w:eastAsia="pl-PL"/>
        </w:rPr>
      </w:pPr>
      <w:r w:rsidRPr="001D34F5">
        <w:rPr>
          <w:rFonts w:ascii="Arial" w:eastAsia="Times New Roman" w:hAnsi="Arial" w:cs="Arial"/>
          <w:iCs/>
          <w:sz w:val="20"/>
          <w:szCs w:val="20"/>
          <w:lang w:eastAsia="pl-PL"/>
        </w:rPr>
        <w:t xml:space="preserve">wysokości minimalnego wynagrodzenia za pracę albo wysokości minimalnej stawki godzinowej, ustalonych na podstawie ustawy z dnia 10 października 2002 r. o minimalnym wynagrodzeniu za pracę, </w:t>
      </w:r>
    </w:p>
    <w:p w14:paraId="48EE099D" w14:textId="77777777" w:rsidR="00D267E3" w:rsidRPr="001D34F5" w:rsidRDefault="00D267E3" w:rsidP="00A10931">
      <w:pPr>
        <w:pStyle w:val="Akapitzlist"/>
        <w:numPr>
          <w:ilvl w:val="0"/>
          <w:numId w:val="37"/>
        </w:numPr>
        <w:autoSpaceDE w:val="0"/>
        <w:autoSpaceDN w:val="0"/>
        <w:adjustRightInd w:val="0"/>
        <w:spacing w:after="0"/>
        <w:ind w:left="1134" w:hanging="425"/>
        <w:jc w:val="both"/>
        <w:rPr>
          <w:rFonts w:ascii="Arial" w:eastAsia="Times New Roman" w:hAnsi="Arial" w:cs="Arial"/>
          <w:iCs/>
          <w:sz w:val="20"/>
          <w:szCs w:val="20"/>
          <w:lang w:eastAsia="pl-PL"/>
        </w:rPr>
      </w:pPr>
      <w:r w:rsidRPr="001D34F5">
        <w:rPr>
          <w:rFonts w:ascii="Arial" w:eastAsia="Times New Roman" w:hAnsi="Arial" w:cs="Arial"/>
          <w:iCs/>
          <w:sz w:val="20"/>
          <w:szCs w:val="20"/>
          <w:lang w:eastAsia="pl-PL"/>
        </w:rPr>
        <w:t xml:space="preserve">zasad podlegania ubezpieczeniom społecznym lub ubezpieczeniu zdrowotnemu lub wysokości stawki składki na ubezpieczenia społeczne lub zdrowotne, </w:t>
      </w:r>
    </w:p>
    <w:p w14:paraId="31999858" w14:textId="77777777" w:rsidR="00D267E3" w:rsidRPr="001D34F5" w:rsidRDefault="00D267E3" w:rsidP="00A10931">
      <w:pPr>
        <w:pStyle w:val="Akapitzlist"/>
        <w:numPr>
          <w:ilvl w:val="0"/>
          <w:numId w:val="37"/>
        </w:numPr>
        <w:autoSpaceDE w:val="0"/>
        <w:autoSpaceDN w:val="0"/>
        <w:adjustRightInd w:val="0"/>
        <w:spacing w:after="0"/>
        <w:ind w:left="1134" w:hanging="425"/>
        <w:jc w:val="both"/>
        <w:rPr>
          <w:rFonts w:ascii="Arial" w:eastAsia="Times New Roman" w:hAnsi="Arial" w:cs="Arial"/>
          <w:iCs/>
          <w:sz w:val="20"/>
          <w:szCs w:val="20"/>
          <w:lang w:eastAsia="pl-PL"/>
        </w:rPr>
      </w:pPr>
      <w:r w:rsidRPr="001D34F5">
        <w:rPr>
          <w:rFonts w:ascii="Arial" w:eastAsia="Times New Roman" w:hAnsi="Arial" w:cs="Arial"/>
          <w:iCs/>
          <w:sz w:val="20"/>
          <w:szCs w:val="20"/>
          <w:lang w:eastAsia="pl-PL"/>
        </w:rPr>
        <w:t xml:space="preserve">zasad gromadzenia i wysokości wpłat do pracowniczych planów kapitałowych, o których mowa w ustawie z dnia 4 października 2018 r. o pracowniczych planach kapitałowych, </w:t>
      </w:r>
    </w:p>
    <w:p w14:paraId="649F9D0C" w14:textId="76C1B62E" w:rsidR="005B548A" w:rsidRPr="001D34F5" w:rsidRDefault="00D267E3" w:rsidP="00A10931">
      <w:pPr>
        <w:pStyle w:val="Akapitzlist"/>
        <w:numPr>
          <w:ilvl w:val="0"/>
          <w:numId w:val="38"/>
        </w:numPr>
        <w:autoSpaceDE w:val="0"/>
        <w:autoSpaceDN w:val="0"/>
        <w:adjustRightInd w:val="0"/>
        <w:spacing w:after="0"/>
        <w:ind w:left="1134" w:hanging="425"/>
        <w:jc w:val="both"/>
        <w:rPr>
          <w:rFonts w:ascii="Arial" w:eastAsia="Times New Roman" w:hAnsi="Arial" w:cs="Arial"/>
          <w:iCs/>
          <w:sz w:val="20"/>
          <w:szCs w:val="20"/>
          <w:lang w:eastAsia="pl-PL"/>
        </w:rPr>
      </w:pPr>
      <w:r w:rsidRPr="001D34F5">
        <w:rPr>
          <w:rFonts w:ascii="Arial" w:eastAsia="Times New Roman" w:hAnsi="Arial" w:cs="Arial"/>
          <w:iCs/>
          <w:sz w:val="20"/>
          <w:szCs w:val="20"/>
          <w:lang w:eastAsia="pl-PL"/>
        </w:rPr>
        <w:t>pod warunkiem wykazania Zamawiającemu, że zmiana ma wpływ na koszty realizacji zamówienia oraz wykazania wysokości tych dodatkowych kosztów.</w:t>
      </w:r>
    </w:p>
    <w:p w14:paraId="3F95BB8A" w14:textId="139BD7A6" w:rsidR="004535E4" w:rsidRPr="001D34F5" w:rsidRDefault="00D267E3" w:rsidP="00A10931">
      <w:pPr>
        <w:pStyle w:val="Akapitzlist"/>
        <w:numPr>
          <w:ilvl w:val="0"/>
          <w:numId w:val="36"/>
        </w:numPr>
        <w:autoSpaceDE w:val="0"/>
        <w:autoSpaceDN w:val="0"/>
        <w:adjustRightInd w:val="0"/>
        <w:spacing w:after="0"/>
        <w:ind w:left="709" w:hanging="425"/>
        <w:jc w:val="both"/>
        <w:rPr>
          <w:rFonts w:ascii="Arial" w:eastAsia="Times New Roman" w:hAnsi="Arial" w:cs="Arial"/>
          <w:iCs/>
          <w:sz w:val="20"/>
          <w:szCs w:val="20"/>
          <w:lang w:eastAsia="pl-PL"/>
        </w:rPr>
      </w:pPr>
      <w:r w:rsidRPr="001D34F5">
        <w:rPr>
          <w:rFonts w:ascii="Arial" w:eastAsia="Times New Roman" w:hAnsi="Arial" w:cs="Arial"/>
          <w:iCs/>
          <w:sz w:val="20"/>
          <w:szCs w:val="20"/>
          <w:lang w:eastAsia="pl-PL"/>
        </w:rPr>
        <w:t>Zmiana wysokości wynagrodzenia obowiązywać będzie od dnia wejścia w życie zmian o których mowa w ust. 2 pkt 1 lit. a. – d. zgodnie z załączoną uprzednio przez Wykonawcę kalkulacją kosztów oraz określoną niżej dokumentacją;</w:t>
      </w:r>
    </w:p>
    <w:p w14:paraId="5DDC160F" w14:textId="77777777" w:rsidR="004535E4" w:rsidRPr="001D34F5" w:rsidRDefault="00D267E3" w:rsidP="00A10931">
      <w:pPr>
        <w:pStyle w:val="Akapitzlist"/>
        <w:numPr>
          <w:ilvl w:val="0"/>
          <w:numId w:val="36"/>
        </w:numPr>
        <w:autoSpaceDE w:val="0"/>
        <w:autoSpaceDN w:val="0"/>
        <w:adjustRightInd w:val="0"/>
        <w:spacing w:after="0"/>
        <w:ind w:left="709" w:hanging="425"/>
        <w:jc w:val="both"/>
        <w:rPr>
          <w:rFonts w:ascii="Arial" w:eastAsia="Times New Roman" w:hAnsi="Arial" w:cs="Arial"/>
          <w:iCs/>
          <w:sz w:val="20"/>
          <w:szCs w:val="20"/>
          <w:lang w:eastAsia="pl-PL"/>
        </w:rPr>
      </w:pPr>
      <w:r w:rsidRPr="001D34F5">
        <w:rPr>
          <w:rFonts w:ascii="Arial" w:eastAsia="Times New Roman" w:hAnsi="Arial" w:cs="Arial"/>
          <w:iCs/>
          <w:sz w:val="20"/>
          <w:szCs w:val="20"/>
          <w:lang w:eastAsia="pl-PL"/>
        </w:rPr>
        <w:t xml:space="preserve">W wypadku zmiany, o której mowa w ust. 2 pkt 1 lit. a. wartość netto wynagrodzenia Wykonawcy nie zmieni się, a określona w aneksie wartość brutto wynagrodzenia zostanie wyliczona na podstawie nowych przepisów; </w:t>
      </w:r>
    </w:p>
    <w:p w14:paraId="5A380BE6" w14:textId="77777777" w:rsidR="004535E4" w:rsidRPr="001D34F5" w:rsidRDefault="00D267E3" w:rsidP="00A10931">
      <w:pPr>
        <w:pStyle w:val="Akapitzlist"/>
        <w:numPr>
          <w:ilvl w:val="0"/>
          <w:numId w:val="36"/>
        </w:numPr>
        <w:autoSpaceDE w:val="0"/>
        <w:autoSpaceDN w:val="0"/>
        <w:adjustRightInd w:val="0"/>
        <w:spacing w:after="0"/>
        <w:ind w:left="709" w:hanging="425"/>
        <w:jc w:val="both"/>
        <w:rPr>
          <w:rFonts w:ascii="Arial" w:eastAsia="Times New Roman" w:hAnsi="Arial" w:cs="Arial"/>
          <w:iCs/>
          <w:sz w:val="20"/>
          <w:szCs w:val="20"/>
          <w:lang w:eastAsia="pl-PL"/>
        </w:rPr>
      </w:pPr>
      <w:r w:rsidRPr="001D34F5">
        <w:rPr>
          <w:rFonts w:ascii="Arial" w:eastAsia="Times New Roman" w:hAnsi="Arial" w:cs="Arial"/>
          <w:iCs/>
          <w:sz w:val="20"/>
          <w:szCs w:val="20"/>
          <w:lang w:eastAsia="pl-PL"/>
        </w:rPr>
        <w:t xml:space="preserve">W przypadku zmiany, o której mowa w ust. 2 pkt 1 lit. b. wynagrodzenie Wykonawcy ulegnie zmianie o wartość wzrostu całkowitego kosztu wykonania przez Wykonawcę zamówienia wynikającą ze zwiększenia wynagrodzeń osób bezpośrednio wykonujących zamówienie do wysokości zmienionego minimalnego wynagrodzenia, z uwzględnieniem wszystkich obciążeń publicznoprawnych od kwoty wzrostu minimalnego wynagrodzenia (przy uwzględnieniu proporcji wynikającej z udziału tych osób w wykonaniu wszystkich zamówień realizowanych przez Wykonawcę); </w:t>
      </w:r>
    </w:p>
    <w:p w14:paraId="043598B4" w14:textId="77777777" w:rsidR="004535E4" w:rsidRPr="001D34F5" w:rsidRDefault="00D267E3" w:rsidP="00A10931">
      <w:pPr>
        <w:pStyle w:val="Akapitzlist"/>
        <w:numPr>
          <w:ilvl w:val="0"/>
          <w:numId w:val="36"/>
        </w:numPr>
        <w:autoSpaceDE w:val="0"/>
        <w:autoSpaceDN w:val="0"/>
        <w:adjustRightInd w:val="0"/>
        <w:spacing w:after="0"/>
        <w:ind w:left="709" w:hanging="425"/>
        <w:jc w:val="both"/>
        <w:rPr>
          <w:rFonts w:ascii="Arial" w:eastAsia="Times New Roman" w:hAnsi="Arial" w:cs="Arial"/>
          <w:iCs/>
          <w:sz w:val="20"/>
          <w:szCs w:val="20"/>
          <w:lang w:eastAsia="pl-PL"/>
        </w:rPr>
      </w:pPr>
      <w:r w:rsidRPr="001D34F5">
        <w:rPr>
          <w:rFonts w:ascii="Arial" w:eastAsia="Times New Roman" w:hAnsi="Arial" w:cs="Arial"/>
          <w:iCs/>
          <w:sz w:val="20"/>
          <w:szCs w:val="20"/>
          <w:lang w:eastAsia="pl-PL"/>
        </w:rPr>
        <w:t xml:space="preserve">W przypadku zmiany, o której mowa w ust. 2 pkt 1 lit. c. wynagrodzenie Wykonawcy ulegnie zmianie o wartość wzrostu całkowitego kosztu wykonania przez Wykonawcę zamówienia, jaką będzie on zobowiązany dodatkowo ponieść w celu uwzględnienia tej zmiany, przy zachowaniu dotychczasowej kwoty netto wynagrodzenia osób bezpośrednio wykonujących zamówienie na rzecz Zamawiającego (przy uwzględnieniu proporcji wynikającej z udziału tych osób w wykonaniu wszystkich zamówień realizowanych przez Wykonawcę); </w:t>
      </w:r>
    </w:p>
    <w:p w14:paraId="5445588C" w14:textId="77777777" w:rsidR="004535E4" w:rsidRPr="001D34F5" w:rsidRDefault="00D267E3" w:rsidP="00A10931">
      <w:pPr>
        <w:pStyle w:val="Akapitzlist"/>
        <w:numPr>
          <w:ilvl w:val="0"/>
          <w:numId w:val="36"/>
        </w:numPr>
        <w:autoSpaceDE w:val="0"/>
        <w:autoSpaceDN w:val="0"/>
        <w:adjustRightInd w:val="0"/>
        <w:spacing w:after="0"/>
        <w:ind w:left="709" w:hanging="425"/>
        <w:jc w:val="both"/>
        <w:rPr>
          <w:rFonts w:ascii="Arial" w:eastAsia="Times New Roman" w:hAnsi="Arial" w:cs="Arial"/>
          <w:iCs/>
          <w:sz w:val="20"/>
          <w:szCs w:val="20"/>
          <w:lang w:eastAsia="pl-PL"/>
        </w:rPr>
      </w:pPr>
      <w:r w:rsidRPr="001D34F5">
        <w:rPr>
          <w:rFonts w:ascii="Arial" w:eastAsia="Times New Roman" w:hAnsi="Arial" w:cs="Arial"/>
          <w:iCs/>
          <w:sz w:val="20"/>
          <w:szCs w:val="20"/>
          <w:lang w:eastAsia="pl-PL"/>
        </w:rPr>
        <w:t xml:space="preserve">W przypadku zmiany, o której mowa w ust. 2 pkt 1 lit. d) wynagrodzenie Wykonawcy ulegnie zmianie o wartość wzrostu całkowitego kosztu wykonania przez Wykonawcę zamówienia, jaką będzie on zobowiązany dodatkowo ponieść w celu uwzględnienia tej zmiany, przy zachowaniu dotychczasowej kwoty netto wynagrodzenia osób bezpośrednio wykonujących zamówienie na rzecz Zamawiającego (przy uwzględnieniu proporcji wynikającej z udziału tych osób w wykonaniu wszystkich zamówień realizowanych przez Wykonawcę). </w:t>
      </w:r>
    </w:p>
    <w:p w14:paraId="32646D19" w14:textId="77777777" w:rsidR="004535E4" w:rsidRPr="001D34F5" w:rsidRDefault="00D267E3" w:rsidP="00A10931">
      <w:pPr>
        <w:pStyle w:val="Akapitzlist"/>
        <w:numPr>
          <w:ilvl w:val="0"/>
          <w:numId w:val="36"/>
        </w:numPr>
        <w:autoSpaceDE w:val="0"/>
        <w:autoSpaceDN w:val="0"/>
        <w:adjustRightInd w:val="0"/>
        <w:spacing w:after="0"/>
        <w:ind w:left="709" w:hanging="425"/>
        <w:jc w:val="both"/>
        <w:rPr>
          <w:rFonts w:ascii="Arial" w:eastAsia="Times New Roman" w:hAnsi="Arial" w:cs="Arial"/>
          <w:iCs/>
          <w:sz w:val="20"/>
          <w:szCs w:val="20"/>
          <w:lang w:eastAsia="pl-PL"/>
        </w:rPr>
      </w:pPr>
      <w:r w:rsidRPr="001D34F5">
        <w:rPr>
          <w:rFonts w:ascii="Arial" w:eastAsia="Times New Roman" w:hAnsi="Arial" w:cs="Arial"/>
          <w:iCs/>
          <w:sz w:val="20"/>
          <w:szCs w:val="20"/>
          <w:lang w:eastAsia="pl-PL"/>
        </w:rPr>
        <w:t xml:space="preserve">Wprowadzenie zmian wysokości wynagrodzenia wymaga uprzedniego złożenia przez Wykonawcę oświadczenia o wysokości dodatkowych kosztów wynikających z wprowadzenia zmian, o których mowa w ust. 2 pkt 1 lit. b.), c) i d). </w:t>
      </w:r>
    </w:p>
    <w:p w14:paraId="4324AEC3" w14:textId="77777777" w:rsidR="004535E4" w:rsidRPr="001D34F5" w:rsidRDefault="00D267E3" w:rsidP="00A10931">
      <w:pPr>
        <w:pStyle w:val="Akapitzlist"/>
        <w:numPr>
          <w:ilvl w:val="0"/>
          <w:numId w:val="36"/>
        </w:numPr>
        <w:autoSpaceDE w:val="0"/>
        <w:autoSpaceDN w:val="0"/>
        <w:adjustRightInd w:val="0"/>
        <w:spacing w:after="0"/>
        <w:ind w:left="709" w:hanging="425"/>
        <w:jc w:val="both"/>
        <w:rPr>
          <w:rFonts w:ascii="Arial" w:eastAsia="Times New Roman" w:hAnsi="Arial" w:cs="Arial"/>
          <w:iCs/>
          <w:sz w:val="20"/>
          <w:szCs w:val="20"/>
          <w:lang w:eastAsia="pl-PL"/>
        </w:rPr>
      </w:pPr>
      <w:r w:rsidRPr="001D34F5">
        <w:rPr>
          <w:rFonts w:ascii="Arial" w:eastAsia="Times New Roman" w:hAnsi="Arial" w:cs="Arial"/>
          <w:iCs/>
          <w:sz w:val="20"/>
          <w:szCs w:val="20"/>
          <w:lang w:eastAsia="pl-PL"/>
        </w:rPr>
        <w:t xml:space="preserve">W przypadku ust. 2 pkt 1 lit. b. Wykonawca przedłoży Zamawiającemu wykaz pracowników, którzy bezpośrednio realizują umowę i dla których ma zastosowanie zmiana wraz z udokumentowaną kalkulacją kosztów oraz dokumentami rozliczeniowymi z tytułu wynagrodzeń dotyczącymi przedmiotowej zmiany. Wykaz powinien zawierać udokumentowane zestawienia ile roboczogodzin miesięcznie każdy z pracowników faktycznie realizuje Umowę. </w:t>
      </w:r>
    </w:p>
    <w:p w14:paraId="17421116" w14:textId="77777777" w:rsidR="004535E4" w:rsidRPr="001D34F5" w:rsidRDefault="00D267E3" w:rsidP="00A10931">
      <w:pPr>
        <w:pStyle w:val="Akapitzlist"/>
        <w:numPr>
          <w:ilvl w:val="0"/>
          <w:numId w:val="36"/>
        </w:numPr>
        <w:autoSpaceDE w:val="0"/>
        <w:autoSpaceDN w:val="0"/>
        <w:adjustRightInd w:val="0"/>
        <w:spacing w:after="0"/>
        <w:ind w:left="709" w:hanging="425"/>
        <w:jc w:val="both"/>
        <w:rPr>
          <w:rFonts w:ascii="Arial" w:eastAsia="Times New Roman" w:hAnsi="Arial" w:cs="Arial"/>
          <w:iCs/>
          <w:sz w:val="20"/>
          <w:szCs w:val="20"/>
          <w:lang w:eastAsia="pl-PL"/>
        </w:rPr>
      </w:pPr>
      <w:r w:rsidRPr="001D34F5">
        <w:rPr>
          <w:rFonts w:ascii="Arial" w:eastAsia="Times New Roman" w:hAnsi="Arial" w:cs="Arial"/>
          <w:iCs/>
          <w:sz w:val="20"/>
          <w:szCs w:val="20"/>
          <w:lang w:eastAsia="pl-PL"/>
        </w:rPr>
        <w:lastRenderedPageBreak/>
        <w:t>W przypadku ust. 2 pkt 1 lit. c. Wykonawca przedkłada Zamawiającemu wykaz personelu, który bezpośrednio realizuje umowę i dla którego ma zastosowanie zmiana wraz z udokumentowaną kalkulacją oraz dokumentami rozliczeniowymi z tytułu wynagrodzeń dotyczącymi przedmiotowej zmiany.</w:t>
      </w:r>
    </w:p>
    <w:p w14:paraId="10EDAB69" w14:textId="77777777" w:rsidR="004535E4" w:rsidRPr="001D34F5" w:rsidRDefault="00D267E3" w:rsidP="00A10931">
      <w:pPr>
        <w:pStyle w:val="Akapitzlist"/>
        <w:numPr>
          <w:ilvl w:val="0"/>
          <w:numId w:val="36"/>
        </w:numPr>
        <w:autoSpaceDE w:val="0"/>
        <w:autoSpaceDN w:val="0"/>
        <w:adjustRightInd w:val="0"/>
        <w:spacing w:after="0"/>
        <w:ind w:left="709" w:hanging="425"/>
        <w:jc w:val="both"/>
        <w:rPr>
          <w:rFonts w:ascii="Arial" w:eastAsia="Times New Roman" w:hAnsi="Arial" w:cs="Arial"/>
          <w:iCs/>
          <w:sz w:val="20"/>
          <w:szCs w:val="20"/>
          <w:lang w:eastAsia="pl-PL"/>
        </w:rPr>
      </w:pPr>
      <w:r w:rsidRPr="001D34F5">
        <w:rPr>
          <w:rFonts w:ascii="Arial" w:eastAsia="Times New Roman" w:hAnsi="Arial" w:cs="Arial"/>
          <w:iCs/>
          <w:sz w:val="20"/>
          <w:szCs w:val="20"/>
          <w:lang w:eastAsia="pl-PL"/>
        </w:rPr>
        <w:t xml:space="preserve">W przypadku ust. 2 pkt 1 lit. d) Wykonawca przedłoży Zamawiającemu wykaz pracowników, którzy bezpośrednio realizują umowę i dla których ma zastosowanie zmiana wraz z udokumentowaną kalkulacją kosztów oraz dokumentami rozliczeniowymi z tytułu wynagrodzeń dotyczącymi przedmiotowej zmiany. Wykaz powinien zawierać udokumentowane zestawienia ile roboczogodzin miesięcznie każdy z pracowników faktycznie realizuje Umowę. </w:t>
      </w:r>
    </w:p>
    <w:p w14:paraId="5BF397BD" w14:textId="77777777" w:rsidR="004535E4" w:rsidRPr="001D34F5" w:rsidRDefault="00D267E3" w:rsidP="00A10931">
      <w:pPr>
        <w:pStyle w:val="Akapitzlist"/>
        <w:numPr>
          <w:ilvl w:val="0"/>
          <w:numId w:val="36"/>
        </w:numPr>
        <w:autoSpaceDE w:val="0"/>
        <w:autoSpaceDN w:val="0"/>
        <w:adjustRightInd w:val="0"/>
        <w:spacing w:after="0"/>
        <w:ind w:left="709" w:hanging="425"/>
        <w:jc w:val="both"/>
        <w:rPr>
          <w:rFonts w:ascii="Arial" w:eastAsia="Times New Roman" w:hAnsi="Arial" w:cs="Arial"/>
          <w:iCs/>
          <w:sz w:val="20"/>
          <w:szCs w:val="20"/>
          <w:lang w:eastAsia="pl-PL"/>
        </w:rPr>
      </w:pPr>
      <w:r w:rsidRPr="001D34F5">
        <w:rPr>
          <w:rFonts w:ascii="Arial" w:eastAsia="Times New Roman" w:hAnsi="Arial" w:cs="Arial"/>
          <w:iCs/>
          <w:sz w:val="20"/>
          <w:szCs w:val="20"/>
          <w:lang w:eastAsia="pl-PL"/>
        </w:rPr>
        <w:t xml:space="preserve">Wykonawca w każdym ze wskazanych przypadków jest zobowiązany także złożyć oświadczenie woli w przedmiocie procentowego udziału w wykonaniu zamówienia na podstawie umowy osób bezpośrednio wykonujących to zamówienie w stosunku do ich udziału w wykonaniu wszystkich zamówień realizowanych przez Wykonawcę (w okresie na który zawarta jest Umowa). </w:t>
      </w:r>
    </w:p>
    <w:p w14:paraId="7EE6E2F4" w14:textId="77777777" w:rsidR="004535E4" w:rsidRPr="001D34F5" w:rsidRDefault="00D267E3" w:rsidP="00A10931">
      <w:pPr>
        <w:pStyle w:val="Akapitzlist"/>
        <w:numPr>
          <w:ilvl w:val="0"/>
          <w:numId w:val="36"/>
        </w:numPr>
        <w:autoSpaceDE w:val="0"/>
        <w:autoSpaceDN w:val="0"/>
        <w:adjustRightInd w:val="0"/>
        <w:spacing w:after="0"/>
        <w:ind w:left="709" w:hanging="425"/>
        <w:jc w:val="both"/>
        <w:rPr>
          <w:rFonts w:ascii="Arial" w:eastAsia="Times New Roman" w:hAnsi="Arial" w:cs="Arial"/>
          <w:iCs/>
          <w:sz w:val="20"/>
          <w:szCs w:val="20"/>
          <w:lang w:eastAsia="pl-PL"/>
        </w:rPr>
      </w:pPr>
      <w:r w:rsidRPr="001D34F5">
        <w:rPr>
          <w:rFonts w:ascii="Arial" w:eastAsia="Times New Roman" w:hAnsi="Arial" w:cs="Arial"/>
          <w:iCs/>
          <w:sz w:val="20"/>
          <w:szCs w:val="20"/>
          <w:lang w:eastAsia="pl-PL"/>
        </w:rPr>
        <w:t xml:space="preserve">Przedłożenie wskazanych dokumentów stanowi warunek rozpatrzenia wniosku Wykonawcy w przedmiocie zmiany Umowy. </w:t>
      </w:r>
    </w:p>
    <w:p w14:paraId="2030F4FF" w14:textId="77777777" w:rsidR="004535E4" w:rsidRPr="001D34F5" w:rsidRDefault="00D267E3" w:rsidP="00A10931">
      <w:pPr>
        <w:pStyle w:val="Akapitzlist"/>
        <w:numPr>
          <w:ilvl w:val="0"/>
          <w:numId w:val="36"/>
        </w:numPr>
        <w:autoSpaceDE w:val="0"/>
        <w:autoSpaceDN w:val="0"/>
        <w:adjustRightInd w:val="0"/>
        <w:spacing w:after="0"/>
        <w:ind w:left="709" w:hanging="425"/>
        <w:jc w:val="both"/>
        <w:rPr>
          <w:rFonts w:ascii="Arial" w:eastAsia="Times New Roman" w:hAnsi="Arial" w:cs="Arial"/>
          <w:iCs/>
          <w:sz w:val="20"/>
          <w:szCs w:val="20"/>
          <w:lang w:eastAsia="pl-PL"/>
        </w:rPr>
      </w:pPr>
      <w:r w:rsidRPr="001D34F5">
        <w:rPr>
          <w:rFonts w:ascii="Arial" w:eastAsia="Times New Roman" w:hAnsi="Arial" w:cs="Arial"/>
          <w:iCs/>
          <w:sz w:val="20"/>
          <w:szCs w:val="20"/>
          <w:lang w:eastAsia="pl-PL"/>
        </w:rPr>
        <w:t xml:space="preserve">Wykonawca zamiar zmiany w zakresie wynagrodzenia wraz z kalkulacją oraz dokumentacją, o której mowa w ust. 7 i 12 powinien zgłosić Zamawiającemu na piśmie w terminie 1 miesiąca od zdarzenia uzasadniającego wprowadzenie zmiany pod rygorem pominięcia. </w:t>
      </w:r>
    </w:p>
    <w:p w14:paraId="6535CA6B" w14:textId="77777777" w:rsidR="004535E4" w:rsidRPr="001D34F5" w:rsidRDefault="00D267E3" w:rsidP="00A10931">
      <w:pPr>
        <w:pStyle w:val="Akapitzlist"/>
        <w:numPr>
          <w:ilvl w:val="0"/>
          <w:numId w:val="36"/>
        </w:numPr>
        <w:autoSpaceDE w:val="0"/>
        <w:autoSpaceDN w:val="0"/>
        <w:adjustRightInd w:val="0"/>
        <w:spacing w:after="0"/>
        <w:ind w:left="709" w:hanging="425"/>
        <w:jc w:val="both"/>
        <w:rPr>
          <w:rFonts w:ascii="Arial" w:eastAsia="Times New Roman" w:hAnsi="Arial" w:cs="Arial"/>
          <w:iCs/>
          <w:sz w:val="20"/>
          <w:szCs w:val="20"/>
          <w:lang w:eastAsia="pl-PL"/>
        </w:rPr>
      </w:pPr>
      <w:r w:rsidRPr="001D34F5">
        <w:rPr>
          <w:rFonts w:ascii="Arial" w:eastAsia="Times New Roman" w:hAnsi="Arial" w:cs="Arial"/>
          <w:iCs/>
          <w:sz w:val="20"/>
          <w:szCs w:val="20"/>
          <w:lang w:eastAsia="pl-PL"/>
        </w:rPr>
        <w:t xml:space="preserve">Zmiana umowy w zakresie wysokości wynagrodzenia nie zostanie dokonana w przypadku gdy z przedstawionej przez Wykonawcę dokumentacji jego uprawnienie w przedmiotowym zakresie (oraz jego treść) nie zostanie przez Wykonawcę w sposób jednoznaczny wykazane. </w:t>
      </w:r>
    </w:p>
    <w:p w14:paraId="0076F847" w14:textId="0D603BF1" w:rsidR="00D267E3" w:rsidRPr="001D34F5" w:rsidRDefault="00D267E3" w:rsidP="00A10931">
      <w:pPr>
        <w:pStyle w:val="Akapitzlist"/>
        <w:numPr>
          <w:ilvl w:val="0"/>
          <w:numId w:val="36"/>
        </w:numPr>
        <w:autoSpaceDE w:val="0"/>
        <w:autoSpaceDN w:val="0"/>
        <w:adjustRightInd w:val="0"/>
        <w:spacing w:after="0"/>
        <w:ind w:left="709" w:hanging="425"/>
        <w:jc w:val="both"/>
        <w:rPr>
          <w:rFonts w:ascii="Arial" w:eastAsia="Times New Roman" w:hAnsi="Arial" w:cs="Arial"/>
          <w:iCs/>
          <w:sz w:val="20"/>
          <w:szCs w:val="20"/>
          <w:lang w:eastAsia="pl-PL"/>
        </w:rPr>
      </w:pPr>
      <w:r w:rsidRPr="001D34F5">
        <w:rPr>
          <w:rFonts w:ascii="Arial" w:eastAsia="Times New Roman" w:hAnsi="Arial" w:cs="Arial"/>
          <w:iCs/>
          <w:sz w:val="20"/>
          <w:szCs w:val="20"/>
          <w:lang w:eastAsia="pl-PL"/>
        </w:rPr>
        <w:t xml:space="preserve">Zamawiający przewiduje również możliwość dokonania zmian postanowień zawartej umowy w stosunku do treści oferty, na podstawie której dokonano wyboru Wykonawcy, gdy wystąpi konieczność wprowadzenia zmian rozwiązań projektowych, jak również wykonania robót dodatkowych, bez których wykonanie zamówienia byłoby niemożliwe, bądź skutkowałoby wadliwym wykonaniem przedmiotu umowy. Wyliczenie wynagrodzenia nastąpi z zastosowaniem odpowiednio cen jednostkowych podanych w kosztorysie ofertowym lub wynegocjowanych w przypadku ich braku. W przypadku konieczności zmian, o których mowa powyżej zakres zmian będzie określał protokół konieczności sporządzony przez Kierownika budowy i zatwierdzony przez Inspektora nadzoru inwestorskiego. </w:t>
      </w:r>
    </w:p>
    <w:p w14:paraId="38A90ECA" w14:textId="771DD2B2" w:rsidR="004535E4" w:rsidRPr="001D34F5" w:rsidRDefault="00834BF2" w:rsidP="00A10931">
      <w:pPr>
        <w:pStyle w:val="Akapitzlist"/>
        <w:numPr>
          <w:ilvl w:val="0"/>
          <w:numId w:val="36"/>
        </w:numPr>
        <w:autoSpaceDE w:val="0"/>
        <w:autoSpaceDN w:val="0"/>
        <w:adjustRightInd w:val="0"/>
        <w:spacing w:after="0"/>
        <w:ind w:left="709" w:hanging="425"/>
        <w:jc w:val="both"/>
        <w:rPr>
          <w:rFonts w:ascii="Arial" w:eastAsia="Times New Roman" w:hAnsi="Arial" w:cs="Arial"/>
          <w:iCs/>
          <w:sz w:val="20"/>
          <w:szCs w:val="20"/>
          <w:lang w:eastAsia="pl-PL"/>
        </w:rPr>
      </w:pPr>
      <w:r w:rsidRPr="001D34F5">
        <w:rPr>
          <w:rFonts w:ascii="Arial" w:eastAsia="Times New Roman" w:hAnsi="Arial" w:cs="Arial"/>
          <w:iCs/>
          <w:sz w:val="20"/>
          <w:szCs w:val="20"/>
          <w:lang w:eastAsia="pl-PL"/>
        </w:rPr>
        <w:t xml:space="preserve">Strony ponadto dokonają w formie pisemnego aneksu zmiany wynagrodzenia zgodnie z art. 439 ust. 1 ustawy </w:t>
      </w:r>
      <w:proofErr w:type="spellStart"/>
      <w:r w:rsidRPr="001D34F5">
        <w:rPr>
          <w:rFonts w:ascii="Arial" w:eastAsia="Times New Roman" w:hAnsi="Arial" w:cs="Arial"/>
          <w:iCs/>
          <w:sz w:val="20"/>
          <w:szCs w:val="20"/>
          <w:lang w:eastAsia="pl-PL"/>
        </w:rPr>
        <w:t>Pzp</w:t>
      </w:r>
      <w:proofErr w:type="spellEnd"/>
      <w:r w:rsidRPr="001D34F5">
        <w:rPr>
          <w:rFonts w:ascii="Arial" w:eastAsia="Times New Roman" w:hAnsi="Arial" w:cs="Arial"/>
          <w:iCs/>
          <w:sz w:val="20"/>
          <w:szCs w:val="20"/>
          <w:lang w:eastAsia="pl-PL"/>
        </w:rPr>
        <w:t>:</w:t>
      </w:r>
    </w:p>
    <w:p w14:paraId="4FB96883" w14:textId="06566CDA" w:rsidR="002328A1" w:rsidRPr="001D34F5" w:rsidRDefault="002328A1" w:rsidP="00B825CB">
      <w:pPr>
        <w:pStyle w:val="Akapitzlist"/>
        <w:numPr>
          <w:ilvl w:val="0"/>
          <w:numId w:val="39"/>
        </w:numPr>
        <w:autoSpaceDE w:val="0"/>
        <w:autoSpaceDN w:val="0"/>
        <w:adjustRightInd w:val="0"/>
        <w:spacing w:after="0"/>
        <w:ind w:left="1134" w:hanging="425"/>
        <w:jc w:val="both"/>
        <w:rPr>
          <w:rFonts w:ascii="Arial" w:eastAsia="Times New Roman" w:hAnsi="Arial" w:cs="Arial"/>
          <w:iCs/>
          <w:strike/>
          <w:sz w:val="20"/>
          <w:szCs w:val="20"/>
          <w:lang w:eastAsia="pl-PL"/>
        </w:rPr>
      </w:pPr>
      <w:r w:rsidRPr="001D34F5">
        <w:rPr>
          <w:rFonts w:ascii="Arial" w:eastAsia="Times New Roman" w:hAnsi="Arial" w:cs="Arial"/>
          <w:iCs/>
          <w:sz w:val="20"/>
          <w:szCs w:val="20"/>
          <w:lang w:eastAsia="pl-PL"/>
        </w:rPr>
        <w:t>W</w:t>
      </w:r>
      <w:r w:rsidR="004535E4" w:rsidRPr="001D34F5">
        <w:rPr>
          <w:rFonts w:ascii="Arial" w:eastAsia="Times New Roman" w:hAnsi="Arial" w:cs="Arial"/>
          <w:iCs/>
          <w:sz w:val="20"/>
          <w:szCs w:val="20"/>
          <w:lang w:eastAsia="pl-PL"/>
        </w:rPr>
        <w:t xml:space="preserve"> przypadku zmiany ceny materiałów lub kosztów związanych z realizacją zamówienia względem ceny lub kosztów zawartych w ofercie wynagrodzenie może zostać odpowiednio zwaloryzowane, jeżeli wskaźnik cen produkcji budowlano-montażowej, publikowany przez GUS, uległ w okresie realizacji przedmiotu umowy zmianie o </w:t>
      </w:r>
      <w:r w:rsidR="00834BF2" w:rsidRPr="001D34F5">
        <w:rPr>
          <w:rFonts w:ascii="Arial" w:eastAsia="Times New Roman" w:hAnsi="Arial" w:cs="Arial"/>
          <w:iCs/>
          <w:sz w:val="20"/>
          <w:szCs w:val="20"/>
          <w:lang w:eastAsia="pl-PL"/>
        </w:rPr>
        <w:t>co najmniej 7%</w:t>
      </w:r>
      <w:r w:rsidR="00271DCF" w:rsidRPr="001D34F5">
        <w:rPr>
          <w:rFonts w:ascii="Arial" w:eastAsia="Times New Roman" w:hAnsi="Arial" w:cs="Arial"/>
          <w:iCs/>
          <w:sz w:val="20"/>
          <w:szCs w:val="20"/>
          <w:lang w:eastAsia="pl-PL"/>
        </w:rPr>
        <w:t>.</w:t>
      </w:r>
    </w:p>
    <w:p w14:paraId="711A4E1E" w14:textId="40528EB0" w:rsidR="004535E4" w:rsidRPr="001D34F5" w:rsidRDefault="004535E4" w:rsidP="00A10931">
      <w:pPr>
        <w:pStyle w:val="Akapitzlist"/>
        <w:numPr>
          <w:ilvl w:val="0"/>
          <w:numId w:val="39"/>
        </w:numPr>
        <w:autoSpaceDE w:val="0"/>
        <w:autoSpaceDN w:val="0"/>
        <w:adjustRightInd w:val="0"/>
        <w:spacing w:after="0"/>
        <w:ind w:left="1134" w:hanging="425"/>
        <w:jc w:val="both"/>
        <w:rPr>
          <w:rFonts w:ascii="Arial" w:eastAsia="Times New Roman" w:hAnsi="Arial" w:cs="Arial"/>
          <w:iCs/>
          <w:sz w:val="20"/>
          <w:szCs w:val="20"/>
          <w:lang w:eastAsia="pl-PL"/>
        </w:rPr>
      </w:pPr>
      <w:r w:rsidRPr="001D34F5">
        <w:rPr>
          <w:rFonts w:ascii="Arial" w:eastAsia="Times New Roman" w:hAnsi="Arial" w:cs="Arial"/>
          <w:iCs/>
          <w:sz w:val="20"/>
          <w:szCs w:val="20"/>
          <w:lang w:eastAsia="pl-PL"/>
        </w:rPr>
        <w:t>Zmiana cen materiałów lub kosztów uprawniająca stron</w:t>
      </w:r>
      <w:r w:rsidR="00B825CB" w:rsidRPr="001D34F5">
        <w:rPr>
          <w:rFonts w:ascii="Arial" w:eastAsia="Times New Roman" w:hAnsi="Arial" w:cs="Arial"/>
          <w:iCs/>
          <w:sz w:val="20"/>
          <w:szCs w:val="20"/>
          <w:lang w:eastAsia="pl-PL"/>
        </w:rPr>
        <w:t>y</w:t>
      </w:r>
      <w:r w:rsidRPr="001D34F5">
        <w:rPr>
          <w:rFonts w:ascii="Arial" w:eastAsia="Times New Roman" w:hAnsi="Arial" w:cs="Arial"/>
          <w:iCs/>
          <w:sz w:val="20"/>
          <w:szCs w:val="20"/>
          <w:lang w:eastAsia="pl-PL"/>
        </w:rPr>
        <w:t xml:space="preserve"> do wystąpienia z wnioskiem o waloryzację wynagrodzenia ustalana będzie na podstawie wskaźnika cen produkcji budowlano-montażowej, ogłaszanego w komunikacie Prezesa Głównego Urzędu Statystycznego za dany rok realizacji robót przewidzianych w Umowie.</w:t>
      </w:r>
    </w:p>
    <w:p w14:paraId="44E7DF25" w14:textId="14D00BC5" w:rsidR="004535E4" w:rsidRPr="001D34F5" w:rsidRDefault="004535E4" w:rsidP="00A10931">
      <w:pPr>
        <w:pStyle w:val="Akapitzlist"/>
        <w:numPr>
          <w:ilvl w:val="0"/>
          <w:numId w:val="39"/>
        </w:numPr>
        <w:autoSpaceDE w:val="0"/>
        <w:autoSpaceDN w:val="0"/>
        <w:adjustRightInd w:val="0"/>
        <w:spacing w:after="0"/>
        <w:ind w:left="1134" w:hanging="425"/>
        <w:jc w:val="both"/>
        <w:rPr>
          <w:rFonts w:ascii="Arial" w:eastAsia="Times New Roman" w:hAnsi="Arial" w:cs="Arial"/>
          <w:iCs/>
          <w:sz w:val="20"/>
          <w:szCs w:val="20"/>
          <w:lang w:eastAsia="pl-PL"/>
        </w:rPr>
      </w:pPr>
      <w:r w:rsidRPr="001D34F5">
        <w:rPr>
          <w:rFonts w:ascii="Arial" w:eastAsia="Times New Roman" w:hAnsi="Arial" w:cs="Arial"/>
          <w:iCs/>
          <w:sz w:val="20"/>
          <w:szCs w:val="20"/>
          <w:lang w:eastAsia="pl-PL"/>
        </w:rPr>
        <w:t>Zmiana Wynagrodzenia zgodnie z ust. 1 będzie dopuszczalna nie częściej niż raz na 12 miesięcy obowiązywania Umowy, przy czym początkowy termin uprawniający do żądania ustalenia zmiany wynagrodzenia nastąpić może nie</w:t>
      </w:r>
      <w:r w:rsidR="00271DCF" w:rsidRPr="001D34F5">
        <w:rPr>
          <w:rFonts w:ascii="Arial" w:eastAsia="Times New Roman" w:hAnsi="Arial" w:cs="Arial"/>
          <w:iCs/>
          <w:sz w:val="20"/>
          <w:szCs w:val="20"/>
          <w:lang w:eastAsia="pl-PL"/>
        </w:rPr>
        <w:t xml:space="preserve"> </w:t>
      </w:r>
      <w:r w:rsidRPr="001D34F5">
        <w:rPr>
          <w:rFonts w:ascii="Arial" w:eastAsia="Times New Roman" w:hAnsi="Arial" w:cs="Arial"/>
          <w:iCs/>
          <w:sz w:val="20"/>
          <w:szCs w:val="20"/>
          <w:lang w:eastAsia="pl-PL"/>
        </w:rPr>
        <w:t>wcze</w:t>
      </w:r>
      <w:r w:rsidR="00B825CB" w:rsidRPr="001D34F5">
        <w:rPr>
          <w:rFonts w:ascii="Arial" w:eastAsia="Times New Roman" w:hAnsi="Arial" w:cs="Arial"/>
          <w:iCs/>
          <w:sz w:val="20"/>
          <w:szCs w:val="20"/>
          <w:lang w:eastAsia="pl-PL"/>
        </w:rPr>
        <w:t>ś</w:t>
      </w:r>
      <w:r w:rsidRPr="001D34F5">
        <w:rPr>
          <w:rFonts w:ascii="Arial" w:eastAsia="Times New Roman" w:hAnsi="Arial" w:cs="Arial"/>
          <w:iCs/>
          <w:sz w:val="20"/>
          <w:szCs w:val="20"/>
          <w:lang w:eastAsia="pl-PL"/>
        </w:rPr>
        <w:t>n</w:t>
      </w:r>
      <w:r w:rsidR="00271DCF" w:rsidRPr="001D34F5">
        <w:rPr>
          <w:rFonts w:ascii="Arial" w:eastAsia="Times New Roman" w:hAnsi="Arial" w:cs="Arial"/>
          <w:iCs/>
          <w:sz w:val="20"/>
          <w:szCs w:val="20"/>
          <w:lang w:eastAsia="pl-PL"/>
        </w:rPr>
        <w:t>i</w:t>
      </w:r>
      <w:r w:rsidRPr="001D34F5">
        <w:rPr>
          <w:rFonts w:ascii="Arial" w:eastAsia="Times New Roman" w:hAnsi="Arial" w:cs="Arial"/>
          <w:iCs/>
          <w:sz w:val="20"/>
          <w:szCs w:val="20"/>
          <w:lang w:eastAsia="pl-PL"/>
        </w:rPr>
        <w:t xml:space="preserve">ej niż po upływie 12 miesięcy od zawarcia umowy. </w:t>
      </w:r>
    </w:p>
    <w:p w14:paraId="187E0FC0" w14:textId="77777777" w:rsidR="004535E4" w:rsidRPr="001D34F5" w:rsidRDefault="004535E4" w:rsidP="00A10931">
      <w:pPr>
        <w:pStyle w:val="Akapitzlist"/>
        <w:numPr>
          <w:ilvl w:val="0"/>
          <w:numId w:val="39"/>
        </w:numPr>
        <w:autoSpaceDE w:val="0"/>
        <w:autoSpaceDN w:val="0"/>
        <w:adjustRightInd w:val="0"/>
        <w:spacing w:after="0"/>
        <w:ind w:left="1134" w:hanging="425"/>
        <w:jc w:val="both"/>
        <w:rPr>
          <w:rFonts w:ascii="Arial" w:eastAsia="Times New Roman" w:hAnsi="Arial" w:cs="Arial"/>
          <w:iCs/>
          <w:sz w:val="20"/>
          <w:szCs w:val="20"/>
          <w:lang w:eastAsia="pl-PL"/>
        </w:rPr>
      </w:pPr>
      <w:r w:rsidRPr="001D34F5">
        <w:rPr>
          <w:rFonts w:ascii="Arial" w:eastAsia="Times New Roman" w:hAnsi="Arial" w:cs="Arial"/>
          <w:iCs/>
          <w:sz w:val="20"/>
          <w:szCs w:val="20"/>
          <w:lang w:eastAsia="pl-PL"/>
        </w:rPr>
        <w:t xml:space="preserve">Waloryzacja wartości umowy odnosi się wyłącznie do części przedmiotu Umowy jeszcze niezrealizowanego na dzień złożenia wniosku o zmianę Wynagrodzenia; wniosek ten nie może zatem obejmować zmiany wynagrodzenia w zakresie przedmiotu Umowy wykonanego przed terminem złożenia wniosku. </w:t>
      </w:r>
    </w:p>
    <w:p w14:paraId="62454EF2" w14:textId="77777777" w:rsidR="004535E4" w:rsidRPr="001D34F5" w:rsidRDefault="004535E4" w:rsidP="00A10931">
      <w:pPr>
        <w:pStyle w:val="Akapitzlist"/>
        <w:numPr>
          <w:ilvl w:val="0"/>
          <w:numId w:val="39"/>
        </w:numPr>
        <w:autoSpaceDE w:val="0"/>
        <w:autoSpaceDN w:val="0"/>
        <w:adjustRightInd w:val="0"/>
        <w:spacing w:after="0"/>
        <w:ind w:left="1134" w:hanging="425"/>
        <w:jc w:val="both"/>
        <w:rPr>
          <w:rFonts w:ascii="Arial" w:eastAsia="Times New Roman" w:hAnsi="Arial" w:cs="Arial"/>
          <w:iCs/>
          <w:sz w:val="20"/>
          <w:szCs w:val="20"/>
          <w:lang w:eastAsia="pl-PL"/>
        </w:rPr>
      </w:pPr>
      <w:r w:rsidRPr="001D34F5">
        <w:rPr>
          <w:rFonts w:ascii="Arial" w:eastAsia="Times New Roman" w:hAnsi="Arial" w:cs="Arial"/>
          <w:iCs/>
          <w:sz w:val="20"/>
          <w:szCs w:val="20"/>
          <w:lang w:eastAsia="pl-PL"/>
        </w:rPr>
        <w:lastRenderedPageBreak/>
        <w:t xml:space="preserve">Maksymalna łączna wartość zmian wynagrodzenia z tytułu waloryzacji nie przekroczy 5 % wartości całkowitego Wynagrodzenia netto określonego w Umowie, w całym okresie jej obowiązywania. </w:t>
      </w:r>
    </w:p>
    <w:p w14:paraId="08959FA4" w14:textId="77777777" w:rsidR="004535E4" w:rsidRPr="001D34F5" w:rsidRDefault="004535E4" w:rsidP="00A10931">
      <w:pPr>
        <w:pStyle w:val="Akapitzlist"/>
        <w:numPr>
          <w:ilvl w:val="0"/>
          <w:numId w:val="39"/>
        </w:numPr>
        <w:autoSpaceDE w:val="0"/>
        <w:autoSpaceDN w:val="0"/>
        <w:adjustRightInd w:val="0"/>
        <w:spacing w:after="0"/>
        <w:ind w:left="1134" w:hanging="425"/>
        <w:jc w:val="both"/>
        <w:rPr>
          <w:rFonts w:ascii="Arial" w:eastAsia="Times New Roman" w:hAnsi="Arial" w:cs="Arial"/>
          <w:iCs/>
          <w:sz w:val="20"/>
          <w:szCs w:val="20"/>
          <w:lang w:eastAsia="pl-PL"/>
        </w:rPr>
      </w:pPr>
      <w:r w:rsidRPr="001D34F5">
        <w:rPr>
          <w:rFonts w:ascii="Arial" w:eastAsia="Times New Roman" w:hAnsi="Arial" w:cs="Arial"/>
          <w:iCs/>
          <w:sz w:val="20"/>
          <w:szCs w:val="20"/>
          <w:lang w:eastAsia="pl-PL"/>
        </w:rPr>
        <w:t xml:space="preserve">Zamawiający przekaże Wykonawcy stanowisko co do złożonego wniosku w terminie 14 dni od dnia otrzymania wniosku o zmianę Wynagrodzenia. </w:t>
      </w:r>
    </w:p>
    <w:p w14:paraId="10850AAB" w14:textId="30C46AB1" w:rsidR="004535E4" w:rsidRPr="001D34F5" w:rsidRDefault="004535E4" w:rsidP="00A10931">
      <w:pPr>
        <w:pStyle w:val="Akapitzlist"/>
        <w:numPr>
          <w:ilvl w:val="0"/>
          <w:numId w:val="39"/>
        </w:numPr>
        <w:autoSpaceDE w:val="0"/>
        <w:autoSpaceDN w:val="0"/>
        <w:adjustRightInd w:val="0"/>
        <w:spacing w:after="0"/>
        <w:ind w:left="1134" w:hanging="425"/>
        <w:jc w:val="both"/>
        <w:rPr>
          <w:rFonts w:ascii="Arial" w:eastAsia="Times New Roman" w:hAnsi="Arial" w:cs="Arial"/>
          <w:iCs/>
          <w:sz w:val="20"/>
          <w:szCs w:val="20"/>
          <w:lang w:eastAsia="pl-PL"/>
        </w:rPr>
      </w:pPr>
      <w:r w:rsidRPr="001D34F5">
        <w:rPr>
          <w:rFonts w:ascii="Arial" w:eastAsia="Times New Roman" w:hAnsi="Arial" w:cs="Arial"/>
          <w:iCs/>
          <w:sz w:val="20"/>
          <w:szCs w:val="20"/>
          <w:lang w:eastAsia="pl-PL"/>
        </w:rPr>
        <w:t>Wykonawca, którego wynagrodzenie zostało zmienione zgodnie z powyżej określonymi zasadami , zgodnie z art. 439 ust</w:t>
      </w:r>
      <w:r w:rsidR="004E087B" w:rsidRPr="001D34F5">
        <w:rPr>
          <w:rFonts w:ascii="Arial" w:eastAsia="Times New Roman" w:hAnsi="Arial" w:cs="Arial"/>
          <w:iCs/>
          <w:sz w:val="20"/>
          <w:szCs w:val="20"/>
          <w:lang w:eastAsia="pl-PL"/>
        </w:rPr>
        <w:t>.</w:t>
      </w:r>
      <w:r w:rsidRPr="001D34F5">
        <w:rPr>
          <w:rFonts w:ascii="Arial" w:eastAsia="Times New Roman" w:hAnsi="Arial" w:cs="Arial"/>
          <w:iCs/>
          <w:sz w:val="20"/>
          <w:szCs w:val="20"/>
          <w:lang w:eastAsia="pl-PL"/>
        </w:rPr>
        <w:t xml:space="preserve"> 5 ustawy </w:t>
      </w:r>
      <w:proofErr w:type="spellStart"/>
      <w:r w:rsidRPr="001D34F5">
        <w:rPr>
          <w:rFonts w:ascii="Arial" w:eastAsia="Times New Roman" w:hAnsi="Arial" w:cs="Arial"/>
          <w:iCs/>
          <w:sz w:val="20"/>
          <w:szCs w:val="20"/>
          <w:lang w:eastAsia="pl-PL"/>
        </w:rPr>
        <w:t>P</w:t>
      </w:r>
      <w:r w:rsidR="004E087B" w:rsidRPr="001D34F5">
        <w:rPr>
          <w:rFonts w:ascii="Arial" w:eastAsia="Times New Roman" w:hAnsi="Arial" w:cs="Arial"/>
          <w:iCs/>
          <w:sz w:val="20"/>
          <w:szCs w:val="20"/>
          <w:lang w:eastAsia="pl-PL"/>
        </w:rPr>
        <w:t>zp</w:t>
      </w:r>
      <w:proofErr w:type="spellEnd"/>
      <w:r w:rsidRPr="001D34F5">
        <w:rPr>
          <w:rFonts w:ascii="Arial" w:eastAsia="Times New Roman" w:hAnsi="Arial" w:cs="Arial"/>
          <w:iCs/>
          <w:sz w:val="20"/>
          <w:szCs w:val="20"/>
          <w:lang w:eastAsia="pl-PL"/>
        </w:rPr>
        <w:t xml:space="preserve"> zobowiązany jest do zmiany wynagrodzenia przysługującego </w:t>
      </w:r>
      <w:r w:rsidR="004E087B" w:rsidRPr="001D34F5">
        <w:rPr>
          <w:rFonts w:ascii="Arial" w:eastAsia="Times New Roman" w:hAnsi="Arial" w:cs="Arial"/>
          <w:iCs/>
          <w:sz w:val="20"/>
          <w:szCs w:val="20"/>
          <w:lang w:eastAsia="pl-PL"/>
        </w:rPr>
        <w:t>P</w:t>
      </w:r>
      <w:r w:rsidRPr="001D34F5">
        <w:rPr>
          <w:rFonts w:ascii="Arial" w:eastAsia="Times New Roman" w:hAnsi="Arial" w:cs="Arial"/>
          <w:iCs/>
          <w:sz w:val="20"/>
          <w:szCs w:val="20"/>
          <w:lang w:eastAsia="pl-PL"/>
        </w:rPr>
        <w:t xml:space="preserve">odwykonawcy, z którym zawarł umowę, w zakresie odpowiadającym zmianom cen materiałów lub kosztów dotyczących zobowiązania podwykonawcy, jeżeli łącznie spełnione są następujące warunki: </w:t>
      </w:r>
    </w:p>
    <w:p w14:paraId="46DD9427" w14:textId="77777777" w:rsidR="004535E4" w:rsidRPr="001D34F5" w:rsidRDefault="004535E4" w:rsidP="00A10931">
      <w:pPr>
        <w:pStyle w:val="Akapitzlist"/>
        <w:numPr>
          <w:ilvl w:val="0"/>
          <w:numId w:val="38"/>
        </w:numPr>
        <w:autoSpaceDE w:val="0"/>
        <w:autoSpaceDN w:val="0"/>
        <w:adjustRightInd w:val="0"/>
        <w:spacing w:after="0"/>
        <w:ind w:left="1560" w:hanging="426"/>
        <w:jc w:val="both"/>
        <w:rPr>
          <w:rFonts w:ascii="Arial" w:eastAsia="Times New Roman" w:hAnsi="Arial" w:cs="Arial"/>
          <w:iCs/>
          <w:sz w:val="20"/>
          <w:szCs w:val="20"/>
          <w:lang w:eastAsia="pl-PL"/>
        </w:rPr>
      </w:pPr>
      <w:r w:rsidRPr="001D34F5">
        <w:rPr>
          <w:rFonts w:ascii="Arial" w:eastAsia="Times New Roman" w:hAnsi="Arial" w:cs="Arial"/>
          <w:iCs/>
          <w:sz w:val="20"/>
          <w:szCs w:val="20"/>
          <w:lang w:eastAsia="pl-PL"/>
        </w:rPr>
        <w:t xml:space="preserve">przedmiotem umowy są roboty budowlane lub usługi; </w:t>
      </w:r>
    </w:p>
    <w:p w14:paraId="4D003AE6" w14:textId="12747C23" w:rsidR="00D267E3" w:rsidRPr="001D34F5" w:rsidRDefault="004535E4" w:rsidP="00A10931">
      <w:pPr>
        <w:pStyle w:val="Akapitzlist"/>
        <w:numPr>
          <w:ilvl w:val="0"/>
          <w:numId w:val="38"/>
        </w:numPr>
        <w:autoSpaceDE w:val="0"/>
        <w:autoSpaceDN w:val="0"/>
        <w:adjustRightInd w:val="0"/>
        <w:spacing w:after="0"/>
        <w:ind w:left="1560" w:hanging="426"/>
        <w:jc w:val="both"/>
        <w:rPr>
          <w:rFonts w:ascii="Arial" w:eastAsia="Times New Roman" w:hAnsi="Arial" w:cs="Arial"/>
          <w:iCs/>
          <w:sz w:val="20"/>
          <w:szCs w:val="20"/>
          <w:lang w:eastAsia="pl-PL"/>
        </w:rPr>
      </w:pPr>
      <w:r w:rsidRPr="001D34F5">
        <w:rPr>
          <w:rFonts w:ascii="Arial" w:eastAsia="Times New Roman" w:hAnsi="Arial" w:cs="Arial"/>
          <w:iCs/>
          <w:sz w:val="20"/>
          <w:szCs w:val="20"/>
          <w:lang w:eastAsia="pl-PL"/>
        </w:rPr>
        <w:t>okres obowiązywania umowy przekracza 12 miesięcy.</w:t>
      </w:r>
    </w:p>
    <w:p w14:paraId="5CCC06FC" w14:textId="4D02C07D" w:rsidR="00100D5A" w:rsidRPr="004A66CB" w:rsidRDefault="000E3A8B" w:rsidP="00A10931">
      <w:pPr>
        <w:numPr>
          <w:ilvl w:val="0"/>
          <w:numId w:val="35"/>
        </w:numPr>
        <w:tabs>
          <w:tab w:val="left" w:pos="284"/>
        </w:tabs>
        <w:autoSpaceDE w:val="0"/>
        <w:autoSpaceDN w:val="0"/>
        <w:adjustRightInd w:val="0"/>
        <w:spacing w:after="0" w:line="276" w:lineRule="auto"/>
        <w:ind w:hanging="720"/>
        <w:jc w:val="both"/>
        <w:rPr>
          <w:rFonts w:ascii="Arial" w:eastAsia="Times New Roman" w:hAnsi="Arial" w:cs="Arial"/>
          <w:sz w:val="20"/>
          <w:szCs w:val="20"/>
          <w:u w:val="single"/>
          <w:lang w:eastAsia="pl-PL"/>
        </w:rPr>
      </w:pPr>
      <w:r w:rsidRPr="004A66CB">
        <w:rPr>
          <w:rFonts w:ascii="Arial" w:eastAsia="Times New Roman" w:hAnsi="Arial" w:cs="Arial"/>
          <w:sz w:val="20"/>
          <w:szCs w:val="20"/>
          <w:u w:val="single"/>
          <w:lang w:eastAsia="pl-PL"/>
        </w:rPr>
        <w:t>z</w:t>
      </w:r>
      <w:r w:rsidR="00100D5A" w:rsidRPr="004A66CB">
        <w:rPr>
          <w:rFonts w:ascii="Arial" w:eastAsia="Times New Roman" w:hAnsi="Arial" w:cs="Arial"/>
          <w:sz w:val="20"/>
          <w:szCs w:val="20"/>
          <w:u w:val="single"/>
          <w:lang w:eastAsia="pl-PL"/>
        </w:rPr>
        <w:t>mian</w:t>
      </w:r>
      <w:r w:rsidRPr="004A66CB">
        <w:rPr>
          <w:rFonts w:ascii="Arial" w:eastAsia="Times New Roman" w:hAnsi="Arial" w:cs="Arial"/>
          <w:sz w:val="20"/>
          <w:szCs w:val="20"/>
          <w:u w:val="single"/>
          <w:lang w:eastAsia="pl-PL"/>
        </w:rPr>
        <w:t>y</w:t>
      </w:r>
      <w:r w:rsidR="00100D5A" w:rsidRPr="004A66CB">
        <w:rPr>
          <w:rFonts w:ascii="Arial" w:eastAsia="Times New Roman" w:hAnsi="Arial" w:cs="Arial"/>
          <w:sz w:val="20"/>
          <w:szCs w:val="20"/>
          <w:u w:val="single"/>
          <w:lang w:eastAsia="pl-PL"/>
        </w:rPr>
        <w:t xml:space="preserve"> parametrów technicznych realizowanego przedmiotu umowy w przypadku:</w:t>
      </w:r>
    </w:p>
    <w:p w14:paraId="1A34CB8A" w14:textId="77777777" w:rsidR="00100D5A" w:rsidRPr="00100D5A" w:rsidRDefault="00100D5A" w:rsidP="00100D5A">
      <w:pPr>
        <w:autoSpaceDE w:val="0"/>
        <w:autoSpaceDN w:val="0"/>
        <w:adjustRightInd w:val="0"/>
        <w:spacing w:after="0" w:line="276" w:lineRule="auto"/>
        <w:ind w:left="1134" w:hanging="425"/>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a)</w:t>
      </w:r>
      <w:r w:rsidRPr="00100D5A">
        <w:rPr>
          <w:rFonts w:ascii="Arial" w:eastAsia="Times New Roman" w:hAnsi="Arial" w:cs="Arial"/>
          <w:sz w:val="20"/>
          <w:szCs w:val="20"/>
          <w:lang w:eastAsia="pl-PL"/>
        </w:rPr>
        <w:tab/>
        <w:t>poprawy parametrów technicznych, jakości, sprawności, wydajności lub innych parametrów charakterystycznych dla danego elementu robót,</w:t>
      </w:r>
    </w:p>
    <w:p w14:paraId="76712660" w14:textId="77777777" w:rsidR="00100D5A" w:rsidRPr="00100D5A" w:rsidRDefault="00100D5A" w:rsidP="00100D5A">
      <w:pPr>
        <w:autoSpaceDE w:val="0"/>
        <w:autoSpaceDN w:val="0"/>
        <w:adjustRightInd w:val="0"/>
        <w:spacing w:after="0" w:line="276" w:lineRule="auto"/>
        <w:ind w:left="1134" w:hanging="425"/>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b)</w:t>
      </w:r>
      <w:r w:rsidRPr="00100D5A">
        <w:rPr>
          <w:rFonts w:ascii="Arial" w:eastAsia="Times New Roman" w:hAnsi="Arial" w:cs="Arial"/>
          <w:sz w:val="20"/>
          <w:szCs w:val="20"/>
          <w:lang w:eastAsia="pl-PL"/>
        </w:rPr>
        <w:tab/>
        <w:t>aktualizacji rozwiązań projektowych z uwagi na postęp technologiczny bądź zmiany obowiązujących przepisów,</w:t>
      </w:r>
    </w:p>
    <w:p w14:paraId="6DDA2862" w14:textId="77777777" w:rsidR="00100D5A" w:rsidRPr="00100D5A" w:rsidRDefault="00100D5A" w:rsidP="00100D5A">
      <w:pPr>
        <w:autoSpaceDE w:val="0"/>
        <w:autoSpaceDN w:val="0"/>
        <w:adjustRightInd w:val="0"/>
        <w:spacing w:after="0" w:line="276" w:lineRule="auto"/>
        <w:ind w:left="1134" w:hanging="425"/>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c)</w:t>
      </w:r>
      <w:r w:rsidRPr="00100D5A">
        <w:rPr>
          <w:rFonts w:ascii="Arial" w:eastAsia="Times New Roman" w:hAnsi="Arial" w:cs="Arial"/>
          <w:sz w:val="20"/>
          <w:szCs w:val="20"/>
          <w:lang w:eastAsia="pl-PL"/>
        </w:rPr>
        <w:tab/>
        <w:t>pojawienia się na rynku materiałów lub urządzeń nowszej generacji pozwalających na zaoszczędzenie kosztów realizacji przedmiotu umowy lub kosztów eksploatacji wykonanego przedmiotu umowy;</w:t>
      </w:r>
    </w:p>
    <w:p w14:paraId="506DEB54" w14:textId="47B1C711" w:rsidR="004A66CB" w:rsidRDefault="004A66CB" w:rsidP="00A10931">
      <w:pPr>
        <w:numPr>
          <w:ilvl w:val="0"/>
          <w:numId w:val="40"/>
        </w:numPr>
        <w:autoSpaceDE w:val="0"/>
        <w:autoSpaceDN w:val="0"/>
        <w:adjustRightInd w:val="0"/>
        <w:spacing w:after="0" w:line="276" w:lineRule="auto"/>
        <w:ind w:left="284" w:hanging="284"/>
        <w:jc w:val="both"/>
        <w:rPr>
          <w:rFonts w:ascii="Arial" w:eastAsia="Times New Roman" w:hAnsi="Arial" w:cs="Arial"/>
          <w:sz w:val="20"/>
          <w:szCs w:val="20"/>
          <w:lang w:eastAsia="pl-PL"/>
        </w:rPr>
      </w:pPr>
      <w:bookmarkStart w:id="8" w:name="_Hlk70065001"/>
      <w:r>
        <w:rPr>
          <w:rFonts w:ascii="Arial" w:eastAsia="Times New Roman" w:hAnsi="Arial" w:cs="Arial"/>
          <w:sz w:val="20"/>
          <w:szCs w:val="20"/>
          <w:lang w:eastAsia="pl-PL"/>
        </w:rPr>
        <w:t xml:space="preserve">Ponadto zmiana postanowień zawartej umowy może zostać dokonana ze względu na zmiany w zakresie: </w:t>
      </w:r>
    </w:p>
    <w:p w14:paraId="1C55D6C4" w14:textId="4E6EBC7C" w:rsidR="004A66CB" w:rsidRDefault="000E3A8B" w:rsidP="00A10931">
      <w:pPr>
        <w:pStyle w:val="Akapitzlist"/>
        <w:numPr>
          <w:ilvl w:val="0"/>
          <w:numId w:val="41"/>
        </w:numPr>
        <w:autoSpaceDE w:val="0"/>
        <w:autoSpaceDN w:val="0"/>
        <w:adjustRightInd w:val="0"/>
        <w:spacing w:after="0"/>
        <w:ind w:left="1134" w:hanging="425"/>
        <w:jc w:val="both"/>
        <w:rPr>
          <w:rFonts w:ascii="Arial" w:eastAsia="Times New Roman" w:hAnsi="Arial" w:cs="Arial"/>
          <w:sz w:val="20"/>
          <w:szCs w:val="20"/>
          <w:lang w:eastAsia="pl-PL"/>
        </w:rPr>
      </w:pPr>
      <w:r w:rsidRPr="004A66CB">
        <w:rPr>
          <w:rFonts w:ascii="Arial" w:eastAsia="Times New Roman" w:hAnsi="Arial" w:cs="Arial"/>
          <w:sz w:val="20"/>
          <w:szCs w:val="20"/>
          <w:lang w:eastAsia="pl-PL"/>
        </w:rPr>
        <w:t>z</w:t>
      </w:r>
      <w:r w:rsidR="00100D5A" w:rsidRPr="004A66CB">
        <w:rPr>
          <w:rFonts w:ascii="Arial" w:eastAsia="Times New Roman" w:hAnsi="Arial" w:cs="Arial"/>
          <w:sz w:val="20"/>
          <w:szCs w:val="20"/>
          <w:lang w:eastAsia="pl-PL"/>
        </w:rPr>
        <w:t>wiąza</w:t>
      </w:r>
      <w:bookmarkEnd w:id="8"/>
      <w:r w:rsidR="004A66CB">
        <w:rPr>
          <w:rFonts w:ascii="Arial" w:eastAsia="Times New Roman" w:hAnsi="Arial" w:cs="Arial"/>
          <w:sz w:val="20"/>
          <w:szCs w:val="20"/>
          <w:lang w:eastAsia="pl-PL"/>
        </w:rPr>
        <w:t>nym</w:t>
      </w:r>
      <w:r w:rsidR="00100D5A" w:rsidRPr="004A66CB">
        <w:rPr>
          <w:rFonts w:ascii="Arial" w:eastAsia="Times New Roman" w:hAnsi="Arial" w:cs="Arial"/>
          <w:sz w:val="20"/>
          <w:szCs w:val="20"/>
          <w:lang w:eastAsia="pl-PL"/>
        </w:rPr>
        <w:t xml:space="preserve"> ze zmianą przepisów prawa powszechnie obowiązującego, jeśli wpływa ona na zakres lub warunki wykonania przez strony świadczeń wynikających z umowy,</w:t>
      </w:r>
    </w:p>
    <w:p w14:paraId="6CB8C64D" w14:textId="334AF895" w:rsidR="004A66CB" w:rsidRDefault="000E3A8B" w:rsidP="00A10931">
      <w:pPr>
        <w:pStyle w:val="Akapitzlist"/>
        <w:numPr>
          <w:ilvl w:val="0"/>
          <w:numId w:val="41"/>
        </w:numPr>
        <w:autoSpaceDE w:val="0"/>
        <w:autoSpaceDN w:val="0"/>
        <w:adjustRightInd w:val="0"/>
        <w:spacing w:after="0"/>
        <w:ind w:left="1134" w:hanging="425"/>
        <w:jc w:val="both"/>
        <w:rPr>
          <w:rFonts w:ascii="Arial" w:eastAsia="Times New Roman" w:hAnsi="Arial" w:cs="Arial"/>
          <w:sz w:val="20"/>
          <w:szCs w:val="20"/>
          <w:lang w:eastAsia="pl-PL"/>
        </w:rPr>
      </w:pPr>
      <w:r w:rsidRPr="004A66CB">
        <w:rPr>
          <w:rFonts w:ascii="Arial" w:eastAsia="Times New Roman" w:hAnsi="Arial" w:cs="Arial"/>
          <w:sz w:val="20"/>
          <w:szCs w:val="20"/>
          <w:lang w:eastAsia="pl-PL"/>
        </w:rPr>
        <w:t>związa</w:t>
      </w:r>
      <w:r w:rsidR="004A66CB">
        <w:rPr>
          <w:rFonts w:ascii="Arial" w:eastAsia="Times New Roman" w:hAnsi="Arial" w:cs="Arial"/>
          <w:sz w:val="20"/>
          <w:szCs w:val="20"/>
          <w:lang w:eastAsia="pl-PL"/>
        </w:rPr>
        <w:t>nym</w:t>
      </w:r>
      <w:r w:rsidRPr="004A66CB">
        <w:rPr>
          <w:rFonts w:ascii="Arial" w:eastAsia="Times New Roman" w:hAnsi="Arial" w:cs="Arial"/>
          <w:sz w:val="20"/>
          <w:szCs w:val="20"/>
          <w:lang w:eastAsia="pl-PL"/>
        </w:rPr>
        <w:t xml:space="preserve"> </w:t>
      </w:r>
      <w:r w:rsidR="00100D5A" w:rsidRPr="004A66CB">
        <w:rPr>
          <w:rFonts w:ascii="Arial" w:eastAsia="Times New Roman" w:hAnsi="Arial" w:cs="Arial"/>
          <w:sz w:val="20"/>
          <w:szCs w:val="20"/>
          <w:lang w:eastAsia="pl-PL"/>
        </w:rPr>
        <w:t>ze zmianą uchwały budżetowej,</w:t>
      </w:r>
    </w:p>
    <w:p w14:paraId="3DC66D58" w14:textId="77777777" w:rsidR="004A66CB" w:rsidRDefault="000E3A8B" w:rsidP="00A10931">
      <w:pPr>
        <w:pStyle w:val="Akapitzlist"/>
        <w:numPr>
          <w:ilvl w:val="0"/>
          <w:numId w:val="41"/>
        </w:numPr>
        <w:autoSpaceDE w:val="0"/>
        <w:autoSpaceDN w:val="0"/>
        <w:adjustRightInd w:val="0"/>
        <w:spacing w:after="0"/>
        <w:ind w:left="1134" w:hanging="425"/>
        <w:jc w:val="both"/>
        <w:rPr>
          <w:rFonts w:ascii="Arial" w:eastAsia="Times New Roman" w:hAnsi="Arial" w:cs="Arial"/>
          <w:sz w:val="20"/>
          <w:szCs w:val="20"/>
          <w:lang w:eastAsia="pl-PL"/>
        </w:rPr>
      </w:pPr>
      <w:r w:rsidRPr="004A66CB">
        <w:rPr>
          <w:rFonts w:ascii="Arial" w:eastAsia="Times New Roman" w:hAnsi="Arial" w:cs="Arial"/>
          <w:sz w:val="20"/>
          <w:szCs w:val="20"/>
          <w:lang w:eastAsia="pl-PL"/>
        </w:rPr>
        <w:t xml:space="preserve">związanym </w:t>
      </w:r>
      <w:r w:rsidR="00100D5A" w:rsidRPr="004A66CB">
        <w:rPr>
          <w:rFonts w:ascii="Arial" w:eastAsia="Times New Roman" w:hAnsi="Arial" w:cs="Arial"/>
          <w:sz w:val="20"/>
          <w:szCs w:val="20"/>
          <w:lang w:eastAsia="pl-PL"/>
        </w:rPr>
        <w:t>ze zmianą kluczowego personelu Zamawiającego</w:t>
      </w:r>
      <w:r w:rsidR="004C2C44" w:rsidRPr="004A66CB">
        <w:rPr>
          <w:rFonts w:ascii="Arial" w:eastAsia="Times New Roman" w:hAnsi="Arial" w:cs="Arial"/>
          <w:sz w:val="20"/>
          <w:szCs w:val="20"/>
          <w:lang w:eastAsia="pl-PL"/>
        </w:rPr>
        <w:t>,</w:t>
      </w:r>
    </w:p>
    <w:p w14:paraId="26A2B577" w14:textId="26B44F69" w:rsidR="0011275A" w:rsidRDefault="00100D5A" w:rsidP="00A10931">
      <w:pPr>
        <w:numPr>
          <w:ilvl w:val="0"/>
          <w:numId w:val="40"/>
        </w:numPr>
        <w:autoSpaceDE w:val="0"/>
        <w:autoSpaceDN w:val="0"/>
        <w:adjustRightInd w:val="0"/>
        <w:spacing w:after="0" w:line="276" w:lineRule="auto"/>
        <w:ind w:left="284" w:hanging="284"/>
        <w:jc w:val="both"/>
        <w:rPr>
          <w:rFonts w:ascii="Arial" w:eastAsia="Times New Roman" w:hAnsi="Arial" w:cs="Arial"/>
          <w:sz w:val="20"/>
          <w:szCs w:val="20"/>
          <w:lang w:eastAsia="pl-PL"/>
        </w:rPr>
      </w:pPr>
      <w:r w:rsidRPr="004C2C44">
        <w:rPr>
          <w:rFonts w:ascii="Arial" w:eastAsia="Times New Roman" w:hAnsi="Arial" w:cs="Arial"/>
          <w:sz w:val="20"/>
          <w:szCs w:val="20"/>
          <w:lang w:eastAsia="pl-PL"/>
        </w:rPr>
        <w:t xml:space="preserve">Wystąpienie okoliczności, o których mowa w ust. </w:t>
      </w:r>
      <w:r w:rsidR="0011275A">
        <w:rPr>
          <w:rFonts w:ascii="Arial" w:eastAsia="Times New Roman" w:hAnsi="Arial" w:cs="Arial"/>
          <w:sz w:val="20"/>
          <w:szCs w:val="20"/>
          <w:lang w:eastAsia="pl-PL"/>
        </w:rPr>
        <w:t>1</w:t>
      </w:r>
      <w:r w:rsidR="004E087B">
        <w:rPr>
          <w:rFonts w:ascii="Arial" w:eastAsia="Times New Roman" w:hAnsi="Arial" w:cs="Arial"/>
          <w:sz w:val="20"/>
          <w:szCs w:val="20"/>
          <w:lang w:eastAsia="pl-PL"/>
        </w:rPr>
        <w:t>-</w:t>
      </w:r>
      <w:r w:rsidR="0011275A">
        <w:rPr>
          <w:rFonts w:ascii="Arial" w:eastAsia="Times New Roman" w:hAnsi="Arial" w:cs="Arial"/>
          <w:sz w:val="20"/>
          <w:szCs w:val="20"/>
          <w:lang w:eastAsia="pl-PL"/>
        </w:rPr>
        <w:t>3</w:t>
      </w:r>
      <w:r w:rsidRPr="004C2C44">
        <w:rPr>
          <w:rFonts w:ascii="Arial" w:eastAsia="Times New Roman" w:hAnsi="Arial" w:cs="Arial"/>
          <w:sz w:val="20"/>
          <w:szCs w:val="20"/>
          <w:lang w:eastAsia="pl-PL"/>
        </w:rPr>
        <w:t>, należy niezwłocznie zgłosić pisemnie Zamawiającemu.</w:t>
      </w:r>
    </w:p>
    <w:p w14:paraId="22A41C5C" w14:textId="0FE5A8B8" w:rsidR="0011275A" w:rsidRDefault="0011275A" w:rsidP="00A10931">
      <w:pPr>
        <w:numPr>
          <w:ilvl w:val="0"/>
          <w:numId w:val="40"/>
        </w:numPr>
        <w:autoSpaceDE w:val="0"/>
        <w:autoSpaceDN w:val="0"/>
        <w:adjustRightInd w:val="0"/>
        <w:spacing w:after="0" w:line="276" w:lineRule="auto"/>
        <w:ind w:left="284" w:hanging="284"/>
        <w:jc w:val="both"/>
        <w:rPr>
          <w:rFonts w:ascii="Arial" w:eastAsia="Times New Roman" w:hAnsi="Arial" w:cs="Arial"/>
          <w:sz w:val="20"/>
          <w:szCs w:val="20"/>
          <w:lang w:eastAsia="pl-PL"/>
        </w:rPr>
      </w:pPr>
      <w:r>
        <w:rPr>
          <w:rFonts w:ascii="Arial" w:eastAsia="Times New Roman" w:hAnsi="Arial" w:cs="Arial"/>
          <w:sz w:val="20"/>
          <w:szCs w:val="20"/>
          <w:lang w:eastAsia="pl-PL"/>
        </w:rPr>
        <w:t>Zmiana postanowień umowy może nastąpić również w przypadkach określonych w art. 455</w:t>
      </w:r>
      <w:r w:rsidR="0030266F">
        <w:rPr>
          <w:rFonts w:ascii="Arial" w:eastAsia="Times New Roman" w:hAnsi="Arial" w:cs="Arial"/>
          <w:sz w:val="20"/>
          <w:szCs w:val="20"/>
          <w:lang w:eastAsia="pl-PL"/>
        </w:rPr>
        <w:t xml:space="preserve"> ustawy Prawo zamówień publicznych, o ile wystąpią okoliczności uzasadniające zastosowanie tych przepisów.</w:t>
      </w:r>
    </w:p>
    <w:p w14:paraId="78864939" w14:textId="7E250F52" w:rsidR="0030266F" w:rsidRDefault="0030266F" w:rsidP="00A10931">
      <w:pPr>
        <w:numPr>
          <w:ilvl w:val="0"/>
          <w:numId w:val="40"/>
        </w:numPr>
        <w:autoSpaceDE w:val="0"/>
        <w:autoSpaceDN w:val="0"/>
        <w:adjustRightInd w:val="0"/>
        <w:spacing w:after="0" w:line="276" w:lineRule="auto"/>
        <w:ind w:left="284" w:hanging="284"/>
        <w:jc w:val="both"/>
        <w:rPr>
          <w:rFonts w:ascii="Arial" w:eastAsia="Times New Roman" w:hAnsi="Arial" w:cs="Arial"/>
          <w:sz w:val="20"/>
          <w:szCs w:val="20"/>
          <w:lang w:eastAsia="pl-PL"/>
        </w:rPr>
      </w:pPr>
      <w:r>
        <w:rPr>
          <w:rFonts w:ascii="Arial" w:eastAsia="Times New Roman" w:hAnsi="Arial" w:cs="Arial"/>
          <w:sz w:val="20"/>
          <w:szCs w:val="20"/>
          <w:lang w:eastAsia="pl-PL"/>
        </w:rPr>
        <w:t>Wszelkie zmiany niniejszej umowy wymagają aneksu w formie pisemnej pod rygorem nieważności i mogą zostać dokonane, o ile nie stoją w sprzeczności z regulacjami zawartymi w ustawie Prawo zamówień publicznych.</w:t>
      </w:r>
    </w:p>
    <w:p w14:paraId="1CD07B9E" w14:textId="7506ADA5" w:rsidR="00EF6937" w:rsidRDefault="00EF6937" w:rsidP="001E5D35">
      <w:pPr>
        <w:autoSpaceDE w:val="0"/>
        <w:autoSpaceDN w:val="0"/>
        <w:adjustRightInd w:val="0"/>
        <w:spacing w:after="0" w:line="276" w:lineRule="auto"/>
        <w:ind w:left="284" w:hanging="284"/>
        <w:jc w:val="both"/>
        <w:rPr>
          <w:rFonts w:ascii="Arial" w:eastAsia="Times New Roman" w:hAnsi="Arial" w:cs="Arial"/>
          <w:sz w:val="20"/>
          <w:szCs w:val="20"/>
          <w:lang w:eastAsia="pl-PL"/>
        </w:rPr>
      </w:pPr>
    </w:p>
    <w:p w14:paraId="04B897D0" w14:textId="48D813C6" w:rsidR="007B4B06" w:rsidRPr="001D34F5" w:rsidRDefault="00A83DE9" w:rsidP="00A83DE9">
      <w:pPr>
        <w:tabs>
          <w:tab w:val="left" w:pos="709"/>
        </w:tabs>
        <w:autoSpaceDE w:val="0"/>
        <w:autoSpaceDN w:val="0"/>
        <w:adjustRightInd w:val="0"/>
        <w:spacing w:after="0" w:line="276" w:lineRule="auto"/>
        <w:ind w:left="360" w:hanging="360"/>
        <w:jc w:val="center"/>
        <w:rPr>
          <w:rFonts w:ascii="Arial" w:eastAsia="Times New Roman" w:hAnsi="Arial" w:cs="Arial"/>
          <w:b/>
          <w:bCs/>
          <w:sz w:val="20"/>
          <w:szCs w:val="20"/>
          <w:lang w:eastAsia="pl-PL"/>
        </w:rPr>
      </w:pPr>
      <w:r w:rsidRPr="001D34F5">
        <w:rPr>
          <w:rFonts w:ascii="Arial" w:eastAsia="Times New Roman" w:hAnsi="Arial" w:cs="Arial"/>
          <w:b/>
          <w:bCs/>
          <w:sz w:val="20"/>
          <w:szCs w:val="20"/>
          <w:lang w:eastAsia="pl-PL"/>
        </w:rPr>
        <w:t>§ 19</w:t>
      </w:r>
    </w:p>
    <w:p w14:paraId="38BD4023" w14:textId="77777777" w:rsidR="00A83DE9" w:rsidRPr="001D34F5" w:rsidRDefault="00A83DE9" w:rsidP="00A10931">
      <w:pPr>
        <w:numPr>
          <w:ilvl w:val="0"/>
          <w:numId w:val="43"/>
        </w:numPr>
        <w:autoSpaceDE w:val="0"/>
        <w:autoSpaceDN w:val="0"/>
        <w:adjustRightInd w:val="0"/>
        <w:spacing w:after="0" w:line="276" w:lineRule="auto"/>
        <w:jc w:val="both"/>
        <w:rPr>
          <w:rFonts w:ascii="Arial" w:eastAsia="Times New Roman" w:hAnsi="Arial" w:cs="Arial"/>
          <w:sz w:val="20"/>
          <w:szCs w:val="20"/>
          <w:lang w:eastAsia="pl-PL"/>
        </w:rPr>
      </w:pPr>
      <w:r w:rsidRPr="001D34F5">
        <w:rPr>
          <w:rFonts w:ascii="Arial" w:eastAsia="Times New Roman" w:hAnsi="Arial" w:cs="Arial"/>
          <w:sz w:val="20"/>
          <w:szCs w:val="20"/>
          <w:lang w:eastAsia="pl-PL"/>
        </w:rPr>
        <w:t>W przypadku zaistnienia pomiędzy Stronami sporu wynikającego z umowy lub pozostającego w związku z umową, Strony zobowiązują się do jego rozwiązania w drodze mediacji. Mediacja prowadzona będzie przez mediatora wybranego przez Strony z listy stałych mediatorów Sądu Okręgowego w Kaliszu.</w:t>
      </w:r>
    </w:p>
    <w:p w14:paraId="4F525661" w14:textId="77777777" w:rsidR="00A83DE9" w:rsidRPr="001D34F5" w:rsidRDefault="00A83DE9" w:rsidP="00A10931">
      <w:pPr>
        <w:numPr>
          <w:ilvl w:val="0"/>
          <w:numId w:val="43"/>
        </w:numPr>
        <w:autoSpaceDE w:val="0"/>
        <w:autoSpaceDN w:val="0"/>
        <w:adjustRightInd w:val="0"/>
        <w:spacing w:after="0" w:line="276" w:lineRule="auto"/>
        <w:jc w:val="both"/>
        <w:rPr>
          <w:rFonts w:ascii="Arial" w:eastAsia="Times New Roman" w:hAnsi="Arial" w:cs="Arial"/>
          <w:sz w:val="20"/>
          <w:szCs w:val="20"/>
          <w:lang w:eastAsia="pl-PL"/>
        </w:rPr>
      </w:pPr>
      <w:r w:rsidRPr="001D34F5">
        <w:rPr>
          <w:rFonts w:ascii="Arial" w:eastAsia="Times New Roman" w:hAnsi="Arial" w:cs="Arial"/>
          <w:sz w:val="20"/>
          <w:szCs w:val="20"/>
          <w:lang w:eastAsia="pl-PL"/>
        </w:rPr>
        <w:t>W przypadku nierozstrzygnięcia sporu w sposób wskazany w ust. 1, sądem właściwym miejscowo do rozstrzygnięcia tego sporu jest sąd właściwy dla Zamawiającego.</w:t>
      </w:r>
    </w:p>
    <w:p w14:paraId="70D996E6" w14:textId="667EDC94" w:rsidR="003C5D63" w:rsidRDefault="003C5D63" w:rsidP="001D34F5">
      <w:pPr>
        <w:tabs>
          <w:tab w:val="left" w:pos="709"/>
        </w:tabs>
        <w:autoSpaceDE w:val="0"/>
        <w:autoSpaceDN w:val="0"/>
        <w:adjustRightInd w:val="0"/>
        <w:spacing w:after="0" w:line="276" w:lineRule="auto"/>
        <w:rPr>
          <w:rFonts w:ascii="Arial" w:eastAsia="Times New Roman" w:hAnsi="Arial" w:cs="Arial"/>
          <w:b/>
          <w:bCs/>
          <w:sz w:val="20"/>
          <w:szCs w:val="20"/>
          <w:lang w:eastAsia="pl-PL"/>
        </w:rPr>
      </w:pPr>
      <w:bookmarkStart w:id="9" w:name="_Hlk91753574"/>
    </w:p>
    <w:p w14:paraId="1A4B03F4" w14:textId="09071C69" w:rsidR="00B0386D" w:rsidRPr="00A83DE9" w:rsidRDefault="007B4B06" w:rsidP="00A83DE9">
      <w:pPr>
        <w:tabs>
          <w:tab w:val="left" w:pos="709"/>
        </w:tabs>
        <w:autoSpaceDE w:val="0"/>
        <w:autoSpaceDN w:val="0"/>
        <w:adjustRightInd w:val="0"/>
        <w:spacing w:after="0" w:line="276" w:lineRule="auto"/>
        <w:ind w:left="360" w:hanging="360"/>
        <w:jc w:val="center"/>
        <w:rPr>
          <w:rFonts w:ascii="Arial" w:eastAsia="Times New Roman" w:hAnsi="Arial" w:cs="Arial"/>
          <w:b/>
          <w:bCs/>
          <w:sz w:val="20"/>
          <w:szCs w:val="20"/>
          <w:lang w:eastAsia="pl-PL"/>
        </w:rPr>
      </w:pPr>
      <w:r w:rsidRPr="00100D5A">
        <w:rPr>
          <w:rFonts w:ascii="Arial" w:eastAsia="Times New Roman" w:hAnsi="Arial" w:cs="Arial"/>
          <w:b/>
          <w:bCs/>
          <w:sz w:val="20"/>
          <w:szCs w:val="20"/>
          <w:lang w:eastAsia="pl-PL"/>
        </w:rPr>
        <w:t xml:space="preserve">§ </w:t>
      </w:r>
      <w:r w:rsidR="00A83DE9">
        <w:rPr>
          <w:rFonts w:ascii="Arial" w:eastAsia="Times New Roman" w:hAnsi="Arial" w:cs="Arial"/>
          <w:b/>
          <w:bCs/>
          <w:sz w:val="20"/>
          <w:szCs w:val="20"/>
          <w:lang w:eastAsia="pl-PL"/>
        </w:rPr>
        <w:t>20</w:t>
      </w:r>
    </w:p>
    <w:bookmarkEnd w:id="9"/>
    <w:p w14:paraId="7234D9C0" w14:textId="77777777" w:rsidR="00A83DE9" w:rsidRDefault="00100D5A" w:rsidP="00A10931">
      <w:pPr>
        <w:pStyle w:val="Akapitzlist"/>
        <w:numPr>
          <w:ilvl w:val="0"/>
          <w:numId w:val="42"/>
        </w:numPr>
        <w:autoSpaceDE w:val="0"/>
        <w:autoSpaceDN w:val="0"/>
        <w:adjustRightInd w:val="0"/>
        <w:spacing w:after="0"/>
        <w:ind w:left="284" w:hanging="284"/>
        <w:jc w:val="both"/>
        <w:rPr>
          <w:rFonts w:ascii="Arial" w:eastAsia="Times New Roman" w:hAnsi="Arial" w:cs="Arial"/>
          <w:sz w:val="20"/>
          <w:szCs w:val="20"/>
          <w:lang w:eastAsia="pl-PL"/>
        </w:rPr>
      </w:pPr>
      <w:r w:rsidRPr="00A83DE9">
        <w:rPr>
          <w:rFonts w:ascii="Arial" w:eastAsia="Times New Roman" w:hAnsi="Arial" w:cs="Arial"/>
          <w:sz w:val="20"/>
          <w:szCs w:val="20"/>
          <w:lang w:eastAsia="pl-PL"/>
        </w:rPr>
        <w:t>Treść umowy zawieranej z Podwykonawcą lub dalszym Podwykonawcą nie może być sprzeczna z treścią niniejszej umowy.</w:t>
      </w:r>
    </w:p>
    <w:p w14:paraId="1E384571" w14:textId="5ACDF53F" w:rsidR="004577D7" w:rsidRPr="004577D7" w:rsidRDefault="00100D5A" w:rsidP="00A10931">
      <w:pPr>
        <w:pStyle w:val="Akapitzlist"/>
        <w:numPr>
          <w:ilvl w:val="0"/>
          <w:numId w:val="42"/>
        </w:numPr>
        <w:autoSpaceDE w:val="0"/>
        <w:autoSpaceDN w:val="0"/>
        <w:adjustRightInd w:val="0"/>
        <w:spacing w:after="0"/>
        <w:ind w:left="284" w:hanging="284"/>
        <w:jc w:val="both"/>
        <w:rPr>
          <w:rFonts w:ascii="Arial" w:eastAsia="Times New Roman" w:hAnsi="Arial" w:cs="Arial"/>
          <w:sz w:val="20"/>
          <w:szCs w:val="20"/>
          <w:lang w:eastAsia="pl-PL"/>
        </w:rPr>
      </w:pPr>
      <w:r w:rsidRPr="00A83DE9">
        <w:rPr>
          <w:rFonts w:ascii="Arial" w:eastAsia="Times New Roman" w:hAnsi="Arial" w:cs="Arial"/>
          <w:sz w:val="20"/>
          <w:szCs w:val="20"/>
          <w:lang w:eastAsia="pl-PL"/>
        </w:rPr>
        <w:t>W sprawach, które nie zostały uregulowane niniejszą umową, mają zastosowanie przepisy Kodeksu cywilnego, ustawy Prawo zamówień publicznych i ustawy Prawo budowlane.</w:t>
      </w:r>
    </w:p>
    <w:p w14:paraId="6A8E19CB" w14:textId="1ADA2A4B" w:rsidR="004577D7" w:rsidRDefault="004577D7" w:rsidP="004577D7">
      <w:pPr>
        <w:autoSpaceDE w:val="0"/>
        <w:autoSpaceDN w:val="0"/>
        <w:adjustRightInd w:val="0"/>
        <w:spacing w:after="0"/>
        <w:jc w:val="both"/>
        <w:rPr>
          <w:rFonts w:ascii="Arial" w:eastAsia="Times New Roman" w:hAnsi="Arial" w:cs="Arial"/>
          <w:sz w:val="20"/>
          <w:szCs w:val="20"/>
          <w:lang w:eastAsia="pl-PL"/>
        </w:rPr>
      </w:pPr>
    </w:p>
    <w:p w14:paraId="0CB2C2AB" w14:textId="77777777" w:rsidR="001D34F5" w:rsidRDefault="001D34F5" w:rsidP="004577D7">
      <w:pPr>
        <w:tabs>
          <w:tab w:val="left" w:pos="709"/>
        </w:tabs>
        <w:autoSpaceDE w:val="0"/>
        <w:autoSpaceDN w:val="0"/>
        <w:adjustRightInd w:val="0"/>
        <w:spacing w:after="0" w:line="276" w:lineRule="auto"/>
        <w:ind w:left="360" w:hanging="360"/>
        <w:jc w:val="center"/>
        <w:rPr>
          <w:rFonts w:ascii="Arial" w:eastAsia="Times New Roman" w:hAnsi="Arial" w:cs="Arial"/>
          <w:b/>
          <w:bCs/>
          <w:sz w:val="20"/>
          <w:szCs w:val="20"/>
          <w:lang w:eastAsia="pl-PL"/>
        </w:rPr>
      </w:pPr>
    </w:p>
    <w:p w14:paraId="5A437DBE" w14:textId="77777777" w:rsidR="001D34F5" w:rsidRDefault="001D34F5" w:rsidP="004577D7">
      <w:pPr>
        <w:tabs>
          <w:tab w:val="left" w:pos="709"/>
        </w:tabs>
        <w:autoSpaceDE w:val="0"/>
        <w:autoSpaceDN w:val="0"/>
        <w:adjustRightInd w:val="0"/>
        <w:spacing w:after="0" w:line="276" w:lineRule="auto"/>
        <w:ind w:left="360" w:hanging="360"/>
        <w:jc w:val="center"/>
        <w:rPr>
          <w:rFonts w:ascii="Arial" w:eastAsia="Times New Roman" w:hAnsi="Arial" w:cs="Arial"/>
          <w:b/>
          <w:bCs/>
          <w:sz w:val="20"/>
          <w:szCs w:val="20"/>
          <w:lang w:eastAsia="pl-PL"/>
        </w:rPr>
      </w:pPr>
    </w:p>
    <w:p w14:paraId="7E5D02A4" w14:textId="40E2DCF5" w:rsidR="004577D7" w:rsidRDefault="004577D7" w:rsidP="004577D7">
      <w:pPr>
        <w:tabs>
          <w:tab w:val="left" w:pos="709"/>
        </w:tabs>
        <w:autoSpaceDE w:val="0"/>
        <w:autoSpaceDN w:val="0"/>
        <w:adjustRightInd w:val="0"/>
        <w:spacing w:after="0" w:line="276" w:lineRule="auto"/>
        <w:ind w:left="360" w:hanging="360"/>
        <w:jc w:val="center"/>
        <w:rPr>
          <w:rFonts w:ascii="Arial" w:eastAsia="Times New Roman" w:hAnsi="Arial" w:cs="Arial"/>
          <w:b/>
          <w:bCs/>
          <w:sz w:val="20"/>
          <w:szCs w:val="20"/>
          <w:lang w:eastAsia="pl-PL"/>
        </w:rPr>
      </w:pPr>
      <w:r w:rsidRPr="00100D5A">
        <w:rPr>
          <w:rFonts w:ascii="Arial" w:eastAsia="Times New Roman" w:hAnsi="Arial" w:cs="Arial"/>
          <w:b/>
          <w:bCs/>
          <w:sz w:val="20"/>
          <w:szCs w:val="20"/>
          <w:lang w:eastAsia="pl-PL"/>
        </w:rPr>
        <w:t xml:space="preserve">§ </w:t>
      </w:r>
      <w:r>
        <w:rPr>
          <w:rFonts w:ascii="Arial" w:eastAsia="Times New Roman" w:hAnsi="Arial" w:cs="Arial"/>
          <w:b/>
          <w:bCs/>
          <w:sz w:val="20"/>
          <w:szCs w:val="20"/>
          <w:lang w:eastAsia="pl-PL"/>
        </w:rPr>
        <w:t>21</w:t>
      </w:r>
    </w:p>
    <w:p w14:paraId="1704559C" w14:textId="77777777" w:rsidR="004577D7" w:rsidRDefault="004577D7" w:rsidP="00A10931">
      <w:pPr>
        <w:pStyle w:val="Akapitzlist"/>
        <w:numPr>
          <w:ilvl w:val="0"/>
          <w:numId w:val="44"/>
        </w:numPr>
        <w:autoSpaceDE w:val="0"/>
        <w:autoSpaceDN w:val="0"/>
        <w:adjustRightInd w:val="0"/>
        <w:spacing w:after="0"/>
        <w:ind w:left="284" w:hanging="284"/>
        <w:jc w:val="both"/>
        <w:rPr>
          <w:rFonts w:ascii="Arial" w:eastAsia="Times New Roman" w:hAnsi="Arial" w:cs="Arial"/>
          <w:sz w:val="20"/>
          <w:szCs w:val="20"/>
          <w:lang w:eastAsia="pl-PL"/>
        </w:rPr>
      </w:pPr>
      <w:r w:rsidRPr="004577D7">
        <w:rPr>
          <w:rFonts w:ascii="Arial" w:eastAsia="Times New Roman" w:hAnsi="Arial" w:cs="Arial"/>
          <w:sz w:val="20"/>
          <w:szCs w:val="20"/>
          <w:lang w:eastAsia="pl-PL"/>
        </w:rPr>
        <w:t>Umowę sporządzono w trzech jednakowo brzmiących egzemplarzach, jeden egzemplarz  dla Wykonawcy i dwa egzemplarze dla Zamawiającego.</w:t>
      </w:r>
    </w:p>
    <w:p w14:paraId="748616DE" w14:textId="6FAB3B06" w:rsidR="004577D7" w:rsidRPr="004577D7" w:rsidRDefault="004577D7" w:rsidP="00A10931">
      <w:pPr>
        <w:pStyle w:val="Akapitzlist"/>
        <w:numPr>
          <w:ilvl w:val="0"/>
          <w:numId w:val="44"/>
        </w:numPr>
        <w:autoSpaceDE w:val="0"/>
        <w:autoSpaceDN w:val="0"/>
        <w:adjustRightInd w:val="0"/>
        <w:spacing w:after="0"/>
        <w:ind w:left="284" w:hanging="284"/>
        <w:jc w:val="both"/>
        <w:rPr>
          <w:rFonts w:ascii="Arial" w:eastAsia="Times New Roman" w:hAnsi="Arial" w:cs="Arial"/>
          <w:sz w:val="20"/>
          <w:szCs w:val="20"/>
          <w:lang w:eastAsia="pl-PL"/>
        </w:rPr>
      </w:pPr>
      <w:r w:rsidRPr="004577D7">
        <w:rPr>
          <w:rFonts w:ascii="Arial" w:eastAsia="Times New Roman" w:hAnsi="Arial" w:cs="Arial"/>
          <w:sz w:val="20"/>
          <w:szCs w:val="20"/>
          <w:lang w:eastAsia="pl-PL"/>
        </w:rPr>
        <w:t>Oferta Wykonawcy, kosztorys ofertowy oraz Specyfikacja Warunków Zamówienia stanowią integralną część umowy.</w:t>
      </w:r>
    </w:p>
    <w:p w14:paraId="6D586E23" w14:textId="77777777" w:rsidR="004577D7" w:rsidRPr="004577D7" w:rsidRDefault="004577D7" w:rsidP="004577D7">
      <w:pPr>
        <w:autoSpaceDE w:val="0"/>
        <w:autoSpaceDN w:val="0"/>
        <w:adjustRightInd w:val="0"/>
        <w:spacing w:after="0"/>
        <w:jc w:val="both"/>
        <w:rPr>
          <w:rFonts w:ascii="Arial" w:eastAsia="Times New Roman" w:hAnsi="Arial" w:cs="Arial"/>
          <w:sz w:val="20"/>
          <w:szCs w:val="20"/>
          <w:lang w:eastAsia="pl-PL"/>
        </w:rPr>
      </w:pPr>
    </w:p>
    <w:p w14:paraId="4A672392" w14:textId="1D900761" w:rsidR="00100D5A" w:rsidRPr="00100D5A" w:rsidRDefault="0089681C" w:rsidP="004577D7">
      <w:pPr>
        <w:autoSpaceDE w:val="0"/>
        <w:autoSpaceDN w:val="0"/>
        <w:adjustRightInd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 xml:space="preserve">  </w:t>
      </w:r>
    </w:p>
    <w:p w14:paraId="71CC66F0" w14:textId="0B087EAD" w:rsidR="00100D5A" w:rsidRPr="00100D5A" w:rsidRDefault="00100D5A" w:rsidP="00100D5A">
      <w:pPr>
        <w:autoSpaceDE w:val="0"/>
        <w:autoSpaceDN w:val="0"/>
        <w:adjustRightInd w:val="0"/>
        <w:spacing w:after="0" w:line="240" w:lineRule="auto"/>
        <w:jc w:val="both"/>
        <w:rPr>
          <w:rFonts w:ascii="Arial" w:eastAsia="Times New Roman" w:hAnsi="Arial" w:cs="Arial"/>
          <w:lang w:eastAsia="pl-PL"/>
        </w:rPr>
      </w:pPr>
      <w:r w:rsidRPr="00100D5A">
        <w:rPr>
          <w:rFonts w:ascii="Arial" w:eastAsia="Times New Roman" w:hAnsi="Arial" w:cs="Arial"/>
          <w:b/>
          <w:lang w:eastAsia="pl-PL"/>
        </w:rPr>
        <w:t xml:space="preserve">     WYKONAWCA:                                                                              </w:t>
      </w:r>
      <w:r w:rsidR="0089681C">
        <w:rPr>
          <w:rFonts w:ascii="Arial" w:eastAsia="Times New Roman" w:hAnsi="Arial" w:cs="Arial"/>
          <w:b/>
          <w:lang w:eastAsia="pl-PL"/>
        </w:rPr>
        <w:t xml:space="preserve">    </w:t>
      </w:r>
      <w:r w:rsidRPr="00100D5A">
        <w:rPr>
          <w:rFonts w:ascii="Arial" w:eastAsia="Times New Roman" w:hAnsi="Arial" w:cs="Arial"/>
          <w:b/>
          <w:lang w:eastAsia="pl-PL"/>
        </w:rPr>
        <w:t xml:space="preserve">          ZAMAWIAJĄCY:</w:t>
      </w:r>
    </w:p>
    <w:p w14:paraId="4995E94B" w14:textId="77777777" w:rsidR="00100D5A" w:rsidRPr="00100D5A" w:rsidRDefault="00100D5A" w:rsidP="00100D5A">
      <w:pPr>
        <w:spacing w:after="0" w:line="240" w:lineRule="auto"/>
        <w:jc w:val="both"/>
        <w:rPr>
          <w:rFonts w:ascii="Times New Roman" w:eastAsia="Times New Roman" w:hAnsi="Times New Roman" w:cs="Times New Roman"/>
          <w:sz w:val="24"/>
          <w:szCs w:val="24"/>
          <w:lang w:eastAsia="pl-PL"/>
        </w:rPr>
      </w:pPr>
    </w:p>
    <w:p w14:paraId="0F88C350" w14:textId="77777777" w:rsidR="00561D0C" w:rsidRDefault="00561D0C"/>
    <w:sectPr w:rsidR="00561D0C" w:rsidSect="00427D69">
      <w:headerReference w:type="default" r:id="rId8"/>
      <w:footerReference w:type="default" r:id="rId9"/>
      <w:pgSz w:w="12240" w:h="15840"/>
      <w:pgMar w:top="1418" w:right="1531" w:bottom="1418" w:left="1418" w:header="284"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04995" w14:textId="77777777" w:rsidR="007A37BE" w:rsidRDefault="007A37BE">
      <w:pPr>
        <w:spacing w:after="0" w:line="240" w:lineRule="auto"/>
      </w:pPr>
      <w:r>
        <w:separator/>
      </w:r>
    </w:p>
  </w:endnote>
  <w:endnote w:type="continuationSeparator" w:id="0">
    <w:p w14:paraId="5B086F01" w14:textId="77777777" w:rsidR="007A37BE" w:rsidRDefault="007A37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
    <w:altName w:val="MS Mincho"/>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060AB" w14:textId="77777777" w:rsidR="00BF610A" w:rsidRPr="000B1216" w:rsidRDefault="00100D5A" w:rsidP="000B1216">
    <w:pPr>
      <w:pStyle w:val="Stopka"/>
      <w:jc w:val="center"/>
      <w:rPr>
        <w:rFonts w:ascii="Arial" w:hAnsi="Arial" w:cs="Arial"/>
        <w:sz w:val="20"/>
        <w:szCs w:val="20"/>
      </w:rPr>
    </w:pPr>
    <w:r w:rsidRPr="000B1216">
      <w:rPr>
        <w:rFonts w:ascii="Arial" w:hAnsi="Arial" w:cs="Arial"/>
        <w:sz w:val="20"/>
        <w:szCs w:val="20"/>
      </w:rPr>
      <w:fldChar w:fldCharType="begin"/>
    </w:r>
    <w:r w:rsidRPr="000B1216">
      <w:rPr>
        <w:rFonts w:ascii="Arial" w:hAnsi="Arial" w:cs="Arial"/>
        <w:sz w:val="20"/>
        <w:szCs w:val="20"/>
      </w:rPr>
      <w:instrText xml:space="preserve"> PAGE   \* MERGEFORMAT </w:instrText>
    </w:r>
    <w:r w:rsidRPr="000B1216">
      <w:rPr>
        <w:rFonts w:ascii="Arial" w:hAnsi="Arial" w:cs="Arial"/>
        <w:sz w:val="20"/>
        <w:szCs w:val="20"/>
      </w:rPr>
      <w:fldChar w:fldCharType="separate"/>
    </w:r>
    <w:r>
      <w:rPr>
        <w:rFonts w:ascii="Arial" w:hAnsi="Arial" w:cs="Arial"/>
        <w:noProof/>
        <w:sz w:val="20"/>
        <w:szCs w:val="20"/>
      </w:rPr>
      <w:t>3</w:t>
    </w:r>
    <w:r w:rsidRPr="000B1216">
      <w:rPr>
        <w:rFonts w:ascii="Arial" w:hAnsi="Arial" w:cs="Arial"/>
        <w:sz w:val="20"/>
        <w:szCs w:val="20"/>
      </w:rPr>
      <w:fldChar w:fldCharType="end"/>
    </w:r>
  </w:p>
  <w:p w14:paraId="71695516" w14:textId="77777777" w:rsidR="00BF610A" w:rsidRDefault="007A37B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6F955" w14:textId="77777777" w:rsidR="007A37BE" w:rsidRDefault="007A37BE">
      <w:pPr>
        <w:spacing w:after="0" w:line="240" w:lineRule="auto"/>
      </w:pPr>
      <w:r>
        <w:separator/>
      </w:r>
    </w:p>
  </w:footnote>
  <w:footnote w:type="continuationSeparator" w:id="0">
    <w:p w14:paraId="08ADFFF9" w14:textId="77777777" w:rsidR="007A37BE" w:rsidRDefault="007A37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1AD77" w14:textId="5467E720" w:rsidR="003D02A6" w:rsidRDefault="003D02A6" w:rsidP="003D02A6">
    <w:pPr>
      <w:autoSpaceDE w:val="0"/>
      <w:autoSpaceDN w:val="0"/>
      <w:adjustRightInd w:val="0"/>
      <w:rPr>
        <w:rFonts w:ascii="Arial" w:hAnsi="Arial" w:cs="Arial"/>
        <w:b/>
        <w:bCs/>
        <w:sz w:val="20"/>
        <w:szCs w:val="20"/>
      </w:rPr>
    </w:pPr>
    <w:r>
      <w:rPr>
        <w:noProof/>
      </w:rPr>
      <w:drawing>
        <wp:anchor distT="0" distB="0" distL="114300" distR="114300" simplePos="0" relativeHeight="251659264" behindDoc="1" locked="0" layoutInCell="1" allowOverlap="1" wp14:anchorId="5636DABC" wp14:editId="3D6D6515">
          <wp:simplePos x="0" y="0"/>
          <wp:positionH relativeFrom="margin">
            <wp:posOffset>1820796</wp:posOffset>
          </wp:positionH>
          <wp:positionV relativeFrom="paragraph">
            <wp:posOffset>157608</wp:posOffset>
          </wp:positionV>
          <wp:extent cx="2134235" cy="472440"/>
          <wp:effectExtent l="0" t="0" r="0" b="3810"/>
          <wp:wrapTight wrapText="bothSides">
            <wp:wrapPolygon edited="0">
              <wp:start x="1928" y="0"/>
              <wp:lineTo x="0" y="871"/>
              <wp:lineTo x="0" y="15677"/>
              <wp:lineTo x="3470" y="20903"/>
              <wp:lineTo x="4434" y="20903"/>
              <wp:lineTo x="16774" y="20903"/>
              <wp:lineTo x="16774" y="13935"/>
              <wp:lineTo x="21401" y="8710"/>
              <wp:lineTo x="21401" y="0"/>
              <wp:lineTo x="1928" y="0"/>
            </wp:wrapPolygon>
          </wp:wrapTight>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4235" cy="4724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6F3FA84" w14:textId="77777777" w:rsidR="00BF610A" w:rsidRPr="00E26820" w:rsidRDefault="007A37BE" w:rsidP="003D02A6">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6"/>
    <w:lvl w:ilvl="0">
      <w:start w:val="1"/>
      <w:numFmt w:val="decimal"/>
      <w:lvlText w:val="%1."/>
      <w:lvlJc w:val="left"/>
      <w:pPr>
        <w:tabs>
          <w:tab w:val="num" w:pos="720"/>
        </w:tabs>
        <w:ind w:left="720" w:hanging="360"/>
      </w:pPr>
      <w:rPr>
        <w:rFonts w:ascii="Times New Roman" w:eastAsia="Times New Roman" w:hAnsi="Times New Roman" w:cs="Times New Roman"/>
        <w:b/>
        <w:bCs/>
        <w:i/>
        <w:color w:val="auto"/>
        <w:spacing w:val="-2"/>
        <w:szCs w:val="24"/>
      </w:rPr>
    </w:lvl>
    <w:lvl w:ilvl="1">
      <w:start w:val="1"/>
      <w:numFmt w:val="decimal"/>
      <w:lvlText w:val="%2)"/>
      <w:lvlJc w:val="left"/>
      <w:pPr>
        <w:tabs>
          <w:tab w:val="num" w:pos="1800"/>
        </w:tabs>
        <w:ind w:left="1800" w:hanging="360"/>
      </w:pPr>
      <w:rPr>
        <w:rFonts w:hint="default"/>
        <w:color w:val="auto"/>
        <w:szCs w:val="24"/>
      </w:rPr>
    </w:lvl>
    <w:lvl w:ilvl="2">
      <w:start w:val="1"/>
      <w:numFmt w:val="lowerRoman"/>
      <w:lvlText w:val="%3."/>
      <w:lvlJc w:val="right"/>
      <w:pPr>
        <w:tabs>
          <w:tab w:val="num" w:pos="2520"/>
        </w:tabs>
        <w:ind w:left="2520" w:hanging="180"/>
      </w:pPr>
      <w:rPr>
        <w:rFonts w:hint="default"/>
        <w:color w:val="auto"/>
        <w:szCs w:val="24"/>
      </w:rPr>
    </w:lvl>
    <w:lvl w:ilvl="3">
      <w:start w:val="1"/>
      <w:numFmt w:val="decimal"/>
      <w:lvlText w:val="%4."/>
      <w:lvlJc w:val="left"/>
      <w:pPr>
        <w:tabs>
          <w:tab w:val="num" w:pos="3240"/>
        </w:tabs>
        <w:ind w:left="3240" w:hanging="360"/>
      </w:pPr>
      <w:rPr>
        <w:rFonts w:hint="default"/>
        <w:color w:val="auto"/>
        <w:szCs w:val="24"/>
      </w:rPr>
    </w:lvl>
    <w:lvl w:ilvl="4">
      <w:start w:val="1"/>
      <w:numFmt w:val="lowerLetter"/>
      <w:lvlText w:val="%5."/>
      <w:lvlJc w:val="left"/>
      <w:pPr>
        <w:tabs>
          <w:tab w:val="num" w:pos="3960"/>
        </w:tabs>
        <w:ind w:left="3960" w:hanging="360"/>
      </w:pPr>
      <w:rPr>
        <w:rFonts w:hint="default"/>
        <w:color w:val="auto"/>
        <w:szCs w:val="24"/>
      </w:rPr>
    </w:lvl>
    <w:lvl w:ilvl="5">
      <w:start w:val="1"/>
      <w:numFmt w:val="lowerRoman"/>
      <w:lvlText w:val="%6."/>
      <w:lvlJc w:val="right"/>
      <w:pPr>
        <w:tabs>
          <w:tab w:val="num" w:pos="4680"/>
        </w:tabs>
        <w:ind w:left="4680" w:hanging="180"/>
      </w:pPr>
      <w:rPr>
        <w:rFonts w:hint="default"/>
        <w:color w:val="auto"/>
        <w:szCs w:val="24"/>
      </w:rPr>
    </w:lvl>
    <w:lvl w:ilvl="6">
      <w:start w:val="1"/>
      <w:numFmt w:val="decimal"/>
      <w:lvlText w:val="%7."/>
      <w:lvlJc w:val="left"/>
      <w:pPr>
        <w:tabs>
          <w:tab w:val="num" w:pos="5400"/>
        </w:tabs>
        <w:ind w:left="5400" w:hanging="360"/>
      </w:pPr>
      <w:rPr>
        <w:rFonts w:hint="default"/>
        <w:color w:val="auto"/>
        <w:szCs w:val="24"/>
      </w:rPr>
    </w:lvl>
    <w:lvl w:ilvl="7">
      <w:start w:val="1"/>
      <w:numFmt w:val="lowerLetter"/>
      <w:lvlText w:val="%8."/>
      <w:lvlJc w:val="left"/>
      <w:pPr>
        <w:tabs>
          <w:tab w:val="num" w:pos="6120"/>
        </w:tabs>
        <w:ind w:left="6120" w:hanging="360"/>
      </w:pPr>
      <w:rPr>
        <w:rFonts w:hint="default"/>
        <w:color w:val="auto"/>
        <w:szCs w:val="24"/>
      </w:rPr>
    </w:lvl>
    <w:lvl w:ilvl="8">
      <w:start w:val="1"/>
      <w:numFmt w:val="lowerRoman"/>
      <w:lvlText w:val="%9."/>
      <w:lvlJc w:val="right"/>
      <w:pPr>
        <w:tabs>
          <w:tab w:val="num" w:pos="6840"/>
        </w:tabs>
        <w:ind w:left="6840" w:hanging="180"/>
      </w:pPr>
      <w:rPr>
        <w:rFonts w:hint="default"/>
        <w:color w:val="auto"/>
        <w:szCs w:val="24"/>
      </w:rPr>
    </w:lvl>
  </w:abstractNum>
  <w:abstractNum w:abstractNumId="1" w15:restartNumberingAfterBreak="0">
    <w:nsid w:val="00000007"/>
    <w:multiLevelType w:val="singleLevel"/>
    <w:tmpl w:val="0CA6904A"/>
    <w:name w:val="WW8Num12"/>
    <w:lvl w:ilvl="0">
      <w:start w:val="1"/>
      <w:numFmt w:val="decimal"/>
      <w:lvlText w:val="%1."/>
      <w:lvlJc w:val="left"/>
      <w:pPr>
        <w:tabs>
          <w:tab w:val="num" w:pos="720"/>
        </w:tabs>
        <w:ind w:left="720" w:hanging="360"/>
      </w:pPr>
      <w:rPr>
        <w:b w:val="0"/>
        <w:i w:val="0"/>
        <w:color w:val="auto"/>
        <w:spacing w:val="-2"/>
        <w:szCs w:val="24"/>
      </w:rPr>
    </w:lvl>
  </w:abstractNum>
  <w:abstractNum w:abstractNumId="2" w15:restartNumberingAfterBreak="0">
    <w:nsid w:val="00000008"/>
    <w:multiLevelType w:val="multilevel"/>
    <w:tmpl w:val="00000008"/>
    <w:name w:val="WW8Num13"/>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360"/>
        </w:tabs>
        <w:ind w:left="360" w:hanging="360"/>
      </w:pPr>
      <w:rPr>
        <w:rFonts w:hint="default"/>
      </w:rPr>
    </w:lvl>
    <w:lvl w:ilvl="3">
      <w:start w:val="3"/>
      <w:numFmt w:val="bullet"/>
      <w:lvlText w:val="-"/>
      <w:lvlJc w:val="left"/>
      <w:pPr>
        <w:tabs>
          <w:tab w:val="num" w:pos="2880"/>
        </w:tabs>
        <w:ind w:left="2880" w:hanging="360"/>
      </w:pPr>
      <w:rPr>
        <w:rFonts w:ascii="Times New Roman" w:hAnsi="Times New Roman" w:cs="Times New Roman"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15"/>
    <w:multiLevelType w:val="multilevel"/>
    <w:tmpl w:val="00000015"/>
    <w:name w:val="WW8Num31"/>
    <w:lvl w:ilvl="0">
      <w:start w:val="1"/>
      <w:numFmt w:val="decimal"/>
      <w:lvlText w:val="%1."/>
      <w:lvlJc w:val="left"/>
      <w:pPr>
        <w:tabs>
          <w:tab w:val="num" w:pos="720"/>
        </w:tabs>
        <w:ind w:left="720" w:hanging="360"/>
      </w:pPr>
      <w:rPr>
        <w:rFonts w:hint="default"/>
        <w:szCs w:val="24"/>
      </w:rPr>
    </w:lvl>
    <w:lvl w:ilvl="1">
      <w:start w:val="1"/>
      <w:numFmt w:val="decimal"/>
      <w:lvlText w:val="%2)"/>
      <w:lvlJc w:val="center"/>
      <w:pPr>
        <w:tabs>
          <w:tab w:val="num" w:pos="1475"/>
        </w:tabs>
        <w:ind w:left="1475" w:hanging="340"/>
      </w:pPr>
      <w:rPr>
        <w:rFonts w:hint="default"/>
        <w:b w:val="0"/>
        <w:i w:val="0"/>
      </w:rPr>
    </w:lvl>
    <w:lvl w:ilvl="2">
      <w:start w:val="1"/>
      <w:numFmt w:val="lowerLetter"/>
      <w:lvlText w:val="%3)"/>
      <w:lvlJc w:val="left"/>
      <w:pPr>
        <w:tabs>
          <w:tab w:val="num" w:pos="2340"/>
        </w:tabs>
        <w:ind w:left="2340" w:hanging="360"/>
      </w:pPr>
      <w:rPr>
        <w:rFonts w:hint="default"/>
        <w:color w:val="auto"/>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5042AA6"/>
    <w:multiLevelType w:val="hybridMultilevel"/>
    <w:tmpl w:val="65A4C5E0"/>
    <w:lvl w:ilvl="0" w:tplc="B2BA32F2">
      <w:start w:val="1"/>
      <w:numFmt w:val="decimal"/>
      <w:lvlText w:val="%1."/>
      <w:lvlJc w:val="left"/>
      <w:pPr>
        <w:ind w:left="720" w:hanging="360"/>
      </w:pPr>
      <w:rPr>
        <w:i w:val="0"/>
        <w:iCs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8240B9"/>
    <w:multiLevelType w:val="hybridMultilevel"/>
    <w:tmpl w:val="2F96DDC0"/>
    <w:lvl w:ilvl="0" w:tplc="CA62CC28">
      <w:start w:val="8"/>
      <w:numFmt w:val="lowerLetter"/>
      <w:lvlText w:val="%1)"/>
      <w:lvlJc w:val="left"/>
      <w:pPr>
        <w:ind w:left="674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667296"/>
    <w:multiLevelType w:val="hybridMultilevel"/>
    <w:tmpl w:val="5EA67A68"/>
    <w:lvl w:ilvl="0" w:tplc="E7B4949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96A64FF"/>
    <w:multiLevelType w:val="hybridMultilevel"/>
    <w:tmpl w:val="8FD6A0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25004C"/>
    <w:multiLevelType w:val="hybridMultilevel"/>
    <w:tmpl w:val="5C9C6700"/>
    <w:lvl w:ilvl="0" w:tplc="03AE84DA">
      <w:start w:val="1"/>
      <w:numFmt w:val="decimal"/>
      <w:lvlText w:val="%1."/>
      <w:lvlJc w:val="left"/>
      <w:pPr>
        <w:ind w:left="644" w:hanging="360"/>
      </w:pPr>
      <w:rPr>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0D286777"/>
    <w:multiLevelType w:val="hybridMultilevel"/>
    <w:tmpl w:val="2DD6B1F2"/>
    <w:lvl w:ilvl="0" w:tplc="10E213F4">
      <w:start w:val="1"/>
      <w:numFmt w:val="lowerLetter"/>
      <w:lvlText w:val="%1)"/>
      <w:lvlJc w:val="left"/>
      <w:pPr>
        <w:ind w:left="1004" w:hanging="360"/>
      </w:pPr>
      <w:rPr>
        <w:strike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0DA06752"/>
    <w:multiLevelType w:val="hybridMultilevel"/>
    <w:tmpl w:val="1C86A822"/>
    <w:lvl w:ilvl="0" w:tplc="ADC4AA9E">
      <w:start w:val="1"/>
      <w:numFmt w:val="decimal"/>
      <w:lvlText w:val="%1."/>
      <w:lvlJc w:val="left"/>
      <w:pPr>
        <w:ind w:left="5039"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F4B713A"/>
    <w:multiLevelType w:val="hybridMultilevel"/>
    <w:tmpl w:val="06704422"/>
    <w:lvl w:ilvl="0" w:tplc="7CB47F54">
      <w:start w:val="16"/>
      <w:numFmt w:val="decimal"/>
      <w:lvlText w:val="%1."/>
      <w:lvlJc w:val="left"/>
      <w:pPr>
        <w:tabs>
          <w:tab w:val="num" w:pos="786"/>
        </w:tabs>
        <w:ind w:left="786"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0B222E5"/>
    <w:multiLevelType w:val="hybridMultilevel"/>
    <w:tmpl w:val="27ECD78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12FC12CE"/>
    <w:multiLevelType w:val="hybridMultilevel"/>
    <w:tmpl w:val="2D1632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AAE3C86"/>
    <w:multiLevelType w:val="hybridMultilevel"/>
    <w:tmpl w:val="61B49E1A"/>
    <w:lvl w:ilvl="0" w:tplc="AAC4A4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AFC738C"/>
    <w:multiLevelType w:val="hybridMultilevel"/>
    <w:tmpl w:val="9A8EAE04"/>
    <w:lvl w:ilvl="0" w:tplc="544405C6">
      <w:start w:val="1"/>
      <w:numFmt w:val="decimal"/>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1B106A33"/>
    <w:multiLevelType w:val="hybridMultilevel"/>
    <w:tmpl w:val="DD024E74"/>
    <w:lvl w:ilvl="0" w:tplc="135CF512">
      <w:start w:val="1"/>
      <w:numFmt w:val="decimal"/>
      <w:lvlText w:val="%1."/>
      <w:lvlJc w:val="left"/>
      <w:pPr>
        <w:ind w:left="6740" w:hanging="360"/>
      </w:pPr>
      <w:rPr>
        <w:b w:val="0"/>
      </w:rPr>
    </w:lvl>
    <w:lvl w:ilvl="1" w:tplc="04150019">
      <w:start w:val="1"/>
      <w:numFmt w:val="lowerLetter"/>
      <w:lvlText w:val="%2."/>
      <w:lvlJc w:val="left"/>
      <w:pPr>
        <w:ind w:left="7460" w:hanging="360"/>
      </w:pPr>
    </w:lvl>
    <w:lvl w:ilvl="2" w:tplc="0415001B" w:tentative="1">
      <w:start w:val="1"/>
      <w:numFmt w:val="lowerRoman"/>
      <w:lvlText w:val="%3."/>
      <w:lvlJc w:val="right"/>
      <w:pPr>
        <w:ind w:left="8180" w:hanging="180"/>
      </w:pPr>
    </w:lvl>
    <w:lvl w:ilvl="3" w:tplc="0415000F" w:tentative="1">
      <w:start w:val="1"/>
      <w:numFmt w:val="decimal"/>
      <w:lvlText w:val="%4."/>
      <w:lvlJc w:val="left"/>
      <w:pPr>
        <w:ind w:left="8900" w:hanging="360"/>
      </w:pPr>
    </w:lvl>
    <w:lvl w:ilvl="4" w:tplc="04150019" w:tentative="1">
      <w:start w:val="1"/>
      <w:numFmt w:val="lowerLetter"/>
      <w:lvlText w:val="%5."/>
      <w:lvlJc w:val="left"/>
      <w:pPr>
        <w:ind w:left="9620" w:hanging="360"/>
      </w:pPr>
    </w:lvl>
    <w:lvl w:ilvl="5" w:tplc="0415001B" w:tentative="1">
      <w:start w:val="1"/>
      <w:numFmt w:val="lowerRoman"/>
      <w:lvlText w:val="%6."/>
      <w:lvlJc w:val="right"/>
      <w:pPr>
        <w:ind w:left="10340" w:hanging="180"/>
      </w:pPr>
    </w:lvl>
    <w:lvl w:ilvl="6" w:tplc="0415000F" w:tentative="1">
      <w:start w:val="1"/>
      <w:numFmt w:val="decimal"/>
      <w:lvlText w:val="%7."/>
      <w:lvlJc w:val="left"/>
      <w:pPr>
        <w:ind w:left="11060" w:hanging="360"/>
      </w:pPr>
    </w:lvl>
    <w:lvl w:ilvl="7" w:tplc="04150019" w:tentative="1">
      <w:start w:val="1"/>
      <w:numFmt w:val="lowerLetter"/>
      <w:lvlText w:val="%8."/>
      <w:lvlJc w:val="left"/>
      <w:pPr>
        <w:ind w:left="11780" w:hanging="360"/>
      </w:pPr>
    </w:lvl>
    <w:lvl w:ilvl="8" w:tplc="0415001B" w:tentative="1">
      <w:start w:val="1"/>
      <w:numFmt w:val="lowerRoman"/>
      <w:lvlText w:val="%9."/>
      <w:lvlJc w:val="right"/>
      <w:pPr>
        <w:ind w:left="12500" w:hanging="180"/>
      </w:pPr>
    </w:lvl>
  </w:abstractNum>
  <w:abstractNum w:abstractNumId="17" w15:restartNumberingAfterBreak="0">
    <w:nsid w:val="1E5423C8"/>
    <w:multiLevelType w:val="hybridMultilevel"/>
    <w:tmpl w:val="405C84D6"/>
    <w:lvl w:ilvl="0" w:tplc="6E8EA8BE">
      <w:start w:val="1"/>
      <w:numFmt w:val="decimal"/>
      <w:lvlText w:val="%1."/>
      <w:lvlJc w:val="left"/>
      <w:pPr>
        <w:ind w:left="2345"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E6C4914"/>
    <w:multiLevelType w:val="hybridMultilevel"/>
    <w:tmpl w:val="7DE8A42C"/>
    <w:lvl w:ilvl="0" w:tplc="C7326912">
      <w:start w:val="4"/>
      <w:numFmt w:val="decimal"/>
      <w:lvlText w:val="%1."/>
      <w:lvlJc w:val="left"/>
      <w:pPr>
        <w:tabs>
          <w:tab w:val="num" w:pos="786"/>
        </w:tabs>
        <w:ind w:left="786" w:hanging="360"/>
      </w:pPr>
      <w:rPr>
        <w:rFonts w:hint="default"/>
        <w:b w:val="0"/>
        <w:strike w:val="0"/>
        <w:color w:val="auto"/>
      </w:rPr>
    </w:lvl>
    <w:lvl w:ilvl="1" w:tplc="04150011">
      <w:start w:val="1"/>
      <w:numFmt w:val="decimal"/>
      <w:lvlText w:val="%2)"/>
      <w:lvlJc w:val="left"/>
      <w:pPr>
        <w:ind w:left="6480" w:hanging="18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61F1BB3"/>
    <w:multiLevelType w:val="hybridMultilevel"/>
    <w:tmpl w:val="D382C12E"/>
    <w:lvl w:ilvl="0" w:tplc="8F726F4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71473AC"/>
    <w:multiLevelType w:val="hybridMultilevel"/>
    <w:tmpl w:val="6ED6AB7E"/>
    <w:lvl w:ilvl="0" w:tplc="5BF8AEA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7F92B5F"/>
    <w:multiLevelType w:val="hybridMultilevel"/>
    <w:tmpl w:val="265E3B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AEC56EB"/>
    <w:multiLevelType w:val="hybridMultilevel"/>
    <w:tmpl w:val="64C446A2"/>
    <w:lvl w:ilvl="0" w:tplc="1DFA4D7E">
      <w:start w:val="3"/>
      <w:numFmt w:val="decimal"/>
      <w:lvlText w:val="%1."/>
      <w:lvlJc w:val="left"/>
      <w:pPr>
        <w:ind w:left="3196" w:hanging="360"/>
      </w:pPr>
      <w:rPr>
        <w:rFonts w:hint="default"/>
      </w:rPr>
    </w:lvl>
    <w:lvl w:ilvl="1" w:tplc="04150019" w:tentative="1">
      <w:start w:val="1"/>
      <w:numFmt w:val="lowerLetter"/>
      <w:lvlText w:val="%2."/>
      <w:lvlJc w:val="left"/>
      <w:pPr>
        <w:ind w:left="3992" w:hanging="360"/>
      </w:pPr>
    </w:lvl>
    <w:lvl w:ilvl="2" w:tplc="0415001B" w:tentative="1">
      <w:start w:val="1"/>
      <w:numFmt w:val="lowerRoman"/>
      <w:lvlText w:val="%3."/>
      <w:lvlJc w:val="right"/>
      <w:pPr>
        <w:ind w:left="4712" w:hanging="180"/>
      </w:pPr>
    </w:lvl>
    <w:lvl w:ilvl="3" w:tplc="0415000F" w:tentative="1">
      <w:start w:val="1"/>
      <w:numFmt w:val="decimal"/>
      <w:lvlText w:val="%4."/>
      <w:lvlJc w:val="left"/>
      <w:pPr>
        <w:ind w:left="5432" w:hanging="360"/>
      </w:pPr>
    </w:lvl>
    <w:lvl w:ilvl="4" w:tplc="04150019" w:tentative="1">
      <w:start w:val="1"/>
      <w:numFmt w:val="lowerLetter"/>
      <w:lvlText w:val="%5."/>
      <w:lvlJc w:val="left"/>
      <w:pPr>
        <w:ind w:left="6152" w:hanging="360"/>
      </w:pPr>
    </w:lvl>
    <w:lvl w:ilvl="5" w:tplc="0415001B" w:tentative="1">
      <w:start w:val="1"/>
      <w:numFmt w:val="lowerRoman"/>
      <w:lvlText w:val="%6."/>
      <w:lvlJc w:val="right"/>
      <w:pPr>
        <w:ind w:left="6872" w:hanging="180"/>
      </w:pPr>
    </w:lvl>
    <w:lvl w:ilvl="6" w:tplc="0415000F" w:tentative="1">
      <w:start w:val="1"/>
      <w:numFmt w:val="decimal"/>
      <w:lvlText w:val="%7."/>
      <w:lvlJc w:val="left"/>
      <w:pPr>
        <w:ind w:left="7592" w:hanging="360"/>
      </w:pPr>
    </w:lvl>
    <w:lvl w:ilvl="7" w:tplc="04150019" w:tentative="1">
      <w:start w:val="1"/>
      <w:numFmt w:val="lowerLetter"/>
      <w:lvlText w:val="%8."/>
      <w:lvlJc w:val="left"/>
      <w:pPr>
        <w:ind w:left="8312" w:hanging="360"/>
      </w:pPr>
    </w:lvl>
    <w:lvl w:ilvl="8" w:tplc="0415001B" w:tentative="1">
      <w:start w:val="1"/>
      <w:numFmt w:val="lowerRoman"/>
      <w:lvlText w:val="%9."/>
      <w:lvlJc w:val="right"/>
      <w:pPr>
        <w:ind w:left="9032" w:hanging="180"/>
      </w:pPr>
    </w:lvl>
  </w:abstractNum>
  <w:abstractNum w:abstractNumId="23" w15:restartNumberingAfterBreak="0">
    <w:nsid w:val="31CE5FC5"/>
    <w:multiLevelType w:val="hybridMultilevel"/>
    <w:tmpl w:val="4114FA8A"/>
    <w:lvl w:ilvl="0" w:tplc="546055D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333E16D4"/>
    <w:multiLevelType w:val="hybridMultilevel"/>
    <w:tmpl w:val="A0BCF4A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36DD0BC1"/>
    <w:multiLevelType w:val="hybridMultilevel"/>
    <w:tmpl w:val="F62214DA"/>
    <w:lvl w:ilvl="0" w:tplc="EBBAED5A">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6" w15:restartNumberingAfterBreak="0">
    <w:nsid w:val="3D4A0138"/>
    <w:multiLevelType w:val="hybridMultilevel"/>
    <w:tmpl w:val="9ED4B546"/>
    <w:lvl w:ilvl="0" w:tplc="CF78A966">
      <w:start w:val="1"/>
      <w:numFmt w:val="decimal"/>
      <w:lvlText w:val="%1)"/>
      <w:lvlJc w:val="left"/>
      <w:pPr>
        <w:ind w:left="720" w:hanging="360"/>
      </w:pPr>
      <w:rPr>
        <w:rFonts w:ascii="Arial" w:hAnsi="Arial" w:cs="Aria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1BC14DA"/>
    <w:multiLevelType w:val="hybridMultilevel"/>
    <w:tmpl w:val="5D005914"/>
    <w:lvl w:ilvl="0" w:tplc="3E98AA8E">
      <w:start w:val="1"/>
      <w:numFmt w:val="decimal"/>
      <w:lvlText w:val="%1."/>
      <w:lvlJc w:val="left"/>
      <w:pPr>
        <w:ind w:left="234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6D77527"/>
    <w:multiLevelType w:val="hybridMultilevel"/>
    <w:tmpl w:val="FA54F94A"/>
    <w:lvl w:ilvl="0" w:tplc="3F28475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71119D9"/>
    <w:multiLevelType w:val="hybridMultilevel"/>
    <w:tmpl w:val="9E50FBC2"/>
    <w:lvl w:ilvl="0" w:tplc="AAC4A4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7566D47"/>
    <w:multiLevelType w:val="hybridMultilevel"/>
    <w:tmpl w:val="1A3497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B6B1489"/>
    <w:multiLevelType w:val="hybridMultilevel"/>
    <w:tmpl w:val="FBFE01A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2" w15:restartNumberingAfterBreak="0">
    <w:nsid w:val="4B721858"/>
    <w:multiLevelType w:val="hybridMultilevel"/>
    <w:tmpl w:val="34BEE17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3" w15:restartNumberingAfterBreak="0">
    <w:nsid w:val="4ED91727"/>
    <w:multiLevelType w:val="hybridMultilevel"/>
    <w:tmpl w:val="DB004D86"/>
    <w:lvl w:ilvl="0" w:tplc="D1345EE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FE13507"/>
    <w:multiLevelType w:val="hybridMultilevel"/>
    <w:tmpl w:val="38847400"/>
    <w:lvl w:ilvl="0" w:tplc="8402DAF0">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6C91B90"/>
    <w:multiLevelType w:val="hybridMultilevel"/>
    <w:tmpl w:val="173248B8"/>
    <w:lvl w:ilvl="0" w:tplc="FFCA899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AD7290E"/>
    <w:multiLevelType w:val="hybridMultilevel"/>
    <w:tmpl w:val="5BC2807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60D525B5"/>
    <w:multiLevelType w:val="hybridMultilevel"/>
    <w:tmpl w:val="82DE0A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1C21F77"/>
    <w:multiLevelType w:val="hybridMultilevel"/>
    <w:tmpl w:val="9E60623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61FA0147"/>
    <w:multiLevelType w:val="hybridMultilevel"/>
    <w:tmpl w:val="EF9CB61C"/>
    <w:lvl w:ilvl="0" w:tplc="DCD44462">
      <w:start w:val="1"/>
      <w:numFmt w:val="decimal"/>
      <w:lvlText w:val="%1)"/>
      <w:lvlJc w:val="left"/>
      <w:pPr>
        <w:ind w:left="720" w:hanging="360"/>
      </w:pPr>
      <w:rPr>
        <w:rFonts w:ascii="Arial" w:hAnsi="Arial" w:cs="Aria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6563B01"/>
    <w:multiLevelType w:val="hybridMultilevel"/>
    <w:tmpl w:val="CAACD3F0"/>
    <w:lvl w:ilvl="0" w:tplc="10DC2EC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A2A1575"/>
    <w:multiLevelType w:val="hybridMultilevel"/>
    <w:tmpl w:val="56DEE1F6"/>
    <w:lvl w:ilvl="0" w:tplc="27C286DC">
      <w:start w:val="1"/>
      <w:numFmt w:val="decimal"/>
      <w:lvlText w:val="%1)"/>
      <w:lvlJc w:val="left"/>
      <w:pPr>
        <w:tabs>
          <w:tab w:val="num" w:pos="1080"/>
        </w:tabs>
        <w:ind w:left="1080" w:hanging="360"/>
      </w:pPr>
      <w:rPr>
        <w:rFonts w:hint="default"/>
      </w:rPr>
    </w:lvl>
    <w:lvl w:ilvl="1" w:tplc="6B9486AA">
      <w:start w:val="1"/>
      <w:numFmt w:val="lowerLetter"/>
      <w:lvlText w:val="%2)"/>
      <w:lvlJc w:val="left"/>
      <w:pPr>
        <w:tabs>
          <w:tab w:val="num" w:pos="1800"/>
        </w:tabs>
        <w:ind w:left="1800" w:hanging="360"/>
      </w:pPr>
      <w:rPr>
        <w:rFonts w:hint="default"/>
      </w:rPr>
    </w:lvl>
    <w:lvl w:ilvl="2" w:tplc="2138D8DE">
      <w:start w:val="1"/>
      <w:numFmt w:val="lowerLetter"/>
      <w:lvlText w:val="%3)"/>
      <w:lvlJc w:val="left"/>
      <w:pPr>
        <w:tabs>
          <w:tab w:val="num" w:pos="2700"/>
        </w:tabs>
        <w:ind w:left="2700" w:hanging="360"/>
      </w:pPr>
      <w:rPr>
        <w:rFonts w:hint="default"/>
        <w:b w:val="0"/>
      </w:rPr>
    </w:lvl>
    <w:lvl w:ilvl="3" w:tplc="0415000F" w:tentative="1">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2" w15:restartNumberingAfterBreak="0">
    <w:nsid w:val="6A5875F6"/>
    <w:multiLevelType w:val="hybridMultilevel"/>
    <w:tmpl w:val="78BAF61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6C64029C"/>
    <w:multiLevelType w:val="hybridMultilevel"/>
    <w:tmpl w:val="28D0285E"/>
    <w:lvl w:ilvl="0" w:tplc="0415000F">
      <w:start w:val="1"/>
      <w:numFmt w:val="decimal"/>
      <w:lvlText w:val="%1."/>
      <w:lvlJc w:val="left"/>
      <w:pPr>
        <w:tabs>
          <w:tab w:val="num" w:pos="720"/>
        </w:tabs>
        <w:ind w:left="720" w:hanging="360"/>
      </w:pPr>
      <w:rPr>
        <w:rFonts w:cs="Times New Roman"/>
      </w:rPr>
    </w:lvl>
    <w:lvl w:ilvl="1" w:tplc="57B07946">
      <w:start w:val="1"/>
      <w:numFmt w:val="decimal"/>
      <w:lvlText w:val="%2)"/>
      <w:lvlJc w:val="center"/>
      <w:pPr>
        <w:tabs>
          <w:tab w:val="num" w:pos="1475"/>
        </w:tabs>
        <w:ind w:left="1475" w:hanging="340"/>
      </w:pPr>
      <w:rPr>
        <w:rFonts w:cs="Times New Roman"/>
        <w:b w:val="0"/>
        <w:i w:val="0"/>
      </w:rPr>
    </w:lvl>
    <w:lvl w:ilvl="2" w:tplc="7158CD7C">
      <w:start w:val="1"/>
      <w:numFmt w:val="lowerLetter"/>
      <w:lvlText w:val="%3)"/>
      <w:lvlJc w:val="left"/>
      <w:pPr>
        <w:tabs>
          <w:tab w:val="num" w:pos="2340"/>
        </w:tabs>
        <w:ind w:left="2340" w:hanging="360"/>
      </w:pPr>
      <w:rPr>
        <w:rFonts w:cs="Times New Roman"/>
        <w:color w:val="auto"/>
      </w:rPr>
    </w:lvl>
    <w:lvl w:ilvl="3" w:tplc="BCBABB5A">
      <w:start w:val="1"/>
      <w:numFmt w:val="bullet"/>
      <w:lvlText w:val="­"/>
      <w:lvlJc w:val="left"/>
      <w:pPr>
        <w:tabs>
          <w:tab w:val="num" w:pos="2880"/>
        </w:tabs>
        <w:ind w:left="2880" w:hanging="360"/>
      </w:pPr>
      <w:rPr>
        <w:rFonts w:ascii="Times New Roman" w:hAnsi="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4" w15:restartNumberingAfterBreak="0">
    <w:nsid w:val="6C647FD3"/>
    <w:multiLevelType w:val="hybridMultilevel"/>
    <w:tmpl w:val="A4106EE2"/>
    <w:lvl w:ilvl="0" w:tplc="61989098">
      <w:start w:val="1"/>
      <w:numFmt w:val="bullet"/>
      <w:lvlText w:val=""/>
      <w:lvlJc w:val="left"/>
      <w:pPr>
        <w:ind w:left="1004" w:hanging="360"/>
      </w:pPr>
      <w:rPr>
        <w:rFonts w:ascii="Symbol" w:hAnsi="Symbol" w:hint="default"/>
        <w:b w:val="0"/>
        <w:bCs w:val="0"/>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5" w15:restartNumberingAfterBreak="0">
    <w:nsid w:val="6E2C6824"/>
    <w:multiLevelType w:val="hybridMultilevel"/>
    <w:tmpl w:val="8312B422"/>
    <w:lvl w:ilvl="0" w:tplc="032E5EA2">
      <w:start w:val="1"/>
      <w:numFmt w:val="decimal"/>
      <w:lvlText w:val="%1."/>
      <w:lvlJc w:val="left"/>
      <w:pPr>
        <w:tabs>
          <w:tab w:val="num" w:pos="786"/>
        </w:tabs>
        <w:ind w:left="786" w:hanging="360"/>
      </w:pPr>
      <w:rPr>
        <w:b w:val="0"/>
        <w:strike w:val="0"/>
        <w:color w:val="auto"/>
      </w:rPr>
    </w:lvl>
    <w:lvl w:ilvl="1" w:tplc="FCD29CC8">
      <w:start w:val="1"/>
      <w:numFmt w:val="decimal"/>
      <w:lvlText w:val="%2)"/>
      <w:lvlJc w:val="left"/>
      <w:pPr>
        <w:tabs>
          <w:tab w:val="num" w:pos="1800"/>
        </w:tabs>
        <w:ind w:left="1800" w:hanging="360"/>
      </w:pPr>
      <w:rPr>
        <w:rFonts w:hint="default"/>
      </w:rPr>
    </w:lvl>
    <w:lvl w:ilvl="2" w:tplc="0415001B">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6" w15:restartNumberingAfterBreak="0">
    <w:nsid w:val="76463353"/>
    <w:multiLevelType w:val="hybridMultilevel"/>
    <w:tmpl w:val="7452CE70"/>
    <w:lvl w:ilvl="0" w:tplc="27FE957A">
      <w:start w:val="1"/>
      <w:numFmt w:val="lowerLetter"/>
      <w:lvlText w:val="%1)"/>
      <w:lvlJc w:val="left"/>
      <w:pPr>
        <w:ind w:left="1440" w:hanging="360"/>
      </w:pPr>
      <w:rPr>
        <w:rFonts w:hint="default"/>
        <w:strike w:val="0"/>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77584849"/>
    <w:multiLevelType w:val="hybridMultilevel"/>
    <w:tmpl w:val="D436C4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9B96E90"/>
    <w:multiLevelType w:val="hybridMultilevel"/>
    <w:tmpl w:val="C94AC486"/>
    <w:lvl w:ilvl="0" w:tplc="E27A1922">
      <w:start w:val="1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DFF68EA"/>
    <w:multiLevelType w:val="hybridMultilevel"/>
    <w:tmpl w:val="AE4E7C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E2B7C87"/>
    <w:multiLevelType w:val="hybridMultilevel"/>
    <w:tmpl w:val="2ECE11E4"/>
    <w:lvl w:ilvl="0" w:tplc="181685D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4"/>
  </w:num>
  <w:num w:numId="3">
    <w:abstractNumId w:val="34"/>
  </w:num>
  <w:num w:numId="4">
    <w:abstractNumId w:val="16"/>
  </w:num>
  <w:num w:numId="5">
    <w:abstractNumId w:val="10"/>
  </w:num>
  <w:num w:numId="6">
    <w:abstractNumId w:val="23"/>
  </w:num>
  <w:num w:numId="7">
    <w:abstractNumId w:val="39"/>
  </w:num>
  <w:num w:numId="8">
    <w:abstractNumId w:val="26"/>
  </w:num>
  <w:num w:numId="9">
    <w:abstractNumId w:val="21"/>
  </w:num>
  <w:num w:numId="10">
    <w:abstractNumId w:val="8"/>
  </w:num>
  <w:num w:numId="11">
    <w:abstractNumId w:val="36"/>
  </w:num>
  <w:num w:numId="12">
    <w:abstractNumId w:val="42"/>
  </w:num>
  <w:num w:numId="13">
    <w:abstractNumId w:val="27"/>
  </w:num>
  <w:num w:numId="14">
    <w:abstractNumId w:val="37"/>
  </w:num>
  <w:num w:numId="15">
    <w:abstractNumId w:val="3"/>
  </w:num>
  <w:num w:numId="16">
    <w:abstractNumId w:val="41"/>
  </w:num>
  <w:num w:numId="17">
    <w:abstractNumId w:val="4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num>
  <w:num w:numId="19">
    <w:abstractNumId w:val="1"/>
  </w:num>
  <w:num w:numId="20">
    <w:abstractNumId w:val="0"/>
  </w:num>
  <w:num w:numId="21">
    <w:abstractNumId w:val="13"/>
  </w:num>
  <w:num w:numId="22">
    <w:abstractNumId w:val="2"/>
  </w:num>
  <w:num w:numId="23">
    <w:abstractNumId w:val="45"/>
  </w:num>
  <w:num w:numId="24">
    <w:abstractNumId w:val="48"/>
  </w:num>
  <w:num w:numId="25">
    <w:abstractNumId w:val="11"/>
  </w:num>
  <w:num w:numId="26">
    <w:abstractNumId w:val="22"/>
  </w:num>
  <w:num w:numId="27">
    <w:abstractNumId w:val="28"/>
  </w:num>
  <w:num w:numId="28">
    <w:abstractNumId w:val="40"/>
  </w:num>
  <w:num w:numId="29">
    <w:abstractNumId w:val="35"/>
  </w:num>
  <w:num w:numId="30">
    <w:abstractNumId w:val="6"/>
  </w:num>
  <w:num w:numId="31">
    <w:abstractNumId w:val="50"/>
  </w:num>
  <w:num w:numId="32">
    <w:abstractNumId w:val="46"/>
  </w:num>
  <w:num w:numId="33">
    <w:abstractNumId w:val="14"/>
  </w:num>
  <w:num w:numId="34">
    <w:abstractNumId w:val="29"/>
  </w:num>
  <w:num w:numId="35">
    <w:abstractNumId w:val="20"/>
  </w:num>
  <w:num w:numId="36">
    <w:abstractNumId w:val="12"/>
  </w:num>
  <w:num w:numId="37">
    <w:abstractNumId w:val="31"/>
  </w:num>
  <w:num w:numId="38">
    <w:abstractNumId w:val="25"/>
  </w:num>
  <w:num w:numId="39">
    <w:abstractNumId w:val="9"/>
  </w:num>
  <w:num w:numId="40">
    <w:abstractNumId w:val="19"/>
  </w:num>
  <w:num w:numId="41">
    <w:abstractNumId w:val="38"/>
  </w:num>
  <w:num w:numId="42">
    <w:abstractNumId w:val="49"/>
  </w:num>
  <w:num w:numId="43">
    <w:abstractNumId w:val="32"/>
  </w:num>
  <w:num w:numId="44">
    <w:abstractNumId w:val="7"/>
  </w:num>
  <w:num w:numId="45">
    <w:abstractNumId w:val="5"/>
  </w:num>
  <w:num w:numId="46">
    <w:abstractNumId w:val="15"/>
  </w:num>
  <w:num w:numId="47">
    <w:abstractNumId w:val="24"/>
  </w:num>
  <w:num w:numId="48">
    <w:abstractNumId w:val="44"/>
  </w:num>
  <w:num w:numId="49">
    <w:abstractNumId w:val="47"/>
  </w:num>
  <w:num w:numId="50">
    <w:abstractNumId w:val="33"/>
  </w:num>
  <w:num w:numId="51">
    <w:abstractNumId w:val="18"/>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D5A"/>
    <w:rsid w:val="00002D1E"/>
    <w:rsid w:val="00017E80"/>
    <w:rsid w:val="00027795"/>
    <w:rsid w:val="00030B73"/>
    <w:rsid w:val="00042C27"/>
    <w:rsid w:val="00054CDD"/>
    <w:rsid w:val="0005667E"/>
    <w:rsid w:val="00063FFA"/>
    <w:rsid w:val="0006740C"/>
    <w:rsid w:val="00070FF6"/>
    <w:rsid w:val="00076471"/>
    <w:rsid w:val="00076E5F"/>
    <w:rsid w:val="000C38B8"/>
    <w:rsid w:val="000E3A8B"/>
    <w:rsid w:val="00100D5A"/>
    <w:rsid w:val="00112720"/>
    <w:rsid w:val="0011275A"/>
    <w:rsid w:val="001226FF"/>
    <w:rsid w:val="00122B99"/>
    <w:rsid w:val="00152BED"/>
    <w:rsid w:val="00160E12"/>
    <w:rsid w:val="00166BB5"/>
    <w:rsid w:val="00172B77"/>
    <w:rsid w:val="001A50B8"/>
    <w:rsid w:val="001A5239"/>
    <w:rsid w:val="001C1526"/>
    <w:rsid w:val="001C5114"/>
    <w:rsid w:val="001D304B"/>
    <w:rsid w:val="001D32A9"/>
    <w:rsid w:val="001D34F5"/>
    <w:rsid w:val="001E1A25"/>
    <w:rsid w:val="001E5D35"/>
    <w:rsid w:val="001F39A3"/>
    <w:rsid w:val="002218CD"/>
    <w:rsid w:val="00222385"/>
    <w:rsid w:val="002328A1"/>
    <w:rsid w:val="00233224"/>
    <w:rsid w:val="00257FA1"/>
    <w:rsid w:val="00270DD0"/>
    <w:rsid w:val="00271DCF"/>
    <w:rsid w:val="002747CD"/>
    <w:rsid w:val="00277820"/>
    <w:rsid w:val="002A05C4"/>
    <w:rsid w:val="002A7DE6"/>
    <w:rsid w:val="002C3C9A"/>
    <w:rsid w:val="002E3130"/>
    <w:rsid w:val="002F6279"/>
    <w:rsid w:val="00300F78"/>
    <w:rsid w:val="0030266F"/>
    <w:rsid w:val="00306935"/>
    <w:rsid w:val="00310EBD"/>
    <w:rsid w:val="003110BF"/>
    <w:rsid w:val="00322CB3"/>
    <w:rsid w:val="003459E7"/>
    <w:rsid w:val="0036588C"/>
    <w:rsid w:val="00367D4D"/>
    <w:rsid w:val="0037577F"/>
    <w:rsid w:val="003850E7"/>
    <w:rsid w:val="00386407"/>
    <w:rsid w:val="003A04D4"/>
    <w:rsid w:val="003A57DF"/>
    <w:rsid w:val="003A6B81"/>
    <w:rsid w:val="003B1CF9"/>
    <w:rsid w:val="003C5D63"/>
    <w:rsid w:val="003C7DA3"/>
    <w:rsid w:val="003D02A6"/>
    <w:rsid w:val="003D5245"/>
    <w:rsid w:val="003D6C65"/>
    <w:rsid w:val="003F307C"/>
    <w:rsid w:val="0040589A"/>
    <w:rsid w:val="00413B28"/>
    <w:rsid w:val="00427D69"/>
    <w:rsid w:val="0044078B"/>
    <w:rsid w:val="00443C51"/>
    <w:rsid w:val="00446BED"/>
    <w:rsid w:val="004535E4"/>
    <w:rsid w:val="004577D7"/>
    <w:rsid w:val="00490068"/>
    <w:rsid w:val="004915E6"/>
    <w:rsid w:val="004A66CB"/>
    <w:rsid w:val="004C2C44"/>
    <w:rsid w:val="004D06F6"/>
    <w:rsid w:val="004E087B"/>
    <w:rsid w:val="004E261F"/>
    <w:rsid w:val="00522C07"/>
    <w:rsid w:val="00540C32"/>
    <w:rsid w:val="00546E8F"/>
    <w:rsid w:val="0055390B"/>
    <w:rsid w:val="005610FC"/>
    <w:rsid w:val="00561D0C"/>
    <w:rsid w:val="00561F9C"/>
    <w:rsid w:val="00593B9C"/>
    <w:rsid w:val="005A297D"/>
    <w:rsid w:val="005A355A"/>
    <w:rsid w:val="005B42B8"/>
    <w:rsid w:val="005B548A"/>
    <w:rsid w:val="005B5E14"/>
    <w:rsid w:val="005E62FE"/>
    <w:rsid w:val="005F51C5"/>
    <w:rsid w:val="0060032A"/>
    <w:rsid w:val="00612819"/>
    <w:rsid w:val="00621C57"/>
    <w:rsid w:val="006340CB"/>
    <w:rsid w:val="00651166"/>
    <w:rsid w:val="006604AE"/>
    <w:rsid w:val="006635F4"/>
    <w:rsid w:val="00663F31"/>
    <w:rsid w:val="00664642"/>
    <w:rsid w:val="00673952"/>
    <w:rsid w:val="00685786"/>
    <w:rsid w:val="00692FC5"/>
    <w:rsid w:val="006A7B99"/>
    <w:rsid w:val="006B53F1"/>
    <w:rsid w:val="006C49FF"/>
    <w:rsid w:val="006C4DE9"/>
    <w:rsid w:val="007150F4"/>
    <w:rsid w:val="007224FB"/>
    <w:rsid w:val="00754B88"/>
    <w:rsid w:val="00762AD1"/>
    <w:rsid w:val="0076769A"/>
    <w:rsid w:val="0077367B"/>
    <w:rsid w:val="00775D27"/>
    <w:rsid w:val="00781165"/>
    <w:rsid w:val="00784F4E"/>
    <w:rsid w:val="00791A78"/>
    <w:rsid w:val="007A1949"/>
    <w:rsid w:val="007A37BE"/>
    <w:rsid w:val="007B103E"/>
    <w:rsid w:val="007B4B06"/>
    <w:rsid w:val="007C6639"/>
    <w:rsid w:val="007E7174"/>
    <w:rsid w:val="00805E95"/>
    <w:rsid w:val="008260B8"/>
    <w:rsid w:val="00834BF2"/>
    <w:rsid w:val="0084125F"/>
    <w:rsid w:val="00850E7D"/>
    <w:rsid w:val="0086400A"/>
    <w:rsid w:val="00864209"/>
    <w:rsid w:val="00873175"/>
    <w:rsid w:val="0089681C"/>
    <w:rsid w:val="008B7E8A"/>
    <w:rsid w:val="008C5997"/>
    <w:rsid w:val="008D1E5C"/>
    <w:rsid w:val="008F512B"/>
    <w:rsid w:val="009048F8"/>
    <w:rsid w:val="00911508"/>
    <w:rsid w:val="00923CC0"/>
    <w:rsid w:val="009310D2"/>
    <w:rsid w:val="00935171"/>
    <w:rsid w:val="009506AC"/>
    <w:rsid w:val="00952C69"/>
    <w:rsid w:val="0096780F"/>
    <w:rsid w:val="00971D0A"/>
    <w:rsid w:val="00995933"/>
    <w:rsid w:val="009A4573"/>
    <w:rsid w:val="009A6815"/>
    <w:rsid w:val="009B325A"/>
    <w:rsid w:val="009D7164"/>
    <w:rsid w:val="00A10931"/>
    <w:rsid w:val="00A54D07"/>
    <w:rsid w:val="00A611CF"/>
    <w:rsid w:val="00A74720"/>
    <w:rsid w:val="00A8268A"/>
    <w:rsid w:val="00A83DE9"/>
    <w:rsid w:val="00AA0225"/>
    <w:rsid w:val="00AA035E"/>
    <w:rsid w:val="00AC4E50"/>
    <w:rsid w:val="00B0386D"/>
    <w:rsid w:val="00B04F1B"/>
    <w:rsid w:val="00B050FA"/>
    <w:rsid w:val="00B2599A"/>
    <w:rsid w:val="00B336A5"/>
    <w:rsid w:val="00B37E89"/>
    <w:rsid w:val="00B43020"/>
    <w:rsid w:val="00B70C90"/>
    <w:rsid w:val="00B825CB"/>
    <w:rsid w:val="00BA7B3F"/>
    <w:rsid w:val="00BB4771"/>
    <w:rsid w:val="00BB64A3"/>
    <w:rsid w:val="00BC5784"/>
    <w:rsid w:val="00BD23EA"/>
    <w:rsid w:val="00BE176A"/>
    <w:rsid w:val="00C02D01"/>
    <w:rsid w:val="00C134B0"/>
    <w:rsid w:val="00C32767"/>
    <w:rsid w:val="00C41DB9"/>
    <w:rsid w:val="00C770BB"/>
    <w:rsid w:val="00CB1EAD"/>
    <w:rsid w:val="00CB77F3"/>
    <w:rsid w:val="00CD03B8"/>
    <w:rsid w:val="00CE7E63"/>
    <w:rsid w:val="00CF0EDB"/>
    <w:rsid w:val="00CF5727"/>
    <w:rsid w:val="00CF5ED7"/>
    <w:rsid w:val="00D01673"/>
    <w:rsid w:val="00D0249D"/>
    <w:rsid w:val="00D267E3"/>
    <w:rsid w:val="00D27463"/>
    <w:rsid w:val="00D41AE4"/>
    <w:rsid w:val="00D47050"/>
    <w:rsid w:val="00D50052"/>
    <w:rsid w:val="00D661AD"/>
    <w:rsid w:val="00D70780"/>
    <w:rsid w:val="00DA1AB3"/>
    <w:rsid w:val="00DB1523"/>
    <w:rsid w:val="00DC0A29"/>
    <w:rsid w:val="00E14394"/>
    <w:rsid w:val="00E25078"/>
    <w:rsid w:val="00E5302F"/>
    <w:rsid w:val="00E5766F"/>
    <w:rsid w:val="00E6292D"/>
    <w:rsid w:val="00E6572E"/>
    <w:rsid w:val="00EA3946"/>
    <w:rsid w:val="00EF6937"/>
    <w:rsid w:val="00EF6A78"/>
    <w:rsid w:val="00F122F2"/>
    <w:rsid w:val="00F147D0"/>
    <w:rsid w:val="00F168F7"/>
    <w:rsid w:val="00F30055"/>
    <w:rsid w:val="00F3608C"/>
    <w:rsid w:val="00F4210F"/>
    <w:rsid w:val="00F87BE6"/>
    <w:rsid w:val="00F87FDA"/>
    <w:rsid w:val="00F931D5"/>
    <w:rsid w:val="00F938C4"/>
    <w:rsid w:val="00F942FF"/>
    <w:rsid w:val="00F97891"/>
    <w:rsid w:val="00FB68BA"/>
    <w:rsid w:val="00FB6E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8BF693"/>
  <w15:chartTrackingRefBased/>
  <w15:docId w15:val="{50C66231-DC52-4AD6-ABEC-8064CBE1D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100D5A"/>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NagwekZnak">
    <w:name w:val="Nagłówek Znak"/>
    <w:basedOn w:val="Domylnaczcionkaakapitu"/>
    <w:link w:val="Nagwek"/>
    <w:uiPriority w:val="99"/>
    <w:rsid w:val="00100D5A"/>
    <w:rPr>
      <w:rFonts w:ascii="Times New Roman" w:eastAsia="Times New Roman" w:hAnsi="Times New Roman" w:cs="Times New Roman"/>
      <w:sz w:val="24"/>
      <w:szCs w:val="24"/>
      <w:lang w:val="x-none" w:eastAsia="x-none"/>
    </w:rPr>
  </w:style>
  <w:style w:type="paragraph" w:styleId="Stopka">
    <w:name w:val="footer"/>
    <w:basedOn w:val="Normalny"/>
    <w:link w:val="StopkaZnak"/>
    <w:uiPriority w:val="99"/>
    <w:rsid w:val="00100D5A"/>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StopkaZnak">
    <w:name w:val="Stopka Znak"/>
    <w:basedOn w:val="Domylnaczcionkaakapitu"/>
    <w:link w:val="Stopka"/>
    <w:uiPriority w:val="99"/>
    <w:rsid w:val="00100D5A"/>
    <w:rPr>
      <w:rFonts w:ascii="Times New Roman" w:eastAsia="Times New Roman" w:hAnsi="Times New Roman" w:cs="Times New Roman"/>
      <w:sz w:val="24"/>
      <w:szCs w:val="24"/>
      <w:lang w:val="x-none" w:eastAsia="x-none"/>
    </w:rPr>
  </w:style>
  <w:style w:type="paragraph" w:styleId="Akapitzlist">
    <w:name w:val="List Paragraph"/>
    <w:basedOn w:val="Normalny"/>
    <w:uiPriority w:val="34"/>
    <w:qFormat/>
    <w:rsid w:val="00CF0EDB"/>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8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974881-8F88-4E87-BD1F-97FBFD1BA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TotalTime>
  <Pages>17</Pages>
  <Words>7492</Words>
  <Characters>44955</Characters>
  <Application>Microsoft Office Word</Application>
  <DocSecurity>0</DocSecurity>
  <Lines>374</Lines>
  <Paragraphs>104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c:creator>
  <cp:keywords/>
  <dc:description/>
  <cp:lastModifiedBy>MA</cp:lastModifiedBy>
  <cp:revision>80</cp:revision>
  <cp:lastPrinted>2022-01-11T08:08:00Z</cp:lastPrinted>
  <dcterms:created xsi:type="dcterms:W3CDTF">2021-06-07T06:45:00Z</dcterms:created>
  <dcterms:modified xsi:type="dcterms:W3CDTF">2022-01-26T14:58:00Z</dcterms:modified>
</cp:coreProperties>
</file>