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6" w:rsidRPr="006101A5" w:rsidRDefault="00BC5B86" w:rsidP="00BC5B8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1F49BA">
        <w:rPr>
          <w:rFonts w:eastAsia="Arial" w:cs="Times New Roman"/>
          <w:b/>
          <w:kern w:val="1"/>
          <w:szCs w:val="20"/>
          <w:lang w:eastAsia="zh-CN" w:bidi="hi-IN"/>
        </w:rPr>
        <w:t>272.u.14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BC5B86" w:rsidRPr="00DA05CC" w:rsidRDefault="001D4A27" w:rsidP="00BC5B8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BC5B86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BC5B86" w:rsidRPr="00DA05CC" w:rsidRDefault="00BC5B86" w:rsidP="00BC5B86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007467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BC5B86" w:rsidRPr="00D05306" w:rsidRDefault="00BC5B86" w:rsidP="00BC5B86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BC5B86" w:rsidRPr="00D05306" w:rsidRDefault="00BC5B86" w:rsidP="00BC5B86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BC5B86" w:rsidRPr="00DA05CC" w:rsidRDefault="003B4487" w:rsidP="00BC5B86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BC5B86">
        <w:rPr>
          <w:rFonts w:eastAsia="Times New Roman" w:cs="Times New Roman"/>
          <w:b/>
          <w:szCs w:val="20"/>
          <w:lang w:eastAsia="zh-CN"/>
        </w:rPr>
        <w:t>a</w:t>
      </w:r>
      <w:r w:rsidR="00BC5B86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</w:t>
      </w:r>
      <w:r w:rsidR="00BC5B86">
        <w:rPr>
          <w:rFonts w:eastAsia="Times New Roman" w:cs="Times New Roman"/>
          <w:b/>
          <w:szCs w:val="20"/>
          <w:lang w:eastAsia="zh-CN"/>
        </w:rPr>
        <w:t>a</w:t>
      </w:r>
      <w:r w:rsidR="00BC5B86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BC5B86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BC5B86" w:rsidRPr="00DA05CC" w:rsidRDefault="00BC5B86" w:rsidP="00BC5B86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3B623E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BC5B86" w:rsidRPr="00F62FE0" w:rsidRDefault="003B4487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BC5B86" w:rsidRPr="00F62FE0">
        <w:rPr>
          <w:rFonts w:eastAsia="Times New Roman" w:cs="Times New Roman"/>
          <w:b/>
          <w:szCs w:val="20"/>
          <w:lang w:eastAsia="zh-CN"/>
        </w:rPr>
        <w:t>y/Podmio</w:t>
      </w:r>
      <w:r w:rsidR="00BC5B86">
        <w:rPr>
          <w:rFonts w:eastAsia="Times New Roman" w:cs="Times New Roman"/>
          <w:b/>
          <w:szCs w:val="20"/>
          <w:lang w:eastAsia="zh-CN"/>
        </w:rPr>
        <w:t>tu udostępniającego zasoby/pod</w:t>
      </w:r>
      <w:r>
        <w:rPr>
          <w:rFonts w:eastAsia="Times New Roman" w:cs="Times New Roman"/>
          <w:b/>
          <w:szCs w:val="20"/>
          <w:lang w:eastAsia="zh-CN"/>
        </w:rPr>
        <w:t>wykonawc</w:t>
      </w:r>
      <w:r w:rsidR="00BC5B86" w:rsidRPr="00F62FE0">
        <w:rPr>
          <w:rFonts w:eastAsia="Times New Roman" w:cs="Times New Roman"/>
          <w:b/>
          <w:szCs w:val="20"/>
          <w:lang w:eastAsia="zh-CN"/>
        </w:rPr>
        <w:t>y</w:t>
      </w:r>
      <w:r w:rsidR="00BC5B86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BC5B86" w:rsidRPr="00F62FE0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C5B86" w:rsidRDefault="00BC5B86" w:rsidP="00BC5B8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BC5B86" w:rsidRPr="006101A5" w:rsidRDefault="00BC5B86" w:rsidP="00BC5B86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1F49BA">
        <w:rPr>
          <w:rFonts w:eastAsia="Arial" w:cs="Times New Roman"/>
          <w:b/>
          <w:kern w:val="1"/>
          <w:szCs w:val="20"/>
          <w:lang w:eastAsia="zh-CN" w:bidi="hi-IN"/>
        </w:rPr>
        <w:t>272.u.14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BC5B86" w:rsidRPr="009E35DF" w:rsidRDefault="00BC5B86" w:rsidP="00BC5B8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BC5B86" w:rsidRPr="00CC3527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C468C5"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 w:rsidR="00C468C5">
        <w:rPr>
          <w:rFonts w:eastAsia="Times New Roman" w:cs="Times New Roman"/>
          <w:bCs/>
          <w:szCs w:val="20"/>
          <w:lang w:eastAsia="zh-CN"/>
        </w:rPr>
        <w:t>p.</w:t>
      </w:r>
    </w:p>
    <w:p w:rsidR="00BC5B86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68C5">
        <w:rPr>
          <w:rFonts w:eastAsia="Times New Roman" w:cs="Times New Roman"/>
          <w:i/>
          <w:szCs w:val="20"/>
          <w:lang w:eastAsia="zh-CN"/>
        </w:rPr>
        <w:t xml:space="preserve">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Pr="006F5986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BC5B86" w:rsidRPr="00DA05CC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Pr="00DA05CC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BC5B86" w:rsidRPr="003E0998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07467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68C5" w:rsidRDefault="00C468C5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68C5" w:rsidRDefault="00C468C5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F49BA" w:rsidRDefault="001F49BA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F49BA" w:rsidRDefault="001F49BA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Pr="00410C59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C5B86" w:rsidRPr="00925D14" w:rsidRDefault="00007467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C5B86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BC5B86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BC5B86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BC5B86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C5B86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C5B86" w:rsidRPr="00D0530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F4634" w:rsidRDefault="001F4634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F4634" w:rsidSect="00ED3F37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48" w:rsidRDefault="00964648">
      <w:pPr>
        <w:spacing w:after="0" w:line="240" w:lineRule="auto"/>
      </w:pPr>
      <w:r>
        <w:separator/>
      </w:r>
    </w:p>
  </w:endnote>
  <w:endnote w:type="continuationSeparator" w:id="0">
    <w:p w:rsidR="00964648" w:rsidRDefault="0096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Default="00CA696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80B29">
      <w:rPr>
        <w:szCs w:val="20"/>
      </w:rPr>
      <w:instrText xml:space="preserve"> PAGE </w:instrText>
    </w:r>
    <w:r>
      <w:rPr>
        <w:szCs w:val="20"/>
      </w:rPr>
      <w:fldChar w:fldCharType="separate"/>
    </w:r>
    <w:r w:rsidR="00E709A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48" w:rsidRDefault="00964648">
      <w:pPr>
        <w:spacing w:after="0" w:line="240" w:lineRule="auto"/>
      </w:pPr>
      <w:r>
        <w:separator/>
      </w:r>
    </w:p>
  </w:footnote>
  <w:footnote w:type="continuationSeparator" w:id="0">
    <w:p w:rsidR="00964648" w:rsidRDefault="0096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Pr="00EC5259" w:rsidRDefault="00980B29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C4FCC"/>
    <w:multiLevelType w:val="hybridMultilevel"/>
    <w:tmpl w:val="1332B7B2"/>
    <w:lvl w:ilvl="0" w:tplc="3D60E4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8F43660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285CE6"/>
    <w:multiLevelType w:val="hybridMultilevel"/>
    <w:tmpl w:val="EA70537C"/>
    <w:lvl w:ilvl="0" w:tplc="B3787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C134D98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96AE0"/>
    <w:multiLevelType w:val="hybridMultilevel"/>
    <w:tmpl w:val="2E304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3A543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A4D55"/>
    <w:multiLevelType w:val="hybridMultilevel"/>
    <w:tmpl w:val="F402BC7E"/>
    <w:lvl w:ilvl="0" w:tplc="64D4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9050A"/>
    <w:multiLevelType w:val="hybridMultilevel"/>
    <w:tmpl w:val="E7067AC6"/>
    <w:lvl w:ilvl="0" w:tplc="F49C98F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440052"/>
    <w:multiLevelType w:val="hybridMultilevel"/>
    <w:tmpl w:val="0B0898E2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65">
    <w:nsid w:val="348C1098"/>
    <w:multiLevelType w:val="hybridMultilevel"/>
    <w:tmpl w:val="953A615E"/>
    <w:lvl w:ilvl="0" w:tplc="8CC00E58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657292"/>
    <w:multiLevelType w:val="hybridMultilevel"/>
    <w:tmpl w:val="5C1875C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677DC1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2">
    <w:nsid w:val="565117D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033828"/>
    <w:multiLevelType w:val="hybridMultilevel"/>
    <w:tmpl w:val="0F4C335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B46C5E"/>
    <w:multiLevelType w:val="hybridMultilevel"/>
    <w:tmpl w:val="44A6DF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2C73B36"/>
    <w:multiLevelType w:val="hybridMultilevel"/>
    <w:tmpl w:val="4C2ED1B2"/>
    <w:lvl w:ilvl="0" w:tplc="FFFFFFFF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732E3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837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8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75088"/>
    <w:multiLevelType w:val="hybridMultilevel"/>
    <w:tmpl w:val="8C66CAD0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6">
    <w:nsid w:val="6CFC5BF8"/>
    <w:multiLevelType w:val="hybridMultilevel"/>
    <w:tmpl w:val="1A629BF2"/>
    <w:lvl w:ilvl="0" w:tplc="39B2AD2C">
      <w:start w:val="1"/>
      <w:numFmt w:val="decimal"/>
      <w:lvlText w:val="%1)"/>
      <w:lvlJc w:val="left"/>
      <w:pPr>
        <w:ind w:left="158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03399E"/>
    <w:multiLevelType w:val="hybridMultilevel"/>
    <w:tmpl w:val="5D4CC5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E3E8C6D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01811C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6282363"/>
    <w:multiLevelType w:val="hybridMultilevel"/>
    <w:tmpl w:val="C64E30AC"/>
    <w:lvl w:ilvl="0" w:tplc="EC9E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27"/>
  </w:num>
  <w:num w:numId="3">
    <w:abstractNumId w:val="71"/>
  </w:num>
  <w:num w:numId="4">
    <w:abstractNumId w:val="46"/>
  </w:num>
  <w:num w:numId="5">
    <w:abstractNumId w:val="49"/>
  </w:num>
  <w:num w:numId="6">
    <w:abstractNumId w:val="93"/>
  </w:num>
  <w:num w:numId="7">
    <w:abstractNumId w:val="88"/>
  </w:num>
  <w:num w:numId="8">
    <w:abstractNumId w:val="55"/>
  </w:num>
  <w:num w:numId="9">
    <w:abstractNumId w:val="111"/>
  </w:num>
  <w:num w:numId="10">
    <w:abstractNumId w:val="86"/>
  </w:num>
  <w:num w:numId="11">
    <w:abstractNumId w:val="122"/>
  </w:num>
  <w:num w:numId="12">
    <w:abstractNumId w:val="124"/>
  </w:num>
  <w:num w:numId="13">
    <w:abstractNumId w:val="90"/>
  </w:num>
  <w:num w:numId="14">
    <w:abstractNumId w:val="97"/>
  </w:num>
  <w:num w:numId="15">
    <w:abstractNumId w:val="113"/>
  </w:num>
  <w:num w:numId="16">
    <w:abstractNumId w:val="123"/>
  </w:num>
  <w:num w:numId="17">
    <w:abstractNumId w:val="83"/>
  </w:num>
  <w:num w:numId="18">
    <w:abstractNumId w:val="59"/>
  </w:num>
  <w:num w:numId="19">
    <w:abstractNumId w:val="126"/>
  </w:num>
  <w:num w:numId="20">
    <w:abstractNumId w:val="106"/>
  </w:num>
  <w:num w:numId="21">
    <w:abstractNumId w:val="78"/>
  </w:num>
  <w:num w:numId="22">
    <w:abstractNumId w:val="96"/>
  </w:num>
  <w:num w:numId="23">
    <w:abstractNumId w:val="125"/>
  </w:num>
  <w:num w:numId="24">
    <w:abstractNumId w:val="89"/>
  </w:num>
  <w:num w:numId="25">
    <w:abstractNumId w:val="100"/>
  </w:num>
  <w:num w:numId="26">
    <w:abstractNumId w:val="74"/>
  </w:num>
  <w:num w:numId="27">
    <w:abstractNumId w:val="72"/>
  </w:num>
  <w:num w:numId="28">
    <w:abstractNumId w:val="39"/>
  </w:num>
  <w:num w:numId="29">
    <w:abstractNumId w:val="34"/>
  </w:num>
  <w:num w:numId="30">
    <w:abstractNumId w:val="80"/>
  </w:num>
  <w:num w:numId="31">
    <w:abstractNumId w:val="35"/>
  </w:num>
  <w:num w:numId="32">
    <w:abstractNumId w:val="41"/>
  </w:num>
  <w:num w:numId="33">
    <w:abstractNumId w:val="57"/>
  </w:num>
  <w:num w:numId="34">
    <w:abstractNumId w:val="69"/>
  </w:num>
  <w:num w:numId="35">
    <w:abstractNumId w:val="82"/>
  </w:num>
  <w:num w:numId="36">
    <w:abstractNumId w:val="32"/>
  </w:num>
  <w:num w:numId="37">
    <w:abstractNumId w:val="75"/>
  </w:num>
  <w:num w:numId="38">
    <w:abstractNumId w:val="7"/>
  </w:num>
  <w:num w:numId="39">
    <w:abstractNumId w:val="58"/>
  </w:num>
  <w:num w:numId="40">
    <w:abstractNumId w:val="29"/>
  </w:num>
  <w:num w:numId="41">
    <w:abstractNumId w:val="118"/>
  </w:num>
  <w:num w:numId="42">
    <w:abstractNumId w:val="110"/>
  </w:num>
  <w:num w:numId="43">
    <w:abstractNumId w:val="76"/>
  </w:num>
  <w:num w:numId="44">
    <w:abstractNumId w:val="36"/>
  </w:num>
  <w:num w:numId="45">
    <w:abstractNumId w:val="73"/>
  </w:num>
  <w:num w:numId="46">
    <w:abstractNumId w:val="119"/>
  </w:num>
  <w:num w:numId="47">
    <w:abstractNumId w:val="104"/>
  </w:num>
  <w:num w:numId="48">
    <w:abstractNumId w:val="115"/>
  </w:num>
  <w:num w:numId="49">
    <w:abstractNumId w:val="45"/>
  </w:num>
  <w:num w:numId="50">
    <w:abstractNumId w:val="48"/>
  </w:num>
  <w:num w:numId="51">
    <w:abstractNumId w:val="65"/>
  </w:num>
  <w:num w:numId="52">
    <w:abstractNumId w:val="44"/>
  </w:num>
  <w:num w:numId="53">
    <w:abstractNumId w:val="68"/>
  </w:num>
  <w:num w:numId="54">
    <w:abstractNumId w:val="92"/>
  </w:num>
  <w:num w:numId="55">
    <w:abstractNumId w:val="105"/>
  </w:num>
  <w:num w:numId="56">
    <w:abstractNumId w:val="101"/>
  </w:num>
  <w:num w:numId="57">
    <w:abstractNumId w:val="120"/>
  </w:num>
  <w:num w:numId="58">
    <w:abstractNumId w:val="27"/>
  </w:num>
  <w:num w:numId="59">
    <w:abstractNumId w:val="91"/>
  </w:num>
  <w:num w:numId="60">
    <w:abstractNumId w:val="47"/>
  </w:num>
  <w:num w:numId="61">
    <w:abstractNumId w:val="109"/>
  </w:num>
  <w:num w:numId="62">
    <w:abstractNumId w:val="107"/>
  </w:num>
  <w:num w:numId="63">
    <w:abstractNumId w:val="103"/>
  </w:num>
  <w:num w:numId="64">
    <w:abstractNumId w:val="25"/>
  </w:num>
  <w:num w:numId="65">
    <w:abstractNumId w:val="62"/>
  </w:num>
  <w:num w:numId="66">
    <w:abstractNumId w:val="42"/>
  </w:num>
  <w:num w:numId="67">
    <w:abstractNumId w:val="40"/>
  </w:num>
  <w:num w:numId="68">
    <w:abstractNumId w:val="114"/>
  </w:num>
  <w:num w:numId="69">
    <w:abstractNumId w:val="81"/>
  </w:num>
  <w:num w:numId="70">
    <w:abstractNumId w:val="60"/>
  </w:num>
  <w:num w:numId="71">
    <w:abstractNumId w:val="95"/>
  </w:num>
  <w:num w:numId="72">
    <w:abstractNumId w:val="98"/>
  </w:num>
  <w:num w:numId="73">
    <w:abstractNumId w:val="54"/>
  </w:num>
  <w:num w:numId="74">
    <w:abstractNumId w:val="108"/>
  </w:num>
  <w:num w:numId="75">
    <w:abstractNumId w:val="112"/>
  </w:num>
  <w:num w:numId="76">
    <w:abstractNumId w:val="87"/>
  </w:num>
  <w:num w:numId="77">
    <w:abstractNumId w:val="31"/>
  </w:num>
  <w:num w:numId="78">
    <w:abstractNumId w:val="70"/>
  </w:num>
  <w:num w:numId="79">
    <w:abstractNumId w:val="67"/>
  </w:num>
  <w:num w:numId="80">
    <w:abstractNumId w:val="26"/>
  </w:num>
  <w:num w:numId="81">
    <w:abstractNumId w:val="56"/>
  </w:num>
  <w:num w:numId="82">
    <w:abstractNumId w:val="85"/>
  </w:num>
  <w:num w:numId="83">
    <w:abstractNumId w:val="117"/>
  </w:num>
  <w:num w:numId="84">
    <w:abstractNumId w:val="64"/>
  </w:num>
  <w:num w:numId="85">
    <w:abstractNumId w:val="84"/>
  </w:num>
  <w:num w:numId="86">
    <w:abstractNumId w:val="30"/>
  </w:num>
  <w:num w:numId="87">
    <w:abstractNumId w:val="79"/>
  </w:num>
  <w:num w:numId="88">
    <w:abstractNumId w:val="43"/>
  </w:num>
  <w:num w:numId="89">
    <w:abstractNumId w:val="50"/>
  </w:num>
  <w:num w:numId="90">
    <w:abstractNumId w:val="116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53"/>
  </w:num>
  <w:num w:numId="95">
    <w:abstractNumId w:val="37"/>
  </w:num>
  <w:num w:numId="96">
    <w:abstractNumId w:val="38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FAF"/>
    <w:rsid w:val="00002FE1"/>
    <w:rsid w:val="00004E79"/>
    <w:rsid w:val="00006629"/>
    <w:rsid w:val="00007467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08BE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1184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3D02"/>
    <w:rsid w:val="00124BBE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128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1F62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49BA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667D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3652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6C96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5AE9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425B"/>
    <w:rsid w:val="0036561A"/>
    <w:rsid w:val="00367858"/>
    <w:rsid w:val="00370CF3"/>
    <w:rsid w:val="00371806"/>
    <w:rsid w:val="0037263A"/>
    <w:rsid w:val="00372BE6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17B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7D2"/>
    <w:rsid w:val="003B28C7"/>
    <w:rsid w:val="003B2A26"/>
    <w:rsid w:val="003B37CB"/>
    <w:rsid w:val="003B3AC6"/>
    <w:rsid w:val="003B3B40"/>
    <w:rsid w:val="003B432B"/>
    <w:rsid w:val="003B4487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FA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67E9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4FD2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83F"/>
    <w:rsid w:val="00454970"/>
    <w:rsid w:val="004551D2"/>
    <w:rsid w:val="0045769A"/>
    <w:rsid w:val="004579ED"/>
    <w:rsid w:val="00461D36"/>
    <w:rsid w:val="0046219F"/>
    <w:rsid w:val="00462CEB"/>
    <w:rsid w:val="00462EBB"/>
    <w:rsid w:val="00465231"/>
    <w:rsid w:val="00465480"/>
    <w:rsid w:val="00465963"/>
    <w:rsid w:val="00466CC9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851"/>
    <w:rsid w:val="004F7B91"/>
    <w:rsid w:val="004F7BED"/>
    <w:rsid w:val="004F7D74"/>
    <w:rsid w:val="004F7EA7"/>
    <w:rsid w:val="0050092B"/>
    <w:rsid w:val="00501926"/>
    <w:rsid w:val="00501953"/>
    <w:rsid w:val="00501C41"/>
    <w:rsid w:val="00501F18"/>
    <w:rsid w:val="0050252A"/>
    <w:rsid w:val="005028B2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274"/>
    <w:rsid w:val="005676F8"/>
    <w:rsid w:val="00567F6B"/>
    <w:rsid w:val="00571318"/>
    <w:rsid w:val="005721D5"/>
    <w:rsid w:val="00573B04"/>
    <w:rsid w:val="00574D66"/>
    <w:rsid w:val="00575A51"/>
    <w:rsid w:val="0057722C"/>
    <w:rsid w:val="00580202"/>
    <w:rsid w:val="00580C5D"/>
    <w:rsid w:val="00580F9E"/>
    <w:rsid w:val="00584FB5"/>
    <w:rsid w:val="0058757F"/>
    <w:rsid w:val="00587C6A"/>
    <w:rsid w:val="00590696"/>
    <w:rsid w:val="005918E2"/>
    <w:rsid w:val="005924EC"/>
    <w:rsid w:val="00592C74"/>
    <w:rsid w:val="00593C91"/>
    <w:rsid w:val="005A0D31"/>
    <w:rsid w:val="005A1051"/>
    <w:rsid w:val="005A117D"/>
    <w:rsid w:val="005A1540"/>
    <w:rsid w:val="005A1F41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C6B84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3734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839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417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92F"/>
    <w:rsid w:val="006E1E5B"/>
    <w:rsid w:val="006E2E3F"/>
    <w:rsid w:val="006E4869"/>
    <w:rsid w:val="006E4E67"/>
    <w:rsid w:val="006E53E5"/>
    <w:rsid w:val="006E549C"/>
    <w:rsid w:val="006E55D5"/>
    <w:rsid w:val="006E6187"/>
    <w:rsid w:val="006E677E"/>
    <w:rsid w:val="006F1A49"/>
    <w:rsid w:val="006F2868"/>
    <w:rsid w:val="006F2C9A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7D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2CB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0D92"/>
    <w:rsid w:val="007F27F4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1C01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59E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5A4"/>
    <w:rsid w:val="008759F0"/>
    <w:rsid w:val="00876D7B"/>
    <w:rsid w:val="0087717E"/>
    <w:rsid w:val="00877B48"/>
    <w:rsid w:val="00877DDA"/>
    <w:rsid w:val="00880912"/>
    <w:rsid w:val="00881120"/>
    <w:rsid w:val="00883E35"/>
    <w:rsid w:val="0088546E"/>
    <w:rsid w:val="00885FE4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A63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98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3347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4648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0B29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91F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36"/>
    <w:rsid w:val="009E35DF"/>
    <w:rsid w:val="009E5153"/>
    <w:rsid w:val="009E5CA8"/>
    <w:rsid w:val="009E72DE"/>
    <w:rsid w:val="009F032D"/>
    <w:rsid w:val="009F105B"/>
    <w:rsid w:val="009F5DBD"/>
    <w:rsid w:val="009F60F4"/>
    <w:rsid w:val="009F6BDC"/>
    <w:rsid w:val="009F6C45"/>
    <w:rsid w:val="009F6F96"/>
    <w:rsid w:val="009F7098"/>
    <w:rsid w:val="00A001AB"/>
    <w:rsid w:val="00A01567"/>
    <w:rsid w:val="00A01D54"/>
    <w:rsid w:val="00A034B6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198D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8BA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32F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6FC7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C22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4BEB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595E"/>
    <w:rsid w:val="00BB6144"/>
    <w:rsid w:val="00BB6942"/>
    <w:rsid w:val="00BB6D7C"/>
    <w:rsid w:val="00BB7106"/>
    <w:rsid w:val="00BB746E"/>
    <w:rsid w:val="00BB7FC6"/>
    <w:rsid w:val="00BC11D0"/>
    <w:rsid w:val="00BC3357"/>
    <w:rsid w:val="00BC3377"/>
    <w:rsid w:val="00BC33DB"/>
    <w:rsid w:val="00BC3AE3"/>
    <w:rsid w:val="00BC4C8B"/>
    <w:rsid w:val="00BC4CF7"/>
    <w:rsid w:val="00BC52F2"/>
    <w:rsid w:val="00BC5807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00A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B3B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3624"/>
    <w:rsid w:val="00C85787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55C"/>
    <w:rsid w:val="00CA2CF7"/>
    <w:rsid w:val="00CA3321"/>
    <w:rsid w:val="00CA419B"/>
    <w:rsid w:val="00CA459A"/>
    <w:rsid w:val="00CA4D18"/>
    <w:rsid w:val="00CA5A22"/>
    <w:rsid w:val="00CA6963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17E1"/>
    <w:rsid w:val="00CC25BD"/>
    <w:rsid w:val="00CC3051"/>
    <w:rsid w:val="00CC335C"/>
    <w:rsid w:val="00CC3DA0"/>
    <w:rsid w:val="00CC3DE9"/>
    <w:rsid w:val="00CC4714"/>
    <w:rsid w:val="00CC567F"/>
    <w:rsid w:val="00CC7E8C"/>
    <w:rsid w:val="00CD18B1"/>
    <w:rsid w:val="00CD1A06"/>
    <w:rsid w:val="00CD29F4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2BC"/>
    <w:rsid w:val="00CF3ED5"/>
    <w:rsid w:val="00CF43CB"/>
    <w:rsid w:val="00CF48C3"/>
    <w:rsid w:val="00CF5867"/>
    <w:rsid w:val="00CF78BE"/>
    <w:rsid w:val="00D00464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0D5C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4B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07D46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954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09AD"/>
    <w:rsid w:val="00E71FF7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29AA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0642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16E"/>
    <w:rsid w:val="00EC5259"/>
    <w:rsid w:val="00EC5F1A"/>
    <w:rsid w:val="00EC6C17"/>
    <w:rsid w:val="00ED1796"/>
    <w:rsid w:val="00ED2967"/>
    <w:rsid w:val="00ED3C25"/>
    <w:rsid w:val="00ED3F3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5DB0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1F9"/>
    <w:rsid w:val="00F1742E"/>
    <w:rsid w:val="00F177C9"/>
    <w:rsid w:val="00F17B65"/>
    <w:rsid w:val="00F17D5B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0A2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0A9A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  <w:style w:type="character" w:customStyle="1" w:styleId="StandardZnak1">
    <w:name w:val="Standard Znak1"/>
    <w:link w:val="Standard"/>
    <w:locked/>
    <w:rsid w:val="00ED3F37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Odwoaniedokomentarza2">
    <w:name w:val="Odwołanie do komentarza2"/>
    <w:rsid w:val="00ED3F3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35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3536"/>
    <w:rPr>
      <w:rFonts w:ascii="Times New Roman" w:hAnsi="Times New Roman"/>
      <w:sz w:val="20"/>
    </w:rPr>
  </w:style>
  <w:style w:type="paragraph" w:customStyle="1" w:styleId="BodyText21">
    <w:name w:val="Body Text 21"/>
    <w:rsid w:val="009E3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58020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0202"/>
    <w:pPr>
      <w:suppressAutoHyphens/>
      <w:spacing w:after="120" w:line="240" w:lineRule="auto"/>
      <w:ind w:left="283"/>
      <w:jc w:val="both"/>
    </w:pPr>
    <w:rPr>
      <w:rFonts w:eastAsia="Times New Roman" w:cs="Tahoma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0202"/>
    <w:rPr>
      <w:rFonts w:ascii="Times New Roman" w:eastAsia="Times New Roman" w:hAnsi="Times New Roman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D0E5-1CAE-492D-BFB3-8006B4DF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2023-07-06T11:58:00Z</cp:lastPrinted>
  <dcterms:created xsi:type="dcterms:W3CDTF">2023-07-05T14:03:00Z</dcterms:created>
  <dcterms:modified xsi:type="dcterms:W3CDTF">2023-07-06T12:08:00Z</dcterms:modified>
</cp:coreProperties>
</file>