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659F5C96" w:rsidR="006F762D" w:rsidRPr="00FB7D1E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5665C3F0" w14:textId="77777777" w:rsidR="009529B2" w:rsidRPr="00BF6095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14:paraId="51E96F02" w14:textId="654CE63A" w:rsidR="006F762D" w:rsidRPr="00FB7D1E" w:rsidRDefault="006F762D" w:rsidP="00955A37">
      <w:pPr>
        <w:jc w:val="both"/>
        <w:rPr>
          <w:b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955A37" w:rsidRPr="00955A37">
        <w:rPr>
          <w:b/>
          <w:iCs/>
          <w:sz w:val="24"/>
          <w:szCs w:val="24"/>
        </w:rPr>
        <w:t>dostawę środków czystości i higieny dla SZPZLO Warszawa-Wawer</w:t>
      </w:r>
      <w:r w:rsidRPr="00FB7D1E">
        <w:rPr>
          <w:b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>
      <w:pPr>
        <w:numPr>
          <w:ilvl w:val="0"/>
          <w:numId w:val="42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B7D1E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>
              <w:rPr>
                <w:sz w:val="24"/>
                <w:szCs w:val="24"/>
                <w:lang w:val="en-US" w:eastAsia="en-US" w:bidi="en-US"/>
              </w:rPr>
              <w:t>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……..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FB7D1E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B7D1E" w:rsidRDefault="006F762D">
            <w:pPr>
              <w:numPr>
                <w:ilvl w:val="0"/>
                <w:numId w:val="43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FB7D1E" w:rsidRDefault="006F762D">
            <w:pPr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FB7D1E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B7D1E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>
            <w:pPr>
              <w:numPr>
                <w:ilvl w:val="0"/>
                <w:numId w:val="44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>
            <w:pPr>
              <w:numPr>
                <w:ilvl w:val="0"/>
                <w:numId w:val="44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FB7D1E" w:rsidRDefault="006F762D">
      <w:pPr>
        <w:numPr>
          <w:ilvl w:val="0"/>
          <w:numId w:val="42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16BA9317" w:rsidR="006F762D" w:rsidRDefault="006F762D" w:rsidP="00955A37">
      <w:pPr>
        <w:spacing w:line="276" w:lineRule="auto"/>
        <w:jc w:val="both"/>
        <w:rPr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BF6095">
        <w:rPr>
          <w:b/>
          <w:sz w:val="24"/>
          <w:szCs w:val="24"/>
        </w:rPr>
        <w:t>d</w:t>
      </w:r>
      <w:r w:rsidR="00BF6095" w:rsidRPr="00BF6095">
        <w:rPr>
          <w:b/>
          <w:sz w:val="24"/>
          <w:szCs w:val="24"/>
        </w:rPr>
        <w:t xml:space="preserve">ostawę </w:t>
      </w:r>
      <w:r w:rsidR="00955A37" w:rsidRPr="00955A37">
        <w:rPr>
          <w:b/>
          <w:sz w:val="24"/>
          <w:szCs w:val="24"/>
        </w:rPr>
        <w:t>środków czystości i higieny dla SZPZLO Warszawa-Wawer</w:t>
      </w:r>
      <w:r w:rsidR="0067202A">
        <w:rPr>
          <w:b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BF6095">
        <w:rPr>
          <w:b/>
          <w:bCs/>
          <w:iCs/>
          <w:sz w:val="24"/>
          <w:szCs w:val="24"/>
        </w:rPr>
        <w:t>1</w:t>
      </w:r>
      <w:r w:rsidR="00955A37">
        <w:rPr>
          <w:b/>
          <w:bCs/>
          <w:iCs/>
          <w:sz w:val="24"/>
          <w:szCs w:val="24"/>
        </w:rPr>
        <w:t>2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 xml:space="preserve">oferuję realizację </w:t>
      </w:r>
      <w:r w:rsidR="00AD5192">
        <w:rPr>
          <w:iCs/>
          <w:sz w:val="24"/>
          <w:szCs w:val="24"/>
        </w:rPr>
        <w:t xml:space="preserve">całego </w:t>
      </w:r>
      <w:r w:rsidRPr="00FB7D1E">
        <w:rPr>
          <w:iCs/>
          <w:sz w:val="24"/>
          <w:szCs w:val="24"/>
        </w:rPr>
        <w:t>zamówienia zgodnie</w:t>
      </w:r>
      <w:r w:rsidR="00955A37">
        <w:rPr>
          <w:iCs/>
          <w:sz w:val="24"/>
          <w:szCs w:val="24"/>
        </w:rPr>
        <w:br/>
      </w:r>
      <w:r w:rsidRPr="00FB7D1E">
        <w:rPr>
          <w:iCs/>
          <w:sz w:val="24"/>
          <w:szCs w:val="24"/>
        </w:rPr>
        <w:t>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Pr="00FB7D1E">
        <w:rPr>
          <w:sz w:val="24"/>
          <w:szCs w:val="24"/>
        </w:rPr>
        <w:t>:</w:t>
      </w:r>
    </w:p>
    <w:p w14:paraId="2ED9BA5F" w14:textId="51F77FED" w:rsidR="00BF6095" w:rsidRPr="002F4254" w:rsidRDefault="00BF6095">
      <w:pPr>
        <w:pStyle w:val="Akapitzlist"/>
        <w:numPr>
          <w:ilvl w:val="3"/>
          <w:numId w:val="56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bookmarkStart w:id="1" w:name="_Hlk129809467"/>
      <w:r w:rsidRPr="002F4254">
        <w:rPr>
          <w:b/>
          <w:bCs/>
          <w:sz w:val="24"/>
          <w:szCs w:val="24"/>
        </w:rPr>
        <w:t xml:space="preserve">w części </w:t>
      </w:r>
      <w:r w:rsidR="00086615" w:rsidRPr="002F4254">
        <w:rPr>
          <w:b/>
          <w:bCs/>
          <w:sz w:val="24"/>
          <w:szCs w:val="24"/>
        </w:rPr>
        <w:t xml:space="preserve">1 – </w:t>
      </w:r>
      <w:r w:rsidR="00955A37" w:rsidRPr="00955A37">
        <w:rPr>
          <w:b/>
          <w:bCs/>
          <w:sz w:val="24"/>
          <w:szCs w:val="24"/>
        </w:rPr>
        <w:t>Dostawa środków czystości i higieny</w:t>
      </w:r>
      <w:r w:rsidR="002F4254" w:rsidRPr="002F4254">
        <w:rPr>
          <w:b/>
          <w:bCs/>
          <w:sz w:val="24"/>
          <w:szCs w:val="24"/>
        </w:rPr>
        <w:t>:</w:t>
      </w:r>
    </w:p>
    <w:p w14:paraId="22D68B17" w14:textId="76A7A438" w:rsidR="006F762D" w:rsidRPr="00FB7D1E" w:rsidRDefault="006F762D" w:rsidP="002F4254">
      <w:pPr>
        <w:spacing w:line="276" w:lineRule="auto"/>
        <w:ind w:left="709" w:hanging="425"/>
        <w:jc w:val="both"/>
        <w:rPr>
          <w:sz w:val="24"/>
          <w:szCs w:val="24"/>
        </w:rPr>
      </w:pPr>
      <w:bookmarkStart w:id="2" w:name="_Hlk129809231"/>
      <w:bookmarkStart w:id="3" w:name="_Hlk114213040"/>
      <w:r w:rsidRPr="00FB7D1E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1699818B" w:rsidR="006F762D" w:rsidRPr="00FB7D1E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……% </w:t>
      </w:r>
    </w:p>
    <w:p w14:paraId="4E48FB1F" w14:textId="492C497A" w:rsidR="006F762D" w:rsidRPr="00FB7D1E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65DA9363" w:rsidR="00AD5192" w:rsidRDefault="00B03C30" w:rsidP="00955A37">
      <w:pPr>
        <w:spacing w:line="276" w:lineRule="auto"/>
        <w:ind w:left="284"/>
        <w:rPr>
          <w:sz w:val="24"/>
          <w:szCs w:val="24"/>
        </w:rPr>
      </w:pPr>
      <w:bookmarkStart w:id="4" w:name="_Hlk126939022"/>
      <w:r>
        <w:rPr>
          <w:sz w:val="24"/>
          <w:szCs w:val="24"/>
        </w:rPr>
        <w:t>zgodnie z kalkulacją</w:t>
      </w:r>
      <w:r w:rsidR="00955A37">
        <w:rPr>
          <w:sz w:val="24"/>
          <w:szCs w:val="24"/>
        </w:rPr>
        <w:t xml:space="preserve"> wynikającą z Formularza asortymentowo-cenowego (sporządzonego według załącznika nr 1.1 do SWZ) załączonego do oferty</w:t>
      </w:r>
      <w:r>
        <w:rPr>
          <w:sz w:val="24"/>
          <w:szCs w:val="24"/>
        </w:rPr>
        <w:t>:</w:t>
      </w:r>
    </w:p>
    <w:bookmarkEnd w:id="2"/>
    <w:bookmarkEnd w:id="1"/>
    <w:bookmarkEnd w:id="4"/>
    <w:p w14:paraId="34D366D5" w14:textId="1A0D05BF" w:rsidR="00B03C30" w:rsidRDefault="00B03C30" w:rsidP="006F762D">
      <w:pPr>
        <w:spacing w:line="276" w:lineRule="auto"/>
        <w:rPr>
          <w:sz w:val="24"/>
          <w:szCs w:val="24"/>
        </w:rPr>
      </w:pPr>
    </w:p>
    <w:p w14:paraId="00A23254" w14:textId="06870C89" w:rsidR="00086615" w:rsidRPr="002F4254" w:rsidRDefault="00086615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bookmarkStart w:id="5" w:name="_Hlk129810357"/>
      <w:r w:rsidRPr="002F4254">
        <w:rPr>
          <w:b/>
          <w:bCs/>
          <w:sz w:val="24"/>
          <w:szCs w:val="24"/>
        </w:rPr>
        <w:t xml:space="preserve">w </w:t>
      </w:r>
      <w:r w:rsidR="002F4254" w:rsidRPr="002F4254">
        <w:rPr>
          <w:b/>
          <w:bCs/>
          <w:sz w:val="24"/>
          <w:szCs w:val="24"/>
        </w:rPr>
        <w:t xml:space="preserve">części 2 – </w:t>
      </w:r>
      <w:r w:rsidR="008D536D" w:rsidRPr="008D536D">
        <w:rPr>
          <w:b/>
          <w:bCs/>
          <w:sz w:val="24"/>
          <w:szCs w:val="24"/>
        </w:rPr>
        <w:t>Dostawa środków do dezynfekcji i czystości</w:t>
      </w:r>
      <w:r w:rsidR="002F4254" w:rsidRPr="002F4254">
        <w:rPr>
          <w:b/>
          <w:bCs/>
          <w:sz w:val="24"/>
          <w:szCs w:val="24"/>
        </w:rPr>
        <w:t>:</w:t>
      </w:r>
    </w:p>
    <w:p w14:paraId="75DEC108" w14:textId="4F992597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netto   wynosi: .................................. zł,  (słownie: ...............................................)</w:t>
      </w:r>
    </w:p>
    <w:p w14:paraId="7DA04E88" w14:textId="0D9C58A5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 xml:space="preserve">Stawka VAT: …… % </w:t>
      </w:r>
    </w:p>
    <w:p w14:paraId="09F1B6B7" w14:textId="3794DD3F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brutto   wynosi: ................................ zł, (słownie: ................................................),</w:t>
      </w:r>
    </w:p>
    <w:p w14:paraId="60DC5052" w14:textId="387A0DFE" w:rsidR="002F4254" w:rsidRPr="002F4254" w:rsidRDefault="008D536D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8D536D">
        <w:rPr>
          <w:sz w:val="24"/>
          <w:szCs w:val="24"/>
        </w:rPr>
        <w:t>zgodnie z kalkulacją wynikającą z Formularza asortymentowo-cenowego (sporządzonego według załącznika nr 1.</w:t>
      </w:r>
      <w:r>
        <w:rPr>
          <w:sz w:val="24"/>
          <w:szCs w:val="24"/>
        </w:rPr>
        <w:t>2</w:t>
      </w:r>
      <w:r w:rsidRPr="008D536D">
        <w:rPr>
          <w:sz w:val="24"/>
          <w:szCs w:val="24"/>
        </w:rPr>
        <w:t xml:space="preserve"> do SWZ) załączonego do oferty</w:t>
      </w:r>
      <w:r w:rsidR="002F4254" w:rsidRPr="002F4254">
        <w:rPr>
          <w:sz w:val="24"/>
          <w:szCs w:val="24"/>
        </w:rPr>
        <w:t>:</w:t>
      </w:r>
    </w:p>
    <w:bookmarkEnd w:id="5"/>
    <w:p w14:paraId="1A0146DD" w14:textId="3E083FE9" w:rsidR="00086615" w:rsidRDefault="00086615" w:rsidP="006F762D">
      <w:pPr>
        <w:spacing w:line="276" w:lineRule="auto"/>
        <w:rPr>
          <w:sz w:val="24"/>
          <w:szCs w:val="24"/>
        </w:rPr>
      </w:pPr>
    </w:p>
    <w:bookmarkEnd w:id="3"/>
    <w:p w14:paraId="3230892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0B0B52E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416552F4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>
        <w:rPr>
          <w:b/>
          <w:bCs/>
          <w:sz w:val="24"/>
          <w:szCs w:val="24"/>
        </w:rPr>
        <w:t>Z</w:t>
      </w:r>
      <w:r w:rsidRPr="00BC2E8D">
        <w:rPr>
          <w:b/>
          <w:bCs/>
          <w:sz w:val="24"/>
          <w:szCs w:val="24"/>
        </w:rPr>
        <w:t>ałącznik</w:t>
      </w:r>
      <w:r w:rsidRPr="00FB7D1E">
        <w:rPr>
          <w:sz w:val="24"/>
          <w:szCs w:val="24"/>
        </w:rPr>
        <w:t xml:space="preserve"> nr </w:t>
      </w:r>
      <w:r w:rsidR="00DF0BDD">
        <w:rPr>
          <w:sz w:val="24"/>
          <w:szCs w:val="24"/>
        </w:rPr>
        <w:t>4</w:t>
      </w:r>
      <w:r w:rsidRPr="00FB7D1E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FB7D1E" w:rsidRDefault="006F762D">
      <w:pPr>
        <w:numPr>
          <w:ilvl w:val="3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FB7D1E" w:rsidRDefault="006F762D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lastRenderedPageBreak/>
        <w:t>nie będzie prowadził do powstania obowiązku podatkowego po stronie Zamawiającego, zgodnie z przepisami ustawy o podatku od towarów i usług*/</w:t>
      </w:r>
    </w:p>
    <w:p w14:paraId="4DE1503F" w14:textId="77777777" w:rsidR="006F762D" w:rsidRPr="00FB7D1E" w:rsidRDefault="006F762D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B7D1E" w:rsidRDefault="006F762D">
      <w:pPr>
        <w:numPr>
          <w:ilvl w:val="3"/>
          <w:numId w:val="42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zamierzamy*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B7D1E" w:rsidRDefault="006F762D">
      <w:pPr>
        <w:numPr>
          <w:ilvl w:val="3"/>
          <w:numId w:val="4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664"/>
        <w:gridCol w:w="2946"/>
      </w:tblGrid>
      <w:tr w:rsidR="006F762D" w:rsidRPr="00FB7D1E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C51FFA9" w:rsidR="006F762D" w:rsidRPr="004E1175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175">
        <w:rPr>
          <w:rFonts w:eastAsia="Calibri"/>
          <w:sz w:val="24"/>
          <w:szCs w:val="24"/>
          <w:lang w:eastAsia="en-US"/>
        </w:rPr>
        <w:t xml:space="preserve">Nie oferujemy </w:t>
      </w:r>
      <w:r w:rsidR="004F182B" w:rsidRPr="004E1175">
        <w:rPr>
          <w:rFonts w:eastAsia="Calibri"/>
          <w:sz w:val="24"/>
          <w:szCs w:val="24"/>
          <w:lang w:eastAsia="en-US"/>
        </w:rPr>
        <w:t>wyrobów</w:t>
      </w:r>
      <w:r w:rsidRPr="004E1175">
        <w:rPr>
          <w:rFonts w:eastAsia="Calibri"/>
          <w:sz w:val="24"/>
          <w:szCs w:val="24"/>
          <w:lang w:eastAsia="en-US"/>
        </w:rPr>
        <w:t xml:space="preserve"> równoważnych / oferujemy </w:t>
      </w:r>
      <w:r w:rsidR="004F182B" w:rsidRPr="004E1175">
        <w:rPr>
          <w:rFonts w:eastAsia="Calibri"/>
          <w:sz w:val="24"/>
          <w:szCs w:val="24"/>
          <w:lang w:eastAsia="en-US"/>
        </w:rPr>
        <w:t>wyroby</w:t>
      </w:r>
      <w:r w:rsidRPr="004E1175">
        <w:rPr>
          <w:rFonts w:eastAsia="Calibri"/>
          <w:sz w:val="24"/>
          <w:szCs w:val="24"/>
          <w:lang w:eastAsia="en-US"/>
        </w:rPr>
        <w:t xml:space="preserve"> równoważne, wyszczególnione poniżej *</w:t>
      </w:r>
    </w:p>
    <w:p w14:paraId="78A90607" w14:textId="68B6DB29" w:rsidR="006F762D" w:rsidRPr="004E1175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175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175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 w:rsidRPr="004E1175">
        <w:rPr>
          <w:rFonts w:eastAsia="Calibri"/>
          <w:sz w:val="24"/>
          <w:szCs w:val="24"/>
          <w:lang w:eastAsia="en-US"/>
        </w:rPr>
        <w:t>…</w:t>
      </w:r>
      <w:r w:rsidRPr="004E1175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</w:t>
      </w:r>
      <w:r w:rsidRPr="00FB7D1E">
        <w:rPr>
          <w:rFonts w:eastAsia="Calibri"/>
          <w:sz w:val="24"/>
          <w:szCs w:val="24"/>
          <w:lang w:eastAsia="en-US"/>
        </w:rPr>
        <w:lastRenderedPageBreak/>
        <w:t>pozyskałem w celu ubiegania się o udzielenie zamówienia publicznego w niniejszym postępowaniu.**</w:t>
      </w:r>
    </w:p>
    <w:p w14:paraId="3651C09D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>
      <w:pPr>
        <w:numPr>
          <w:ilvl w:val="3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672C3C92" w:rsidR="006F762D" w:rsidRPr="00FB7D1E" w:rsidRDefault="00D64B8F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A54C05F" w14:textId="77777777" w:rsidR="006F762D" w:rsidRPr="00FB7D1E" w:rsidRDefault="006F762D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............................................................</w:t>
      </w:r>
    </w:p>
    <w:p w14:paraId="7A7989A3" w14:textId="15BF47E2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6C09A632" w:rsidR="00077097" w:rsidRPr="00BC2E8D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9B2">
        <w:rPr>
          <w:sz w:val="24"/>
          <w:szCs w:val="24"/>
        </w:rPr>
        <w:tab/>
      </w:r>
      <w:bookmarkStart w:id="6" w:name="_Hlk129810881"/>
      <w:r w:rsidRPr="00BC2E8D">
        <w:rPr>
          <w:i/>
          <w:iCs/>
          <w:sz w:val="22"/>
          <w:szCs w:val="22"/>
        </w:rPr>
        <w:t>Podpis osoby / osób umocowanych</w:t>
      </w:r>
    </w:p>
    <w:p w14:paraId="28DDADC7" w14:textId="3F123FF2" w:rsidR="00077097" w:rsidRPr="00BC2E8D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bookmarkEnd w:id="6"/>
    <w:p w14:paraId="207991B5" w14:textId="6DEA966B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FA90DEB" w14:textId="77777777" w:rsidR="008D536D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</w:p>
    <w:p w14:paraId="61810502" w14:textId="77777777" w:rsidR="008D536D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</w:p>
    <w:p w14:paraId="70C136D9" w14:textId="77777777" w:rsidR="008D536D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</w:p>
    <w:p w14:paraId="3134D579" w14:textId="77777777" w:rsidR="008D536D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</w:p>
    <w:p w14:paraId="00EE5557" w14:textId="3F6217B8" w:rsidR="006F762D" w:rsidRPr="00FB7D1E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3E869EFB" w14:textId="4C9D2FE7" w:rsidR="00C805AF" w:rsidRPr="00FB7D1E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 xml:space="preserve">Załącznik nr </w:t>
      </w:r>
      <w:r w:rsidR="002B384C">
        <w:rPr>
          <w:b/>
          <w:sz w:val="24"/>
          <w:szCs w:val="24"/>
        </w:rPr>
        <w:t>3</w:t>
      </w:r>
      <w:r w:rsidRPr="00FB7D1E">
        <w:rPr>
          <w:b/>
          <w:sz w:val="24"/>
          <w:szCs w:val="24"/>
        </w:rPr>
        <w:t xml:space="preserve"> do SWZ</w:t>
      </w:r>
    </w:p>
    <w:p w14:paraId="4D8DD980" w14:textId="77777777" w:rsidR="00C805AF" w:rsidRPr="00FB7D1E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5D27DF61" w:rsidR="00C805AF" w:rsidRDefault="00C805AF" w:rsidP="00C805AF">
      <w:pPr>
        <w:spacing w:before="120" w:line="276" w:lineRule="auto"/>
        <w:jc w:val="center"/>
        <w:rPr>
          <w:b/>
          <w:sz w:val="22"/>
          <w:szCs w:val="22"/>
        </w:rPr>
      </w:pPr>
      <w:r w:rsidRPr="00077097">
        <w:rPr>
          <w:b/>
          <w:sz w:val="22"/>
          <w:szCs w:val="22"/>
        </w:rPr>
        <w:t>OŚWIADCZENIE  WYKONAWCY</w:t>
      </w:r>
    </w:p>
    <w:p w14:paraId="77ABC8F1" w14:textId="77777777" w:rsidR="008D536D" w:rsidRDefault="00C805AF" w:rsidP="008D536D">
      <w:pPr>
        <w:spacing w:before="240" w:after="240"/>
        <w:jc w:val="both"/>
        <w:rPr>
          <w:sz w:val="22"/>
          <w:szCs w:val="22"/>
        </w:rPr>
      </w:pPr>
      <w:r w:rsidRPr="00077097">
        <w:rPr>
          <w:sz w:val="22"/>
          <w:szCs w:val="22"/>
        </w:rPr>
        <w:t>składane w postępowaniu o udzielenie zamówienia publicznego prowadzonego na podstawie art. 275</w:t>
      </w:r>
      <w:r w:rsidR="00D64B8F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 xml:space="preserve">pkt 1 ustawy Pzp na </w:t>
      </w:r>
      <w:r w:rsidR="008D536D" w:rsidRPr="008D536D">
        <w:rPr>
          <w:b/>
          <w:bCs/>
          <w:sz w:val="22"/>
          <w:szCs w:val="22"/>
        </w:rPr>
        <w:t>dostawę środków czystości i higieny dla SZPZLO Warszawa-Wawer</w:t>
      </w:r>
      <w:r w:rsidR="008D536D" w:rsidRPr="008D536D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>w imieniu:</w:t>
      </w:r>
      <w:r w:rsidR="00925F2E">
        <w:rPr>
          <w:sz w:val="22"/>
          <w:szCs w:val="22"/>
        </w:rPr>
        <w:t xml:space="preserve"> </w:t>
      </w:r>
    </w:p>
    <w:p w14:paraId="007F70EB" w14:textId="18BF22EE" w:rsidR="00C805AF" w:rsidRPr="00077097" w:rsidRDefault="00C805AF" w:rsidP="008D536D">
      <w:pPr>
        <w:spacing w:before="240"/>
        <w:jc w:val="both"/>
        <w:rPr>
          <w:sz w:val="22"/>
          <w:szCs w:val="22"/>
        </w:rPr>
      </w:pPr>
      <w:r w:rsidRPr="00077097">
        <w:rPr>
          <w:sz w:val="22"/>
          <w:szCs w:val="22"/>
        </w:rPr>
        <w:t>..........................................................................</w:t>
      </w:r>
      <w:r w:rsidR="002B384C">
        <w:rPr>
          <w:sz w:val="22"/>
          <w:szCs w:val="22"/>
        </w:rPr>
        <w:t>...........................................</w:t>
      </w:r>
      <w:r w:rsidRPr="00077097">
        <w:rPr>
          <w:sz w:val="22"/>
          <w:szCs w:val="22"/>
        </w:rPr>
        <w:t>..............................................</w:t>
      </w:r>
    </w:p>
    <w:p w14:paraId="205E3C09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  <w:r w:rsidRPr="00077097">
        <w:rPr>
          <w:sz w:val="22"/>
          <w:szCs w:val="22"/>
        </w:rPr>
        <w:t>(</w:t>
      </w:r>
      <w:r w:rsidRPr="00077097">
        <w:rPr>
          <w:i/>
          <w:sz w:val="22"/>
          <w:szCs w:val="22"/>
        </w:rPr>
        <w:t>pełna nazwa/firma Wykonawcy, adres, w zależności od podmiotu: NIP/PESEL, KRS/CEiDG)</w:t>
      </w:r>
    </w:p>
    <w:p w14:paraId="5A31EC43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</w:p>
    <w:p w14:paraId="1C247E65" w14:textId="77777777" w:rsidR="00C805AF" w:rsidRPr="00FB7D1E" w:rsidRDefault="00C805AF">
      <w:pPr>
        <w:numPr>
          <w:ilvl w:val="0"/>
          <w:numId w:val="48"/>
        </w:numPr>
        <w:spacing w:after="200" w:line="276" w:lineRule="auto"/>
        <w:ind w:left="284" w:hanging="284"/>
        <w:contextualSpacing/>
        <w:rPr>
          <w:b/>
          <w:color w:val="000000"/>
          <w:sz w:val="22"/>
          <w:szCs w:val="22"/>
        </w:rPr>
      </w:pPr>
      <w:r w:rsidRPr="00FB7D1E">
        <w:rPr>
          <w:b/>
          <w:color w:val="000000"/>
          <w:sz w:val="22"/>
          <w:szCs w:val="22"/>
        </w:rPr>
        <w:t>w zakresie: braku podstaw wykluczenia z postępowania, o których mowa w rozdziale XII SWZ</w:t>
      </w:r>
    </w:p>
    <w:p w14:paraId="26697834" w14:textId="7777777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FB7D1E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 w:rsidRPr="00077097">
        <w:rPr>
          <w:sz w:val="22"/>
          <w:szCs w:val="22"/>
        </w:rPr>
        <w:instrText xml:space="preserve"> FORMCHECKBOX </w:instrText>
      </w:r>
      <w:r w:rsidR="005D6EF5">
        <w:rPr>
          <w:b/>
          <w:sz w:val="22"/>
          <w:szCs w:val="22"/>
        </w:rPr>
      </w:r>
      <w:r w:rsidR="005D6EF5">
        <w:rPr>
          <w:b/>
          <w:sz w:val="22"/>
          <w:szCs w:val="22"/>
        </w:rPr>
        <w:fldChar w:fldCharType="separate"/>
      </w:r>
      <w:r w:rsidRPr="00FB7D1E">
        <w:rPr>
          <w:sz w:val="22"/>
          <w:szCs w:val="22"/>
        </w:rPr>
        <w:fldChar w:fldCharType="end"/>
      </w:r>
      <w:bookmarkEnd w:id="7"/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108 ust. 1 ustawy PZP oraz art. 109 ust. 1 pkt 4 ustawy PZP.</w:t>
      </w:r>
      <w:r w:rsidRPr="00077097">
        <w:rPr>
          <w:color w:val="000000"/>
          <w:sz w:val="22"/>
          <w:szCs w:val="22"/>
          <w:vertAlign w:val="superscript"/>
        </w:rPr>
        <w:footnoteReference w:id="2"/>
      </w:r>
    </w:p>
    <w:p w14:paraId="37351F0F" w14:textId="77777777" w:rsidR="00C805AF" w:rsidRPr="00077097" w:rsidRDefault="00C805AF" w:rsidP="00C805AF">
      <w:pPr>
        <w:ind w:left="426"/>
        <w:jc w:val="both"/>
        <w:rPr>
          <w:color w:val="000000"/>
          <w:sz w:val="22"/>
          <w:szCs w:val="22"/>
        </w:rPr>
      </w:pPr>
    </w:p>
    <w:p w14:paraId="5E107DFE" w14:textId="0EF9075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5D6EF5">
        <w:rPr>
          <w:b/>
          <w:sz w:val="22"/>
          <w:szCs w:val="22"/>
        </w:rPr>
      </w:r>
      <w:r w:rsidR="005D6EF5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 xml:space="preserve">że zachodzą w stosunku do mnie podstawy wykluczenia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z postępowania na podstawie art. ………………………… ustawy PZP</w:t>
      </w:r>
      <w:r w:rsidRPr="00077097">
        <w:rPr>
          <w:color w:val="000000"/>
          <w:sz w:val="22"/>
          <w:szCs w:val="22"/>
          <w:vertAlign w:val="superscript"/>
        </w:rPr>
        <w:t>1</w:t>
      </w:r>
    </w:p>
    <w:p w14:paraId="39BE72F5" w14:textId="77777777" w:rsidR="00C805AF" w:rsidRPr="00077097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2"/>
          <w:szCs w:val="22"/>
        </w:rPr>
      </w:pPr>
      <w:r w:rsidRPr="00077097">
        <w:rPr>
          <w:i/>
          <w:iCs/>
          <w:color w:val="000000"/>
          <w:sz w:val="22"/>
          <w:szCs w:val="22"/>
        </w:rPr>
        <w:t>(podać mającą zastosowanie podstawę wykluczenia – wypełnić, jeśli dotyczy)</w:t>
      </w:r>
    </w:p>
    <w:p w14:paraId="5A4CFA3E" w14:textId="77777777" w:rsidR="00C805AF" w:rsidRPr="00077097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2"/>
          <w:szCs w:val="22"/>
        </w:rPr>
      </w:pPr>
    </w:p>
    <w:p w14:paraId="034C6033" w14:textId="4DE49E35" w:rsidR="00C805AF" w:rsidRPr="00077097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</w:t>
      </w:r>
      <w:r w:rsidR="00077097" w:rsidRPr="00FB7D1E">
        <w:rPr>
          <w:color w:val="000000"/>
          <w:sz w:val="22"/>
          <w:szCs w:val="22"/>
        </w:rPr>
        <w:t>………...</w:t>
      </w:r>
      <w:r w:rsidRPr="00077097">
        <w:rPr>
          <w:color w:val="000000"/>
          <w:sz w:val="22"/>
          <w:szCs w:val="22"/>
        </w:rPr>
        <w:t>…………</w:t>
      </w:r>
    </w:p>
    <w:p w14:paraId="24134617" w14:textId="77777777" w:rsidR="00C805AF" w:rsidRPr="00077097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2"/>
          <w:szCs w:val="22"/>
        </w:rPr>
      </w:pPr>
    </w:p>
    <w:p w14:paraId="5192DA97" w14:textId="770A37FE" w:rsidR="00C805AF" w:rsidRPr="00FB7D1E" w:rsidRDefault="00C805AF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B7D1E">
        <w:rPr>
          <w:b/>
          <w:sz w:val="22"/>
          <w:szCs w:val="22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B7D1E">
        <w:rPr>
          <w:sz w:val="22"/>
          <w:szCs w:val="22"/>
        </w:rPr>
        <w:t xml:space="preserve"> </w:t>
      </w:r>
      <w:r w:rsidRPr="00FB7D1E">
        <w:rPr>
          <w:b/>
          <w:sz w:val="22"/>
          <w:szCs w:val="22"/>
        </w:rPr>
        <w:t>(dalej: „ustawa UOBN”)</w:t>
      </w:r>
    </w:p>
    <w:p w14:paraId="09D8B3AB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59714E4F" w14:textId="77777777" w:rsidR="00C805AF" w:rsidRPr="00077097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5D6EF5">
        <w:rPr>
          <w:b/>
          <w:sz w:val="22"/>
          <w:szCs w:val="22"/>
        </w:rPr>
      </w:r>
      <w:r w:rsidR="005D6EF5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7 ust. 1 ustawy UOBN</w:t>
      </w:r>
      <w:r w:rsidRPr="00077097">
        <w:rPr>
          <w:color w:val="000000"/>
          <w:sz w:val="22"/>
          <w:szCs w:val="22"/>
          <w:vertAlign w:val="superscript"/>
        </w:rPr>
        <w:t>1</w:t>
      </w:r>
      <w:r w:rsidRPr="00077097">
        <w:rPr>
          <w:color w:val="000000"/>
          <w:sz w:val="22"/>
          <w:szCs w:val="22"/>
        </w:rPr>
        <w:t>.</w:t>
      </w:r>
    </w:p>
    <w:p w14:paraId="6AD60676" w14:textId="77777777" w:rsidR="00C805AF" w:rsidRPr="00077097" w:rsidRDefault="00C805AF" w:rsidP="00C805AF">
      <w:pPr>
        <w:spacing w:line="276" w:lineRule="auto"/>
        <w:ind w:left="284"/>
        <w:rPr>
          <w:b/>
          <w:color w:val="000000"/>
          <w:sz w:val="22"/>
          <w:szCs w:val="22"/>
        </w:rPr>
      </w:pPr>
    </w:p>
    <w:p w14:paraId="2FC2CDEF" w14:textId="2023D7E9" w:rsidR="00C805AF" w:rsidRPr="00FB7D1E" w:rsidRDefault="00C805AF" w:rsidP="00C805AF">
      <w:pPr>
        <w:ind w:left="284"/>
        <w:jc w:val="both"/>
        <w:rPr>
          <w:i/>
          <w:iCs/>
          <w:color w:val="000000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5D6EF5">
        <w:rPr>
          <w:b/>
          <w:sz w:val="22"/>
          <w:szCs w:val="22"/>
        </w:rPr>
      </w:r>
      <w:r w:rsidR="005D6EF5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zachodzą w stosunku do mnie podstawy wykluczenia z postępowania na podstawie art. ………..… ustawy UOBN</w:t>
      </w:r>
      <w:r w:rsidRPr="00077097">
        <w:rPr>
          <w:color w:val="000000"/>
          <w:sz w:val="22"/>
          <w:szCs w:val="22"/>
          <w:vertAlign w:val="superscript"/>
        </w:rPr>
        <w:t xml:space="preserve">1 </w:t>
      </w:r>
      <w:r w:rsidRPr="00FB7D1E">
        <w:rPr>
          <w:i/>
          <w:iCs/>
          <w:color w:val="000000"/>
        </w:rPr>
        <w:t>(podać mającą zastosowanie podstawę wykluczenia – wypełnić, jeśli dotyczy).</w:t>
      </w:r>
    </w:p>
    <w:p w14:paraId="5F632768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694AC2CE" w14:textId="77777777" w:rsidR="00C805AF" w:rsidRPr="00077097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77097">
        <w:rPr>
          <w:b/>
          <w:bCs/>
          <w:color w:val="000000"/>
          <w:sz w:val="22"/>
          <w:szCs w:val="22"/>
        </w:rPr>
        <w:t>OŚWIADCZENIE DOTYCZĄCE PODANYCH INFORMACJI:</w:t>
      </w:r>
    </w:p>
    <w:p w14:paraId="16277BC7" w14:textId="569629E6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4F81846" w14:textId="77777777" w:rsidR="00077097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64CEEA4" w14:textId="77777777" w:rsidR="00067F30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AEB8FC7" w14:textId="506BC72B" w:rsidR="00077097" w:rsidRPr="00016C01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2"/>
          <w:szCs w:val="22"/>
        </w:rPr>
      </w:pPr>
      <w:r w:rsidRPr="00016C01">
        <w:rPr>
          <w:i/>
          <w:iCs/>
          <w:color w:val="000000"/>
          <w:sz w:val="22"/>
          <w:szCs w:val="22"/>
        </w:rPr>
        <w:t>Podpis osoby / osób umocowanych</w:t>
      </w:r>
    </w:p>
    <w:p w14:paraId="2000D117" w14:textId="7F932A1A" w:rsidR="00DE7B9F" w:rsidRPr="00016C01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2"/>
          <w:szCs w:val="22"/>
        </w:rPr>
      </w:pPr>
      <w:r w:rsidRPr="00016C01">
        <w:rPr>
          <w:i/>
          <w:iCs/>
          <w:color w:val="000000"/>
          <w:sz w:val="22"/>
          <w:szCs w:val="22"/>
        </w:rPr>
        <w:t xml:space="preserve"> do reprezentowania Wykonawcy</w:t>
      </w:r>
    </w:p>
    <w:p w14:paraId="32D9F8E4" w14:textId="77777777" w:rsidR="005D6EF5" w:rsidRDefault="005D6EF5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</w:p>
    <w:p w14:paraId="55A46E16" w14:textId="77777777" w:rsidR="005D6EF5" w:rsidRDefault="005D6EF5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</w:p>
    <w:p w14:paraId="53A46B99" w14:textId="6F2E1339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4ED2C448" w14:textId="77777777" w:rsidR="005D6EF5" w:rsidRDefault="00C805AF" w:rsidP="005D6EF5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Dokument musi być opatrzony przez osobę lub osoby uprawnione do reprezentowania wykonawcy, kwalifikowanym podpisem elektronicznym lub podpisem zaufanym lub podpisem osobistym (e-dowód).</w:t>
      </w:r>
    </w:p>
    <w:p w14:paraId="6156E150" w14:textId="1EB63317" w:rsidR="002B384C" w:rsidRPr="005D6EF5" w:rsidRDefault="00C805AF" w:rsidP="005D6EF5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5D6EF5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</w:p>
    <w:sectPr w:rsidR="002B384C" w:rsidRPr="005D6EF5" w:rsidSect="00CC557F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E6B" w14:textId="77777777" w:rsidR="007724F5" w:rsidRDefault="007724F5">
      <w:r>
        <w:separator/>
      </w:r>
    </w:p>
  </w:endnote>
  <w:endnote w:type="continuationSeparator" w:id="0">
    <w:p w14:paraId="5D6F2F16" w14:textId="77777777" w:rsidR="007724F5" w:rsidRDefault="007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C2" w14:textId="77777777" w:rsidR="007724F5" w:rsidRDefault="007724F5">
      <w:r>
        <w:separator/>
      </w:r>
    </w:p>
  </w:footnote>
  <w:footnote w:type="continuationSeparator" w:id="0">
    <w:p w14:paraId="3C26EB84" w14:textId="77777777" w:rsidR="007724F5" w:rsidRDefault="007724F5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6716" w14:textId="5AFEB549" w:rsidR="001E5372" w:rsidRDefault="001E5372">
    <w:pPr>
      <w:pStyle w:val="Nagwek"/>
    </w:pPr>
    <w:r>
      <w:t>Oznaczenie sprawy: SZPZLO/Z-12/2023</w:t>
    </w:r>
  </w:p>
  <w:p w14:paraId="32626403" w14:textId="77777777" w:rsidR="001E5372" w:rsidRDefault="001E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3835C38"/>
    <w:multiLevelType w:val="hybridMultilevel"/>
    <w:tmpl w:val="0E5AE1E4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04D101BF"/>
    <w:multiLevelType w:val="hybridMultilevel"/>
    <w:tmpl w:val="7494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6A6947"/>
    <w:multiLevelType w:val="hybridMultilevel"/>
    <w:tmpl w:val="3136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16A5C"/>
    <w:multiLevelType w:val="hybridMultilevel"/>
    <w:tmpl w:val="BAB6685E"/>
    <w:lvl w:ilvl="0" w:tplc="47526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E6C9B"/>
    <w:multiLevelType w:val="hybridMultilevel"/>
    <w:tmpl w:val="D3B0A134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28841077"/>
    <w:multiLevelType w:val="hybridMultilevel"/>
    <w:tmpl w:val="306C2C4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2A232B81"/>
    <w:multiLevelType w:val="hybridMultilevel"/>
    <w:tmpl w:val="404A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30FC6A53"/>
    <w:multiLevelType w:val="hybridMultilevel"/>
    <w:tmpl w:val="C70CA2F2"/>
    <w:lvl w:ilvl="0" w:tplc="ACDC15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85F52"/>
    <w:multiLevelType w:val="hybridMultilevel"/>
    <w:tmpl w:val="28AA7B76"/>
    <w:lvl w:ilvl="0" w:tplc="EFEA974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C78D8"/>
    <w:multiLevelType w:val="hybridMultilevel"/>
    <w:tmpl w:val="8852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5797750"/>
    <w:multiLevelType w:val="hybridMultilevel"/>
    <w:tmpl w:val="0C36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002811"/>
    <w:multiLevelType w:val="hybridMultilevel"/>
    <w:tmpl w:val="D5B4E7C2"/>
    <w:lvl w:ilvl="0" w:tplc="AF306AE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0F5BB1"/>
    <w:multiLevelType w:val="hybridMultilevel"/>
    <w:tmpl w:val="BEFA19B4"/>
    <w:lvl w:ilvl="0" w:tplc="960E46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6" w15:restartNumberingAfterBreak="0">
    <w:nsid w:val="67420A29"/>
    <w:multiLevelType w:val="hybridMultilevel"/>
    <w:tmpl w:val="FC3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73" w15:restartNumberingAfterBreak="0">
    <w:nsid w:val="70A70F09"/>
    <w:multiLevelType w:val="hybridMultilevel"/>
    <w:tmpl w:val="AE16F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72EE5F89"/>
    <w:multiLevelType w:val="hybridMultilevel"/>
    <w:tmpl w:val="33BE798E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EA762B"/>
    <w:multiLevelType w:val="hybridMultilevel"/>
    <w:tmpl w:val="41723306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38"/>
  </w:num>
  <w:num w:numId="2" w16cid:durableId="20519285">
    <w:abstractNumId w:val="20"/>
  </w:num>
  <w:num w:numId="3" w16cid:durableId="2116946108">
    <w:abstractNumId w:val="67"/>
  </w:num>
  <w:num w:numId="4" w16cid:durableId="756831798">
    <w:abstractNumId w:val="54"/>
  </w:num>
  <w:num w:numId="5" w16cid:durableId="109515627">
    <w:abstractNumId w:val="61"/>
  </w:num>
  <w:num w:numId="6" w16cid:durableId="1820726460">
    <w:abstractNumId w:val="72"/>
  </w:num>
  <w:num w:numId="7" w16cid:durableId="1703019051">
    <w:abstractNumId w:val="46"/>
  </w:num>
  <w:num w:numId="8" w16cid:durableId="264658001">
    <w:abstractNumId w:val="69"/>
  </w:num>
  <w:num w:numId="9" w16cid:durableId="16311323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879314">
    <w:abstractNumId w:val="63"/>
  </w:num>
  <w:num w:numId="11" w16cid:durableId="1129126467">
    <w:abstractNumId w:val="64"/>
  </w:num>
  <w:num w:numId="12" w16cid:durableId="188181021">
    <w:abstractNumId w:val="31"/>
  </w:num>
  <w:num w:numId="13" w16cid:durableId="1373798118">
    <w:abstractNumId w:val="52"/>
  </w:num>
  <w:num w:numId="14" w16cid:durableId="1323502971">
    <w:abstractNumId w:val="71"/>
  </w:num>
  <w:num w:numId="15" w16cid:durableId="620500178">
    <w:abstractNumId w:val="33"/>
  </w:num>
  <w:num w:numId="16" w16cid:durableId="1895391731">
    <w:abstractNumId w:val="28"/>
  </w:num>
  <w:num w:numId="17" w16cid:durableId="1292201202">
    <w:abstractNumId w:val="14"/>
  </w:num>
  <w:num w:numId="18" w16cid:durableId="1143039650">
    <w:abstractNumId w:val="15"/>
  </w:num>
  <w:num w:numId="19" w16cid:durableId="1582448238">
    <w:abstractNumId w:val="13"/>
  </w:num>
  <w:num w:numId="20" w16cid:durableId="1947612681">
    <w:abstractNumId w:val="42"/>
  </w:num>
  <w:num w:numId="21" w16cid:durableId="78454535">
    <w:abstractNumId w:val="16"/>
  </w:num>
  <w:num w:numId="22" w16cid:durableId="1862472829">
    <w:abstractNumId w:val="36"/>
  </w:num>
  <w:num w:numId="23" w16cid:durableId="1052995092">
    <w:abstractNumId w:val="81"/>
  </w:num>
  <w:num w:numId="24" w16cid:durableId="1378312499">
    <w:abstractNumId w:val="80"/>
  </w:num>
  <w:num w:numId="25" w16cid:durableId="2018188281">
    <w:abstractNumId w:val="62"/>
  </w:num>
  <w:num w:numId="26" w16cid:durableId="668290824">
    <w:abstractNumId w:val="11"/>
  </w:num>
  <w:num w:numId="27" w16cid:durableId="1414933825">
    <w:abstractNumId w:val="68"/>
  </w:num>
  <w:num w:numId="28" w16cid:durableId="1012534036">
    <w:abstractNumId w:val="65"/>
  </w:num>
  <w:num w:numId="29" w16cid:durableId="1125348213">
    <w:abstractNumId w:val="51"/>
  </w:num>
  <w:num w:numId="30" w16cid:durableId="868298048">
    <w:abstractNumId w:val="76"/>
  </w:num>
  <w:num w:numId="31" w16cid:durableId="10452680">
    <w:abstractNumId w:val="23"/>
  </w:num>
  <w:num w:numId="32" w16cid:durableId="2144150433">
    <w:abstractNumId w:val="77"/>
  </w:num>
  <w:num w:numId="33" w16cid:durableId="1967656487">
    <w:abstractNumId w:val="45"/>
  </w:num>
  <w:num w:numId="34" w16cid:durableId="378090724">
    <w:abstractNumId w:val="74"/>
  </w:num>
  <w:num w:numId="35" w16cid:durableId="383798004">
    <w:abstractNumId w:val="43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1403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652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4459866">
    <w:abstractNumId w:val="30"/>
  </w:num>
  <w:num w:numId="39" w16cid:durableId="6695236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919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034032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8410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0414555">
    <w:abstractNumId w:val="1"/>
  </w:num>
  <w:num w:numId="44" w16cid:durableId="1431386608">
    <w:abstractNumId w:val="25"/>
  </w:num>
  <w:num w:numId="45" w16cid:durableId="11761162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40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58156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6599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9484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7576654">
    <w:abstractNumId w:val="44"/>
  </w:num>
  <w:num w:numId="51" w16cid:durableId="644093130">
    <w:abstractNumId w:val="40"/>
  </w:num>
  <w:num w:numId="52" w16cid:durableId="18727671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368159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434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15025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7064367">
    <w:abstractNumId w:val="19"/>
  </w:num>
  <w:num w:numId="57" w16cid:durableId="1384215384">
    <w:abstractNumId w:val="49"/>
  </w:num>
  <w:num w:numId="58" w16cid:durableId="1640837771">
    <w:abstractNumId w:val="53"/>
  </w:num>
  <w:num w:numId="59" w16cid:durableId="115783850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6164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2048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897657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716634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977225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03208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830109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96070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69529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401930">
    <w:abstractNumId w:val="6"/>
    <w:lvlOverride w:ilvl="0">
      <w:startOverride w:val="1"/>
    </w:lvlOverride>
  </w:num>
  <w:num w:numId="70" w16cid:durableId="1729760074">
    <w:abstractNumId w:val="5"/>
    <w:lvlOverride w:ilvl="0">
      <w:startOverride w:val="1"/>
    </w:lvlOverride>
  </w:num>
  <w:num w:numId="71" w16cid:durableId="879973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998840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690819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95839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5212387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919816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730830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65571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75"/>
    <w:rsid w:val="004E11CE"/>
    <w:rsid w:val="004E162F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486F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607BC"/>
    <w:rsid w:val="00560BC5"/>
    <w:rsid w:val="00561677"/>
    <w:rsid w:val="0056542D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6EF5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A37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0CED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361"/>
    <w:rsid w:val="00EA2548"/>
    <w:rsid w:val="00EA3B17"/>
    <w:rsid w:val="00EA40E4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1417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11624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13</cp:revision>
  <cp:lastPrinted>2023-03-23T11:19:00Z</cp:lastPrinted>
  <dcterms:created xsi:type="dcterms:W3CDTF">2023-03-16T07:27:00Z</dcterms:created>
  <dcterms:modified xsi:type="dcterms:W3CDTF">2023-03-23T14:53:00Z</dcterms:modified>
</cp:coreProperties>
</file>