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30B7" w14:textId="77777777" w:rsidR="00A54219" w:rsidRDefault="0092190B" w:rsidP="008B660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</w:rPr>
        <w:t> </w:t>
      </w:r>
    </w:p>
    <w:p w14:paraId="6C4E42B8" w14:textId="5DCAE202" w:rsidR="00FD788A" w:rsidRPr="00FD788A" w:rsidRDefault="00FD788A" w:rsidP="00FD788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D788A">
        <w:rPr>
          <w:rFonts w:ascii="Cambria" w:eastAsia="Cambria" w:hAnsi="Cambria" w:cs="Cambria"/>
          <w:b/>
          <w:sz w:val="24"/>
          <w:szCs w:val="24"/>
        </w:rPr>
        <w:t>Załącznik nr 2 do SWZ</w:t>
      </w:r>
    </w:p>
    <w:p w14:paraId="11627299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7"/>
        <w:rPr>
          <w:rFonts w:ascii="Cambria" w:eastAsia="Cambria" w:hAnsi="Cambria" w:cs="Cambria"/>
          <w:sz w:val="24"/>
          <w:szCs w:val="24"/>
        </w:rPr>
      </w:pPr>
    </w:p>
    <w:p w14:paraId="08D324D6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Cambria" w:eastAsia="Cambria" w:hAnsi="Cambria" w:cs="Cambria"/>
          <w:b/>
          <w:sz w:val="24"/>
          <w:szCs w:val="24"/>
        </w:rPr>
      </w:pPr>
      <w:r w:rsidRPr="00FD788A">
        <w:rPr>
          <w:rFonts w:ascii="Cambria" w:eastAsia="Cambria" w:hAnsi="Cambria" w:cs="Cambria"/>
          <w:b/>
          <w:sz w:val="24"/>
          <w:szCs w:val="24"/>
        </w:rPr>
        <w:t>O Ś W I A D C Z E N I E</w:t>
      </w:r>
    </w:p>
    <w:p w14:paraId="2738E3A3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24"/>
          <w:szCs w:val="24"/>
        </w:rPr>
      </w:pPr>
      <w:r w:rsidRPr="00FD788A">
        <w:rPr>
          <w:rFonts w:ascii="Cambria" w:eastAsia="Cambria" w:hAnsi="Cambria" w:cs="Cambria"/>
          <w:b/>
          <w:sz w:val="24"/>
          <w:szCs w:val="24"/>
        </w:rPr>
        <w:t> </w:t>
      </w:r>
    </w:p>
    <w:p w14:paraId="071CAFCD" w14:textId="52048BD6" w:rsidR="003A20B7" w:rsidRPr="00FD788A" w:rsidRDefault="00FD788A" w:rsidP="004E1F6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D788A">
        <w:rPr>
          <w:rFonts w:ascii="Cambria" w:eastAsia="Cambria" w:hAnsi="Cambria" w:cs="Cambria"/>
        </w:rPr>
        <w:t xml:space="preserve">Dotyczy postępowania o zamówienie publiczne prowadzone w trybie i na zasadach określonych w ustawa z dnia 11 września 2019 r. Prawo zamówień publicznych </w:t>
      </w:r>
      <w:r w:rsidRPr="00FD788A">
        <w:rPr>
          <w:rFonts w:eastAsia="Tahoma" w:cs="Tahoma"/>
          <w:color w:val="000000"/>
          <w:sz w:val="24"/>
          <w:szCs w:val="24"/>
        </w:rPr>
        <w:t>(Dz.U.202</w:t>
      </w:r>
      <w:r w:rsidR="008455C3">
        <w:rPr>
          <w:rFonts w:eastAsia="Tahoma" w:cs="Tahoma"/>
          <w:color w:val="000000"/>
          <w:sz w:val="24"/>
          <w:szCs w:val="24"/>
        </w:rPr>
        <w:t>3.1605</w:t>
      </w:r>
      <w:r w:rsidRPr="00FD788A">
        <w:rPr>
          <w:rFonts w:eastAsia="Tahoma" w:cs="Tahoma"/>
          <w:color w:val="000000"/>
          <w:sz w:val="24"/>
          <w:szCs w:val="24"/>
        </w:rPr>
        <w:t xml:space="preserve"> z dnia 202</w:t>
      </w:r>
      <w:r w:rsidR="00374397">
        <w:rPr>
          <w:rFonts w:eastAsia="Tahoma" w:cs="Tahoma"/>
          <w:color w:val="000000"/>
          <w:sz w:val="24"/>
          <w:szCs w:val="24"/>
        </w:rPr>
        <w:t>3</w:t>
      </w:r>
      <w:r w:rsidRPr="00FD788A">
        <w:rPr>
          <w:rFonts w:eastAsia="Tahoma" w:cs="Tahoma"/>
          <w:color w:val="000000"/>
          <w:sz w:val="24"/>
          <w:szCs w:val="24"/>
        </w:rPr>
        <w:t>.08.1</w:t>
      </w:r>
      <w:r w:rsidR="008455C3">
        <w:rPr>
          <w:rFonts w:eastAsia="Tahoma" w:cs="Tahoma"/>
          <w:color w:val="000000"/>
          <w:sz w:val="24"/>
          <w:szCs w:val="24"/>
        </w:rPr>
        <w:t>4</w:t>
      </w:r>
      <w:r w:rsidRPr="00FD788A">
        <w:rPr>
          <w:rFonts w:eastAsia="Tahoma" w:cs="Tahoma"/>
          <w:color w:val="000000"/>
          <w:sz w:val="24"/>
          <w:szCs w:val="24"/>
        </w:rPr>
        <w:t xml:space="preserve">) </w:t>
      </w:r>
      <w:r w:rsidRPr="00FD788A">
        <w:rPr>
          <w:rFonts w:ascii="Cambria" w:eastAsia="Cambria" w:hAnsi="Cambria" w:cs="Cambria"/>
        </w:rPr>
        <w:t xml:space="preserve">o sygnaturze: </w:t>
      </w:r>
      <w:r w:rsidR="0045521F">
        <w:rPr>
          <w:rFonts w:ascii="Cambria" w:eastAsia="Cambria" w:hAnsi="Cambria" w:cs="Cambria"/>
          <w:b/>
          <w:bCs/>
        </w:rPr>
        <w:t>TP-</w:t>
      </w:r>
      <w:r w:rsidR="00F34AF6">
        <w:rPr>
          <w:rFonts w:ascii="Cambria" w:eastAsia="Cambria" w:hAnsi="Cambria" w:cs="Cambria"/>
          <w:b/>
          <w:bCs/>
        </w:rPr>
        <w:t>86</w:t>
      </w:r>
      <w:r w:rsidRPr="00FD788A">
        <w:rPr>
          <w:rFonts w:ascii="Cambria" w:eastAsia="Cambria" w:hAnsi="Cambria" w:cs="Cambria"/>
          <w:b/>
          <w:bCs/>
        </w:rPr>
        <w:t xml:space="preserve">/2023  </w:t>
      </w:r>
      <w:r w:rsidR="004E1F68">
        <w:rPr>
          <w:rFonts w:ascii="Cambria" w:eastAsia="Cambria" w:hAnsi="Cambria" w:cs="Cambria"/>
          <w:b/>
          <w:bCs/>
        </w:rPr>
        <w:t xml:space="preserve">- </w:t>
      </w:r>
      <w:r w:rsidR="004E1F68" w:rsidRPr="004E1F68">
        <w:rPr>
          <w:rFonts w:ascii="Cambria" w:eastAsia="Cambria" w:hAnsi="Cambria" w:cs="Cambria"/>
          <w:b/>
          <w:bCs/>
        </w:rPr>
        <w:t>d</w:t>
      </w:r>
      <w:r w:rsidR="003A20B7" w:rsidRPr="00FD788A">
        <w:rPr>
          <w:rFonts w:ascii="Cambria" w:eastAsia="Cambria" w:hAnsi="Cambria" w:cs="Cambria"/>
          <w:b/>
          <w:bCs/>
        </w:rPr>
        <w:t xml:space="preserve">ostawa </w:t>
      </w:r>
      <w:r w:rsidR="008455C3">
        <w:rPr>
          <w:rFonts w:ascii="Cambria" w:eastAsia="Cambria" w:hAnsi="Cambria" w:cs="Cambria"/>
          <w:b/>
          <w:bCs/>
        </w:rPr>
        <w:t>e</w:t>
      </w:r>
      <w:r w:rsidR="00D06D62">
        <w:rPr>
          <w:rFonts w:ascii="Cambria" w:eastAsia="Cambria" w:hAnsi="Cambria" w:cs="Cambria"/>
          <w:b/>
          <w:bCs/>
        </w:rPr>
        <w:t>lektrod neutralnych</w:t>
      </w:r>
      <w:r w:rsidR="008455C3">
        <w:rPr>
          <w:rFonts w:ascii="Cambria" w:eastAsia="Cambria" w:hAnsi="Cambria" w:cs="Cambria"/>
          <w:b/>
          <w:bCs/>
        </w:rPr>
        <w:t xml:space="preserve"> </w:t>
      </w:r>
      <w:r w:rsidR="00D06D62">
        <w:rPr>
          <w:rFonts w:ascii="Cambria" w:eastAsia="Cambria" w:hAnsi="Cambria" w:cs="Cambria"/>
          <w:b/>
          <w:bCs/>
        </w:rPr>
        <w:t xml:space="preserve">do koagulacji i kręgosłupowych </w:t>
      </w:r>
      <w:r w:rsidR="008455C3">
        <w:rPr>
          <w:rFonts w:ascii="Cambria" w:eastAsia="Cambria" w:hAnsi="Cambria" w:cs="Cambria"/>
          <w:b/>
          <w:bCs/>
        </w:rPr>
        <w:t>dla Mazowieckiego Centrum Rehabilitacji „STOCER” Sp. z o.o.</w:t>
      </w:r>
    </w:p>
    <w:p w14:paraId="22D8F0A6" w14:textId="72911067" w:rsidR="00FD788A" w:rsidRPr="00FD788A" w:rsidRDefault="00FD788A" w:rsidP="003A20B7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7794C5E0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24"/>
          <w:szCs w:val="24"/>
        </w:rPr>
      </w:pPr>
      <w:r w:rsidRPr="00FD788A">
        <w:rPr>
          <w:rFonts w:ascii="Cambria" w:eastAsia="Cambria" w:hAnsi="Cambria" w:cs="Cambria"/>
          <w:sz w:val="24"/>
          <w:szCs w:val="24"/>
        </w:rPr>
        <w:t xml:space="preserve">Wykonawca: </w:t>
      </w:r>
      <w:r w:rsidRPr="00FD788A">
        <w:rPr>
          <w:rFonts w:ascii="Cambria" w:eastAsia="Cambria" w:hAnsi="Cambria" w:cs="Cambria"/>
          <w:b/>
          <w:sz w:val="24"/>
          <w:szCs w:val="24"/>
        </w:rPr>
        <w:t xml:space="preserve"> .............................................................................................................................................. </w:t>
      </w:r>
    </w:p>
    <w:p w14:paraId="21781DB6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24"/>
          <w:szCs w:val="24"/>
        </w:rPr>
      </w:pPr>
      <w:r w:rsidRPr="00FD788A">
        <w:rPr>
          <w:rFonts w:ascii="Cambria" w:eastAsia="Cambria" w:hAnsi="Cambria" w:cs="Cambria"/>
          <w:b/>
          <w:sz w:val="24"/>
          <w:szCs w:val="24"/>
        </w:rPr>
        <w:t> </w:t>
      </w:r>
    </w:p>
    <w:p w14:paraId="181881FF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24"/>
          <w:szCs w:val="24"/>
        </w:rPr>
      </w:pPr>
      <w:r w:rsidRPr="00FD788A">
        <w:rPr>
          <w:rFonts w:ascii="Cambria" w:eastAsia="Cambria" w:hAnsi="Cambria" w:cs="Cambria"/>
          <w:sz w:val="24"/>
          <w:szCs w:val="24"/>
        </w:rPr>
        <w:t xml:space="preserve">z siedzibą w: .................................................................... przy ul. ........................................................................... </w:t>
      </w:r>
    </w:p>
    <w:p w14:paraId="7F3FD3EC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 w:rsidRPr="00FD788A">
        <w:rPr>
          <w:rFonts w:ascii="Cambria" w:eastAsia="Cambria" w:hAnsi="Cambria" w:cs="Cambria"/>
          <w:sz w:val="24"/>
          <w:szCs w:val="24"/>
        </w:rPr>
        <w:t> </w:t>
      </w:r>
    </w:p>
    <w:p w14:paraId="4EB1FF17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 w:rsidRPr="00FD788A">
        <w:rPr>
          <w:rFonts w:ascii="Cambria" w:eastAsia="Cambria" w:hAnsi="Cambria" w:cs="Cambria"/>
          <w:sz w:val="24"/>
          <w:szCs w:val="24"/>
        </w:rPr>
        <w:t>NIP: ..............................................          KRS: ……………...…………….</w:t>
      </w:r>
      <w:r w:rsidRPr="00FD788A">
        <w:rPr>
          <w:rFonts w:ascii="Tahoma" w:eastAsia="Tahoma" w:hAnsi="Tahoma" w:cs="Tahoma"/>
          <w:sz w:val="24"/>
          <w:szCs w:val="24"/>
        </w:rPr>
        <w:t xml:space="preserve">     </w:t>
      </w:r>
      <w:r w:rsidRPr="00FD788A">
        <w:rPr>
          <w:rFonts w:ascii="Cambria" w:eastAsia="Cambria" w:hAnsi="Cambria" w:cs="Cambria"/>
          <w:sz w:val="24"/>
          <w:szCs w:val="24"/>
        </w:rPr>
        <w:t xml:space="preserve">REGON: ............, ............................... </w:t>
      </w:r>
    </w:p>
    <w:p w14:paraId="1D940706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 w:rsidRPr="00FD788A">
        <w:rPr>
          <w:rFonts w:ascii="Cambria" w:eastAsia="Cambria" w:hAnsi="Cambria" w:cs="Cambria"/>
          <w:sz w:val="24"/>
          <w:szCs w:val="24"/>
        </w:rPr>
        <w:t> </w:t>
      </w:r>
    </w:p>
    <w:p w14:paraId="52DE39B6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FD788A">
        <w:rPr>
          <w:rFonts w:ascii="Cambria" w:eastAsia="Cambria" w:hAnsi="Cambria" w:cs="Cambria"/>
        </w:rPr>
        <w:t>Świadomy odpowiedzialności prawnej niniejszym oświadczam/oświadczamy, że zaoferowane przez w/w Wykonawca w formularzu ofertowym – Załącznik nr 3 do SWZ w/w postępowania o zamówienie publiczne wyroby medyczne posiadają na dzień realizacji dostawy oraz posiadać będą przez cały, przewidziany umową z Zamawiającym okres ich użytkowania/ważności, aktualne dopuszczenia do obrotu i stosowania na terytorium Rzeczpospolitej Polskiej, zgodnie z polskim prawem oraz prawem Unii Europejskiej, a także spełniać inne wymagania (normy, parametry), określone przez Zamawiającego m.in. w Załączniku nr 1 do SWZ w/w postępowania.</w:t>
      </w:r>
    </w:p>
    <w:p w14:paraId="3258CE5D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13F1980F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6633BDC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17FC3A8B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 w:rsidRPr="00FD788A">
        <w:rPr>
          <w:rFonts w:ascii="Cambria" w:eastAsia="Cambria" w:hAnsi="Cambria" w:cs="Cambria"/>
          <w:sz w:val="24"/>
          <w:szCs w:val="24"/>
        </w:rPr>
        <w:t>…………................... dnia .................... r.</w:t>
      </w:r>
      <w:r w:rsidRPr="00FD788A">
        <w:rPr>
          <w:rFonts w:ascii="Cambria" w:eastAsia="Cambria" w:hAnsi="Cambria" w:cs="Cambria"/>
          <w:sz w:val="24"/>
          <w:szCs w:val="24"/>
        </w:rPr>
        <w:tab/>
        <w:t xml:space="preserve">  </w:t>
      </w:r>
    </w:p>
    <w:p w14:paraId="425EB53F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 w:rsidRPr="00FD788A">
        <w:rPr>
          <w:rFonts w:ascii="Cambria" w:eastAsia="Cambria" w:hAnsi="Cambria" w:cs="Cambria"/>
          <w:sz w:val="24"/>
          <w:szCs w:val="24"/>
        </w:rPr>
        <w:tab/>
      </w:r>
      <w:r w:rsidRPr="00FD788A">
        <w:rPr>
          <w:rFonts w:ascii="Cambria" w:eastAsia="Cambria" w:hAnsi="Cambria" w:cs="Cambria"/>
          <w:sz w:val="24"/>
          <w:szCs w:val="24"/>
        </w:rPr>
        <w:tab/>
      </w:r>
      <w:r w:rsidRPr="00FD788A">
        <w:rPr>
          <w:rFonts w:ascii="Cambria" w:eastAsia="Cambria" w:hAnsi="Cambria" w:cs="Cambria"/>
          <w:sz w:val="24"/>
          <w:szCs w:val="24"/>
        </w:rPr>
        <w:tab/>
      </w:r>
      <w:r w:rsidRPr="00FD788A">
        <w:rPr>
          <w:rFonts w:ascii="Cambria" w:eastAsia="Cambria" w:hAnsi="Cambria" w:cs="Cambria"/>
          <w:sz w:val="24"/>
          <w:szCs w:val="24"/>
        </w:rPr>
        <w:tab/>
      </w:r>
      <w:r w:rsidRPr="00FD788A">
        <w:rPr>
          <w:rFonts w:ascii="Cambria" w:eastAsia="Cambria" w:hAnsi="Cambria" w:cs="Cambria"/>
          <w:sz w:val="24"/>
          <w:szCs w:val="24"/>
        </w:rPr>
        <w:tab/>
      </w:r>
      <w:r w:rsidRPr="00FD788A">
        <w:rPr>
          <w:rFonts w:ascii="Cambria" w:eastAsia="Cambria" w:hAnsi="Cambria" w:cs="Cambria"/>
          <w:sz w:val="24"/>
          <w:szCs w:val="24"/>
        </w:rPr>
        <w:tab/>
      </w:r>
      <w:r w:rsidRPr="00FD788A">
        <w:rPr>
          <w:rFonts w:ascii="Cambria" w:eastAsia="Cambria" w:hAnsi="Cambria" w:cs="Cambria"/>
          <w:sz w:val="24"/>
          <w:szCs w:val="24"/>
        </w:rPr>
        <w:tab/>
        <w:t>…………………………………………………………..</w:t>
      </w:r>
    </w:p>
    <w:p w14:paraId="465C080E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Cambria" w:eastAsia="Cambria" w:hAnsi="Cambria" w:cs="Cambria"/>
        </w:rPr>
      </w:pPr>
    </w:p>
    <w:p w14:paraId="53ADD694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4F0DCF45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5FD56C4C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19A87E79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700899C8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150085D8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501B706E" w14:textId="77777777" w:rsidR="00FD788A" w:rsidRPr="00FD788A" w:rsidRDefault="00FD788A" w:rsidP="00FD788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D788A">
        <w:rPr>
          <w:rFonts w:eastAsia="Times New Roman" w:cs="Times New Roman"/>
          <w:sz w:val="20"/>
          <w:szCs w:val="20"/>
        </w:rPr>
        <w:br w:type="page"/>
      </w:r>
    </w:p>
    <w:p w14:paraId="6BB1F106" w14:textId="77777777" w:rsidR="00FD788A" w:rsidRPr="00FD788A" w:rsidRDefault="00FD788A" w:rsidP="00FD788A">
      <w:pPr>
        <w:spacing w:after="0" w:line="276" w:lineRule="auto"/>
        <w:rPr>
          <w:rFonts w:ascii="Georgia" w:eastAsia="Cambria" w:hAnsi="Georgia" w:cs="Cambria"/>
          <w:b/>
        </w:rPr>
      </w:pPr>
    </w:p>
    <w:p w14:paraId="2E8A1C84" w14:textId="221221A2" w:rsidR="00FD788A" w:rsidRPr="00FD788A" w:rsidRDefault="00FD788A" w:rsidP="00FD788A">
      <w:pPr>
        <w:rPr>
          <w:b/>
          <w:bCs/>
          <w:color w:val="00B050"/>
        </w:rPr>
      </w:pPr>
      <w:r w:rsidRPr="00FD788A">
        <w:rPr>
          <w:b/>
          <w:bCs/>
        </w:rPr>
        <w:t>Załącznik nr 5 do SWZ</w:t>
      </w:r>
      <w:r w:rsidR="005556DC">
        <w:rPr>
          <w:b/>
          <w:bCs/>
        </w:rPr>
        <w:t xml:space="preserve"> </w:t>
      </w:r>
    </w:p>
    <w:p w14:paraId="0374B36C" w14:textId="77777777" w:rsidR="00FD788A" w:rsidRPr="00FD788A" w:rsidRDefault="00FD788A" w:rsidP="00FD788A">
      <w:pPr>
        <w:jc w:val="center"/>
        <w:rPr>
          <w:b/>
          <w:bCs/>
        </w:rPr>
      </w:pPr>
      <w:r w:rsidRPr="00FD788A">
        <w:rPr>
          <w:b/>
          <w:bCs/>
        </w:rPr>
        <w:t>OŚWIADCZENIE</w:t>
      </w:r>
    </w:p>
    <w:p w14:paraId="2F13E3F1" w14:textId="77777777" w:rsidR="00FD788A" w:rsidRPr="00FD788A" w:rsidRDefault="00FD788A" w:rsidP="00FD788A">
      <w:pPr>
        <w:ind w:left="2832" w:firstLine="708"/>
        <w:rPr>
          <w:bCs/>
        </w:rPr>
      </w:pPr>
    </w:p>
    <w:p w14:paraId="291C66C0" w14:textId="77777777" w:rsidR="00FD788A" w:rsidRPr="00FD788A" w:rsidRDefault="00FD788A" w:rsidP="00FD788A">
      <w:pPr>
        <w:jc w:val="both"/>
      </w:pPr>
      <w:r w:rsidRPr="00FD788A">
        <w:rPr>
          <w:bCs/>
        </w:rPr>
        <w:t xml:space="preserve">Dotyczące </w:t>
      </w:r>
      <w:r w:rsidRPr="00FD788A">
        <w:rPr>
          <w:bCs/>
          <w:u w:val="single"/>
        </w:rPr>
        <w:t>obowiązku podatkowego</w:t>
      </w:r>
      <w:r w:rsidRPr="00FD788A">
        <w:rPr>
          <w:bCs/>
        </w:rPr>
        <w:t xml:space="preserve"> po stronie Zamawiającego, </w:t>
      </w:r>
      <w:r w:rsidRPr="00FD788A">
        <w:t>o którym jest mowa w art. 225 ust. 1 ustawy z dnia 11 września 2019 r. Prawo zamówień publicznych.</w:t>
      </w:r>
    </w:p>
    <w:p w14:paraId="5BCC9A34" w14:textId="39520D7F" w:rsidR="009321ED" w:rsidRPr="00FD788A" w:rsidRDefault="00FD788A" w:rsidP="009321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D788A">
        <w:t xml:space="preserve">Dotyczy postępowania o zamówienie publiczne prowadzone w trybie i na zasadach określonych w ustawie z dnia 11 września 2019 r. Prawo zamówień publicznych o sygnaturze: </w:t>
      </w:r>
      <w:r w:rsidR="009321ED">
        <w:rPr>
          <w:b/>
        </w:rPr>
        <w:t>TP</w:t>
      </w:r>
      <w:r w:rsidR="00F34AF6">
        <w:rPr>
          <w:b/>
        </w:rPr>
        <w:t>-86</w:t>
      </w:r>
      <w:r w:rsidRPr="00FD788A">
        <w:rPr>
          <w:b/>
        </w:rPr>
        <w:t>/</w:t>
      </w:r>
      <w:r w:rsidR="0072437E">
        <w:rPr>
          <w:b/>
        </w:rPr>
        <w:t>2023</w:t>
      </w:r>
      <w:r w:rsidR="0072437E">
        <w:rPr>
          <w:rFonts w:ascii="Cambria" w:eastAsia="Cambria" w:hAnsi="Cambria" w:cs="Cambria"/>
          <w:b/>
          <w:bCs/>
        </w:rPr>
        <w:t xml:space="preserve">- </w:t>
      </w:r>
      <w:r w:rsidR="009321ED" w:rsidRPr="004E1F68">
        <w:rPr>
          <w:rFonts w:ascii="Cambria" w:eastAsia="Cambria" w:hAnsi="Cambria" w:cs="Cambria"/>
          <w:b/>
          <w:bCs/>
        </w:rPr>
        <w:t>d</w:t>
      </w:r>
      <w:r w:rsidR="009321ED" w:rsidRPr="00FD788A">
        <w:rPr>
          <w:rFonts w:ascii="Cambria" w:eastAsia="Cambria" w:hAnsi="Cambria" w:cs="Cambria"/>
          <w:b/>
          <w:bCs/>
        </w:rPr>
        <w:t xml:space="preserve">ostawa </w:t>
      </w:r>
      <w:r w:rsidR="009321ED">
        <w:rPr>
          <w:rFonts w:ascii="Cambria" w:eastAsia="Cambria" w:hAnsi="Cambria" w:cs="Cambria"/>
          <w:b/>
          <w:bCs/>
        </w:rPr>
        <w:t>elektrod neutralnych do koagulacji i kręgosłupowych dla Mazowieckiego Centrum Rehabilitacji „STOCER” Sp. z o.o.</w:t>
      </w:r>
    </w:p>
    <w:p w14:paraId="174A18C0" w14:textId="5344AE42" w:rsidR="0072437E" w:rsidRPr="00FE0AFB" w:rsidRDefault="0072437E" w:rsidP="00FE0AFB">
      <w:pPr>
        <w:ind w:right="-1"/>
        <w:jc w:val="both"/>
      </w:pPr>
    </w:p>
    <w:p w14:paraId="5B5EDAD9" w14:textId="10A438DF" w:rsidR="00FD788A" w:rsidRPr="00FD788A" w:rsidRDefault="00FD788A" w:rsidP="0072437E">
      <w:pPr>
        <w:pBdr>
          <w:top w:val="nil"/>
          <w:left w:val="nil"/>
          <w:bottom w:val="nil"/>
          <w:right w:val="nil"/>
          <w:between w:val="nil"/>
        </w:pBdr>
      </w:pPr>
    </w:p>
    <w:p w14:paraId="60FEAEDE" w14:textId="77777777" w:rsidR="00FD788A" w:rsidRPr="00FD788A" w:rsidRDefault="00FD788A" w:rsidP="00FD78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FD788A">
        <w:rPr>
          <w:rFonts w:ascii="Times New Roman" w:eastAsia="Times New Roman" w:hAnsi="Times New Roman" w:cs="Times New Roman"/>
          <w:kern w:val="3"/>
          <w:lang w:eastAsia="zh-CN"/>
        </w:rPr>
        <w:t xml:space="preserve">Firma Wykonawcy: </w:t>
      </w:r>
      <w:r w:rsidRPr="00FD788A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 ....................................................................................................... *</w:t>
      </w:r>
    </w:p>
    <w:p w14:paraId="2587540A" w14:textId="77777777" w:rsidR="00FD788A" w:rsidRPr="00FD788A" w:rsidRDefault="00FD788A" w:rsidP="00FD78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FD788A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 </w:t>
      </w:r>
    </w:p>
    <w:p w14:paraId="53AFD1DB" w14:textId="77777777" w:rsidR="00FD788A" w:rsidRPr="00FD788A" w:rsidRDefault="00FD788A" w:rsidP="00FD78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FD788A">
        <w:rPr>
          <w:rFonts w:ascii="Times New Roman" w:eastAsia="Times New Roman" w:hAnsi="Times New Roman" w:cs="Times New Roman"/>
          <w:kern w:val="3"/>
          <w:lang w:eastAsia="zh-CN"/>
        </w:rPr>
        <w:t>z siedzibą w: ...........................................* przy ul. ....................................... *</w:t>
      </w:r>
    </w:p>
    <w:p w14:paraId="1B12B0AD" w14:textId="77777777" w:rsidR="00FD788A" w:rsidRPr="00FD788A" w:rsidRDefault="00FD788A" w:rsidP="00FD788A"/>
    <w:p w14:paraId="3710A8D3" w14:textId="77777777" w:rsidR="00FD788A" w:rsidRPr="00FD788A" w:rsidRDefault="00FD788A" w:rsidP="00FD788A"/>
    <w:p w14:paraId="1529878A" w14:textId="77777777" w:rsidR="00FD788A" w:rsidRPr="00FD788A" w:rsidRDefault="00FD788A" w:rsidP="00FD788A">
      <w:pPr>
        <w:numPr>
          <w:ilvl w:val="0"/>
          <w:numId w:val="28"/>
        </w:numPr>
        <w:spacing w:after="0" w:line="240" w:lineRule="auto"/>
        <w:jc w:val="both"/>
      </w:pPr>
      <w:r w:rsidRPr="00FD788A">
        <w:t xml:space="preserve">wybór naszej oferty </w:t>
      </w:r>
      <w:r w:rsidRPr="00FD788A">
        <w:rPr>
          <w:b/>
        </w:rPr>
        <w:t>nie będzie prowadzić</w:t>
      </w:r>
      <w:r w:rsidRPr="00FD788A">
        <w:t xml:space="preserve"> do powstania po stronie Zamawiającego obowiązku podatkowego zgodnie z przepisami o podatku od towarów i usług.</w:t>
      </w:r>
      <w:r w:rsidRPr="00FD788A">
        <w:rPr>
          <w:b/>
        </w:rPr>
        <w:t xml:space="preserve"> **</w:t>
      </w:r>
    </w:p>
    <w:p w14:paraId="75416749" w14:textId="77777777" w:rsidR="00FD788A" w:rsidRPr="00FD788A" w:rsidRDefault="00FD788A" w:rsidP="00FD788A">
      <w:pPr>
        <w:ind w:left="360"/>
        <w:jc w:val="both"/>
      </w:pPr>
    </w:p>
    <w:p w14:paraId="69245786" w14:textId="77777777" w:rsidR="00FD788A" w:rsidRPr="00FD788A" w:rsidRDefault="00FD788A" w:rsidP="00FD788A">
      <w:pPr>
        <w:numPr>
          <w:ilvl w:val="0"/>
          <w:numId w:val="28"/>
        </w:numPr>
        <w:suppressAutoHyphens/>
        <w:spacing w:after="0" w:line="240" w:lineRule="auto"/>
        <w:jc w:val="both"/>
      </w:pPr>
      <w:r w:rsidRPr="00FD788A">
        <w:t xml:space="preserve">wybór naszej oferty </w:t>
      </w:r>
      <w:r w:rsidRPr="00FD788A">
        <w:rPr>
          <w:b/>
        </w:rPr>
        <w:t>będzie prowadzić</w:t>
      </w:r>
      <w:r w:rsidRPr="00FD788A">
        <w:t xml:space="preserve"> do powstania po stronie Zamawiającego obowiązku podatkowego zgodnie z przepisami o podatku od towarów i usług</w:t>
      </w:r>
      <w:r w:rsidRPr="00FD788A">
        <w:rPr>
          <w:b/>
        </w:rPr>
        <w:t>. **</w:t>
      </w:r>
    </w:p>
    <w:p w14:paraId="323EA132" w14:textId="77777777" w:rsidR="00FD788A" w:rsidRPr="00FD788A" w:rsidRDefault="00FD788A" w:rsidP="00FD788A">
      <w:pPr>
        <w:suppressAutoHyphens/>
        <w:ind w:left="360"/>
        <w:jc w:val="both"/>
      </w:pPr>
    </w:p>
    <w:p w14:paraId="27BADC20" w14:textId="77777777" w:rsidR="00FD788A" w:rsidRPr="00FD788A" w:rsidRDefault="00FD788A" w:rsidP="00FD788A">
      <w:pPr>
        <w:numPr>
          <w:ilvl w:val="0"/>
          <w:numId w:val="28"/>
        </w:numPr>
        <w:suppressAutoHyphens/>
        <w:spacing w:after="0" w:line="240" w:lineRule="auto"/>
        <w:jc w:val="both"/>
      </w:pPr>
      <w:r w:rsidRPr="00FD788A">
        <w:t xml:space="preserve">Przedmiotem naszej oferty, której realizacja </w:t>
      </w:r>
      <w:r w:rsidRPr="00FD788A">
        <w:rPr>
          <w:b/>
        </w:rPr>
        <w:t>będzie prowadzić</w:t>
      </w:r>
      <w:r w:rsidRPr="00FD788A">
        <w:t xml:space="preserve"> do powstania po stronie Zamawiającego w/w obowiązku podatkowego, jest ………………………………… …………………………………………………………………………………………………………………………. </w:t>
      </w:r>
      <w:r w:rsidRPr="00FD788A">
        <w:rPr>
          <w:b/>
        </w:rPr>
        <w:t>*</w:t>
      </w:r>
    </w:p>
    <w:p w14:paraId="469B6CC0" w14:textId="77777777" w:rsidR="00FD788A" w:rsidRPr="00FD788A" w:rsidRDefault="00FD788A" w:rsidP="00FD788A">
      <w:pPr>
        <w:suppressAutoHyphens/>
        <w:ind w:left="720"/>
        <w:jc w:val="both"/>
      </w:pPr>
      <w:r w:rsidRPr="00FD788A">
        <w:t>o wartości netto/bez podatku VAT/: ……………………………………………………. zł /słownie…………………………………………………………………………………………… złotych/</w:t>
      </w:r>
      <w:r w:rsidRPr="00FD788A">
        <w:rPr>
          <w:b/>
        </w:rPr>
        <w:t>**</w:t>
      </w:r>
    </w:p>
    <w:p w14:paraId="53A7D345" w14:textId="77777777" w:rsidR="00FD788A" w:rsidRPr="00FD788A" w:rsidRDefault="00FD788A" w:rsidP="00FD788A">
      <w:pPr>
        <w:ind w:left="360"/>
        <w:jc w:val="both"/>
      </w:pPr>
    </w:p>
    <w:p w14:paraId="6860EFE1" w14:textId="77777777" w:rsidR="00FD788A" w:rsidRPr="00FD788A" w:rsidRDefault="00FD788A" w:rsidP="00FD788A">
      <w:pPr>
        <w:ind w:left="360"/>
      </w:pPr>
      <w:r w:rsidRPr="00FD788A">
        <w:tab/>
      </w:r>
      <w:r w:rsidRPr="00FD788A">
        <w:tab/>
      </w:r>
      <w:r w:rsidRPr="00FD788A">
        <w:tab/>
      </w:r>
      <w:r w:rsidRPr="00FD788A">
        <w:tab/>
      </w:r>
      <w:r w:rsidRPr="00FD788A">
        <w:tab/>
      </w:r>
      <w:r w:rsidRPr="00FD788A">
        <w:tab/>
      </w:r>
      <w:r w:rsidRPr="00FD788A">
        <w:tab/>
      </w:r>
      <w:r w:rsidRPr="00FD788A">
        <w:tab/>
      </w:r>
    </w:p>
    <w:p w14:paraId="69DF8791" w14:textId="77777777" w:rsidR="00FD788A" w:rsidRPr="00FD788A" w:rsidRDefault="00FD788A" w:rsidP="00FD788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3F60B70B" w14:textId="77777777" w:rsidR="00FD788A" w:rsidRPr="00FD788A" w:rsidRDefault="00FD788A" w:rsidP="00FD788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7C5AF403" w14:textId="77777777" w:rsidR="00FD788A" w:rsidRPr="00FD788A" w:rsidRDefault="00FD788A" w:rsidP="00FD788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4850212F" w14:textId="77777777" w:rsidR="00FD788A" w:rsidRPr="00FD788A" w:rsidRDefault="00FD788A" w:rsidP="00FD788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FD788A">
        <w:rPr>
          <w:rFonts w:ascii="Times New Roman" w:eastAsia="Times New Roman" w:hAnsi="Times New Roman" w:cs="Times New Roman"/>
          <w:kern w:val="3"/>
          <w:lang w:eastAsia="zh-CN"/>
        </w:rPr>
        <w:t>…....................................... dnia ..............................r.</w:t>
      </w:r>
      <w:r w:rsidRPr="00FD788A">
        <w:rPr>
          <w:rFonts w:ascii="Times New Roman" w:eastAsia="Times New Roman" w:hAnsi="Times New Roman" w:cs="Times New Roman"/>
          <w:kern w:val="3"/>
          <w:lang w:eastAsia="zh-CN"/>
        </w:rPr>
        <w:tab/>
      </w:r>
      <w:r w:rsidRPr="00FD788A">
        <w:rPr>
          <w:rFonts w:ascii="Times New Roman" w:eastAsia="Times New Roman" w:hAnsi="Times New Roman" w:cs="Times New Roman"/>
          <w:kern w:val="3"/>
          <w:lang w:eastAsia="zh-CN"/>
        </w:rPr>
        <w:tab/>
      </w:r>
    </w:p>
    <w:p w14:paraId="4515D8EC" w14:textId="77777777" w:rsidR="00FD788A" w:rsidRPr="00FD788A" w:rsidRDefault="00FD788A" w:rsidP="00FD788A">
      <w:pPr>
        <w:suppressAutoHyphens/>
        <w:autoSpaceDN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722FAF32" w14:textId="77777777" w:rsidR="00FD788A" w:rsidRPr="00FD788A" w:rsidRDefault="00FD788A" w:rsidP="00FD788A">
      <w:pPr>
        <w:suppressAutoHyphens/>
        <w:autoSpaceDN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FD788A">
        <w:rPr>
          <w:rFonts w:ascii="Times New Roman" w:eastAsia="Times New Roman" w:hAnsi="Times New Roman" w:cs="Times New Roman"/>
          <w:kern w:val="3"/>
          <w:lang w:eastAsia="zh-CN"/>
        </w:rPr>
        <w:t>.................................................................................</w:t>
      </w:r>
    </w:p>
    <w:p w14:paraId="2A610CB9" w14:textId="77777777" w:rsidR="00FD788A" w:rsidRPr="00FD788A" w:rsidRDefault="00FD788A" w:rsidP="00FD788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imes New Roman"/>
          <w:kern w:val="3"/>
          <w:sz w:val="24"/>
          <w:szCs w:val="24"/>
          <w:lang w:eastAsia="zh-CN"/>
        </w:rPr>
      </w:pPr>
      <w:r w:rsidRPr="00FD788A">
        <w:rPr>
          <w:rFonts w:ascii="Times New Roman" w:eastAsia="Times New Roman" w:hAnsi="Times New Roman" w:cs="Times New Roman"/>
          <w:kern w:val="3"/>
          <w:lang w:eastAsia="zh-CN"/>
        </w:rPr>
        <w:tab/>
      </w:r>
      <w:r w:rsidRPr="00FD788A">
        <w:rPr>
          <w:rFonts w:ascii="Times New Roman" w:eastAsia="Times New Roman" w:hAnsi="Times New Roman" w:cs="Times New Roman"/>
          <w:kern w:val="3"/>
          <w:lang w:eastAsia="zh-CN"/>
        </w:rPr>
        <w:tab/>
      </w:r>
      <w:r w:rsidRPr="00FD788A">
        <w:rPr>
          <w:rFonts w:ascii="Times New Roman" w:eastAsia="Times New Roman" w:hAnsi="Times New Roman" w:cs="Times New Roman"/>
          <w:kern w:val="3"/>
          <w:lang w:eastAsia="zh-CN"/>
        </w:rPr>
        <w:tab/>
      </w:r>
      <w:r w:rsidRPr="00FD788A">
        <w:rPr>
          <w:rFonts w:ascii="Times New Roman" w:eastAsia="Times New Roman" w:hAnsi="Times New Roman" w:cs="Times New Roman"/>
          <w:kern w:val="3"/>
          <w:lang w:eastAsia="zh-CN"/>
        </w:rPr>
        <w:tab/>
      </w:r>
      <w:r w:rsidRPr="00FD788A">
        <w:rPr>
          <w:rFonts w:ascii="Times New Roman" w:eastAsia="Times New Roman" w:hAnsi="Times New Roman" w:cs="Times New Roman"/>
          <w:kern w:val="3"/>
          <w:lang w:eastAsia="zh-CN"/>
        </w:rPr>
        <w:tab/>
      </w:r>
      <w:r w:rsidRPr="00FD788A">
        <w:rPr>
          <w:rFonts w:ascii="Times New Roman" w:eastAsia="Times New Roman" w:hAnsi="Times New Roman" w:cs="Times New Roman"/>
          <w:kern w:val="3"/>
          <w:lang w:eastAsia="zh-CN"/>
        </w:rPr>
        <w:tab/>
      </w:r>
      <w:r w:rsidRPr="00FD788A">
        <w:rPr>
          <w:rFonts w:ascii="Times New Roman" w:eastAsia="Times New Roman" w:hAnsi="Times New Roman" w:cs="Times New Roman"/>
          <w:kern w:val="3"/>
          <w:lang w:eastAsia="zh-CN"/>
        </w:rPr>
        <w:tab/>
        <w:t xml:space="preserve"> </w:t>
      </w:r>
      <w:r w:rsidRPr="00FD788A">
        <w:rPr>
          <w:rFonts w:ascii="Times New Roman" w:eastAsia="Times New Roman" w:hAnsi="Times New Roman" w:cs="Times New Roman"/>
          <w:kern w:val="3"/>
          <w:lang w:eastAsia="zh-CN"/>
        </w:rPr>
        <w:tab/>
        <w:t>Podpis i pieczęć Wykonawcy</w:t>
      </w:r>
    </w:p>
    <w:p w14:paraId="6831DCE9" w14:textId="77777777" w:rsidR="00FD788A" w:rsidRPr="00FD788A" w:rsidRDefault="00FD788A" w:rsidP="00FD788A">
      <w:pPr>
        <w:rPr>
          <w:i/>
        </w:rPr>
      </w:pPr>
      <w:r w:rsidRPr="00FD788A">
        <w:rPr>
          <w:i/>
        </w:rPr>
        <w:t>*  - wypełnia Wykonawca</w:t>
      </w:r>
    </w:p>
    <w:p w14:paraId="5BF4D054" w14:textId="77777777" w:rsidR="00FD788A" w:rsidRPr="00FD788A" w:rsidRDefault="00FD788A" w:rsidP="00FD788A">
      <w:pPr>
        <w:rPr>
          <w:i/>
        </w:rPr>
      </w:pPr>
      <w:r w:rsidRPr="00FD788A">
        <w:rPr>
          <w:i/>
        </w:rPr>
        <w:t>** - niepotrzebne skreślić</w:t>
      </w:r>
    </w:p>
    <w:p w14:paraId="59E8FFC1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7109C4D7" w14:textId="77777777" w:rsidR="0072437E" w:rsidRDefault="0072437E" w:rsidP="00FD788A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71748DE0" w14:textId="77777777" w:rsidR="00550292" w:rsidRDefault="00550292" w:rsidP="00FD788A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5F987C8B" w14:textId="77777777" w:rsidR="0083096B" w:rsidRDefault="0083096B" w:rsidP="00FD788A">
      <w:pPr>
        <w:spacing w:after="0" w:line="240" w:lineRule="auto"/>
        <w:rPr>
          <w:rFonts w:eastAsia="Times New Roman" w:cs="Times New Roman"/>
          <w:b/>
          <w:color w:val="000000" w:themeColor="text1"/>
        </w:rPr>
      </w:pPr>
    </w:p>
    <w:p w14:paraId="1D32BE1F" w14:textId="77777777" w:rsidR="0083096B" w:rsidRDefault="0083096B" w:rsidP="00FD788A">
      <w:pPr>
        <w:spacing w:after="0" w:line="240" w:lineRule="auto"/>
        <w:rPr>
          <w:rFonts w:eastAsia="Times New Roman" w:cs="Times New Roman"/>
          <w:b/>
          <w:color w:val="000000" w:themeColor="text1"/>
        </w:rPr>
      </w:pPr>
    </w:p>
    <w:p w14:paraId="2C971CD0" w14:textId="77777777" w:rsidR="0083096B" w:rsidRDefault="0083096B" w:rsidP="00FD788A">
      <w:pPr>
        <w:spacing w:after="0" w:line="240" w:lineRule="auto"/>
        <w:rPr>
          <w:rFonts w:eastAsia="Times New Roman" w:cs="Times New Roman"/>
          <w:b/>
          <w:color w:val="000000" w:themeColor="text1"/>
        </w:rPr>
      </w:pPr>
    </w:p>
    <w:p w14:paraId="5AA875C4" w14:textId="3EB4791D" w:rsidR="00FD788A" w:rsidRPr="00605BF2" w:rsidRDefault="00FD788A" w:rsidP="00FD788A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</w:rPr>
      </w:pPr>
      <w:r w:rsidRPr="00605BF2">
        <w:rPr>
          <w:rFonts w:eastAsia="Times New Roman" w:cs="Times New Roman"/>
          <w:b/>
          <w:color w:val="000000" w:themeColor="text1"/>
        </w:rPr>
        <w:t>Załącznik nr 6</w:t>
      </w:r>
      <w:r w:rsidR="00605BF2" w:rsidRPr="00605BF2">
        <w:rPr>
          <w:rFonts w:eastAsia="Times New Roman" w:cs="Times New Roman"/>
          <w:b/>
          <w:color w:val="000000" w:themeColor="text1"/>
        </w:rPr>
        <w:t xml:space="preserve"> do SWZ</w:t>
      </w:r>
    </w:p>
    <w:p w14:paraId="0BBAB434" w14:textId="77777777" w:rsidR="00FD788A" w:rsidRPr="00605BF2" w:rsidRDefault="00FD788A" w:rsidP="00FD788A">
      <w:pPr>
        <w:spacing w:after="0" w:line="240" w:lineRule="auto"/>
        <w:jc w:val="both"/>
        <w:rPr>
          <w:rFonts w:eastAsia="Times New Roman" w:cs="Times New Roman"/>
          <w:b/>
          <w:color w:val="000000"/>
        </w:rPr>
      </w:pPr>
    </w:p>
    <w:p w14:paraId="149FD3C2" w14:textId="77777777" w:rsidR="00FD788A" w:rsidRPr="00605BF2" w:rsidRDefault="00FD788A" w:rsidP="00FD788A">
      <w:pPr>
        <w:spacing w:after="0" w:line="240" w:lineRule="auto"/>
        <w:jc w:val="both"/>
        <w:rPr>
          <w:rFonts w:eastAsia="Times New Roman" w:cs="Times New Roman"/>
          <w:b/>
          <w:color w:val="000000"/>
        </w:rPr>
      </w:pPr>
      <w:r w:rsidRPr="00605BF2">
        <w:rPr>
          <w:rFonts w:eastAsia="Times New Roman" w:cs="Times New Roman"/>
          <w:b/>
          <w:color w:val="000000"/>
        </w:rPr>
        <w:t>Informacja dla Wykonawców dotycząca RODO wraz z wzorem Oświadczenia</w:t>
      </w:r>
    </w:p>
    <w:p w14:paraId="528B7B0A" w14:textId="77777777" w:rsidR="00FD788A" w:rsidRPr="00FD788A" w:rsidRDefault="00FD788A" w:rsidP="00FD788A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14:paraId="4BFC0600" w14:textId="77777777" w:rsidR="00FD788A" w:rsidRPr="00FD788A" w:rsidRDefault="00FD788A" w:rsidP="00FD788A">
      <w:pPr>
        <w:spacing w:after="0" w:line="240" w:lineRule="auto"/>
        <w:jc w:val="both"/>
        <w:rPr>
          <w:rFonts w:eastAsia="Times New Roman" w:cs="Times New Roman"/>
        </w:rPr>
      </w:pPr>
      <w:r w:rsidRPr="00FD788A">
        <w:rPr>
          <w:rFonts w:eastAsia="Times New Roman" w:cs="Times New Roman"/>
          <w:color w:val="000000"/>
        </w:rPr>
        <w:t>1</w:t>
      </w:r>
      <w:r w:rsidRPr="00FD788A">
        <w:rPr>
          <w:rFonts w:eastAsia="Times New Roman" w:cs="Times New Roman"/>
        </w:rPr>
        <w:t>Klauzula informacyjna z art. 13 RODO</w:t>
      </w:r>
    </w:p>
    <w:p w14:paraId="1E7EFFE6" w14:textId="5292E7EA" w:rsidR="00FD788A" w:rsidRPr="00FD788A" w:rsidRDefault="00FD788A" w:rsidP="00FD788A">
      <w:pPr>
        <w:spacing w:after="0" w:line="240" w:lineRule="auto"/>
        <w:jc w:val="both"/>
        <w:rPr>
          <w:rFonts w:eastAsia="Times New Roman" w:cs="Times New Roman"/>
        </w:rPr>
      </w:pPr>
      <w:r w:rsidRPr="00FD788A">
        <w:rPr>
          <w:rFonts w:eastAsia="Times New Roman" w:cs="Times New Roman"/>
        </w:rPr>
        <w:t>a/</w:t>
      </w:r>
      <w:r w:rsidR="0072437E">
        <w:rPr>
          <w:rFonts w:eastAsia="Times New Roman" w:cs="Times New Roman"/>
        </w:rPr>
        <w:t xml:space="preserve"> </w:t>
      </w:r>
      <w:r w:rsidRPr="00FD788A">
        <w:rPr>
          <w:rFonts w:eastAsia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92BE27D" w14:textId="48D2658F" w:rsidR="00FD788A" w:rsidRPr="00FD788A" w:rsidRDefault="00FD788A" w:rsidP="00FD788A">
      <w:pPr>
        <w:spacing w:after="0" w:line="240" w:lineRule="auto"/>
        <w:jc w:val="both"/>
        <w:rPr>
          <w:rFonts w:eastAsia="Times New Roman" w:cs="Times New Roman"/>
          <w:i/>
        </w:rPr>
      </w:pPr>
      <w:r w:rsidRPr="00FD788A">
        <w:rPr>
          <w:rFonts w:eastAsia="Times New Roman" w:cs="Times New Roman"/>
        </w:rPr>
        <w:t>b/</w:t>
      </w:r>
      <w:r w:rsidR="0072437E">
        <w:rPr>
          <w:rFonts w:eastAsia="Times New Roman" w:cs="Times New Roman"/>
        </w:rPr>
        <w:t xml:space="preserve"> A</w:t>
      </w:r>
      <w:r w:rsidRPr="00FD788A">
        <w:rPr>
          <w:rFonts w:eastAsia="Times New Roman" w:cs="Times New Roman"/>
        </w:rPr>
        <w:t>dministratorem Pani/Pana danych osobowych jest Mazowieckie Centrum Rehabilitacji STOCER Sp. z o.o., ul. Wierzejewskiego 12, 05-510 Konstancin-Jeziorna</w:t>
      </w:r>
      <w:r w:rsidRPr="00FD788A">
        <w:rPr>
          <w:rFonts w:eastAsia="Times New Roman" w:cs="Times New Roman"/>
          <w:i/>
        </w:rPr>
        <w:t>.</w:t>
      </w:r>
    </w:p>
    <w:p w14:paraId="739C9745" w14:textId="77777777" w:rsidR="00FD788A" w:rsidRPr="00FD788A" w:rsidRDefault="00FD788A" w:rsidP="00FD788A">
      <w:pPr>
        <w:spacing w:after="0" w:line="240" w:lineRule="auto"/>
        <w:jc w:val="both"/>
        <w:rPr>
          <w:rFonts w:eastAsia="Times New Roman" w:cs="Times New Roman"/>
        </w:rPr>
      </w:pPr>
      <w:r w:rsidRPr="00FD788A">
        <w:rPr>
          <w:rFonts w:eastAsia="Times New Roman" w:cs="Times New Roman"/>
        </w:rPr>
        <w:t xml:space="preserve">c/.we wszystkich sprawach z zakresu ochrony danych osobowych może Pani/Pan kontaktować się z wyznaczonym przez Administratora danych Inspektorem Ochrony Danych (pod adresem iod@stocer.pl); </w:t>
      </w:r>
    </w:p>
    <w:p w14:paraId="7C14554A" w14:textId="66D456CD" w:rsidR="00CD4B10" w:rsidRPr="00FD788A" w:rsidRDefault="00FD788A" w:rsidP="00CD4B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D788A">
        <w:rPr>
          <w:rFonts w:eastAsia="Times New Roman" w:cs="Times New Roman"/>
        </w:rPr>
        <w:t>d/</w:t>
      </w:r>
      <w:r w:rsidR="0072437E">
        <w:rPr>
          <w:rFonts w:eastAsia="Times New Roman" w:cs="Times New Roman"/>
        </w:rPr>
        <w:t xml:space="preserve"> </w:t>
      </w:r>
      <w:r w:rsidRPr="00FD788A">
        <w:rPr>
          <w:rFonts w:eastAsia="Times New Roman" w:cs="Times New Roman"/>
        </w:rPr>
        <w:t>Pani/Pana dane osobowe przetwarzane będą na podstawie art. 6 ust. 1 lit. c</w:t>
      </w:r>
      <w:r w:rsidRPr="00FD788A">
        <w:rPr>
          <w:rFonts w:eastAsia="Times New Roman" w:cs="Times New Roman"/>
          <w:i/>
        </w:rPr>
        <w:t xml:space="preserve"> </w:t>
      </w:r>
      <w:r w:rsidRPr="00FD788A">
        <w:rPr>
          <w:rFonts w:eastAsia="Times New Roman" w:cs="Times New Roman"/>
        </w:rPr>
        <w:t>RODO w celu związanym z postępowaniem o udzielenie zamówienia publicznego</w:t>
      </w:r>
      <w:r w:rsidR="008455C3">
        <w:rPr>
          <w:rFonts w:eastAsia="Times New Roman" w:cs="Times New Roman"/>
        </w:rPr>
        <w:t xml:space="preserve"> </w:t>
      </w:r>
      <w:r w:rsidR="00A66C65">
        <w:rPr>
          <w:rFonts w:ascii="Cambria" w:eastAsia="Cambria" w:hAnsi="Cambria" w:cs="Cambria"/>
          <w:b/>
          <w:bCs/>
        </w:rPr>
        <w:t>–</w:t>
      </w:r>
      <w:r w:rsidR="0072437E">
        <w:rPr>
          <w:rFonts w:ascii="Cambria" w:eastAsia="Cambria" w:hAnsi="Cambria" w:cs="Cambria"/>
          <w:b/>
          <w:bCs/>
        </w:rPr>
        <w:t xml:space="preserve"> </w:t>
      </w:r>
      <w:r w:rsidR="00CD4B10">
        <w:rPr>
          <w:b/>
        </w:rPr>
        <w:t>TP</w:t>
      </w:r>
      <w:r w:rsidR="00F34AF6">
        <w:rPr>
          <w:b/>
        </w:rPr>
        <w:t>-86</w:t>
      </w:r>
      <w:r w:rsidR="008455C3" w:rsidRPr="00FD788A">
        <w:rPr>
          <w:b/>
        </w:rPr>
        <w:t>/</w:t>
      </w:r>
      <w:r w:rsidR="008455C3">
        <w:rPr>
          <w:b/>
        </w:rPr>
        <w:t>2023</w:t>
      </w:r>
      <w:r w:rsidR="008455C3">
        <w:rPr>
          <w:rFonts w:ascii="Cambria" w:eastAsia="Cambria" w:hAnsi="Cambria" w:cs="Cambria"/>
          <w:b/>
          <w:bCs/>
        </w:rPr>
        <w:t xml:space="preserve">-  </w:t>
      </w:r>
      <w:r w:rsidR="00CD4B10" w:rsidRPr="004E1F68">
        <w:rPr>
          <w:rFonts w:ascii="Cambria" w:eastAsia="Cambria" w:hAnsi="Cambria" w:cs="Cambria"/>
          <w:b/>
          <w:bCs/>
        </w:rPr>
        <w:t>d</w:t>
      </w:r>
      <w:r w:rsidR="00CD4B10" w:rsidRPr="00FD788A">
        <w:rPr>
          <w:rFonts w:ascii="Cambria" w:eastAsia="Cambria" w:hAnsi="Cambria" w:cs="Cambria"/>
          <w:b/>
          <w:bCs/>
        </w:rPr>
        <w:t xml:space="preserve">ostawa </w:t>
      </w:r>
      <w:r w:rsidR="00CD4B10">
        <w:rPr>
          <w:rFonts w:ascii="Cambria" w:eastAsia="Cambria" w:hAnsi="Cambria" w:cs="Cambria"/>
          <w:b/>
          <w:bCs/>
        </w:rPr>
        <w:t>elektrod neutralnych do koagulacji i kręgosłupowych dla Mazowieckiego Centrum Rehabilitacji „STOCER” Sp. z o.o.</w:t>
      </w:r>
    </w:p>
    <w:p w14:paraId="5964254E" w14:textId="3318DFA9" w:rsidR="00FD788A" w:rsidRPr="008455C3" w:rsidRDefault="008455C3" w:rsidP="008455C3">
      <w:pPr>
        <w:ind w:right="-1"/>
        <w:jc w:val="both"/>
      </w:pPr>
      <w:r>
        <w:t xml:space="preserve"> </w:t>
      </w:r>
      <w:r w:rsidR="00FD788A" w:rsidRPr="00FD788A">
        <w:rPr>
          <w:rFonts w:eastAsia="Times New Roman" w:cs="Times New Roman"/>
        </w:rPr>
        <w:t>prowadzonym w trybie podstawowym ,</w:t>
      </w:r>
    </w:p>
    <w:p w14:paraId="71F80942" w14:textId="3BE3729B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ahoma" w:cs="Tahoma"/>
        </w:rPr>
      </w:pPr>
      <w:r w:rsidRPr="00FD788A">
        <w:rPr>
          <w:rFonts w:eastAsia="Times New Roman" w:cs="Times New Roman"/>
        </w:rPr>
        <w:t>e/</w:t>
      </w:r>
      <w:r w:rsidR="0072437E">
        <w:rPr>
          <w:rFonts w:eastAsia="Times New Roman" w:cs="Times New Roman"/>
        </w:rPr>
        <w:t>O</w:t>
      </w:r>
      <w:r w:rsidRPr="00FD788A">
        <w:rPr>
          <w:rFonts w:eastAsia="Times New Roman" w:cs="Times New Roman"/>
        </w:rPr>
        <w:t xml:space="preserve">dbiorcami Pani/Pana danych osobowych będą osoby lub podmioty, którym udostępniona zostanie dokumentacja postępowania w oparciu o art. 74 ustawy z dnia 29 stycznia 2004 r. – Prawo zamówień publicznych </w:t>
      </w:r>
      <w:r w:rsidRPr="00FD788A">
        <w:rPr>
          <w:rFonts w:eastAsia="Tahoma" w:cs="Tahoma"/>
        </w:rPr>
        <w:t>(Dz.U.20</w:t>
      </w:r>
      <w:r w:rsidR="00B05346">
        <w:rPr>
          <w:rFonts w:eastAsia="Tahoma" w:cs="Tahoma"/>
        </w:rPr>
        <w:t>23.1605</w:t>
      </w:r>
      <w:r w:rsidRPr="00FD788A">
        <w:rPr>
          <w:rFonts w:eastAsia="Tahoma" w:cs="Tahoma"/>
        </w:rPr>
        <w:t xml:space="preserve"> z dnia 20</w:t>
      </w:r>
      <w:r w:rsidR="00B05346">
        <w:rPr>
          <w:rFonts w:eastAsia="Tahoma" w:cs="Tahoma"/>
        </w:rPr>
        <w:t>23.08.14</w:t>
      </w:r>
      <w:r w:rsidRPr="00FD788A">
        <w:rPr>
          <w:rFonts w:eastAsia="Tahoma" w:cs="Tahoma"/>
        </w:rPr>
        <w:t>)</w:t>
      </w:r>
      <w:r w:rsidRPr="00FD788A">
        <w:rPr>
          <w:rFonts w:eastAsia="Times New Roman" w:cs="Times New Roman"/>
        </w:rPr>
        <w:t xml:space="preserve"> dalej „ustawa Pzp”;  </w:t>
      </w:r>
    </w:p>
    <w:p w14:paraId="538826B5" w14:textId="7FDA43EC" w:rsidR="00FD788A" w:rsidRPr="00FD788A" w:rsidRDefault="00FD788A" w:rsidP="00FD788A">
      <w:pPr>
        <w:spacing w:after="0" w:line="240" w:lineRule="auto"/>
        <w:jc w:val="both"/>
        <w:rPr>
          <w:rFonts w:eastAsia="Times New Roman" w:cs="Times New Roman"/>
        </w:rPr>
      </w:pPr>
      <w:r w:rsidRPr="00FD788A">
        <w:rPr>
          <w:rFonts w:eastAsia="Times New Roman" w:cs="Times New Roman"/>
        </w:rPr>
        <w:t>f/</w:t>
      </w:r>
      <w:r w:rsidR="0072437E">
        <w:rPr>
          <w:rFonts w:eastAsia="Times New Roman" w:cs="Times New Roman"/>
        </w:rPr>
        <w:t xml:space="preserve"> </w:t>
      </w:r>
      <w:r w:rsidRPr="00FD788A">
        <w:rPr>
          <w:rFonts w:eastAsia="Times New Roman" w:cs="Times New Roman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2941BFCD" w14:textId="5355E592" w:rsidR="00FD788A" w:rsidRPr="00FD788A" w:rsidRDefault="00FD788A" w:rsidP="00FD788A">
      <w:pPr>
        <w:spacing w:after="0" w:line="240" w:lineRule="auto"/>
        <w:jc w:val="both"/>
        <w:rPr>
          <w:rFonts w:eastAsia="Times New Roman" w:cs="Times New Roman"/>
        </w:rPr>
      </w:pPr>
      <w:r w:rsidRPr="00FD788A">
        <w:rPr>
          <w:rFonts w:eastAsia="Times New Roman" w:cs="Times New Roman"/>
        </w:rPr>
        <w:t>g/</w:t>
      </w:r>
      <w:r w:rsidR="0072437E">
        <w:rPr>
          <w:rFonts w:eastAsia="Times New Roman" w:cs="Times New Roman"/>
        </w:rPr>
        <w:t xml:space="preserve"> O</w:t>
      </w:r>
      <w:r w:rsidRPr="00FD788A">
        <w:rPr>
          <w:rFonts w:eastAsia="Times New Roman" w:cs="Times New Roman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</w:t>
      </w:r>
    </w:p>
    <w:p w14:paraId="5A67F157" w14:textId="0C46733D" w:rsidR="00FD788A" w:rsidRPr="00FD788A" w:rsidRDefault="00FD788A" w:rsidP="00FD788A">
      <w:pPr>
        <w:spacing w:after="0" w:line="240" w:lineRule="auto"/>
        <w:jc w:val="both"/>
        <w:rPr>
          <w:rFonts w:eastAsia="Times New Roman" w:cs="Times New Roman"/>
          <w:b/>
          <w:i/>
        </w:rPr>
      </w:pPr>
      <w:r w:rsidRPr="00FD788A">
        <w:rPr>
          <w:rFonts w:eastAsia="Times New Roman" w:cs="Times New Roman"/>
        </w:rPr>
        <w:t>h/</w:t>
      </w:r>
      <w:r w:rsidR="0072437E">
        <w:rPr>
          <w:rFonts w:eastAsia="Times New Roman" w:cs="Times New Roman"/>
        </w:rPr>
        <w:t xml:space="preserve"> K</w:t>
      </w:r>
      <w:r w:rsidRPr="00FD788A">
        <w:rPr>
          <w:rFonts w:eastAsia="Times New Roman" w:cs="Times New Roman"/>
        </w:rPr>
        <w:t xml:space="preserve">onsekwencje niepodania określonych danych wynikają z ustawy Pzp;  </w:t>
      </w:r>
    </w:p>
    <w:p w14:paraId="60A27696" w14:textId="42A4C853" w:rsidR="00FD788A" w:rsidRPr="00FD788A" w:rsidRDefault="00FD788A" w:rsidP="00FD788A">
      <w:pPr>
        <w:spacing w:after="0" w:line="240" w:lineRule="auto"/>
        <w:jc w:val="both"/>
        <w:rPr>
          <w:rFonts w:eastAsia="Times New Roman" w:cs="Times New Roman"/>
        </w:rPr>
      </w:pPr>
      <w:r w:rsidRPr="00FD788A">
        <w:rPr>
          <w:rFonts w:eastAsia="Times New Roman" w:cs="Times New Roman"/>
        </w:rPr>
        <w:t>i/</w:t>
      </w:r>
      <w:r w:rsidR="0072437E">
        <w:rPr>
          <w:rFonts w:eastAsia="Times New Roman" w:cs="Times New Roman"/>
        </w:rPr>
        <w:t xml:space="preserve"> W</w:t>
      </w:r>
      <w:r w:rsidRPr="00FD788A">
        <w:rPr>
          <w:rFonts w:eastAsia="Times New Roman" w:cs="Times New Roman"/>
        </w:rPr>
        <w:t xml:space="preserve"> odniesieniu do Pani/Pana danych osobowych decyzje nie będą podejmowane w sposób zautomatyzowany, stosowanie do art. 22 RODO;</w:t>
      </w:r>
    </w:p>
    <w:p w14:paraId="53AC4C7B" w14:textId="6DC3A177" w:rsidR="00FD788A" w:rsidRPr="00FD788A" w:rsidRDefault="00FD788A" w:rsidP="00FD788A">
      <w:pPr>
        <w:spacing w:after="0" w:line="240" w:lineRule="auto"/>
        <w:jc w:val="both"/>
        <w:rPr>
          <w:rFonts w:eastAsia="Times New Roman" w:cs="Times New Roman"/>
        </w:rPr>
      </w:pPr>
      <w:r w:rsidRPr="00FD788A">
        <w:rPr>
          <w:rFonts w:eastAsia="Times New Roman" w:cs="Times New Roman"/>
          <w:i/>
          <w:iCs/>
        </w:rPr>
        <w:t>j/</w:t>
      </w:r>
      <w:r w:rsidR="0072437E">
        <w:rPr>
          <w:rFonts w:eastAsia="Times New Roman" w:cs="Times New Roman"/>
          <w:i/>
          <w:iCs/>
        </w:rPr>
        <w:t xml:space="preserve"> A</w:t>
      </w:r>
      <w:r w:rsidRPr="00FD788A">
        <w:rPr>
          <w:rFonts w:eastAsia="Times New Roman" w:cs="Times New Roman"/>
          <w:i/>
          <w:iCs/>
        </w:rPr>
        <w:t>dministrator danych nie ma zamiaru przekazywać danych osobowych do państwa trzeciego lub organizacji międzynarodowej;</w:t>
      </w:r>
    </w:p>
    <w:p w14:paraId="13FEEB6B" w14:textId="459A96D2" w:rsidR="00FD788A" w:rsidRPr="00FD788A" w:rsidRDefault="00FD788A" w:rsidP="00FD788A">
      <w:pPr>
        <w:spacing w:after="0" w:line="240" w:lineRule="auto"/>
        <w:jc w:val="both"/>
        <w:rPr>
          <w:rFonts w:eastAsia="Times New Roman" w:cs="Times New Roman"/>
        </w:rPr>
      </w:pPr>
      <w:r w:rsidRPr="00FD788A">
        <w:rPr>
          <w:rFonts w:eastAsia="Times New Roman" w:cs="Times New Roman"/>
        </w:rPr>
        <w:t>k/</w:t>
      </w:r>
      <w:r w:rsidR="0072437E">
        <w:rPr>
          <w:rFonts w:eastAsia="Times New Roman" w:cs="Times New Roman"/>
        </w:rPr>
        <w:t xml:space="preserve"> P</w:t>
      </w:r>
      <w:r w:rsidRPr="00FD788A">
        <w:rPr>
          <w:rFonts w:eastAsia="Times New Roman" w:cs="Times New Roman"/>
        </w:rPr>
        <w:t>osiada Pani/Pan:</w:t>
      </w:r>
    </w:p>
    <w:p w14:paraId="359A2E74" w14:textId="77777777" w:rsidR="00FD788A" w:rsidRPr="00FD788A" w:rsidRDefault="00FD788A" w:rsidP="00FD788A">
      <w:pPr>
        <w:spacing w:after="0" w:line="240" w:lineRule="auto"/>
        <w:jc w:val="both"/>
        <w:rPr>
          <w:rFonts w:eastAsia="Times New Roman" w:cs="Times New Roman"/>
        </w:rPr>
      </w:pPr>
      <w:r w:rsidRPr="00FD788A">
        <w:rPr>
          <w:rFonts w:eastAsia="Times New Roman" w:cs="Times New Roman"/>
        </w:rPr>
        <w:t>- na podstawie art. 15 RODO prawo dostępu do danych osobowych Pani/Pana dotyczących;</w:t>
      </w:r>
    </w:p>
    <w:p w14:paraId="76F4F606" w14:textId="77777777" w:rsidR="00FD788A" w:rsidRPr="00FD788A" w:rsidRDefault="00FD788A" w:rsidP="00FD788A">
      <w:pPr>
        <w:spacing w:after="0" w:line="240" w:lineRule="auto"/>
        <w:jc w:val="both"/>
        <w:rPr>
          <w:rFonts w:eastAsia="Times New Roman" w:cs="Times New Roman"/>
        </w:rPr>
      </w:pPr>
      <w:r w:rsidRPr="00FD788A">
        <w:rPr>
          <w:rFonts w:eastAsia="Times New Roman" w:cs="Times New Roman"/>
        </w:rPr>
        <w:t xml:space="preserve">- na podstawie art. 16 RODO prawo do sprostowania Pani/Pana danych osobowych </w:t>
      </w:r>
      <w:r w:rsidRPr="00FD788A">
        <w:rPr>
          <w:rFonts w:eastAsia="Times New Roman" w:cs="Times New Roman"/>
          <w:b/>
          <w:vertAlign w:val="superscript"/>
        </w:rPr>
        <w:t>**</w:t>
      </w:r>
      <w:r w:rsidRPr="00FD788A">
        <w:rPr>
          <w:rFonts w:eastAsia="Times New Roman" w:cs="Times New Roman"/>
        </w:rPr>
        <w:t>;</w:t>
      </w:r>
    </w:p>
    <w:p w14:paraId="2E8F34E0" w14:textId="77777777" w:rsidR="00FD788A" w:rsidRPr="00FD788A" w:rsidRDefault="00FD788A" w:rsidP="00FD788A">
      <w:pPr>
        <w:spacing w:after="0" w:line="240" w:lineRule="auto"/>
        <w:jc w:val="both"/>
        <w:rPr>
          <w:rFonts w:eastAsia="Times New Roman" w:cs="Times New Roman"/>
        </w:rPr>
      </w:pPr>
      <w:r w:rsidRPr="00FD788A">
        <w:rPr>
          <w:rFonts w:eastAsia="Times New Roman" w:cs="Times New Roman"/>
        </w:rPr>
        <w:t xml:space="preserve">- na podstawie art. 18 RODO prawo żądania od administratora ograniczenia przetwarzania danych osobowych z zastrzeżeniem przypadków, o których mowa w art. 18 ust. 2 RODO ***;  </w:t>
      </w:r>
    </w:p>
    <w:p w14:paraId="46EC300B" w14:textId="77777777" w:rsidR="00FD788A" w:rsidRPr="00FD788A" w:rsidRDefault="00FD788A" w:rsidP="00FD788A">
      <w:pPr>
        <w:spacing w:after="0" w:line="240" w:lineRule="auto"/>
        <w:jc w:val="both"/>
        <w:rPr>
          <w:rFonts w:eastAsia="Times New Roman" w:cs="Times New Roman"/>
          <w:i/>
          <w:color w:val="00B0F0"/>
        </w:rPr>
      </w:pPr>
      <w:r w:rsidRPr="00FD788A">
        <w:rPr>
          <w:rFonts w:eastAsia="Times New Roman" w:cs="Times New Roman"/>
        </w:rPr>
        <w:t>- prawo do wniesienia skargi do Prezesa Urzędu Ochrony Danych Osobowych, gdy uzna Pani/Pan, że przetwarzanie danych osobowych Pani/Pana dotyczących narusza przepisy RODO;</w:t>
      </w:r>
    </w:p>
    <w:p w14:paraId="6DFBF873" w14:textId="77777777" w:rsidR="00FD788A" w:rsidRPr="00FD788A" w:rsidRDefault="00FD788A" w:rsidP="00FD788A">
      <w:pPr>
        <w:spacing w:after="0" w:line="240" w:lineRule="auto"/>
        <w:jc w:val="both"/>
        <w:rPr>
          <w:rFonts w:eastAsia="Times New Roman" w:cs="Times New Roman"/>
          <w:i/>
          <w:color w:val="00B0F0"/>
        </w:rPr>
      </w:pPr>
      <w:r w:rsidRPr="00FD788A">
        <w:rPr>
          <w:rFonts w:eastAsia="Times New Roman" w:cs="Times New Roman"/>
        </w:rPr>
        <w:t>nie przysługuje Pani/Panu:</w:t>
      </w:r>
    </w:p>
    <w:p w14:paraId="7677478A" w14:textId="77777777" w:rsidR="00FD788A" w:rsidRPr="00FD788A" w:rsidRDefault="00FD788A" w:rsidP="00FD788A">
      <w:pPr>
        <w:spacing w:after="0" w:line="240" w:lineRule="auto"/>
        <w:jc w:val="both"/>
        <w:rPr>
          <w:rFonts w:eastAsia="Times New Roman" w:cs="Times New Roman"/>
          <w:i/>
          <w:color w:val="00B0F0"/>
        </w:rPr>
      </w:pPr>
      <w:r w:rsidRPr="00FD788A">
        <w:rPr>
          <w:rFonts w:eastAsia="Times New Roman" w:cs="Times New Roman"/>
        </w:rPr>
        <w:t>w związku z art. 17 ust. 3 lit. b, d lub e RODO prawo do usunięcia danych osobowych;</w:t>
      </w:r>
    </w:p>
    <w:p w14:paraId="59006B66" w14:textId="77777777" w:rsidR="00FD788A" w:rsidRPr="00FD788A" w:rsidRDefault="00FD788A" w:rsidP="00FD788A">
      <w:pPr>
        <w:spacing w:after="0" w:line="240" w:lineRule="auto"/>
        <w:jc w:val="both"/>
        <w:rPr>
          <w:rFonts w:eastAsia="Times New Roman" w:cs="Times New Roman"/>
          <w:b/>
          <w:i/>
        </w:rPr>
      </w:pPr>
      <w:r w:rsidRPr="00FD788A">
        <w:rPr>
          <w:rFonts w:eastAsia="Times New Roman" w:cs="Times New Roman"/>
        </w:rPr>
        <w:t>prawo do przenoszenia danych osobowych, o którym mowa w art. 20 RODO;</w:t>
      </w:r>
    </w:p>
    <w:p w14:paraId="0025020C" w14:textId="77777777" w:rsidR="00FD788A" w:rsidRPr="00FD788A" w:rsidRDefault="00FD788A" w:rsidP="00FD788A">
      <w:pPr>
        <w:spacing w:after="0" w:line="240" w:lineRule="auto"/>
        <w:jc w:val="both"/>
        <w:rPr>
          <w:rFonts w:eastAsia="Times New Roman" w:cs="Times New Roman"/>
          <w:b/>
          <w:i/>
        </w:rPr>
      </w:pPr>
      <w:r w:rsidRPr="00FD788A">
        <w:rPr>
          <w:rFonts w:eastAsia="Times New Roman" w:cs="Times New Roman"/>
          <w:b/>
        </w:rPr>
        <w:t>na podstawie art. 21 RODO prawo sprzeciwu, wobec przetwarzania danych osobowych, gdyż podstawą prawną przetwarzania Pani/Pana danych osobowych jest art. 6 ust. 1 lit. c RODO</w:t>
      </w:r>
      <w:r w:rsidRPr="00FD788A">
        <w:rPr>
          <w:rFonts w:eastAsia="Times New Roman" w:cs="Times New Roman"/>
        </w:rPr>
        <w:t>.</w:t>
      </w:r>
    </w:p>
    <w:p w14:paraId="26CC3F9B" w14:textId="77777777" w:rsidR="00FD788A" w:rsidRPr="00FD788A" w:rsidRDefault="00FD788A" w:rsidP="00FD788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FD788A">
        <w:rPr>
          <w:rFonts w:ascii="Times New Roman" w:eastAsia="Times New Roman" w:hAnsi="Times New Roman" w:cs="Times New Roman"/>
          <w:sz w:val="20"/>
        </w:rPr>
        <w:t>______________________</w:t>
      </w:r>
    </w:p>
    <w:p w14:paraId="04B0EE76" w14:textId="77777777" w:rsidR="00FD788A" w:rsidRPr="00FD788A" w:rsidRDefault="00FD788A" w:rsidP="00FD788A">
      <w:pPr>
        <w:spacing w:after="0" w:line="240" w:lineRule="auto"/>
        <w:rPr>
          <w:rFonts w:eastAsia="Times New Roman" w:cs="Times New Roman"/>
          <w:i/>
          <w:sz w:val="16"/>
          <w:szCs w:val="16"/>
        </w:rPr>
      </w:pPr>
      <w:r w:rsidRPr="00FD788A">
        <w:rPr>
          <w:rFonts w:eastAsia="Times New Roman" w:cs="Times New Roman"/>
          <w:b/>
          <w:i/>
          <w:sz w:val="16"/>
          <w:szCs w:val="16"/>
          <w:vertAlign w:val="superscript"/>
        </w:rPr>
        <w:t>*</w:t>
      </w:r>
      <w:r w:rsidRPr="00FD788A">
        <w:rPr>
          <w:rFonts w:eastAsia="Times New Roman" w:cs="Times New Roman"/>
          <w:b/>
          <w:i/>
          <w:sz w:val="16"/>
          <w:szCs w:val="16"/>
        </w:rPr>
        <w:t xml:space="preserve"> Wyjaśnienie:</w:t>
      </w:r>
      <w:r w:rsidRPr="00FD788A">
        <w:rPr>
          <w:rFonts w:eastAsia="Times New Roman" w:cs="Times New Roman"/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12B8DBDE" w14:textId="77777777" w:rsidR="00FD788A" w:rsidRPr="00FD788A" w:rsidRDefault="00FD788A" w:rsidP="00FD788A">
      <w:pPr>
        <w:spacing w:after="0" w:line="240" w:lineRule="auto"/>
        <w:rPr>
          <w:rFonts w:eastAsia="Times New Roman" w:cs="Times New Roman"/>
          <w:i/>
          <w:sz w:val="16"/>
          <w:szCs w:val="16"/>
        </w:rPr>
      </w:pPr>
      <w:r w:rsidRPr="00FD788A">
        <w:rPr>
          <w:rFonts w:eastAsia="Times New Roman" w:cs="Times New Roman"/>
          <w:b/>
          <w:i/>
          <w:sz w:val="16"/>
          <w:szCs w:val="16"/>
          <w:vertAlign w:val="superscript"/>
        </w:rPr>
        <w:t xml:space="preserve">** </w:t>
      </w:r>
      <w:r w:rsidRPr="00FD788A">
        <w:rPr>
          <w:rFonts w:eastAsia="Times New Roman" w:cs="Times New Roman"/>
          <w:b/>
          <w:i/>
          <w:sz w:val="16"/>
          <w:szCs w:val="16"/>
        </w:rPr>
        <w:t>Wyjaśnienie:</w:t>
      </w:r>
      <w:r w:rsidRPr="00FD788A">
        <w:rPr>
          <w:rFonts w:eastAsia="Times New Roman" w:cs="Times New Roman"/>
          <w:i/>
          <w:sz w:val="16"/>
          <w:szCs w:val="16"/>
        </w:rPr>
        <w:t xml:space="preserve"> skorzystanie z prawa do sprostowania nie może skutkować zmianą wyniku postępowania</w:t>
      </w:r>
      <w:r w:rsidRPr="00FD788A">
        <w:rPr>
          <w:rFonts w:eastAsia="Times New Roman" w:cs="Times New Roman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58D79390" w14:textId="77777777" w:rsidR="00FD788A" w:rsidRPr="00FD788A" w:rsidRDefault="00FD788A" w:rsidP="00FD788A">
      <w:pPr>
        <w:spacing w:after="0" w:line="240" w:lineRule="auto"/>
        <w:rPr>
          <w:rFonts w:eastAsia="Times New Roman" w:cs="Times New Roman"/>
          <w:i/>
          <w:sz w:val="16"/>
          <w:szCs w:val="16"/>
        </w:rPr>
      </w:pPr>
      <w:r w:rsidRPr="00FD788A">
        <w:rPr>
          <w:rFonts w:eastAsia="Times New Roman" w:cs="Times New Roman"/>
          <w:b/>
          <w:i/>
          <w:sz w:val="16"/>
          <w:szCs w:val="16"/>
          <w:vertAlign w:val="superscript"/>
        </w:rPr>
        <w:lastRenderedPageBreak/>
        <w:t xml:space="preserve">*** </w:t>
      </w:r>
      <w:r w:rsidRPr="00FD788A">
        <w:rPr>
          <w:rFonts w:eastAsia="Times New Roman" w:cs="Times New Roman"/>
          <w:b/>
          <w:i/>
          <w:sz w:val="16"/>
          <w:szCs w:val="16"/>
        </w:rPr>
        <w:t>Wyjaśnienie:</w:t>
      </w:r>
      <w:r w:rsidRPr="00FD788A">
        <w:rPr>
          <w:rFonts w:eastAsia="Times New Roman" w:cs="Times New Roman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144D2D4" w14:textId="77777777" w:rsidR="00FD788A" w:rsidRPr="00FD788A" w:rsidRDefault="00FD788A" w:rsidP="00FD788A">
      <w:pPr>
        <w:spacing w:after="0" w:line="240" w:lineRule="auto"/>
        <w:rPr>
          <w:rFonts w:eastAsia="Times New Roman" w:cs="Times New Roman"/>
          <w:b/>
          <w:color w:val="000000"/>
          <w:sz w:val="16"/>
          <w:szCs w:val="16"/>
        </w:rPr>
      </w:pPr>
    </w:p>
    <w:p w14:paraId="2858EEDA" w14:textId="77777777" w:rsidR="00FD788A" w:rsidRPr="00FD788A" w:rsidRDefault="00FD788A" w:rsidP="00FD788A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u w:val="single"/>
        </w:rPr>
      </w:pPr>
      <w:r w:rsidRPr="00FD788A">
        <w:rPr>
          <w:rFonts w:eastAsia="Times New Roman" w:cs="Times New Roman"/>
          <w:color w:val="000000"/>
          <w:sz w:val="16"/>
          <w:szCs w:val="16"/>
        </w:rPr>
        <w:t xml:space="preserve">1.1.Wykonzwca składa Oświadczenie w zakresie określonym w art. 13 i art. 14 RODO wobec osób fizycznych – Załącznik do Formularza ofertowego </w:t>
      </w:r>
      <w:r w:rsidRPr="00FD788A">
        <w:rPr>
          <w:rFonts w:eastAsia="Times New Roman" w:cs="Times New Roman"/>
          <w:i/>
          <w:color w:val="000000"/>
          <w:sz w:val="16"/>
          <w:szCs w:val="16"/>
          <w:u w:val="single"/>
        </w:rPr>
        <w:t>(jeśli dotyczy</w:t>
      </w:r>
      <w:r w:rsidRPr="00FD788A">
        <w:rPr>
          <w:rFonts w:eastAsia="Times New Roman" w:cs="Times New Roman"/>
          <w:color w:val="000000"/>
          <w:sz w:val="16"/>
          <w:szCs w:val="16"/>
          <w:u w:val="single"/>
        </w:rPr>
        <w:t>).</w:t>
      </w:r>
    </w:p>
    <w:p w14:paraId="76CFE0E2" w14:textId="77777777" w:rsidR="00FD788A" w:rsidRPr="00FD788A" w:rsidRDefault="00FD788A" w:rsidP="00FD788A">
      <w:pPr>
        <w:spacing w:after="0" w:line="240" w:lineRule="auto"/>
        <w:rPr>
          <w:color w:val="000000"/>
          <w:u w:val="single"/>
        </w:rPr>
      </w:pPr>
      <w:r w:rsidRPr="00FD788A">
        <w:rPr>
          <w:color w:val="000000"/>
        </w:rPr>
        <w:t xml:space="preserve">1.1.Wykonawca składa Oświadczenie w zakresie określonym w art. 13 i art. 14 RODO wobec osób fizycznych – Załącznik do Formularza ofertowego </w:t>
      </w:r>
      <w:r w:rsidRPr="00FD788A">
        <w:rPr>
          <w:i/>
          <w:color w:val="000000"/>
          <w:u w:val="single"/>
        </w:rPr>
        <w:t>(jeśli dotyczy</w:t>
      </w:r>
      <w:r w:rsidRPr="00FD788A">
        <w:rPr>
          <w:color w:val="000000"/>
          <w:u w:val="single"/>
        </w:rPr>
        <w:t>)</w:t>
      </w:r>
    </w:p>
    <w:p w14:paraId="1FF32714" w14:textId="77777777" w:rsidR="00FD788A" w:rsidRPr="00FD788A" w:rsidRDefault="00FD788A" w:rsidP="00FD788A">
      <w:pPr>
        <w:spacing w:after="0" w:line="240" w:lineRule="auto"/>
        <w:rPr>
          <w:b/>
          <w:color w:val="000000"/>
          <w:u w:val="single"/>
        </w:rPr>
      </w:pPr>
    </w:p>
    <w:p w14:paraId="4E2EF02C" w14:textId="2C2F62CA" w:rsidR="00FD788A" w:rsidRPr="00FD788A" w:rsidRDefault="00FD788A" w:rsidP="00FD788A">
      <w:pPr>
        <w:widowControl w:val="0"/>
        <w:adjustRightInd w:val="0"/>
        <w:spacing w:line="360" w:lineRule="atLeast"/>
        <w:jc w:val="right"/>
        <w:rPr>
          <w:rFonts w:ascii="Times New Roman" w:hAnsi="Times New Roman"/>
          <w:b/>
          <w:bCs/>
        </w:rPr>
      </w:pPr>
      <w:r w:rsidRPr="00FD788A">
        <w:rPr>
          <w:rFonts w:ascii="Times New Roman" w:hAnsi="Times New Roman"/>
          <w:b/>
          <w:bCs/>
        </w:rPr>
        <w:t xml:space="preserve">Załącznik nr 7 do SWZ </w:t>
      </w:r>
    </w:p>
    <w:p w14:paraId="79C0B3E1" w14:textId="77777777" w:rsidR="00FD788A" w:rsidRPr="00FD788A" w:rsidRDefault="00FD788A" w:rsidP="00FD788A">
      <w:pPr>
        <w:widowControl w:val="0"/>
        <w:adjustRightInd w:val="0"/>
        <w:spacing w:line="360" w:lineRule="atLeast"/>
        <w:jc w:val="center"/>
        <w:rPr>
          <w:rFonts w:ascii="Times New Roman" w:hAnsi="Times New Roman"/>
          <w:i/>
          <w:iCs/>
          <w:u w:val="single"/>
        </w:rPr>
      </w:pPr>
    </w:p>
    <w:p w14:paraId="70C1AE27" w14:textId="77777777" w:rsidR="00FD788A" w:rsidRPr="00FD788A" w:rsidRDefault="00FD788A" w:rsidP="00FD788A">
      <w:pPr>
        <w:widowControl w:val="0"/>
        <w:adjustRightInd w:val="0"/>
        <w:spacing w:line="360" w:lineRule="atLeast"/>
        <w:jc w:val="center"/>
        <w:rPr>
          <w:rFonts w:ascii="Times New Roman" w:hAnsi="Times New Roman"/>
          <w:i/>
          <w:iCs/>
          <w:u w:val="single"/>
        </w:rPr>
      </w:pPr>
    </w:p>
    <w:p w14:paraId="51431244" w14:textId="77777777" w:rsidR="00FD788A" w:rsidRPr="00FD788A" w:rsidRDefault="00FD788A" w:rsidP="00FD788A">
      <w:pPr>
        <w:widowControl w:val="0"/>
        <w:adjustRightInd w:val="0"/>
        <w:spacing w:line="360" w:lineRule="atLeast"/>
        <w:jc w:val="center"/>
        <w:rPr>
          <w:rFonts w:ascii="Times New Roman" w:hAnsi="Times New Roman"/>
          <w:i/>
          <w:iCs/>
          <w:u w:val="single"/>
        </w:rPr>
      </w:pPr>
    </w:p>
    <w:p w14:paraId="15209D89" w14:textId="77777777" w:rsidR="00FD788A" w:rsidRPr="00FD788A" w:rsidRDefault="00FD788A" w:rsidP="00FD788A">
      <w:pPr>
        <w:widowControl w:val="0"/>
        <w:adjustRightInd w:val="0"/>
        <w:spacing w:line="276" w:lineRule="auto"/>
        <w:jc w:val="center"/>
        <w:rPr>
          <w:rFonts w:ascii="Times New Roman" w:hAnsi="Times New Roman"/>
          <w:b/>
          <w:bCs/>
        </w:rPr>
      </w:pPr>
      <w:r w:rsidRPr="00FD788A">
        <w:rPr>
          <w:rFonts w:ascii="Times New Roman" w:hAnsi="Times New Roman"/>
          <w:b/>
          <w:bCs/>
        </w:rPr>
        <w:t>Oświadczenie</w:t>
      </w:r>
    </w:p>
    <w:p w14:paraId="1F485AA7" w14:textId="77777777" w:rsidR="00FD788A" w:rsidRPr="00FD788A" w:rsidRDefault="00FD788A" w:rsidP="00FD788A">
      <w:pPr>
        <w:widowControl w:val="0"/>
        <w:adjustRightInd w:val="0"/>
        <w:spacing w:line="276" w:lineRule="auto"/>
        <w:jc w:val="center"/>
        <w:rPr>
          <w:rFonts w:ascii="Times New Roman" w:hAnsi="Times New Roman"/>
          <w:b/>
          <w:bCs/>
        </w:rPr>
      </w:pPr>
      <w:r w:rsidRPr="00FD788A">
        <w:rPr>
          <w:rFonts w:ascii="Times New Roman" w:hAnsi="Times New Roman"/>
          <w:b/>
          <w:bCs/>
        </w:rPr>
        <w:t xml:space="preserve">Wykonawcy w zakresie wypełnienia obowiązków informacyjnych </w:t>
      </w:r>
    </w:p>
    <w:p w14:paraId="35CA6FE4" w14:textId="77777777" w:rsidR="00FD788A" w:rsidRPr="00FD788A" w:rsidRDefault="00FD788A" w:rsidP="00FD788A">
      <w:pPr>
        <w:widowControl w:val="0"/>
        <w:adjustRightInd w:val="0"/>
        <w:spacing w:line="276" w:lineRule="auto"/>
        <w:jc w:val="center"/>
        <w:rPr>
          <w:rFonts w:ascii="Times New Roman" w:hAnsi="Times New Roman"/>
          <w:b/>
          <w:bCs/>
        </w:rPr>
      </w:pPr>
      <w:r w:rsidRPr="00FD788A">
        <w:rPr>
          <w:rFonts w:ascii="Times New Roman" w:hAnsi="Times New Roman"/>
          <w:b/>
          <w:bCs/>
        </w:rPr>
        <w:t xml:space="preserve">przewidzianych w art. 13 lub art. 14 RODO </w:t>
      </w:r>
    </w:p>
    <w:p w14:paraId="323352A6" w14:textId="77777777" w:rsidR="00FD788A" w:rsidRPr="00FD788A" w:rsidRDefault="00FD788A" w:rsidP="00FD788A">
      <w:pPr>
        <w:widowControl w:val="0"/>
        <w:adjustRightInd w:val="0"/>
        <w:spacing w:line="360" w:lineRule="atLeast"/>
        <w:jc w:val="center"/>
        <w:rPr>
          <w:rFonts w:ascii="Times New Roman" w:hAnsi="Times New Roman"/>
          <w:i/>
          <w:iCs/>
          <w:u w:val="single"/>
        </w:rPr>
      </w:pPr>
    </w:p>
    <w:p w14:paraId="75F67574" w14:textId="77777777" w:rsidR="00FD788A" w:rsidRPr="00FD788A" w:rsidRDefault="00FD788A" w:rsidP="00FD788A">
      <w:pPr>
        <w:widowControl w:val="0"/>
        <w:adjustRightInd w:val="0"/>
        <w:spacing w:line="360" w:lineRule="atLeast"/>
        <w:jc w:val="center"/>
        <w:rPr>
          <w:rFonts w:ascii="Times New Roman" w:hAnsi="Times New Roman"/>
          <w:i/>
          <w:iCs/>
          <w:u w:val="single"/>
        </w:rPr>
      </w:pPr>
    </w:p>
    <w:p w14:paraId="0B04EA77" w14:textId="77777777" w:rsidR="00FD788A" w:rsidRPr="00FD788A" w:rsidRDefault="00FD788A" w:rsidP="00FD788A">
      <w:pPr>
        <w:widowControl w:val="0"/>
        <w:adjustRightInd w:val="0"/>
        <w:spacing w:line="360" w:lineRule="atLeast"/>
        <w:jc w:val="center"/>
        <w:rPr>
          <w:rFonts w:ascii="Times New Roman" w:hAnsi="Times New Roman"/>
          <w:color w:val="000000"/>
        </w:rPr>
      </w:pPr>
      <w:r w:rsidRPr="00FD788A">
        <w:rPr>
          <w:rFonts w:ascii="Times New Roman" w:hAnsi="Times New Roman"/>
          <w:i/>
          <w:iCs/>
          <w:u w:val="single"/>
        </w:rPr>
        <w:t xml:space="preserve"> </w:t>
      </w:r>
    </w:p>
    <w:p w14:paraId="56A38C81" w14:textId="77777777" w:rsidR="00FD788A" w:rsidRPr="00FD788A" w:rsidRDefault="00FD788A" w:rsidP="00FD788A">
      <w:pPr>
        <w:widowControl w:val="0"/>
        <w:adjustRightInd w:val="0"/>
        <w:spacing w:before="100" w:beforeAutospacing="1" w:after="100" w:afterAutospacing="1" w:line="360" w:lineRule="auto"/>
        <w:ind w:firstLine="567"/>
        <w:jc w:val="both"/>
        <w:textAlignment w:val="baseline"/>
      </w:pPr>
      <w:r w:rsidRPr="00FD788A">
        <w:rPr>
          <w:color w:val="000000"/>
        </w:rPr>
        <w:t>Oświadczam, że wypełniłem obowiązki informacyjne przewidziane w art. 13 lub art. 14 RODO</w:t>
      </w:r>
      <w:r w:rsidRPr="00FD788A">
        <w:rPr>
          <w:color w:val="000000"/>
          <w:vertAlign w:val="superscript"/>
        </w:rPr>
        <w:t>1)</w:t>
      </w:r>
      <w:r w:rsidRPr="00FD788A">
        <w:rPr>
          <w:color w:val="000000"/>
        </w:rPr>
        <w:t xml:space="preserve"> wobec osób fizycznych, </w:t>
      </w:r>
      <w:r w:rsidRPr="00FD788A">
        <w:t>od których dane osobowe bezpośrednio lub pośrednio pozyskałem</w:t>
      </w:r>
      <w:r w:rsidRPr="00FD788A">
        <w:rPr>
          <w:color w:val="000000"/>
        </w:rPr>
        <w:t xml:space="preserve"> w celu ubiegania się o udzielenie zamówienia publicznego w niniejszym postępowaniu</w:t>
      </w:r>
      <w:r w:rsidRPr="00FD788A">
        <w:t>.*</w:t>
      </w:r>
    </w:p>
    <w:p w14:paraId="5B521052" w14:textId="77777777" w:rsidR="00FD788A" w:rsidRPr="00FD788A" w:rsidRDefault="00FD788A" w:rsidP="00FD788A">
      <w:pPr>
        <w:widowControl w:val="0"/>
        <w:adjustRightInd w:val="0"/>
        <w:spacing w:before="100" w:beforeAutospacing="1" w:after="100" w:afterAutospacing="1" w:line="360" w:lineRule="auto"/>
        <w:ind w:firstLine="567"/>
        <w:jc w:val="both"/>
        <w:textAlignment w:val="baseline"/>
      </w:pPr>
    </w:p>
    <w:p w14:paraId="7649035C" w14:textId="77777777" w:rsidR="00FD788A" w:rsidRPr="00FD788A" w:rsidRDefault="00FD788A" w:rsidP="00FD788A">
      <w:pPr>
        <w:widowControl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b/>
          <w:bCs/>
        </w:rPr>
      </w:pPr>
    </w:p>
    <w:p w14:paraId="6A12DE00" w14:textId="77777777" w:rsidR="00FD788A" w:rsidRPr="00FD788A" w:rsidRDefault="00FD788A" w:rsidP="00FD788A">
      <w:pPr>
        <w:widowControl w:val="0"/>
        <w:adjustRightInd w:val="0"/>
        <w:spacing w:before="100" w:beforeAutospacing="1" w:after="100" w:afterAutospacing="1" w:line="360" w:lineRule="auto"/>
        <w:jc w:val="right"/>
        <w:textAlignment w:val="baseline"/>
      </w:pPr>
      <w:r w:rsidRPr="00FD788A">
        <w:t>______________________________</w:t>
      </w:r>
    </w:p>
    <w:p w14:paraId="70DB9052" w14:textId="77777777" w:rsidR="00FD788A" w:rsidRPr="00FD788A" w:rsidRDefault="00FD788A" w:rsidP="00FD788A">
      <w:pPr>
        <w:widowControl w:val="0"/>
        <w:adjustRightInd w:val="0"/>
        <w:spacing w:before="100" w:beforeAutospacing="1" w:after="100" w:afterAutospacing="1" w:line="360" w:lineRule="auto"/>
        <w:jc w:val="center"/>
        <w:textAlignment w:val="baseline"/>
      </w:pPr>
      <w:r w:rsidRPr="00FD788A">
        <w:t xml:space="preserve">                                                                                                                                data i podpis</w:t>
      </w:r>
    </w:p>
    <w:p w14:paraId="323C9054" w14:textId="77777777" w:rsidR="00FD788A" w:rsidRPr="00FD788A" w:rsidRDefault="00FD788A" w:rsidP="00FD788A"/>
    <w:p w14:paraId="5879A7C7" w14:textId="77777777" w:rsidR="00FD788A" w:rsidRPr="00FD788A" w:rsidRDefault="00FD788A" w:rsidP="00FD788A">
      <w:pPr>
        <w:widowControl w:val="0"/>
        <w:adjustRightInd w:val="0"/>
        <w:spacing w:line="360" w:lineRule="atLeast"/>
        <w:jc w:val="both"/>
        <w:rPr>
          <w:rFonts w:ascii="Times New Roman" w:hAnsi="Times New Roman"/>
        </w:rPr>
      </w:pPr>
      <w:r w:rsidRPr="00FD788A">
        <w:rPr>
          <w:rFonts w:ascii="Times New Roman" w:hAnsi="Times New Roman"/>
          <w:color w:val="000000"/>
          <w:vertAlign w:val="superscript"/>
        </w:rPr>
        <w:t xml:space="preserve">1) </w:t>
      </w:r>
      <w:r w:rsidRPr="00FD788A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119.1 z dnia 04.05.2016). </w:t>
      </w:r>
    </w:p>
    <w:p w14:paraId="4E265F26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 w:rsidRPr="00FD788A">
        <w:rPr>
          <w:color w:val="000000"/>
        </w:rPr>
        <w:t xml:space="preserve">* W przypadku, gdy wykonawca </w:t>
      </w:r>
      <w:r w:rsidRPr="00FD788A">
        <w:t xml:space="preserve">nie przekazuje danych osobowych innych niż bezpośrednio jego dotyczących lub zachodzi wyłączenie stosowania obowiązku informacyjnego, stosownie do art. 13 </w:t>
      </w:r>
      <w:r w:rsidRPr="00FD788A">
        <w:lastRenderedPageBreak/>
        <w:t>ust. 4 lub art. 14 ust. 5 RODO treści oświadczenia wykonawca nie składa (usunięcie treści oświadczenia np. przez jego wykreślenie)</w:t>
      </w:r>
    </w:p>
    <w:p w14:paraId="311D1730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ahoma" w:cs="Tahoma"/>
          <w:color w:val="000000"/>
          <w:sz w:val="24"/>
          <w:szCs w:val="24"/>
        </w:rPr>
      </w:pPr>
    </w:p>
    <w:p w14:paraId="440F52DF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mbria" w:cs="Cambria"/>
          <w:color w:val="000000"/>
        </w:rPr>
      </w:pPr>
    </w:p>
    <w:p w14:paraId="1AEB04F6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mbria" w:cs="Cambria"/>
          <w:color w:val="000000"/>
        </w:rPr>
      </w:pPr>
    </w:p>
    <w:p w14:paraId="452A23F0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mbria" w:cs="Cambria"/>
          <w:color w:val="000000"/>
        </w:rPr>
      </w:pPr>
    </w:p>
    <w:p w14:paraId="7CB18E78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jc w:val="both"/>
        <w:rPr>
          <w:rFonts w:eastAsia="Tahoma" w:cs="Tahoma"/>
          <w:color w:val="000000"/>
        </w:rPr>
      </w:pPr>
      <w:r w:rsidRPr="00FD788A">
        <w:rPr>
          <w:rFonts w:eastAsia="Cambria" w:cs="Cambria"/>
          <w:color w:val="FF0000"/>
        </w:rPr>
        <w:tab/>
      </w:r>
      <w:r w:rsidRPr="00FD788A">
        <w:rPr>
          <w:rFonts w:eastAsia="Cambria" w:cs="Cambria"/>
          <w:color w:val="FF0000"/>
        </w:rPr>
        <w:tab/>
      </w:r>
      <w:r w:rsidRPr="00FD788A">
        <w:rPr>
          <w:rFonts w:eastAsia="Cambria" w:cs="Cambria"/>
          <w:color w:val="FF0000"/>
        </w:rPr>
        <w:tab/>
      </w:r>
      <w:r w:rsidRPr="00FD788A">
        <w:rPr>
          <w:rFonts w:eastAsia="Cambria" w:cs="Cambria"/>
          <w:color w:val="FF0000"/>
        </w:rPr>
        <w:tab/>
      </w:r>
    </w:p>
    <w:p w14:paraId="42B37B18" w14:textId="731A0373" w:rsidR="00FD788A" w:rsidRPr="00FD788A" w:rsidRDefault="00FD788A" w:rsidP="00FD788A">
      <w:pPr>
        <w:jc w:val="right"/>
        <w:rPr>
          <w:rFonts w:ascii="Tahoma" w:eastAsia="Tahoma" w:hAnsi="Tahoma" w:cs="Tahoma"/>
        </w:rPr>
      </w:pPr>
      <w:r w:rsidRPr="00FD788A">
        <w:rPr>
          <w:rFonts w:ascii="Cambria" w:eastAsia="Cambria" w:hAnsi="Cambria" w:cs="Cambria"/>
          <w:b/>
        </w:rPr>
        <w:t xml:space="preserve">Załącznik nr </w:t>
      </w:r>
      <w:r w:rsidR="00B51B1D">
        <w:rPr>
          <w:rFonts w:ascii="Cambria" w:eastAsia="Cambria" w:hAnsi="Cambria" w:cs="Cambria"/>
          <w:b/>
        </w:rPr>
        <w:t>8</w:t>
      </w:r>
      <w:r w:rsidRPr="00FD788A">
        <w:rPr>
          <w:rFonts w:ascii="Cambria" w:eastAsia="Cambria" w:hAnsi="Cambria" w:cs="Cambria"/>
          <w:b/>
        </w:rPr>
        <w:t xml:space="preserve"> do SWZ</w:t>
      </w:r>
    </w:p>
    <w:p w14:paraId="7A8617F7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rFonts w:ascii="Cambria" w:eastAsia="Cambria" w:hAnsi="Cambria" w:cs="Cambria"/>
        </w:rPr>
      </w:pPr>
    </w:p>
    <w:p w14:paraId="05524D2E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Cambria" w:eastAsia="Cambria" w:hAnsi="Cambria" w:cs="Cambria"/>
          <w:b/>
        </w:rPr>
      </w:pPr>
      <w:r w:rsidRPr="00FD788A">
        <w:rPr>
          <w:rFonts w:ascii="Cambria" w:eastAsia="Cambria" w:hAnsi="Cambria" w:cs="Cambria"/>
          <w:b/>
        </w:rPr>
        <w:t>O Ś W I A D C Z E N I E</w:t>
      </w:r>
    </w:p>
    <w:p w14:paraId="4167874C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 w:rsidRPr="00FD788A">
        <w:rPr>
          <w:rFonts w:ascii="Cambria" w:eastAsia="Cambria" w:hAnsi="Cambria" w:cs="Cambria"/>
          <w:b/>
        </w:rPr>
        <w:t> </w:t>
      </w:r>
    </w:p>
    <w:p w14:paraId="0B084D1E" w14:textId="0E51C1CF" w:rsidR="00CD4B10" w:rsidRDefault="00FD788A" w:rsidP="00CD4B10">
      <w:pPr>
        <w:widowControl w:val="0"/>
        <w:spacing w:after="0" w:line="240" w:lineRule="auto"/>
        <w:rPr>
          <w:rFonts w:ascii="Cambria" w:eastAsia="Cambria" w:hAnsi="Cambria" w:cs="Cambria"/>
          <w:b/>
          <w:bCs/>
        </w:rPr>
      </w:pPr>
      <w:r w:rsidRPr="00FD788A">
        <w:rPr>
          <w:rFonts w:ascii="Cambria" w:eastAsia="Cambria" w:hAnsi="Cambria" w:cs="Cambria"/>
          <w:kern w:val="3"/>
          <w:lang w:eastAsia="zh-CN"/>
        </w:rPr>
        <w:t>Dotyczy postępowania o zamówienie publiczne prowadzone w trybie i na zasadach określonych w ustawa z dnia 11 września 2019 r. Prawo zamówień publicznych (Dz.U.202</w:t>
      </w:r>
      <w:r w:rsidR="00B51B1D">
        <w:rPr>
          <w:rFonts w:ascii="Cambria" w:eastAsia="Cambria" w:hAnsi="Cambria" w:cs="Cambria"/>
          <w:kern w:val="3"/>
          <w:lang w:eastAsia="zh-CN"/>
        </w:rPr>
        <w:t>3.1605</w:t>
      </w:r>
      <w:r w:rsidRPr="00FD788A">
        <w:rPr>
          <w:rFonts w:ascii="Cambria" w:eastAsia="Cambria" w:hAnsi="Cambria" w:cs="Cambria"/>
          <w:kern w:val="3"/>
          <w:lang w:eastAsia="zh-CN"/>
        </w:rPr>
        <w:t xml:space="preserve"> z dnia 202</w:t>
      </w:r>
      <w:r w:rsidR="00B51B1D">
        <w:rPr>
          <w:rFonts w:ascii="Cambria" w:eastAsia="Cambria" w:hAnsi="Cambria" w:cs="Cambria"/>
          <w:kern w:val="3"/>
          <w:lang w:eastAsia="zh-CN"/>
        </w:rPr>
        <w:t>3</w:t>
      </w:r>
      <w:r w:rsidRPr="00FD788A">
        <w:rPr>
          <w:rFonts w:ascii="Cambria" w:eastAsia="Cambria" w:hAnsi="Cambria" w:cs="Cambria"/>
          <w:kern w:val="3"/>
          <w:lang w:eastAsia="zh-CN"/>
        </w:rPr>
        <w:t>.08.1</w:t>
      </w:r>
      <w:r w:rsidR="00B51B1D">
        <w:rPr>
          <w:rFonts w:ascii="Cambria" w:eastAsia="Cambria" w:hAnsi="Cambria" w:cs="Cambria"/>
          <w:kern w:val="3"/>
          <w:lang w:eastAsia="zh-CN"/>
        </w:rPr>
        <w:t>4</w:t>
      </w:r>
      <w:r w:rsidRPr="00FD788A">
        <w:rPr>
          <w:rFonts w:ascii="Cambria" w:eastAsia="Cambria" w:hAnsi="Cambria" w:cs="Cambria"/>
          <w:kern w:val="3"/>
          <w:lang w:eastAsia="zh-CN"/>
        </w:rPr>
        <w:t xml:space="preserve">) o sygnaturze: </w:t>
      </w:r>
      <w:r w:rsidR="00B51B1D">
        <w:rPr>
          <w:b/>
        </w:rPr>
        <w:t>TP</w:t>
      </w:r>
      <w:r w:rsidR="00F34AF6">
        <w:rPr>
          <w:b/>
        </w:rPr>
        <w:t>-86</w:t>
      </w:r>
      <w:r w:rsidR="008455C3" w:rsidRPr="00FD788A">
        <w:rPr>
          <w:b/>
        </w:rPr>
        <w:t>/</w:t>
      </w:r>
      <w:r w:rsidR="008455C3">
        <w:rPr>
          <w:b/>
        </w:rPr>
        <w:t>2023</w:t>
      </w:r>
      <w:r w:rsidR="008455C3">
        <w:rPr>
          <w:rFonts w:ascii="Cambria" w:eastAsia="Cambria" w:hAnsi="Cambria" w:cs="Cambria"/>
          <w:b/>
          <w:bCs/>
        </w:rPr>
        <w:t xml:space="preserve">- </w:t>
      </w:r>
      <w:r w:rsidR="00CD4B10" w:rsidRPr="004E1F68">
        <w:rPr>
          <w:rFonts w:ascii="Cambria" w:eastAsia="Cambria" w:hAnsi="Cambria" w:cs="Cambria"/>
          <w:b/>
          <w:bCs/>
        </w:rPr>
        <w:t>d</w:t>
      </w:r>
      <w:r w:rsidR="00CD4B10" w:rsidRPr="00FD788A">
        <w:rPr>
          <w:rFonts w:ascii="Cambria" w:eastAsia="Cambria" w:hAnsi="Cambria" w:cs="Cambria"/>
          <w:b/>
          <w:bCs/>
        </w:rPr>
        <w:t xml:space="preserve">ostawa </w:t>
      </w:r>
      <w:r w:rsidR="00CD4B10">
        <w:rPr>
          <w:rFonts w:ascii="Cambria" w:eastAsia="Cambria" w:hAnsi="Cambria" w:cs="Cambria"/>
          <w:b/>
          <w:bCs/>
        </w:rPr>
        <w:t xml:space="preserve">elektrod neutralnych do koagulacji </w:t>
      </w:r>
    </w:p>
    <w:p w14:paraId="7C599BA9" w14:textId="13C1C0A6" w:rsidR="00CD4B10" w:rsidRPr="00FD788A" w:rsidRDefault="00CD4B10" w:rsidP="00CD4B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Cambria" w:eastAsia="Cambria" w:hAnsi="Cambria" w:cs="Cambria"/>
          <w:b/>
          <w:bCs/>
        </w:rPr>
        <w:t>i kręgosłupowych dla Mazowieckiego Centrum Rehabilitacji „STOCER” Sp. z o.o.</w:t>
      </w:r>
    </w:p>
    <w:p w14:paraId="01705215" w14:textId="14B58BD2" w:rsidR="001367FE" w:rsidRPr="00FD788A" w:rsidRDefault="001367FE" w:rsidP="00CD4B10">
      <w:pPr>
        <w:ind w:right="-1"/>
        <w:rPr>
          <w:rFonts w:ascii="Times New Roman" w:eastAsia="Times New Roman" w:hAnsi="Times New Roman" w:cs="Times New Roman"/>
          <w:b/>
          <w:bCs/>
        </w:rPr>
      </w:pPr>
    </w:p>
    <w:p w14:paraId="0CD761FF" w14:textId="4D098ECC" w:rsidR="00FD788A" w:rsidRPr="00FD788A" w:rsidRDefault="00FD788A" w:rsidP="001367F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3DD736C6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045D1A2F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 w:rsidRPr="00FD788A">
        <w:rPr>
          <w:rFonts w:ascii="Cambria" w:eastAsia="Cambria" w:hAnsi="Cambria" w:cs="Cambria"/>
        </w:rPr>
        <w:t xml:space="preserve">Wykonawca: </w:t>
      </w:r>
      <w:r w:rsidRPr="00FD788A">
        <w:rPr>
          <w:rFonts w:ascii="Cambria" w:eastAsia="Cambria" w:hAnsi="Cambria" w:cs="Cambria"/>
          <w:b/>
        </w:rPr>
        <w:t xml:space="preserve"> .............................................................................................................................................. </w:t>
      </w:r>
    </w:p>
    <w:p w14:paraId="02C21ECC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 w:rsidRPr="00FD788A">
        <w:rPr>
          <w:rFonts w:ascii="Cambria" w:eastAsia="Cambria" w:hAnsi="Cambria" w:cs="Cambria"/>
          <w:b/>
        </w:rPr>
        <w:t> </w:t>
      </w:r>
    </w:p>
    <w:p w14:paraId="6C24218B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 w:rsidRPr="00FD788A">
        <w:rPr>
          <w:rFonts w:ascii="Cambria" w:eastAsia="Cambria" w:hAnsi="Cambria" w:cs="Cambria"/>
        </w:rPr>
        <w:t xml:space="preserve">z siedzibą w: .................................................................... przy ul. ........................................................................... </w:t>
      </w:r>
    </w:p>
    <w:p w14:paraId="4127BC7F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</w:rPr>
      </w:pPr>
      <w:r w:rsidRPr="00FD788A">
        <w:rPr>
          <w:rFonts w:ascii="Cambria" w:eastAsia="Cambria" w:hAnsi="Cambria" w:cs="Cambria"/>
        </w:rPr>
        <w:t> </w:t>
      </w:r>
    </w:p>
    <w:p w14:paraId="2C772D61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</w:rPr>
      </w:pPr>
      <w:r w:rsidRPr="00FD788A">
        <w:rPr>
          <w:rFonts w:ascii="Cambria" w:eastAsia="Cambria" w:hAnsi="Cambria" w:cs="Cambria"/>
        </w:rPr>
        <w:t>NIP: ..............................................          KRS: ……………...…………….</w:t>
      </w:r>
      <w:r w:rsidRPr="00FD788A">
        <w:rPr>
          <w:rFonts w:ascii="Tahoma" w:eastAsia="Tahoma" w:hAnsi="Tahoma" w:cs="Tahoma"/>
        </w:rPr>
        <w:t xml:space="preserve">     </w:t>
      </w:r>
      <w:r w:rsidRPr="00FD788A">
        <w:rPr>
          <w:rFonts w:ascii="Cambria" w:eastAsia="Cambria" w:hAnsi="Cambria" w:cs="Cambria"/>
        </w:rPr>
        <w:t xml:space="preserve">REGON: ............, ............................... </w:t>
      </w:r>
    </w:p>
    <w:p w14:paraId="7314A286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</w:rPr>
      </w:pPr>
      <w:r w:rsidRPr="00FD788A">
        <w:rPr>
          <w:rFonts w:ascii="Cambria" w:eastAsia="Cambria" w:hAnsi="Cambria" w:cs="Cambria"/>
        </w:rPr>
        <w:t> </w:t>
      </w:r>
    </w:p>
    <w:p w14:paraId="79ABE909" w14:textId="6E7213AD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 w:rsidRPr="00FD788A">
        <w:rPr>
          <w:rFonts w:ascii="Cambria" w:eastAsia="Cambria" w:hAnsi="Cambria" w:cs="Cambria"/>
        </w:rPr>
        <w:t xml:space="preserve">Świadomy odpowiedzialności prawnej wynikającej m.in. z treści art. 297 </w:t>
      </w:r>
      <w:r w:rsidRPr="00FD788A">
        <w:rPr>
          <w:rFonts w:ascii="Tahoma" w:eastAsia="Cambria" w:hAnsi="Tahoma" w:cs="Tahoma"/>
        </w:rPr>
        <w:t>§</w:t>
      </w:r>
      <w:r w:rsidRPr="00FD788A">
        <w:rPr>
          <w:rFonts w:ascii="Cambria" w:eastAsia="Cambria" w:hAnsi="Cambria" w:cs="Cambria"/>
        </w:rPr>
        <w:t xml:space="preserve"> 1 kodeksu karnego(Dz.U.2021.2345 t.j. z dnia 2021.12.17), niniejszym oświadczam/oświadczamy, że w/w Wykonawca nie podlega wykluczeniu z przedmiotowego postępowania o zamówienie publiczne w związku z brakiem występowania w jego wypadku przesłanek wskazanych w art. 108 ust. 1 p.z.p. oraz z art.  109 ust. 1 pkt 5 – 10 ustawy z dnia 11 września 2019 r. Prawo zamówień publicznych (Dz.U.202</w:t>
      </w:r>
      <w:r w:rsidR="00C336F8">
        <w:rPr>
          <w:rFonts w:ascii="Cambria" w:eastAsia="Cambria" w:hAnsi="Cambria" w:cs="Cambria"/>
        </w:rPr>
        <w:t>3.1605</w:t>
      </w:r>
      <w:r w:rsidRPr="00FD788A">
        <w:rPr>
          <w:rFonts w:ascii="Cambria" w:eastAsia="Cambria" w:hAnsi="Cambria" w:cs="Cambria"/>
        </w:rPr>
        <w:t xml:space="preserve"> z dnia 202</w:t>
      </w:r>
      <w:r w:rsidR="00C336F8">
        <w:rPr>
          <w:rFonts w:ascii="Cambria" w:eastAsia="Cambria" w:hAnsi="Cambria" w:cs="Cambria"/>
        </w:rPr>
        <w:t>3</w:t>
      </w:r>
      <w:r w:rsidRPr="00FD788A">
        <w:rPr>
          <w:rFonts w:ascii="Cambria" w:eastAsia="Cambria" w:hAnsi="Cambria" w:cs="Cambria"/>
        </w:rPr>
        <w:t>.08.1</w:t>
      </w:r>
      <w:r w:rsidR="00C336F8">
        <w:rPr>
          <w:rFonts w:ascii="Cambria" w:eastAsia="Cambria" w:hAnsi="Cambria" w:cs="Cambria"/>
        </w:rPr>
        <w:t>4</w:t>
      </w:r>
      <w:r w:rsidRPr="00FD788A">
        <w:rPr>
          <w:rFonts w:ascii="Cambria" w:eastAsia="Cambria" w:hAnsi="Cambria" w:cs="Cambria"/>
        </w:rPr>
        <w:t>)  oraz nie podlegający wykluczeniu w związku z treścią art. 7 ust. 1 pkt 1, 2 i 3 ustawy z dnia 13 kwietnia 2022 r. o szczególnych rozwiązaniach w zakresie przeciwdziałania wspieraniu agresji na Ukrainę oraz służących ochronie bezpieczeństwa narodowego, ogłoszona w dniu 15 kwietnia 2022 r. w Dzienniku Ustaw pod poz. 835, a także spełnia wszystkie ewentualne warunki niezbędne do ubieganie się i realizacji przedmiotowego zamówienia publicznego określone w treści SWZ, jej załącznikach oraz przepisach w/w ustawy Prawo zamówień publicznych.</w:t>
      </w:r>
    </w:p>
    <w:p w14:paraId="5317EFEF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585C92CB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72784FF5" w14:textId="77777777" w:rsidR="00FD788A" w:rsidRPr="00FD788A" w:rsidRDefault="00FD788A" w:rsidP="00FD78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73914096" w14:textId="2546DD4A" w:rsidR="00876174" w:rsidRPr="0033031B" w:rsidRDefault="00FD788A" w:rsidP="00A66C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</w:rPr>
      </w:pPr>
      <w:r w:rsidRPr="00FD788A">
        <w:rPr>
          <w:rFonts w:ascii="Cambria" w:eastAsia="Cambria" w:hAnsi="Cambria" w:cs="Cambria"/>
        </w:rPr>
        <w:t>…………................... dnia .................... r.</w:t>
      </w:r>
      <w:r w:rsidRPr="00FD788A">
        <w:rPr>
          <w:rFonts w:ascii="Cambria" w:eastAsia="Cambria" w:hAnsi="Cambria" w:cs="Cambria"/>
        </w:rPr>
        <w:tab/>
        <w:t xml:space="preserve"> </w:t>
      </w:r>
    </w:p>
    <w:p w14:paraId="27A71A3C" w14:textId="628F07C8" w:rsidR="00876174" w:rsidRDefault="00876174" w:rsidP="00876174">
      <w:pPr>
        <w:rPr>
          <w:rFonts w:ascii="Cambria" w:eastAsia="Cambria" w:hAnsi="Cambria" w:cs="Cambria"/>
        </w:rPr>
      </w:pPr>
    </w:p>
    <w:p w14:paraId="6D73FF67" w14:textId="2AA434EE" w:rsidR="00876174" w:rsidRPr="00876174" w:rsidRDefault="00876174" w:rsidP="0033031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 w:themeColor="text1"/>
          <w:sz w:val="24"/>
          <w:szCs w:val="24"/>
        </w:rPr>
      </w:pPr>
      <w:r w:rsidRPr="00876174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Załącznik nr </w:t>
      </w:r>
      <w:r>
        <w:rPr>
          <w:rFonts w:ascii="Cambria" w:eastAsia="Cambria" w:hAnsi="Cambria" w:cs="Cambria"/>
          <w:b/>
          <w:color w:val="000000" w:themeColor="text1"/>
          <w:sz w:val="24"/>
          <w:szCs w:val="24"/>
        </w:rPr>
        <w:t>9</w:t>
      </w:r>
      <w:r w:rsidRPr="00876174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do SWZ</w:t>
      </w:r>
    </w:p>
    <w:p w14:paraId="161A03B6" w14:textId="77777777" w:rsidR="00876174" w:rsidRPr="00876174" w:rsidRDefault="00876174" w:rsidP="00876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7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7F0D292A" w14:textId="77777777" w:rsidR="00876174" w:rsidRPr="00876174" w:rsidRDefault="00876174" w:rsidP="00876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876174">
        <w:rPr>
          <w:rFonts w:ascii="Cambria" w:eastAsia="Cambria" w:hAnsi="Cambria" w:cs="Cambria"/>
          <w:b/>
          <w:color w:val="000000" w:themeColor="text1"/>
          <w:sz w:val="24"/>
          <w:szCs w:val="24"/>
        </w:rPr>
        <w:t>O Ś W I A D C Z E N I E</w:t>
      </w:r>
    </w:p>
    <w:p w14:paraId="36F13E79" w14:textId="77777777" w:rsidR="00876174" w:rsidRPr="00876174" w:rsidRDefault="00876174" w:rsidP="00876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 w:themeColor="text1"/>
          <w:sz w:val="24"/>
          <w:szCs w:val="24"/>
        </w:rPr>
      </w:pPr>
      <w:r w:rsidRPr="00876174">
        <w:rPr>
          <w:rFonts w:ascii="Cambria" w:eastAsia="Cambria" w:hAnsi="Cambria" w:cs="Cambria"/>
          <w:b/>
          <w:color w:val="000000" w:themeColor="text1"/>
          <w:sz w:val="24"/>
          <w:szCs w:val="24"/>
        </w:rPr>
        <w:t> </w:t>
      </w:r>
    </w:p>
    <w:p w14:paraId="2BCFFB20" w14:textId="20844FCC" w:rsidR="0033031B" w:rsidRPr="00FD788A" w:rsidRDefault="00876174" w:rsidP="0033031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76174">
        <w:rPr>
          <w:rFonts w:ascii="Cambria" w:eastAsia="Cambria" w:hAnsi="Cambria" w:cs="Cambria"/>
          <w:color w:val="000000" w:themeColor="text1"/>
          <w:sz w:val="24"/>
          <w:szCs w:val="24"/>
        </w:rPr>
        <w:t>Dotyczy postępowania o zamówienie publiczne prowadzone w trybie i na zasadach określonych w ustawa z dnia 11 września 2019 r. Prawo zamówień publicznych (Dz.U.202</w:t>
      </w:r>
      <w:r w:rsidR="00A0710D">
        <w:rPr>
          <w:rFonts w:ascii="Cambria" w:eastAsia="Cambria" w:hAnsi="Cambria" w:cs="Cambria"/>
          <w:color w:val="000000" w:themeColor="text1"/>
          <w:sz w:val="24"/>
          <w:szCs w:val="24"/>
        </w:rPr>
        <w:t>3</w:t>
      </w:r>
      <w:r w:rsidRPr="00876174">
        <w:rPr>
          <w:rFonts w:ascii="Cambria" w:eastAsia="Cambria" w:hAnsi="Cambria" w:cs="Cambria"/>
          <w:color w:val="000000" w:themeColor="text1"/>
          <w:sz w:val="24"/>
          <w:szCs w:val="24"/>
        </w:rPr>
        <w:t>.1</w:t>
      </w:r>
      <w:r w:rsidR="00A0710D">
        <w:rPr>
          <w:rFonts w:ascii="Cambria" w:eastAsia="Cambria" w:hAnsi="Cambria" w:cs="Cambria"/>
          <w:color w:val="000000" w:themeColor="text1"/>
          <w:sz w:val="24"/>
          <w:szCs w:val="24"/>
        </w:rPr>
        <w:t>605</w:t>
      </w:r>
      <w:r w:rsidRPr="00876174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z dnia 202</w:t>
      </w:r>
      <w:r w:rsidR="00A0710D">
        <w:rPr>
          <w:rFonts w:ascii="Cambria" w:eastAsia="Cambria" w:hAnsi="Cambria" w:cs="Cambria"/>
          <w:color w:val="000000" w:themeColor="text1"/>
          <w:sz w:val="24"/>
          <w:szCs w:val="24"/>
        </w:rPr>
        <w:t>3</w:t>
      </w:r>
      <w:r w:rsidRPr="00876174">
        <w:rPr>
          <w:rFonts w:ascii="Cambria" w:eastAsia="Cambria" w:hAnsi="Cambria" w:cs="Cambria"/>
          <w:color w:val="000000" w:themeColor="text1"/>
          <w:sz w:val="24"/>
          <w:szCs w:val="24"/>
        </w:rPr>
        <w:t>.08.1</w:t>
      </w:r>
      <w:r w:rsidR="00A0710D">
        <w:rPr>
          <w:rFonts w:ascii="Cambria" w:eastAsia="Cambria" w:hAnsi="Cambria" w:cs="Cambria"/>
          <w:color w:val="000000" w:themeColor="text1"/>
          <w:sz w:val="24"/>
          <w:szCs w:val="24"/>
        </w:rPr>
        <w:t>4</w:t>
      </w:r>
      <w:r w:rsidRPr="00876174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o sygnaturze: </w:t>
      </w:r>
      <w:r w:rsidRPr="00876174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TP-</w:t>
      </w:r>
      <w:r w:rsidR="00F34AF6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86</w:t>
      </w:r>
      <w:r w:rsidRPr="00876174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/2023</w:t>
      </w:r>
      <w:r w:rsidR="0033031B">
        <w:rPr>
          <w:rFonts w:ascii="Cambria" w:eastAsia="Cambria" w:hAnsi="Cambria" w:cs="Cambria"/>
          <w:color w:val="000000" w:themeColor="text1"/>
          <w:sz w:val="24"/>
          <w:szCs w:val="24"/>
        </w:rPr>
        <w:t>:</w:t>
      </w:r>
      <w:r w:rsidRPr="00876174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033031B" w:rsidRPr="004E1F68">
        <w:rPr>
          <w:rFonts w:ascii="Cambria" w:eastAsia="Cambria" w:hAnsi="Cambria" w:cs="Cambria"/>
          <w:b/>
          <w:bCs/>
        </w:rPr>
        <w:t>d</w:t>
      </w:r>
      <w:r w:rsidR="0033031B" w:rsidRPr="00FD788A">
        <w:rPr>
          <w:rFonts w:ascii="Cambria" w:eastAsia="Cambria" w:hAnsi="Cambria" w:cs="Cambria"/>
          <w:b/>
          <w:bCs/>
        </w:rPr>
        <w:t xml:space="preserve">ostawa </w:t>
      </w:r>
      <w:r w:rsidR="0033031B">
        <w:rPr>
          <w:rFonts w:ascii="Cambria" w:eastAsia="Cambria" w:hAnsi="Cambria" w:cs="Cambria"/>
          <w:b/>
          <w:bCs/>
        </w:rPr>
        <w:t>elektrod neutralnych do koagulacji i kręgosłupowych dla Mazowieckiego Centrum Rehabilitacji „STOCER” Sp. z o.o.</w:t>
      </w:r>
    </w:p>
    <w:p w14:paraId="0D79D0D2" w14:textId="64E1D74F" w:rsidR="00876174" w:rsidRPr="00876174" w:rsidRDefault="00876174" w:rsidP="00876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154CC79B" w14:textId="77777777" w:rsidR="00876174" w:rsidRPr="00876174" w:rsidRDefault="00876174" w:rsidP="00876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 w:themeColor="text1"/>
          <w:sz w:val="24"/>
          <w:szCs w:val="24"/>
        </w:rPr>
      </w:pPr>
      <w:r w:rsidRPr="00876174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Wykonawca: </w:t>
      </w:r>
      <w:r w:rsidRPr="00876174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.............................................................................................................................................. </w:t>
      </w:r>
    </w:p>
    <w:p w14:paraId="3D924B71" w14:textId="77777777" w:rsidR="00876174" w:rsidRPr="00876174" w:rsidRDefault="00876174" w:rsidP="00876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 w:themeColor="text1"/>
          <w:sz w:val="24"/>
          <w:szCs w:val="24"/>
        </w:rPr>
      </w:pPr>
      <w:r w:rsidRPr="00876174">
        <w:rPr>
          <w:rFonts w:ascii="Cambria" w:eastAsia="Cambria" w:hAnsi="Cambria" w:cs="Cambria"/>
          <w:b/>
          <w:color w:val="000000" w:themeColor="text1"/>
          <w:sz w:val="24"/>
          <w:szCs w:val="24"/>
        </w:rPr>
        <w:t> </w:t>
      </w:r>
    </w:p>
    <w:p w14:paraId="3065087E" w14:textId="77777777" w:rsidR="00876174" w:rsidRPr="00876174" w:rsidRDefault="00876174" w:rsidP="00876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 w:themeColor="text1"/>
          <w:sz w:val="24"/>
          <w:szCs w:val="24"/>
        </w:rPr>
      </w:pPr>
      <w:r w:rsidRPr="00876174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z siedzibą w: .................................................................... przy ul. ........................................................................... </w:t>
      </w:r>
    </w:p>
    <w:p w14:paraId="2F038677" w14:textId="77777777" w:rsidR="00876174" w:rsidRPr="00876174" w:rsidRDefault="00876174" w:rsidP="00876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54A6204" w14:textId="77777777" w:rsidR="00876174" w:rsidRPr="00876174" w:rsidRDefault="00876174" w:rsidP="00876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4"/>
          <w:szCs w:val="24"/>
        </w:rPr>
      </w:pPr>
      <w:r w:rsidRPr="00876174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NIP: ..............................................          </w:t>
      </w:r>
    </w:p>
    <w:p w14:paraId="019F04AE" w14:textId="77777777" w:rsidR="00876174" w:rsidRPr="00876174" w:rsidRDefault="00876174" w:rsidP="00876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4"/>
          <w:szCs w:val="24"/>
        </w:rPr>
      </w:pPr>
    </w:p>
    <w:p w14:paraId="4C8336CA" w14:textId="77777777" w:rsidR="00876174" w:rsidRPr="00876174" w:rsidRDefault="00876174" w:rsidP="00876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876174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Świadomy odpowiedzialności prawnej niniejszym oświadczam/oświadczamy, że w/w Wykonawca: </w:t>
      </w:r>
    </w:p>
    <w:p w14:paraId="60D9CA55" w14:textId="77777777" w:rsidR="00876174" w:rsidRPr="00876174" w:rsidRDefault="00876174" w:rsidP="00876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876174">
        <w:rPr>
          <w:rFonts w:ascii="Cambria" w:eastAsia="Cambria" w:hAnsi="Cambria" w:cs="Cambria"/>
          <w:color w:val="000000" w:themeColor="text1"/>
          <w:sz w:val="24"/>
          <w:szCs w:val="24"/>
        </w:rPr>
        <w:t>1/ Nie podlega wykluczeniu oraz spełnia wszystkie warunki niezbędne do ubieganie się i realizacji przedmiotowego zamówienia publicznego określone w treści SWZ, jej załącznikach oraz przepisach w/w ustawy Prawo zamówień publicznych;*</w:t>
      </w:r>
    </w:p>
    <w:p w14:paraId="1E341A37" w14:textId="77777777" w:rsidR="00876174" w:rsidRPr="00876174" w:rsidRDefault="00876174" w:rsidP="00876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876174">
        <w:rPr>
          <w:rFonts w:ascii="Cambria" w:eastAsia="Cambria" w:hAnsi="Cambria" w:cs="Cambria"/>
          <w:color w:val="000000" w:themeColor="text1"/>
          <w:sz w:val="24"/>
          <w:szCs w:val="24"/>
        </w:rPr>
        <w:t>2/ Posiada wymagany wpis do rejestru lub ewidencji działalności gospodarczej pod numerem PESEL: ...............................  KRS: ……………...…………….     REGON: ..........................................;*</w:t>
      </w:r>
    </w:p>
    <w:p w14:paraId="4FDE62B5" w14:textId="4E5C3518" w:rsidR="00876174" w:rsidRPr="00876174" w:rsidRDefault="00876174" w:rsidP="00876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876174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3/ Posiada uprawnienia do wykonywania działalności lub czynności o ile świadczenie przedmiotu zamówienia określone w treści SWZ (Załączniki nr 1, </w:t>
      </w:r>
      <w:r w:rsidR="0007727D">
        <w:rPr>
          <w:rFonts w:ascii="Cambria" w:eastAsia="Cambria" w:hAnsi="Cambria" w:cs="Cambria"/>
          <w:color w:val="000000" w:themeColor="text1"/>
          <w:sz w:val="24"/>
          <w:szCs w:val="24"/>
        </w:rPr>
        <w:t>2</w:t>
      </w:r>
      <w:r w:rsidRPr="00876174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i 4 do SWZ) i oferowane przez w/w Wykonawcę wymaga posiadania stosownego zezwolenia, licencji lub certyfikatu;*</w:t>
      </w:r>
    </w:p>
    <w:p w14:paraId="217D9279" w14:textId="77777777" w:rsidR="00876174" w:rsidRPr="00876174" w:rsidRDefault="00876174" w:rsidP="00876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876174">
        <w:rPr>
          <w:rFonts w:ascii="Cambria" w:eastAsia="Cambria" w:hAnsi="Cambria" w:cs="Cambria"/>
          <w:color w:val="000000" w:themeColor="text1"/>
          <w:sz w:val="24"/>
          <w:szCs w:val="24"/>
        </w:rPr>
        <w:t>4/  Nie wydano wobec w/w Wykonawcy tytułem środka zapobiegawczego orzeczenia o zakazie jego ubiegania się o zamówienia publiczne.*</w:t>
      </w:r>
    </w:p>
    <w:p w14:paraId="6968E1D4" w14:textId="77777777" w:rsidR="00876174" w:rsidRPr="00876174" w:rsidRDefault="00876174" w:rsidP="00876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77AC72DB" w14:textId="77777777" w:rsidR="00876174" w:rsidRPr="00876174" w:rsidRDefault="00876174" w:rsidP="00876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DBF2A87" w14:textId="77777777" w:rsidR="00876174" w:rsidRPr="00876174" w:rsidRDefault="00876174" w:rsidP="00876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19CF5756" w14:textId="77777777" w:rsidR="00876174" w:rsidRPr="00876174" w:rsidRDefault="00876174" w:rsidP="00876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4"/>
          <w:szCs w:val="24"/>
        </w:rPr>
      </w:pPr>
      <w:r w:rsidRPr="00876174">
        <w:rPr>
          <w:rFonts w:ascii="Cambria" w:eastAsia="Cambria" w:hAnsi="Cambria" w:cs="Cambria"/>
          <w:color w:val="000000" w:themeColor="text1"/>
          <w:sz w:val="24"/>
          <w:szCs w:val="24"/>
        </w:rPr>
        <w:t>…………................... dnia .................... r.</w:t>
      </w:r>
      <w:r w:rsidRPr="00876174">
        <w:rPr>
          <w:rFonts w:ascii="Cambria" w:eastAsia="Cambria" w:hAnsi="Cambria" w:cs="Cambria"/>
          <w:color w:val="000000" w:themeColor="text1"/>
          <w:sz w:val="24"/>
          <w:szCs w:val="24"/>
        </w:rPr>
        <w:tab/>
        <w:t xml:space="preserve">  </w:t>
      </w:r>
    </w:p>
    <w:p w14:paraId="42562CFF" w14:textId="77777777" w:rsidR="00876174" w:rsidRPr="00876174" w:rsidRDefault="00876174" w:rsidP="00876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4"/>
          <w:szCs w:val="24"/>
        </w:rPr>
      </w:pPr>
      <w:r w:rsidRPr="00876174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Pr="00876174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Pr="00876174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Pr="00876174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Pr="00876174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Pr="00876174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Pr="00876174">
        <w:rPr>
          <w:rFonts w:ascii="Cambria" w:eastAsia="Cambria" w:hAnsi="Cambria" w:cs="Cambria"/>
          <w:color w:val="000000" w:themeColor="text1"/>
          <w:sz w:val="24"/>
          <w:szCs w:val="24"/>
        </w:rPr>
        <w:tab/>
        <w:t>…………………………………………………………..</w:t>
      </w:r>
    </w:p>
    <w:p w14:paraId="7F0919A9" w14:textId="77777777" w:rsidR="00876174" w:rsidRPr="00876174" w:rsidRDefault="00876174" w:rsidP="00876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1B2A5F3C" w14:textId="77777777" w:rsidR="00876174" w:rsidRPr="00876174" w:rsidRDefault="00876174" w:rsidP="00876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43943792" w14:textId="77777777" w:rsidR="00876174" w:rsidRPr="00876174" w:rsidRDefault="00876174" w:rsidP="00876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824AD6A" w14:textId="77777777" w:rsidR="00876174" w:rsidRPr="00876174" w:rsidRDefault="00876174" w:rsidP="00876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</w:pPr>
      <w:r w:rsidRPr="00876174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* Niepotrzebne skreślić.</w:t>
      </w:r>
    </w:p>
    <w:p w14:paraId="221D7907" w14:textId="77777777" w:rsidR="00876174" w:rsidRPr="00876174" w:rsidRDefault="00876174" w:rsidP="00876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B050"/>
          <w:sz w:val="24"/>
          <w:szCs w:val="24"/>
        </w:rPr>
      </w:pPr>
    </w:p>
    <w:p w14:paraId="311ED34F" w14:textId="505566B5" w:rsidR="00366673" w:rsidRPr="00AF3083" w:rsidRDefault="00366673" w:rsidP="00AF3083">
      <w:pPr>
        <w:spacing w:after="0" w:line="240" w:lineRule="auto"/>
        <w:rPr>
          <w:rFonts w:ascii="Cambria" w:eastAsia="Cambria" w:hAnsi="Cambria" w:cs="Cambria"/>
          <w:color w:val="00B050"/>
          <w:sz w:val="24"/>
          <w:szCs w:val="24"/>
        </w:rPr>
      </w:pPr>
    </w:p>
    <w:sectPr w:rsidR="00366673" w:rsidRPr="00AF3083">
      <w:footerReference w:type="default" r:id="rId8"/>
      <w:footerReference w:type="first" r:id="rId9"/>
      <w:pgSz w:w="11906" w:h="16838"/>
      <w:pgMar w:top="1418" w:right="1134" w:bottom="1418" w:left="1418" w:header="70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10AB" w14:textId="77777777" w:rsidR="00DB7FDE" w:rsidRDefault="00DB7FDE">
      <w:r>
        <w:separator/>
      </w:r>
    </w:p>
  </w:endnote>
  <w:endnote w:type="continuationSeparator" w:id="0">
    <w:p w14:paraId="68439CA5" w14:textId="77777777" w:rsidR="00DB7FDE" w:rsidRDefault="00DB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osterama">
    <w:altName w:val="Meiryo"/>
    <w:charset w:val="00"/>
    <w:family w:val="swiss"/>
    <w:pitch w:val="variable"/>
    <w:sig w:usb0="A11526FF" w:usb1="D000204B" w:usb2="0001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7DBD" w14:textId="77777777" w:rsidR="00DB7FDE" w:rsidRDefault="00DB7F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Tahoma" w:eastAsia="Tahoma" w:hAnsi="Tahoma" w:cs="Tahoma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5D6F73EA" wp14:editId="17BEB0F3">
              <wp:simplePos x="0" y="0"/>
              <wp:positionH relativeFrom="column">
                <wp:posOffset>6819900</wp:posOffset>
              </wp:positionH>
              <wp:positionV relativeFrom="paragraph">
                <wp:posOffset>0</wp:posOffset>
              </wp:positionV>
              <wp:extent cx="187325" cy="196215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1863" y="3691418"/>
                        <a:ext cx="168275" cy="177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1F7A67" w14:textId="77777777" w:rsidR="00DB7FDE" w:rsidRDefault="00DB7FDE">
                          <w:pPr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24"/>
                            </w:rPr>
                            <w:t xml:space="preserve"> PAGE 28</w:t>
                          </w:r>
                        </w:p>
                        <w:p w14:paraId="6CA7B76D" w14:textId="77777777" w:rsidR="00DB7FDE" w:rsidRDefault="00DB7FD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5D6F73EA" id="Prostokąt 1" o:spid="_x0000_s1026" style="position:absolute;margin-left:537pt;margin-top:0;width:14.75pt;height:15.4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" stroked="f">
              <v:textbox inset="2.53958mm,1.2694mm,2.53958mm,1.2694mm">
                <w:txbxContent>
                  <w:p w14:paraId="621F7A67" w14:textId="77777777" w:rsidR="00DB7FDE" w:rsidRDefault="00DB7FDE">
                    <w:pPr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24"/>
                      </w:rPr>
                      <w:t xml:space="preserve"> PAGE 28</w:t>
                    </w:r>
                  </w:p>
                  <w:p w14:paraId="6CA7B76D" w14:textId="77777777" w:rsidR="00DB7FDE" w:rsidRDefault="00DB7FDE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051F" w14:textId="77777777" w:rsidR="00DB7FDE" w:rsidRDefault="00DB7FDE">
    <w:pPr>
      <w:pBdr>
        <w:top w:val="nil"/>
        <w:left w:val="nil"/>
        <w:bottom w:val="nil"/>
        <w:right w:val="nil"/>
        <w:between w:val="nil"/>
      </w:pBdr>
      <w:rPr>
        <w:rFonts w:ascii="Tahoma" w:eastAsia="Tahoma" w:hAnsi="Tahoma" w:cs="Tahom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4283" w14:textId="77777777" w:rsidR="00DB7FDE" w:rsidRDefault="00DB7FDE">
      <w:r>
        <w:separator/>
      </w:r>
    </w:p>
  </w:footnote>
  <w:footnote w:type="continuationSeparator" w:id="0">
    <w:p w14:paraId="39E59283" w14:textId="77777777" w:rsidR="00DB7FDE" w:rsidRDefault="00DB7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74C5D6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hAnsi="Cambria" w:cs="Cambria"/>
        <w:sz w:val="22"/>
        <w:szCs w:val="22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6"/>
    <w:multiLevelType w:val="multilevel"/>
    <w:tmpl w:val="0000001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ahoma"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8"/>
    <w:multiLevelType w:val="multilevel"/>
    <w:tmpl w:val="FB94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Cambria" w:eastAsia="Times New Roman" w:hAnsi="Cambria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691828"/>
    <w:multiLevelType w:val="hybridMultilevel"/>
    <w:tmpl w:val="42E0FC74"/>
    <w:lvl w:ilvl="0" w:tplc="E5F69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961D0"/>
    <w:multiLevelType w:val="multilevel"/>
    <w:tmpl w:val="7C02FD7A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424377"/>
    <w:multiLevelType w:val="hybridMultilevel"/>
    <w:tmpl w:val="FB28C684"/>
    <w:lvl w:ilvl="0" w:tplc="61185CF2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D65CE"/>
    <w:multiLevelType w:val="hybridMultilevel"/>
    <w:tmpl w:val="6FBCE44E"/>
    <w:name w:val="WW8Num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101AFC"/>
    <w:multiLevelType w:val="hybridMultilevel"/>
    <w:tmpl w:val="DA489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742339"/>
    <w:multiLevelType w:val="hybridMultilevel"/>
    <w:tmpl w:val="069CE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33B44"/>
    <w:multiLevelType w:val="hybridMultilevel"/>
    <w:tmpl w:val="6CF2E44C"/>
    <w:lvl w:ilvl="0" w:tplc="FD624844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0E7604A0"/>
    <w:multiLevelType w:val="multilevel"/>
    <w:tmpl w:val="1848D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10442DDB"/>
    <w:multiLevelType w:val="hybridMultilevel"/>
    <w:tmpl w:val="CEC041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C6204D"/>
    <w:multiLevelType w:val="hybridMultilevel"/>
    <w:tmpl w:val="32509102"/>
    <w:lvl w:ilvl="0" w:tplc="663096EA">
      <w:start w:val="1"/>
      <w:numFmt w:val="decimal"/>
      <w:lvlText w:val="%1."/>
      <w:lvlJc w:val="left"/>
      <w:pPr>
        <w:tabs>
          <w:tab w:val="num" w:pos="-507"/>
        </w:tabs>
        <w:ind w:left="797" w:hanging="737"/>
      </w:pPr>
      <w:rPr>
        <w:rFonts w:asciiTheme="minorHAnsi" w:hAnsiTheme="minorHAnsi" w:cs="Posterama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2003EF"/>
    <w:multiLevelType w:val="hybridMultilevel"/>
    <w:tmpl w:val="86364028"/>
    <w:lvl w:ilvl="0" w:tplc="88BAC3DE">
      <w:start w:val="1"/>
      <w:numFmt w:val="decimal"/>
      <w:lvlText w:val="%1."/>
      <w:lvlJc w:val="left"/>
      <w:pPr>
        <w:tabs>
          <w:tab w:val="num" w:pos="601"/>
        </w:tabs>
        <w:ind w:left="771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16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51E61C4"/>
    <w:multiLevelType w:val="hybridMultilevel"/>
    <w:tmpl w:val="8A86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3B328A"/>
    <w:multiLevelType w:val="hybridMultilevel"/>
    <w:tmpl w:val="05780C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86403A"/>
    <w:multiLevelType w:val="hybridMultilevel"/>
    <w:tmpl w:val="355207BE"/>
    <w:lvl w:ilvl="0" w:tplc="A82E6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466F2"/>
    <w:multiLevelType w:val="hybridMultilevel"/>
    <w:tmpl w:val="38742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47452"/>
    <w:multiLevelType w:val="hybridMultilevel"/>
    <w:tmpl w:val="00785FAE"/>
    <w:lvl w:ilvl="0" w:tplc="D9C6107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2" w15:restartNumberingAfterBreak="0">
    <w:nsid w:val="1E93223B"/>
    <w:multiLevelType w:val="hybridMultilevel"/>
    <w:tmpl w:val="E80A8E10"/>
    <w:lvl w:ilvl="0" w:tplc="735E4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C6482E"/>
    <w:multiLevelType w:val="hybridMultilevel"/>
    <w:tmpl w:val="2C2A9C6C"/>
    <w:lvl w:ilvl="0" w:tplc="0415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72E6779C">
      <w:start w:val="5"/>
      <w:numFmt w:val="decimal"/>
      <w:lvlText w:val="1.%2."/>
      <w:lvlJc w:val="left"/>
      <w:pPr>
        <w:tabs>
          <w:tab w:val="num" w:pos="340"/>
        </w:tabs>
        <w:ind w:left="907" w:hanging="56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3483806"/>
    <w:multiLevelType w:val="hybridMultilevel"/>
    <w:tmpl w:val="33D4BB42"/>
    <w:lvl w:ilvl="0" w:tplc="FBEE6EB2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204222"/>
    <w:multiLevelType w:val="hybridMultilevel"/>
    <w:tmpl w:val="9CA01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A5B1806"/>
    <w:multiLevelType w:val="hybridMultilevel"/>
    <w:tmpl w:val="D2DA932E"/>
    <w:lvl w:ilvl="0" w:tplc="CF966DF2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BEA6FBB"/>
    <w:multiLevelType w:val="hybridMultilevel"/>
    <w:tmpl w:val="969A1DE2"/>
    <w:lvl w:ilvl="0" w:tplc="B9487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E3B4DDB"/>
    <w:multiLevelType w:val="hybridMultilevel"/>
    <w:tmpl w:val="119A8FFA"/>
    <w:lvl w:ilvl="0" w:tplc="D3727C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635012"/>
    <w:multiLevelType w:val="hybridMultilevel"/>
    <w:tmpl w:val="D3B0B99E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463579"/>
    <w:multiLevelType w:val="hybridMultilevel"/>
    <w:tmpl w:val="E9C25326"/>
    <w:lvl w:ilvl="0" w:tplc="2A5698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67F5991"/>
    <w:multiLevelType w:val="hybridMultilevel"/>
    <w:tmpl w:val="7E24B230"/>
    <w:lvl w:ilvl="0" w:tplc="3F44A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6A22F95"/>
    <w:multiLevelType w:val="hybridMultilevel"/>
    <w:tmpl w:val="8D50A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473CCC"/>
    <w:multiLevelType w:val="multilevel"/>
    <w:tmpl w:val="2FF2CC2E"/>
    <w:lvl w:ilvl="0">
      <w:start w:val="1"/>
      <w:numFmt w:val="decimal"/>
      <w:pStyle w:val="Nagwek1mj"/>
      <w:lvlText w:val="%1."/>
      <w:lvlJc w:val="left"/>
      <w:pPr>
        <w:ind w:left="786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pStyle w:val="Nagwek2mj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5" w15:restartNumberingAfterBreak="0">
    <w:nsid w:val="3C554F06"/>
    <w:multiLevelType w:val="hybridMultilevel"/>
    <w:tmpl w:val="46C206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87635F"/>
    <w:multiLevelType w:val="hybridMultilevel"/>
    <w:tmpl w:val="BB485B8E"/>
    <w:lvl w:ilvl="0" w:tplc="C24699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A06BD4"/>
    <w:multiLevelType w:val="hybridMultilevel"/>
    <w:tmpl w:val="2EBE74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5B6079A"/>
    <w:multiLevelType w:val="hybridMultilevel"/>
    <w:tmpl w:val="6442D8AA"/>
    <w:lvl w:ilvl="0" w:tplc="87182D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B77D94"/>
    <w:multiLevelType w:val="hybridMultilevel"/>
    <w:tmpl w:val="DDAC9A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4F54B1"/>
    <w:multiLevelType w:val="hybridMultilevel"/>
    <w:tmpl w:val="E5C2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AF1D4F"/>
    <w:multiLevelType w:val="hybridMultilevel"/>
    <w:tmpl w:val="21644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7EE8A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B2498E"/>
    <w:multiLevelType w:val="hybridMultilevel"/>
    <w:tmpl w:val="46C2062A"/>
    <w:lvl w:ilvl="0" w:tplc="A27CF652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DE534E"/>
    <w:multiLevelType w:val="hybridMultilevel"/>
    <w:tmpl w:val="F600153E"/>
    <w:lvl w:ilvl="0" w:tplc="41CEE9D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BE0A12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9A51AE"/>
    <w:multiLevelType w:val="hybridMultilevel"/>
    <w:tmpl w:val="90F44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5ED73108"/>
    <w:multiLevelType w:val="hybridMultilevel"/>
    <w:tmpl w:val="E69EDAAC"/>
    <w:lvl w:ilvl="0" w:tplc="B6C65C22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BC06DD"/>
    <w:multiLevelType w:val="hybridMultilevel"/>
    <w:tmpl w:val="0486D468"/>
    <w:lvl w:ilvl="0" w:tplc="A27CF652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F67EE3"/>
    <w:multiLevelType w:val="multilevel"/>
    <w:tmpl w:val="B388EFE2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eracja"/>
      <w:lvlText w:val="%1.%2."/>
      <w:lvlJc w:val="left"/>
      <w:pPr>
        <w:tabs>
          <w:tab w:val="num" w:pos="2852"/>
        </w:tabs>
        <w:ind w:left="28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eracja2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umeracja3"/>
      <w:lvlText w:val="%4)"/>
      <w:lvlJc w:val="left"/>
      <w:pPr>
        <w:tabs>
          <w:tab w:val="num" w:pos="1855"/>
        </w:tabs>
        <w:ind w:left="1783" w:hanging="64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63B96A04"/>
    <w:multiLevelType w:val="multilevel"/>
    <w:tmpl w:val="B85AF88E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mbria" w:eastAsia="Cambria" w:hAnsi="Cambria" w:cs="Cambria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vertAlign w:val="baseline"/>
      </w:rPr>
    </w:lvl>
  </w:abstractNum>
  <w:abstractNum w:abstractNumId="51" w15:restartNumberingAfterBreak="0">
    <w:nsid w:val="649B4E9A"/>
    <w:multiLevelType w:val="hybridMultilevel"/>
    <w:tmpl w:val="ADFAE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B91DE7"/>
    <w:multiLevelType w:val="hybridMultilevel"/>
    <w:tmpl w:val="D58C0926"/>
    <w:lvl w:ilvl="0" w:tplc="52A01F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DD4583"/>
    <w:multiLevelType w:val="hybridMultilevel"/>
    <w:tmpl w:val="C0922D6E"/>
    <w:lvl w:ilvl="0" w:tplc="31F88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AB5EB9"/>
    <w:multiLevelType w:val="hybridMultilevel"/>
    <w:tmpl w:val="4EE6595A"/>
    <w:lvl w:ilvl="0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55" w15:restartNumberingAfterBreak="0">
    <w:nsid w:val="6D46608E"/>
    <w:multiLevelType w:val="hybridMultilevel"/>
    <w:tmpl w:val="C408D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F92651"/>
    <w:multiLevelType w:val="hybridMultilevel"/>
    <w:tmpl w:val="BE7AC372"/>
    <w:lvl w:ilvl="0" w:tplc="9D06856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BAB114C"/>
    <w:multiLevelType w:val="hybridMultilevel"/>
    <w:tmpl w:val="704A4E4A"/>
    <w:lvl w:ilvl="0" w:tplc="D0F03B8C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D196B6E"/>
    <w:multiLevelType w:val="multilevel"/>
    <w:tmpl w:val="E306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Cambria" w:eastAsia="Times New Roman" w:hAnsi="Cambria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7DE10525"/>
    <w:multiLevelType w:val="hybridMultilevel"/>
    <w:tmpl w:val="E73A62A2"/>
    <w:lvl w:ilvl="0" w:tplc="D0A85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B9494A"/>
    <w:multiLevelType w:val="hybridMultilevel"/>
    <w:tmpl w:val="167049FE"/>
    <w:lvl w:ilvl="0" w:tplc="88940F24">
      <w:start w:val="5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54371">
    <w:abstractNumId w:val="34"/>
  </w:num>
  <w:num w:numId="2" w16cid:durableId="1701200721">
    <w:abstractNumId w:val="49"/>
  </w:num>
  <w:num w:numId="3" w16cid:durableId="1584947337">
    <w:abstractNumId w:val="0"/>
  </w:num>
  <w:num w:numId="4" w16cid:durableId="1895308396">
    <w:abstractNumId w:val="19"/>
  </w:num>
  <w:num w:numId="5" w16cid:durableId="1973749256">
    <w:abstractNumId w:val="43"/>
  </w:num>
  <w:num w:numId="6" w16cid:durableId="820199828">
    <w:abstractNumId w:val="36"/>
  </w:num>
  <w:num w:numId="7" w16cid:durableId="629937967">
    <w:abstractNumId w:val="23"/>
  </w:num>
  <w:num w:numId="8" w16cid:durableId="99886228">
    <w:abstractNumId w:val="14"/>
  </w:num>
  <w:num w:numId="9" w16cid:durableId="1899588692">
    <w:abstractNumId w:val="57"/>
  </w:num>
  <w:num w:numId="10" w16cid:durableId="1753118097">
    <w:abstractNumId w:val="21"/>
  </w:num>
  <w:num w:numId="11" w16cid:durableId="902331492">
    <w:abstractNumId w:val="15"/>
  </w:num>
  <w:num w:numId="12" w16cid:durableId="1669946047">
    <w:abstractNumId w:val="27"/>
  </w:num>
  <w:num w:numId="13" w16cid:durableId="1495680702">
    <w:abstractNumId w:val="22"/>
  </w:num>
  <w:num w:numId="14" w16cid:durableId="727148478">
    <w:abstractNumId w:val="46"/>
    <w:lvlOverride w:ilvl="0">
      <w:startOverride w:val="1"/>
    </w:lvlOverride>
  </w:num>
  <w:num w:numId="15" w16cid:durableId="527762801">
    <w:abstractNumId w:val="38"/>
    <w:lvlOverride w:ilvl="0">
      <w:startOverride w:val="1"/>
    </w:lvlOverride>
  </w:num>
  <w:num w:numId="16" w16cid:durableId="164394761">
    <w:abstractNumId w:val="24"/>
  </w:num>
  <w:num w:numId="17" w16cid:durableId="1574781148">
    <w:abstractNumId w:val="54"/>
  </w:num>
  <w:num w:numId="18" w16cid:durableId="1368141733">
    <w:abstractNumId w:val="39"/>
  </w:num>
  <w:num w:numId="19" w16cid:durableId="2088571882">
    <w:abstractNumId w:val="5"/>
  </w:num>
  <w:num w:numId="20" w16cid:durableId="252473494">
    <w:abstractNumId w:val="51"/>
  </w:num>
  <w:num w:numId="21" w16cid:durableId="488516591">
    <w:abstractNumId w:val="18"/>
  </w:num>
  <w:num w:numId="22" w16cid:durableId="1214928608">
    <w:abstractNumId w:val="52"/>
  </w:num>
  <w:num w:numId="23" w16cid:durableId="1025133741">
    <w:abstractNumId w:val="29"/>
  </w:num>
  <w:num w:numId="24" w16cid:durableId="797644868">
    <w:abstractNumId w:val="11"/>
  </w:num>
  <w:num w:numId="25" w16cid:durableId="119543745">
    <w:abstractNumId w:val="40"/>
  </w:num>
  <w:num w:numId="26" w16cid:durableId="1978949707">
    <w:abstractNumId w:val="50"/>
  </w:num>
  <w:num w:numId="27" w16cid:durableId="1585842225">
    <w:abstractNumId w:val="16"/>
  </w:num>
  <w:num w:numId="28" w16cid:durableId="138131837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88225350">
    <w:abstractNumId w:val="47"/>
  </w:num>
  <w:num w:numId="30" w16cid:durableId="1109814620">
    <w:abstractNumId w:val="48"/>
  </w:num>
  <w:num w:numId="31" w16cid:durableId="486828864">
    <w:abstractNumId w:val="7"/>
  </w:num>
  <w:num w:numId="32" w16cid:durableId="1658877900">
    <w:abstractNumId w:val="28"/>
  </w:num>
  <w:num w:numId="33" w16cid:durableId="153689595">
    <w:abstractNumId w:val="6"/>
  </w:num>
  <w:num w:numId="34" w16cid:durableId="279074025">
    <w:abstractNumId w:val="60"/>
  </w:num>
  <w:num w:numId="35" w16cid:durableId="8371177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61428256">
    <w:abstractNumId w:val="33"/>
  </w:num>
  <w:num w:numId="37" w16cid:durableId="244075764">
    <w:abstractNumId w:val="59"/>
  </w:num>
  <w:num w:numId="38" w16cid:durableId="1067653474">
    <w:abstractNumId w:val="10"/>
  </w:num>
  <w:num w:numId="39" w16cid:durableId="1059549892">
    <w:abstractNumId w:val="41"/>
  </w:num>
  <w:num w:numId="40" w16cid:durableId="1715152178">
    <w:abstractNumId w:val="4"/>
  </w:num>
  <w:num w:numId="41" w16cid:durableId="250282360">
    <w:abstractNumId w:val="53"/>
  </w:num>
  <w:num w:numId="42" w16cid:durableId="2038503877">
    <w:abstractNumId w:val="58"/>
  </w:num>
  <w:num w:numId="43" w16cid:durableId="1278293080">
    <w:abstractNumId w:val="9"/>
  </w:num>
  <w:num w:numId="44" w16cid:durableId="1550343477">
    <w:abstractNumId w:val="13"/>
  </w:num>
  <w:num w:numId="45" w16cid:durableId="1182890425">
    <w:abstractNumId w:val="20"/>
  </w:num>
  <w:num w:numId="46" w16cid:durableId="19432998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462883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006646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89865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460194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135174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740115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750812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33179609">
    <w:abstractNumId w:val="12"/>
  </w:num>
  <w:num w:numId="55" w16cid:durableId="1756780263">
    <w:abstractNumId w:val="37"/>
  </w:num>
  <w:num w:numId="56" w16cid:durableId="1067074394">
    <w:abstractNumId w:val="55"/>
  </w:num>
  <w:num w:numId="57" w16cid:durableId="1907956592">
    <w:abstractNumId w:val="17"/>
  </w:num>
  <w:num w:numId="58" w16cid:durableId="1509325680">
    <w:abstractNumId w:val="35"/>
  </w:num>
  <w:num w:numId="59" w16cid:durableId="322857460">
    <w:abstractNumId w:val="2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219"/>
    <w:rsid w:val="00002B70"/>
    <w:rsid w:val="00005CA7"/>
    <w:rsid w:val="00006085"/>
    <w:rsid w:val="00006C16"/>
    <w:rsid w:val="00010558"/>
    <w:rsid w:val="000119E3"/>
    <w:rsid w:val="00015C34"/>
    <w:rsid w:val="00016F74"/>
    <w:rsid w:val="00025DDE"/>
    <w:rsid w:val="00041D35"/>
    <w:rsid w:val="000452B0"/>
    <w:rsid w:val="000476F1"/>
    <w:rsid w:val="000478FA"/>
    <w:rsid w:val="00054285"/>
    <w:rsid w:val="000548ED"/>
    <w:rsid w:val="00055A17"/>
    <w:rsid w:val="00055F36"/>
    <w:rsid w:val="000635BD"/>
    <w:rsid w:val="00064944"/>
    <w:rsid w:val="00065777"/>
    <w:rsid w:val="00074DA3"/>
    <w:rsid w:val="0007727D"/>
    <w:rsid w:val="00081A13"/>
    <w:rsid w:val="000836C0"/>
    <w:rsid w:val="00086A5E"/>
    <w:rsid w:val="00090E2C"/>
    <w:rsid w:val="00096543"/>
    <w:rsid w:val="000A2984"/>
    <w:rsid w:val="000A56B1"/>
    <w:rsid w:val="000B1A96"/>
    <w:rsid w:val="000C0F7D"/>
    <w:rsid w:val="000C30CB"/>
    <w:rsid w:val="000C3CD1"/>
    <w:rsid w:val="000C5288"/>
    <w:rsid w:val="000C5839"/>
    <w:rsid w:val="000C6DDE"/>
    <w:rsid w:val="000D65A7"/>
    <w:rsid w:val="000E3F80"/>
    <w:rsid w:val="000E62E0"/>
    <w:rsid w:val="000E6F2E"/>
    <w:rsid w:val="000E6FCB"/>
    <w:rsid w:val="000E7E87"/>
    <w:rsid w:val="000F1B0E"/>
    <w:rsid w:val="00105B62"/>
    <w:rsid w:val="00122480"/>
    <w:rsid w:val="001258FA"/>
    <w:rsid w:val="00131291"/>
    <w:rsid w:val="001313D1"/>
    <w:rsid w:val="001367FE"/>
    <w:rsid w:val="001426DA"/>
    <w:rsid w:val="00145275"/>
    <w:rsid w:val="00145740"/>
    <w:rsid w:val="00150542"/>
    <w:rsid w:val="00152638"/>
    <w:rsid w:val="00156374"/>
    <w:rsid w:val="0016244D"/>
    <w:rsid w:val="00172495"/>
    <w:rsid w:val="00173BC0"/>
    <w:rsid w:val="00173C31"/>
    <w:rsid w:val="0017443F"/>
    <w:rsid w:val="00183FFA"/>
    <w:rsid w:val="00191EB4"/>
    <w:rsid w:val="00192942"/>
    <w:rsid w:val="00196778"/>
    <w:rsid w:val="00197575"/>
    <w:rsid w:val="001A2DEF"/>
    <w:rsid w:val="001B032B"/>
    <w:rsid w:val="001C0FCC"/>
    <w:rsid w:val="001C16DA"/>
    <w:rsid w:val="001C2F51"/>
    <w:rsid w:val="001C4F22"/>
    <w:rsid w:val="001C5B70"/>
    <w:rsid w:val="001C649B"/>
    <w:rsid w:val="001D37C4"/>
    <w:rsid w:val="001D588A"/>
    <w:rsid w:val="001D59E0"/>
    <w:rsid w:val="001E304D"/>
    <w:rsid w:val="001E326F"/>
    <w:rsid w:val="001F304A"/>
    <w:rsid w:val="001F7C3D"/>
    <w:rsid w:val="00200A49"/>
    <w:rsid w:val="0020457C"/>
    <w:rsid w:val="002058AF"/>
    <w:rsid w:val="002133EA"/>
    <w:rsid w:val="00215E19"/>
    <w:rsid w:val="00225E73"/>
    <w:rsid w:val="00226930"/>
    <w:rsid w:val="00230060"/>
    <w:rsid w:val="00231F1F"/>
    <w:rsid w:val="0023213B"/>
    <w:rsid w:val="00232D1E"/>
    <w:rsid w:val="00234AB2"/>
    <w:rsid w:val="00235C6C"/>
    <w:rsid w:val="00236C3A"/>
    <w:rsid w:val="00240FC8"/>
    <w:rsid w:val="002414F0"/>
    <w:rsid w:val="00243218"/>
    <w:rsid w:val="00244D3D"/>
    <w:rsid w:val="00246E61"/>
    <w:rsid w:val="0025023D"/>
    <w:rsid w:val="00252F6C"/>
    <w:rsid w:val="00260388"/>
    <w:rsid w:val="00261343"/>
    <w:rsid w:val="0026149E"/>
    <w:rsid w:val="002739B6"/>
    <w:rsid w:val="00274659"/>
    <w:rsid w:val="002819DC"/>
    <w:rsid w:val="002837C8"/>
    <w:rsid w:val="0028530D"/>
    <w:rsid w:val="0029123A"/>
    <w:rsid w:val="002922D5"/>
    <w:rsid w:val="00293366"/>
    <w:rsid w:val="00296382"/>
    <w:rsid w:val="002A5FE3"/>
    <w:rsid w:val="002B0D80"/>
    <w:rsid w:val="002B43FD"/>
    <w:rsid w:val="002B5228"/>
    <w:rsid w:val="002C0978"/>
    <w:rsid w:val="002C206D"/>
    <w:rsid w:val="002C603F"/>
    <w:rsid w:val="002D00C5"/>
    <w:rsid w:val="002D07B2"/>
    <w:rsid w:val="002E1CAF"/>
    <w:rsid w:val="002E2AA3"/>
    <w:rsid w:val="002E305C"/>
    <w:rsid w:val="002E3DCB"/>
    <w:rsid w:val="002E63AA"/>
    <w:rsid w:val="002F0C89"/>
    <w:rsid w:val="002F3DB2"/>
    <w:rsid w:val="0030436C"/>
    <w:rsid w:val="003049CC"/>
    <w:rsid w:val="00304F38"/>
    <w:rsid w:val="003138EF"/>
    <w:rsid w:val="00317488"/>
    <w:rsid w:val="0032568C"/>
    <w:rsid w:val="00327C38"/>
    <w:rsid w:val="0033031B"/>
    <w:rsid w:val="0033138F"/>
    <w:rsid w:val="00336BC7"/>
    <w:rsid w:val="00340BBD"/>
    <w:rsid w:val="00340D0F"/>
    <w:rsid w:val="003420C4"/>
    <w:rsid w:val="0034338B"/>
    <w:rsid w:val="00347D82"/>
    <w:rsid w:val="00351679"/>
    <w:rsid w:val="003523F9"/>
    <w:rsid w:val="00355378"/>
    <w:rsid w:val="00366148"/>
    <w:rsid w:val="00366673"/>
    <w:rsid w:val="00374397"/>
    <w:rsid w:val="00381D77"/>
    <w:rsid w:val="00383B61"/>
    <w:rsid w:val="00383D85"/>
    <w:rsid w:val="00387239"/>
    <w:rsid w:val="00391338"/>
    <w:rsid w:val="00392006"/>
    <w:rsid w:val="003944E4"/>
    <w:rsid w:val="003A20B7"/>
    <w:rsid w:val="003A39D5"/>
    <w:rsid w:val="003A5DF9"/>
    <w:rsid w:val="003B393C"/>
    <w:rsid w:val="003D4756"/>
    <w:rsid w:val="003E68AF"/>
    <w:rsid w:val="003E6EF2"/>
    <w:rsid w:val="003F1A67"/>
    <w:rsid w:val="003F2265"/>
    <w:rsid w:val="003F7A80"/>
    <w:rsid w:val="004026A5"/>
    <w:rsid w:val="00404ABD"/>
    <w:rsid w:val="00415A81"/>
    <w:rsid w:val="00416854"/>
    <w:rsid w:val="0042156C"/>
    <w:rsid w:val="00427E4F"/>
    <w:rsid w:val="00435A5C"/>
    <w:rsid w:val="004365A1"/>
    <w:rsid w:val="004405A0"/>
    <w:rsid w:val="004405BE"/>
    <w:rsid w:val="00444712"/>
    <w:rsid w:val="00447068"/>
    <w:rsid w:val="004505FE"/>
    <w:rsid w:val="0045290E"/>
    <w:rsid w:val="0045521F"/>
    <w:rsid w:val="00455375"/>
    <w:rsid w:val="00462C86"/>
    <w:rsid w:val="004645AC"/>
    <w:rsid w:val="00464E61"/>
    <w:rsid w:val="0046520B"/>
    <w:rsid w:val="00467119"/>
    <w:rsid w:val="00471979"/>
    <w:rsid w:val="00477920"/>
    <w:rsid w:val="00481186"/>
    <w:rsid w:val="004831C2"/>
    <w:rsid w:val="00485F85"/>
    <w:rsid w:val="00497B7B"/>
    <w:rsid w:val="004A08CE"/>
    <w:rsid w:val="004C0020"/>
    <w:rsid w:val="004C1B51"/>
    <w:rsid w:val="004C21FA"/>
    <w:rsid w:val="004C2F66"/>
    <w:rsid w:val="004C513C"/>
    <w:rsid w:val="004E0786"/>
    <w:rsid w:val="004E1F68"/>
    <w:rsid w:val="004E39FD"/>
    <w:rsid w:val="004E5F39"/>
    <w:rsid w:val="004E6E8A"/>
    <w:rsid w:val="004F1462"/>
    <w:rsid w:val="004F2CD8"/>
    <w:rsid w:val="004F471B"/>
    <w:rsid w:val="004F6E91"/>
    <w:rsid w:val="00502C91"/>
    <w:rsid w:val="00504DDB"/>
    <w:rsid w:val="00506145"/>
    <w:rsid w:val="0051053B"/>
    <w:rsid w:val="00522F87"/>
    <w:rsid w:val="0052635B"/>
    <w:rsid w:val="0053000B"/>
    <w:rsid w:val="00531603"/>
    <w:rsid w:val="00542274"/>
    <w:rsid w:val="0054582C"/>
    <w:rsid w:val="00550292"/>
    <w:rsid w:val="005556DC"/>
    <w:rsid w:val="00563114"/>
    <w:rsid w:val="0056465B"/>
    <w:rsid w:val="00577B7D"/>
    <w:rsid w:val="005934D1"/>
    <w:rsid w:val="00597C62"/>
    <w:rsid w:val="005A4D8D"/>
    <w:rsid w:val="005A6C16"/>
    <w:rsid w:val="005A7E3C"/>
    <w:rsid w:val="005B17DD"/>
    <w:rsid w:val="005B5F59"/>
    <w:rsid w:val="005C0857"/>
    <w:rsid w:val="005D01E3"/>
    <w:rsid w:val="005D54ED"/>
    <w:rsid w:val="005E5C1E"/>
    <w:rsid w:val="005E7527"/>
    <w:rsid w:val="005E7C0E"/>
    <w:rsid w:val="005F24DE"/>
    <w:rsid w:val="005F2D7E"/>
    <w:rsid w:val="005F4186"/>
    <w:rsid w:val="005F7301"/>
    <w:rsid w:val="006049C5"/>
    <w:rsid w:val="00605BC5"/>
    <w:rsid w:val="00605BF2"/>
    <w:rsid w:val="00607D56"/>
    <w:rsid w:val="00612B67"/>
    <w:rsid w:val="006149ED"/>
    <w:rsid w:val="00633F8C"/>
    <w:rsid w:val="006367D3"/>
    <w:rsid w:val="00642868"/>
    <w:rsid w:val="0064337C"/>
    <w:rsid w:val="00644425"/>
    <w:rsid w:val="00650CF5"/>
    <w:rsid w:val="00651A20"/>
    <w:rsid w:val="006601CC"/>
    <w:rsid w:val="006651E1"/>
    <w:rsid w:val="0067325D"/>
    <w:rsid w:val="00673560"/>
    <w:rsid w:val="00675F64"/>
    <w:rsid w:val="00676A37"/>
    <w:rsid w:val="00685045"/>
    <w:rsid w:val="00694073"/>
    <w:rsid w:val="00695E60"/>
    <w:rsid w:val="00695FD6"/>
    <w:rsid w:val="0069743F"/>
    <w:rsid w:val="00697DD0"/>
    <w:rsid w:val="006A710D"/>
    <w:rsid w:val="006B3557"/>
    <w:rsid w:val="006B3C91"/>
    <w:rsid w:val="006B3F26"/>
    <w:rsid w:val="006B424F"/>
    <w:rsid w:val="006D38FA"/>
    <w:rsid w:val="006D4EC2"/>
    <w:rsid w:val="006E4899"/>
    <w:rsid w:val="006E7A32"/>
    <w:rsid w:val="006F7622"/>
    <w:rsid w:val="00720EC4"/>
    <w:rsid w:val="00722B83"/>
    <w:rsid w:val="00722CA2"/>
    <w:rsid w:val="0072437E"/>
    <w:rsid w:val="007247AB"/>
    <w:rsid w:val="007327B5"/>
    <w:rsid w:val="00737F83"/>
    <w:rsid w:val="00743094"/>
    <w:rsid w:val="00746398"/>
    <w:rsid w:val="00764E06"/>
    <w:rsid w:val="00765C51"/>
    <w:rsid w:val="00767A5D"/>
    <w:rsid w:val="00770C40"/>
    <w:rsid w:val="00775CDE"/>
    <w:rsid w:val="007773CA"/>
    <w:rsid w:val="00782BF8"/>
    <w:rsid w:val="00787803"/>
    <w:rsid w:val="0079288B"/>
    <w:rsid w:val="00797224"/>
    <w:rsid w:val="007B19D2"/>
    <w:rsid w:val="007B29B2"/>
    <w:rsid w:val="007B4F49"/>
    <w:rsid w:val="007B4FB6"/>
    <w:rsid w:val="007C335F"/>
    <w:rsid w:val="007C4F47"/>
    <w:rsid w:val="007C547B"/>
    <w:rsid w:val="007D1A6E"/>
    <w:rsid w:val="007F1530"/>
    <w:rsid w:val="00812111"/>
    <w:rsid w:val="00814D48"/>
    <w:rsid w:val="008153AD"/>
    <w:rsid w:val="00815A64"/>
    <w:rsid w:val="00820A07"/>
    <w:rsid w:val="0083096B"/>
    <w:rsid w:val="00833539"/>
    <w:rsid w:val="00833778"/>
    <w:rsid w:val="00837A1B"/>
    <w:rsid w:val="00843D2E"/>
    <w:rsid w:val="0084467C"/>
    <w:rsid w:val="008455C3"/>
    <w:rsid w:val="008470D4"/>
    <w:rsid w:val="00851FF2"/>
    <w:rsid w:val="00854CE8"/>
    <w:rsid w:val="00865093"/>
    <w:rsid w:val="00866CF8"/>
    <w:rsid w:val="008705BE"/>
    <w:rsid w:val="008713EC"/>
    <w:rsid w:val="00876174"/>
    <w:rsid w:val="0089104B"/>
    <w:rsid w:val="008A59DE"/>
    <w:rsid w:val="008A6E0B"/>
    <w:rsid w:val="008A79CF"/>
    <w:rsid w:val="008B264C"/>
    <w:rsid w:val="008B657E"/>
    <w:rsid w:val="008B660D"/>
    <w:rsid w:val="008B7A8D"/>
    <w:rsid w:val="008C6F7F"/>
    <w:rsid w:val="008D3156"/>
    <w:rsid w:val="008D7D13"/>
    <w:rsid w:val="008E06DA"/>
    <w:rsid w:val="008E0D76"/>
    <w:rsid w:val="008E3C91"/>
    <w:rsid w:val="00900259"/>
    <w:rsid w:val="00904A7A"/>
    <w:rsid w:val="00910AA9"/>
    <w:rsid w:val="009132D7"/>
    <w:rsid w:val="0092190B"/>
    <w:rsid w:val="00926261"/>
    <w:rsid w:val="0093013D"/>
    <w:rsid w:val="009321ED"/>
    <w:rsid w:val="009330D8"/>
    <w:rsid w:val="0093364A"/>
    <w:rsid w:val="009548C7"/>
    <w:rsid w:val="00954F27"/>
    <w:rsid w:val="00955CFB"/>
    <w:rsid w:val="009578AC"/>
    <w:rsid w:val="00960B89"/>
    <w:rsid w:val="00961C11"/>
    <w:rsid w:val="00961E9E"/>
    <w:rsid w:val="009622FF"/>
    <w:rsid w:val="00972AEE"/>
    <w:rsid w:val="009750AA"/>
    <w:rsid w:val="00985E9A"/>
    <w:rsid w:val="009863D6"/>
    <w:rsid w:val="00986F4B"/>
    <w:rsid w:val="0098789D"/>
    <w:rsid w:val="0099006B"/>
    <w:rsid w:val="009A3196"/>
    <w:rsid w:val="009A7907"/>
    <w:rsid w:val="009B1201"/>
    <w:rsid w:val="009B2C3E"/>
    <w:rsid w:val="009B5F66"/>
    <w:rsid w:val="009C74AA"/>
    <w:rsid w:val="009D06FD"/>
    <w:rsid w:val="009D1FB4"/>
    <w:rsid w:val="009D2096"/>
    <w:rsid w:val="009E05D6"/>
    <w:rsid w:val="009E69CE"/>
    <w:rsid w:val="009E7738"/>
    <w:rsid w:val="009F2942"/>
    <w:rsid w:val="009F3878"/>
    <w:rsid w:val="00A00B7D"/>
    <w:rsid w:val="00A014A9"/>
    <w:rsid w:val="00A02360"/>
    <w:rsid w:val="00A02869"/>
    <w:rsid w:val="00A0710D"/>
    <w:rsid w:val="00A10E82"/>
    <w:rsid w:val="00A11CC8"/>
    <w:rsid w:val="00A23837"/>
    <w:rsid w:val="00A3285E"/>
    <w:rsid w:val="00A336C6"/>
    <w:rsid w:val="00A41A09"/>
    <w:rsid w:val="00A50823"/>
    <w:rsid w:val="00A51C5C"/>
    <w:rsid w:val="00A51FE9"/>
    <w:rsid w:val="00A52DDB"/>
    <w:rsid w:val="00A54219"/>
    <w:rsid w:val="00A64E34"/>
    <w:rsid w:val="00A66C65"/>
    <w:rsid w:val="00A70DA2"/>
    <w:rsid w:val="00A75446"/>
    <w:rsid w:val="00A76EEE"/>
    <w:rsid w:val="00A9758F"/>
    <w:rsid w:val="00AA0849"/>
    <w:rsid w:val="00AA21A1"/>
    <w:rsid w:val="00AD62F2"/>
    <w:rsid w:val="00AE42B7"/>
    <w:rsid w:val="00AE7BD1"/>
    <w:rsid w:val="00AF3083"/>
    <w:rsid w:val="00AF6458"/>
    <w:rsid w:val="00B05346"/>
    <w:rsid w:val="00B06440"/>
    <w:rsid w:val="00B07A9F"/>
    <w:rsid w:val="00B16981"/>
    <w:rsid w:val="00B20638"/>
    <w:rsid w:val="00B20BDD"/>
    <w:rsid w:val="00B2634D"/>
    <w:rsid w:val="00B303FE"/>
    <w:rsid w:val="00B32BDB"/>
    <w:rsid w:val="00B33141"/>
    <w:rsid w:val="00B46387"/>
    <w:rsid w:val="00B469EA"/>
    <w:rsid w:val="00B51B1D"/>
    <w:rsid w:val="00B52538"/>
    <w:rsid w:val="00B564AD"/>
    <w:rsid w:val="00B60831"/>
    <w:rsid w:val="00B62491"/>
    <w:rsid w:val="00B657FD"/>
    <w:rsid w:val="00B66E79"/>
    <w:rsid w:val="00B80A5C"/>
    <w:rsid w:val="00B81D95"/>
    <w:rsid w:val="00B82CF6"/>
    <w:rsid w:val="00B92BFA"/>
    <w:rsid w:val="00B95FDE"/>
    <w:rsid w:val="00BA0A38"/>
    <w:rsid w:val="00BA1587"/>
    <w:rsid w:val="00BA380A"/>
    <w:rsid w:val="00BA5136"/>
    <w:rsid w:val="00BB025E"/>
    <w:rsid w:val="00BB404E"/>
    <w:rsid w:val="00BB65E7"/>
    <w:rsid w:val="00BC59FC"/>
    <w:rsid w:val="00BC705E"/>
    <w:rsid w:val="00BD35F8"/>
    <w:rsid w:val="00BF23AB"/>
    <w:rsid w:val="00BF2AA7"/>
    <w:rsid w:val="00BF3A72"/>
    <w:rsid w:val="00BF5912"/>
    <w:rsid w:val="00BF5933"/>
    <w:rsid w:val="00BF6C5E"/>
    <w:rsid w:val="00C03632"/>
    <w:rsid w:val="00C11C62"/>
    <w:rsid w:val="00C1358B"/>
    <w:rsid w:val="00C157AC"/>
    <w:rsid w:val="00C15A37"/>
    <w:rsid w:val="00C23A2C"/>
    <w:rsid w:val="00C249C2"/>
    <w:rsid w:val="00C304FE"/>
    <w:rsid w:val="00C331CE"/>
    <w:rsid w:val="00C336F8"/>
    <w:rsid w:val="00C37039"/>
    <w:rsid w:val="00C41983"/>
    <w:rsid w:val="00C43548"/>
    <w:rsid w:val="00C52B32"/>
    <w:rsid w:val="00C61CA7"/>
    <w:rsid w:val="00C635FC"/>
    <w:rsid w:val="00C666B2"/>
    <w:rsid w:val="00C7260F"/>
    <w:rsid w:val="00C7366A"/>
    <w:rsid w:val="00C73AC2"/>
    <w:rsid w:val="00C8152C"/>
    <w:rsid w:val="00C860D3"/>
    <w:rsid w:val="00C86185"/>
    <w:rsid w:val="00C909CA"/>
    <w:rsid w:val="00C9311B"/>
    <w:rsid w:val="00CA13B1"/>
    <w:rsid w:val="00CA63C6"/>
    <w:rsid w:val="00CA7036"/>
    <w:rsid w:val="00CB101C"/>
    <w:rsid w:val="00CB3C19"/>
    <w:rsid w:val="00CC0184"/>
    <w:rsid w:val="00CC6263"/>
    <w:rsid w:val="00CC6B05"/>
    <w:rsid w:val="00CC72E0"/>
    <w:rsid w:val="00CD4B10"/>
    <w:rsid w:val="00CE7BB1"/>
    <w:rsid w:val="00CF2EDB"/>
    <w:rsid w:val="00D01AC0"/>
    <w:rsid w:val="00D041FF"/>
    <w:rsid w:val="00D0468F"/>
    <w:rsid w:val="00D05D0A"/>
    <w:rsid w:val="00D06D62"/>
    <w:rsid w:val="00D15668"/>
    <w:rsid w:val="00D239DE"/>
    <w:rsid w:val="00D23FCC"/>
    <w:rsid w:val="00D25B98"/>
    <w:rsid w:val="00D30038"/>
    <w:rsid w:val="00D30923"/>
    <w:rsid w:val="00D347F1"/>
    <w:rsid w:val="00D34C53"/>
    <w:rsid w:val="00D453D8"/>
    <w:rsid w:val="00D47D8D"/>
    <w:rsid w:val="00D62A65"/>
    <w:rsid w:val="00D63F5F"/>
    <w:rsid w:val="00D67868"/>
    <w:rsid w:val="00D75882"/>
    <w:rsid w:val="00D761F5"/>
    <w:rsid w:val="00D808D9"/>
    <w:rsid w:val="00D840A3"/>
    <w:rsid w:val="00DA2765"/>
    <w:rsid w:val="00DA2AAF"/>
    <w:rsid w:val="00DA5FCE"/>
    <w:rsid w:val="00DB3E7E"/>
    <w:rsid w:val="00DB7FDE"/>
    <w:rsid w:val="00DC0289"/>
    <w:rsid w:val="00DC0F12"/>
    <w:rsid w:val="00DC3000"/>
    <w:rsid w:val="00DD34CD"/>
    <w:rsid w:val="00DE20E8"/>
    <w:rsid w:val="00DE41EC"/>
    <w:rsid w:val="00DE7D53"/>
    <w:rsid w:val="00DF35F3"/>
    <w:rsid w:val="00E02F22"/>
    <w:rsid w:val="00E05C0F"/>
    <w:rsid w:val="00E12013"/>
    <w:rsid w:val="00E20E8F"/>
    <w:rsid w:val="00E240CA"/>
    <w:rsid w:val="00E26C21"/>
    <w:rsid w:val="00E270D2"/>
    <w:rsid w:val="00E34E42"/>
    <w:rsid w:val="00E44E62"/>
    <w:rsid w:val="00E50180"/>
    <w:rsid w:val="00E5166E"/>
    <w:rsid w:val="00E531D4"/>
    <w:rsid w:val="00E5556B"/>
    <w:rsid w:val="00E75249"/>
    <w:rsid w:val="00E77F69"/>
    <w:rsid w:val="00E83D0A"/>
    <w:rsid w:val="00EB1282"/>
    <w:rsid w:val="00EB5F39"/>
    <w:rsid w:val="00EC2075"/>
    <w:rsid w:val="00EC73A7"/>
    <w:rsid w:val="00ED1DCC"/>
    <w:rsid w:val="00ED63ED"/>
    <w:rsid w:val="00ED75DD"/>
    <w:rsid w:val="00EE0DDD"/>
    <w:rsid w:val="00EE1A7F"/>
    <w:rsid w:val="00EE418D"/>
    <w:rsid w:val="00EE73E2"/>
    <w:rsid w:val="00EF089D"/>
    <w:rsid w:val="00EF11DD"/>
    <w:rsid w:val="00EF2B06"/>
    <w:rsid w:val="00EF7331"/>
    <w:rsid w:val="00F02198"/>
    <w:rsid w:val="00F13D31"/>
    <w:rsid w:val="00F15981"/>
    <w:rsid w:val="00F34AF6"/>
    <w:rsid w:val="00F3526F"/>
    <w:rsid w:val="00F41DB4"/>
    <w:rsid w:val="00F42CD7"/>
    <w:rsid w:val="00F44A6A"/>
    <w:rsid w:val="00F46210"/>
    <w:rsid w:val="00F4695C"/>
    <w:rsid w:val="00F60733"/>
    <w:rsid w:val="00F70DFD"/>
    <w:rsid w:val="00F7353C"/>
    <w:rsid w:val="00F735E8"/>
    <w:rsid w:val="00F7368F"/>
    <w:rsid w:val="00F74EDE"/>
    <w:rsid w:val="00F81892"/>
    <w:rsid w:val="00F81E1E"/>
    <w:rsid w:val="00FA36DF"/>
    <w:rsid w:val="00FA47D1"/>
    <w:rsid w:val="00FA4896"/>
    <w:rsid w:val="00FB46CD"/>
    <w:rsid w:val="00FC0498"/>
    <w:rsid w:val="00FC2B8E"/>
    <w:rsid w:val="00FD788A"/>
    <w:rsid w:val="00FE0AFB"/>
    <w:rsid w:val="00FE34C7"/>
    <w:rsid w:val="00FE787B"/>
    <w:rsid w:val="00FE7B92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A40E"/>
  <w15:docId w15:val="{8BFDF2EE-0411-4F10-A990-C0923376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68F"/>
  </w:style>
  <w:style w:type="paragraph" w:styleId="Nagwek1">
    <w:name w:val="heading 1"/>
    <w:basedOn w:val="Normalny"/>
    <w:next w:val="Normalny"/>
    <w:link w:val="Nagwek1Znak"/>
    <w:uiPriority w:val="9"/>
    <w:qFormat/>
    <w:rsid w:val="00F7368F"/>
    <w:pPr>
      <w:keepNext/>
      <w:keepLines/>
      <w:numPr>
        <w:numId w:val="27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368F"/>
    <w:pPr>
      <w:keepNext/>
      <w:keepLines/>
      <w:numPr>
        <w:ilvl w:val="1"/>
        <w:numId w:val="27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368F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368F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368F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368F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7368F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7368F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7368F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7368F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rsid w:val="00F7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7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7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F7368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7368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368F"/>
    <w:pPr>
      <w:numPr>
        <w:ilvl w:val="1"/>
      </w:numPr>
    </w:pPr>
    <w:rPr>
      <w:color w:val="5A5A5A" w:themeColor="text1" w:themeTint="A5"/>
      <w:spacing w:val="1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921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9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B46387"/>
    <w:rPr>
      <w:color w:val="0000FF" w:themeColor="hyperlink"/>
      <w:u w:val="single"/>
    </w:rPr>
  </w:style>
  <w:style w:type="paragraph" w:customStyle="1" w:styleId="Tekstpodstawowywcity22">
    <w:name w:val="Tekst podstawowy wcięty 22"/>
    <w:basedOn w:val="Normalny"/>
    <w:rsid w:val="002F0C89"/>
    <w:pPr>
      <w:suppressAutoHyphens/>
      <w:spacing w:after="120" w:line="480" w:lineRule="auto"/>
      <w:ind w:left="283"/>
    </w:pPr>
    <w:rPr>
      <w:rFonts w:ascii="Tahoma" w:hAnsi="Tahoma" w:cs="Tahoma"/>
      <w:sz w:val="24"/>
      <w:szCs w:val="24"/>
      <w:lang w:val="x-none" w:eastAsia="zh-CN"/>
    </w:rPr>
  </w:style>
  <w:style w:type="paragraph" w:styleId="Akapitzlist">
    <w:name w:val="List Paragraph"/>
    <w:aliases w:val="CW_Lista,Wypunktowanie,L1,Numerowanie,Akapit z listą BS,sw tekst,normalny tekst,wypunktowanie,Normalny1,Akapit z listą3,Akapit z listą31,Normal2,zwykły tekst,List Paragraph1,BulletC,Obiekt,Akapit z listą5,Bulleted list,lp1"/>
    <w:basedOn w:val="Normalny"/>
    <w:link w:val="AkapitzlistZnak"/>
    <w:uiPriority w:val="34"/>
    <w:qFormat/>
    <w:rsid w:val="004F2CD8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sw tekst Znak,normalny tekst Znak,wypunktowanie Znak,Normalny1 Znak,Akapit z listą3 Znak,Akapit z listą31 Znak,Normal2 Znak,zwykły tekst Znak,lp1 Znak"/>
    <w:link w:val="Akapitzlist"/>
    <w:uiPriority w:val="34"/>
    <w:qFormat/>
    <w:locked/>
    <w:rsid w:val="004F2CD8"/>
  </w:style>
  <w:style w:type="paragraph" w:styleId="Bezodstpw">
    <w:name w:val="No Spacing"/>
    <w:link w:val="BezodstpwZnak"/>
    <w:qFormat/>
    <w:rsid w:val="00F7368F"/>
    <w:pPr>
      <w:spacing w:after="0" w:line="240" w:lineRule="auto"/>
    </w:pPr>
  </w:style>
  <w:style w:type="character" w:customStyle="1" w:styleId="BezodstpwZnak">
    <w:name w:val="Bez odstępów Znak"/>
    <w:link w:val="Bezodstpw"/>
    <w:rsid w:val="00CB101C"/>
  </w:style>
  <w:style w:type="character" w:customStyle="1" w:styleId="grame">
    <w:name w:val="grame"/>
    <w:basedOn w:val="Domylnaczcionkaakapitu"/>
    <w:rsid w:val="00CB101C"/>
  </w:style>
  <w:style w:type="paragraph" w:styleId="Tekstpodstawowywcity">
    <w:name w:val="Body Text Indent"/>
    <w:basedOn w:val="Normalny"/>
    <w:link w:val="TekstpodstawowywcityZnak"/>
    <w:rsid w:val="00CB101C"/>
    <w:pPr>
      <w:spacing w:after="120"/>
      <w:ind w:left="283"/>
    </w:pPr>
    <w:rPr>
      <w:rFonts w:ascii="Tahoma" w:hAnsi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01C"/>
    <w:rPr>
      <w:rFonts w:ascii="Tahoma" w:hAnsi="Tahoma"/>
      <w:sz w:val="24"/>
      <w:szCs w:val="24"/>
    </w:rPr>
  </w:style>
  <w:style w:type="paragraph" w:customStyle="1" w:styleId="Numeracja">
    <w:name w:val="Numeracja"/>
    <w:basedOn w:val="Normalny"/>
    <w:link w:val="NumeracjaZnak"/>
    <w:rsid w:val="00CB101C"/>
    <w:pPr>
      <w:numPr>
        <w:ilvl w:val="1"/>
        <w:numId w:val="2"/>
      </w:numPr>
      <w:spacing w:before="120" w:after="120" w:line="276" w:lineRule="auto"/>
      <w:jc w:val="both"/>
    </w:pPr>
    <w:rPr>
      <w:rFonts w:ascii="Arial" w:eastAsia="Calibri" w:hAnsi="Arial"/>
      <w:lang w:eastAsia="en-US"/>
    </w:rPr>
  </w:style>
  <w:style w:type="character" w:customStyle="1" w:styleId="NumeracjaZnak">
    <w:name w:val="Numeracja Znak"/>
    <w:link w:val="Numeracja"/>
    <w:rsid w:val="00CB101C"/>
    <w:rPr>
      <w:rFonts w:ascii="Arial" w:eastAsia="Calibri" w:hAnsi="Arial"/>
      <w:lang w:eastAsia="en-US"/>
    </w:rPr>
  </w:style>
  <w:style w:type="paragraph" w:customStyle="1" w:styleId="Numeracja2">
    <w:name w:val="Numeracja 2"/>
    <w:basedOn w:val="Numeracja"/>
    <w:rsid w:val="00CB101C"/>
    <w:pPr>
      <w:numPr>
        <w:ilvl w:val="2"/>
      </w:numPr>
      <w:tabs>
        <w:tab w:val="clear" w:pos="1224"/>
        <w:tab w:val="num" w:pos="360"/>
        <w:tab w:val="num" w:pos="2160"/>
      </w:tabs>
      <w:ind w:left="2160" w:hanging="360"/>
    </w:pPr>
  </w:style>
  <w:style w:type="paragraph" w:customStyle="1" w:styleId="Numeracja3">
    <w:name w:val="Numeracja 3"/>
    <w:basedOn w:val="Numeracja2"/>
    <w:rsid w:val="00CB101C"/>
    <w:pPr>
      <w:numPr>
        <w:ilvl w:val="3"/>
      </w:numPr>
      <w:tabs>
        <w:tab w:val="clear" w:pos="1855"/>
        <w:tab w:val="num" w:pos="360"/>
        <w:tab w:val="num" w:pos="2880"/>
      </w:tabs>
      <w:ind w:left="2880" w:hanging="360"/>
    </w:pPr>
  </w:style>
  <w:style w:type="paragraph" w:styleId="Listanumerowana">
    <w:name w:val="List Number"/>
    <w:basedOn w:val="Normalny"/>
    <w:rsid w:val="00CB101C"/>
    <w:pPr>
      <w:numPr>
        <w:numId w:val="3"/>
      </w:numPr>
    </w:pPr>
    <w:rPr>
      <w:sz w:val="24"/>
      <w:szCs w:val="24"/>
    </w:rPr>
  </w:style>
  <w:style w:type="paragraph" w:customStyle="1" w:styleId="Tekst">
    <w:name w:val="Tekst"/>
    <w:basedOn w:val="Normalny"/>
    <w:rsid w:val="00CB101C"/>
    <w:pPr>
      <w:tabs>
        <w:tab w:val="left" w:pos="397"/>
      </w:tabs>
    </w:pPr>
    <w:rPr>
      <w:rFonts w:ascii="Arial" w:hAnsi="Arial"/>
      <w:bCs/>
      <w:sz w:val="24"/>
      <w:szCs w:val="24"/>
    </w:rPr>
  </w:style>
  <w:style w:type="character" w:customStyle="1" w:styleId="st">
    <w:name w:val="st"/>
    <w:rsid w:val="008D7D1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336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67325D"/>
    <w:pPr>
      <w:widowControl w:val="0"/>
      <w:adjustRightInd w:val="0"/>
      <w:spacing w:line="360" w:lineRule="atLeast"/>
      <w:jc w:val="both"/>
      <w:textAlignment w:val="baseline"/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325D"/>
    <w:rPr>
      <w:rFonts w:ascii="Courier New" w:hAnsi="Courier New"/>
      <w:sz w:val="24"/>
    </w:rPr>
  </w:style>
  <w:style w:type="paragraph" w:styleId="Tekstpodstawowy3">
    <w:name w:val="Body Text 3"/>
    <w:basedOn w:val="Normalny"/>
    <w:link w:val="Tekstpodstawowy3Znak"/>
    <w:rsid w:val="0067325D"/>
    <w:pPr>
      <w:widowControl w:val="0"/>
      <w:adjustRightInd w:val="0"/>
      <w:spacing w:line="360" w:lineRule="atLeast"/>
      <w:jc w:val="both"/>
      <w:textAlignment w:val="baseline"/>
    </w:pPr>
    <w:rPr>
      <w:rFonts w:ascii="Tahoma" w:hAnsi="Tahoma"/>
      <w:i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7325D"/>
    <w:rPr>
      <w:rFonts w:ascii="Tahoma" w:hAnsi="Tahoma"/>
      <w:i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7325D"/>
    <w:pPr>
      <w:widowControl w:val="0"/>
      <w:adjustRightInd w:val="0"/>
      <w:spacing w:line="360" w:lineRule="atLeast"/>
      <w:ind w:left="5529"/>
      <w:jc w:val="center"/>
      <w:textAlignment w:val="baseline"/>
    </w:pPr>
    <w:rPr>
      <w:rFonts w:ascii="Tahoma" w:hAnsi="Tahoma"/>
      <w:i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7325D"/>
    <w:rPr>
      <w:rFonts w:ascii="Tahoma" w:hAnsi="Tahoma"/>
      <w:i/>
    </w:rPr>
  </w:style>
  <w:style w:type="paragraph" w:styleId="Nagwek">
    <w:name w:val="header"/>
    <w:basedOn w:val="Normalny"/>
    <w:link w:val="NagwekZnak"/>
    <w:rsid w:val="0067325D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</w:style>
  <w:style w:type="character" w:customStyle="1" w:styleId="NagwekZnak">
    <w:name w:val="Nagłówek Znak"/>
    <w:basedOn w:val="Domylnaczcionkaakapitu"/>
    <w:link w:val="Nagwek"/>
    <w:rsid w:val="0067325D"/>
  </w:style>
  <w:style w:type="paragraph" w:styleId="Stopka">
    <w:name w:val="footer"/>
    <w:basedOn w:val="Normalny"/>
    <w:link w:val="StopkaZnak"/>
    <w:rsid w:val="0067325D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</w:style>
  <w:style w:type="character" w:customStyle="1" w:styleId="StopkaZnak">
    <w:name w:val="Stopka Znak"/>
    <w:basedOn w:val="Domylnaczcionkaakapitu"/>
    <w:link w:val="Stopka"/>
    <w:rsid w:val="0067325D"/>
  </w:style>
  <w:style w:type="character" w:styleId="Numerstrony">
    <w:name w:val="page number"/>
    <w:basedOn w:val="Domylnaczcionkaakapitu"/>
    <w:rsid w:val="0067325D"/>
  </w:style>
  <w:style w:type="paragraph" w:customStyle="1" w:styleId="Domyolnie">
    <w:name w:val="Domyolnie"/>
    <w:rsid w:val="0067325D"/>
    <w:pPr>
      <w:widowControl w:val="0"/>
      <w:suppressAutoHyphens/>
      <w:adjustRightInd w:val="0"/>
      <w:spacing w:line="360" w:lineRule="atLeast"/>
      <w:ind w:left="800" w:hanging="360"/>
      <w:jc w:val="both"/>
      <w:textAlignment w:val="baseline"/>
    </w:pPr>
    <w:rPr>
      <w:color w:val="000000"/>
      <w:sz w:val="24"/>
    </w:rPr>
  </w:style>
  <w:style w:type="paragraph" w:customStyle="1" w:styleId="Nagwek1mj">
    <w:name w:val="Nagłówek 1 mój"/>
    <w:basedOn w:val="Nagwek1"/>
    <w:rsid w:val="0067325D"/>
    <w:pPr>
      <w:keepLines w:val="0"/>
      <w:numPr>
        <w:numId w:val="1"/>
      </w:numPr>
      <w:spacing w:before="240" w:after="60"/>
      <w:textAlignment w:val="baseline"/>
    </w:pPr>
    <w:rPr>
      <w:rFonts w:ascii="Arial Narrow" w:hAnsi="Arial Narrow" w:cs="Tahoma"/>
      <w:bCs w:val="0"/>
      <w:kern w:val="32"/>
      <w:sz w:val="24"/>
      <w:szCs w:val="18"/>
    </w:rPr>
  </w:style>
  <w:style w:type="paragraph" w:customStyle="1" w:styleId="Nagwek2mj">
    <w:name w:val="Nagłówek 2 mój"/>
    <w:basedOn w:val="Nagwek2"/>
    <w:link w:val="Nagwek2mjZnak"/>
    <w:rsid w:val="0067325D"/>
    <w:pPr>
      <w:keepLines w:val="0"/>
      <w:numPr>
        <w:numId w:val="1"/>
      </w:numPr>
      <w:tabs>
        <w:tab w:val="num" w:pos="360"/>
      </w:tabs>
      <w:spacing w:before="0"/>
      <w:ind w:left="0" w:firstLine="0"/>
      <w:textAlignment w:val="baseline"/>
    </w:pPr>
    <w:rPr>
      <w:rFonts w:ascii="Arial Narrow" w:hAnsi="Arial Narrow"/>
      <w:color w:val="000000"/>
      <w:sz w:val="22"/>
      <w:szCs w:val="18"/>
      <w:lang w:val="x-none" w:eastAsia="x-none"/>
    </w:rPr>
  </w:style>
  <w:style w:type="character" w:customStyle="1" w:styleId="Nagwek2mjZnak">
    <w:name w:val="Nagłówek 2 mój Znak"/>
    <w:link w:val="Nagwek2mj"/>
    <w:rsid w:val="0067325D"/>
    <w:rPr>
      <w:rFonts w:ascii="Arial Narrow" w:eastAsiaTheme="majorEastAsia" w:hAnsi="Arial Narrow" w:cstheme="majorBidi"/>
      <w:b/>
      <w:bCs/>
      <w:smallCaps/>
      <w:color w:val="000000"/>
      <w:szCs w:val="18"/>
      <w:lang w:val="x-none" w:eastAsia="x-none"/>
    </w:rPr>
  </w:style>
  <w:style w:type="character" w:customStyle="1" w:styleId="dane1">
    <w:name w:val="dane1"/>
    <w:rsid w:val="0067325D"/>
    <w:rPr>
      <w:color w:val="0000CD"/>
    </w:rPr>
  </w:style>
  <w:style w:type="paragraph" w:styleId="NormalnyWeb">
    <w:name w:val="Normal (Web)"/>
    <w:basedOn w:val="Normalny"/>
    <w:uiPriority w:val="99"/>
    <w:rsid w:val="006732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ust">
    <w:name w:val="ust"/>
    <w:rsid w:val="0067325D"/>
    <w:pPr>
      <w:widowControl w:val="0"/>
      <w:adjustRightInd w:val="0"/>
      <w:spacing w:before="60" w:after="60" w:line="360" w:lineRule="atLeast"/>
      <w:ind w:left="426" w:hanging="284"/>
      <w:jc w:val="both"/>
      <w:textAlignment w:val="baseline"/>
    </w:pPr>
    <w:rPr>
      <w:sz w:val="24"/>
      <w:szCs w:val="24"/>
    </w:rPr>
  </w:style>
  <w:style w:type="paragraph" w:customStyle="1" w:styleId="tyt">
    <w:name w:val="tyt"/>
    <w:basedOn w:val="Normalny"/>
    <w:rsid w:val="0067325D"/>
    <w:pPr>
      <w:keepNext/>
      <w:widowControl w:val="0"/>
      <w:adjustRightInd w:val="0"/>
      <w:spacing w:before="60" w:after="60" w:line="360" w:lineRule="atLeast"/>
      <w:jc w:val="center"/>
      <w:textAlignment w:val="baseline"/>
    </w:pPr>
    <w:rPr>
      <w:b/>
      <w:sz w:val="24"/>
    </w:rPr>
  </w:style>
  <w:style w:type="paragraph" w:customStyle="1" w:styleId="Default">
    <w:name w:val="Default"/>
    <w:rsid w:val="0067325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325D"/>
    <w:rPr>
      <w:rFonts w:ascii="Tahoma" w:hAnsi="Tahoma"/>
    </w:rPr>
  </w:style>
  <w:style w:type="paragraph" w:styleId="Tekstprzypisudolnego">
    <w:name w:val="footnote text"/>
    <w:basedOn w:val="Normalny"/>
    <w:link w:val="TekstprzypisudolnegoZnak"/>
    <w:uiPriority w:val="99"/>
    <w:rsid w:val="0067325D"/>
    <w:pPr>
      <w:widowControl w:val="0"/>
      <w:adjustRightInd w:val="0"/>
      <w:spacing w:line="360" w:lineRule="atLeast"/>
      <w:jc w:val="both"/>
    </w:pPr>
    <w:rPr>
      <w:rFonts w:ascii="Tahoma" w:hAnsi="Tahoma"/>
    </w:rPr>
  </w:style>
  <w:style w:type="paragraph" w:styleId="Tekstpodstawowy2">
    <w:name w:val="Body Text 2"/>
    <w:basedOn w:val="Normalny"/>
    <w:link w:val="Tekstpodstawowy2Znak"/>
    <w:rsid w:val="0067325D"/>
    <w:pPr>
      <w:widowControl w:val="0"/>
      <w:adjustRightInd w:val="0"/>
      <w:spacing w:after="120" w:line="480" w:lineRule="auto"/>
      <w:jc w:val="both"/>
      <w:textAlignment w:val="baseline"/>
    </w:pPr>
    <w:rPr>
      <w:rFonts w:ascii="Tahoma" w:hAnsi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67325D"/>
    <w:rPr>
      <w:rFonts w:ascii="Tahoma" w:hAnsi="Tahoma"/>
      <w:sz w:val="28"/>
    </w:rPr>
  </w:style>
  <w:style w:type="paragraph" w:customStyle="1" w:styleId="pkt">
    <w:name w:val="pkt"/>
    <w:basedOn w:val="Normalny"/>
    <w:rsid w:val="0067325D"/>
    <w:pPr>
      <w:widowControl w:val="0"/>
      <w:adjustRightInd w:val="0"/>
      <w:spacing w:before="60" w:after="60" w:line="360" w:lineRule="atLeast"/>
      <w:ind w:left="851" w:hanging="295"/>
      <w:jc w:val="both"/>
      <w:textAlignment w:val="baseline"/>
    </w:pPr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7325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7325D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Znak2">
    <w:name w:val="Znak2"/>
    <w:rsid w:val="0067325D"/>
    <w:rPr>
      <w:b/>
      <w:bCs/>
      <w:sz w:val="24"/>
      <w:szCs w:val="24"/>
      <w:lang w:val="pl-PL" w:eastAsia="pl-PL" w:bidi="ar-SA"/>
    </w:rPr>
  </w:style>
  <w:style w:type="paragraph" w:customStyle="1" w:styleId="Skrconyadreszwrotny">
    <w:name w:val="Skrócony adres zwrotny"/>
    <w:basedOn w:val="Normalny"/>
    <w:rsid w:val="0067325D"/>
    <w:rPr>
      <w:sz w:val="24"/>
    </w:rPr>
  </w:style>
  <w:style w:type="paragraph" w:customStyle="1" w:styleId="Justysia">
    <w:name w:val="Justysia"/>
    <w:basedOn w:val="Normalny"/>
    <w:rsid w:val="0067325D"/>
    <w:pPr>
      <w:spacing w:line="360" w:lineRule="auto"/>
      <w:jc w:val="both"/>
    </w:pPr>
    <w:rPr>
      <w:rFonts w:ascii="Arial" w:hAnsi="Arial"/>
      <w:sz w:val="24"/>
    </w:rPr>
  </w:style>
  <w:style w:type="paragraph" w:customStyle="1" w:styleId="WW-Zawartotabeli">
    <w:name w:val="WW-Zawartość tabeli"/>
    <w:basedOn w:val="Tekstpodstawowy"/>
    <w:rsid w:val="0067325D"/>
    <w:pPr>
      <w:widowControl/>
      <w:suppressLineNumbers/>
      <w:suppressAutoHyphens/>
      <w:adjustRightInd/>
      <w:spacing w:after="120" w:line="240" w:lineRule="auto"/>
      <w:jc w:val="left"/>
      <w:textAlignment w:val="auto"/>
    </w:pPr>
    <w:rPr>
      <w:rFonts w:ascii="Times New Roman" w:hAnsi="Times New Roman"/>
      <w:sz w:val="20"/>
      <w:lang w:eastAsia="ar-SA"/>
    </w:rPr>
  </w:style>
  <w:style w:type="paragraph" w:customStyle="1" w:styleId="xl24">
    <w:name w:val="xl24"/>
    <w:basedOn w:val="Normalny"/>
    <w:rsid w:val="0067325D"/>
    <w:pPr>
      <w:suppressAutoHyphens/>
      <w:spacing w:before="100" w:after="100"/>
    </w:pPr>
    <w:rPr>
      <w:lang w:eastAsia="ar-SA"/>
    </w:rPr>
  </w:style>
  <w:style w:type="paragraph" w:customStyle="1" w:styleId="normaltableau">
    <w:name w:val="normal_tableau"/>
    <w:basedOn w:val="Normalny"/>
    <w:rsid w:val="0067325D"/>
    <w:pPr>
      <w:spacing w:before="120" w:after="120"/>
      <w:jc w:val="both"/>
    </w:pPr>
    <w:rPr>
      <w:rFonts w:ascii="Optima" w:hAnsi="Optima"/>
      <w:lang w:val="en-GB"/>
    </w:rPr>
  </w:style>
  <w:style w:type="paragraph" w:customStyle="1" w:styleId="Znak7ZnakZnakZnakZnakZnakZnakZnak">
    <w:name w:val="Znak7 Znak Znak Znak Znak Znak Znak Znak"/>
    <w:basedOn w:val="Normalny"/>
    <w:rsid w:val="0067325D"/>
    <w:rPr>
      <w:sz w:val="24"/>
      <w:szCs w:val="24"/>
    </w:rPr>
  </w:style>
  <w:style w:type="paragraph" w:customStyle="1" w:styleId="Znak1">
    <w:name w:val="Znak1"/>
    <w:basedOn w:val="Normalny"/>
    <w:rsid w:val="0067325D"/>
    <w:rPr>
      <w:sz w:val="24"/>
      <w:szCs w:val="24"/>
    </w:rPr>
  </w:style>
  <w:style w:type="paragraph" w:styleId="Zwykytekst">
    <w:name w:val="Plain Text"/>
    <w:basedOn w:val="Normalny"/>
    <w:link w:val="ZwykytekstZnak"/>
    <w:rsid w:val="0067325D"/>
    <w:rPr>
      <w:rFonts w:ascii="Courier New" w:hAnsi="Courier New" w:cs="Arial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67325D"/>
    <w:rPr>
      <w:rFonts w:ascii="Courier New" w:hAnsi="Courier New" w:cs="Arial"/>
      <w:sz w:val="24"/>
      <w:szCs w:val="24"/>
    </w:rPr>
  </w:style>
  <w:style w:type="paragraph" w:customStyle="1" w:styleId="Znak5">
    <w:name w:val="Znak5"/>
    <w:basedOn w:val="Normalny"/>
    <w:rsid w:val="0067325D"/>
    <w:rPr>
      <w:sz w:val="24"/>
      <w:szCs w:val="24"/>
    </w:rPr>
  </w:style>
  <w:style w:type="paragraph" w:customStyle="1" w:styleId="Znak3">
    <w:name w:val="Znak3"/>
    <w:basedOn w:val="Normalny"/>
    <w:rsid w:val="0067325D"/>
    <w:rPr>
      <w:sz w:val="24"/>
      <w:szCs w:val="24"/>
    </w:rPr>
  </w:style>
  <w:style w:type="paragraph" w:customStyle="1" w:styleId="Znak6">
    <w:name w:val="Znak6"/>
    <w:basedOn w:val="Normalny"/>
    <w:rsid w:val="0067325D"/>
    <w:rPr>
      <w:sz w:val="24"/>
      <w:szCs w:val="24"/>
    </w:rPr>
  </w:style>
  <w:style w:type="paragraph" w:customStyle="1" w:styleId="Akapitzlist1">
    <w:name w:val="Akapit z listą1"/>
    <w:basedOn w:val="Normalny"/>
    <w:rsid w:val="0067325D"/>
    <w:pPr>
      <w:spacing w:line="360" w:lineRule="auto"/>
      <w:ind w:left="720" w:firstLine="709"/>
      <w:jc w:val="both"/>
    </w:pPr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7325D"/>
  </w:style>
  <w:style w:type="paragraph" w:styleId="Tekstprzypisukocowego">
    <w:name w:val="endnote text"/>
    <w:basedOn w:val="Normalny"/>
    <w:link w:val="TekstprzypisukocowegoZnak"/>
    <w:semiHidden/>
    <w:rsid w:val="0067325D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Znak1ZnakZnakZnak">
    <w:name w:val="Znak1 Znak Znak Znak"/>
    <w:basedOn w:val="Normalny"/>
    <w:rsid w:val="0067325D"/>
    <w:rPr>
      <w:sz w:val="24"/>
      <w:szCs w:val="24"/>
    </w:rPr>
  </w:style>
  <w:style w:type="paragraph" w:customStyle="1" w:styleId="ZnakZnak3">
    <w:name w:val="Znak Znak3"/>
    <w:basedOn w:val="Normalny"/>
    <w:rsid w:val="0067325D"/>
    <w:rPr>
      <w:sz w:val="24"/>
      <w:szCs w:val="24"/>
    </w:rPr>
  </w:style>
  <w:style w:type="paragraph" w:customStyle="1" w:styleId="ZnakZnak1">
    <w:name w:val="Znak Znak1"/>
    <w:basedOn w:val="Normalny"/>
    <w:rsid w:val="0067325D"/>
    <w:rPr>
      <w:sz w:val="24"/>
      <w:szCs w:val="24"/>
    </w:rPr>
  </w:style>
  <w:style w:type="paragraph" w:customStyle="1" w:styleId="Znak7">
    <w:name w:val="Znak7"/>
    <w:basedOn w:val="Normalny"/>
    <w:rsid w:val="0067325D"/>
    <w:rPr>
      <w:sz w:val="24"/>
      <w:szCs w:val="24"/>
    </w:rPr>
  </w:style>
  <w:style w:type="paragraph" w:customStyle="1" w:styleId="Znak7ZnakZnakZnakZnakZnakZnakZnakZnakZnak">
    <w:name w:val="Znak7 Znak Znak Znak Znak Znak Znak Znak Znak Znak"/>
    <w:basedOn w:val="Normalny"/>
    <w:rsid w:val="0067325D"/>
    <w:rPr>
      <w:sz w:val="24"/>
      <w:szCs w:val="24"/>
    </w:rPr>
  </w:style>
  <w:style w:type="paragraph" w:customStyle="1" w:styleId="Znak">
    <w:name w:val="Znak"/>
    <w:basedOn w:val="Normalny"/>
    <w:rsid w:val="0067325D"/>
    <w:rPr>
      <w:sz w:val="24"/>
      <w:szCs w:val="24"/>
    </w:rPr>
  </w:style>
  <w:style w:type="paragraph" w:customStyle="1" w:styleId="Znak1ZnakZnak">
    <w:name w:val="Znak1 Znak Znak"/>
    <w:basedOn w:val="Normalny"/>
    <w:rsid w:val="0067325D"/>
    <w:rPr>
      <w:sz w:val="24"/>
      <w:szCs w:val="24"/>
    </w:rPr>
  </w:style>
  <w:style w:type="paragraph" w:customStyle="1" w:styleId="ZnakZnak3Znak">
    <w:name w:val="Znak Znak3 Znak"/>
    <w:basedOn w:val="Normalny"/>
    <w:rsid w:val="0067325D"/>
    <w:rPr>
      <w:sz w:val="24"/>
      <w:szCs w:val="24"/>
    </w:rPr>
  </w:style>
  <w:style w:type="paragraph" w:customStyle="1" w:styleId="Znak7ZnakZnakZnak">
    <w:name w:val="Znak7 Znak Znak Znak"/>
    <w:basedOn w:val="Normalny"/>
    <w:rsid w:val="0067325D"/>
    <w:rPr>
      <w:sz w:val="24"/>
      <w:szCs w:val="24"/>
    </w:rPr>
  </w:style>
  <w:style w:type="paragraph" w:customStyle="1" w:styleId="ZnakZnak3ZnakZnakZnak">
    <w:name w:val="Znak Znak3 Znak Znak Znak"/>
    <w:basedOn w:val="Normalny"/>
    <w:rsid w:val="0067325D"/>
    <w:rPr>
      <w:sz w:val="24"/>
      <w:szCs w:val="24"/>
    </w:rPr>
  </w:style>
  <w:style w:type="paragraph" w:customStyle="1" w:styleId="ZnakZnak3ZnakZnakZnakZnak1">
    <w:name w:val="Znak Znak3 Znak Znak Znak Znak1"/>
    <w:basedOn w:val="Normalny"/>
    <w:rsid w:val="0067325D"/>
    <w:rPr>
      <w:sz w:val="24"/>
      <w:szCs w:val="24"/>
    </w:rPr>
  </w:style>
  <w:style w:type="paragraph" w:customStyle="1" w:styleId="ZnakZnak3ZnakZnakZnakZnak1ZnakZnakZnakZnak">
    <w:name w:val="Znak Znak3 Znak Znak Znak Znak1 Znak Znak Znak Znak"/>
    <w:basedOn w:val="Normalny"/>
    <w:rsid w:val="0067325D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7368F"/>
    <w:rPr>
      <w:i/>
      <w:iCs/>
      <w:color w:val="auto"/>
    </w:rPr>
  </w:style>
  <w:style w:type="paragraph" w:customStyle="1" w:styleId="ZnakZnakZnakZnakZnakZnakZnakZnak">
    <w:name w:val="Znak Znak Znak Znak Znak Znak Znak Znak"/>
    <w:basedOn w:val="Normalny"/>
    <w:rsid w:val="0067325D"/>
    <w:rPr>
      <w:sz w:val="24"/>
      <w:szCs w:val="24"/>
    </w:rPr>
  </w:style>
  <w:style w:type="paragraph" w:customStyle="1" w:styleId="Znak7ZnakZnakZnakZnakZnak">
    <w:name w:val="Znak7 Znak Znak Znak Znak Znak"/>
    <w:basedOn w:val="Normalny"/>
    <w:rsid w:val="0067325D"/>
    <w:rPr>
      <w:sz w:val="24"/>
      <w:szCs w:val="24"/>
    </w:rPr>
  </w:style>
  <w:style w:type="paragraph" w:customStyle="1" w:styleId="Znak7ZnakZnakZnakZnakZnakZnakZnakZnakZnak1ZnakZnakZnakZnakZnakZnakZnak">
    <w:name w:val="Znak7 Znak Znak Znak Znak Znak Znak Znak Znak Znak1 Znak Znak Znak Znak Znak Znak Znak"/>
    <w:basedOn w:val="Normalny"/>
    <w:rsid w:val="0067325D"/>
    <w:rPr>
      <w:sz w:val="24"/>
      <w:szCs w:val="24"/>
    </w:rPr>
  </w:style>
  <w:style w:type="character" w:customStyle="1" w:styleId="DeltaViewInsertion">
    <w:name w:val="DeltaView Insertion"/>
    <w:rsid w:val="0067325D"/>
    <w:rPr>
      <w:b/>
      <w:i/>
      <w:spacing w:val="0"/>
    </w:rPr>
  </w:style>
  <w:style w:type="paragraph" w:customStyle="1" w:styleId="Tiret0">
    <w:name w:val="Tiret 0"/>
    <w:basedOn w:val="Normalny"/>
    <w:rsid w:val="0067325D"/>
    <w:pPr>
      <w:numPr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Tiret1">
    <w:name w:val="Tiret 1"/>
    <w:basedOn w:val="Normalny"/>
    <w:rsid w:val="0067325D"/>
    <w:pPr>
      <w:numPr>
        <w:numId w:val="15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1">
    <w:name w:val="NumPar 1"/>
    <w:basedOn w:val="Normalny"/>
    <w:next w:val="Normalny"/>
    <w:rsid w:val="0067325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lang w:eastAsia="en-GB"/>
    </w:rPr>
  </w:style>
  <w:style w:type="paragraph" w:customStyle="1" w:styleId="NumPar2">
    <w:name w:val="NumPar 2"/>
    <w:basedOn w:val="Normalny"/>
    <w:next w:val="Normalny"/>
    <w:rsid w:val="0067325D"/>
    <w:pPr>
      <w:numPr>
        <w:ilvl w:val="1"/>
        <w:numId w:val="16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3">
    <w:name w:val="NumPar 3"/>
    <w:basedOn w:val="Normalny"/>
    <w:next w:val="Normalny"/>
    <w:rsid w:val="0067325D"/>
    <w:pPr>
      <w:numPr>
        <w:ilvl w:val="2"/>
        <w:numId w:val="16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4">
    <w:name w:val="NumPar 4"/>
    <w:basedOn w:val="Normalny"/>
    <w:next w:val="Normalny"/>
    <w:rsid w:val="0067325D"/>
    <w:pPr>
      <w:numPr>
        <w:ilvl w:val="3"/>
        <w:numId w:val="16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Znak7ZnakZnakZnakZnakZnakZnakZnakZnakZnakZnakZnak">
    <w:name w:val="Znak7 Znak Znak Znak Znak Znak Znak Znak Znak Znak Znak Znak"/>
    <w:basedOn w:val="Normalny"/>
    <w:rsid w:val="0067325D"/>
    <w:rPr>
      <w:sz w:val="24"/>
      <w:szCs w:val="24"/>
    </w:rPr>
  </w:style>
  <w:style w:type="paragraph" w:customStyle="1" w:styleId="Znak7ZnakZnakZnakZnakZnakZnakZnakZnakZnak1ZnakZnakZnakZnakZnakZnakZnakZnak">
    <w:name w:val="Znak7 Znak Znak Znak Znak Znak Znak Znak Znak Znak1 Znak Znak Znak Znak Znak Znak Znak Znak"/>
    <w:basedOn w:val="Normalny"/>
    <w:rsid w:val="0067325D"/>
    <w:rPr>
      <w:sz w:val="24"/>
      <w:szCs w:val="24"/>
    </w:rPr>
  </w:style>
  <w:style w:type="paragraph" w:customStyle="1" w:styleId="Znak7ZnakZnakZnakZnakZnakZnakZnakZnakZnak1ZnakZnak">
    <w:name w:val="Znak7 Znak Znak Znak Znak Znak Znak Znak Znak Znak1 Znak Znak"/>
    <w:basedOn w:val="Normalny"/>
    <w:rsid w:val="0067325D"/>
    <w:rPr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67325D"/>
    <w:rPr>
      <w:sz w:val="24"/>
      <w:szCs w:val="24"/>
    </w:rPr>
  </w:style>
  <w:style w:type="paragraph" w:customStyle="1" w:styleId="Znak7ZnakZnakZnakZnakZnakZnakZnakZnakZnak1ZnakZnakZnakZnakZnakZnakZnakZnakZnak">
    <w:name w:val="Znak7 Znak Znak Znak Znak Znak Znak Znak Znak Znak1 Znak Znak Znak Znak Znak Znak Znak Znak Znak"/>
    <w:basedOn w:val="Normalny"/>
    <w:rsid w:val="0067325D"/>
    <w:rPr>
      <w:sz w:val="24"/>
      <w:szCs w:val="24"/>
    </w:rPr>
  </w:style>
  <w:style w:type="paragraph" w:customStyle="1" w:styleId="ZnakZnak3ZnakZnak">
    <w:name w:val="Znak Znak3 Znak Znak"/>
    <w:basedOn w:val="Normalny"/>
    <w:rsid w:val="0067325D"/>
    <w:rPr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7368F"/>
    <w:rPr>
      <w:smallCaps/>
      <w:color w:val="404040" w:themeColor="text1" w:themeTint="BF"/>
      <w:u w:val="single" w:color="7F7F7F" w:themeColor="text1" w:themeTint="80"/>
    </w:rPr>
  </w:style>
  <w:style w:type="character" w:customStyle="1" w:styleId="czeinternetowe">
    <w:name w:val="Łącze internetowe"/>
    <w:uiPriority w:val="99"/>
    <w:rsid w:val="0067325D"/>
    <w:rPr>
      <w:color w:val="0000FF"/>
      <w:u w:val="single"/>
    </w:rPr>
  </w:style>
  <w:style w:type="character" w:customStyle="1" w:styleId="alb">
    <w:name w:val="a_lb"/>
    <w:basedOn w:val="Domylnaczcionkaakapitu"/>
    <w:rsid w:val="0067325D"/>
  </w:style>
  <w:style w:type="paragraph" w:customStyle="1" w:styleId="text-justify">
    <w:name w:val="text-justify"/>
    <w:basedOn w:val="Normalny"/>
    <w:rsid w:val="0067325D"/>
    <w:pPr>
      <w:spacing w:before="100" w:beforeAutospacing="1" w:after="100" w:afterAutospacing="1"/>
    </w:pPr>
    <w:rPr>
      <w:sz w:val="24"/>
      <w:szCs w:val="24"/>
    </w:rPr>
  </w:style>
  <w:style w:type="character" w:customStyle="1" w:styleId="alb-s">
    <w:name w:val="a_lb-s"/>
    <w:basedOn w:val="Domylnaczcionkaakapitu"/>
    <w:rsid w:val="0067325D"/>
  </w:style>
  <w:style w:type="paragraph" w:customStyle="1" w:styleId="ZnakZnak2">
    <w:name w:val="Znak Znak2"/>
    <w:basedOn w:val="Normalny"/>
    <w:rsid w:val="0067325D"/>
    <w:rPr>
      <w:sz w:val="24"/>
      <w:szCs w:val="24"/>
    </w:rPr>
  </w:style>
  <w:style w:type="table" w:styleId="Tabela-Siatka">
    <w:name w:val="Table Grid"/>
    <w:basedOn w:val="Standardowy"/>
    <w:uiPriority w:val="39"/>
    <w:rsid w:val="006049C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6049C5"/>
    <w:rPr>
      <w:vertAlign w:val="superscript"/>
    </w:rPr>
  </w:style>
  <w:style w:type="character" w:styleId="Odwoanieprzypisukocowego">
    <w:name w:val="endnote reference"/>
    <w:semiHidden/>
    <w:rsid w:val="006049C5"/>
    <w:rPr>
      <w:vertAlign w:val="superscript"/>
    </w:rPr>
  </w:style>
  <w:style w:type="character" w:customStyle="1" w:styleId="ZnakZnak5">
    <w:name w:val="Znak Znak5"/>
    <w:semiHidden/>
    <w:rsid w:val="006049C5"/>
    <w:rPr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6049C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6049C5"/>
    <w:rPr>
      <w:color w:val="954F7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7368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F7368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7368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F7368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F7368F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7368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F7368F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F7368F"/>
    <w:rPr>
      <w:b/>
      <w:b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rsid w:val="00F7368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7368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368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368F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F7368F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F7368F"/>
    <w:rPr>
      <w:b/>
      <w:bCs/>
      <w:i/>
      <w:iCs/>
      <w:caps/>
    </w:rPr>
  </w:style>
  <w:style w:type="character" w:styleId="Odwoanieintensywne">
    <w:name w:val="Intense Reference"/>
    <w:basedOn w:val="Domylnaczcionkaakapitu"/>
    <w:uiPriority w:val="32"/>
    <w:qFormat/>
    <w:rsid w:val="00F7368F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F7368F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368F"/>
    <w:pPr>
      <w:outlineLvl w:val="9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1D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1DCC"/>
  </w:style>
  <w:style w:type="paragraph" w:customStyle="1" w:styleId="Tekstpodstawowywcity31">
    <w:name w:val="Tekst podstawowy wcięty 31"/>
    <w:basedOn w:val="Normalny"/>
    <w:rsid w:val="00ED1DC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0E62E0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77F69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A50823"/>
    <w:pPr>
      <w:suppressAutoHyphens/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eastAsia="ar-SA"/>
    </w:rPr>
  </w:style>
  <w:style w:type="numbering" w:customStyle="1" w:styleId="WW8Num10">
    <w:name w:val="WW8Num10"/>
    <w:basedOn w:val="Bezlisty"/>
    <w:rsid w:val="00A50823"/>
    <w:pPr>
      <w:numPr>
        <w:numId w:val="3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464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3BE0-B559-4F9A-88F2-214D7823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6</Pages>
  <Words>1781</Words>
  <Characters>10689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Beata Stopnicka</cp:lastModifiedBy>
  <cp:revision>151</cp:revision>
  <cp:lastPrinted>2021-04-26T10:03:00Z</cp:lastPrinted>
  <dcterms:created xsi:type="dcterms:W3CDTF">2021-11-05T08:06:00Z</dcterms:created>
  <dcterms:modified xsi:type="dcterms:W3CDTF">2023-11-09T12:13:00Z</dcterms:modified>
</cp:coreProperties>
</file>