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3333" w14:textId="77777777" w:rsidR="00DA509A" w:rsidRPr="000C2F74" w:rsidRDefault="000B4C54" w:rsidP="00870033">
      <w:pPr>
        <w:pageBreakBefore/>
        <w:tabs>
          <w:tab w:val="right" w:pos="9070"/>
        </w:tabs>
        <w:jc w:val="right"/>
        <w:rPr>
          <w:rFonts w:ascii="Cambria" w:hAnsi="Cambria" w:cs="Arial"/>
          <w:b/>
          <w:bCs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  <w:t xml:space="preserve">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DA509A" w:rsidRPr="000C2F74">
        <w:rPr>
          <w:rFonts w:ascii="Cambria" w:hAnsi="Cambria" w:cs="Arial"/>
          <w:b/>
          <w:bCs/>
          <w:sz w:val="19"/>
          <w:szCs w:val="19"/>
        </w:rPr>
        <w:t xml:space="preserve">Załącznik nr </w:t>
      </w:r>
      <w:r w:rsidR="00BB1B69" w:rsidRPr="000C2F74">
        <w:rPr>
          <w:rFonts w:ascii="Cambria" w:hAnsi="Cambria" w:cs="Arial"/>
          <w:b/>
          <w:bCs/>
          <w:sz w:val="19"/>
          <w:szCs w:val="19"/>
        </w:rPr>
        <w:t>8</w:t>
      </w:r>
      <w:r w:rsidR="00FE4B70" w:rsidRPr="000C2F74">
        <w:rPr>
          <w:rFonts w:ascii="Cambria" w:hAnsi="Cambria" w:cs="Arial"/>
          <w:b/>
          <w:bCs/>
          <w:sz w:val="19"/>
          <w:szCs w:val="19"/>
        </w:rPr>
        <w:t xml:space="preserve"> do S</w:t>
      </w:r>
      <w:r w:rsidR="0029492E" w:rsidRPr="000C2F74">
        <w:rPr>
          <w:rFonts w:ascii="Cambria" w:hAnsi="Cambria" w:cs="Arial"/>
          <w:b/>
          <w:bCs/>
          <w:sz w:val="19"/>
          <w:szCs w:val="19"/>
        </w:rPr>
        <w:t>WZ</w:t>
      </w:r>
      <w:r w:rsidR="00DA509A" w:rsidRPr="000C2F74">
        <w:rPr>
          <w:rFonts w:ascii="Cambria" w:hAnsi="Cambria" w:cs="Arial"/>
          <w:b/>
          <w:bCs/>
          <w:sz w:val="19"/>
          <w:szCs w:val="19"/>
        </w:rPr>
        <w:t xml:space="preserve"> </w:t>
      </w:r>
      <w:r w:rsidR="0000234F" w:rsidRPr="000C2F74">
        <w:rPr>
          <w:rFonts w:ascii="Cambria" w:hAnsi="Cambria" w:cs="Arial"/>
          <w:b/>
          <w:bCs/>
          <w:sz w:val="19"/>
          <w:szCs w:val="19"/>
        </w:rPr>
        <w:t xml:space="preserve"> </w:t>
      </w:r>
    </w:p>
    <w:p w14:paraId="2CAB2E47" w14:textId="77777777" w:rsidR="00DA509A" w:rsidRPr="008D6C39" w:rsidRDefault="00DA509A" w:rsidP="00DA509A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ab/>
      </w:r>
    </w:p>
    <w:p w14:paraId="3E1B3249" w14:textId="6ADB1BFD" w:rsidR="009E1C8A" w:rsidRPr="008D6C39" w:rsidRDefault="009E1C8A" w:rsidP="009E1C8A">
      <w:pPr>
        <w:spacing w:before="120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>..................................., d</w:t>
      </w:r>
      <w:r w:rsidR="00FE4B70">
        <w:rPr>
          <w:rFonts w:ascii="Cambria" w:hAnsi="Cambria" w:cs="Arial"/>
          <w:sz w:val="19"/>
          <w:szCs w:val="19"/>
        </w:rPr>
        <w:t>nia ....................... 202</w:t>
      </w:r>
      <w:r w:rsidR="00BA5C9D">
        <w:rPr>
          <w:rFonts w:ascii="Cambria" w:hAnsi="Cambria" w:cs="Arial"/>
          <w:sz w:val="19"/>
          <w:szCs w:val="19"/>
        </w:rPr>
        <w:t>3</w:t>
      </w:r>
      <w:r w:rsidRPr="008D6C39">
        <w:rPr>
          <w:rFonts w:ascii="Cambria" w:hAnsi="Cambria" w:cs="Arial"/>
          <w:sz w:val="19"/>
          <w:szCs w:val="19"/>
        </w:rPr>
        <w:t xml:space="preserve"> r.</w:t>
      </w:r>
    </w:p>
    <w:p w14:paraId="3464E1DA" w14:textId="77777777" w:rsidR="00DA509A" w:rsidRPr="00A45F8B" w:rsidRDefault="009E1C8A" w:rsidP="00A45F8B">
      <w:pPr>
        <w:ind w:right="39"/>
        <w:rPr>
          <w:rFonts w:ascii="Cambria" w:eastAsia="Batang" w:hAnsi="Cambria" w:cs="Arial"/>
          <w:i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 (Nazwa i adres Wykonawcy)</w:t>
      </w:r>
    </w:p>
    <w:p w14:paraId="1D393F0A" w14:textId="77777777" w:rsidR="009E1C8A" w:rsidRPr="008D6C39" w:rsidRDefault="009E1C8A" w:rsidP="00DA509A">
      <w:pPr>
        <w:rPr>
          <w:rFonts w:ascii="Cambria" w:hAnsi="Cambria" w:cs="Arial"/>
          <w:sz w:val="19"/>
          <w:szCs w:val="19"/>
        </w:rPr>
      </w:pPr>
    </w:p>
    <w:p w14:paraId="38342A1D" w14:textId="77777777" w:rsidR="00A45F8B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 xml:space="preserve">WYKAZ WYKONANYCH  ROBÓT BUDOWLANYCH W CIĄGU OSTATNICH 5 LAT, </w:t>
      </w:r>
    </w:p>
    <w:p w14:paraId="44407F50" w14:textId="77777777" w:rsidR="00EC6B7B" w:rsidRPr="008D6C39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A JEŻELI OKRES PROWADZENIA DZIAŁALNOŚCI JEST KRÓTSZY – W TYM OKRESIE</w:t>
      </w:r>
    </w:p>
    <w:p w14:paraId="796105A9" w14:textId="77777777" w:rsidR="005A2576" w:rsidRPr="008D6C39" w:rsidRDefault="00EC6B7B" w:rsidP="005A2576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Składany do zadania </w:t>
      </w:r>
    </w:p>
    <w:p w14:paraId="49239D17" w14:textId="77777777" w:rsidR="00D53E38" w:rsidRPr="007E5D47" w:rsidRDefault="00D53E38" w:rsidP="00A45F8B">
      <w:pPr>
        <w:shd w:val="clear" w:color="auto" w:fill="BFBFBF"/>
        <w:jc w:val="center"/>
        <w:rPr>
          <w:rFonts w:ascii="Cambria" w:hAnsi="Cambria"/>
          <w:b/>
        </w:rPr>
      </w:pPr>
    </w:p>
    <w:p w14:paraId="4AAC323C" w14:textId="3A55B66D" w:rsidR="007E5D47" w:rsidRDefault="00AA29FA" w:rsidP="00A45F8B">
      <w:pPr>
        <w:shd w:val="clear" w:color="auto" w:fill="BFBFBF"/>
        <w:jc w:val="center"/>
        <w:rPr>
          <w:rFonts w:ascii="Cambria" w:hAnsi="Cambria"/>
          <w:b/>
          <w:bCs/>
        </w:rPr>
      </w:pPr>
      <w:bookmarkStart w:id="0" w:name="_Hlk117673950"/>
      <w:r>
        <w:rPr>
          <w:rFonts w:ascii="Cambria" w:hAnsi="Cambria"/>
          <w:b/>
          <w:bCs/>
        </w:rPr>
        <w:t xml:space="preserve">Modernizacja infrastruktury drogowej na terenie gminy Skalbmierz polegająca na jej przebudowie lub remoncie- etap </w:t>
      </w:r>
      <w:bookmarkEnd w:id="0"/>
      <w:r w:rsidR="001A2640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.</w:t>
      </w:r>
    </w:p>
    <w:p w14:paraId="0F5DBF8C" w14:textId="77777777" w:rsidR="00AA29FA" w:rsidRPr="00A45F8B" w:rsidRDefault="00AA29FA" w:rsidP="00A45F8B">
      <w:pPr>
        <w:shd w:val="clear" w:color="auto" w:fill="BFBFBF"/>
        <w:jc w:val="center"/>
        <w:rPr>
          <w:rFonts w:ascii="Cambria" w:hAnsi="Cambria" w:cs="Arial"/>
          <w:b/>
          <w:bCs/>
          <w:sz w:val="22"/>
          <w:szCs w:val="22"/>
          <w:lang w:eastAsia="x-none"/>
        </w:rPr>
      </w:pPr>
    </w:p>
    <w:p w14:paraId="1456C41D" w14:textId="77777777" w:rsidR="00DA509A" w:rsidRPr="008D6C39" w:rsidRDefault="00DA509A" w:rsidP="00EC6B7B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14:paraId="5FAE4C5F" w14:textId="77777777" w:rsidR="00DA509A" w:rsidRDefault="00DA509A" w:rsidP="00DA509A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wykonałem(wykonaliśmy) następujące </w:t>
      </w:r>
      <w:r w:rsidR="00623033" w:rsidRPr="00D53E38">
        <w:rPr>
          <w:rFonts w:ascii="Cambria" w:hAnsi="Cambria" w:cs="Arial"/>
          <w:sz w:val="19"/>
          <w:szCs w:val="19"/>
        </w:rPr>
        <w:t>ROBOTY BUDOWLANE</w:t>
      </w:r>
      <w:r w:rsidRPr="00D53E38">
        <w:rPr>
          <w:rFonts w:ascii="Cambria" w:hAnsi="Cambria" w:cs="Arial"/>
          <w:sz w:val="19"/>
          <w:szCs w:val="19"/>
        </w:rPr>
        <w:t>:</w:t>
      </w:r>
    </w:p>
    <w:p w14:paraId="3E474E02" w14:textId="77777777" w:rsidR="00BA5C9D" w:rsidRDefault="00BA5C9D" w:rsidP="00DA509A">
      <w:pPr>
        <w:jc w:val="both"/>
        <w:rPr>
          <w:rFonts w:ascii="Cambria" w:hAnsi="Cambria" w:cs="Arial"/>
          <w:sz w:val="19"/>
          <w:szCs w:val="19"/>
        </w:rPr>
      </w:pPr>
    </w:p>
    <w:p w14:paraId="1CB87407" w14:textId="77777777" w:rsidR="00BA5C9D" w:rsidRPr="008D6C39" w:rsidRDefault="00BA5C9D" w:rsidP="00DA509A">
      <w:pPr>
        <w:jc w:val="both"/>
        <w:rPr>
          <w:rFonts w:ascii="Cambria" w:hAnsi="Cambria" w:cs="Arial"/>
          <w:sz w:val="19"/>
          <w:szCs w:val="19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948"/>
        <w:gridCol w:w="1566"/>
        <w:gridCol w:w="1423"/>
        <w:gridCol w:w="2135"/>
        <w:gridCol w:w="1550"/>
      </w:tblGrid>
      <w:tr w:rsidR="00EC6B7B" w:rsidRPr="008D6C39" w14:paraId="2EA77921" w14:textId="77777777" w:rsidTr="00870033">
        <w:trPr>
          <w:cantSplit/>
          <w:trHeight w:hRule="exact" w:val="989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B4CF6C" w14:textId="77777777" w:rsidR="00EC6B7B" w:rsidRPr="008D6C39" w:rsidRDefault="00EC6B7B" w:rsidP="00870033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L.p.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86462F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3F851D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Całkowita wartość robót całej inwestycji  (zł)</w:t>
            </w:r>
          </w:p>
          <w:p w14:paraId="68E2961B" w14:textId="77777777" w:rsidR="00C46C35" w:rsidRPr="008D6C39" w:rsidRDefault="00C46C35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  <w:p w14:paraId="57A56B37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EFBEB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E31F2A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2F8252" w14:textId="77777777" w:rsidR="00EC6B7B" w:rsidRPr="00870033" w:rsidRDefault="00EC6B7B" w:rsidP="00870033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z w:val="19"/>
                <w:szCs w:val="19"/>
              </w:rPr>
              <w:t>Doświadczenie własne /oddane do dyspozycji</w:t>
            </w:r>
          </w:p>
        </w:tc>
      </w:tr>
      <w:tr w:rsidR="006536EE" w:rsidRPr="008D6C39" w14:paraId="3E370079" w14:textId="77777777" w:rsidTr="00AA29FA">
        <w:trPr>
          <w:cantSplit/>
          <w:trHeight w:val="1821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3EA5F1" w14:textId="219EBC6F" w:rsidR="006536EE" w:rsidRPr="00392791" w:rsidRDefault="005D5331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……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70E6F8" w14:textId="77777777" w:rsidR="00666B97" w:rsidRPr="00335BDA" w:rsidRDefault="00666B97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3597875" w14:textId="77777777" w:rsidR="006536EE" w:rsidRPr="00335BDA" w:rsidRDefault="006536EE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35BD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 w:rsidR="00666B97" w:rsidRPr="00335BD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26236372" w14:textId="77777777" w:rsidR="00793652" w:rsidRPr="00335BDA" w:rsidRDefault="00793652" w:rsidP="00793652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35BD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335BDA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0B924855" w14:textId="48A85FEE" w:rsidR="00666B97" w:rsidRPr="00335BDA" w:rsidRDefault="00793652" w:rsidP="00142C5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335BDA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="00142C5E" w:rsidRPr="00142C5E">
              <w:rPr>
                <w:rFonts w:ascii="Cambria" w:hAnsi="Cambria"/>
                <w:bCs/>
                <w:sz w:val="18"/>
                <w:szCs w:val="18"/>
              </w:rPr>
              <w:t xml:space="preserve">związane z </w:t>
            </w:r>
            <w:r w:rsidR="00142C5E" w:rsidRPr="00142C5E">
              <w:rPr>
                <w:rFonts w:ascii="Cambria" w:hAnsi="Cambria" w:cs="Arial"/>
                <w:bCs/>
                <w:sz w:val="18"/>
                <w:szCs w:val="18"/>
              </w:rPr>
              <w:t>budową lub przebudową lub remontem drogi/dróg</w:t>
            </w:r>
            <w:r w:rsidR="005D5331" w:rsidRPr="00335BDA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335BDA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ED925D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14B715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C04411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003D28" w14:textId="77777777" w:rsidR="006536EE" w:rsidRPr="00392791" w:rsidRDefault="006536EE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</w:tbl>
    <w:p w14:paraId="0F443CD1" w14:textId="77777777" w:rsidR="00424CD6" w:rsidRPr="00386AFD" w:rsidRDefault="00EC6B7B" w:rsidP="00386AFD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*  niepotrzebne skreślić </w:t>
      </w:r>
      <w:r w:rsidR="00424CD6">
        <w:rPr>
          <w:rFonts w:ascii="Cambria" w:hAnsi="Cambria" w:cs="Arial"/>
          <w:sz w:val="19"/>
          <w:szCs w:val="19"/>
        </w:rPr>
        <w:t xml:space="preserve"> </w:t>
      </w:r>
      <w:r w:rsidRPr="008D6C39">
        <w:rPr>
          <w:rFonts w:ascii="Cambria" w:hAnsi="Cambria" w:cs="Arial"/>
          <w:sz w:val="19"/>
          <w:szCs w:val="19"/>
        </w:rPr>
        <w:t xml:space="preserve">                         </w:t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</w:p>
    <w:sectPr w:rsidR="00424CD6" w:rsidRPr="00386AFD" w:rsidSect="00E4512E">
      <w:headerReference w:type="default" r:id="rId7"/>
      <w:footerReference w:type="even" r:id="rId8"/>
      <w:footerReference w:type="default" r:id="rId9"/>
      <w:pgSz w:w="16838" w:h="11906" w:orient="landscape"/>
      <w:pgMar w:top="709" w:right="1134" w:bottom="709" w:left="1134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D340" w14:textId="77777777" w:rsidR="00D52E30" w:rsidRDefault="00D52E30">
      <w:r>
        <w:separator/>
      </w:r>
    </w:p>
  </w:endnote>
  <w:endnote w:type="continuationSeparator" w:id="0">
    <w:p w14:paraId="7E9B5E7B" w14:textId="77777777" w:rsidR="00D52E30" w:rsidRDefault="00D5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DBE1" w14:textId="77777777" w:rsidR="003D6047" w:rsidRDefault="003D604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A71185" w14:textId="77777777" w:rsidR="003D6047" w:rsidRDefault="003D604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410D" w14:textId="77777777" w:rsidR="003F63F4" w:rsidRDefault="003F63F4" w:rsidP="003F63F4">
    <w:pPr>
      <w:spacing w:line="360" w:lineRule="auto"/>
      <w:ind w:left="4253"/>
      <w:rPr>
        <w:rFonts w:ascii="Cambria" w:hAnsi="Cambria" w:cs="Arial"/>
        <w:i/>
        <w:sz w:val="16"/>
        <w:szCs w:val="16"/>
      </w:rPr>
    </w:pPr>
  </w:p>
  <w:p w14:paraId="40F585BC" w14:textId="77777777" w:rsidR="003F63F4" w:rsidRPr="000B6691" w:rsidRDefault="003F63F4" w:rsidP="003F63F4">
    <w:pPr>
      <w:spacing w:line="360" w:lineRule="auto"/>
      <w:ind w:left="9781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26185A5C" w14:textId="77777777" w:rsidR="003D6047" w:rsidRDefault="003D604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0F50" w14:textId="77777777" w:rsidR="00D52E30" w:rsidRDefault="00D52E30">
      <w:r>
        <w:separator/>
      </w:r>
    </w:p>
  </w:footnote>
  <w:footnote w:type="continuationSeparator" w:id="0">
    <w:p w14:paraId="4458EA30" w14:textId="77777777" w:rsidR="00D52E30" w:rsidRDefault="00D5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1"/>
      <w:gridCol w:w="4662"/>
      <w:gridCol w:w="3562"/>
      <w:gridCol w:w="4291"/>
    </w:tblGrid>
    <w:tr w:rsidR="00837364" w14:paraId="506A8C5C" w14:textId="77777777" w:rsidTr="00837364">
      <w:trPr>
        <w:trHeight w:val="764"/>
      </w:trPr>
      <w:tc>
        <w:tcPr>
          <w:tcW w:w="966" w:type="pct"/>
          <w:hideMark/>
        </w:tcPr>
        <w:p w14:paraId="20747480" w14:textId="4B3B1249" w:rsidR="00837364" w:rsidRDefault="00837364" w:rsidP="00837364">
          <w:pPr>
            <w:ind w:right="-427"/>
            <w:rPr>
              <w:noProof/>
            </w:rPr>
          </w:pPr>
          <w:bookmarkStart w:id="1" w:name="_Hlk530999942"/>
          <w:bookmarkStart w:id="2" w:name="_Hlk530999941"/>
          <w:bookmarkStart w:id="3" w:name="_Hlk530999928"/>
          <w:bookmarkStart w:id="4" w:name="_Hlk530999927"/>
          <w:bookmarkStart w:id="5" w:name="_Hlk530999824"/>
        </w:p>
      </w:tc>
      <w:tc>
        <w:tcPr>
          <w:tcW w:w="1411" w:type="pct"/>
          <w:hideMark/>
        </w:tcPr>
        <w:p w14:paraId="2EA612DD" w14:textId="3D31E308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342E8340" w14:textId="5EF41B0F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776DF55B" w14:textId="37535707" w:rsidR="00837364" w:rsidRDefault="00837364" w:rsidP="00837364">
          <w:pPr>
            <w:ind w:right="-427"/>
            <w:rPr>
              <w:noProof/>
            </w:rPr>
          </w:pPr>
        </w:p>
      </w:tc>
    </w:tr>
  </w:tbl>
  <w:p w14:paraId="22977945" w14:textId="77777777" w:rsidR="00837364" w:rsidRDefault="00837364" w:rsidP="00837364">
    <w:pPr>
      <w:pStyle w:val="Nagwek"/>
      <w:rPr>
        <w:rFonts w:ascii="Cambria" w:hAnsi="Cambria"/>
        <w:sz w:val="20"/>
        <w:szCs w:val="20"/>
      </w:rPr>
    </w:pPr>
  </w:p>
  <w:p w14:paraId="23B7D83A" w14:textId="15F44A47" w:rsidR="003C5CBA" w:rsidRPr="00837364" w:rsidRDefault="00815B67" w:rsidP="000C2F74">
    <w:pPr>
      <w:pStyle w:val="Nagwek"/>
      <w:pBdr>
        <w:bottom w:val="single" w:sz="4" w:space="1" w:color="auto"/>
        <w:between w:val="single" w:sz="4" w:space="1" w:color="4F81BD"/>
      </w:pBdr>
    </w:pPr>
    <w:r>
      <w:rPr>
        <w:rFonts w:ascii="Cambria" w:hAnsi="Cambria"/>
        <w:sz w:val="20"/>
        <w:szCs w:val="20"/>
        <w:lang w:val="pl-PL"/>
      </w:rPr>
      <w:t>Numer postępowania:</w:t>
    </w:r>
    <w:r w:rsidR="00837364">
      <w:rPr>
        <w:rFonts w:ascii="Cambria" w:hAnsi="Cambria"/>
        <w:sz w:val="20"/>
        <w:szCs w:val="20"/>
      </w:rPr>
      <w:t xml:space="preserve"> </w:t>
    </w:r>
    <w:bookmarkEnd w:id="1"/>
    <w:bookmarkEnd w:id="2"/>
    <w:bookmarkEnd w:id="3"/>
    <w:bookmarkEnd w:id="4"/>
    <w:bookmarkEnd w:id="5"/>
    <w:r w:rsidR="00837364">
      <w:rPr>
        <w:rFonts w:ascii="Cambria" w:hAnsi="Cambria" w:cs="Arial"/>
        <w:b/>
        <w:sz w:val="20"/>
      </w:rPr>
      <w:t xml:space="preserve"> </w:t>
    </w:r>
    <w:r w:rsidR="00AA60A5" w:rsidRPr="00D53E38">
      <w:rPr>
        <w:rFonts w:ascii="Cambria" w:hAnsi="Cambria" w:cs="Arial"/>
        <w:bCs/>
        <w:iCs/>
        <w:sz w:val="20"/>
        <w:szCs w:val="20"/>
        <w:lang w:val="pl-PL" w:eastAsia="ar-SA"/>
      </w:rPr>
      <w:t>I</w:t>
    </w:r>
    <w:r w:rsidR="00837364" w:rsidRPr="00D53E38">
      <w:rPr>
        <w:rFonts w:ascii="Cambria" w:hAnsi="Cambria" w:cs="Arial"/>
        <w:bCs/>
        <w:iCs/>
        <w:sz w:val="20"/>
        <w:szCs w:val="20"/>
        <w:lang w:val="pl-PL" w:eastAsia="ar-SA"/>
      </w:rPr>
      <w:t>ZP.271</w:t>
    </w:r>
    <w:r w:rsidR="00D53E38" w:rsidRPr="00D53E38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="001A2640">
      <w:rPr>
        <w:rFonts w:ascii="Cambria" w:hAnsi="Cambria" w:cs="Arial"/>
        <w:bCs/>
        <w:iCs/>
        <w:sz w:val="20"/>
        <w:szCs w:val="20"/>
        <w:lang w:val="pl-PL" w:eastAsia="ar-SA"/>
      </w:rPr>
      <w:t>5</w:t>
    </w:r>
    <w:r w:rsidR="00D53E38" w:rsidRPr="00D53E38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="00837364" w:rsidRPr="00D53E38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BA5C9D">
      <w:rPr>
        <w:rFonts w:ascii="Cambria" w:hAnsi="Cambria" w:cs="Arial"/>
        <w:bCs/>
        <w:iCs/>
        <w:sz w:val="20"/>
        <w:szCs w:val="20"/>
        <w:lang w:val="pl-PL" w:eastAsia="ar-S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39F4D97"/>
    <w:multiLevelType w:val="hybridMultilevel"/>
    <w:tmpl w:val="91BEA1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13D64842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26929948">
    <w:abstractNumId w:val="34"/>
  </w:num>
  <w:num w:numId="2" w16cid:durableId="2004895906">
    <w:abstractNumId w:val="40"/>
  </w:num>
  <w:num w:numId="3" w16cid:durableId="196549143">
    <w:abstractNumId w:val="28"/>
  </w:num>
  <w:num w:numId="4" w16cid:durableId="160584021">
    <w:abstractNumId w:val="24"/>
  </w:num>
  <w:num w:numId="5" w16cid:durableId="1718161675">
    <w:abstractNumId w:val="18"/>
  </w:num>
  <w:num w:numId="6" w16cid:durableId="1602102525">
    <w:abstractNumId w:val="31"/>
  </w:num>
  <w:num w:numId="7" w16cid:durableId="1299845198">
    <w:abstractNumId w:val="35"/>
  </w:num>
  <w:num w:numId="8" w16cid:durableId="342975458">
    <w:abstractNumId w:val="22"/>
  </w:num>
  <w:num w:numId="9" w16cid:durableId="1633173777">
    <w:abstractNumId w:val="47"/>
  </w:num>
  <w:num w:numId="10" w16cid:durableId="973632368">
    <w:abstractNumId w:val="52"/>
  </w:num>
  <w:num w:numId="11" w16cid:durableId="318854185">
    <w:abstractNumId w:val="19"/>
  </w:num>
  <w:num w:numId="12" w16cid:durableId="412819105">
    <w:abstractNumId w:val="50"/>
  </w:num>
  <w:num w:numId="13" w16cid:durableId="891385474">
    <w:abstractNumId w:val="51"/>
  </w:num>
  <w:num w:numId="14" w16cid:durableId="1924800073">
    <w:abstractNumId w:val="12"/>
  </w:num>
  <w:num w:numId="15" w16cid:durableId="950206491">
    <w:abstractNumId w:val="25"/>
  </w:num>
  <w:num w:numId="16" w16cid:durableId="745996775">
    <w:abstractNumId w:val="30"/>
  </w:num>
  <w:num w:numId="17" w16cid:durableId="1980719259">
    <w:abstractNumId w:val="46"/>
  </w:num>
  <w:num w:numId="18" w16cid:durableId="464543627">
    <w:abstractNumId w:val="21"/>
  </w:num>
  <w:num w:numId="19" w16cid:durableId="1696956101">
    <w:abstractNumId w:val="13"/>
  </w:num>
  <w:num w:numId="20" w16cid:durableId="2083064221">
    <w:abstractNumId w:val="16"/>
  </w:num>
  <w:num w:numId="21" w16cid:durableId="1724258071">
    <w:abstractNumId w:val="41"/>
  </w:num>
  <w:num w:numId="22" w16cid:durableId="475221835">
    <w:abstractNumId w:val="17"/>
  </w:num>
  <w:num w:numId="23" w16cid:durableId="934871894">
    <w:abstractNumId w:val="45"/>
  </w:num>
  <w:num w:numId="24" w16cid:durableId="543830575">
    <w:abstractNumId w:val="43"/>
  </w:num>
  <w:num w:numId="25" w16cid:durableId="1752241989">
    <w:abstractNumId w:val="20"/>
  </w:num>
  <w:num w:numId="26" w16cid:durableId="59339352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039466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804405">
    <w:abstractNumId w:val="3"/>
  </w:num>
  <w:num w:numId="29" w16cid:durableId="588079246">
    <w:abstractNumId w:val="9"/>
  </w:num>
  <w:num w:numId="30" w16cid:durableId="817308765">
    <w:abstractNumId w:val="2"/>
  </w:num>
  <w:num w:numId="31" w16cid:durableId="805121539">
    <w:abstractNumId w:val="39"/>
  </w:num>
  <w:num w:numId="32" w16cid:durableId="19749565">
    <w:abstractNumId w:val="11"/>
  </w:num>
  <w:num w:numId="33" w16cid:durableId="2003190849">
    <w:abstractNumId w:val="26"/>
  </w:num>
  <w:num w:numId="34" w16cid:durableId="627785893">
    <w:abstractNumId w:val="42"/>
  </w:num>
  <w:num w:numId="35" w16cid:durableId="401371309">
    <w:abstractNumId w:val="15"/>
  </w:num>
  <w:num w:numId="36" w16cid:durableId="1935749275">
    <w:abstractNumId w:val="49"/>
  </w:num>
  <w:num w:numId="37" w16cid:durableId="1465655963">
    <w:abstractNumId w:val="14"/>
  </w:num>
  <w:num w:numId="38" w16cid:durableId="919601641">
    <w:abstractNumId w:val="10"/>
  </w:num>
  <w:num w:numId="39" w16cid:durableId="1358042394">
    <w:abstractNumId w:val="23"/>
  </w:num>
  <w:num w:numId="40" w16cid:durableId="202865462">
    <w:abstractNumId w:val="37"/>
  </w:num>
  <w:num w:numId="41" w16cid:durableId="110246873">
    <w:abstractNumId w:val="32"/>
  </w:num>
  <w:num w:numId="42" w16cid:durableId="8376224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3524161">
    <w:abstractNumId w:val="36"/>
  </w:num>
  <w:num w:numId="44" w16cid:durableId="515190704">
    <w:abstractNumId w:val="27"/>
  </w:num>
  <w:num w:numId="45" w16cid:durableId="457190499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1D8C"/>
    <w:rsid w:val="0000234F"/>
    <w:rsid w:val="0000347E"/>
    <w:rsid w:val="00005154"/>
    <w:rsid w:val="000056E2"/>
    <w:rsid w:val="000065EB"/>
    <w:rsid w:val="000066DD"/>
    <w:rsid w:val="00006898"/>
    <w:rsid w:val="00006D71"/>
    <w:rsid w:val="000135B2"/>
    <w:rsid w:val="00022772"/>
    <w:rsid w:val="000231AC"/>
    <w:rsid w:val="000239D4"/>
    <w:rsid w:val="00023F47"/>
    <w:rsid w:val="00025659"/>
    <w:rsid w:val="00026E3B"/>
    <w:rsid w:val="00027CE9"/>
    <w:rsid w:val="00033E37"/>
    <w:rsid w:val="00034A3B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6AD2"/>
    <w:rsid w:val="000675E7"/>
    <w:rsid w:val="00070743"/>
    <w:rsid w:val="000726CE"/>
    <w:rsid w:val="00075847"/>
    <w:rsid w:val="00077F9C"/>
    <w:rsid w:val="00080B7D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A6861"/>
    <w:rsid w:val="000B035C"/>
    <w:rsid w:val="000B0B94"/>
    <w:rsid w:val="000B0FF6"/>
    <w:rsid w:val="000B15BA"/>
    <w:rsid w:val="000B2EE7"/>
    <w:rsid w:val="000B37AC"/>
    <w:rsid w:val="000B4C54"/>
    <w:rsid w:val="000B76A6"/>
    <w:rsid w:val="000C0594"/>
    <w:rsid w:val="000C0A74"/>
    <w:rsid w:val="000C0C18"/>
    <w:rsid w:val="000C152C"/>
    <w:rsid w:val="000C1FE3"/>
    <w:rsid w:val="000C237A"/>
    <w:rsid w:val="000C2F74"/>
    <w:rsid w:val="000C352A"/>
    <w:rsid w:val="000C3646"/>
    <w:rsid w:val="000D3F34"/>
    <w:rsid w:val="000D40FD"/>
    <w:rsid w:val="000D785A"/>
    <w:rsid w:val="000E05B9"/>
    <w:rsid w:val="000E4E2A"/>
    <w:rsid w:val="000E7F53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2C5E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66A75"/>
    <w:rsid w:val="001720B9"/>
    <w:rsid w:val="0017359A"/>
    <w:rsid w:val="0017416A"/>
    <w:rsid w:val="00174344"/>
    <w:rsid w:val="0017467C"/>
    <w:rsid w:val="00174687"/>
    <w:rsid w:val="001816EE"/>
    <w:rsid w:val="00181F7F"/>
    <w:rsid w:val="00183B54"/>
    <w:rsid w:val="001866AD"/>
    <w:rsid w:val="00191FF7"/>
    <w:rsid w:val="00192C7B"/>
    <w:rsid w:val="00193C1C"/>
    <w:rsid w:val="00194CF3"/>
    <w:rsid w:val="00197122"/>
    <w:rsid w:val="001979DB"/>
    <w:rsid w:val="001A2640"/>
    <w:rsid w:val="001A4C70"/>
    <w:rsid w:val="001A5611"/>
    <w:rsid w:val="001B000A"/>
    <w:rsid w:val="001B2B91"/>
    <w:rsid w:val="001B3135"/>
    <w:rsid w:val="001B40F6"/>
    <w:rsid w:val="001B65FF"/>
    <w:rsid w:val="001C12C8"/>
    <w:rsid w:val="001C1AFF"/>
    <w:rsid w:val="001C256F"/>
    <w:rsid w:val="001C33AC"/>
    <w:rsid w:val="001C3C1E"/>
    <w:rsid w:val="001C4E52"/>
    <w:rsid w:val="001C67DA"/>
    <w:rsid w:val="001C7926"/>
    <w:rsid w:val="001C7C3F"/>
    <w:rsid w:val="001D030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0D6"/>
    <w:rsid w:val="00225324"/>
    <w:rsid w:val="00225A3D"/>
    <w:rsid w:val="00225EDF"/>
    <w:rsid w:val="00227E39"/>
    <w:rsid w:val="00233770"/>
    <w:rsid w:val="00241C6C"/>
    <w:rsid w:val="002447F6"/>
    <w:rsid w:val="00246A11"/>
    <w:rsid w:val="002502BE"/>
    <w:rsid w:val="00252051"/>
    <w:rsid w:val="00255734"/>
    <w:rsid w:val="00256EDD"/>
    <w:rsid w:val="00257369"/>
    <w:rsid w:val="00261B89"/>
    <w:rsid w:val="00262603"/>
    <w:rsid w:val="0026568F"/>
    <w:rsid w:val="0026706B"/>
    <w:rsid w:val="002678AB"/>
    <w:rsid w:val="00271D38"/>
    <w:rsid w:val="00272E2B"/>
    <w:rsid w:val="002814D4"/>
    <w:rsid w:val="002837ED"/>
    <w:rsid w:val="00283E85"/>
    <w:rsid w:val="00287E8F"/>
    <w:rsid w:val="0029492E"/>
    <w:rsid w:val="002953C0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5A32"/>
    <w:rsid w:val="002F79CA"/>
    <w:rsid w:val="00302515"/>
    <w:rsid w:val="00302B07"/>
    <w:rsid w:val="003062AC"/>
    <w:rsid w:val="00310A34"/>
    <w:rsid w:val="0031370D"/>
    <w:rsid w:val="00313888"/>
    <w:rsid w:val="00315240"/>
    <w:rsid w:val="00317545"/>
    <w:rsid w:val="0032032A"/>
    <w:rsid w:val="00320DC8"/>
    <w:rsid w:val="00325720"/>
    <w:rsid w:val="00330A77"/>
    <w:rsid w:val="00331D6C"/>
    <w:rsid w:val="0033364D"/>
    <w:rsid w:val="00333E3F"/>
    <w:rsid w:val="00333F61"/>
    <w:rsid w:val="00334999"/>
    <w:rsid w:val="00335BDA"/>
    <w:rsid w:val="00341028"/>
    <w:rsid w:val="003429D7"/>
    <w:rsid w:val="00346DE4"/>
    <w:rsid w:val="00350282"/>
    <w:rsid w:val="00351E47"/>
    <w:rsid w:val="00352ED2"/>
    <w:rsid w:val="00353E34"/>
    <w:rsid w:val="00354735"/>
    <w:rsid w:val="003548BD"/>
    <w:rsid w:val="003600E2"/>
    <w:rsid w:val="003609DD"/>
    <w:rsid w:val="00362C90"/>
    <w:rsid w:val="00364AEE"/>
    <w:rsid w:val="00365834"/>
    <w:rsid w:val="00366630"/>
    <w:rsid w:val="00366F45"/>
    <w:rsid w:val="00367880"/>
    <w:rsid w:val="00367A44"/>
    <w:rsid w:val="00380353"/>
    <w:rsid w:val="003809D8"/>
    <w:rsid w:val="00382285"/>
    <w:rsid w:val="00382504"/>
    <w:rsid w:val="00383D3C"/>
    <w:rsid w:val="00386AFD"/>
    <w:rsid w:val="00386C8E"/>
    <w:rsid w:val="00387243"/>
    <w:rsid w:val="00392791"/>
    <w:rsid w:val="00392B0F"/>
    <w:rsid w:val="00392B43"/>
    <w:rsid w:val="00392F4F"/>
    <w:rsid w:val="00393F44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4391"/>
    <w:rsid w:val="003B6F73"/>
    <w:rsid w:val="003C0302"/>
    <w:rsid w:val="003C2515"/>
    <w:rsid w:val="003C3A40"/>
    <w:rsid w:val="003C48F1"/>
    <w:rsid w:val="003C4B19"/>
    <w:rsid w:val="003C5CBA"/>
    <w:rsid w:val="003C659A"/>
    <w:rsid w:val="003C65ED"/>
    <w:rsid w:val="003C7514"/>
    <w:rsid w:val="003D1ED1"/>
    <w:rsid w:val="003D3BC9"/>
    <w:rsid w:val="003D4FCB"/>
    <w:rsid w:val="003D6047"/>
    <w:rsid w:val="003D716D"/>
    <w:rsid w:val="003E464A"/>
    <w:rsid w:val="003E719D"/>
    <w:rsid w:val="003F0669"/>
    <w:rsid w:val="003F3E9E"/>
    <w:rsid w:val="003F49E2"/>
    <w:rsid w:val="003F503B"/>
    <w:rsid w:val="003F5826"/>
    <w:rsid w:val="003F60D2"/>
    <w:rsid w:val="003F63F4"/>
    <w:rsid w:val="00400735"/>
    <w:rsid w:val="00404595"/>
    <w:rsid w:val="00405505"/>
    <w:rsid w:val="004078E2"/>
    <w:rsid w:val="00410D38"/>
    <w:rsid w:val="0041331B"/>
    <w:rsid w:val="00414CF9"/>
    <w:rsid w:val="00420580"/>
    <w:rsid w:val="00422FC5"/>
    <w:rsid w:val="00423457"/>
    <w:rsid w:val="004245B7"/>
    <w:rsid w:val="00424CD6"/>
    <w:rsid w:val="00427A12"/>
    <w:rsid w:val="00436078"/>
    <w:rsid w:val="00436F25"/>
    <w:rsid w:val="004409ED"/>
    <w:rsid w:val="00442C3F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85F6B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B729B"/>
    <w:rsid w:val="004C0C45"/>
    <w:rsid w:val="004C1036"/>
    <w:rsid w:val="004C10D6"/>
    <w:rsid w:val="004C2620"/>
    <w:rsid w:val="004C3F54"/>
    <w:rsid w:val="004C52C0"/>
    <w:rsid w:val="004C6EE4"/>
    <w:rsid w:val="004D4C9E"/>
    <w:rsid w:val="004D4CCE"/>
    <w:rsid w:val="004D63E9"/>
    <w:rsid w:val="004E0E19"/>
    <w:rsid w:val="004E3410"/>
    <w:rsid w:val="004E4827"/>
    <w:rsid w:val="004E5DD6"/>
    <w:rsid w:val="004E6D1D"/>
    <w:rsid w:val="004E7F7A"/>
    <w:rsid w:val="004F0638"/>
    <w:rsid w:val="004F1DB6"/>
    <w:rsid w:val="004F31B5"/>
    <w:rsid w:val="004F4AC8"/>
    <w:rsid w:val="005038D7"/>
    <w:rsid w:val="00510327"/>
    <w:rsid w:val="00510EBE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6D"/>
    <w:rsid w:val="00525865"/>
    <w:rsid w:val="005327E3"/>
    <w:rsid w:val="00532D41"/>
    <w:rsid w:val="00532DC9"/>
    <w:rsid w:val="00534E6E"/>
    <w:rsid w:val="00535B3B"/>
    <w:rsid w:val="0054161F"/>
    <w:rsid w:val="00541932"/>
    <w:rsid w:val="00545BD7"/>
    <w:rsid w:val="00546030"/>
    <w:rsid w:val="00546B15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018"/>
    <w:rsid w:val="00596C55"/>
    <w:rsid w:val="005A1915"/>
    <w:rsid w:val="005A2576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D5331"/>
    <w:rsid w:val="005E109B"/>
    <w:rsid w:val="005E25BB"/>
    <w:rsid w:val="005E3921"/>
    <w:rsid w:val="005E79D7"/>
    <w:rsid w:val="005F248D"/>
    <w:rsid w:val="005F3C52"/>
    <w:rsid w:val="005F51FC"/>
    <w:rsid w:val="005F53FF"/>
    <w:rsid w:val="005F6EDA"/>
    <w:rsid w:val="005F73BE"/>
    <w:rsid w:val="00600EB7"/>
    <w:rsid w:val="00601FA4"/>
    <w:rsid w:val="006042A2"/>
    <w:rsid w:val="0060659D"/>
    <w:rsid w:val="00606915"/>
    <w:rsid w:val="00607529"/>
    <w:rsid w:val="00607E94"/>
    <w:rsid w:val="00613BD2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6EE"/>
    <w:rsid w:val="0065381F"/>
    <w:rsid w:val="006542AE"/>
    <w:rsid w:val="00654FCD"/>
    <w:rsid w:val="00657045"/>
    <w:rsid w:val="006575DF"/>
    <w:rsid w:val="006615B0"/>
    <w:rsid w:val="0066323E"/>
    <w:rsid w:val="00664AC0"/>
    <w:rsid w:val="00666B97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2C1C"/>
    <w:rsid w:val="006A38F2"/>
    <w:rsid w:val="006A7E39"/>
    <w:rsid w:val="006B004E"/>
    <w:rsid w:val="006B13AD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35EB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48A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AA1"/>
    <w:rsid w:val="00733CAF"/>
    <w:rsid w:val="0073417D"/>
    <w:rsid w:val="00734D6E"/>
    <w:rsid w:val="007358E6"/>
    <w:rsid w:val="00737587"/>
    <w:rsid w:val="00745D3D"/>
    <w:rsid w:val="00746EBE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82A"/>
    <w:rsid w:val="007646D7"/>
    <w:rsid w:val="00767954"/>
    <w:rsid w:val="00767A53"/>
    <w:rsid w:val="00770C2E"/>
    <w:rsid w:val="0077212B"/>
    <w:rsid w:val="007763E7"/>
    <w:rsid w:val="00777472"/>
    <w:rsid w:val="00780A2C"/>
    <w:rsid w:val="00784738"/>
    <w:rsid w:val="007877E3"/>
    <w:rsid w:val="00787996"/>
    <w:rsid w:val="00787E16"/>
    <w:rsid w:val="00791CDB"/>
    <w:rsid w:val="00792EE6"/>
    <w:rsid w:val="00793652"/>
    <w:rsid w:val="00793775"/>
    <w:rsid w:val="0079444B"/>
    <w:rsid w:val="00796F80"/>
    <w:rsid w:val="007A0335"/>
    <w:rsid w:val="007A6834"/>
    <w:rsid w:val="007A7C26"/>
    <w:rsid w:val="007B21B2"/>
    <w:rsid w:val="007C0CCF"/>
    <w:rsid w:val="007C4815"/>
    <w:rsid w:val="007C73C6"/>
    <w:rsid w:val="007D29F5"/>
    <w:rsid w:val="007D2EDC"/>
    <w:rsid w:val="007D4A8A"/>
    <w:rsid w:val="007D5D10"/>
    <w:rsid w:val="007E08D6"/>
    <w:rsid w:val="007E388B"/>
    <w:rsid w:val="007E5D47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5B67"/>
    <w:rsid w:val="008215CC"/>
    <w:rsid w:val="00822E62"/>
    <w:rsid w:val="00823981"/>
    <w:rsid w:val="00824F4A"/>
    <w:rsid w:val="00825EA0"/>
    <w:rsid w:val="00826C7F"/>
    <w:rsid w:val="008344A7"/>
    <w:rsid w:val="00834CD9"/>
    <w:rsid w:val="00837364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033"/>
    <w:rsid w:val="00870062"/>
    <w:rsid w:val="00870445"/>
    <w:rsid w:val="00872D84"/>
    <w:rsid w:val="00874EFA"/>
    <w:rsid w:val="008862EE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131"/>
    <w:rsid w:val="008C5A0B"/>
    <w:rsid w:val="008C5EBB"/>
    <w:rsid w:val="008C6142"/>
    <w:rsid w:val="008C739E"/>
    <w:rsid w:val="008C7516"/>
    <w:rsid w:val="008D1ABD"/>
    <w:rsid w:val="008D38B4"/>
    <w:rsid w:val="008D5AC9"/>
    <w:rsid w:val="008D6C39"/>
    <w:rsid w:val="008D7041"/>
    <w:rsid w:val="008E5B27"/>
    <w:rsid w:val="008F0BFB"/>
    <w:rsid w:val="008F21F2"/>
    <w:rsid w:val="008F2E6F"/>
    <w:rsid w:val="00901EC6"/>
    <w:rsid w:val="009020E1"/>
    <w:rsid w:val="009023E2"/>
    <w:rsid w:val="00902957"/>
    <w:rsid w:val="0090440F"/>
    <w:rsid w:val="009062BC"/>
    <w:rsid w:val="00910F57"/>
    <w:rsid w:val="0091104C"/>
    <w:rsid w:val="00912A25"/>
    <w:rsid w:val="009137CE"/>
    <w:rsid w:val="00917F68"/>
    <w:rsid w:val="0092033A"/>
    <w:rsid w:val="0092052A"/>
    <w:rsid w:val="009218A5"/>
    <w:rsid w:val="00921AA6"/>
    <w:rsid w:val="00921B5B"/>
    <w:rsid w:val="00922009"/>
    <w:rsid w:val="00922357"/>
    <w:rsid w:val="00923590"/>
    <w:rsid w:val="00925FAA"/>
    <w:rsid w:val="0092697B"/>
    <w:rsid w:val="00926A77"/>
    <w:rsid w:val="00930CC4"/>
    <w:rsid w:val="00935BC8"/>
    <w:rsid w:val="00936437"/>
    <w:rsid w:val="00937018"/>
    <w:rsid w:val="009370DA"/>
    <w:rsid w:val="00937E37"/>
    <w:rsid w:val="009427CB"/>
    <w:rsid w:val="009433BE"/>
    <w:rsid w:val="00943520"/>
    <w:rsid w:val="009505A5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16DD"/>
    <w:rsid w:val="0096263A"/>
    <w:rsid w:val="00963663"/>
    <w:rsid w:val="009660DD"/>
    <w:rsid w:val="0096661C"/>
    <w:rsid w:val="00966BB2"/>
    <w:rsid w:val="00982388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568F"/>
    <w:rsid w:val="009C0A20"/>
    <w:rsid w:val="009C390D"/>
    <w:rsid w:val="009C5089"/>
    <w:rsid w:val="009C58F9"/>
    <w:rsid w:val="009C6657"/>
    <w:rsid w:val="009C7250"/>
    <w:rsid w:val="009C7EB8"/>
    <w:rsid w:val="009D0427"/>
    <w:rsid w:val="009D081C"/>
    <w:rsid w:val="009D0A67"/>
    <w:rsid w:val="009D1172"/>
    <w:rsid w:val="009D4D28"/>
    <w:rsid w:val="009D5F18"/>
    <w:rsid w:val="009D6C0A"/>
    <w:rsid w:val="009E13F4"/>
    <w:rsid w:val="009E1C8A"/>
    <w:rsid w:val="009E3C0C"/>
    <w:rsid w:val="009E6AC2"/>
    <w:rsid w:val="009E6B1D"/>
    <w:rsid w:val="009F0BE2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076C5"/>
    <w:rsid w:val="00A1134B"/>
    <w:rsid w:val="00A14EE6"/>
    <w:rsid w:val="00A156C4"/>
    <w:rsid w:val="00A17D18"/>
    <w:rsid w:val="00A20B08"/>
    <w:rsid w:val="00A20E8F"/>
    <w:rsid w:val="00A2116D"/>
    <w:rsid w:val="00A25019"/>
    <w:rsid w:val="00A266B8"/>
    <w:rsid w:val="00A26860"/>
    <w:rsid w:val="00A30B85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5F8B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76D6B"/>
    <w:rsid w:val="00A8102D"/>
    <w:rsid w:val="00A81BE2"/>
    <w:rsid w:val="00A85586"/>
    <w:rsid w:val="00A9175F"/>
    <w:rsid w:val="00A91FE0"/>
    <w:rsid w:val="00A97F70"/>
    <w:rsid w:val="00AA29FA"/>
    <w:rsid w:val="00AA4266"/>
    <w:rsid w:val="00AA60A5"/>
    <w:rsid w:val="00AA698A"/>
    <w:rsid w:val="00AB058C"/>
    <w:rsid w:val="00AB1110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14E"/>
    <w:rsid w:val="00B119CC"/>
    <w:rsid w:val="00B11C33"/>
    <w:rsid w:val="00B145CD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9A3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5C9D"/>
    <w:rsid w:val="00BB19B8"/>
    <w:rsid w:val="00BB1B69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E710C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6C35"/>
    <w:rsid w:val="00C51F8C"/>
    <w:rsid w:val="00C5533B"/>
    <w:rsid w:val="00C57CCA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5633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5221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CB5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00B"/>
    <w:rsid w:val="00D24228"/>
    <w:rsid w:val="00D25ADF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0B"/>
    <w:rsid w:val="00D52D85"/>
    <w:rsid w:val="00D52E30"/>
    <w:rsid w:val="00D53879"/>
    <w:rsid w:val="00D53E38"/>
    <w:rsid w:val="00D56446"/>
    <w:rsid w:val="00D6108E"/>
    <w:rsid w:val="00D61235"/>
    <w:rsid w:val="00D62C30"/>
    <w:rsid w:val="00D62FF6"/>
    <w:rsid w:val="00D64008"/>
    <w:rsid w:val="00D66C5E"/>
    <w:rsid w:val="00D67073"/>
    <w:rsid w:val="00D678CA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2936"/>
    <w:rsid w:val="00DA3046"/>
    <w:rsid w:val="00DA4DED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D24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2B92"/>
    <w:rsid w:val="00E03D30"/>
    <w:rsid w:val="00E110B9"/>
    <w:rsid w:val="00E11444"/>
    <w:rsid w:val="00E14065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12E"/>
    <w:rsid w:val="00E45537"/>
    <w:rsid w:val="00E457C7"/>
    <w:rsid w:val="00E46519"/>
    <w:rsid w:val="00E51A55"/>
    <w:rsid w:val="00E55728"/>
    <w:rsid w:val="00E55C88"/>
    <w:rsid w:val="00E5600C"/>
    <w:rsid w:val="00E57B3F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162E"/>
    <w:rsid w:val="00EC4352"/>
    <w:rsid w:val="00EC538A"/>
    <w:rsid w:val="00EC66CE"/>
    <w:rsid w:val="00EC6B7B"/>
    <w:rsid w:val="00ED4C88"/>
    <w:rsid w:val="00ED56F0"/>
    <w:rsid w:val="00EE0135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EF3CD2"/>
    <w:rsid w:val="00EF4E55"/>
    <w:rsid w:val="00EF6E4B"/>
    <w:rsid w:val="00F0084C"/>
    <w:rsid w:val="00F042DF"/>
    <w:rsid w:val="00F05931"/>
    <w:rsid w:val="00F05BE3"/>
    <w:rsid w:val="00F05C67"/>
    <w:rsid w:val="00F11020"/>
    <w:rsid w:val="00F1323B"/>
    <w:rsid w:val="00F20560"/>
    <w:rsid w:val="00F21C6C"/>
    <w:rsid w:val="00F21EE8"/>
    <w:rsid w:val="00F226D3"/>
    <w:rsid w:val="00F237E1"/>
    <w:rsid w:val="00F26F8C"/>
    <w:rsid w:val="00F31F89"/>
    <w:rsid w:val="00F3327F"/>
    <w:rsid w:val="00F35450"/>
    <w:rsid w:val="00F35E57"/>
    <w:rsid w:val="00F37CEB"/>
    <w:rsid w:val="00F4067B"/>
    <w:rsid w:val="00F41D8C"/>
    <w:rsid w:val="00F41E2A"/>
    <w:rsid w:val="00F45126"/>
    <w:rsid w:val="00F455E4"/>
    <w:rsid w:val="00F45687"/>
    <w:rsid w:val="00F52E3C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695"/>
    <w:rsid w:val="00FA12D9"/>
    <w:rsid w:val="00FA1C7E"/>
    <w:rsid w:val="00FA22E9"/>
    <w:rsid w:val="00FB1331"/>
    <w:rsid w:val="00FB1491"/>
    <w:rsid w:val="00FB2E1F"/>
    <w:rsid w:val="00FC0A58"/>
    <w:rsid w:val="00FC3078"/>
    <w:rsid w:val="00FC44F8"/>
    <w:rsid w:val="00FC51CC"/>
    <w:rsid w:val="00FD24DC"/>
    <w:rsid w:val="00FD2552"/>
    <w:rsid w:val="00FD27EC"/>
    <w:rsid w:val="00FD77B3"/>
    <w:rsid w:val="00FE1057"/>
    <w:rsid w:val="00FE39AD"/>
    <w:rsid w:val="00FE3D47"/>
    <w:rsid w:val="00FE3F9E"/>
    <w:rsid w:val="00FE4B70"/>
    <w:rsid w:val="00FE4CFE"/>
    <w:rsid w:val="00FE7A06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CC558"/>
  <w15:chartTrackingRefBased/>
  <w15:docId w15:val="{CF0FAE25-5DC1-4999-B03C-3FF67EC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D4790B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A2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Katarzyna Pisarek</cp:lastModifiedBy>
  <cp:revision>40</cp:revision>
  <cp:lastPrinted>2023-11-27T13:46:00Z</cp:lastPrinted>
  <dcterms:created xsi:type="dcterms:W3CDTF">2021-04-12T13:04:00Z</dcterms:created>
  <dcterms:modified xsi:type="dcterms:W3CDTF">2023-12-06T11:19:00Z</dcterms:modified>
</cp:coreProperties>
</file>