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2871" w14:textId="77777777" w:rsidR="00BC5267" w:rsidRPr="00BC5267" w:rsidRDefault="00BC5267" w:rsidP="00BC5267">
      <w:pPr>
        <w:tabs>
          <w:tab w:val="left" w:pos="284"/>
        </w:tabs>
        <w:spacing w:after="200" w:line="240" w:lineRule="auto"/>
        <w:ind w:left="284"/>
        <w:jc w:val="right"/>
        <w:rPr>
          <w:rFonts w:ascii="Arial" w:eastAsia="Times New Roman" w:hAnsi="Arial" w:cs="Arial"/>
          <w:b/>
          <w:kern w:val="0"/>
          <w:lang w:eastAsia="pl-PL"/>
        </w:rPr>
      </w:pPr>
      <w:r w:rsidRPr="00BC5267">
        <w:rPr>
          <w:rFonts w:ascii="Arial" w:eastAsia="Times New Roman" w:hAnsi="Arial" w:cs="Arial"/>
          <w:b/>
          <w:kern w:val="0"/>
          <w:lang w:eastAsia="pl-PL"/>
        </w:rPr>
        <w:t>Załącznik nr 4 do SWZ</w:t>
      </w:r>
    </w:p>
    <w:p w14:paraId="45AE26B5" w14:textId="77777777" w:rsidR="00635307" w:rsidRDefault="00635307" w:rsidP="00BC5267">
      <w:pPr>
        <w:spacing w:after="120" w:line="360" w:lineRule="auto"/>
        <w:jc w:val="center"/>
        <w:rPr>
          <w:rFonts w:ascii="Arial" w:eastAsia="Times New Roman" w:hAnsi="Arial" w:cs="Arial"/>
          <w:kern w:val="0"/>
          <w:u w:val="single"/>
          <w:lang w:eastAsia="pl-PL"/>
        </w:rPr>
      </w:pPr>
    </w:p>
    <w:p w14:paraId="450FB54F" w14:textId="77777777" w:rsidR="00635307" w:rsidRDefault="00635307" w:rsidP="00EF6497">
      <w:pPr>
        <w:spacing w:after="0" w:line="276" w:lineRule="auto"/>
        <w:jc w:val="center"/>
        <w:rPr>
          <w:rFonts w:ascii="Arial" w:eastAsia="Times New Roman" w:hAnsi="Arial" w:cs="Arial"/>
          <w:kern w:val="0"/>
          <w:u w:val="single"/>
          <w:lang w:eastAsia="pl-PL"/>
        </w:rPr>
      </w:pPr>
    </w:p>
    <w:p w14:paraId="06AB8373" w14:textId="77777777" w:rsidR="00BC5267" w:rsidRPr="00EF6497" w:rsidRDefault="00BC5267" w:rsidP="00EF6497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EF6497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</w:rPr>
        <w:t>Oświadczenie Wykonawcy</w:t>
      </w:r>
    </w:p>
    <w:p w14:paraId="7CDE8DE4" w14:textId="77777777" w:rsidR="00BC5267" w:rsidRPr="00EF6497" w:rsidRDefault="00BC5267" w:rsidP="00EF6497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EF649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składane na podstawie art. 125 ust. 1 ustawy </w:t>
      </w:r>
    </w:p>
    <w:p w14:paraId="00F67019" w14:textId="77777777" w:rsidR="00BC5267" w:rsidRPr="00EF6497" w:rsidRDefault="00BC5267" w:rsidP="00EF6497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</w:rPr>
      </w:pPr>
      <w:r w:rsidRPr="00EF6497"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EF6497"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</w:rPr>
        <w:br/>
        <w:t>ORAZ PRZESŁANEK WYKLUCZENIA Z POSTĘPOWANIA</w:t>
      </w:r>
    </w:p>
    <w:p w14:paraId="56801B1A" w14:textId="77777777" w:rsidR="00EF6497" w:rsidRDefault="00BC5267" w:rsidP="00EF6497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EF6497">
        <w:rPr>
          <w:rFonts w:ascii="Arial" w:eastAsia="Times New Roman" w:hAnsi="Arial" w:cs="Arial"/>
          <w:kern w:val="0"/>
          <w:sz w:val="24"/>
          <w:szCs w:val="24"/>
          <w:lang w:eastAsia="pl-PL"/>
        </w:rPr>
        <w:t>Na potrzeby postępowania o udzielenie zamówienia publicznego pn.:</w:t>
      </w:r>
      <w:r w:rsidRPr="00EF6497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</w:p>
    <w:p w14:paraId="093723C3" w14:textId="655DB1EF" w:rsidR="000514C6" w:rsidRPr="00EF6497" w:rsidRDefault="000514C6" w:rsidP="00EF6497">
      <w:pPr>
        <w:spacing w:after="0" w:line="276" w:lineRule="auto"/>
        <w:jc w:val="center"/>
        <w:rPr>
          <w:rFonts w:ascii="Arial" w:hAnsi="Arial" w:cs="Arial"/>
          <w:sz w:val="24"/>
          <w:szCs w:val="24"/>
          <w:highlight w:val="yellow"/>
        </w:rPr>
      </w:pPr>
      <w:bookmarkStart w:id="0" w:name="_Hlk160709841"/>
      <w:r w:rsidRPr="00EF6497">
        <w:rPr>
          <w:rFonts w:ascii="Arial" w:eastAsiaTheme="minorEastAsia" w:hAnsi="Arial" w:cs="Arial"/>
          <w:b/>
          <w:sz w:val="24"/>
          <w:szCs w:val="24"/>
          <w:lang w:eastAsia="pl-PL"/>
        </w:rPr>
        <w:t>Kompleksowa organizacja prac Regionalnego Komitetu Rozwoju Ekonomii Społecznej w Województwie Lubuskim (RKRES) w 2024 roku.</w:t>
      </w:r>
    </w:p>
    <w:p w14:paraId="2363978E" w14:textId="77777777" w:rsidR="00BC5267" w:rsidRPr="00EF6497" w:rsidRDefault="00BC5267" w:rsidP="00EF6497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3EB9EBE7" w14:textId="77777777" w:rsidR="000514C6" w:rsidRPr="00EF6497" w:rsidRDefault="00BC5267" w:rsidP="00EF649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F6497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znak sprawy</w:t>
      </w:r>
      <w:r w:rsidRPr="00EF649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="000514C6" w:rsidRPr="00EF6497">
        <w:rPr>
          <w:rFonts w:ascii="Arial" w:hAnsi="Arial" w:cs="Arial"/>
          <w:b/>
          <w:sz w:val="24"/>
          <w:szCs w:val="24"/>
        </w:rPr>
        <w:t>ROPS.V.5.16.1.2024.AC</w:t>
      </w:r>
    </w:p>
    <w:bookmarkEnd w:id="0"/>
    <w:p w14:paraId="7D9BDFC8" w14:textId="77777777" w:rsidR="00BC5267" w:rsidRPr="00EF6497" w:rsidRDefault="00BC5267" w:rsidP="00EF6497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5FE50287" w14:textId="77777777" w:rsidR="00BC5267" w:rsidRPr="00BC5267" w:rsidRDefault="00BC5267" w:rsidP="00BC5267">
      <w:pPr>
        <w:spacing w:after="20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 w:rsidRPr="00BC5267">
        <w:rPr>
          <w:rFonts w:ascii="Arial" w:eastAsia="Times New Roman" w:hAnsi="Arial" w:cs="Arial"/>
          <w:kern w:val="0"/>
          <w:lang w:eastAsia="pl-PL"/>
        </w:rPr>
        <w:t>oświadczam, co następuje:</w:t>
      </w:r>
    </w:p>
    <w:p w14:paraId="6F9ECD15" w14:textId="77777777" w:rsidR="00BC5267" w:rsidRPr="00BC5267" w:rsidRDefault="00BC5267" w:rsidP="00BC5267">
      <w:pPr>
        <w:spacing w:after="200" w:line="240" w:lineRule="auto"/>
        <w:ind w:left="720"/>
        <w:contextualSpacing/>
        <w:rPr>
          <w:rFonts w:ascii="Arial" w:eastAsia="Calibri" w:hAnsi="Arial" w:cs="Arial"/>
          <w:b/>
          <w:i/>
          <w:shd w:val="clear" w:color="auto" w:fill="FFFFFF"/>
        </w:rPr>
      </w:pPr>
    </w:p>
    <w:tbl>
      <w:tblPr>
        <w:tblStyle w:val="Tabela-Siatka"/>
        <w:tblW w:w="4850" w:type="pct"/>
        <w:tblInd w:w="108" w:type="dxa"/>
        <w:tblLook w:val="04A0" w:firstRow="1" w:lastRow="0" w:firstColumn="1" w:lastColumn="0" w:noHBand="0" w:noVBand="1"/>
      </w:tblPr>
      <w:tblGrid>
        <w:gridCol w:w="3207"/>
        <w:gridCol w:w="5973"/>
      </w:tblGrid>
      <w:tr w:rsidR="00BC5267" w:rsidRPr="00BC5267" w14:paraId="2645E918" w14:textId="77777777" w:rsidTr="00BC5267">
        <w:trPr>
          <w:trHeight w:val="3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88E1" w14:textId="77777777" w:rsidR="00BC5267" w:rsidRPr="00BC5267" w:rsidRDefault="00BC5267" w:rsidP="00BC5267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</w:rPr>
            </w:pPr>
            <w:r w:rsidRPr="00BC5267">
              <w:rPr>
                <w:rFonts w:ascii="Arial" w:hAnsi="Arial" w:cs="Arial"/>
                <w:b/>
              </w:rPr>
              <w:t>DANE WYKONAWCY</w:t>
            </w:r>
          </w:p>
        </w:tc>
      </w:tr>
      <w:tr w:rsidR="00BC5267" w:rsidRPr="00BC5267" w14:paraId="0FEDCEE3" w14:textId="77777777" w:rsidTr="00BC5267">
        <w:trPr>
          <w:trHeight w:val="358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10E3" w14:textId="77777777" w:rsidR="00BC5267" w:rsidRPr="00BC5267" w:rsidRDefault="00BC5267" w:rsidP="00BC5267">
            <w:p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C5267">
              <w:rPr>
                <w:rFonts w:ascii="Arial" w:eastAsia="Calibri" w:hAnsi="Arial" w:cs="Arial"/>
                <w:i/>
              </w:rPr>
              <w:t>pełna nazwa/firma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C621" w14:textId="77777777" w:rsidR="00BC5267" w:rsidRPr="00BC5267" w:rsidRDefault="00BC5267" w:rsidP="00BC5267">
            <w:pPr>
              <w:spacing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BC5267" w:rsidRPr="00BC5267" w14:paraId="177F85B9" w14:textId="77777777" w:rsidTr="00BC5267">
        <w:trPr>
          <w:trHeight w:val="343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8759" w14:textId="77777777" w:rsidR="00BC5267" w:rsidRPr="00BC5267" w:rsidRDefault="00BC5267" w:rsidP="00BC5267">
            <w:p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C5267">
              <w:rPr>
                <w:rFonts w:ascii="Arial" w:eastAsia="Calibri" w:hAnsi="Arial" w:cs="Arial"/>
                <w:i/>
              </w:rPr>
              <w:t>adres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339B" w14:textId="77777777" w:rsidR="00BC5267" w:rsidRPr="00BC5267" w:rsidRDefault="00BC5267" w:rsidP="00BC5267">
            <w:pPr>
              <w:spacing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BC5267" w:rsidRPr="00BC5267" w14:paraId="75F15959" w14:textId="77777777" w:rsidTr="00BC5267">
        <w:trPr>
          <w:trHeight w:val="343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B778" w14:textId="77777777" w:rsidR="00BC5267" w:rsidRPr="00BC5267" w:rsidRDefault="00BC5267" w:rsidP="00BC5267">
            <w:pPr>
              <w:spacing w:line="276" w:lineRule="auto"/>
              <w:rPr>
                <w:rFonts w:ascii="Arial" w:hAnsi="Arial" w:cs="Arial"/>
              </w:rPr>
            </w:pPr>
            <w:r w:rsidRPr="00BC5267">
              <w:rPr>
                <w:rFonts w:ascii="Arial" w:hAnsi="Arial" w:cs="Arial"/>
                <w:i/>
              </w:rPr>
              <w:t>NIP/PESEL w zależności od podmiotu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EFB" w14:textId="77777777" w:rsidR="00BC5267" w:rsidRPr="00BC5267" w:rsidRDefault="00BC5267" w:rsidP="00BC526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C5267" w:rsidRPr="00BC5267" w14:paraId="06EA42A8" w14:textId="77777777" w:rsidTr="00BC5267">
        <w:trPr>
          <w:trHeight w:val="343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A730" w14:textId="77777777" w:rsidR="00BC5267" w:rsidRPr="00BC5267" w:rsidRDefault="00BC5267" w:rsidP="00635307">
            <w:pPr>
              <w:spacing w:line="276" w:lineRule="auto"/>
              <w:rPr>
                <w:rFonts w:ascii="Arial" w:hAnsi="Arial" w:cs="Arial"/>
                <w:i/>
              </w:rPr>
            </w:pPr>
            <w:r w:rsidRPr="00BC5267">
              <w:rPr>
                <w:rFonts w:ascii="Arial" w:hAnsi="Arial" w:cs="Arial"/>
                <w:i/>
              </w:rPr>
              <w:t>KRS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C005" w14:textId="77777777" w:rsidR="00BC5267" w:rsidRPr="00BC5267" w:rsidRDefault="00BC5267" w:rsidP="00BC526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C5267" w:rsidRPr="00BC5267" w14:paraId="5FC00DA1" w14:textId="77777777" w:rsidTr="00BC5267">
        <w:trPr>
          <w:trHeight w:val="343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DB67" w14:textId="77777777" w:rsidR="00BC5267" w:rsidRPr="00BC5267" w:rsidRDefault="00BC5267" w:rsidP="00BC5267">
            <w:pPr>
              <w:spacing w:line="276" w:lineRule="auto"/>
              <w:rPr>
                <w:rFonts w:ascii="Arial" w:hAnsi="Arial" w:cs="Arial"/>
                <w:i/>
              </w:rPr>
            </w:pPr>
            <w:r w:rsidRPr="00BC5267">
              <w:rPr>
                <w:rFonts w:ascii="Arial" w:hAnsi="Arial" w:cs="Arial"/>
                <w:i/>
              </w:rPr>
              <w:t>adres strony, z której można pobrać ww. dokumenty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D59" w14:textId="77777777" w:rsidR="00BC5267" w:rsidRPr="00BC5267" w:rsidRDefault="00BC5267" w:rsidP="00BC526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C5267" w:rsidRPr="00BC5267" w14:paraId="1BF3DA3C" w14:textId="77777777" w:rsidTr="00BC5267">
        <w:trPr>
          <w:trHeight w:val="343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D292" w14:textId="77777777" w:rsidR="00BC5267" w:rsidRPr="00BC5267" w:rsidRDefault="00BC5267" w:rsidP="00BC5267">
            <w:pPr>
              <w:spacing w:line="276" w:lineRule="auto"/>
              <w:rPr>
                <w:rFonts w:ascii="Arial" w:hAnsi="Arial" w:cs="Arial"/>
                <w:i/>
              </w:rPr>
            </w:pPr>
            <w:r w:rsidRPr="00BC5267">
              <w:rPr>
                <w:rFonts w:ascii="Arial" w:hAnsi="Arial" w:cs="Arial"/>
                <w:i/>
              </w:rPr>
              <w:t>Osoba reprezentująca, podstawa do reprezentacji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1943" w14:textId="77777777" w:rsidR="00BC5267" w:rsidRPr="00BC5267" w:rsidRDefault="00BC5267" w:rsidP="00BC526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C5267" w:rsidRPr="00BC5267" w14:paraId="4F135326" w14:textId="77777777" w:rsidTr="00BC5267">
        <w:trPr>
          <w:trHeight w:val="3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00CB" w14:textId="77777777" w:rsidR="00BC5267" w:rsidRPr="00BC5267" w:rsidRDefault="00BC5267" w:rsidP="00BC5267">
            <w:pPr>
              <w:shd w:val="clear" w:color="auto" w:fill="BFBFBF"/>
              <w:spacing w:line="276" w:lineRule="auto"/>
              <w:rPr>
                <w:rFonts w:ascii="Arial" w:hAnsi="Arial" w:cs="Arial"/>
                <w:b/>
              </w:rPr>
            </w:pPr>
            <w:r w:rsidRPr="00BC5267">
              <w:rPr>
                <w:rFonts w:ascii="Arial" w:hAnsi="Arial" w:cs="Arial"/>
                <w:b/>
              </w:rPr>
              <w:t>OŚWIADCZENIA DOTYCZĄCE WYKONAWCY:</w:t>
            </w:r>
          </w:p>
        </w:tc>
      </w:tr>
      <w:tr w:rsidR="00BC5267" w:rsidRPr="00BC5267" w14:paraId="27817C3B" w14:textId="77777777" w:rsidTr="00BC5267">
        <w:trPr>
          <w:trHeight w:val="7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A5C2" w14:textId="77777777" w:rsidR="00BC5267" w:rsidRPr="00BC5267" w:rsidRDefault="00BC5267" w:rsidP="00BC5267">
            <w:pPr>
              <w:spacing w:line="276" w:lineRule="auto"/>
              <w:rPr>
                <w:rFonts w:ascii="Arial" w:hAnsi="Arial" w:cs="Arial"/>
              </w:rPr>
            </w:pPr>
            <w:r w:rsidRPr="00BC5267">
              <w:rPr>
                <w:rFonts w:ascii="Arial" w:hAnsi="Arial" w:cs="Arial"/>
              </w:rPr>
              <w:t xml:space="preserve">Czy Wykonawca oświadcza, że spełnia warunki udziału w postępowaniu określone przez Zamawiającego w  Rozdziale V SWZ  </w:t>
            </w:r>
          </w:p>
          <w:p w14:paraId="7708CBDB" w14:textId="77777777" w:rsidR="00BC5267" w:rsidRPr="00BC5267" w:rsidRDefault="00BC5267" w:rsidP="00BC5267">
            <w:p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C5267">
              <w:rPr>
                <w:rFonts w:ascii="Arial" w:eastAsia="Calibri" w:hAnsi="Arial" w:cs="Arial"/>
                <w:i/>
              </w:rPr>
              <w:t>Wypełnić, jeżeli warunek został określony w Rozdziale V SWZ</w:t>
            </w:r>
            <w:r w:rsidRPr="00BC5267">
              <w:rPr>
                <w:rFonts w:ascii="Arial" w:eastAsia="Calibri" w:hAnsi="Arial" w:cs="Arial"/>
                <w:b/>
              </w:rPr>
              <w:t xml:space="preserve">       [ …..] TAK   [ …..] NIE   </w:t>
            </w:r>
          </w:p>
        </w:tc>
      </w:tr>
      <w:tr w:rsidR="00BC5267" w:rsidRPr="00BC5267" w14:paraId="2F5FBFFF" w14:textId="77777777" w:rsidTr="00BC5267">
        <w:trPr>
          <w:trHeight w:val="7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BE06" w14:textId="77777777" w:rsidR="00BC5267" w:rsidRPr="00BC5267" w:rsidRDefault="00BC5267" w:rsidP="00BC5267">
            <w:p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C5267">
              <w:rPr>
                <w:rFonts w:ascii="Arial" w:eastAsia="Calibri" w:hAnsi="Arial" w:cs="Arial"/>
              </w:rPr>
              <w:t xml:space="preserve">Czy Wykonawca podlega wykluczeniu z postępowania na podstawie art. 108 ust. 1 lub art. 109 ust. 1 pkt. 4, 8-10  ustawy, </w:t>
            </w:r>
            <w:r w:rsidRPr="00BC5267">
              <w:rPr>
                <w:rFonts w:ascii="Arial" w:eastAsia="Calibri" w:hAnsi="Arial" w:cs="Arial"/>
                <w:bCs/>
              </w:rPr>
              <w:t>art. 7 ust. 1 ustawy z dnia 13.04.2022 r. o szczególnych rozwiązaniach w zakresie przeciwdziałania wspieraniu agresji na Ukrainę oraz służących ochronie bezpieczeństwa narodowego.</w:t>
            </w:r>
          </w:p>
          <w:p w14:paraId="4B91B6CF" w14:textId="77777777" w:rsidR="00BC5267" w:rsidRPr="00BC5267" w:rsidRDefault="00BC5267" w:rsidP="00BC5267">
            <w:pPr>
              <w:spacing w:line="276" w:lineRule="auto"/>
              <w:contextualSpacing/>
              <w:rPr>
                <w:rFonts w:ascii="Arial" w:eastAsia="Calibri" w:hAnsi="Arial" w:cs="Arial"/>
              </w:rPr>
            </w:pPr>
          </w:p>
          <w:p w14:paraId="301EF9BE" w14:textId="77777777" w:rsidR="00BC5267" w:rsidRPr="00BC5267" w:rsidRDefault="00BC5267" w:rsidP="00BC5267">
            <w:pPr>
              <w:spacing w:line="276" w:lineRule="auto"/>
              <w:ind w:left="720"/>
              <w:contextualSpacing/>
              <w:rPr>
                <w:rFonts w:ascii="Arial" w:eastAsia="Calibri" w:hAnsi="Arial" w:cs="Arial"/>
                <w:b/>
              </w:rPr>
            </w:pPr>
            <w:r w:rsidRPr="00BC5267">
              <w:rPr>
                <w:rFonts w:ascii="Arial" w:eastAsia="Calibri" w:hAnsi="Arial" w:cs="Arial"/>
                <w:b/>
              </w:rPr>
              <w:t xml:space="preserve">[ …..] TAK   [ …..] NIE   </w:t>
            </w:r>
          </w:p>
        </w:tc>
      </w:tr>
      <w:tr w:rsidR="00A638F0" w:rsidRPr="00BC5267" w14:paraId="58D728CF" w14:textId="77777777" w:rsidTr="00BC5267">
        <w:trPr>
          <w:trHeight w:val="7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33DF" w14:textId="146719C9" w:rsidR="000E6D43" w:rsidRPr="000E6D43" w:rsidRDefault="00E317E7" w:rsidP="00E317E7">
            <w:pPr>
              <w:spacing w:before="240"/>
              <w:rPr>
                <w:rFonts w:ascii="Arial" w:hAnsi="Arial" w:cs="Arial"/>
                <w:b/>
              </w:rPr>
            </w:pPr>
            <w:r w:rsidRPr="000E6D43">
              <w:rPr>
                <w:rFonts w:ascii="Arial" w:hAnsi="Arial" w:cs="Arial"/>
                <w:b/>
              </w:rPr>
              <w:t>Oświadczenie dotyczące spełniania warunku udziału w postępowaniu wynik</w:t>
            </w:r>
            <w:r w:rsidR="003F6CE0">
              <w:rPr>
                <w:rFonts w:ascii="Arial" w:hAnsi="Arial" w:cs="Arial"/>
                <w:b/>
              </w:rPr>
              <w:t xml:space="preserve">ającego z art. 94 ust. 1 pkt </w:t>
            </w:r>
            <w:r w:rsidR="000E6D43">
              <w:rPr>
                <w:rFonts w:ascii="Arial" w:hAnsi="Arial" w:cs="Arial"/>
                <w:b/>
              </w:rPr>
              <w:t xml:space="preserve">1 </w:t>
            </w:r>
            <w:r w:rsidR="003F6CE0">
              <w:rPr>
                <w:rFonts w:ascii="Arial" w:hAnsi="Arial" w:cs="Arial"/>
                <w:b/>
              </w:rPr>
              <w:t>–</w:t>
            </w:r>
            <w:r w:rsidR="000E6D43">
              <w:rPr>
                <w:rFonts w:ascii="Arial" w:hAnsi="Arial" w:cs="Arial"/>
                <w:b/>
              </w:rPr>
              <w:t xml:space="preserve"> </w:t>
            </w:r>
            <w:r w:rsidR="003F6CE0">
              <w:rPr>
                <w:rFonts w:ascii="Arial" w:hAnsi="Arial" w:cs="Arial"/>
                <w:b/>
              </w:rPr>
              <w:t xml:space="preserve">10 </w:t>
            </w:r>
            <w:r w:rsidRPr="000E6D43">
              <w:rPr>
                <w:rFonts w:ascii="Arial" w:hAnsi="Arial" w:cs="Arial"/>
                <w:b/>
              </w:rPr>
              <w:t>ustawy PZP:</w:t>
            </w:r>
          </w:p>
          <w:p w14:paraId="540AE5A0" w14:textId="77777777" w:rsidR="00E317E7" w:rsidRPr="00E317E7" w:rsidRDefault="00E317E7" w:rsidP="00E317E7">
            <w:pPr>
              <w:widowControl w:val="0"/>
              <w:spacing w:line="360" w:lineRule="auto"/>
              <w:ind w:right="-6"/>
              <w:jc w:val="both"/>
              <w:rPr>
                <w:rFonts w:ascii="Arial" w:hAnsi="Arial" w:cs="Arial"/>
              </w:rPr>
            </w:pPr>
            <w:r w:rsidRPr="00E317E7">
              <w:rPr>
                <w:rFonts w:ascii="Arial" w:hAnsi="Arial" w:cs="Arial"/>
              </w:rPr>
              <w:t>W związku z ubieganiem się o udzielenie zamówienia publicznego oświadczam/y, że:</w:t>
            </w:r>
          </w:p>
          <w:p w14:paraId="41180F74" w14:textId="77777777" w:rsidR="00E317E7" w:rsidRPr="00E317E7" w:rsidRDefault="00E317E7" w:rsidP="00E317E7">
            <w:pPr>
              <w:pStyle w:val="Tekstpodstawowy21"/>
              <w:numPr>
                <w:ilvl w:val="3"/>
                <w:numId w:val="29"/>
              </w:numPr>
              <w:spacing w:before="120" w:after="120" w:line="360" w:lineRule="auto"/>
              <w:ind w:left="697" w:hanging="357"/>
              <w:jc w:val="both"/>
              <w:rPr>
                <w:rFonts w:ascii="Arial" w:eastAsia="Times New Roman" w:hAnsi="Arial" w:cs="Arial"/>
                <w:szCs w:val="22"/>
              </w:rPr>
            </w:pPr>
            <w:r w:rsidRPr="00E317E7">
              <w:rPr>
                <w:rFonts w:ascii="Arial" w:eastAsia="Times New Roman" w:hAnsi="Arial" w:cs="Arial"/>
                <w:szCs w:val="22"/>
              </w:rPr>
              <w:t xml:space="preserve">Spełniamy warunek zawarty w zastrzeżeniu na podstawie art. 94 ustawy PZP - o udzielenie zamówienia mogą ubiegać się wyłącznie wykonawcy mający status zakładu pracy chronionej, spółdzielnie socjalne oraz inni wykonawcy, których głównym celem lub głównym </w:t>
            </w:r>
            <w:r w:rsidRPr="00E317E7">
              <w:rPr>
                <w:rFonts w:ascii="Arial" w:eastAsia="Times New Roman" w:hAnsi="Arial" w:cs="Arial"/>
                <w:szCs w:val="22"/>
              </w:rPr>
              <w:lastRenderedPageBreak/>
              <w:t xml:space="preserve">celem działalności ich wyodrębnionych organizacyjnie jednostek, które będą realizowały zamówienie, jest społeczna i zawodowa integracja osób społecznie </w:t>
            </w:r>
            <w:r>
              <w:rPr>
                <w:rFonts w:ascii="Arial" w:eastAsia="Times New Roman" w:hAnsi="Arial" w:cs="Arial"/>
                <w:szCs w:val="22"/>
              </w:rPr>
              <w:t xml:space="preserve">- </w:t>
            </w:r>
            <w:r w:rsidRPr="00E317E7">
              <w:rPr>
                <w:rFonts w:ascii="Arial" w:eastAsia="Times New Roman" w:hAnsi="Arial" w:cs="Arial"/>
                <w:szCs w:val="22"/>
              </w:rPr>
              <w:t>pod warunkiem, że procentowy wskaźnik zatrudnienia tych osób jest nie mniejszy niż 30 % osób zatrudnionych u Wykonawcy albo w jego jednostce, która będzie realizowała zamówienie. (Minimalny procentowy wskaźnik zatrudnienia w/w osób musi wynosić 30%)</w:t>
            </w:r>
          </w:p>
          <w:p w14:paraId="5315B74C" w14:textId="77777777" w:rsidR="00E317E7" w:rsidRDefault="00E317E7" w:rsidP="00E317E7">
            <w:pPr>
              <w:pStyle w:val="Akapitzlist"/>
              <w:numPr>
                <w:ilvl w:val="0"/>
                <w:numId w:val="29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E317E7">
              <w:rPr>
                <w:rFonts w:ascii="Arial" w:hAnsi="Arial" w:cs="Arial"/>
              </w:rPr>
              <w:t>Oświadczam(y),</w:t>
            </w:r>
            <w:r w:rsidR="000E6D43">
              <w:rPr>
                <w:rFonts w:ascii="Arial" w:hAnsi="Arial" w:cs="Arial"/>
              </w:rPr>
              <w:t xml:space="preserve"> że procentowy </w:t>
            </w:r>
            <w:r w:rsidRPr="00E317E7">
              <w:rPr>
                <w:rFonts w:ascii="Arial" w:hAnsi="Arial" w:cs="Arial"/>
              </w:rPr>
              <w:t>wskaźnik o którym mowa powyżej wynosi ………………… .</w:t>
            </w:r>
          </w:p>
          <w:p w14:paraId="0325B681" w14:textId="77777777" w:rsidR="00A638F0" w:rsidRPr="00BC5267" w:rsidRDefault="00A638F0" w:rsidP="000E6D43">
            <w:pPr>
              <w:pStyle w:val="Akapitzlist"/>
              <w:tabs>
                <w:tab w:val="left" w:pos="3228"/>
              </w:tabs>
              <w:spacing w:before="120" w:line="360" w:lineRule="auto"/>
              <w:ind w:left="714"/>
              <w:jc w:val="both"/>
              <w:rPr>
                <w:rFonts w:ascii="Arial" w:eastAsia="Calibri" w:hAnsi="Arial" w:cs="Arial"/>
              </w:rPr>
            </w:pPr>
          </w:p>
        </w:tc>
      </w:tr>
      <w:tr w:rsidR="00BC5267" w:rsidRPr="00BC5267" w14:paraId="6FF45C55" w14:textId="77777777" w:rsidTr="00BC5267">
        <w:trPr>
          <w:trHeight w:val="11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8503" w14:textId="77777777" w:rsidR="00BC5267" w:rsidRPr="00BC5267" w:rsidRDefault="00BC5267" w:rsidP="00BC5267">
            <w:pPr>
              <w:spacing w:line="360" w:lineRule="auto"/>
              <w:rPr>
                <w:rFonts w:ascii="Arial" w:hAnsi="Arial" w:cs="Arial"/>
              </w:rPr>
            </w:pPr>
            <w:r w:rsidRPr="00BC5267">
              <w:rPr>
                <w:rFonts w:ascii="Arial" w:hAnsi="Arial" w:cs="Arial"/>
              </w:rPr>
              <w:lastRenderedPageBreak/>
              <w:t xml:space="preserve">Zachodzą w stosunku do Wykonawcy podstawy wykluczenia z postępowania na podstawie art. </w:t>
            </w:r>
            <w:r w:rsidRPr="00BC5267">
              <w:rPr>
                <w:rFonts w:ascii="Arial" w:hAnsi="Arial" w:cs="Arial"/>
                <w:b/>
              </w:rPr>
              <w:t>………….</w:t>
            </w:r>
            <w:r w:rsidRPr="00BC5267">
              <w:rPr>
                <w:rFonts w:ascii="Arial" w:hAnsi="Arial" w:cs="Arial"/>
              </w:rPr>
              <w:t xml:space="preserve"> ustawy </w:t>
            </w:r>
            <w:r w:rsidRPr="00BC5267">
              <w:rPr>
                <w:rFonts w:ascii="Arial" w:hAnsi="Arial" w:cs="Arial"/>
                <w:i/>
              </w:rPr>
              <w:t>(podać mającą zastosowanie podstawę wykluczenia spośród wymienionych w art. 108 i 109 ustawy).</w:t>
            </w:r>
            <w:r w:rsidRPr="00BC5267">
              <w:rPr>
                <w:rFonts w:ascii="Arial" w:hAnsi="Arial" w:cs="Arial"/>
              </w:rPr>
              <w:t xml:space="preserve"> </w:t>
            </w:r>
          </w:p>
          <w:p w14:paraId="730C9F93" w14:textId="77777777" w:rsidR="00BC5267" w:rsidRPr="00BC5267" w:rsidRDefault="00BC5267" w:rsidP="00BC5267">
            <w:pPr>
              <w:spacing w:line="360" w:lineRule="auto"/>
              <w:rPr>
                <w:rFonts w:ascii="Arial" w:hAnsi="Arial" w:cs="Arial"/>
              </w:rPr>
            </w:pPr>
            <w:r w:rsidRPr="00BC5267">
              <w:rPr>
                <w:rFonts w:ascii="Arial" w:hAnsi="Arial" w:cs="Arial"/>
              </w:rPr>
              <w:t xml:space="preserve">W związku z ww. okolicznością, na podstawie art. 110 ust. 2 ustawy zostały podjęte następujące środki naprawcze: </w:t>
            </w:r>
          </w:p>
          <w:p w14:paraId="4652C24A" w14:textId="77777777" w:rsidR="00BC5267" w:rsidRPr="00BC5267" w:rsidRDefault="00BC5267" w:rsidP="00BC5267">
            <w:pPr>
              <w:spacing w:line="360" w:lineRule="auto"/>
              <w:rPr>
                <w:rFonts w:ascii="Arial" w:hAnsi="Arial" w:cs="Arial"/>
              </w:rPr>
            </w:pPr>
            <w:r w:rsidRPr="00BC5267">
              <w:rPr>
                <w:rFonts w:ascii="Arial" w:hAnsi="Arial" w:cs="Arial"/>
              </w:rPr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………</w:t>
            </w:r>
          </w:p>
        </w:tc>
      </w:tr>
      <w:tr w:rsidR="00BC5267" w:rsidRPr="00BC5267" w14:paraId="37BE8245" w14:textId="77777777" w:rsidTr="00BC5267">
        <w:trPr>
          <w:trHeight w:val="38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25B7" w14:textId="77777777" w:rsidR="00BC5267" w:rsidRPr="00BC5267" w:rsidRDefault="00BC5267" w:rsidP="00BC5267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</w:rPr>
            </w:pPr>
            <w:r w:rsidRPr="00BC5267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  <w:tr w:rsidR="00BC5267" w:rsidRPr="00BC5267" w14:paraId="06B5CD79" w14:textId="77777777" w:rsidTr="00BC5267">
        <w:trPr>
          <w:trHeight w:val="22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7207" w14:textId="77777777" w:rsidR="00BC5267" w:rsidRPr="00BC5267" w:rsidRDefault="00BC5267" w:rsidP="00BC5267">
            <w:pPr>
              <w:spacing w:line="360" w:lineRule="auto"/>
              <w:rPr>
                <w:rFonts w:ascii="Arial" w:hAnsi="Arial" w:cs="Arial"/>
              </w:rPr>
            </w:pPr>
            <w:r w:rsidRPr="00BC5267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4D5B2BAB" w14:textId="77777777" w:rsidR="00BC5267" w:rsidRPr="00BC5267" w:rsidRDefault="00BC5267" w:rsidP="00BC5267">
            <w:pPr>
              <w:ind w:left="5846"/>
              <w:jc w:val="center"/>
              <w:rPr>
                <w:rFonts w:ascii="Arial" w:hAnsi="Arial" w:cs="Arial"/>
              </w:rPr>
            </w:pPr>
          </w:p>
          <w:p w14:paraId="3DA710A5" w14:textId="77777777" w:rsidR="00BC5267" w:rsidRPr="00BC5267" w:rsidRDefault="00BC5267" w:rsidP="00BC5267">
            <w:pPr>
              <w:rPr>
                <w:rFonts w:ascii="Arial" w:hAnsi="Arial" w:cs="Arial"/>
              </w:rPr>
            </w:pPr>
          </w:p>
          <w:p w14:paraId="4D365565" w14:textId="77777777" w:rsidR="00BC5267" w:rsidRPr="00BC5267" w:rsidRDefault="00BC5267" w:rsidP="00BC5267">
            <w:pPr>
              <w:spacing w:before="120" w:line="276" w:lineRule="auto"/>
              <w:ind w:left="3011"/>
              <w:rPr>
                <w:rFonts w:ascii="Arial" w:hAnsi="Arial" w:cs="Arial"/>
                <w:b/>
                <w:i/>
              </w:rPr>
            </w:pPr>
            <w:r w:rsidRPr="00BC5267">
              <w:rPr>
                <w:rFonts w:ascii="Arial" w:hAnsi="Arial" w:cs="Arial"/>
                <w:b/>
                <w:i/>
              </w:rPr>
              <w:t xml:space="preserve">elektroniczny podpis osoby/ osób uprawnionych </w:t>
            </w:r>
          </w:p>
          <w:p w14:paraId="3876DA29" w14:textId="77777777" w:rsidR="00BC5267" w:rsidRPr="00BC5267" w:rsidRDefault="00BC5267" w:rsidP="00BC5267">
            <w:pPr>
              <w:spacing w:before="120" w:line="276" w:lineRule="auto"/>
              <w:ind w:left="3011"/>
              <w:rPr>
                <w:rFonts w:ascii="Arial" w:hAnsi="Arial" w:cs="Arial"/>
                <w:b/>
                <w:i/>
              </w:rPr>
            </w:pPr>
            <w:r w:rsidRPr="00BC5267">
              <w:rPr>
                <w:rFonts w:ascii="Arial" w:hAnsi="Arial" w:cs="Arial"/>
                <w:b/>
                <w:i/>
              </w:rPr>
              <w:t>do wystąpienia w imieniu Wykonawcy</w:t>
            </w:r>
          </w:p>
          <w:p w14:paraId="429C21E6" w14:textId="77777777" w:rsidR="00BC5267" w:rsidRPr="00BC5267" w:rsidRDefault="00BC5267" w:rsidP="00BC5267">
            <w:pPr>
              <w:spacing w:before="120" w:line="276" w:lineRule="auto"/>
              <w:ind w:left="4253"/>
              <w:rPr>
                <w:rFonts w:ascii="Arial" w:hAnsi="Arial" w:cs="Arial"/>
                <w:b/>
                <w:i/>
              </w:rPr>
            </w:pPr>
          </w:p>
          <w:p w14:paraId="7ACD4792" w14:textId="77777777" w:rsidR="00BC5267" w:rsidRPr="00BC5267" w:rsidRDefault="00BC5267" w:rsidP="00BC526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14:paraId="303FB622" w14:textId="77777777" w:rsidR="00BC5267" w:rsidRPr="00BC5267" w:rsidRDefault="00BC5267" w:rsidP="00BC526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173B0734" w14:textId="77777777" w:rsidR="00BC5267" w:rsidRPr="00BC5267" w:rsidRDefault="00BC5267" w:rsidP="00BC526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4E9008FE" w14:textId="77777777" w:rsidR="00BC5267" w:rsidRPr="00BC5267" w:rsidRDefault="00BC5267" w:rsidP="00BC526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14:paraId="07983C3B" w14:textId="77777777" w:rsidR="00BC5267" w:rsidRPr="00BC5267" w:rsidRDefault="00BC5267" w:rsidP="00BC5267">
      <w:pPr>
        <w:spacing w:after="200" w:line="360" w:lineRule="auto"/>
        <w:contextualSpacing/>
        <w:rPr>
          <w:rFonts w:ascii="Arial" w:eastAsia="Calibri" w:hAnsi="Arial" w:cs="Arial"/>
          <w:b/>
          <w:sz w:val="20"/>
        </w:rPr>
      </w:pPr>
    </w:p>
    <w:p w14:paraId="764B496B" w14:textId="77777777" w:rsidR="00BC5267" w:rsidRPr="00BC5267" w:rsidRDefault="00BC5267" w:rsidP="00BC5267">
      <w:pPr>
        <w:spacing w:after="200" w:line="360" w:lineRule="auto"/>
        <w:ind w:left="360"/>
        <w:contextualSpacing/>
        <w:rPr>
          <w:rFonts w:ascii="Arial" w:eastAsia="Times New Roman" w:hAnsi="Arial" w:cs="Arial"/>
          <w:b/>
          <w:kern w:val="0"/>
          <w:sz w:val="20"/>
          <w:lang w:eastAsia="pl-PL"/>
        </w:rPr>
      </w:pPr>
      <w:r w:rsidRPr="00BC5267">
        <w:rPr>
          <w:rFonts w:ascii="Arial" w:eastAsia="Times New Roman" w:hAnsi="Arial" w:cs="Arial"/>
          <w:b/>
          <w:kern w:val="0"/>
          <w:sz w:val="20"/>
          <w:lang w:eastAsia="pl-PL"/>
        </w:rPr>
        <w:t>*- zakreślić właściwe</w:t>
      </w:r>
    </w:p>
    <w:p w14:paraId="414C9198" w14:textId="77777777" w:rsidR="00BC5267" w:rsidRPr="00BC5267" w:rsidRDefault="00BC5267" w:rsidP="00BC5267">
      <w:pPr>
        <w:spacing w:after="200" w:line="276" w:lineRule="auto"/>
        <w:rPr>
          <w:rFonts w:ascii="Calibri" w:eastAsia="Times New Roman" w:hAnsi="Calibri" w:cs="Times New Roman"/>
          <w:kern w:val="0"/>
          <w:lang w:eastAsia="pl-PL"/>
        </w:rPr>
      </w:pPr>
    </w:p>
    <w:p w14:paraId="317A5AA6" w14:textId="77777777" w:rsidR="006A1852" w:rsidRPr="008D67FA" w:rsidRDefault="006A1852" w:rsidP="008D67FA"/>
    <w:sectPr w:rsidR="006A1852" w:rsidRPr="008D67FA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F1A9" w14:textId="77777777" w:rsidR="00010DE6" w:rsidRDefault="00010DE6" w:rsidP="006A1852">
      <w:pPr>
        <w:spacing w:after="0" w:line="240" w:lineRule="auto"/>
      </w:pPr>
      <w:r>
        <w:separator/>
      </w:r>
    </w:p>
  </w:endnote>
  <w:endnote w:type="continuationSeparator" w:id="0">
    <w:p w14:paraId="2F0051E5" w14:textId="77777777" w:rsidR="00010DE6" w:rsidRDefault="00010DE6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3D6F" w14:textId="77777777" w:rsidR="006A1852" w:rsidRPr="00BC5267" w:rsidRDefault="00CC386C" w:rsidP="006A1852">
    <w:pPr>
      <w:pStyle w:val="Default"/>
      <w:rPr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2BEB553F" wp14:editId="7E3213F8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6748" w14:textId="77777777" w:rsidR="00010DE6" w:rsidRDefault="00010DE6" w:rsidP="006A1852">
      <w:pPr>
        <w:spacing w:after="0" w:line="240" w:lineRule="auto"/>
      </w:pPr>
      <w:r>
        <w:separator/>
      </w:r>
    </w:p>
  </w:footnote>
  <w:footnote w:type="continuationSeparator" w:id="0">
    <w:p w14:paraId="458367EF" w14:textId="77777777" w:rsidR="00010DE6" w:rsidRDefault="00010DE6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F506" w14:textId="77777777" w:rsidR="006A1852" w:rsidRDefault="001330A9">
    <w:pPr>
      <w:pStyle w:val="Nagwek"/>
    </w:pPr>
    <w:r w:rsidRPr="00BC5267">
      <w:rPr>
        <w:rFonts w:cs="Calibr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774083D5" wp14:editId="010E739A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27579BE" wp14:editId="0FCC3A9B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5267">
      <w:rPr>
        <w:rFonts w:cs="Calibr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28F0FD5A" wp14:editId="403427E5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1A"/>
    <w:multiLevelType w:val="multilevel"/>
    <w:tmpl w:val="4476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EB5BED"/>
    <w:multiLevelType w:val="hybridMultilevel"/>
    <w:tmpl w:val="F500A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392E09"/>
    <w:multiLevelType w:val="hybridMultilevel"/>
    <w:tmpl w:val="F62E01D0"/>
    <w:lvl w:ilvl="0" w:tplc="062AC8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C7207"/>
    <w:multiLevelType w:val="multilevel"/>
    <w:tmpl w:val="6D6C2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325B6"/>
    <w:multiLevelType w:val="hybridMultilevel"/>
    <w:tmpl w:val="E228DB86"/>
    <w:lvl w:ilvl="0" w:tplc="F6582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D72A2E"/>
    <w:multiLevelType w:val="hybridMultilevel"/>
    <w:tmpl w:val="853CC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C51D2"/>
    <w:multiLevelType w:val="hybridMultilevel"/>
    <w:tmpl w:val="5B2AAD6C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A06FA"/>
    <w:multiLevelType w:val="hybridMultilevel"/>
    <w:tmpl w:val="9EB29894"/>
    <w:lvl w:ilvl="0" w:tplc="EF2E7B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1E4D55"/>
    <w:multiLevelType w:val="hybridMultilevel"/>
    <w:tmpl w:val="1C44A4AE"/>
    <w:lvl w:ilvl="0" w:tplc="DD3A85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3283D9E"/>
    <w:multiLevelType w:val="hybridMultilevel"/>
    <w:tmpl w:val="32D0A438"/>
    <w:lvl w:ilvl="0" w:tplc="DA940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83C0F"/>
    <w:multiLevelType w:val="hybridMultilevel"/>
    <w:tmpl w:val="95206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D4809"/>
    <w:multiLevelType w:val="hybridMultilevel"/>
    <w:tmpl w:val="F5C87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FB31BD"/>
    <w:multiLevelType w:val="hybridMultilevel"/>
    <w:tmpl w:val="DA72C17E"/>
    <w:lvl w:ilvl="0" w:tplc="369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56943"/>
    <w:multiLevelType w:val="hybridMultilevel"/>
    <w:tmpl w:val="60BA4D4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14227B"/>
    <w:multiLevelType w:val="hybridMultilevel"/>
    <w:tmpl w:val="FB40562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874AAE"/>
    <w:multiLevelType w:val="hybridMultilevel"/>
    <w:tmpl w:val="5C62A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8112D0"/>
    <w:multiLevelType w:val="hybridMultilevel"/>
    <w:tmpl w:val="EEC0F82A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44F1A"/>
    <w:multiLevelType w:val="hybridMultilevel"/>
    <w:tmpl w:val="DB921540"/>
    <w:lvl w:ilvl="0" w:tplc="7A8CEB3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05F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69E66BF3"/>
    <w:multiLevelType w:val="hybridMultilevel"/>
    <w:tmpl w:val="13C01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61DFB"/>
    <w:multiLevelType w:val="hybridMultilevel"/>
    <w:tmpl w:val="CF8475D0"/>
    <w:lvl w:ilvl="0" w:tplc="DF963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A3093"/>
    <w:multiLevelType w:val="hybridMultilevel"/>
    <w:tmpl w:val="A998B01E"/>
    <w:lvl w:ilvl="0" w:tplc="9B46743C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454247"/>
    <w:multiLevelType w:val="hybridMultilevel"/>
    <w:tmpl w:val="02A61074"/>
    <w:lvl w:ilvl="0" w:tplc="B64CF2F4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99425049">
    <w:abstractNumId w:val="14"/>
  </w:num>
  <w:num w:numId="2" w16cid:durableId="1218779080">
    <w:abstractNumId w:val="17"/>
  </w:num>
  <w:num w:numId="3" w16cid:durableId="1177503602">
    <w:abstractNumId w:val="14"/>
  </w:num>
  <w:num w:numId="4" w16cid:durableId="10550043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6279663">
    <w:abstractNumId w:val="23"/>
    <w:lvlOverride w:ilvl="0">
      <w:startOverride w:val="1"/>
    </w:lvlOverride>
  </w:num>
  <w:num w:numId="6" w16cid:durableId="10700389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83445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94038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99271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1290898">
    <w:abstractNumId w:val="4"/>
  </w:num>
  <w:num w:numId="11" w16cid:durableId="5557022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31048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44411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08521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7481393">
    <w:abstractNumId w:val="0"/>
  </w:num>
  <w:num w:numId="16" w16cid:durableId="1775588381">
    <w:abstractNumId w:val="1"/>
  </w:num>
  <w:num w:numId="17" w16cid:durableId="1423989873">
    <w:abstractNumId w:val="11"/>
  </w:num>
  <w:num w:numId="18" w16cid:durableId="400905785">
    <w:abstractNumId w:val="25"/>
  </w:num>
  <w:num w:numId="19" w16cid:durableId="19732434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61252315">
    <w:abstractNumId w:val="21"/>
  </w:num>
  <w:num w:numId="21" w16cid:durableId="3592054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5040927">
    <w:abstractNumId w:val="13"/>
  </w:num>
  <w:num w:numId="23" w16cid:durableId="18068506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9501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94855820">
    <w:abstractNumId w:val="9"/>
  </w:num>
  <w:num w:numId="26" w16cid:durableId="3653774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013009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645101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26974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10DE6"/>
    <w:rsid w:val="000233F0"/>
    <w:rsid w:val="00036585"/>
    <w:rsid w:val="00037902"/>
    <w:rsid w:val="00042716"/>
    <w:rsid w:val="00046417"/>
    <w:rsid w:val="000514C6"/>
    <w:rsid w:val="00071FA5"/>
    <w:rsid w:val="000A4292"/>
    <w:rsid w:val="000C78DE"/>
    <w:rsid w:val="000E6D43"/>
    <w:rsid w:val="000F5676"/>
    <w:rsid w:val="00112455"/>
    <w:rsid w:val="00120F45"/>
    <w:rsid w:val="00125F40"/>
    <w:rsid w:val="001330A9"/>
    <w:rsid w:val="00175DEB"/>
    <w:rsid w:val="001B4508"/>
    <w:rsid w:val="001C08EC"/>
    <w:rsid w:val="001E0EB2"/>
    <w:rsid w:val="001F4481"/>
    <w:rsid w:val="002726FC"/>
    <w:rsid w:val="002B5D3E"/>
    <w:rsid w:val="002E5A1E"/>
    <w:rsid w:val="00343D23"/>
    <w:rsid w:val="003B6F39"/>
    <w:rsid w:val="003C16D4"/>
    <w:rsid w:val="003F6CE0"/>
    <w:rsid w:val="00422291"/>
    <w:rsid w:val="004B2DEE"/>
    <w:rsid w:val="00591B76"/>
    <w:rsid w:val="005A0EDE"/>
    <w:rsid w:val="005D03ED"/>
    <w:rsid w:val="00635307"/>
    <w:rsid w:val="006413ED"/>
    <w:rsid w:val="00672A83"/>
    <w:rsid w:val="006A1852"/>
    <w:rsid w:val="006F4685"/>
    <w:rsid w:val="006F7592"/>
    <w:rsid w:val="007074BB"/>
    <w:rsid w:val="00734E57"/>
    <w:rsid w:val="00743E18"/>
    <w:rsid w:val="00745057"/>
    <w:rsid w:val="007756E6"/>
    <w:rsid w:val="00777258"/>
    <w:rsid w:val="007E5974"/>
    <w:rsid w:val="007F3EF5"/>
    <w:rsid w:val="0082176F"/>
    <w:rsid w:val="0082563B"/>
    <w:rsid w:val="00837C3F"/>
    <w:rsid w:val="008D67FA"/>
    <w:rsid w:val="009740E7"/>
    <w:rsid w:val="00977A31"/>
    <w:rsid w:val="00981E83"/>
    <w:rsid w:val="009A46B9"/>
    <w:rsid w:val="009C26A1"/>
    <w:rsid w:val="009C5A75"/>
    <w:rsid w:val="00A42B7E"/>
    <w:rsid w:val="00A638F0"/>
    <w:rsid w:val="00AF1A0A"/>
    <w:rsid w:val="00B36C4F"/>
    <w:rsid w:val="00B44563"/>
    <w:rsid w:val="00BC5267"/>
    <w:rsid w:val="00BC7078"/>
    <w:rsid w:val="00BF5806"/>
    <w:rsid w:val="00C50ECF"/>
    <w:rsid w:val="00C7070B"/>
    <w:rsid w:val="00CB44E4"/>
    <w:rsid w:val="00CC386C"/>
    <w:rsid w:val="00D33239"/>
    <w:rsid w:val="00DE7DC6"/>
    <w:rsid w:val="00E317E7"/>
    <w:rsid w:val="00EA2C15"/>
    <w:rsid w:val="00EF6497"/>
    <w:rsid w:val="00F3154F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1614A6"/>
  <w15:docId w15:val="{E5E2CEE9-5EBB-4952-972D-D2DC10D7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585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59"/>
    <w:rsid w:val="00BC5267"/>
    <w:pPr>
      <w:spacing w:after="0" w:line="240" w:lineRule="auto"/>
    </w:pPr>
    <w:rPr>
      <w:rFonts w:ascii="Myriad Pro" w:eastAsia="Times New Roman" w:hAnsi="Myriad Pro" w:cs="Times New Roman"/>
      <w:kern w:val="0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8F0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E317E7"/>
    <w:pPr>
      <w:spacing w:after="0" w:line="240" w:lineRule="auto"/>
    </w:pPr>
    <w:rPr>
      <w:rFonts w:ascii="Times New Roman" w:eastAsia="Calibri" w:hAnsi="Times New Roman" w:cs="Times New Roman"/>
      <w:kern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4</cp:revision>
  <cp:lastPrinted>2023-10-30T09:37:00Z</cp:lastPrinted>
  <dcterms:created xsi:type="dcterms:W3CDTF">2024-03-04T12:23:00Z</dcterms:created>
  <dcterms:modified xsi:type="dcterms:W3CDTF">2024-03-07T12:19:00Z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