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11487" w14:textId="663FBF1C" w:rsidR="009A0D70" w:rsidRPr="00E25C27" w:rsidRDefault="004A5464" w:rsidP="005075C7">
      <w:pPr>
        <w:spacing w:line="276" w:lineRule="auto"/>
        <w:ind w:right="43"/>
        <w:jc w:val="both"/>
        <w:textAlignment w:val="baseline"/>
        <w:rPr>
          <w:rFonts w:asciiTheme="minorHAnsi" w:eastAsia="Tahoma" w:hAnsiTheme="minorHAnsi" w:cstheme="minorHAnsi"/>
          <w:b/>
          <w:spacing w:val="5"/>
          <w:sz w:val="24"/>
          <w:szCs w:val="24"/>
          <w:lang w:val="pl-PL"/>
        </w:rPr>
      </w:pPr>
      <w:r w:rsidRPr="00E25C27">
        <w:rPr>
          <w:rFonts w:asciiTheme="minorHAnsi" w:eastAsia="Tahoma" w:hAnsiTheme="minorHAnsi" w:cstheme="minorHAnsi"/>
          <w:b/>
          <w:spacing w:val="5"/>
          <w:sz w:val="24"/>
          <w:szCs w:val="24"/>
          <w:lang w:val="pl-PL"/>
        </w:rPr>
        <w:t>Projekt</w:t>
      </w:r>
      <w:r w:rsidR="009A0D70" w:rsidRPr="00E25C27">
        <w:rPr>
          <w:rFonts w:asciiTheme="minorHAnsi" w:eastAsia="Tahoma" w:hAnsiTheme="minorHAnsi" w:cstheme="minorHAnsi"/>
          <w:b/>
          <w:spacing w:val="5"/>
          <w:sz w:val="24"/>
          <w:szCs w:val="24"/>
          <w:lang w:val="pl-PL"/>
        </w:rPr>
        <w:t xml:space="preserve"> </w:t>
      </w:r>
      <w:r w:rsidR="009A0D70" w:rsidRPr="00E25C27">
        <w:rPr>
          <w:rFonts w:asciiTheme="minorHAnsi" w:eastAsia="Tahoma" w:hAnsiTheme="minorHAnsi" w:cstheme="minorHAnsi"/>
          <w:b/>
          <w:spacing w:val="5"/>
          <w:sz w:val="24"/>
          <w:szCs w:val="24"/>
          <w:lang w:val="pl-PL"/>
        </w:rPr>
        <w:tab/>
      </w:r>
      <w:r w:rsidR="009A0D70" w:rsidRPr="00E25C27">
        <w:rPr>
          <w:rFonts w:asciiTheme="minorHAnsi" w:eastAsia="Tahoma" w:hAnsiTheme="minorHAnsi" w:cstheme="minorHAnsi"/>
          <w:b/>
          <w:spacing w:val="5"/>
          <w:sz w:val="24"/>
          <w:szCs w:val="24"/>
          <w:lang w:val="pl-PL"/>
        </w:rPr>
        <w:tab/>
      </w:r>
      <w:r w:rsidR="009A0D70" w:rsidRPr="00E25C27">
        <w:rPr>
          <w:rFonts w:asciiTheme="minorHAnsi" w:eastAsia="Tahoma" w:hAnsiTheme="minorHAnsi" w:cstheme="minorHAnsi"/>
          <w:b/>
          <w:spacing w:val="5"/>
          <w:sz w:val="24"/>
          <w:szCs w:val="24"/>
          <w:lang w:val="pl-PL"/>
        </w:rPr>
        <w:tab/>
      </w:r>
      <w:r w:rsidR="009A0D70" w:rsidRPr="00E25C27">
        <w:rPr>
          <w:rFonts w:asciiTheme="minorHAnsi" w:eastAsia="Tahoma" w:hAnsiTheme="minorHAnsi" w:cstheme="minorHAnsi"/>
          <w:b/>
          <w:spacing w:val="5"/>
          <w:sz w:val="24"/>
          <w:szCs w:val="24"/>
          <w:lang w:val="pl-PL"/>
        </w:rPr>
        <w:tab/>
      </w:r>
      <w:r w:rsidR="009A0D70" w:rsidRPr="00E25C27">
        <w:rPr>
          <w:rFonts w:asciiTheme="minorHAnsi" w:eastAsia="Tahoma" w:hAnsiTheme="minorHAnsi" w:cstheme="minorHAnsi"/>
          <w:b/>
          <w:spacing w:val="5"/>
          <w:sz w:val="24"/>
          <w:szCs w:val="24"/>
          <w:lang w:val="pl-PL"/>
        </w:rPr>
        <w:tab/>
      </w:r>
      <w:r w:rsidR="009A0D70" w:rsidRPr="00E25C27">
        <w:rPr>
          <w:rFonts w:asciiTheme="minorHAnsi" w:eastAsia="Tahoma" w:hAnsiTheme="minorHAnsi" w:cstheme="minorHAnsi"/>
          <w:b/>
          <w:spacing w:val="5"/>
          <w:sz w:val="24"/>
          <w:szCs w:val="24"/>
          <w:lang w:val="pl-PL"/>
        </w:rPr>
        <w:tab/>
      </w:r>
      <w:r w:rsidR="009A0D70" w:rsidRPr="00E25C27">
        <w:rPr>
          <w:rFonts w:asciiTheme="minorHAnsi" w:eastAsia="Tahoma" w:hAnsiTheme="minorHAnsi" w:cstheme="minorHAnsi"/>
          <w:b/>
          <w:spacing w:val="5"/>
          <w:sz w:val="24"/>
          <w:szCs w:val="24"/>
          <w:lang w:val="pl-PL"/>
        </w:rPr>
        <w:tab/>
      </w:r>
      <w:r w:rsidR="009A0D70" w:rsidRPr="00E25C27">
        <w:rPr>
          <w:rFonts w:asciiTheme="minorHAnsi" w:eastAsia="Tahoma" w:hAnsiTheme="minorHAnsi" w:cstheme="minorHAnsi"/>
          <w:b/>
          <w:spacing w:val="5"/>
          <w:sz w:val="24"/>
          <w:szCs w:val="24"/>
          <w:lang w:val="pl-PL"/>
        </w:rPr>
        <w:tab/>
        <w:t xml:space="preserve">  Załącznik nr 7 do SWZ</w:t>
      </w:r>
    </w:p>
    <w:p w14:paraId="4EED4361" w14:textId="77777777" w:rsidR="009A0D70" w:rsidRPr="00E25C27" w:rsidRDefault="009A0D70" w:rsidP="005075C7">
      <w:pPr>
        <w:spacing w:before="83" w:line="276" w:lineRule="auto"/>
        <w:ind w:left="3312" w:right="43"/>
        <w:jc w:val="both"/>
        <w:textAlignment w:val="baseline"/>
        <w:rPr>
          <w:rFonts w:asciiTheme="minorHAnsi" w:eastAsia="Tahoma" w:hAnsiTheme="minorHAnsi" w:cstheme="minorHAnsi"/>
          <w:b/>
          <w:sz w:val="24"/>
          <w:szCs w:val="24"/>
          <w:lang w:val="pl-PL"/>
        </w:rPr>
      </w:pPr>
      <w:r w:rsidRPr="00E25C27">
        <w:rPr>
          <w:rFonts w:asciiTheme="minorHAnsi" w:eastAsia="Tahoma" w:hAnsiTheme="minorHAnsi" w:cstheme="minorHAnsi"/>
          <w:b/>
          <w:sz w:val="24"/>
          <w:szCs w:val="24"/>
          <w:lang w:val="pl-PL"/>
        </w:rPr>
        <w:t>Umowa Nr …………</w:t>
      </w:r>
    </w:p>
    <w:p w14:paraId="7F3EACE3" w14:textId="505DF6F4" w:rsidR="009A0D70" w:rsidRPr="00E25C27" w:rsidRDefault="009A0D70" w:rsidP="005075C7">
      <w:pPr>
        <w:tabs>
          <w:tab w:val="left" w:leader="dot" w:pos="3672"/>
        </w:tabs>
        <w:spacing w:before="367" w:line="276" w:lineRule="auto"/>
        <w:ind w:right="43"/>
        <w:jc w:val="both"/>
        <w:textAlignment w:val="baseline"/>
        <w:rPr>
          <w:rFonts w:asciiTheme="minorHAnsi" w:eastAsia="Tahoma" w:hAnsiTheme="minorHAnsi" w:cstheme="minorHAnsi"/>
          <w:spacing w:val="2"/>
          <w:sz w:val="24"/>
          <w:szCs w:val="24"/>
          <w:lang w:val="pl-PL"/>
        </w:rPr>
      </w:pPr>
      <w:r w:rsidRPr="00E25C27">
        <w:rPr>
          <w:rFonts w:asciiTheme="minorHAnsi" w:eastAsia="Tahoma" w:hAnsiTheme="minorHAnsi" w:cstheme="minorHAnsi"/>
          <w:spacing w:val="2"/>
          <w:sz w:val="24"/>
          <w:szCs w:val="24"/>
          <w:lang w:val="pl-PL"/>
        </w:rPr>
        <w:t>zawarta w dniu</w:t>
      </w:r>
      <w:r w:rsidRPr="00E25C27">
        <w:rPr>
          <w:rFonts w:asciiTheme="minorHAnsi" w:eastAsia="Tahoma" w:hAnsiTheme="minorHAnsi" w:cstheme="minorHAnsi"/>
          <w:spacing w:val="2"/>
          <w:sz w:val="24"/>
          <w:szCs w:val="24"/>
          <w:lang w:val="pl-PL"/>
        </w:rPr>
        <w:tab/>
        <w:t xml:space="preserve"> w </w:t>
      </w:r>
      <w:r w:rsidR="0021582A" w:rsidRPr="00E25C27">
        <w:rPr>
          <w:rFonts w:asciiTheme="minorHAnsi" w:eastAsia="Tahoma" w:hAnsiTheme="minorHAnsi" w:cstheme="minorHAnsi"/>
          <w:spacing w:val="2"/>
          <w:sz w:val="24"/>
          <w:szCs w:val="24"/>
          <w:lang w:val="pl-PL"/>
        </w:rPr>
        <w:t xml:space="preserve">Zdunach </w:t>
      </w:r>
      <w:r w:rsidRPr="00E25C27">
        <w:rPr>
          <w:rFonts w:asciiTheme="minorHAnsi" w:eastAsia="Tahoma" w:hAnsiTheme="minorHAnsi" w:cstheme="minorHAnsi"/>
          <w:spacing w:val="2"/>
          <w:sz w:val="24"/>
          <w:szCs w:val="24"/>
          <w:lang w:val="pl-PL"/>
        </w:rPr>
        <w:t>pomiędzy:</w:t>
      </w:r>
    </w:p>
    <w:p w14:paraId="227B79B3" w14:textId="77777777" w:rsidR="009A0D70" w:rsidRPr="00E25C27" w:rsidRDefault="009A0D70" w:rsidP="005075C7">
      <w:pPr>
        <w:keepLines/>
        <w:widowControl w:val="0"/>
        <w:suppressAutoHyphens/>
        <w:spacing w:line="276" w:lineRule="auto"/>
        <w:ind w:left="-27" w:right="43"/>
        <w:jc w:val="both"/>
        <w:rPr>
          <w:rFonts w:asciiTheme="minorHAnsi" w:hAnsiTheme="minorHAnsi" w:cstheme="minorHAnsi"/>
          <w:b/>
          <w:sz w:val="24"/>
          <w:szCs w:val="24"/>
          <w:lang w:val="pl-PL"/>
        </w:rPr>
      </w:pPr>
    </w:p>
    <w:p w14:paraId="43061AE8" w14:textId="77777777" w:rsidR="00787A02" w:rsidRPr="00E25C27" w:rsidRDefault="009A0D70" w:rsidP="005075C7">
      <w:pPr>
        <w:keepLines/>
        <w:widowControl w:val="0"/>
        <w:suppressAutoHyphens/>
        <w:spacing w:line="276" w:lineRule="auto"/>
        <w:ind w:left="-27" w:right="43"/>
        <w:jc w:val="both"/>
        <w:rPr>
          <w:rFonts w:asciiTheme="minorHAnsi" w:hAnsiTheme="minorHAnsi" w:cstheme="minorHAnsi"/>
          <w:bCs/>
          <w:sz w:val="24"/>
          <w:szCs w:val="24"/>
          <w:lang w:val="pl-PL"/>
        </w:rPr>
      </w:pPr>
      <w:r w:rsidRPr="00E25C27">
        <w:rPr>
          <w:rFonts w:asciiTheme="minorHAnsi" w:hAnsiTheme="minorHAnsi" w:cstheme="minorHAnsi"/>
          <w:b/>
          <w:sz w:val="24"/>
          <w:szCs w:val="24"/>
          <w:lang w:val="pl-PL"/>
        </w:rPr>
        <w:t xml:space="preserve">Gminą </w:t>
      </w:r>
      <w:r w:rsidR="00787A02" w:rsidRPr="00E25C27">
        <w:rPr>
          <w:rFonts w:asciiTheme="minorHAnsi" w:hAnsiTheme="minorHAnsi" w:cstheme="minorHAnsi"/>
          <w:b/>
          <w:sz w:val="24"/>
          <w:szCs w:val="24"/>
          <w:lang w:val="pl-PL"/>
        </w:rPr>
        <w:t>Zduny</w:t>
      </w:r>
      <w:r w:rsidRPr="00E25C27">
        <w:rPr>
          <w:rFonts w:asciiTheme="minorHAnsi" w:hAnsiTheme="minorHAnsi" w:cstheme="minorHAnsi"/>
          <w:b/>
          <w:sz w:val="24"/>
          <w:szCs w:val="24"/>
          <w:lang w:val="pl-PL"/>
        </w:rPr>
        <w:t xml:space="preserve"> </w:t>
      </w:r>
      <w:r w:rsidR="00787A02" w:rsidRPr="00E25C27">
        <w:rPr>
          <w:rFonts w:asciiTheme="minorHAnsi" w:hAnsiTheme="minorHAnsi" w:cstheme="minorHAnsi"/>
          <w:bCs/>
          <w:sz w:val="24"/>
          <w:szCs w:val="24"/>
          <w:lang w:val="pl-PL"/>
        </w:rPr>
        <w:t>z siedzibą ul. Rynek 2, 63- 760 Zduny,  NIP: 621-169-40-95, REGON: 250855430    reprezentowaną przez:</w:t>
      </w:r>
    </w:p>
    <w:p w14:paraId="5D836632" w14:textId="7536F51C" w:rsidR="00787A02" w:rsidRPr="00E25C27" w:rsidRDefault="00787A02" w:rsidP="005075C7">
      <w:pPr>
        <w:keepLines/>
        <w:widowControl w:val="0"/>
        <w:suppressAutoHyphens/>
        <w:spacing w:line="276" w:lineRule="auto"/>
        <w:ind w:left="-27" w:right="43"/>
        <w:jc w:val="both"/>
        <w:rPr>
          <w:rFonts w:asciiTheme="minorHAnsi" w:hAnsiTheme="minorHAnsi" w:cstheme="minorHAnsi"/>
          <w:bCs/>
          <w:sz w:val="24"/>
          <w:szCs w:val="24"/>
          <w:lang w:val="pl-PL"/>
        </w:rPr>
      </w:pPr>
      <w:r w:rsidRPr="00E25C27">
        <w:rPr>
          <w:rFonts w:asciiTheme="minorHAnsi" w:hAnsiTheme="minorHAnsi" w:cstheme="minorHAnsi"/>
          <w:bCs/>
          <w:sz w:val="24"/>
          <w:szCs w:val="24"/>
          <w:lang w:val="pl-PL"/>
        </w:rPr>
        <w:t xml:space="preserve">Pana </w:t>
      </w:r>
      <w:r w:rsidR="004A5464" w:rsidRPr="00E25C27">
        <w:rPr>
          <w:rFonts w:asciiTheme="minorHAnsi" w:hAnsiTheme="minorHAnsi" w:cstheme="minorHAnsi"/>
          <w:bCs/>
          <w:sz w:val="24"/>
          <w:szCs w:val="24"/>
          <w:lang w:val="pl-PL"/>
        </w:rPr>
        <w:t xml:space="preserve">Miłosza </w:t>
      </w:r>
      <w:proofErr w:type="spellStart"/>
      <w:r w:rsidR="004A5464" w:rsidRPr="00E25C27">
        <w:rPr>
          <w:rFonts w:asciiTheme="minorHAnsi" w:hAnsiTheme="minorHAnsi" w:cstheme="minorHAnsi"/>
          <w:bCs/>
          <w:sz w:val="24"/>
          <w:szCs w:val="24"/>
          <w:lang w:val="pl-PL"/>
        </w:rPr>
        <w:t>Zwierzyka</w:t>
      </w:r>
      <w:proofErr w:type="spellEnd"/>
      <w:r w:rsidR="004A5464" w:rsidRPr="00E25C27">
        <w:rPr>
          <w:rFonts w:asciiTheme="minorHAnsi" w:hAnsiTheme="minorHAnsi" w:cstheme="minorHAnsi"/>
          <w:bCs/>
          <w:sz w:val="24"/>
          <w:szCs w:val="24"/>
          <w:lang w:val="pl-PL"/>
        </w:rPr>
        <w:t xml:space="preserve"> – Burmistrza Zdun</w:t>
      </w:r>
    </w:p>
    <w:p w14:paraId="39E10804" w14:textId="64A93D2C" w:rsidR="009A0D70" w:rsidRPr="00E25C27" w:rsidRDefault="009A0D70" w:rsidP="005075C7">
      <w:pPr>
        <w:keepLines/>
        <w:widowControl w:val="0"/>
        <w:suppressAutoHyphens/>
        <w:spacing w:line="276" w:lineRule="auto"/>
        <w:ind w:left="-27" w:right="43"/>
        <w:jc w:val="both"/>
        <w:rPr>
          <w:rFonts w:asciiTheme="minorHAnsi" w:hAnsiTheme="minorHAnsi" w:cstheme="minorHAnsi"/>
          <w:sz w:val="24"/>
          <w:szCs w:val="24"/>
          <w:lang w:val="pl-PL"/>
        </w:rPr>
      </w:pPr>
      <w:r w:rsidRPr="00E25C27">
        <w:rPr>
          <w:rFonts w:asciiTheme="minorHAnsi" w:hAnsiTheme="minorHAnsi" w:cstheme="minorHAnsi"/>
          <w:sz w:val="24"/>
          <w:szCs w:val="24"/>
          <w:lang w:val="pl-PL"/>
        </w:rPr>
        <w:t xml:space="preserve">z kontrasygnatą Skarbnika Gminy </w:t>
      </w:r>
      <w:r w:rsidR="0021582A" w:rsidRPr="00E25C27">
        <w:rPr>
          <w:rFonts w:asciiTheme="minorHAnsi" w:hAnsiTheme="minorHAnsi" w:cstheme="minorHAnsi"/>
          <w:sz w:val="24"/>
          <w:szCs w:val="24"/>
          <w:lang w:val="pl-PL"/>
        </w:rPr>
        <w:t>– Iwony Klepackiej</w:t>
      </w:r>
      <w:r w:rsidRPr="00E25C27">
        <w:rPr>
          <w:rFonts w:asciiTheme="minorHAnsi" w:hAnsiTheme="minorHAnsi" w:cstheme="minorHAnsi"/>
          <w:sz w:val="24"/>
          <w:szCs w:val="24"/>
          <w:lang w:val="pl-PL"/>
        </w:rPr>
        <w:t xml:space="preserve">, </w:t>
      </w:r>
    </w:p>
    <w:p w14:paraId="08FD4A23" w14:textId="77777777" w:rsidR="009A0D70" w:rsidRPr="00E25C27" w:rsidRDefault="009A0D70" w:rsidP="005075C7">
      <w:pPr>
        <w:spacing w:line="276" w:lineRule="auto"/>
        <w:ind w:right="43"/>
        <w:jc w:val="both"/>
        <w:textAlignment w:val="baseline"/>
        <w:rPr>
          <w:rFonts w:asciiTheme="minorHAnsi" w:eastAsia="Tahoma" w:hAnsiTheme="minorHAnsi" w:cstheme="minorHAnsi"/>
          <w:sz w:val="24"/>
          <w:szCs w:val="24"/>
          <w:lang w:val="pl-PL"/>
        </w:rPr>
      </w:pPr>
      <w:r w:rsidRPr="00E25C27">
        <w:rPr>
          <w:rFonts w:asciiTheme="minorHAnsi" w:hAnsiTheme="minorHAnsi" w:cstheme="minorHAnsi"/>
          <w:sz w:val="24"/>
          <w:szCs w:val="24"/>
          <w:lang w:val="pl-PL"/>
        </w:rPr>
        <w:t>zwaną dalej ,,Zamawiającym</w:t>
      </w:r>
    </w:p>
    <w:p w14:paraId="7811DB88" w14:textId="77777777" w:rsidR="009A0D70" w:rsidRPr="00E25C27" w:rsidRDefault="009A0D70" w:rsidP="005075C7">
      <w:pPr>
        <w:spacing w:line="276" w:lineRule="auto"/>
        <w:ind w:right="43"/>
        <w:jc w:val="both"/>
        <w:textAlignment w:val="baseline"/>
        <w:rPr>
          <w:rFonts w:asciiTheme="minorHAnsi" w:eastAsia="Tahoma" w:hAnsiTheme="minorHAnsi" w:cstheme="minorHAnsi"/>
          <w:spacing w:val="37"/>
          <w:sz w:val="24"/>
          <w:szCs w:val="24"/>
          <w:lang w:val="pl-PL"/>
        </w:rPr>
      </w:pPr>
      <w:r w:rsidRPr="00E25C27">
        <w:rPr>
          <w:rFonts w:asciiTheme="minorHAnsi" w:eastAsia="Tahoma" w:hAnsiTheme="minorHAnsi" w:cstheme="minorHAnsi"/>
          <w:spacing w:val="37"/>
          <w:sz w:val="24"/>
          <w:szCs w:val="24"/>
          <w:lang w:val="pl-PL"/>
        </w:rPr>
        <w:t>a</w:t>
      </w:r>
    </w:p>
    <w:p w14:paraId="601FE0CC" w14:textId="77777777" w:rsidR="009A0D70" w:rsidRPr="00E25C27" w:rsidRDefault="009A0D70" w:rsidP="005075C7">
      <w:pPr>
        <w:spacing w:line="276" w:lineRule="auto"/>
        <w:ind w:right="43"/>
        <w:jc w:val="both"/>
        <w:textAlignment w:val="baseline"/>
        <w:rPr>
          <w:rFonts w:asciiTheme="minorHAnsi" w:eastAsia="Tahoma" w:hAnsiTheme="minorHAnsi" w:cstheme="minorHAnsi"/>
          <w:spacing w:val="37"/>
          <w:sz w:val="24"/>
          <w:szCs w:val="24"/>
          <w:lang w:val="pl-PL"/>
        </w:rPr>
      </w:pPr>
      <w:r w:rsidRPr="00E25C27">
        <w:rPr>
          <w:rFonts w:asciiTheme="minorHAnsi" w:eastAsia="Tahoma" w:hAnsiTheme="minorHAnsi" w:cstheme="minorHAnsi"/>
          <w:spacing w:val="37"/>
          <w:sz w:val="24"/>
          <w:szCs w:val="24"/>
          <w:lang w:val="pl-PL"/>
        </w:rPr>
        <w:t>…………………………………………………………………………………………………………</w:t>
      </w:r>
    </w:p>
    <w:p w14:paraId="41FFDDA2" w14:textId="031994AD" w:rsidR="009A0D70" w:rsidRPr="00E25C27" w:rsidRDefault="009A0D70" w:rsidP="005075C7">
      <w:pPr>
        <w:spacing w:line="276" w:lineRule="auto"/>
        <w:ind w:left="144" w:right="43"/>
        <w:jc w:val="both"/>
        <w:textAlignment w:val="baseline"/>
        <w:rPr>
          <w:rFonts w:asciiTheme="minorHAnsi" w:eastAsia="Tahoma" w:hAnsiTheme="minorHAnsi" w:cstheme="minorHAnsi"/>
          <w:i/>
          <w:sz w:val="24"/>
          <w:szCs w:val="24"/>
          <w:lang w:val="pl-PL"/>
        </w:rPr>
      </w:pPr>
      <w:r w:rsidRPr="00E25C27">
        <w:rPr>
          <w:rFonts w:asciiTheme="minorHAnsi" w:eastAsia="Tahoma" w:hAnsiTheme="minorHAnsi" w:cstheme="minorHAnsi"/>
          <w:sz w:val="24"/>
          <w:szCs w:val="24"/>
          <w:lang w:val="pl-PL"/>
        </w:rPr>
        <w:t xml:space="preserve">zwanym dalej  </w:t>
      </w:r>
      <w:r w:rsidRPr="00E25C27">
        <w:rPr>
          <w:rFonts w:asciiTheme="minorHAnsi" w:eastAsia="Tahoma" w:hAnsiTheme="minorHAnsi" w:cstheme="minorHAnsi"/>
          <w:i/>
          <w:sz w:val="24"/>
          <w:szCs w:val="24"/>
          <w:lang w:val="pl-PL"/>
        </w:rPr>
        <w:t>„</w:t>
      </w:r>
      <w:r w:rsidR="00787A02" w:rsidRPr="00E25C27">
        <w:rPr>
          <w:rFonts w:asciiTheme="minorHAnsi" w:eastAsia="Tahoma" w:hAnsiTheme="minorHAnsi" w:cstheme="minorHAnsi"/>
          <w:i/>
          <w:sz w:val="24"/>
          <w:szCs w:val="24"/>
          <w:lang w:val="pl-PL"/>
        </w:rPr>
        <w:t>Wykonawcą</w:t>
      </w:r>
      <w:r w:rsidRPr="00E25C27">
        <w:rPr>
          <w:rFonts w:asciiTheme="minorHAnsi" w:eastAsia="Tahoma" w:hAnsiTheme="minorHAnsi" w:cstheme="minorHAnsi"/>
          <w:i/>
          <w:sz w:val="24"/>
          <w:szCs w:val="24"/>
          <w:lang w:val="pl-PL"/>
        </w:rPr>
        <w:t xml:space="preserve">", </w:t>
      </w:r>
    </w:p>
    <w:p w14:paraId="2013DC65" w14:textId="4C993867" w:rsidR="009A0D70" w:rsidRPr="00E25C27" w:rsidRDefault="009A0D70" w:rsidP="005075C7">
      <w:pPr>
        <w:spacing w:line="276" w:lineRule="auto"/>
        <w:ind w:right="43"/>
        <w:jc w:val="both"/>
        <w:textAlignment w:val="baseline"/>
        <w:rPr>
          <w:rFonts w:asciiTheme="minorHAnsi" w:eastAsia="Tahoma" w:hAnsiTheme="minorHAnsi" w:cstheme="minorHAnsi"/>
          <w:spacing w:val="-12"/>
          <w:sz w:val="24"/>
          <w:szCs w:val="24"/>
          <w:lang w:val="pl-PL"/>
        </w:rPr>
      </w:pPr>
      <w:r w:rsidRPr="00E25C27">
        <w:rPr>
          <w:rFonts w:asciiTheme="minorHAnsi" w:eastAsia="Tahoma" w:hAnsiTheme="minorHAnsi" w:cstheme="minorHAnsi"/>
          <w:spacing w:val="-12"/>
          <w:sz w:val="24"/>
          <w:szCs w:val="24"/>
          <w:lang w:val="pl-PL"/>
        </w:rPr>
        <w:t>w wyniku dokonania przez Zamawiającego wyboru wykonawcy w postępowaniu przeprowadzonym zgodnie z ustawą z dnia 11 września 2019</w:t>
      </w:r>
      <w:r w:rsidR="00AC2B83" w:rsidRPr="00E25C27">
        <w:rPr>
          <w:rFonts w:asciiTheme="minorHAnsi" w:eastAsia="Tahoma" w:hAnsiTheme="minorHAnsi" w:cstheme="minorHAnsi"/>
          <w:spacing w:val="-12"/>
          <w:sz w:val="24"/>
          <w:szCs w:val="24"/>
          <w:lang w:val="pl-PL"/>
        </w:rPr>
        <w:t xml:space="preserve"> </w:t>
      </w:r>
      <w:r w:rsidRPr="00E25C27">
        <w:rPr>
          <w:rFonts w:asciiTheme="minorHAnsi" w:eastAsia="Tahoma" w:hAnsiTheme="minorHAnsi" w:cstheme="minorHAnsi"/>
          <w:spacing w:val="-12"/>
          <w:sz w:val="24"/>
          <w:szCs w:val="24"/>
          <w:lang w:val="pl-PL"/>
        </w:rPr>
        <w:t>r. Prawo zamówień publicznych (</w:t>
      </w:r>
      <w:r w:rsidR="002E4CEF" w:rsidRPr="00E25C27">
        <w:rPr>
          <w:rFonts w:asciiTheme="minorHAnsi" w:eastAsia="Tahoma" w:hAnsiTheme="minorHAnsi" w:cstheme="minorHAnsi"/>
          <w:spacing w:val="-12"/>
          <w:sz w:val="24"/>
          <w:szCs w:val="24"/>
          <w:lang w:val="pl-PL"/>
        </w:rPr>
        <w:t>Dz. U. z 202</w:t>
      </w:r>
      <w:r w:rsidR="004A5464" w:rsidRPr="00E25C27">
        <w:rPr>
          <w:rFonts w:asciiTheme="minorHAnsi" w:eastAsia="Tahoma" w:hAnsiTheme="minorHAnsi" w:cstheme="minorHAnsi"/>
          <w:spacing w:val="-12"/>
          <w:sz w:val="24"/>
          <w:szCs w:val="24"/>
          <w:lang w:val="pl-PL"/>
        </w:rPr>
        <w:t>3</w:t>
      </w:r>
      <w:r w:rsidR="002E4CEF" w:rsidRPr="00E25C27">
        <w:rPr>
          <w:rFonts w:asciiTheme="minorHAnsi" w:eastAsia="Tahoma" w:hAnsiTheme="minorHAnsi" w:cstheme="minorHAnsi"/>
          <w:spacing w:val="-12"/>
          <w:sz w:val="24"/>
          <w:szCs w:val="24"/>
          <w:lang w:val="pl-PL"/>
        </w:rPr>
        <w:t xml:space="preserve"> r. poz. </w:t>
      </w:r>
      <w:r w:rsidR="004A5464" w:rsidRPr="00E25C27">
        <w:rPr>
          <w:rFonts w:asciiTheme="minorHAnsi" w:eastAsia="Tahoma" w:hAnsiTheme="minorHAnsi" w:cstheme="minorHAnsi"/>
          <w:spacing w:val="-12"/>
          <w:sz w:val="24"/>
          <w:szCs w:val="24"/>
          <w:lang w:val="pl-PL"/>
        </w:rPr>
        <w:t>1605</w:t>
      </w:r>
      <w:r w:rsidR="002E4CEF" w:rsidRPr="00E25C27">
        <w:rPr>
          <w:rFonts w:asciiTheme="minorHAnsi" w:eastAsia="Tahoma" w:hAnsiTheme="minorHAnsi" w:cstheme="minorHAnsi"/>
          <w:spacing w:val="-12"/>
          <w:sz w:val="24"/>
          <w:szCs w:val="24"/>
          <w:lang w:val="pl-PL"/>
        </w:rPr>
        <w:t xml:space="preserve"> z </w:t>
      </w:r>
      <w:proofErr w:type="spellStart"/>
      <w:r w:rsidR="002E4CEF" w:rsidRPr="00E25C27">
        <w:rPr>
          <w:rFonts w:asciiTheme="minorHAnsi" w:eastAsia="Tahoma" w:hAnsiTheme="minorHAnsi" w:cstheme="minorHAnsi"/>
          <w:spacing w:val="-12"/>
          <w:sz w:val="24"/>
          <w:szCs w:val="24"/>
          <w:lang w:val="pl-PL"/>
        </w:rPr>
        <w:t>późn</w:t>
      </w:r>
      <w:proofErr w:type="spellEnd"/>
      <w:r w:rsidR="002E4CEF" w:rsidRPr="00E25C27">
        <w:rPr>
          <w:rFonts w:asciiTheme="minorHAnsi" w:eastAsia="Tahoma" w:hAnsiTheme="minorHAnsi" w:cstheme="minorHAnsi"/>
          <w:spacing w:val="-12"/>
          <w:sz w:val="24"/>
          <w:szCs w:val="24"/>
          <w:lang w:val="pl-PL"/>
        </w:rPr>
        <w:t>. zm.</w:t>
      </w:r>
      <w:r w:rsidR="00E669DD" w:rsidRPr="00E25C27">
        <w:rPr>
          <w:rFonts w:asciiTheme="minorHAnsi" w:eastAsia="Tahoma" w:hAnsiTheme="minorHAnsi" w:cstheme="minorHAnsi"/>
          <w:spacing w:val="-12"/>
          <w:sz w:val="24"/>
          <w:szCs w:val="24"/>
          <w:lang w:val="pl-PL"/>
        </w:rPr>
        <w:t xml:space="preserve">) </w:t>
      </w:r>
      <w:r w:rsidRPr="00E25C27">
        <w:rPr>
          <w:rFonts w:asciiTheme="minorHAnsi" w:eastAsia="Tahoma" w:hAnsiTheme="minorHAnsi" w:cstheme="minorHAnsi"/>
          <w:spacing w:val="-12"/>
          <w:sz w:val="24"/>
          <w:szCs w:val="24"/>
          <w:lang w:val="pl-PL"/>
        </w:rPr>
        <w:t>zwan</w:t>
      </w:r>
      <w:r w:rsidR="008E60BB" w:rsidRPr="00E25C27">
        <w:rPr>
          <w:rFonts w:asciiTheme="minorHAnsi" w:eastAsia="Tahoma" w:hAnsiTheme="minorHAnsi" w:cstheme="minorHAnsi"/>
          <w:spacing w:val="-12"/>
          <w:sz w:val="24"/>
          <w:szCs w:val="24"/>
          <w:lang w:val="pl-PL"/>
        </w:rPr>
        <w:t>ą</w:t>
      </w:r>
      <w:r w:rsidRPr="00E25C27">
        <w:rPr>
          <w:rFonts w:asciiTheme="minorHAnsi" w:eastAsia="Tahoma" w:hAnsiTheme="minorHAnsi" w:cstheme="minorHAnsi"/>
          <w:spacing w:val="-12"/>
          <w:sz w:val="24"/>
          <w:szCs w:val="24"/>
          <w:lang w:val="pl-PL"/>
        </w:rPr>
        <w:t xml:space="preserve"> dalej </w:t>
      </w:r>
      <w:r w:rsidR="00787A02" w:rsidRPr="00E25C27">
        <w:rPr>
          <w:rFonts w:asciiTheme="minorHAnsi" w:eastAsia="Tahoma" w:hAnsiTheme="minorHAnsi" w:cstheme="minorHAnsi"/>
          <w:spacing w:val="-12"/>
          <w:sz w:val="24"/>
          <w:szCs w:val="24"/>
          <w:lang w:val="pl-PL"/>
        </w:rPr>
        <w:t>ustawą</w:t>
      </w:r>
      <w:r w:rsidRPr="00E25C27">
        <w:rPr>
          <w:rFonts w:asciiTheme="minorHAnsi" w:eastAsia="Tahoma" w:hAnsiTheme="minorHAnsi" w:cstheme="minorHAnsi"/>
          <w:spacing w:val="-12"/>
          <w:sz w:val="24"/>
          <w:szCs w:val="24"/>
          <w:lang w:val="pl-PL"/>
        </w:rPr>
        <w:t xml:space="preserve"> </w:t>
      </w:r>
      <w:proofErr w:type="spellStart"/>
      <w:r w:rsidRPr="00E25C27">
        <w:rPr>
          <w:rFonts w:asciiTheme="minorHAnsi" w:eastAsia="Tahoma" w:hAnsiTheme="minorHAnsi" w:cstheme="minorHAnsi"/>
          <w:spacing w:val="-12"/>
          <w:sz w:val="24"/>
          <w:szCs w:val="24"/>
          <w:lang w:val="pl-PL"/>
        </w:rPr>
        <w:t>Pzp</w:t>
      </w:r>
      <w:proofErr w:type="spellEnd"/>
      <w:r w:rsidRPr="00E25C27">
        <w:rPr>
          <w:rFonts w:asciiTheme="minorHAnsi" w:eastAsia="Tahoma" w:hAnsiTheme="minorHAnsi" w:cstheme="minorHAnsi"/>
          <w:spacing w:val="-12"/>
          <w:sz w:val="24"/>
          <w:szCs w:val="24"/>
          <w:lang w:val="pl-PL"/>
        </w:rPr>
        <w:t>, w trybie podstawowym, zawarto Umowę o następującej treści:</w:t>
      </w:r>
    </w:p>
    <w:p w14:paraId="21BE6420" w14:textId="1F84BEC9" w:rsidR="009A0D70" w:rsidRPr="00E25C27" w:rsidRDefault="009A0D70" w:rsidP="005075C7">
      <w:pPr>
        <w:spacing w:line="276" w:lineRule="auto"/>
        <w:ind w:left="144" w:right="43"/>
        <w:jc w:val="both"/>
        <w:textAlignment w:val="baseline"/>
        <w:rPr>
          <w:rFonts w:asciiTheme="minorHAnsi" w:eastAsia="Tahoma" w:hAnsiTheme="minorHAnsi" w:cstheme="minorHAnsi"/>
          <w:iCs/>
          <w:sz w:val="24"/>
          <w:szCs w:val="24"/>
          <w:lang w:val="pl-PL"/>
        </w:rPr>
      </w:pPr>
    </w:p>
    <w:p w14:paraId="4297F86A" w14:textId="3C7F5DEA" w:rsidR="005075C7" w:rsidRPr="00E25C27" w:rsidRDefault="005075C7" w:rsidP="005075C7">
      <w:pPr>
        <w:spacing w:line="276" w:lineRule="auto"/>
        <w:ind w:left="144" w:right="43"/>
        <w:jc w:val="center"/>
        <w:textAlignment w:val="baseline"/>
        <w:rPr>
          <w:rFonts w:asciiTheme="minorHAnsi" w:eastAsia="Tahoma" w:hAnsiTheme="minorHAnsi" w:cstheme="minorHAnsi"/>
          <w:b/>
          <w:bCs/>
          <w:iCs/>
          <w:sz w:val="24"/>
          <w:szCs w:val="24"/>
          <w:lang w:val="pl-PL"/>
        </w:rPr>
      </w:pPr>
      <w:r w:rsidRPr="00E25C27">
        <w:rPr>
          <w:rFonts w:asciiTheme="minorHAnsi" w:eastAsia="Tahoma" w:hAnsiTheme="minorHAnsi" w:cstheme="minorHAnsi"/>
          <w:b/>
          <w:bCs/>
          <w:iCs/>
          <w:sz w:val="24"/>
          <w:szCs w:val="24"/>
          <w:lang w:val="pl-PL"/>
        </w:rPr>
        <w:t>Przedmiot umowy.</w:t>
      </w:r>
    </w:p>
    <w:p w14:paraId="57290D7E" w14:textId="7D42A635" w:rsidR="001D238E" w:rsidRPr="00E25C27" w:rsidRDefault="009A0D70" w:rsidP="00E25C27">
      <w:pPr>
        <w:spacing w:line="276" w:lineRule="auto"/>
        <w:ind w:right="43"/>
        <w:jc w:val="center"/>
        <w:textAlignment w:val="baseline"/>
        <w:rPr>
          <w:rFonts w:asciiTheme="minorHAnsi" w:eastAsia="Tahoma" w:hAnsiTheme="minorHAnsi" w:cstheme="minorHAnsi"/>
          <w:b/>
          <w:bCs/>
          <w:spacing w:val="15"/>
          <w:sz w:val="24"/>
          <w:szCs w:val="24"/>
          <w:lang w:val="pl-PL"/>
        </w:rPr>
      </w:pPr>
      <w:r w:rsidRPr="00E25C27">
        <w:rPr>
          <w:rFonts w:asciiTheme="minorHAnsi" w:eastAsia="Tahoma" w:hAnsiTheme="minorHAnsi" w:cstheme="minorHAnsi"/>
          <w:b/>
          <w:bCs/>
          <w:spacing w:val="15"/>
          <w:sz w:val="24"/>
          <w:szCs w:val="24"/>
          <w:lang w:val="pl-PL"/>
        </w:rPr>
        <w:t>§ 1</w:t>
      </w:r>
      <w:r w:rsidR="005075C7" w:rsidRPr="00E25C27">
        <w:rPr>
          <w:rFonts w:asciiTheme="minorHAnsi" w:eastAsia="Tahoma" w:hAnsiTheme="minorHAnsi" w:cstheme="minorHAnsi"/>
          <w:b/>
          <w:bCs/>
          <w:spacing w:val="15"/>
          <w:sz w:val="24"/>
          <w:szCs w:val="24"/>
          <w:lang w:val="pl-PL"/>
        </w:rPr>
        <w:t>.</w:t>
      </w:r>
    </w:p>
    <w:p w14:paraId="32969EB3" w14:textId="754EDFB7" w:rsidR="00F246D8" w:rsidRPr="00E25C27" w:rsidRDefault="001D238E" w:rsidP="00E25C27">
      <w:pPr>
        <w:pStyle w:val="Akapitzlist"/>
        <w:numPr>
          <w:ilvl w:val="0"/>
          <w:numId w:val="1"/>
        </w:numPr>
        <w:spacing w:line="276" w:lineRule="auto"/>
        <w:ind w:left="357" w:hanging="357"/>
        <w:jc w:val="both"/>
        <w:rPr>
          <w:rFonts w:asciiTheme="minorHAnsi" w:hAnsiTheme="minorHAnsi" w:cstheme="minorHAnsi"/>
          <w:sz w:val="24"/>
          <w:szCs w:val="24"/>
          <w:lang w:val="pl-PL"/>
        </w:rPr>
      </w:pPr>
      <w:r w:rsidRPr="00E25C27">
        <w:rPr>
          <w:rFonts w:asciiTheme="minorHAnsi" w:hAnsiTheme="minorHAnsi" w:cstheme="minorHAnsi"/>
          <w:sz w:val="24"/>
          <w:szCs w:val="24"/>
          <w:lang w:val="pl-PL"/>
        </w:rPr>
        <w:t xml:space="preserve">Zamawiający zleca, a Wykonawca przyjmuje do </w:t>
      </w:r>
      <w:r w:rsidR="00D412AE" w:rsidRPr="00E25C27">
        <w:rPr>
          <w:rFonts w:asciiTheme="minorHAnsi" w:hAnsiTheme="minorHAnsi" w:cstheme="minorHAnsi"/>
          <w:sz w:val="24"/>
          <w:szCs w:val="24"/>
          <w:lang w:val="pl-PL"/>
        </w:rPr>
        <w:t xml:space="preserve">wykonania zadanie pn. </w:t>
      </w:r>
      <w:r w:rsidR="000E620F" w:rsidRPr="00E25C27">
        <w:rPr>
          <w:rFonts w:asciiTheme="minorHAnsi" w:hAnsiTheme="minorHAnsi" w:cstheme="minorHAnsi"/>
          <w:sz w:val="24"/>
          <w:szCs w:val="24"/>
          <w:lang w:val="pl-PL"/>
        </w:rPr>
        <w:t>„</w:t>
      </w:r>
      <w:proofErr w:type="spellStart"/>
      <w:r w:rsidR="005C0F1E" w:rsidRPr="00E25C27">
        <w:rPr>
          <w:rFonts w:asciiTheme="minorHAnsi" w:hAnsiTheme="minorHAnsi" w:cstheme="minorHAnsi"/>
          <w:b/>
          <w:sz w:val="24"/>
          <w:szCs w:val="24"/>
        </w:rPr>
        <w:t>Budowa</w:t>
      </w:r>
      <w:proofErr w:type="spellEnd"/>
      <w:r w:rsidR="005C0F1E" w:rsidRPr="00E25C27">
        <w:rPr>
          <w:rFonts w:asciiTheme="minorHAnsi" w:hAnsiTheme="minorHAnsi" w:cstheme="minorHAnsi"/>
          <w:b/>
          <w:sz w:val="24"/>
          <w:szCs w:val="24"/>
        </w:rPr>
        <w:t xml:space="preserve"> </w:t>
      </w:r>
      <w:proofErr w:type="spellStart"/>
      <w:r w:rsidR="005C0F1E" w:rsidRPr="00E25C27">
        <w:rPr>
          <w:rFonts w:asciiTheme="minorHAnsi" w:hAnsiTheme="minorHAnsi" w:cstheme="minorHAnsi"/>
          <w:b/>
          <w:sz w:val="24"/>
          <w:szCs w:val="24"/>
        </w:rPr>
        <w:t>kanalizacji</w:t>
      </w:r>
      <w:proofErr w:type="spellEnd"/>
      <w:r w:rsidR="005C0F1E" w:rsidRPr="00E25C27">
        <w:rPr>
          <w:rFonts w:asciiTheme="minorHAnsi" w:hAnsiTheme="minorHAnsi" w:cstheme="minorHAnsi"/>
          <w:b/>
          <w:sz w:val="24"/>
          <w:szCs w:val="24"/>
        </w:rPr>
        <w:t xml:space="preserve"> </w:t>
      </w:r>
      <w:proofErr w:type="spellStart"/>
      <w:r w:rsidR="005C0F1E" w:rsidRPr="00E25C27">
        <w:rPr>
          <w:rFonts w:asciiTheme="minorHAnsi" w:hAnsiTheme="minorHAnsi" w:cstheme="minorHAnsi"/>
          <w:b/>
          <w:sz w:val="24"/>
          <w:szCs w:val="24"/>
        </w:rPr>
        <w:t>sanitarnej</w:t>
      </w:r>
      <w:proofErr w:type="spellEnd"/>
      <w:r w:rsidR="005C0F1E" w:rsidRPr="00E25C27">
        <w:rPr>
          <w:rFonts w:asciiTheme="minorHAnsi" w:hAnsiTheme="minorHAnsi" w:cstheme="minorHAnsi"/>
          <w:b/>
          <w:sz w:val="24"/>
          <w:szCs w:val="24"/>
        </w:rPr>
        <w:t xml:space="preserve"> </w:t>
      </w:r>
      <w:proofErr w:type="spellStart"/>
      <w:r w:rsidR="005C0F1E" w:rsidRPr="00E25C27">
        <w:rPr>
          <w:rFonts w:asciiTheme="minorHAnsi" w:hAnsiTheme="minorHAnsi" w:cstheme="minorHAnsi"/>
          <w:b/>
          <w:sz w:val="24"/>
          <w:szCs w:val="24"/>
        </w:rPr>
        <w:t>dla</w:t>
      </w:r>
      <w:proofErr w:type="spellEnd"/>
      <w:r w:rsidR="005C0F1E" w:rsidRPr="00E25C27">
        <w:rPr>
          <w:rFonts w:asciiTheme="minorHAnsi" w:hAnsiTheme="minorHAnsi" w:cstheme="minorHAnsi"/>
          <w:b/>
          <w:sz w:val="24"/>
          <w:szCs w:val="24"/>
        </w:rPr>
        <w:t xml:space="preserve"> </w:t>
      </w:r>
      <w:proofErr w:type="spellStart"/>
      <w:r w:rsidR="005C0F1E" w:rsidRPr="00E25C27">
        <w:rPr>
          <w:rFonts w:asciiTheme="minorHAnsi" w:hAnsiTheme="minorHAnsi" w:cstheme="minorHAnsi"/>
          <w:b/>
          <w:sz w:val="24"/>
          <w:szCs w:val="24"/>
        </w:rPr>
        <w:t>miasta</w:t>
      </w:r>
      <w:proofErr w:type="spellEnd"/>
      <w:r w:rsidR="005C0F1E" w:rsidRPr="00E25C27">
        <w:rPr>
          <w:rFonts w:asciiTheme="minorHAnsi" w:hAnsiTheme="minorHAnsi" w:cstheme="minorHAnsi"/>
          <w:b/>
          <w:sz w:val="24"/>
          <w:szCs w:val="24"/>
        </w:rPr>
        <w:t xml:space="preserve"> </w:t>
      </w:r>
      <w:proofErr w:type="spellStart"/>
      <w:r w:rsidR="005C0F1E" w:rsidRPr="00E25C27">
        <w:rPr>
          <w:rFonts w:asciiTheme="minorHAnsi" w:hAnsiTheme="minorHAnsi" w:cstheme="minorHAnsi"/>
          <w:b/>
          <w:sz w:val="24"/>
          <w:szCs w:val="24"/>
        </w:rPr>
        <w:t>Zduny</w:t>
      </w:r>
      <w:proofErr w:type="spellEnd"/>
      <w:r w:rsidR="005C0F1E" w:rsidRPr="00E25C27">
        <w:rPr>
          <w:rFonts w:asciiTheme="minorHAnsi" w:hAnsiTheme="minorHAnsi" w:cstheme="minorHAnsi"/>
          <w:b/>
          <w:sz w:val="24"/>
          <w:szCs w:val="24"/>
          <w:lang w:val="pl-PL"/>
        </w:rPr>
        <w:t>”</w:t>
      </w:r>
      <w:r w:rsidRPr="00E25C27">
        <w:rPr>
          <w:rFonts w:asciiTheme="minorHAnsi" w:hAnsiTheme="minorHAnsi" w:cstheme="minorHAnsi"/>
          <w:sz w:val="24"/>
          <w:szCs w:val="24"/>
          <w:lang w:val="pl-PL"/>
        </w:rPr>
        <w:t xml:space="preserve"> </w:t>
      </w:r>
      <w:r w:rsidR="00FB722A" w:rsidRPr="00E25C27">
        <w:rPr>
          <w:rFonts w:asciiTheme="minorHAnsi" w:hAnsiTheme="minorHAnsi" w:cstheme="minorHAnsi"/>
          <w:sz w:val="24"/>
          <w:szCs w:val="24"/>
          <w:lang w:val="pl-PL"/>
        </w:rPr>
        <w:t>(</w:t>
      </w:r>
      <w:r w:rsidR="00D412AE" w:rsidRPr="00E25C27">
        <w:rPr>
          <w:rFonts w:asciiTheme="minorHAnsi" w:hAnsiTheme="minorHAnsi" w:cstheme="minorHAnsi"/>
          <w:sz w:val="24"/>
          <w:szCs w:val="24"/>
          <w:lang w:val="pl-PL"/>
        </w:rPr>
        <w:t>zwane dalej przedmiotem umowy</w:t>
      </w:r>
      <w:r w:rsidR="00FB722A" w:rsidRPr="00E25C27">
        <w:rPr>
          <w:rFonts w:asciiTheme="minorHAnsi" w:hAnsiTheme="minorHAnsi" w:cstheme="minorHAnsi"/>
          <w:sz w:val="24"/>
          <w:szCs w:val="24"/>
          <w:lang w:val="pl-PL"/>
        </w:rPr>
        <w:t xml:space="preserve"> lub Inwestycją)</w:t>
      </w:r>
      <w:r w:rsidR="00D412AE" w:rsidRPr="00E25C27">
        <w:rPr>
          <w:rFonts w:asciiTheme="minorHAnsi" w:hAnsiTheme="minorHAnsi" w:cstheme="minorHAnsi"/>
          <w:sz w:val="24"/>
          <w:szCs w:val="24"/>
          <w:lang w:val="pl-PL"/>
        </w:rPr>
        <w:t xml:space="preserve"> w zakresie określonym w niniejszej umowie, </w:t>
      </w:r>
      <w:r w:rsidR="00842DC2" w:rsidRPr="00E25C27">
        <w:rPr>
          <w:rFonts w:asciiTheme="minorHAnsi" w:hAnsiTheme="minorHAnsi" w:cstheme="minorHAnsi"/>
          <w:sz w:val="24"/>
          <w:szCs w:val="24"/>
          <w:lang w:val="pl-PL"/>
        </w:rPr>
        <w:t>w załączonych do Specyfikacji Warunków Zamówienia – dokumentacji projektowej i technicznej, specyfikacji technicznej wykonania i odbioru robót (</w:t>
      </w:r>
      <w:proofErr w:type="spellStart"/>
      <w:r w:rsidR="00842DC2" w:rsidRPr="00E25C27">
        <w:rPr>
          <w:rFonts w:asciiTheme="minorHAnsi" w:hAnsiTheme="minorHAnsi" w:cstheme="minorHAnsi"/>
          <w:sz w:val="24"/>
          <w:szCs w:val="24"/>
          <w:lang w:val="pl-PL"/>
        </w:rPr>
        <w:t>STWiOR</w:t>
      </w:r>
      <w:proofErr w:type="spellEnd"/>
      <w:r w:rsidR="00842DC2" w:rsidRPr="00E25C27">
        <w:rPr>
          <w:rFonts w:asciiTheme="minorHAnsi" w:hAnsiTheme="minorHAnsi" w:cstheme="minorHAnsi"/>
          <w:sz w:val="24"/>
          <w:szCs w:val="24"/>
          <w:lang w:val="pl-PL"/>
        </w:rPr>
        <w:t>), oraz ofercie Wykonawcy z dnia …………………….</w:t>
      </w:r>
      <w:r w:rsidR="000E620F" w:rsidRPr="00E25C27">
        <w:rPr>
          <w:rFonts w:asciiTheme="minorHAnsi" w:hAnsiTheme="minorHAnsi" w:cstheme="minorHAnsi"/>
          <w:sz w:val="24"/>
          <w:szCs w:val="24"/>
          <w:lang w:val="pl-PL"/>
        </w:rPr>
        <w:t xml:space="preserve"> .</w:t>
      </w:r>
      <w:r w:rsidR="00842DC2" w:rsidRPr="00E25C27">
        <w:rPr>
          <w:rFonts w:asciiTheme="minorHAnsi" w:hAnsiTheme="minorHAnsi" w:cstheme="minorHAnsi"/>
          <w:sz w:val="24"/>
          <w:szCs w:val="24"/>
          <w:lang w:val="pl-PL"/>
        </w:rPr>
        <w:t xml:space="preserve"> </w:t>
      </w:r>
      <w:r w:rsidR="00986B1D" w:rsidRPr="00E25C27">
        <w:rPr>
          <w:rFonts w:asciiTheme="minorHAnsi" w:hAnsiTheme="minorHAnsi" w:cstheme="minorHAnsi"/>
          <w:sz w:val="24"/>
          <w:szCs w:val="24"/>
          <w:lang w:val="pl-PL"/>
        </w:rPr>
        <w:t xml:space="preserve">W/w zadanie jest dofinansowane z Rządowego Funduszu Polski Ład: Program Inwestycji Strategicznych na podstawie Wstępnej Promesy </w:t>
      </w:r>
      <w:r w:rsidR="009A5EEC" w:rsidRPr="00E25C27">
        <w:rPr>
          <w:rFonts w:asciiTheme="minorHAnsi" w:hAnsiTheme="minorHAnsi" w:cstheme="minorHAnsi"/>
          <w:sz w:val="24"/>
          <w:szCs w:val="24"/>
          <w:lang w:val="pl-PL"/>
        </w:rPr>
        <w:t>Numer Edycja8</w:t>
      </w:r>
      <w:r w:rsidR="004A5464" w:rsidRPr="00E25C27">
        <w:rPr>
          <w:rFonts w:asciiTheme="minorHAnsi" w:hAnsiTheme="minorHAnsi" w:cstheme="minorHAnsi"/>
          <w:sz w:val="24"/>
          <w:szCs w:val="24"/>
          <w:lang w:val="pl-PL"/>
        </w:rPr>
        <w:t>/2023/</w:t>
      </w:r>
      <w:r w:rsidR="009A5EEC" w:rsidRPr="00E25C27">
        <w:rPr>
          <w:rFonts w:asciiTheme="minorHAnsi" w:hAnsiTheme="minorHAnsi" w:cstheme="minorHAnsi"/>
          <w:sz w:val="24"/>
          <w:szCs w:val="24"/>
          <w:lang w:val="pl-PL"/>
        </w:rPr>
        <w:t>8820</w:t>
      </w:r>
      <w:r w:rsidR="004A5464" w:rsidRPr="00E25C27">
        <w:rPr>
          <w:rFonts w:asciiTheme="minorHAnsi" w:hAnsiTheme="minorHAnsi" w:cstheme="minorHAnsi"/>
          <w:sz w:val="24"/>
          <w:szCs w:val="24"/>
          <w:lang w:val="pl-PL"/>
        </w:rPr>
        <w:t>/</w:t>
      </w:r>
      <w:proofErr w:type="spellStart"/>
      <w:r w:rsidR="002E4CEF" w:rsidRPr="00E25C27">
        <w:rPr>
          <w:rFonts w:asciiTheme="minorHAnsi" w:hAnsiTheme="minorHAnsi" w:cstheme="minorHAnsi"/>
          <w:sz w:val="24"/>
          <w:szCs w:val="24"/>
          <w:lang w:val="pl-PL"/>
        </w:rPr>
        <w:t>PolskiLad</w:t>
      </w:r>
      <w:proofErr w:type="spellEnd"/>
      <w:r w:rsidR="00AC2B83" w:rsidRPr="00E25C27">
        <w:rPr>
          <w:rFonts w:asciiTheme="minorHAnsi" w:hAnsiTheme="minorHAnsi" w:cstheme="minorHAnsi"/>
          <w:sz w:val="24"/>
          <w:szCs w:val="24"/>
          <w:lang w:val="pl-PL"/>
        </w:rPr>
        <w:t>.</w:t>
      </w:r>
    </w:p>
    <w:p w14:paraId="575317A9" w14:textId="3A6719F1" w:rsidR="00F246D8" w:rsidRPr="00E25C27" w:rsidRDefault="00F246D8" w:rsidP="00E25C27">
      <w:pPr>
        <w:pStyle w:val="Akapitzlist"/>
        <w:numPr>
          <w:ilvl w:val="0"/>
          <w:numId w:val="1"/>
        </w:numPr>
        <w:spacing w:line="276" w:lineRule="auto"/>
        <w:ind w:left="357" w:hanging="357"/>
        <w:jc w:val="both"/>
        <w:rPr>
          <w:rFonts w:asciiTheme="minorHAnsi" w:hAnsiTheme="minorHAnsi" w:cstheme="minorHAnsi"/>
          <w:sz w:val="24"/>
          <w:szCs w:val="24"/>
          <w:lang w:val="pl-PL"/>
        </w:rPr>
      </w:pPr>
      <w:r w:rsidRPr="00E25C27">
        <w:rPr>
          <w:rFonts w:asciiTheme="minorHAnsi" w:hAnsiTheme="minorHAnsi" w:cstheme="minorHAnsi"/>
          <w:sz w:val="24"/>
          <w:szCs w:val="24"/>
          <w:lang w:val="pl-PL"/>
        </w:rPr>
        <w:t>Przedmiot umow</w:t>
      </w:r>
      <w:r w:rsidR="00D412AE" w:rsidRPr="00E25C27">
        <w:rPr>
          <w:rFonts w:asciiTheme="minorHAnsi" w:hAnsiTheme="minorHAnsi" w:cstheme="minorHAnsi"/>
          <w:sz w:val="24"/>
          <w:szCs w:val="24"/>
          <w:lang w:val="pl-PL"/>
        </w:rPr>
        <w:t>y</w:t>
      </w:r>
      <w:r w:rsidRPr="00E25C27">
        <w:rPr>
          <w:rFonts w:asciiTheme="minorHAnsi" w:hAnsiTheme="minorHAnsi" w:cstheme="minorHAnsi"/>
          <w:sz w:val="24"/>
          <w:szCs w:val="24"/>
          <w:lang w:val="pl-PL"/>
        </w:rPr>
        <w:t xml:space="preserve"> obejmuje</w:t>
      </w:r>
      <w:r w:rsidR="00D412AE" w:rsidRPr="00E25C27">
        <w:rPr>
          <w:rFonts w:asciiTheme="minorHAnsi" w:hAnsiTheme="minorHAnsi" w:cstheme="minorHAnsi"/>
          <w:sz w:val="24"/>
          <w:szCs w:val="24"/>
          <w:lang w:val="pl-PL"/>
        </w:rPr>
        <w:t xml:space="preserve"> w szczególności</w:t>
      </w:r>
      <w:r w:rsidRPr="00E25C27">
        <w:rPr>
          <w:rFonts w:asciiTheme="minorHAnsi" w:hAnsiTheme="minorHAnsi" w:cstheme="minorHAnsi"/>
          <w:sz w:val="24"/>
          <w:szCs w:val="24"/>
          <w:lang w:val="pl-PL"/>
        </w:rPr>
        <w:t xml:space="preserve">: </w:t>
      </w:r>
    </w:p>
    <w:p w14:paraId="0297FA8A" w14:textId="63B0FCEC" w:rsidR="006F7D0E" w:rsidRPr="00E25C27" w:rsidRDefault="006F7D0E" w:rsidP="00E25C27">
      <w:pPr>
        <w:pStyle w:val="Akapitzlist"/>
        <w:numPr>
          <w:ilvl w:val="0"/>
          <w:numId w:val="2"/>
        </w:numPr>
        <w:spacing w:line="276" w:lineRule="auto"/>
        <w:ind w:left="357" w:hanging="357"/>
        <w:jc w:val="both"/>
        <w:rPr>
          <w:rFonts w:asciiTheme="minorHAnsi" w:hAnsiTheme="minorHAnsi" w:cstheme="minorHAnsi"/>
          <w:sz w:val="24"/>
          <w:szCs w:val="24"/>
          <w:lang w:val="pl-PL"/>
        </w:rPr>
      </w:pPr>
      <w:r w:rsidRPr="00E25C27">
        <w:rPr>
          <w:rFonts w:asciiTheme="minorHAnsi" w:hAnsiTheme="minorHAnsi" w:cstheme="minorHAnsi"/>
          <w:sz w:val="24"/>
          <w:szCs w:val="24"/>
          <w:lang w:val="pl-PL"/>
        </w:rPr>
        <w:t xml:space="preserve">wykonanie budowy kanalizacji sanitarnej grawitacyjnej w ul. Witosa, ul. Podgórnej i ul. Asnyka na dz. nr </w:t>
      </w:r>
      <w:r w:rsidRPr="00E25C27">
        <w:rPr>
          <w:rFonts w:asciiTheme="minorHAnsi" w:hAnsiTheme="minorHAnsi" w:cstheme="minorHAnsi"/>
          <w:bCs/>
          <w:sz w:val="24"/>
          <w:szCs w:val="24"/>
        </w:rPr>
        <w:t>2344/5, 2285, 1682,3, 1699, 2273, 2284</w:t>
      </w:r>
      <w:r w:rsidR="00DA562F" w:rsidRPr="00E25C27">
        <w:rPr>
          <w:rFonts w:asciiTheme="minorHAnsi" w:hAnsiTheme="minorHAnsi" w:cstheme="minorHAnsi"/>
          <w:bCs/>
          <w:sz w:val="24"/>
          <w:szCs w:val="24"/>
        </w:rPr>
        <w:t xml:space="preserve">, z </w:t>
      </w:r>
      <w:proofErr w:type="spellStart"/>
      <w:r w:rsidR="00DA562F" w:rsidRPr="00E25C27">
        <w:rPr>
          <w:rFonts w:asciiTheme="minorHAnsi" w:hAnsiTheme="minorHAnsi" w:cstheme="minorHAnsi"/>
          <w:bCs/>
          <w:sz w:val="24"/>
          <w:szCs w:val="24"/>
        </w:rPr>
        <w:t>rur</w:t>
      </w:r>
      <w:proofErr w:type="spellEnd"/>
      <w:r w:rsidR="00DA562F" w:rsidRPr="00E25C27">
        <w:rPr>
          <w:rFonts w:asciiTheme="minorHAnsi" w:hAnsiTheme="minorHAnsi" w:cstheme="minorHAnsi"/>
          <w:bCs/>
          <w:sz w:val="24"/>
          <w:szCs w:val="24"/>
        </w:rPr>
        <w:t xml:space="preserve"> PVC-U </w:t>
      </w:r>
      <w:proofErr w:type="spellStart"/>
      <w:r w:rsidR="00DA562F" w:rsidRPr="00E25C27">
        <w:rPr>
          <w:rFonts w:asciiTheme="minorHAnsi" w:hAnsiTheme="minorHAnsi" w:cstheme="minorHAnsi"/>
          <w:bCs/>
          <w:sz w:val="24"/>
          <w:szCs w:val="24"/>
        </w:rPr>
        <w:t>średnicy</w:t>
      </w:r>
      <w:proofErr w:type="spellEnd"/>
      <w:r w:rsidR="00DA562F" w:rsidRPr="00E25C27">
        <w:rPr>
          <w:rFonts w:asciiTheme="minorHAnsi" w:hAnsiTheme="minorHAnsi" w:cstheme="minorHAnsi"/>
          <w:bCs/>
          <w:sz w:val="24"/>
          <w:szCs w:val="24"/>
        </w:rPr>
        <w:t xml:space="preserve"> 200/5.9 mm (l=757,50 mb), </w:t>
      </w:r>
      <w:proofErr w:type="spellStart"/>
      <w:r w:rsidR="00DA562F" w:rsidRPr="00E25C27">
        <w:rPr>
          <w:rFonts w:asciiTheme="minorHAnsi" w:hAnsiTheme="minorHAnsi" w:cstheme="minorHAnsi"/>
          <w:bCs/>
          <w:sz w:val="24"/>
          <w:szCs w:val="24"/>
        </w:rPr>
        <w:t>rur</w:t>
      </w:r>
      <w:proofErr w:type="spellEnd"/>
      <w:r w:rsidR="00DA562F" w:rsidRPr="00E25C27">
        <w:rPr>
          <w:rFonts w:asciiTheme="minorHAnsi" w:hAnsiTheme="minorHAnsi" w:cstheme="minorHAnsi"/>
          <w:bCs/>
          <w:sz w:val="24"/>
          <w:szCs w:val="24"/>
        </w:rPr>
        <w:t xml:space="preserve"> PVC-U </w:t>
      </w:r>
      <w:proofErr w:type="spellStart"/>
      <w:r w:rsidR="00DA562F" w:rsidRPr="00E25C27">
        <w:rPr>
          <w:rFonts w:asciiTheme="minorHAnsi" w:hAnsiTheme="minorHAnsi" w:cstheme="minorHAnsi"/>
          <w:bCs/>
          <w:sz w:val="24"/>
          <w:szCs w:val="24"/>
        </w:rPr>
        <w:t>średnicy</w:t>
      </w:r>
      <w:proofErr w:type="spellEnd"/>
      <w:r w:rsidR="00DA562F" w:rsidRPr="00E25C27">
        <w:rPr>
          <w:rFonts w:asciiTheme="minorHAnsi" w:hAnsiTheme="minorHAnsi" w:cstheme="minorHAnsi"/>
          <w:bCs/>
          <w:sz w:val="24"/>
          <w:szCs w:val="24"/>
        </w:rPr>
        <w:t xml:space="preserve"> 160/4.7 mm (l=327,00 mb), </w:t>
      </w:r>
      <w:proofErr w:type="spellStart"/>
      <w:r w:rsidR="00DA562F" w:rsidRPr="00E25C27">
        <w:rPr>
          <w:rFonts w:asciiTheme="minorHAnsi" w:hAnsiTheme="minorHAnsi" w:cstheme="minorHAnsi"/>
          <w:bCs/>
          <w:sz w:val="24"/>
          <w:szCs w:val="24"/>
        </w:rPr>
        <w:t>studnie</w:t>
      </w:r>
      <w:proofErr w:type="spellEnd"/>
      <w:r w:rsidR="00DA562F" w:rsidRPr="00E25C27">
        <w:rPr>
          <w:rFonts w:asciiTheme="minorHAnsi" w:hAnsiTheme="minorHAnsi" w:cstheme="minorHAnsi"/>
          <w:bCs/>
          <w:sz w:val="24"/>
          <w:szCs w:val="24"/>
        </w:rPr>
        <w:t xml:space="preserve"> </w:t>
      </w:r>
      <w:proofErr w:type="spellStart"/>
      <w:r w:rsidR="00DA562F" w:rsidRPr="00E25C27">
        <w:rPr>
          <w:rFonts w:asciiTheme="minorHAnsi" w:hAnsiTheme="minorHAnsi" w:cstheme="minorHAnsi"/>
          <w:bCs/>
          <w:sz w:val="24"/>
          <w:szCs w:val="24"/>
        </w:rPr>
        <w:t>betonowe</w:t>
      </w:r>
      <w:proofErr w:type="spellEnd"/>
      <w:r w:rsidR="00DA562F" w:rsidRPr="00E25C27">
        <w:rPr>
          <w:rFonts w:asciiTheme="minorHAnsi" w:hAnsiTheme="minorHAnsi" w:cstheme="minorHAnsi"/>
          <w:bCs/>
          <w:sz w:val="24"/>
          <w:szCs w:val="24"/>
        </w:rPr>
        <w:t xml:space="preserve"> BS1000 –</w:t>
      </w:r>
      <w:r w:rsidR="000E620F" w:rsidRPr="00E25C27">
        <w:rPr>
          <w:rFonts w:asciiTheme="minorHAnsi" w:hAnsiTheme="minorHAnsi" w:cstheme="minorHAnsi"/>
          <w:bCs/>
          <w:sz w:val="24"/>
          <w:szCs w:val="24"/>
        </w:rPr>
        <w:t xml:space="preserve"> </w:t>
      </w:r>
      <w:r w:rsidR="00DA562F" w:rsidRPr="00E25C27">
        <w:rPr>
          <w:rFonts w:asciiTheme="minorHAnsi" w:hAnsiTheme="minorHAnsi" w:cstheme="minorHAnsi"/>
          <w:bCs/>
          <w:sz w:val="24"/>
          <w:szCs w:val="24"/>
        </w:rPr>
        <w:t xml:space="preserve">36 </w:t>
      </w:r>
      <w:proofErr w:type="spellStart"/>
      <w:r w:rsidR="00DA562F" w:rsidRPr="00E25C27">
        <w:rPr>
          <w:rFonts w:asciiTheme="minorHAnsi" w:hAnsiTheme="minorHAnsi" w:cstheme="minorHAnsi"/>
          <w:bCs/>
          <w:sz w:val="24"/>
          <w:szCs w:val="24"/>
        </w:rPr>
        <w:t>szt</w:t>
      </w:r>
      <w:proofErr w:type="spellEnd"/>
      <w:r w:rsidR="00DA562F" w:rsidRPr="00E25C27">
        <w:rPr>
          <w:rFonts w:asciiTheme="minorHAnsi" w:hAnsiTheme="minorHAnsi" w:cstheme="minorHAnsi"/>
          <w:bCs/>
          <w:sz w:val="24"/>
          <w:szCs w:val="24"/>
        </w:rPr>
        <w:t xml:space="preserve">, </w:t>
      </w:r>
      <w:proofErr w:type="spellStart"/>
      <w:r w:rsidR="00DA562F" w:rsidRPr="00E25C27">
        <w:rPr>
          <w:rFonts w:asciiTheme="minorHAnsi" w:hAnsiTheme="minorHAnsi" w:cstheme="minorHAnsi"/>
          <w:bCs/>
          <w:sz w:val="24"/>
          <w:szCs w:val="24"/>
        </w:rPr>
        <w:t>trójniki</w:t>
      </w:r>
      <w:proofErr w:type="spellEnd"/>
      <w:r w:rsidR="00DA562F" w:rsidRPr="00E25C27">
        <w:rPr>
          <w:rFonts w:asciiTheme="minorHAnsi" w:hAnsiTheme="minorHAnsi" w:cstheme="minorHAnsi"/>
          <w:bCs/>
          <w:sz w:val="24"/>
          <w:szCs w:val="24"/>
        </w:rPr>
        <w:t xml:space="preserve"> 200/160 – 36 </w:t>
      </w:r>
      <w:proofErr w:type="spellStart"/>
      <w:r w:rsidR="00DA562F" w:rsidRPr="00E25C27">
        <w:rPr>
          <w:rFonts w:asciiTheme="minorHAnsi" w:hAnsiTheme="minorHAnsi" w:cstheme="minorHAnsi"/>
          <w:bCs/>
          <w:sz w:val="24"/>
          <w:szCs w:val="24"/>
        </w:rPr>
        <w:t>szt</w:t>
      </w:r>
      <w:proofErr w:type="spellEnd"/>
      <w:r w:rsidR="00DA562F" w:rsidRPr="00E25C27">
        <w:rPr>
          <w:rFonts w:asciiTheme="minorHAnsi" w:hAnsiTheme="minorHAnsi" w:cstheme="minorHAnsi"/>
          <w:bCs/>
          <w:sz w:val="24"/>
          <w:szCs w:val="24"/>
        </w:rPr>
        <w:t xml:space="preserve">, </w:t>
      </w:r>
      <w:proofErr w:type="spellStart"/>
      <w:r w:rsidR="00DA562F" w:rsidRPr="00E25C27">
        <w:rPr>
          <w:rFonts w:asciiTheme="minorHAnsi" w:hAnsiTheme="minorHAnsi" w:cstheme="minorHAnsi"/>
          <w:bCs/>
          <w:sz w:val="24"/>
          <w:szCs w:val="24"/>
        </w:rPr>
        <w:t>studzienki</w:t>
      </w:r>
      <w:proofErr w:type="spellEnd"/>
      <w:r w:rsidR="00DA562F" w:rsidRPr="00E25C27">
        <w:rPr>
          <w:rFonts w:asciiTheme="minorHAnsi" w:hAnsiTheme="minorHAnsi" w:cstheme="minorHAnsi"/>
          <w:bCs/>
          <w:sz w:val="24"/>
          <w:szCs w:val="24"/>
        </w:rPr>
        <w:t xml:space="preserve"> </w:t>
      </w:r>
      <w:proofErr w:type="spellStart"/>
      <w:r w:rsidR="00DA562F" w:rsidRPr="00E25C27">
        <w:rPr>
          <w:rFonts w:asciiTheme="minorHAnsi" w:hAnsiTheme="minorHAnsi" w:cstheme="minorHAnsi"/>
          <w:bCs/>
          <w:sz w:val="24"/>
          <w:szCs w:val="24"/>
        </w:rPr>
        <w:t>przyłączeniowe</w:t>
      </w:r>
      <w:proofErr w:type="spellEnd"/>
      <w:r w:rsidR="00DA562F" w:rsidRPr="00E25C27">
        <w:rPr>
          <w:rFonts w:asciiTheme="minorHAnsi" w:hAnsiTheme="minorHAnsi" w:cstheme="minorHAnsi"/>
          <w:bCs/>
          <w:sz w:val="24"/>
          <w:szCs w:val="24"/>
        </w:rPr>
        <w:t xml:space="preserve"> – 50 </w:t>
      </w:r>
      <w:proofErr w:type="spellStart"/>
      <w:r w:rsidR="00DA562F" w:rsidRPr="00E25C27">
        <w:rPr>
          <w:rFonts w:asciiTheme="minorHAnsi" w:hAnsiTheme="minorHAnsi" w:cstheme="minorHAnsi"/>
          <w:bCs/>
          <w:sz w:val="24"/>
          <w:szCs w:val="24"/>
        </w:rPr>
        <w:t>szt</w:t>
      </w:r>
      <w:proofErr w:type="spellEnd"/>
      <w:r w:rsidR="00DA562F" w:rsidRPr="00E25C27">
        <w:rPr>
          <w:rFonts w:asciiTheme="minorHAnsi" w:hAnsiTheme="minorHAnsi" w:cstheme="minorHAnsi"/>
          <w:bCs/>
          <w:sz w:val="24"/>
          <w:szCs w:val="24"/>
        </w:rPr>
        <w:t>;</w:t>
      </w:r>
    </w:p>
    <w:p w14:paraId="6A91B238" w14:textId="602B8924" w:rsidR="00842DC2" w:rsidRPr="00E25C27" w:rsidRDefault="00842DC2" w:rsidP="00E25C27">
      <w:pPr>
        <w:pStyle w:val="Akapitzlist"/>
        <w:numPr>
          <w:ilvl w:val="0"/>
          <w:numId w:val="2"/>
        </w:numPr>
        <w:autoSpaceDE w:val="0"/>
        <w:autoSpaceDN w:val="0"/>
        <w:adjustRightInd w:val="0"/>
        <w:spacing w:line="276" w:lineRule="auto"/>
        <w:ind w:left="357" w:hanging="357"/>
        <w:jc w:val="both"/>
        <w:rPr>
          <w:rFonts w:asciiTheme="minorHAnsi" w:hAnsiTheme="minorHAnsi" w:cstheme="minorHAnsi"/>
          <w:sz w:val="24"/>
          <w:szCs w:val="24"/>
          <w:lang w:val="pl-PL"/>
        </w:rPr>
      </w:pPr>
      <w:r w:rsidRPr="00E25C27">
        <w:rPr>
          <w:rFonts w:asciiTheme="minorHAnsi" w:hAnsiTheme="minorHAnsi" w:cstheme="minorHAnsi"/>
          <w:bCs/>
          <w:sz w:val="24"/>
          <w:szCs w:val="24"/>
          <w:lang w:val="pl-PL"/>
        </w:rPr>
        <w:t>wykonanie przebudowy dróg gminnych w ciągu ulic Witosa i Podgórnej w Zdunach na dz. nr 2344/5, 2285, 1699, 2362, 2284;</w:t>
      </w:r>
    </w:p>
    <w:p w14:paraId="60FAD46C" w14:textId="53A3D0D2" w:rsidR="00842DC2" w:rsidRPr="00E25C27" w:rsidRDefault="00842DC2" w:rsidP="00E25C27">
      <w:pPr>
        <w:pStyle w:val="Akapitzlist"/>
        <w:numPr>
          <w:ilvl w:val="0"/>
          <w:numId w:val="2"/>
        </w:numPr>
        <w:autoSpaceDE w:val="0"/>
        <w:autoSpaceDN w:val="0"/>
        <w:adjustRightInd w:val="0"/>
        <w:spacing w:line="276" w:lineRule="auto"/>
        <w:ind w:left="357" w:hanging="357"/>
        <w:jc w:val="both"/>
        <w:rPr>
          <w:rFonts w:asciiTheme="minorHAnsi" w:hAnsiTheme="minorHAnsi" w:cstheme="minorHAnsi"/>
          <w:sz w:val="24"/>
          <w:szCs w:val="24"/>
          <w:lang w:val="pl-PL"/>
        </w:rPr>
      </w:pPr>
      <w:r w:rsidRPr="00E25C27">
        <w:rPr>
          <w:rFonts w:asciiTheme="minorHAnsi" w:hAnsiTheme="minorHAnsi" w:cstheme="minorHAnsi"/>
          <w:sz w:val="24"/>
          <w:szCs w:val="24"/>
          <w:lang w:val="pl-PL"/>
        </w:rPr>
        <w:t>wykonanie projektu stałej organizacji dla „</w:t>
      </w:r>
      <w:r w:rsidRPr="00E25C27">
        <w:rPr>
          <w:rFonts w:asciiTheme="minorHAnsi" w:hAnsiTheme="minorHAnsi" w:cstheme="minorHAnsi"/>
          <w:bCs/>
          <w:sz w:val="24"/>
          <w:szCs w:val="24"/>
          <w:lang w:val="pl-PL"/>
        </w:rPr>
        <w:t>Przebudowy dróg gminnych w ciągu ulic Witosa i Podgórnej w Zdunach”,</w:t>
      </w:r>
    </w:p>
    <w:p w14:paraId="0DD3F049" w14:textId="7EFCDA4D" w:rsidR="008D1C51" w:rsidRPr="00E25C27" w:rsidRDefault="008D1C51" w:rsidP="00E25C27">
      <w:pPr>
        <w:pStyle w:val="Default"/>
        <w:numPr>
          <w:ilvl w:val="0"/>
          <w:numId w:val="2"/>
        </w:numPr>
        <w:spacing w:line="276" w:lineRule="auto"/>
        <w:ind w:left="357" w:hanging="357"/>
        <w:jc w:val="both"/>
        <w:rPr>
          <w:rFonts w:asciiTheme="minorHAnsi" w:hAnsiTheme="minorHAnsi" w:cstheme="minorHAnsi"/>
          <w:color w:val="auto"/>
        </w:rPr>
      </w:pPr>
      <w:r w:rsidRPr="00E25C27">
        <w:rPr>
          <w:rFonts w:asciiTheme="minorHAnsi" w:hAnsiTheme="minorHAnsi" w:cstheme="minorHAnsi"/>
          <w:color w:val="auto"/>
        </w:rPr>
        <w:t xml:space="preserve">wykonanie wszelkich innych czynności niezbędnych do wykonania zadania, w tym wykonanie kompletnej dokumentacji powykonawczej w rozumieniu art. 3 pkt 14 ustawy Prawo budowlane (tj. </w:t>
      </w:r>
      <w:r w:rsidR="00AF295B" w:rsidRPr="00E25C27">
        <w:rPr>
          <w:rFonts w:asciiTheme="minorHAnsi" w:hAnsiTheme="minorHAnsi" w:cstheme="minorHAnsi"/>
          <w:color w:val="auto"/>
        </w:rPr>
        <w:t>Dz. U. z 202</w:t>
      </w:r>
      <w:r w:rsidR="00BE7317" w:rsidRPr="00E25C27">
        <w:rPr>
          <w:rFonts w:asciiTheme="minorHAnsi" w:hAnsiTheme="minorHAnsi" w:cstheme="minorHAnsi"/>
          <w:color w:val="auto"/>
        </w:rPr>
        <w:t>4</w:t>
      </w:r>
      <w:r w:rsidR="00AF295B" w:rsidRPr="00E25C27">
        <w:rPr>
          <w:rFonts w:asciiTheme="minorHAnsi" w:hAnsiTheme="minorHAnsi" w:cstheme="minorHAnsi"/>
          <w:color w:val="auto"/>
        </w:rPr>
        <w:t xml:space="preserve"> r. poz. </w:t>
      </w:r>
      <w:r w:rsidR="00BE7317" w:rsidRPr="00E25C27">
        <w:rPr>
          <w:rFonts w:asciiTheme="minorHAnsi" w:hAnsiTheme="minorHAnsi" w:cstheme="minorHAnsi"/>
          <w:color w:val="auto"/>
        </w:rPr>
        <w:t>725</w:t>
      </w:r>
      <w:r w:rsidRPr="00E25C27">
        <w:rPr>
          <w:rFonts w:asciiTheme="minorHAnsi" w:hAnsiTheme="minorHAnsi" w:cstheme="minorHAnsi"/>
          <w:color w:val="auto"/>
        </w:rPr>
        <w:t>)</w:t>
      </w:r>
      <w:r w:rsidR="00E25C27" w:rsidRPr="00E25C27">
        <w:rPr>
          <w:rFonts w:asciiTheme="minorHAnsi" w:hAnsiTheme="minorHAnsi" w:cstheme="minorHAnsi"/>
          <w:color w:val="auto"/>
        </w:rPr>
        <w:t>;</w:t>
      </w:r>
    </w:p>
    <w:p w14:paraId="58F5D894" w14:textId="108B6082" w:rsidR="002E4CEF" w:rsidRPr="00E25C27" w:rsidRDefault="00AC2B83" w:rsidP="00E25C27">
      <w:pPr>
        <w:pStyle w:val="Default"/>
        <w:numPr>
          <w:ilvl w:val="0"/>
          <w:numId w:val="2"/>
        </w:numPr>
        <w:spacing w:line="276" w:lineRule="auto"/>
        <w:ind w:left="357" w:hanging="357"/>
        <w:jc w:val="both"/>
        <w:rPr>
          <w:rFonts w:asciiTheme="minorHAnsi" w:hAnsiTheme="minorHAnsi" w:cstheme="minorHAnsi"/>
          <w:color w:val="auto"/>
        </w:rPr>
      </w:pPr>
      <w:r w:rsidRPr="00E25C27">
        <w:rPr>
          <w:rFonts w:asciiTheme="minorHAnsi" w:hAnsiTheme="minorHAnsi" w:cstheme="minorHAnsi"/>
          <w:color w:val="auto"/>
        </w:rPr>
        <w:lastRenderedPageBreak/>
        <w:t xml:space="preserve">czynności administracyjne, polegające na takim działaniu Wykonawcy, aby </w:t>
      </w:r>
      <w:r w:rsidR="002E4CEF" w:rsidRPr="00E25C27">
        <w:rPr>
          <w:rFonts w:asciiTheme="minorHAnsi" w:hAnsiTheme="minorHAnsi" w:cstheme="minorHAnsi"/>
          <w:color w:val="auto"/>
        </w:rPr>
        <w:t>uzyska</w:t>
      </w:r>
      <w:r w:rsidRPr="00E25C27">
        <w:rPr>
          <w:rFonts w:asciiTheme="minorHAnsi" w:hAnsiTheme="minorHAnsi" w:cstheme="minorHAnsi"/>
          <w:color w:val="auto"/>
        </w:rPr>
        <w:t>ł w imieniu Zamawiającego ostateczną decyzję o</w:t>
      </w:r>
      <w:r w:rsidR="002E4CEF" w:rsidRPr="00E25C27">
        <w:rPr>
          <w:rFonts w:asciiTheme="minorHAnsi" w:hAnsiTheme="minorHAnsi" w:cstheme="minorHAnsi"/>
          <w:color w:val="auto"/>
        </w:rPr>
        <w:t xml:space="preserve"> pozwoleni</w:t>
      </w:r>
      <w:r w:rsidRPr="00E25C27">
        <w:rPr>
          <w:rFonts w:asciiTheme="minorHAnsi" w:hAnsiTheme="minorHAnsi" w:cstheme="minorHAnsi"/>
          <w:color w:val="auto"/>
        </w:rPr>
        <w:t>u</w:t>
      </w:r>
      <w:r w:rsidR="002E4CEF" w:rsidRPr="00E25C27">
        <w:rPr>
          <w:rFonts w:asciiTheme="minorHAnsi" w:hAnsiTheme="minorHAnsi" w:cstheme="minorHAnsi"/>
          <w:color w:val="auto"/>
        </w:rPr>
        <w:t xml:space="preserve"> na użytkowanie obiekt</w:t>
      </w:r>
      <w:r w:rsidRPr="00E25C27">
        <w:rPr>
          <w:rFonts w:asciiTheme="minorHAnsi" w:hAnsiTheme="minorHAnsi" w:cstheme="minorHAnsi"/>
          <w:color w:val="auto"/>
        </w:rPr>
        <w:t>u budowlanego zgodnie z obowiązującymi przepisami prawa budowlanego</w:t>
      </w:r>
      <w:r w:rsidR="002E4CEF" w:rsidRPr="00E25C27">
        <w:rPr>
          <w:rFonts w:asciiTheme="minorHAnsi" w:hAnsiTheme="minorHAnsi" w:cstheme="minorHAnsi"/>
          <w:color w:val="auto"/>
        </w:rPr>
        <w:t>.</w:t>
      </w:r>
    </w:p>
    <w:p w14:paraId="16B5C8D5" w14:textId="040A0AED" w:rsidR="008D1C51" w:rsidRPr="00E25C27" w:rsidRDefault="008D1C51" w:rsidP="00E25C27">
      <w:pPr>
        <w:pStyle w:val="Default"/>
        <w:numPr>
          <w:ilvl w:val="0"/>
          <w:numId w:val="1"/>
        </w:numPr>
        <w:spacing w:line="276" w:lineRule="auto"/>
        <w:ind w:left="357" w:hanging="357"/>
        <w:jc w:val="both"/>
        <w:rPr>
          <w:rFonts w:asciiTheme="minorHAnsi" w:hAnsiTheme="minorHAnsi" w:cstheme="minorHAnsi"/>
          <w:color w:val="auto"/>
        </w:rPr>
      </w:pPr>
      <w:r w:rsidRPr="00E25C27">
        <w:rPr>
          <w:rFonts w:asciiTheme="minorHAnsi" w:hAnsiTheme="minorHAnsi" w:cstheme="minorHAnsi"/>
          <w:color w:val="auto"/>
        </w:rPr>
        <w:t xml:space="preserve">Całość przedmiotu umowy należy wykonać w oparciu o </w:t>
      </w:r>
      <w:r w:rsidR="005C0F1E" w:rsidRPr="00E25C27">
        <w:rPr>
          <w:rFonts w:asciiTheme="minorHAnsi" w:hAnsiTheme="minorHAnsi" w:cstheme="minorHAnsi"/>
          <w:color w:val="auto"/>
        </w:rPr>
        <w:t>dokumentację projektową</w:t>
      </w:r>
      <w:r w:rsidR="008867F2" w:rsidRPr="00E25C27">
        <w:rPr>
          <w:rFonts w:asciiTheme="minorHAnsi" w:hAnsiTheme="minorHAnsi" w:cstheme="minorHAnsi"/>
          <w:color w:val="auto"/>
        </w:rPr>
        <w:t xml:space="preserve"> </w:t>
      </w:r>
      <w:r w:rsidR="00BE0EF8" w:rsidRPr="00E25C27">
        <w:rPr>
          <w:rFonts w:asciiTheme="minorHAnsi" w:hAnsiTheme="minorHAnsi" w:cstheme="minorHAnsi"/>
          <w:color w:val="auto"/>
        </w:rPr>
        <w:br/>
      </w:r>
      <w:r w:rsidR="008867F2" w:rsidRPr="00E25C27">
        <w:rPr>
          <w:rFonts w:asciiTheme="minorHAnsi" w:hAnsiTheme="minorHAnsi" w:cstheme="minorHAnsi"/>
          <w:color w:val="auto"/>
        </w:rPr>
        <w:t>i techniczną</w:t>
      </w:r>
      <w:r w:rsidRPr="00E25C27">
        <w:rPr>
          <w:rFonts w:asciiTheme="minorHAnsi" w:hAnsiTheme="minorHAnsi" w:cstheme="minorHAnsi"/>
          <w:color w:val="auto"/>
        </w:rPr>
        <w:t>,</w:t>
      </w:r>
      <w:r w:rsidR="005C0F1E" w:rsidRPr="00E25C27">
        <w:rPr>
          <w:rFonts w:asciiTheme="minorHAnsi" w:hAnsiTheme="minorHAnsi" w:cstheme="minorHAnsi"/>
          <w:color w:val="auto"/>
        </w:rPr>
        <w:t xml:space="preserve"> specyfikację techniczną wykonania i odbioru robót</w:t>
      </w:r>
      <w:r w:rsidR="008867F2" w:rsidRPr="00E25C27">
        <w:rPr>
          <w:rFonts w:asciiTheme="minorHAnsi" w:hAnsiTheme="minorHAnsi" w:cstheme="minorHAnsi"/>
          <w:color w:val="auto"/>
        </w:rPr>
        <w:t xml:space="preserve"> (</w:t>
      </w:r>
      <w:proofErr w:type="spellStart"/>
      <w:r w:rsidR="008867F2" w:rsidRPr="00E25C27">
        <w:rPr>
          <w:rFonts w:asciiTheme="minorHAnsi" w:hAnsiTheme="minorHAnsi" w:cstheme="minorHAnsi"/>
          <w:color w:val="auto"/>
        </w:rPr>
        <w:t>STWiOR</w:t>
      </w:r>
      <w:proofErr w:type="spellEnd"/>
      <w:r w:rsidR="008867F2" w:rsidRPr="00E25C27">
        <w:rPr>
          <w:rFonts w:asciiTheme="minorHAnsi" w:hAnsiTheme="minorHAnsi" w:cstheme="minorHAnsi"/>
          <w:color w:val="auto"/>
        </w:rPr>
        <w:t>),</w:t>
      </w:r>
      <w:r w:rsidRPr="00E25C27">
        <w:rPr>
          <w:rFonts w:asciiTheme="minorHAnsi" w:hAnsiTheme="minorHAnsi" w:cstheme="minorHAnsi"/>
          <w:color w:val="auto"/>
        </w:rPr>
        <w:t xml:space="preserve">zgodnie </w:t>
      </w:r>
      <w:r w:rsidR="008867F2" w:rsidRPr="00E25C27">
        <w:rPr>
          <w:rFonts w:asciiTheme="minorHAnsi" w:hAnsiTheme="minorHAnsi" w:cstheme="minorHAnsi"/>
          <w:color w:val="auto"/>
        </w:rPr>
        <w:br/>
      </w:r>
      <w:r w:rsidRPr="00E25C27">
        <w:rPr>
          <w:rFonts w:asciiTheme="minorHAnsi" w:hAnsiTheme="minorHAnsi" w:cstheme="minorHAnsi"/>
          <w:color w:val="auto"/>
        </w:rPr>
        <w:t xml:space="preserve">z warunkami zawartymi w SWZ, obowiązującymi przepisami, normami i sztuką budowlaną. </w:t>
      </w:r>
    </w:p>
    <w:p w14:paraId="4E3FD5BB" w14:textId="77777777" w:rsidR="00073F73" w:rsidRPr="00E25C27" w:rsidRDefault="008D1C51" w:rsidP="00E25C27">
      <w:pPr>
        <w:pStyle w:val="Default"/>
        <w:keepLines/>
        <w:numPr>
          <w:ilvl w:val="0"/>
          <w:numId w:val="1"/>
        </w:numPr>
        <w:spacing w:line="276" w:lineRule="auto"/>
        <w:ind w:left="357" w:hanging="357"/>
        <w:jc w:val="both"/>
        <w:rPr>
          <w:rFonts w:asciiTheme="minorHAnsi" w:hAnsiTheme="minorHAnsi" w:cstheme="minorHAnsi"/>
          <w:color w:val="auto"/>
        </w:rPr>
      </w:pPr>
      <w:r w:rsidRPr="00E25C27">
        <w:rPr>
          <w:rFonts w:asciiTheme="minorHAnsi" w:hAnsiTheme="minorHAnsi" w:cstheme="minorHAnsi"/>
          <w:color w:val="auto"/>
        </w:rPr>
        <w:t xml:space="preserve">Roboty wykonane będą z materiałów Wykonawcy. </w:t>
      </w:r>
    </w:p>
    <w:p w14:paraId="6034EB5B" w14:textId="77777777" w:rsidR="00073F73" w:rsidRPr="00E25C27" w:rsidRDefault="00073F73" w:rsidP="00E25C27">
      <w:pPr>
        <w:pStyle w:val="Default"/>
        <w:keepLines/>
        <w:numPr>
          <w:ilvl w:val="0"/>
          <w:numId w:val="1"/>
        </w:numPr>
        <w:spacing w:line="276" w:lineRule="auto"/>
        <w:ind w:left="357" w:hanging="357"/>
        <w:jc w:val="both"/>
        <w:rPr>
          <w:rFonts w:asciiTheme="minorHAnsi" w:hAnsiTheme="minorHAnsi" w:cstheme="minorHAnsi"/>
          <w:color w:val="auto"/>
        </w:rPr>
      </w:pPr>
      <w:r w:rsidRPr="00E25C27">
        <w:rPr>
          <w:rFonts w:asciiTheme="minorHAnsi" w:eastAsia="Times New Roman" w:hAnsiTheme="minorHAnsi" w:cstheme="minorHAnsi"/>
          <w:color w:val="auto"/>
          <w:spacing w:val="4"/>
        </w:rPr>
        <w:t xml:space="preserve">Zamawiający udzieli Wykonawcy wszelkich pełnomocnictw do uzyskania decyzji administracyjnych, uzgodnień, opinii i zezwoleń niezbędnych dla potrzeb realizacji niniejszej umowy </w:t>
      </w:r>
      <w:r w:rsidRPr="00E25C27">
        <w:rPr>
          <w:rFonts w:asciiTheme="minorHAnsi" w:eastAsia="Times New Roman" w:hAnsiTheme="minorHAnsi" w:cstheme="minorHAnsi"/>
          <w:i/>
          <w:color w:val="auto"/>
          <w:spacing w:val="4"/>
        </w:rPr>
        <w:t>(-jeśli wymagane).</w:t>
      </w:r>
    </w:p>
    <w:p w14:paraId="0BAE1C89" w14:textId="7AA0521E" w:rsidR="00073F73" w:rsidRPr="00E25C27" w:rsidRDefault="00073F73" w:rsidP="00E25C27">
      <w:pPr>
        <w:pStyle w:val="Default"/>
        <w:keepLines/>
        <w:numPr>
          <w:ilvl w:val="0"/>
          <w:numId w:val="1"/>
        </w:numPr>
        <w:spacing w:line="276" w:lineRule="auto"/>
        <w:ind w:left="357" w:hanging="357"/>
        <w:jc w:val="both"/>
        <w:rPr>
          <w:rFonts w:asciiTheme="minorHAnsi" w:hAnsiTheme="minorHAnsi" w:cstheme="minorHAnsi"/>
          <w:color w:val="auto"/>
        </w:rPr>
      </w:pPr>
      <w:r w:rsidRPr="00E25C27">
        <w:rPr>
          <w:rFonts w:asciiTheme="minorHAnsi" w:eastAsia="Times New Roman" w:hAnsiTheme="minorHAnsi" w:cstheme="minorHAnsi"/>
          <w:color w:val="auto"/>
        </w:rPr>
        <w:t xml:space="preserve">Wykonawca oświadcza, że przed zawarciem Umowy uzyskał od Zamawiającego wszystkie informacje, które mogłyby mieć wpływ na określenie </w:t>
      </w:r>
      <w:proofErr w:type="spellStart"/>
      <w:r w:rsidRPr="00E25C27">
        <w:rPr>
          <w:rFonts w:asciiTheme="minorHAnsi" w:eastAsia="Times New Roman" w:hAnsiTheme="minorHAnsi" w:cstheme="minorHAnsi"/>
          <w:color w:val="auto"/>
        </w:rPr>
        <w:t>ryzyk</w:t>
      </w:r>
      <w:proofErr w:type="spellEnd"/>
      <w:r w:rsidRPr="00E25C27">
        <w:rPr>
          <w:rFonts w:asciiTheme="minorHAnsi" w:eastAsia="Times New Roman" w:hAnsiTheme="minorHAnsi" w:cstheme="minorHAnsi"/>
          <w:color w:val="auto"/>
        </w:rPr>
        <w:t xml:space="preserve"> związanych </w:t>
      </w:r>
      <w:r w:rsidR="00AF295B" w:rsidRPr="00E25C27">
        <w:rPr>
          <w:rFonts w:asciiTheme="minorHAnsi" w:eastAsia="Times New Roman" w:hAnsiTheme="minorHAnsi" w:cstheme="minorHAnsi"/>
          <w:color w:val="auto"/>
        </w:rPr>
        <w:br/>
      </w:r>
      <w:r w:rsidRPr="00E25C27">
        <w:rPr>
          <w:rFonts w:asciiTheme="minorHAnsi" w:eastAsia="Times New Roman" w:hAnsiTheme="minorHAnsi" w:cstheme="minorHAnsi"/>
          <w:color w:val="auto"/>
        </w:rPr>
        <w:t>z realizacją Inwestycji oraz na prawidłowe ustalenie zakresu prac i wysokość wynagrodzenia umownego.</w:t>
      </w:r>
    </w:p>
    <w:p w14:paraId="4C978E96" w14:textId="56AC3319" w:rsidR="00FB722A" w:rsidRPr="00E25C27" w:rsidRDefault="00FB722A" w:rsidP="00E25C27">
      <w:pPr>
        <w:pStyle w:val="Akapitzlist"/>
        <w:numPr>
          <w:ilvl w:val="0"/>
          <w:numId w:val="1"/>
        </w:numPr>
        <w:spacing w:line="276" w:lineRule="auto"/>
        <w:ind w:left="357" w:hanging="357"/>
        <w:jc w:val="both"/>
        <w:rPr>
          <w:rFonts w:asciiTheme="minorHAnsi" w:hAnsiTheme="minorHAnsi" w:cstheme="minorHAnsi"/>
          <w:sz w:val="24"/>
          <w:szCs w:val="24"/>
          <w:lang w:val="pl-PL"/>
        </w:rPr>
      </w:pPr>
      <w:r w:rsidRPr="00E25C27">
        <w:rPr>
          <w:rFonts w:asciiTheme="minorHAnsi" w:hAnsiTheme="minorHAnsi" w:cstheme="minorHAnsi"/>
          <w:sz w:val="24"/>
          <w:szCs w:val="24"/>
          <w:lang w:val="pl-PL"/>
        </w:rPr>
        <w:t xml:space="preserve">Wykonawca oświadcza, że zapoznał się szczegółowo ze wszystkimi założeniami Inwestycji i dokumentami posiadanymi przez Zamawiającego i potwierdza, że ww. informacje i dokumenty określają przedmiot niniejszej umowy w sposób wystarczający i gwarantujący jej wykonanie w całości bez konieczności uzupełnień i ponoszenia przez Zamawiającego jakichkolwiek dodatkowych kosztów. </w:t>
      </w:r>
    </w:p>
    <w:p w14:paraId="6D45FB0A" w14:textId="5D11CC5C" w:rsidR="00FB722A" w:rsidRPr="00E25C27" w:rsidRDefault="00FB722A" w:rsidP="00E25C27">
      <w:pPr>
        <w:pStyle w:val="Default"/>
        <w:numPr>
          <w:ilvl w:val="0"/>
          <w:numId w:val="1"/>
        </w:numPr>
        <w:spacing w:line="276" w:lineRule="auto"/>
        <w:ind w:left="357" w:hanging="357"/>
        <w:jc w:val="both"/>
        <w:rPr>
          <w:rFonts w:asciiTheme="minorHAnsi" w:hAnsiTheme="minorHAnsi" w:cstheme="minorHAnsi"/>
          <w:color w:val="auto"/>
        </w:rPr>
      </w:pPr>
      <w:r w:rsidRPr="00E25C27">
        <w:rPr>
          <w:rFonts w:asciiTheme="minorHAnsi" w:hAnsiTheme="minorHAnsi" w:cstheme="minorHAnsi"/>
          <w:color w:val="auto"/>
        </w:rPr>
        <w:t xml:space="preserve">Wykonawca oświadcza, że przed zawarciem Umowy miał możliwość zapoznania się </w:t>
      </w:r>
      <w:r w:rsidR="00AF295B" w:rsidRPr="00E25C27">
        <w:rPr>
          <w:rFonts w:asciiTheme="minorHAnsi" w:hAnsiTheme="minorHAnsi" w:cstheme="minorHAnsi"/>
          <w:color w:val="auto"/>
        </w:rPr>
        <w:br/>
      </w:r>
      <w:r w:rsidRPr="00E25C27">
        <w:rPr>
          <w:rFonts w:asciiTheme="minorHAnsi" w:hAnsiTheme="minorHAnsi" w:cstheme="minorHAnsi"/>
          <w:color w:val="auto"/>
        </w:rPr>
        <w:t xml:space="preserve">z warunkami lokalnymi dla realizacji Inwestycji, w tym szczególnie z: możliwością urządzenia zaplecza budowy, możliwościami zasilania w energię elektryczną, wodę </w:t>
      </w:r>
      <w:r w:rsidR="00AF295B" w:rsidRPr="00E25C27">
        <w:rPr>
          <w:rFonts w:asciiTheme="minorHAnsi" w:hAnsiTheme="minorHAnsi" w:cstheme="minorHAnsi"/>
          <w:color w:val="auto"/>
        </w:rPr>
        <w:br/>
      </w:r>
      <w:r w:rsidRPr="00E25C27">
        <w:rPr>
          <w:rFonts w:asciiTheme="minorHAnsi" w:hAnsiTheme="minorHAnsi" w:cstheme="minorHAnsi"/>
          <w:color w:val="auto"/>
        </w:rPr>
        <w:t xml:space="preserve">i inne media, z możliwościami dojazdu do terenu budowy, ze stanem dróg dojazdowych itp. i w związku z tym nie wnosi i nie będzie podnosił w przyszłości żadnych zastrzeżeń w tym zakresie. </w:t>
      </w:r>
    </w:p>
    <w:p w14:paraId="48F8C02E" w14:textId="464D3830" w:rsidR="00BE0EF8" w:rsidRPr="00E25C27" w:rsidRDefault="00BE0EF8" w:rsidP="00E25C27">
      <w:pPr>
        <w:numPr>
          <w:ilvl w:val="0"/>
          <w:numId w:val="1"/>
        </w:numPr>
        <w:tabs>
          <w:tab w:val="left" w:pos="426"/>
          <w:tab w:val="left" w:pos="2410"/>
        </w:tabs>
        <w:autoSpaceDE w:val="0"/>
        <w:autoSpaceDN w:val="0"/>
        <w:adjustRightInd w:val="0"/>
        <w:spacing w:line="276" w:lineRule="auto"/>
        <w:ind w:left="357" w:hanging="357"/>
        <w:jc w:val="both"/>
        <w:textAlignment w:val="baseline"/>
        <w:rPr>
          <w:rFonts w:asciiTheme="minorHAnsi" w:hAnsiTheme="minorHAnsi" w:cstheme="minorHAnsi"/>
          <w:b/>
          <w:sz w:val="24"/>
          <w:szCs w:val="24"/>
          <w:lang w:val="pl-PL"/>
        </w:rPr>
      </w:pPr>
      <w:r w:rsidRPr="00E25C27">
        <w:rPr>
          <w:rFonts w:asciiTheme="minorHAnsi" w:eastAsia="Tahoma" w:hAnsiTheme="minorHAnsi" w:cstheme="minorHAnsi"/>
          <w:spacing w:val="9"/>
          <w:sz w:val="24"/>
          <w:szCs w:val="24"/>
          <w:lang w:val="pl-PL"/>
        </w:rPr>
        <w:t>Wykonawca zobowiązuje się do niezwłocznego informowania Zamawiającego o wszelkich wadach dokumentacji projektowej lub innej dokumentacji dostrzeżonych w trakcie wykonywania robót, nie później jednakże, niż w terminie 3 dni od daty ich ujawnienia. W przypadku zaniechania zawiadomienia Zamawiającego o zauważonych wadach, Wykonawca ponosi odpowiedzialność wobec Zamawiającego za szkody stąd wynikłe. W związku z powyższym jakakolwiek część robót, której obowiązek wykonania wynika z dokumentacji projektowej nie będzie</w:t>
      </w:r>
      <w:r w:rsidR="00E25C27" w:rsidRPr="00E25C27">
        <w:rPr>
          <w:rFonts w:asciiTheme="minorHAnsi" w:eastAsia="Tahoma" w:hAnsiTheme="minorHAnsi" w:cstheme="minorHAnsi"/>
          <w:spacing w:val="9"/>
          <w:sz w:val="24"/>
          <w:szCs w:val="24"/>
          <w:lang w:val="pl-PL"/>
        </w:rPr>
        <w:t>,</w:t>
      </w:r>
      <w:r w:rsidRPr="00E25C27">
        <w:rPr>
          <w:rFonts w:asciiTheme="minorHAnsi" w:eastAsia="Tahoma" w:hAnsiTheme="minorHAnsi" w:cstheme="minorHAnsi"/>
          <w:spacing w:val="9"/>
          <w:sz w:val="24"/>
          <w:szCs w:val="24"/>
          <w:lang w:val="pl-PL"/>
        </w:rPr>
        <w:t xml:space="preserve"> z zastrzeżeniem ust. 12 i § 2</w:t>
      </w:r>
      <w:r w:rsidR="00E25C27" w:rsidRPr="00E25C27">
        <w:rPr>
          <w:rFonts w:asciiTheme="minorHAnsi" w:eastAsia="Tahoma" w:hAnsiTheme="minorHAnsi" w:cstheme="minorHAnsi"/>
          <w:spacing w:val="9"/>
          <w:sz w:val="24"/>
          <w:szCs w:val="24"/>
          <w:lang w:val="pl-PL"/>
        </w:rPr>
        <w:t>,</w:t>
      </w:r>
      <w:r w:rsidRPr="00E25C27">
        <w:rPr>
          <w:rFonts w:asciiTheme="minorHAnsi" w:eastAsia="Tahoma" w:hAnsiTheme="minorHAnsi" w:cstheme="minorHAnsi"/>
          <w:spacing w:val="9"/>
          <w:sz w:val="24"/>
          <w:szCs w:val="24"/>
          <w:lang w:val="pl-PL"/>
        </w:rPr>
        <w:t xml:space="preserve"> traktowana jako roboty dodatkowe lub roboty uzupełniające i Wykonawcy nie będą przysługiwać roszczenia z tytułu wykonania takich robót.</w:t>
      </w:r>
    </w:p>
    <w:p w14:paraId="0FCA61D2" w14:textId="77777777" w:rsidR="00BE0EF8" w:rsidRPr="00E25C27" w:rsidRDefault="00BE0EF8" w:rsidP="00E25C27">
      <w:pPr>
        <w:pStyle w:val="Akapitzlist"/>
        <w:numPr>
          <w:ilvl w:val="0"/>
          <w:numId w:val="1"/>
        </w:numPr>
        <w:tabs>
          <w:tab w:val="left" w:pos="426"/>
        </w:tabs>
        <w:spacing w:line="276" w:lineRule="auto"/>
        <w:ind w:left="357" w:hanging="357"/>
        <w:jc w:val="both"/>
        <w:textAlignment w:val="baseline"/>
        <w:rPr>
          <w:rFonts w:asciiTheme="minorHAnsi" w:eastAsia="Tahoma" w:hAnsiTheme="minorHAnsi" w:cstheme="minorHAnsi"/>
          <w:spacing w:val="9"/>
          <w:sz w:val="24"/>
          <w:szCs w:val="24"/>
          <w:lang w:val="pl-PL"/>
        </w:rPr>
      </w:pPr>
      <w:r w:rsidRPr="00E25C27">
        <w:rPr>
          <w:rFonts w:asciiTheme="minorHAnsi" w:eastAsia="Tahoma" w:hAnsiTheme="minorHAnsi" w:cstheme="minorHAnsi"/>
          <w:spacing w:val="9"/>
          <w:sz w:val="24"/>
          <w:szCs w:val="24"/>
          <w:lang w:val="pl-PL"/>
        </w:rPr>
        <w:t xml:space="preserve">Wykonawca oświadcza i zapewnia, że Przedmiot umowy zostanie wykonany zgodnie z zasadami wiedzy technicznej, sztuki budowlanej, zgodnie z podwyższonymi standardami staranności wynikającymi z zawodowego </w:t>
      </w:r>
      <w:r w:rsidRPr="00E25C27">
        <w:rPr>
          <w:rFonts w:asciiTheme="minorHAnsi" w:eastAsia="Tahoma" w:hAnsiTheme="minorHAnsi" w:cstheme="minorHAnsi"/>
          <w:spacing w:val="9"/>
          <w:sz w:val="24"/>
          <w:szCs w:val="24"/>
          <w:lang w:val="pl-PL"/>
        </w:rPr>
        <w:lastRenderedPageBreak/>
        <w:t>charakteru wykonywanej działalności, obowiązującymi przepisami prawa, najlepszą wiedzą Wykonawcy.</w:t>
      </w:r>
    </w:p>
    <w:p w14:paraId="6F2D4E59" w14:textId="77777777" w:rsidR="00BE0EF8" w:rsidRPr="00E25C27" w:rsidRDefault="00BE0EF8" w:rsidP="00E25C27">
      <w:pPr>
        <w:pStyle w:val="Akapitzlist"/>
        <w:numPr>
          <w:ilvl w:val="0"/>
          <w:numId w:val="1"/>
        </w:numPr>
        <w:tabs>
          <w:tab w:val="left" w:pos="426"/>
        </w:tabs>
        <w:spacing w:line="276" w:lineRule="auto"/>
        <w:ind w:left="357" w:hanging="357"/>
        <w:jc w:val="both"/>
        <w:textAlignment w:val="baseline"/>
        <w:rPr>
          <w:rFonts w:asciiTheme="minorHAnsi" w:eastAsia="Tahoma" w:hAnsiTheme="minorHAnsi" w:cstheme="minorHAnsi"/>
          <w:spacing w:val="9"/>
          <w:sz w:val="24"/>
          <w:szCs w:val="24"/>
          <w:lang w:val="pl-PL"/>
        </w:rPr>
      </w:pPr>
      <w:r w:rsidRPr="00E25C27">
        <w:rPr>
          <w:rFonts w:asciiTheme="minorHAnsi" w:eastAsia="Tahoma" w:hAnsiTheme="minorHAnsi" w:cstheme="minorHAnsi"/>
          <w:sz w:val="24"/>
          <w:szCs w:val="24"/>
          <w:lang w:val="pl-PL"/>
        </w:rPr>
        <w:t>Wykonawca zobowiązuje się wykonać wszelkie roboty budowlane, które okażą się niezbędne do zrealizowania Przedmiotu umowy.</w:t>
      </w:r>
    </w:p>
    <w:p w14:paraId="49E4296F" w14:textId="77777777" w:rsidR="00BE0EF8" w:rsidRPr="00E25C27" w:rsidRDefault="00BE0EF8" w:rsidP="00E25C27">
      <w:pPr>
        <w:pStyle w:val="Akapitzlist"/>
        <w:numPr>
          <w:ilvl w:val="0"/>
          <w:numId w:val="1"/>
        </w:numPr>
        <w:tabs>
          <w:tab w:val="left" w:pos="426"/>
        </w:tabs>
        <w:spacing w:line="276" w:lineRule="auto"/>
        <w:ind w:left="357" w:hanging="357"/>
        <w:jc w:val="both"/>
        <w:textAlignment w:val="baseline"/>
        <w:rPr>
          <w:rFonts w:asciiTheme="minorHAnsi" w:eastAsia="Tahoma" w:hAnsiTheme="minorHAnsi" w:cstheme="minorHAnsi"/>
          <w:spacing w:val="9"/>
          <w:sz w:val="24"/>
          <w:szCs w:val="24"/>
          <w:lang w:val="pl-PL"/>
        </w:rPr>
      </w:pPr>
      <w:r w:rsidRPr="00E25C27">
        <w:rPr>
          <w:rFonts w:asciiTheme="minorHAnsi" w:eastAsia="Tahoma" w:hAnsiTheme="minorHAnsi" w:cstheme="minorHAnsi"/>
          <w:spacing w:val="8"/>
          <w:sz w:val="24"/>
          <w:szCs w:val="24"/>
          <w:lang w:val="pl-PL"/>
        </w:rPr>
        <w:t>W przypadku wykonywania robót w sposób niezgodny z wyżej wymienionymi wymogami, Zamawiający ma prawo zażądać zmiany sposobu wykonywania robót oraz usunięcia wszelkich wad robót na koszt Wykonawcy, w tym także jeszcze przed całkowitym ukończeniem robót, powyższe nie wyłącza pozostałych uprawnień Zamawiającego wynikających z niniejszej umowy i obowiązujących przepisów prawa</w:t>
      </w:r>
    </w:p>
    <w:p w14:paraId="2CBAC3BE" w14:textId="069681A9" w:rsidR="002E4CEF" w:rsidRPr="000E620F" w:rsidRDefault="00DF797F" w:rsidP="00833C69">
      <w:pPr>
        <w:pStyle w:val="Default"/>
        <w:spacing w:line="276" w:lineRule="auto"/>
        <w:ind w:left="2127" w:right="43" w:firstLine="709"/>
        <w:jc w:val="both"/>
        <w:rPr>
          <w:rFonts w:asciiTheme="minorHAnsi" w:hAnsiTheme="minorHAnsi" w:cstheme="minorHAnsi"/>
          <w:b/>
          <w:color w:val="auto"/>
        </w:rPr>
      </w:pPr>
      <w:r>
        <w:rPr>
          <w:rFonts w:asciiTheme="minorHAnsi" w:hAnsiTheme="minorHAnsi" w:cstheme="minorHAnsi"/>
          <w:b/>
          <w:color w:val="auto"/>
        </w:rPr>
        <w:t>Zmiany jakościowe i ilościowe</w:t>
      </w:r>
      <w:r w:rsidR="000E620F" w:rsidRPr="000E620F">
        <w:rPr>
          <w:rFonts w:asciiTheme="minorHAnsi" w:hAnsiTheme="minorHAnsi" w:cstheme="minorHAnsi"/>
          <w:b/>
          <w:color w:val="auto"/>
        </w:rPr>
        <w:t>.</w:t>
      </w:r>
    </w:p>
    <w:p w14:paraId="1CD53097" w14:textId="77777777" w:rsidR="00C65B2F" w:rsidRPr="009977EE" w:rsidRDefault="00C65B2F" w:rsidP="00C65B2F">
      <w:pPr>
        <w:spacing w:line="276" w:lineRule="auto"/>
        <w:jc w:val="center"/>
        <w:textAlignment w:val="baseline"/>
        <w:rPr>
          <w:rFonts w:asciiTheme="minorHAnsi" w:eastAsia="Tahoma" w:hAnsiTheme="minorHAnsi" w:cstheme="minorHAnsi"/>
          <w:b/>
          <w:bCs/>
          <w:spacing w:val="-21"/>
          <w:sz w:val="24"/>
          <w:szCs w:val="24"/>
          <w:lang w:val="pl-PL"/>
        </w:rPr>
      </w:pPr>
      <w:bookmarkStart w:id="0" w:name="_Hlk101816533"/>
      <w:r w:rsidRPr="009977EE">
        <w:rPr>
          <w:rFonts w:asciiTheme="minorHAnsi" w:eastAsia="Tahoma" w:hAnsiTheme="minorHAnsi" w:cstheme="minorHAnsi"/>
          <w:b/>
          <w:bCs/>
          <w:spacing w:val="-21"/>
          <w:sz w:val="24"/>
          <w:szCs w:val="24"/>
          <w:lang w:val="pl-PL"/>
        </w:rPr>
        <w:t>§  2.</w:t>
      </w:r>
    </w:p>
    <w:p w14:paraId="39B5D44B" w14:textId="77777777" w:rsidR="00C65B2F" w:rsidRPr="009977EE" w:rsidRDefault="00C65B2F" w:rsidP="00FF51F5">
      <w:pPr>
        <w:pStyle w:val="Akapitzlist"/>
        <w:numPr>
          <w:ilvl w:val="0"/>
          <w:numId w:val="72"/>
        </w:numPr>
        <w:tabs>
          <w:tab w:val="left" w:pos="426"/>
        </w:tabs>
        <w:spacing w:line="276" w:lineRule="auto"/>
        <w:ind w:left="426" w:hanging="426"/>
        <w:jc w:val="both"/>
        <w:textAlignment w:val="baseline"/>
        <w:rPr>
          <w:rFonts w:asciiTheme="minorHAnsi" w:eastAsia="Tahoma" w:hAnsiTheme="minorHAnsi" w:cstheme="minorHAnsi"/>
          <w:spacing w:val="-9"/>
          <w:sz w:val="24"/>
          <w:szCs w:val="24"/>
          <w:lang w:val="pl-PL"/>
        </w:rPr>
      </w:pPr>
      <w:r w:rsidRPr="009977EE">
        <w:rPr>
          <w:rFonts w:asciiTheme="minorHAnsi" w:eastAsia="Tahoma" w:hAnsiTheme="minorHAnsi" w:cstheme="minorHAnsi"/>
          <w:spacing w:val="-11"/>
          <w:sz w:val="24"/>
          <w:szCs w:val="24"/>
          <w:lang w:val="pl-PL"/>
        </w:rPr>
        <w:t>Na podstawie art. 455 ust. 1 pkt 1 ustawy P</w:t>
      </w:r>
      <w:r>
        <w:rPr>
          <w:rFonts w:asciiTheme="minorHAnsi" w:eastAsia="Tahoma" w:hAnsiTheme="minorHAnsi" w:cstheme="minorHAnsi"/>
          <w:spacing w:val="-11"/>
          <w:sz w:val="24"/>
          <w:szCs w:val="24"/>
          <w:lang w:val="pl-PL"/>
        </w:rPr>
        <w:t>ZP</w:t>
      </w:r>
      <w:r w:rsidRPr="009977EE">
        <w:rPr>
          <w:rFonts w:asciiTheme="minorHAnsi" w:eastAsia="Tahoma" w:hAnsiTheme="minorHAnsi" w:cstheme="minorHAnsi"/>
          <w:spacing w:val="-11"/>
          <w:sz w:val="24"/>
          <w:szCs w:val="24"/>
          <w:lang w:val="pl-PL"/>
        </w:rPr>
        <w:t xml:space="preserve"> Zamawiający ma prawo, jeżeli jest to niezbędne do zgodnej z Umową realizacji robót budowlanych, polecać dokonywanie takich zmian ich, jakości i ilości, jakie będą niezbędne </w:t>
      </w:r>
      <w:r w:rsidRPr="009977EE">
        <w:rPr>
          <w:rFonts w:asciiTheme="minorHAnsi" w:eastAsia="Tahoma" w:hAnsiTheme="minorHAnsi" w:cstheme="minorHAnsi"/>
          <w:spacing w:val="-9"/>
          <w:sz w:val="24"/>
          <w:szCs w:val="24"/>
          <w:lang w:val="pl-PL"/>
        </w:rPr>
        <w:t>dla wykonania Przedmiotu umowy, a Wykonawca powinien wykonać każde z poniższych poleceń:</w:t>
      </w:r>
    </w:p>
    <w:p w14:paraId="0F9E0702" w14:textId="77777777" w:rsidR="00C65B2F" w:rsidRPr="009977EE" w:rsidRDefault="00C65B2F" w:rsidP="00FF51F5">
      <w:pPr>
        <w:numPr>
          <w:ilvl w:val="0"/>
          <w:numId w:val="70"/>
        </w:numPr>
        <w:tabs>
          <w:tab w:val="clear" w:pos="360"/>
          <w:tab w:val="left" w:pos="720"/>
        </w:tabs>
        <w:spacing w:line="276" w:lineRule="auto"/>
        <w:ind w:left="360" w:hanging="360"/>
        <w:textAlignment w:val="baseline"/>
        <w:rPr>
          <w:rFonts w:asciiTheme="minorHAnsi" w:eastAsia="Tahoma" w:hAnsiTheme="minorHAnsi" w:cstheme="minorHAnsi"/>
          <w:spacing w:val="-9"/>
          <w:sz w:val="24"/>
          <w:szCs w:val="24"/>
          <w:lang w:val="pl-PL"/>
        </w:rPr>
      </w:pPr>
      <w:r w:rsidRPr="009977EE">
        <w:rPr>
          <w:rFonts w:asciiTheme="minorHAnsi" w:eastAsia="Tahoma" w:hAnsiTheme="minorHAnsi" w:cstheme="minorHAnsi"/>
          <w:spacing w:val="-9"/>
          <w:sz w:val="24"/>
          <w:szCs w:val="24"/>
          <w:lang w:val="pl-PL"/>
        </w:rPr>
        <w:t>zwiększyć lub zmniejszyć ilość robót objętych kosztorysem ofertowym,</w:t>
      </w:r>
    </w:p>
    <w:p w14:paraId="3C7F8F53" w14:textId="77777777" w:rsidR="00C65B2F" w:rsidRPr="009977EE" w:rsidRDefault="00C65B2F" w:rsidP="00FF51F5">
      <w:pPr>
        <w:numPr>
          <w:ilvl w:val="0"/>
          <w:numId w:val="70"/>
        </w:numPr>
        <w:tabs>
          <w:tab w:val="clear" w:pos="360"/>
          <w:tab w:val="left" w:pos="720"/>
        </w:tabs>
        <w:spacing w:line="276" w:lineRule="auto"/>
        <w:ind w:left="360" w:hanging="360"/>
        <w:textAlignment w:val="baseline"/>
        <w:rPr>
          <w:rFonts w:asciiTheme="minorHAnsi" w:eastAsia="Tahoma" w:hAnsiTheme="minorHAnsi" w:cstheme="minorHAnsi"/>
          <w:spacing w:val="-11"/>
          <w:sz w:val="24"/>
          <w:szCs w:val="24"/>
          <w:lang w:val="pl-PL"/>
        </w:rPr>
      </w:pPr>
      <w:r w:rsidRPr="009977EE">
        <w:rPr>
          <w:rFonts w:asciiTheme="minorHAnsi" w:eastAsia="Tahoma" w:hAnsiTheme="minorHAnsi" w:cstheme="minorHAnsi"/>
          <w:spacing w:val="-11"/>
          <w:sz w:val="24"/>
          <w:szCs w:val="24"/>
          <w:lang w:val="pl-PL"/>
        </w:rPr>
        <w:t>pominąć część robót,</w:t>
      </w:r>
    </w:p>
    <w:p w14:paraId="04AA3474" w14:textId="4A93D7CE" w:rsidR="00C65B2F" w:rsidRPr="009977EE" w:rsidRDefault="00C65B2F" w:rsidP="00FF51F5">
      <w:pPr>
        <w:numPr>
          <w:ilvl w:val="0"/>
          <w:numId w:val="70"/>
        </w:numPr>
        <w:tabs>
          <w:tab w:val="clear" w:pos="360"/>
          <w:tab w:val="left" w:pos="714"/>
        </w:tabs>
        <w:spacing w:line="276" w:lineRule="auto"/>
        <w:ind w:left="709" w:hanging="360"/>
        <w:jc w:val="both"/>
        <w:textAlignment w:val="baseline"/>
        <w:rPr>
          <w:rFonts w:asciiTheme="minorHAnsi" w:eastAsia="Tahoma" w:hAnsiTheme="minorHAnsi" w:cstheme="minorHAnsi"/>
          <w:spacing w:val="-11"/>
          <w:sz w:val="24"/>
          <w:szCs w:val="24"/>
          <w:lang w:val="pl-PL"/>
        </w:rPr>
      </w:pPr>
      <w:r w:rsidRPr="009977EE">
        <w:rPr>
          <w:rFonts w:asciiTheme="minorHAnsi" w:eastAsia="Tahoma" w:hAnsiTheme="minorHAnsi" w:cstheme="minorHAnsi"/>
          <w:spacing w:val="-8"/>
          <w:sz w:val="24"/>
          <w:szCs w:val="24"/>
          <w:lang w:val="pl-PL"/>
        </w:rPr>
        <w:t xml:space="preserve">wykonać roboty nieobjęte kosztorysem ofertowym a ujęte w dokumentacji projektowej lub takie, </w:t>
      </w:r>
      <w:r w:rsidRPr="009977EE">
        <w:rPr>
          <w:rFonts w:asciiTheme="minorHAnsi" w:eastAsia="Tahoma" w:hAnsiTheme="minorHAnsi" w:cstheme="minorHAnsi"/>
          <w:spacing w:val="-10"/>
          <w:sz w:val="24"/>
          <w:szCs w:val="24"/>
          <w:lang w:val="pl-PL"/>
        </w:rPr>
        <w:t>które są niezbędne do wykonania Umowy w zakresie określonym w projekcie budowlanym,</w:t>
      </w:r>
    </w:p>
    <w:p w14:paraId="10AAFCB1" w14:textId="77777777" w:rsidR="00C65B2F" w:rsidRPr="009977EE" w:rsidRDefault="00C65B2F" w:rsidP="00FF51F5">
      <w:pPr>
        <w:numPr>
          <w:ilvl w:val="0"/>
          <w:numId w:val="70"/>
        </w:numPr>
        <w:tabs>
          <w:tab w:val="clear" w:pos="360"/>
          <w:tab w:val="left" w:pos="720"/>
        </w:tabs>
        <w:spacing w:line="276" w:lineRule="auto"/>
        <w:ind w:left="709" w:hanging="360"/>
        <w:jc w:val="both"/>
        <w:textAlignment w:val="baseline"/>
        <w:rPr>
          <w:rFonts w:asciiTheme="minorHAnsi" w:eastAsia="Tahoma" w:hAnsiTheme="minorHAnsi" w:cstheme="minorHAnsi"/>
          <w:spacing w:val="-11"/>
          <w:sz w:val="24"/>
          <w:szCs w:val="24"/>
          <w:lang w:val="pl-PL"/>
        </w:rPr>
      </w:pPr>
      <w:r w:rsidRPr="009977EE">
        <w:rPr>
          <w:rFonts w:asciiTheme="minorHAnsi" w:eastAsia="Tahoma" w:hAnsiTheme="minorHAnsi" w:cstheme="minorHAnsi"/>
          <w:spacing w:val="-12"/>
          <w:sz w:val="24"/>
          <w:szCs w:val="24"/>
          <w:lang w:val="pl-PL"/>
        </w:rPr>
        <w:t xml:space="preserve">wykonać rozwiązania zamienne w stosunku do przedstawionych w </w:t>
      </w:r>
      <w:proofErr w:type="spellStart"/>
      <w:r w:rsidRPr="009977EE">
        <w:rPr>
          <w:rFonts w:asciiTheme="minorHAnsi" w:eastAsia="Tahoma" w:hAnsiTheme="minorHAnsi" w:cstheme="minorHAnsi"/>
          <w:spacing w:val="-12"/>
          <w:sz w:val="24"/>
          <w:szCs w:val="24"/>
          <w:lang w:val="pl-PL"/>
        </w:rPr>
        <w:t>STWiOR</w:t>
      </w:r>
      <w:proofErr w:type="spellEnd"/>
      <w:r w:rsidRPr="009977EE">
        <w:rPr>
          <w:rFonts w:asciiTheme="minorHAnsi" w:eastAsia="Tahoma" w:hAnsiTheme="minorHAnsi" w:cstheme="minorHAnsi"/>
          <w:spacing w:val="-12"/>
          <w:sz w:val="24"/>
          <w:szCs w:val="24"/>
          <w:lang w:val="pl-PL"/>
        </w:rPr>
        <w:t xml:space="preserve"> lub opisach Przedmiotu umowy.</w:t>
      </w:r>
    </w:p>
    <w:p w14:paraId="0AACCEC6" w14:textId="77777777" w:rsidR="00C65B2F" w:rsidRPr="009977EE" w:rsidRDefault="00C65B2F" w:rsidP="00FF51F5">
      <w:pPr>
        <w:pStyle w:val="Akapitzlist"/>
        <w:numPr>
          <w:ilvl w:val="0"/>
          <w:numId w:val="72"/>
        </w:numPr>
        <w:spacing w:line="276" w:lineRule="auto"/>
        <w:ind w:left="426" w:hanging="426"/>
        <w:jc w:val="both"/>
        <w:textAlignment w:val="baseline"/>
        <w:rPr>
          <w:rFonts w:asciiTheme="minorHAnsi" w:eastAsia="Tahoma" w:hAnsiTheme="minorHAnsi" w:cstheme="minorHAnsi"/>
          <w:spacing w:val="-10"/>
          <w:sz w:val="24"/>
          <w:szCs w:val="24"/>
          <w:lang w:val="pl-PL"/>
        </w:rPr>
      </w:pPr>
      <w:r w:rsidRPr="009977EE">
        <w:rPr>
          <w:rFonts w:asciiTheme="minorHAnsi" w:eastAsia="Tahoma" w:hAnsiTheme="minorHAnsi" w:cstheme="minorHAnsi"/>
          <w:spacing w:val="-10"/>
          <w:sz w:val="24"/>
          <w:szCs w:val="24"/>
          <w:lang w:val="pl-PL"/>
        </w:rPr>
        <w:t>Wprowadzone przez Zamawiającego zmiany nie unieważniają w jakiejkolwiek mierze Umowy, ale skutki  tych zmian stanowią podstawę do zmiany - na wniosek Wykonawcy - wynagrodzenia zgodnie z postanowieniami § 11 Umowy.</w:t>
      </w:r>
    </w:p>
    <w:p w14:paraId="22852573" w14:textId="1C0504B2" w:rsidR="00C65B2F" w:rsidRPr="009977EE" w:rsidRDefault="00C65B2F" w:rsidP="00FF51F5">
      <w:pPr>
        <w:pStyle w:val="Akapitzlist"/>
        <w:numPr>
          <w:ilvl w:val="0"/>
          <w:numId w:val="72"/>
        </w:numPr>
        <w:spacing w:line="276" w:lineRule="auto"/>
        <w:ind w:left="426" w:hanging="426"/>
        <w:jc w:val="both"/>
        <w:textAlignment w:val="baseline"/>
        <w:rPr>
          <w:rFonts w:asciiTheme="minorHAnsi" w:eastAsia="Tahoma" w:hAnsiTheme="minorHAnsi" w:cstheme="minorHAnsi"/>
          <w:spacing w:val="-10"/>
          <w:sz w:val="24"/>
          <w:szCs w:val="24"/>
          <w:lang w:val="pl-PL"/>
        </w:rPr>
      </w:pPr>
      <w:r w:rsidRPr="009977EE">
        <w:rPr>
          <w:rFonts w:asciiTheme="minorHAnsi" w:eastAsia="Tahoma" w:hAnsiTheme="minorHAnsi" w:cstheme="minorHAnsi"/>
          <w:sz w:val="24"/>
          <w:szCs w:val="24"/>
          <w:lang w:val="pl-PL"/>
        </w:rPr>
        <w:t xml:space="preserve">Ograniczenie wartości zamówienia nie przekroczy 15 % wynagrodzenia umownego brutto, o którym mowa w § </w:t>
      </w:r>
      <w:r w:rsidR="00A52D2A">
        <w:rPr>
          <w:rFonts w:asciiTheme="minorHAnsi" w:eastAsia="Tahoma" w:hAnsiTheme="minorHAnsi" w:cstheme="minorHAnsi"/>
          <w:sz w:val="24"/>
          <w:szCs w:val="24"/>
          <w:lang w:val="pl-PL"/>
        </w:rPr>
        <w:t>8</w:t>
      </w:r>
      <w:r w:rsidRPr="009977EE">
        <w:rPr>
          <w:rFonts w:asciiTheme="minorHAnsi" w:eastAsia="Tahoma" w:hAnsiTheme="minorHAnsi" w:cstheme="minorHAnsi"/>
          <w:sz w:val="24"/>
          <w:szCs w:val="24"/>
          <w:lang w:val="pl-PL"/>
        </w:rPr>
        <w:t xml:space="preserve"> Umowy.</w:t>
      </w:r>
    </w:p>
    <w:p w14:paraId="68FA63FF" w14:textId="77777777" w:rsidR="00C65B2F" w:rsidRPr="009977EE" w:rsidRDefault="00C65B2F" w:rsidP="00FF51F5">
      <w:pPr>
        <w:pStyle w:val="Akapitzlist"/>
        <w:numPr>
          <w:ilvl w:val="0"/>
          <w:numId w:val="72"/>
        </w:numPr>
        <w:spacing w:line="276" w:lineRule="auto"/>
        <w:ind w:left="426" w:hanging="426"/>
        <w:jc w:val="both"/>
        <w:textAlignment w:val="baseline"/>
        <w:rPr>
          <w:rFonts w:asciiTheme="minorHAnsi" w:eastAsia="Tahoma" w:hAnsiTheme="minorHAnsi" w:cstheme="minorHAnsi"/>
          <w:spacing w:val="-10"/>
          <w:sz w:val="24"/>
          <w:szCs w:val="24"/>
          <w:lang w:val="pl-PL"/>
        </w:rPr>
      </w:pPr>
      <w:r w:rsidRPr="009977EE">
        <w:rPr>
          <w:rFonts w:asciiTheme="minorHAnsi" w:eastAsia="Tahoma" w:hAnsiTheme="minorHAnsi" w:cstheme="minorHAnsi"/>
          <w:spacing w:val="-11"/>
          <w:sz w:val="24"/>
          <w:szCs w:val="24"/>
          <w:lang w:val="pl-PL"/>
        </w:rPr>
        <w:t>Wykonawca nie wprowadzi żadnych zmian jakości i ilości robót bez pisemnego polecenia Zamawiającego.</w:t>
      </w:r>
    </w:p>
    <w:p w14:paraId="68DB28D1" w14:textId="77777777" w:rsidR="00C65B2F" w:rsidRPr="009977EE" w:rsidRDefault="00C65B2F" w:rsidP="00FF51F5">
      <w:pPr>
        <w:pStyle w:val="Akapitzlist"/>
        <w:numPr>
          <w:ilvl w:val="0"/>
          <w:numId w:val="72"/>
        </w:numPr>
        <w:spacing w:line="276" w:lineRule="auto"/>
        <w:ind w:left="426" w:hanging="426"/>
        <w:jc w:val="both"/>
        <w:textAlignment w:val="baseline"/>
        <w:rPr>
          <w:rFonts w:asciiTheme="minorHAnsi" w:eastAsia="Tahoma" w:hAnsiTheme="minorHAnsi" w:cstheme="minorHAnsi"/>
          <w:spacing w:val="-9"/>
          <w:sz w:val="24"/>
          <w:szCs w:val="24"/>
          <w:lang w:val="pl-PL"/>
        </w:rPr>
      </w:pPr>
      <w:r w:rsidRPr="009977EE">
        <w:rPr>
          <w:rFonts w:asciiTheme="minorHAnsi" w:eastAsia="Tahoma" w:hAnsiTheme="minorHAnsi" w:cstheme="minorHAnsi"/>
          <w:spacing w:val="-10"/>
          <w:sz w:val="24"/>
          <w:szCs w:val="24"/>
          <w:lang w:val="pl-PL"/>
        </w:rPr>
        <w:t xml:space="preserve">Wykonanie innych </w:t>
      </w:r>
      <w:r w:rsidRPr="00E25C27">
        <w:rPr>
          <w:rFonts w:asciiTheme="minorHAnsi" w:eastAsia="Tahoma" w:hAnsiTheme="minorHAnsi" w:cstheme="minorHAnsi"/>
          <w:spacing w:val="-10"/>
          <w:sz w:val="24"/>
          <w:szCs w:val="24"/>
          <w:lang w:val="pl-PL"/>
        </w:rPr>
        <w:t xml:space="preserve">robót niż wymienione w kosztorysie ofertowym lub zmiana ilości </w:t>
      </w:r>
      <w:r w:rsidRPr="00E25C27">
        <w:rPr>
          <w:rFonts w:asciiTheme="minorHAnsi" w:eastAsia="Tahoma" w:hAnsiTheme="minorHAnsi" w:cstheme="minorHAnsi"/>
          <w:spacing w:val="-9"/>
          <w:sz w:val="24"/>
          <w:szCs w:val="24"/>
          <w:lang w:val="pl-PL"/>
        </w:rPr>
        <w:t>robót w stosunku do kosztorysu ofertowego wymaga sporządzenia przez Wykonawcę protokołu konieczności zawierającego opis robót, uzasadnienie ich wykonania lub zaniechania, wyliczenie wartości robót w oparciu o postanowienia § 11 Umowy.</w:t>
      </w:r>
    </w:p>
    <w:p w14:paraId="3AB9CB71" w14:textId="0C54E286" w:rsidR="00C65B2F" w:rsidRPr="009977EE" w:rsidRDefault="00C65B2F" w:rsidP="00FF51F5">
      <w:pPr>
        <w:pStyle w:val="Akapitzlist"/>
        <w:numPr>
          <w:ilvl w:val="0"/>
          <w:numId w:val="72"/>
        </w:numPr>
        <w:spacing w:line="276" w:lineRule="auto"/>
        <w:ind w:left="426" w:hanging="426"/>
        <w:jc w:val="both"/>
        <w:textAlignment w:val="baseline"/>
        <w:rPr>
          <w:rFonts w:asciiTheme="minorHAnsi" w:eastAsia="Tahoma" w:hAnsiTheme="minorHAnsi" w:cstheme="minorHAnsi"/>
          <w:spacing w:val="-9"/>
          <w:sz w:val="24"/>
          <w:szCs w:val="24"/>
          <w:lang w:val="pl-PL"/>
        </w:rPr>
      </w:pPr>
      <w:r w:rsidRPr="009977EE">
        <w:rPr>
          <w:rFonts w:asciiTheme="minorHAnsi" w:eastAsia="Tahoma" w:hAnsiTheme="minorHAnsi" w:cstheme="minorHAnsi"/>
          <w:spacing w:val="-10"/>
          <w:sz w:val="24"/>
          <w:szCs w:val="24"/>
          <w:lang w:val="pl-PL"/>
        </w:rPr>
        <w:t>Wykonawca może przystąpić do wykonania robót o których mowa w ust. 5 wyłącznie po zatwierdzeniu protokołu konieczności przez Zamawiającego. W przypadku</w:t>
      </w:r>
      <w:r w:rsidR="00E25C27">
        <w:rPr>
          <w:rFonts w:asciiTheme="minorHAnsi" w:eastAsia="Tahoma" w:hAnsiTheme="minorHAnsi" w:cstheme="minorHAnsi"/>
          <w:spacing w:val="-10"/>
          <w:sz w:val="24"/>
          <w:szCs w:val="24"/>
          <w:lang w:val="pl-PL"/>
        </w:rPr>
        <w:t>,</w:t>
      </w:r>
      <w:r w:rsidRPr="009977EE">
        <w:rPr>
          <w:rFonts w:asciiTheme="minorHAnsi" w:eastAsia="Tahoma" w:hAnsiTheme="minorHAnsi" w:cstheme="minorHAnsi"/>
          <w:spacing w:val="-10"/>
          <w:sz w:val="24"/>
          <w:szCs w:val="24"/>
          <w:lang w:val="pl-PL"/>
        </w:rPr>
        <w:t xml:space="preserve"> gdy Wykonawca wykona wymienione w ust. 1 roboty bez zgody Zamawiającego, nie otrzyma za nie wynagrodzenia.</w:t>
      </w:r>
    </w:p>
    <w:p w14:paraId="04BE8F03" w14:textId="77777777" w:rsidR="00C65B2F" w:rsidRPr="009977EE" w:rsidRDefault="00C65B2F" w:rsidP="00FF51F5">
      <w:pPr>
        <w:pStyle w:val="Akapitzlist"/>
        <w:numPr>
          <w:ilvl w:val="0"/>
          <w:numId w:val="72"/>
        </w:numPr>
        <w:spacing w:line="276" w:lineRule="auto"/>
        <w:ind w:left="426" w:hanging="426"/>
        <w:jc w:val="both"/>
        <w:textAlignment w:val="baseline"/>
        <w:rPr>
          <w:rFonts w:asciiTheme="minorHAnsi" w:eastAsia="Tahoma" w:hAnsiTheme="minorHAnsi" w:cstheme="minorHAnsi"/>
          <w:spacing w:val="-9"/>
          <w:sz w:val="24"/>
          <w:szCs w:val="24"/>
          <w:lang w:val="pl-PL"/>
        </w:rPr>
      </w:pPr>
      <w:r w:rsidRPr="009977EE">
        <w:rPr>
          <w:rFonts w:asciiTheme="minorHAnsi" w:eastAsia="Tahoma" w:hAnsiTheme="minorHAnsi" w:cstheme="minorHAnsi"/>
          <w:spacing w:val="-11"/>
          <w:sz w:val="24"/>
          <w:szCs w:val="24"/>
          <w:lang w:val="pl-PL"/>
        </w:rPr>
        <w:t>Brak akceptacji przez Wykonawcę poleceń Zamawiającego, o których mowa w ust. 1 nie zwalania Wykonawcy z obowiązku ich realizacji.</w:t>
      </w:r>
    </w:p>
    <w:p w14:paraId="1D811B37" w14:textId="7C5BE014" w:rsidR="00C65B2F" w:rsidRPr="00376B41" w:rsidRDefault="00376B41" w:rsidP="00376B41">
      <w:pPr>
        <w:spacing w:line="276" w:lineRule="auto"/>
        <w:ind w:left="4254" w:hanging="285"/>
        <w:textAlignment w:val="baseline"/>
        <w:rPr>
          <w:rFonts w:asciiTheme="minorHAnsi" w:eastAsia="Tahoma" w:hAnsiTheme="minorHAnsi" w:cstheme="minorHAnsi"/>
          <w:b/>
          <w:spacing w:val="-9"/>
          <w:sz w:val="24"/>
          <w:szCs w:val="24"/>
          <w:lang w:val="pl-PL"/>
        </w:rPr>
      </w:pPr>
      <w:r w:rsidRPr="00376B41">
        <w:rPr>
          <w:rFonts w:asciiTheme="minorHAnsi" w:eastAsia="Tahoma" w:hAnsiTheme="minorHAnsi" w:cstheme="minorHAnsi"/>
          <w:b/>
          <w:spacing w:val="-9"/>
          <w:sz w:val="24"/>
          <w:szCs w:val="24"/>
          <w:lang w:val="pl-PL"/>
        </w:rPr>
        <w:lastRenderedPageBreak/>
        <w:t>Materiały.</w:t>
      </w:r>
    </w:p>
    <w:p w14:paraId="7CFDDE80" w14:textId="77777777" w:rsidR="00C65B2F" w:rsidRPr="009977EE" w:rsidRDefault="00C65B2F" w:rsidP="00C65B2F">
      <w:pPr>
        <w:spacing w:line="276" w:lineRule="auto"/>
        <w:jc w:val="center"/>
        <w:textAlignment w:val="baseline"/>
        <w:rPr>
          <w:rFonts w:asciiTheme="minorHAnsi" w:eastAsia="Tahoma" w:hAnsiTheme="minorHAnsi" w:cstheme="minorHAnsi"/>
          <w:b/>
          <w:bCs/>
          <w:spacing w:val="-9"/>
          <w:sz w:val="24"/>
          <w:szCs w:val="24"/>
          <w:lang w:val="pl-PL"/>
        </w:rPr>
      </w:pPr>
      <w:r w:rsidRPr="009977EE">
        <w:rPr>
          <w:rFonts w:asciiTheme="minorHAnsi" w:eastAsia="Tahoma" w:hAnsiTheme="minorHAnsi" w:cstheme="minorHAnsi"/>
          <w:b/>
          <w:bCs/>
          <w:spacing w:val="-9"/>
          <w:sz w:val="24"/>
          <w:szCs w:val="24"/>
          <w:lang w:val="pl-PL"/>
        </w:rPr>
        <w:t>§ 3.</w:t>
      </w:r>
    </w:p>
    <w:p w14:paraId="324DC651" w14:textId="77777777" w:rsidR="00C65B2F" w:rsidRPr="009977EE" w:rsidRDefault="00C65B2F" w:rsidP="00FF51F5">
      <w:pPr>
        <w:numPr>
          <w:ilvl w:val="0"/>
          <w:numId w:val="71"/>
        </w:numPr>
        <w:tabs>
          <w:tab w:val="clear" w:pos="360"/>
          <w:tab w:val="left" w:pos="432"/>
        </w:tabs>
        <w:spacing w:line="276" w:lineRule="auto"/>
        <w:ind w:left="432" w:hanging="360"/>
        <w:jc w:val="both"/>
        <w:textAlignment w:val="baseline"/>
        <w:rPr>
          <w:rFonts w:asciiTheme="minorHAnsi" w:eastAsia="Tahoma" w:hAnsiTheme="minorHAnsi" w:cstheme="minorHAnsi"/>
          <w:spacing w:val="-8"/>
          <w:sz w:val="24"/>
          <w:szCs w:val="24"/>
          <w:lang w:val="pl-PL"/>
        </w:rPr>
      </w:pPr>
      <w:r w:rsidRPr="009977EE">
        <w:rPr>
          <w:rFonts w:asciiTheme="minorHAnsi" w:eastAsia="Tahoma" w:hAnsiTheme="minorHAnsi" w:cstheme="minorHAnsi"/>
          <w:spacing w:val="-8"/>
          <w:sz w:val="24"/>
          <w:szCs w:val="24"/>
          <w:lang w:val="pl-PL"/>
        </w:rPr>
        <w:t>Przedmiot Umowy wykonany zostanie z materiałów zakupionych i dostarczonych przez Wykonawcę.</w:t>
      </w:r>
    </w:p>
    <w:p w14:paraId="6CBDE7F7" w14:textId="6CCA18EF" w:rsidR="00C65B2F" w:rsidRPr="009977EE" w:rsidRDefault="00C65B2F" w:rsidP="00FF51F5">
      <w:pPr>
        <w:numPr>
          <w:ilvl w:val="0"/>
          <w:numId w:val="71"/>
        </w:numPr>
        <w:tabs>
          <w:tab w:val="clear" w:pos="360"/>
          <w:tab w:val="left" w:pos="432"/>
        </w:tabs>
        <w:spacing w:line="276" w:lineRule="auto"/>
        <w:ind w:left="432" w:right="72" w:hanging="360"/>
        <w:jc w:val="both"/>
        <w:textAlignment w:val="baseline"/>
        <w:rPr>
          <w:rFonts w:asciiTheme="minorHAnsi" w:eastAsia="Tahoma" w:hAnsiTheme="minorHAnsi" w:cstheme="minorHAnsi"/>
          <w:spacing w:val="-13"/>
          <w:sz w:val="24"/>
          <w:szCs w:val="24"/>
          <w:lang w:val="pl-PL"/>
        </w:rPr>
      </w:pPr>
      <w:r w:rsidRPr="009977EE">
        <w:rPr>
          <w:rFonts w:asciiTheme="minorHAnsi" w:eastAsia="Tahoma" w:hAnsiTheme="minorHAnsi" w:cstheme="minorHAnsi"/>
          <w:spacing w:val="-13"/>
          <w:sz w:val="24"/>
          <w:szCs w:val="24"/>
          <w:lang w:val="pl-PL"/>
        </w:rPr>
        <w:t xml:space="preserve">Materiały, o których mowa w ust. 1, powinny odpowiadać, co do jakości wymaganiom określonym ustawą z dnia 16 kwietnia 2004 r. o wyrobach budowlanych oraz wymaganiom określonym </w:t>
      </w:r>
      <w:r w:rsidR="006A27D8">
        <w:rPr>
          <w:rFonts w:asciiTheme="minorHAnsi" w:eastAsia="Tahoma" w:hAnsiTheme="minorHAnsi" w:cstheme="minorHAnsi"/>
          <w:spacing w:val="-13"/>
          <w:sz w:val="24"/>
          <w:szCs w:val="24"/>
          <w:lang w:val="pl-PL"/>
        </w:rPr>
        <w:br/>
      </w:r>
      <w:r w:rsidRPr="009977EE">
        <w:rPr>
          <w:rFonts w:asciiTheme="minorHAnsi" w:eastAsia="Tahoma" w:hAnsiTheme="minorHAnsi" w:cstheme="minorHAnsi"/>
          <w:spacing w:val="-13"/>
          <w:sz w:val="24"/>
          <w:szCs w:val="24"/>
          <w:lang w:val="pl-PL"/>
        </w:rPr>
        <w:t xml:space="preserve">w </w:t>
      </w:r>
      <w:proofErr w:type="spellStart"/>
      <w:r w:rsidRPr="009977EE">
        <w:rPr>
          <w:rFonts w:asciiTheme="minorHAnsi" w:eastAsia="Tahoma" w:hAnsiTheme="minorHAnsi" w:cstheme="minorHAnsi"/>
          <w:spacing w:val="-13"/>
          <w:sz w:val="24"/>
          <w:szCs w:val="24"/>
          <w:lang w:val="pl-PL"/>
        </w:rPr>
        <w:t>STWiOR</w:t>
      </w:r>
      <w:proofErr w:type="spellEnd"/>
      <w:r w:rsidR="006A27D8">
        <w:rPr>
          <w:rFonts w:asciiTheme="minorHAnsi" w:eastAsia="Tahoma" w:hAnsiTheme="minorHAnsi" w:cstheme="minorHAnsi"/>
          <w:spacing w:val="-13"/>
          <w:sz w:val="24"/>
          <w:szCs w:val="24"/>
          <w:lang w:val="pl-PL"/>
        </w:rPr>
        <w:t xml:space="preserve"> i dokumentacji projektowej i technicznej</w:t>
      </w:r>
      <w:r w:rsidRPr="009977EE">
        <w:rPr>
          <w:rFonts w:asciiTheme="minorHAnsi" w:eastAsia="Tahoma" w:hAnsiTheme="minorHAnsi" w:cstheme="minorHAnsi"/>
          <w:spacing w:val="-13"/>
          <w:sz w:val="24"/>
          <w:szCs w:val="24"/>
          <w:lang w:val="pl-PL"/>
        </w:rPr>
        <w:t>.</w:t>
      </w:r>
    </w:p>
    <w:p w14:paraId="4C78E711" w14:textId="77777777" w:rsidR="00C65B2F" w:rsidRPr="009977EE" w:rsidRDefault="00C65B2F" w:rsidP="00FF51F5">
      <w:pPr>
        <w:numPr>
          <w:ilvl w:val="0"/>
          <w:numId w:val="71"/>
        </w:numPr>
        <w:tabs>
          <w:tab w:val="clear" w:pos="360"/>
          <w:tab w:val="left" w:pos="432"/>
        </w:tabs>
        <w:spacing w:line="276" w:lineRule="auto"/>
        <w:ind w:left="432" w:right="72" w:hanging="360"/>
        <w:jc w:val="both"/>
        <w:textAlignment w:val="baseline"/>
        <w:rPr>
          <w:rFonts w:asciiTheme="minorHAnsi" w:eastAsia="Tahoma" w:hAnsiTheme="minorHAnsi" w:cstheme="minorHAnsi"/>
          <w:spacing w:val="-9"/>
          <w:sz w:val="24"/>
          <w:szCs w:val="24"/>
          <w:lang w:val="pl-PL"/>
        </w:rPr>
      </w:pPr>
      <w:r w:rsidRPr="009977EE">
        <w:rPr>
          <w:rFonts w:asciiTheme="minorHAnsi" w:eastAsia="Tahoma" w:hAnsiTheme="minorHAnsi" w:cstheme="minorHAnsi"/>
          <w:spacing w:val="-9"/>
          <w:sz w:val="24"/>
          <w:szCs w:val="24"/>
          <w:lang w:val="pl-PL"/>
        </w:rPr>
        <w:t xml:space="preserve">Wykonawca będzie przeprowadzać na własny koszt pomiary i badania materiałów oraz robót zgodnie z zasadami kontroli jakości materiałów i robót określonymi </w:t>
      </w:r>
      <w:r>
        <w:rPr>
          <w:rFonts w:asciiTheme="minorHAnsi" w:eastAsia="Tahoma" w:hAnsiTheme="minorHAnsi" w:cstheme="minorHAnsi"/>
          <w:spacing w:val="-9"/>
          <w:sz w:val="24"/>
          <w:szCs w:val="24"/>
          <w:lang w:val="pl-PL"/>
        </w:rPr>
        <w:br/>
      </w:r>
      <w:r w:rsidRPr="009977EE">
        <w:rPr>
          <w:rFonts w:asciiTheme="minorHAnsi" w:eastAsia="Tahoma" w:hAnsiTheme="minorHAnsi" w:cstheme="minorHAnsi"/>
          <w:spacing w:val="-9"/>
          <w:sz w:val="24"/>
          <w:szCs w:val="24"/>
          <w:lang w:val="pl-PL"/>
        </w:rPr>
        <w:t xml:space="preserve">w </w:t>
      </w:r>
      <w:proofErr w:type="spellStart"/>
      <w:r w:rsidRPr="009977EE">
        <w:rPr>
          <w:rFonts w:asciiTheme="minorHAnsi" w:eastAsia="Tahoma" w:hAnsiTheme="minorHAnsi" w:cstheme="minorHAnsi"/>
          <w:spacing w:val="-9"/>
          <w:sz w:val="24"/>
          <w:szCs w:val="24"/>
          <w:lang w:val="pl-PL"/>
        </w:rPr>
        <w:t>STWiOR</w:t>
      </w:r>
      <w:proofErr w:type="spellEnd"/>
      <w:r w:rsidRPr="009977EE">
        <w:rPr>
          <w:rFonts w:asciiTheme="minorHAnsi" w:eastAsia="Tahoma" w:hAnsiTheme="minorHAnsi" w:cstheme="minorHAnsi"/>
          <w:spacing w:val="-9"/>
          <w:sz w:val="24"/>
          <w:szCs w:val="24"/>
          <w:lang w:val="pl-PL"/>
        </w:rPr>
        <w:t>.</w:t>
      </w:r>
    </w:p>
    <w:p w14:paraId="55454639" w14:textId="77777777" w:rsidR="00C65B2F" w:rsidRPr="009977EE" w:rsidRDefault="00C65B2F" w:rsidP="00C65B2F">
      <w:pPr>
        <w:spacing w:line="276" w:lineRule="auto"/>
        <w:ind w:left="72"/>
        <w:jc w:val="center"/>
        <w:textAlignment w:val="baseline"/>
        <w:rPr>
          <w:rFonts w:asciiTheme="minorHAnsi" w:eastAsia="Tahoma" w:hAnsiTheme="minorHAnsi" w:cstheme="minorHAnsi"/>
          <w:b/>
          <w:bCs/>
          <w:spacing w:val="-1"/>
          <w:sz w:val="24"/>
          <w:szCs w:val="24"/>
          <w:lang w:val="pl-PL"/>
        </w:rPr>
      </w:pPr>
    </w:p>
    <w:p w14:paraId="6DF35CF6" w14:textId="77777777" w:rsidR="00EA3BE3" w:rsidRPr="003E2463" w:rsidRDefault="00EA3BE3" w:rsidP="005075C7">
      <w:pPr>
        <w:spacing w:before="490" w:line="276" w:lineRule="auto"/>
        <w:jc w:val="center"/>
        <w:textAlignment w:val="baseline"/>
        <w:rPr>
          <w:rFonts w:asciiTheme="minorHAnsi" w:eastAsia="Times New Roman" w:hAnsiTheme="minorHAnsi" w:cstheme="minorHAnsi"/>
          <w:b/>
          <w:bCs/>
          <w:spacing w:val="4"/>
          <w:sz w:val="24"/>
          <w:szCs w:val="24"/>
          <w:lang w:val="pl-PL"/>
        </w:rPr>
      </w:pPr>
      <w:r w:rsidRPr="003E2463">
        <w:rPr>
          <w:rFonts w:asciiTheme="minorHAnsi" w:eastAsia="Times New Roman" w:hAnsiTheme="minorHAnsi" w:cstheme="minorHAnsi"/>
          <w:b/>
          <w:bCs/>
          <w:spacing w:val="4"/>
          <w:sz w:val="24"/>
          <w:szCs w:val="24"/>
          <w:lang w:val="pl-PL"/>
        </w:rPr>
        <w:t>Prawa i obowiązki stron Umowy, odbiory przedmiotu Umowy</w:t>
      </w:r>
    </w:p>
    <w:p w14:paraId="2C423172" w14:textId="56F94118" w:rsidR="00EA3BE3" w:rsidRPr="003E2463" w:rsidRDefault="00EA3BE3" w:rsidP="005075C7">
      <w:pPr>
        <w:spacing w:before="43" w:line="276" w:lineRule="auto"/>
        <w:jc w:val="center"/>
        <w:textAlignment w:val="baseline"/>
        <w:rPr>
          <w:rFonts w:asciiTheme="minorHAnsi" w:eastAsia="Times New Roman" w:hAnsiTheme="minorHAnsi" w:cstheme="minorHAnsi"/>
          <w:b/>
          <w:bCs/>
          <w:spacing w:val="-9"/>
          <w:sz w:val="24"/>
          <w:szCs w:val="24"/>
          <w:lang w:val="pl-PL"/>
        </w:rPr>
      </w:pPr>
      <w:r w:rsidRPr="003E2463">
        <w:rPr>
          <w:rFonts w:asciiTheme="minorHAnsi" w:eastAsia="Times New Roman" w:hAnsiTheme="minorHAnsi" w:cstheme="minorHAnsi"/>
          <w:b/>
          <w:bCs/>
          <w:spacing w:val="-9"/>
          <w:sz w:val="24"/>
          <w:szCs w:val="24"/>
          <w:lang w:val="pl-PL"/>
        </w:rPr>
        <w:t xml:space="preserve">§ </w:t>
      </w:r>
      <w:r w:rsidR="00255CBF">
        <w:rPr>
          <w:rFonts w:asciiTheme="minorHAnsi" w:eastAsia="Times New Roman" w:hAnsiTheme="minorHAnsi" w:cstheme="minorHAnsi"/>
          <w:b/>
          <w:bCs/>
          <w:spacing w:val="-9"/>
          <w:sz w:val="24"/>
          <w:szCs w:val="24"/>
          <w:lang w:val="pl-PL"/>
        </w:rPr>
        <w:t>4</w:t>
      </w:r>
      <w:r w:rsidRPr="003E2463">
        <w:rPr>
          <w:rFonts w:asciiTheme="minorHAnsi" w:eastAsia="Times New Roman" w:hAnsiTheme="minorHAnsi" w:cstheme="minorHAnsi"/>
          <w:b/>
          <w:bCs/>
          <w:spacing w:val="-9"/>
          <w:sz w:val="24"/>
          <w:szCs w:val="24"/>
          <w:lang w:val="pl-PL"/>
        </w:rPr>
        <w:t>.</w:t>
      </w:r>
    </w:p>
    <w:p w14:paraId="026FA16F" w14:textId="00C0BDB5" w:rsidR="00EA3BE3" w:rsidRPr="003E2463" w:rsidRDefault="00EA3BE3" w:rsidP="00FF51F5">
      <w:pPr>
        <w:pStyle w:val="Akapitzlist"/>
        <w:numPr>
          <w:ilvl w:val="2"/>
          <w:numId w:val="5"/>
        </w:numPr>
        <w:spacing w:before="198" w:line="276" w:lineRule="auto"/>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Obowiązki Zamawiającego w ramach umowy:</w:t>
      </w:r>
    </w:p>
    <w:p w14:paraId="0F90C996" w14:textId="3B4C218C" w:rsidR="00EA3BE3" w:rsidRPr="003E2463" w:rsidRDefault="00EA3BE3" w:rsidP="00FF51F5">
      <w:pPr>
        <w:numPr>
          <w:ilvl w:val="0"/>
          <w:numId w:val="3"/>
        </w:numPr>
        <w:tabs>
          <w:tab w:val="clear" w:pos="288"/>
          <w:tab w:val="left" w:pos="720"/>
        </w:tabs>
        <w:spacing w:before="3" w:line="276" w:lineRule="auto"/>
        <w:ind w:hanging="288"/>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 xml:space="preserve">przekazanie Wykonawcy całości posiadanej dokumentacji dot. przedmiotu Umowy, w tym </w:t>
      </w:r>
      <w:r w:rsidR="00842DC2">
        <w:rPr>
          <w:rFonts w:asciiTheme="minorHAnsi" w:eastAsia="Times New Roman" w:hAnsiTheme="minorHAnsi" w:cstheme="minorHAnsi"/>
          <w:sz w:val="24"/>
          <w:szCs w:val="24"/>
          <w:lang w:val="pl-PL"/>
        </w:rPr>
        <w:t>dokumentacji budowlanej i technicznej</w:t>
      </w:r>
      <w:r w:rsidRPr="003E2463">
        <w:rPr>
          <w:rFonts w:asciiTheme="minorHAnsi" w:eastAsia="Times New Roman" w:hAnsiTheme="minorHAnsi" w:cstheme="minorHAnsi"/>
          <w:sz w:val="24"/>
          <w:szCs w:val="24"/>
          <w:lang w:val="pl-PL"/>
        </w:rPr>
        <w:t xml:space="preserve"> oraz innych dokumentów określonych w specyfikacji warunków zamówienia,</w:t>
      </w:r>
    </w:p>
    <w:p w14:paraId="4092440E" w14:textId="192FB0D9" w:rsidR="00EA3BE3" w:rsidRPr="003E2463" w:rsidRDefault="00EA3BE3" w:rsidP="00FF51F5">
      <w:pPr>
        <w:numPr>
          <w:ilvl w:val="0"/>
          <w:numId w:val="3"/>
        </w:numPr>
        <w:tabs>
          <w:tab w:val="clear" w:pos="288"/>
          <w:tab w:val="left" w:pos="720"/>
        </w:tabs>
        <w:spacing w:line="276" w:lineRule="auto"/>
        <w:ind w:hanging="288"/>
        <w:jc w:val="both"/>
        <w:textAlignment w:val="baseline"/>
        <w:rPr>
          <w:rFonts w:asciiTheme="minorHAnsi" w:eastAsia="Times New Roman" w:hAnsiTheme="minorHAnsi" w:cstheme="minorHAnsi"/>
          <w:spacing w:val="1"/>
          <w:sz w:val="24"/>
          <w:szCs w:val="24"/>
          <w:lang w:val="pl-PL"/>
        </w:rPr>
      </w:pPr>
      <w:r w:rsidRPr="003E2463">
        <w:rPr>
          <w:rFonts w:asciiTheme="minorHAnsi" w:eastAsia="Times New Roman" w:hAnsiTheme="minorHAnsi" w:cstheme="minorHAnsi"/>
          <w:spacing w:val="1"/>
          <w:sz w:val="24"/>
          <w:szCs w:val="24"/>
          <w:lang w:val="pl-PL"/>
        </w:rPr>
        <w:t xml:space="preserve">zapewnienie nadzoru inwestorskiego, zwanego dalej także </w:t>
      </w:r>
      <w:r w:rsidRPr="003E2463">
        <w:rPr>
          <w:rFonts w:asciiTheme="minorHAnsi" w:eastAsia="Times New Roman" w:hAnsiTheme="minorHAnsi" w:cstheme="minorHAnsi"/>
          <w:i/>
          <w:spacing w:val="1"/>
          <w:sz w:val="24"/>
          <w:szCs w:val="24"/>
          <w:lang w:val="pl-PL"/>
        </w:rPr>
        <w:t>„Nadzorem",</w:t>
      </w:r>
    </w:p>
    <w:p w14:paraId="46499F48" w14:textId="6286D75E" w:rsidR="00EA3BE3" w:rsidRPr="003E2463" w:rsidRDefault="00EA3BE3" w:rsidP="00FF51F5">
      <w:pPr>
        <w:numPr>
          <w:ilvl w:val="0"/>
          <w:numId w:val="3"/>
        </w:numPr>
        <w:tabs>
          <w:tab w:val="clear" w:pos="288"/>
          <w:tab w:val="left" w:pos="720"/>
        </w:tabs>
        <w:spacing w:before="9" w:line="276" w:lineRule="auto"/>
        <w:ind w:hanging="288"/>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przekazanie Wykonawcy terenu realizacji robót,</w:t>
      </w:r>
    </w:p>
    <w:p w14:paraId="0B6FA8F8" w14:textId="32EE746C" w:rsidR="00EA3BE3" w:rsidRPr="003E2463" w:rsidRDefault="00EA3BE3" w:rsidP="00FF51F5">
      <w:pPr>
        <w:numPr>
          <w:ilvl w:val="0"/>
          <w:numId w:val="3"/>
        </w:numPr>
        <w:tabs>
          <w:tab w:val="clear" w:pos="288"/>
          <w:tab w:val="left" w:pos="720"/>
        </w:tabs>
        <w:spacing w:before="9" w:line="276" w:lineRule="auto"/>
        <w:ind w:hanging="288"/>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pacing w:val="-2"/>
          <w:sz w:val="24"/>
          <w:szCs w:val="24"/>
          <w:lang w:val="pl-PL"/>
        </w:rPr>
        <w:t xml:space="preserve">udzielanie Wykonawcy na jego wniosek wszelkiej niezbędnej mu pomocy </w:t>
      </w:r>
      <w:r w:rsidR="0021042C">
        <w:rPr>
          <w:rFonts w:asciiTheme="minorHAnsi" w:eastAsia="Times New Roman" w:hAnsiTheme="minorHAnsi" w:cstheme="minorHAnsi"/>
          <w:spacing w:val="-2"/>
          <w:sz w:val="24"/>
          <w:szCs w:val="24"/>
          <w:lang w:val="pl-PL"/>
        </w:rPr>
        <w:br/>
      </w:r>
      <w:r w:rsidRPr="003E2463">
        <w:rPr>
          <w:rFonts w:asciiTheme="minorHAnsi" w:eastAsia="Times New Roman" w:hAnsiTheme="minorHAnsi" w:cstheme="minorHAnsi"/>
          <w:spacing w:val="-2"/>
          <w:sz w:val="24"/>
          <w:szCs w:val="24"/>
          <w:lang w:val="pl-PL"/>
        </w:rPr>
        <w:t>w uzyskiwaniu decyzji, uzgodnień i ustaleń z właściwymi organami administracji niezbędnych dla zrealizowania przedmiotu umowy. Zamawiający jest w szczególności zobowiązany do udzielania Wykonawcy pisemnych i ustnych wyjaśnień oraz udzielania Wykonawcy lub osobom</w:t>
      </w:r>
      <w:bookmarkEnd w:id="0"/>
      <w:r w:rsidRPr="003E2463">
        <w:rPr>
          <w:rFonts w:asciiTheme="minorHAnsi" w:eastAsia="Times New Roman" w:hAnsiTheme="minorHAnsi" w:cstheme="minorHAnsi"/>
          <w:spacing w:val="-2"/>
          <w:sz w:val="24"/>
          <w:szCs w:val="24"/>
          <w:lang w:val="pl-PL"/>
        </w:rPr>
        <w:t xml:space="preserve"> </w:t>
      </w:r>
      <w:r w:rsidRPr="003E2463">
        <w:rPr>
          <w:rFonts w:asciiTheme="minorHAnsi" w:eastAsia="Times New Roman" w:hAnsiTheme="minorHAnsi" w:cstheme="minorHAnsi"/>
          <w:sz w:val="24"/>
          <w:szCs w:val="24"/>
          <w:lang w:val="pl-PL"/>
        </w:rPr>
        <w:t xml:space="preserve">przez niego wskazanym wszelkich pełnomocnictw i upoważnień niezbędnych dla Wykonania przedmiotu niniejszej umowy </w:t>
      </w:r>
      <w:r w:rsidRPr="003E2463">
        <w:rPr>
          <w:rFonts w:asciiTheme="minorHAnsi" w:eastAsia="Times New Roman" w:hAnsiTheme="minorHAnsi" w:cstheme="minorHAnsi"/>
          <w:i/>
          <w:sz w:val="24"/>
          <w:szCs w:val="24"/>
          <w:lang w:val="pl-PL"/>
        </w:rPr>
        <w:t>(-jeśli wymagane),</w:t>
      </w:r>
    </w:p>
    <w:p w14:paraId="21AA651C" w14:textId="2741E6E0" w:rsidR="00EA3BE3" w:rsidRPr="003E2463" w:rsidRDefault="00EA3BE3" w:rsidP="00FF51F5">
      <w:pPr>
        <w:numPr>
          <w:ilvl w:val="0"/>
          <w:numId w:val="3"/>
        </w:numPr>
        <w:tabs>
          <w:tab w:val="clear" w:pos="288"/>
          <w:tab w:val="left" w:pos="720"/>
        </w:tabs>
        <w:spacing w:before="9" w:line="276" w:lineRule="auto"/>
        <w:ind w:hanging="216"/>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odebranie przedmiotu umowy i zapłacenie umówionego wynagrodzenia na zasadach określonych w niniejszej umowie.</w:t>
      </w:r>
    </w:p>
    <w:p w14:paraId="20F5B18D" w14:textId="7D271864" w:rsidR="00EA3BE3" w:rsidRPr="003E2463" w:rsidRDefault="00EA3BE3" w:rsidP="00FF51F5">
      <w:pPr>
        <w:pStyle w:val="Akapitzlist"/>
        <w:numPr>
          <w:ilvl w:val="2"/>
          <w:numId w:val="5"/>
        </w:numPr>
        <w:spacing w:before="5" w:line="276" w:lineRule="auto"/>
        <w:ind w:right="72"/>
        <w:textAlignment w:val="baseline"/>
        <w:rPr>
          <w:rFonts w:asciiTheme="minorHAnsi" w:eastAsia="Times New Roman" w:hAnsiTheme="minorHAnsi" w:cstheme="minorHAnsi"/>
          <w:spacing w:val="-2"/>
          <w:sz w:val="24"/>
          <w:szCs w:val="24"/>
          <w:lang w:val="pl-PL"/>
        </w:rPr>
      </w:pPr>
      <w:r w:rsidRPr="003E2463">
        <w:rPr>
          <w:rFonts w:asciiTheme="minorHAnsi" w:eastAsia="Times New Roman" w:hAnsiTheme="minorHAnsi" w:cstheme="minorHAnsi"/>
          <w:spacing w:val="-2"/>
          <w:sz w:val="24"/>
          <w:szCs w:val="24"/>
          <w:lang w:val="pl-PL"/>
        </w:rPr>
        <w:t>Obowiązki Wykonawcy:</w:t>
      </w:r>
    </w:p>
    <w:p w14:paraId="0CA9218D" w14:textId="2F82DB6A" w:rsidR="00EA3BE3" w:rsidRPr="003E2463" w:rsidRDefault="00EA3BE3" w:rsidP="00FF51F5">
      <w:pPr>
        <w:numPr>
          <w:ilvl w:val="0"/>
          <w:numId w:val="4"/>
        </w:numPr>
        <w:tabs>
          <w:tab w:val="clear" w:pos="360"/>
          <w:tab w:val="left" w:pos="720"/>
        </w:tabs>
        <w:spacing w:before="12" w:line="276" w:lineRule="auto"/>
        <w:ind w:right="72" w:hanging="360"/>
        <w:jc w:val="both"/>
        <w:textAlignment w:val="baseline"/>
        <w:rPr>
          <w:rFonts w:asciiTheme="minorHAnsi" w:eastAsia="Times New Roman" w:hAnsiTheme="minorHAnsi" w:cstheme="minorHAnsi"/>
          <w:spacing w:val="-6"/>
          <w:sz w:val="24"/>
          <w:szCs w:val="24"/>
          <w:lang w:val="pl-PL"/>
        </w:rPr>
      </w:pPr>
      <w:r w:rsidRPr="003E2463">
        <w:rPr>
          <w:rFonts w:asciiTheme="minorHAnsi" w:eastAsia="Times New Roman" w:hAnsiTheme="minorHAnsi" w:cstheme="minorHAnsi"/>
          <w:spacing w:val="-6"/>
          <w:sz w:val="24"/>
          <w:szCs w:val="24"/>
          <w:lang w:val="pl-PL"/>
        </w:rPr>
        <w:t>Wykonawca zobowiązany jest wykonywać roboty budowlane z należytą starannością, zgodnie z zamówieniem, dokumentacją techniczną</w:t>
      </w:r>
      <w:r w:rsidR="00376B41">
        <w:rPr>
          <w:rFonts w:asciiTheme="minorHAnsi" w:eastAsia="Times New Roman" w:hAnsiTheme="minorHAnsi" w:cstheme="minorHAnsi"/>
          <w:spacing w:val="-6"/>
          <w:sz w:val="24"/>
          <w:szCs w:val="24"/>
          <w:lang w:val="pl-PL"/>
        </w:rPr>
        <w:t xml:space="preserve"> i projektową</w:t>
      </w:r>
      <w:r w:rsidRPr="003E2463">
        <w:rPr>
          <w:rFonts w:asciiTheme="minorHAnsi" w:eastAsia="Times New Roman" w:hAnsiTheme="minorHAnsi" w:cstheme="minorHAnsi"/>
          <w:spacing w:val="-6"/>
          <w:sz w:val="24"/>
          <w:szCs w:val="24"/>
          <w:lang w:val="pl-PL"/>
        </w:rPr>
        <w:t>, przepisami prawa powszechnie obowiązującego</w:t>
      </w:r>
      <w:r w:rsidR="00E25C27">
        <w:rPr>
          <w:rFonts w:asciiTheme="minorHAnsi" w:eastAsia="Times New Roman" w:hAnsiTheme="minorHAnsi" w:cstheme="minorHAnsi"/>
          <w:spacing w:val="-6"/>
          <w:sz w:val="24"/>
          <w:szCs w:val="24"/>
          <w:lang w:val="pl-PL"/>
        </w:rPr>
        <w:t>,</w:t>
      </w:r>
      <w:r w:rsidRPr="003E2463">
        <w:rPr>
          <w:rFonts w:asciiTheme="minorHAnsi" w:eastAsia="Times New Roman" w:hAnsiTheme="minorHAnsi" w:cstheme="minorHAnsi"/>
          <w:spacing w:val="-6"/>
          <w:sz w:val="24"/>
          <w:szCs w:val="24"/>
          <w:lang w:val="pl-PL"/>
        </w:rPr>
        <w:t xml:space="preserve"> w tym z obowiązującymi przepisami techniczno-budowlanymi i normami oraz zasadami wiedzy i sztuki budowlanej, przepisami BHP oraz o ochronie P.P0</w:t>
      </w:r>
      <w:r w:rsidR="00B4003A" w:rsidRPr="003E2463">
        <w:rPr>
          <w:rFonts w:asciiTheme="minorHAnsi" w:eastAsia="Times New Roman" w:hAnsiTheme="minorHAnsi" w:cstheme="minorHAnsi"/>
          <w:spacing w:val="-6"/>
          <w:sz w:val="24"/>
          <w:szCs w:val="24"/>
          <w:lang w:val="pl-PL"/>
        </w:rPr>
        <w:t>Ż</w:t>
      </w:r>
      <w:r w:rsidRPr="003E2463">
        <w:rPr>
          <w:rFonts w:asciiTheme="minorHAnsi" w:eastAsia="Times New Roman" w:hAnsiTheme="minorHAnsi" w:cstheme="minorHAnsi"/>
          <w:spacing w:val="-6"/>
          <w:sz w:val="24"/>
          <w:szCs w:val="24"/>
          <w:lang w:val="pl-PL"/>
        </w:rPr>
        <w:t xml:space="preserve">., z materiałów własnych zgodnych z obowiązującymi normami i posiadających stosowne dokumenty wymagane przepisami prawa (tj. atesty/ certyfikaty/aprobaty techniczne </w:t>
      </w:r>
      <w:proofErr w:type="spellStart"/>
      <w:r w:rsidRPr="003E2463">
        <w:rPr>
          <w:rFonts w:asciiTheme="minorHAnsi" w:eastAsia="Times New Roman" w:hAnsiTheme="minorHAnsi" w:cstheme="minorHAnsi"/>
          <w:spacing w:val="-6"/>
          <w:sz w:val="24"/>
          <w:szCs w:val="24"/>
          <w:lang w:val="pl-PL"/>
        </w:rPr>
        <w:t>itp</w:t>
      </w:r>
      <w:proofErr w:type="spellEnd"/>
      <w:r w:rsidRPr="003E2463">
        <w:rPr>
          <w:rFonts w:asciiTheme="minorHAnsi" w:eastAsia="Times New Roman" w:hAnsiTheme="minorHAnsi" w:cstheme="minorHAnsi"/>
          <w:spacing w:val="-6"/>
          <w:sz w:val="24"/>
          <w:szCs w:val="24"/>
          <w:lang w:val="pl-PL"/>
        </w:rPr>
        <w:t>)</w:t>
      </w:r>
      <w:r w:rsidR="00B4003A" w:rsidRPr="003E2463">
        <w:rPr>
          <w:rFonts w:asciiTheme="minorHAnsi" w:eastAsia="Times New Roman" w:hAnsiTheme="minorHAnsi" w:cstheme="minorHAnsi"/>
          <w:spacing w:val="-6"/>
          <w:sz w:val="24"/>
          <w:szCs w:val="24"/>
          <w:lang w:val="pl-PL"/>
        </w:rPr>
        <w:t>,</w:t>
      </w:r>
    </w:p>
    <w:p w14:paraId="4F78E1F5" w14:textId="41A1E669" w:rsidR="00EA3BE3" w:rsidRPr="003E2463" w:rsidRDefault="00EA3BE3" w:rsidP="00FF51F5">
      <w:pPr>
        <w:numPr>
          <w:ilvl w:val="0"/>
          <w:numId w:val="4"/>
        </w:numPr>
        <w:tabs>
          <w:tab w:val="clear" w:pos="360"/>
          <w:tab w:val="left" w:pos="720"/>
        </w:tabs>
        <w:spacing w:line="276" w:lineRule="auto"/>
        <w:ind w:right="72" w:hanging="360"/>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lastRenderedPageBreak/>
        <w:t>Wykonawca zobowiązany jest zapewnić na miejscu realizacji robót budowlanych stały nadzór przez osobę (osoby) mające stosowne uprawnienia budowlane do kierowania danym asortymentem robót. Zamawiający uprawniony jest w każdym momencie do dokonywania kontroli przestrzegania zasad i przepisów BHP</w:t>
      </w:r>
      <w:r w:rsidR="00B4003A" w:rsidRPr="003E2463">
        <w:rPr>
          <w:rFonts w:asciiTheme="minorHAnsi" w:eastAsia="Times New Roman" w:hAnsiTheme="minorHAnsi" w:cstheme="minorHAnsi"/>
          <w:sz w:val="24"/>
          <w:szCs w:val="24"/>
          <w:lang w:val="pl-PL"/>
        </w:rPr>
        <w:t>,</w:t>
      </w:r>
    </w:p>
    <w:p w14:paraId="6B8155A2" w14:textId="3F8ACAB2" w:rsidR="00EA3BE3" w:rsidRPr="003E2463" w:rsidRDefault="00EA3BE3" w:rsidP="00FF51F5">
      <w:pPr>
        <w:numPr>
          <w:ilvl w:val="0"/>
          <w:numId w:val="4"/>
        </w:numPr>
        <w:tabs>
          <w:tab w:val="clear" w:pos="360"/>
          <w:tab w:val="left" w:pos="720"/>
        </w:tabs>
        <w:spacing w:line="276" w:lineRule="auto"/>
        <w:ind w:right="72" w:hanging="360"/>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pacing w:val="-7"/>
          <w:sz w:val="24"/>
          <w:szCs w:val="24"/>
          <w:lang w:val="pl-PL"/>
        </w:rPr>
        <w:t>Wykonawca zobowiązany jest do protokolarnego odbioru od Przedstawiciela Zamawiającego terenu budowy. Od momentu jego przekazania Wykonawca ponosi pełną odpowiedzialność za teren budowy</w:t>
      </w:r>
      <w:r w:rsidR="00B4003A" w:rsidRPr="003E2463">
        <w:rPr>
          <w:rFonts w:asciiTheme="minorHAnsi" w:eastAsia="Times New Roman" w:hAnsiTheme="minorHAnsi" w:cstheme="minorHAnsi"/>
          <w:spacing w:val="-7"/>
          <w:sz w:val="24"/>
          <w:szCs w:val="24"/>
          <w:lang w:val="pl-PL"/>
        </w:rPr>
        <w:t>,</w:t>
      </w:r>
    </w:p>
    <w:p w14:paraId="5BBF1BB0" w14:textId="57A15225" w:rsidR="00EA3BE3" w:rsidRPr="003E2463" w:rsidRDefault="00EA3BE3" w:rsidP="00FF51F5">
      <w:pPr>
        <w:numPr>
          <w:ilvl w:val="0"/>
          <w:numId w:val="4"/>
        </w:numPr>
        <w:tabs>
          <w:tab w:val="clear" w:pos="360"/>
          <w:tab w:val="left" w:pos="720"/>
        </w:tabs>
        <w:spacing w:line="276" w:lineRule="auto"/>
        <w:ind w:right="72" w:hanging="360"/>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pacing w:val="-4"/>
          <w:sz w:val="24"/>
          <w:szCs w:val="24"/>
          <w:lang w:val="pl-PL"/>
        </w:rPr>
        <w:t xml:space="preserve">Wykonawca zobowiązany jest systematycznie wywozić śmieci, odpady materiałowe </w:t>
      </w:r>
      <w:r w:rsidR="00575653">
        <w:rPr>
          <w:rFonts w:asciiTheme="minorHAnsi" w:eastAsia="Times New Roman" w:hAnsiTheme="minorHAnsi" w:cstheme="minorHAnsi"/>
          <w:spacing w:val="-4"/>
          <w:sz w:val="24"/>
          <w:szCs w:val="24"/>
          <w:lang w:val="pl-PL"/>
        </w:rPr>
        <w:br/>
      </w:r>
      <w:r w:rsidRPr="003E2463">
        <w:rPr>
          <w:rFonts w:asciiTheme="minorHAnsi" w:eastAsia="Times New Roman" w:hAnsiTheme="minorHAnsi" w:cstheme="minorHAnsi"/>
          <w:spacing w:val="-4"/>
          <w:sz w:val="24"/>
          <w:szCs w:val="24"/>
          <w:lang w:val="pl-PL"/>
        </w:rPr>
        <w:t xml:space="preserve">i pozostałości po robotach rozbiórkowych we własnym zakresie na składowisko. Koszty związane z opłatami za wysypisko ponosi Wykonawca. Wykonawca zobowiązuje się do wykonywania wszystkich obowiązków wytwórcy i posiadacza odpadów w rozumieniu ustawy o odpadach i ma obowiązek zagospodarowania odpadów powstałych podczas realizacji niniejszego zamówienia, zgodnie z ustawą z dnia 14 grudnia 2012 r. </w:t>
      </w:r>
      <w:r w:rsidR="00575653">
        <w:rPr>
          <w:rFonts w:asciiTheme="minorHAnsi" w:eastAsia="Times New Roman" w:hAnsiTheme="minorHAnsi" w:cstheme="minorHAnsi"/>
          <w:spacing w:val="-4"/>
          <w:sz w:val="24"/>
          <w:szCs w:val="24"/>
          <w:lang w:val="pl-PL"/>
        </w:rPr>
        <w:br/>
      </w:r>
      <w:r w:rsidRPr="003E2463">
        <w:rPr>
          <w:rFonts w:asciiTheme="minorHAnsi" w:eastAsia="Times New Roman" w:hAnsiTheme="minorHAnsi" w:cstheme="minorHAnsi"/>
          <w:spacing w:val="-4"/>
          <w:sz w:val="24"/>
          <w:szCs w:val="24"/>
          <w:lang w:val="pl-PL"/>
        </w:rPr>
        <w:t>o odpadach (Dz.U. z 202</w:t>
      </w:r>
      <w:r w:rsidR="00994D17">
        <w:rPr>
          <w:rFonts w:asciiTheme="minorHAnsi" w:eastAsia="Times New Roman" w:hAnsiTheme="minorHAnsi" w:cstheme="minorHAnsi"/>
          <w:spacing w:val="-4"/>
          <w:sz w:val="24"/>
          <w:szCs w:val="24"/>
          <w:lang w:val="pl-PL"/>
        </w:rPr>
        <w:t>3</w:t>
      </w:r>
      <w:r w:rsidR="005075C7" w:rsidRPr="003E2463">
        <w:rPr>
          <w:rFonts w:asciiTheme="minorHAnsi" w:eastAsia="Times New Roman" w:hAnsiTheme="minorHAnsi" w:cstheme="minorHAnsi"/>
          <w:spacing w:val="-4"/>
          <w:sz w:val="24"/>
          <w:szCs w:val="24"/>
          <w:lang w:val="pl-PL"/>
        </w:rPr>
        <w:t xml:space="preserve"> r.</w:t>
      </w:r>
      <w:r w:rsidRPr="003E2463">
        <w:rPr>
          <w:rFonts w:asciiTheme="minorHAnsi" w:eastAsia="Times New Roman" w:hAnsiTheme="minorHAnsi" w:cstheme="minorHAnsi"/>
          <w:spacing w:val="-4"/>
          <w:sz w:val="24"/>
          <w:szCs w:val="24"/>
          <w:lang w:val="pl-PL"/>
        </w:rPr>
        <w:t xml:space="preserve"> poz. </w:t>
      </w:r>
      <w:r w:rsidR="00994D17">
        <w:rPr>
          <w:rFonts w:asciiTheme="minorHAnsi" w:eastAsia="Times New Roman" w:hAnsiTheme="minorHAnsi" w:cstheme="minorHAnsi"/>
          <w:spacing w:val="-4"/>
          <w:sz w:val="24"/>
          <w:szCs w:val="24"/>
          <w:lang w:val="pl-PL"/>
        </w:rPr>
        <w:t xml:space="preserve">1587 z </w:t>
      </w:r>
      <w:proofErr w:type="spellStart"/>
      <w:r w:rsidR="00994D17">
        <w:rPr>
          <w:rFonts w:asciiTheme="minorHAnsi" w:eastAsia="Times New Roman" w:hAnsiTheme="minorHAnsi" w:cstheme="minorHAnsi"/>
          <w:spacing w:val="-4"/>
          <w:sz w:val="24"/>
          <w:szCs w:val="24"/>
          <w:lang w:val="pl-PL"/>
        </w:rPr>
        <w:t>późn</w:t>
      </w:r>
      <w:proofErr w:type="spellEnd"/>
      <w:r w:rsidR="00994D17">
        <w:rPr>
          <w:rFonts w:asciiTheme="minorHAnsi" w:eastAsia="Times New Roman" w:hAnsiTheme="minorHAnsi" w:cstheme="minorHAnsi"/>
          <w:spacing w:val="-4"/>
          <w:sz w:val="24"/>
          <w:szCs w:val="24"/>
          <w:lang w:val="pl-PL"/>
        </w:rPr>
        <w:t>. zm.</w:t>
      </w:r>
      <w:r w:rsidRPr="003E2463">
        <w:rPr>
          <w:rFonts w:asciiTheme="minorHAnsi" w:eastAsia="Times New Roman" w:hAnsiTheme="minorHAnsi" w:cstheme="minorHAnsi"/>
          <w:spacing w:val="-4"/>
          <w:sz w:val="24"/>
          <w:szCs w:val="24"/>
          <w:lang w:val="pl-PL"/>
        </w:rPr>
        <w:t>) oraz pokrywania kosztów utylizacji odpadów, zgodnie z obowiązującymi w tym zakresie przepisami. Wykonawca przedstawi na żądanie Zamawiającego potwierdzenie faktu utylizacji odpadów, zgodnie z powszechnie obowiązującymi przepisami. Ewentualne op</w:t>
      </w:r>
      <w:r w:rsidR="00E25C27">
        <w:rPr>
          <w:rFonts w:asciiTheme="minorHAnsi" w:eastAsia="Times New Roman" w:hAnsiTheme="minorHAnsi" w:cstheme="minorHAnsi"/>
          <w:spacing w:val="-4"/>
          <w:sz w:val="24"/>
          <w:szCs w:val="24"/>
          <w:lang w:val="pl-PL"/>
        </w:rPr>
        <w:t>ł</w:t>
      </w:r>
      <w:r w:rsidRPr="003E2463">
        <w:rPr>
          <w:rFonts w:asciiTheme="minorHAnsi" w:eastAsia="Times New Roman" w:hAnsiTheme="minorHAnsi" w:cstheme="minorHAnsi"/>
          <w:spacing w:val="-4"/>
          <w:sz w:val="24"/>
          <w:szCs w:val="24"/>
          <w:lang w:val="pl-PL"/>
        </w:rPr>
        <w:t>aty i kary za naruszenie w trakcie realizacji robót norm i przepisów dotyczących ochrony środowiska obciążają Wykonawcę</w:t>
      </w:r>
      <w:r w:rsidR="00B4003A" w:rsidRPr="003E2463">
        <w:rPr>
          <w:rFonts w:asciiTheme="minorHAnsi" w:eastAsia="Times New Roman" w:hAnsiTheme="minorHAnsi" w:cstheme="minorHAnsi"/>
          <w:spacing w:val="-4"/>
          <w:sz w:val="24"/>
          <w:szCs w:val="24"/>
          <w:lang w:val="pl-PL"/>
        </w:rPr>
        <w:t>,</w:t>
      </w:r>
    </w:p>
    <w:p w14:paraId="4D96283F" w14:textId="03982A6F" w:rsidR="00EA3BE3" w:rsidRPr="003E2463" w:rsidRDefault="00EA3BE3" w:rsidP="00FF51F5">
      <w:pPr>
        <w:numPr>
          <w:ilvl w:val="0"/>
          <w:numId w:val="4"/>
        </w:numPr>
        <w:tabs>
          <w:tab w:val="clear" w:pos="360"/>
          <w:tab w:val="left" w:pos="720"/>
        </w:tabs>
        <w:spacing w:line="276" w:lineRule="auto"/>
        <w:ind w:right="72" w:hanging="360"/>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pacing w:val="-7"/>
          <w:sz w:val="24"/>
          <w:szCs w:val="24"/>
          <w:lang w:val="pl-PL"/>
        </w:rPr>
        <w:t xml:space="preserve">Wykonawca jest zobowiązany zorganizować teren budowy i zaplecze socjalne dla swoich pracowników, w tym wykonać/zapewnić we własnym zakresie drogi i komunikację, ogrodzenie, instalacje; umieszczenie w widocznym miejscu tablic informacyjnych </w:t>
      </w:r>
      <w:r w:rsidR="00575653">
        <w:rPr>
          <w:rFonts w:asciiTheme="minorHAnsi" w:eastAsia="Times New Roman" w:hAnsiTheme="minorHAnsi" w:cstheme="minorHAnsi"/>
          <w:spacing w:val="-7"/>
          <w:sz w:val="24"/>
          <w:szCs w:val="24"/>
          <w:lang w:val="pl-PL"/>
        </w:rPr>
        <w:br/>
      </w:r>
      <w:r w:rsidRPr="003E2463">
        <w:rPr>
          <w:rFonts w:asciiTheme="minorHAnsi" w:eastAsia="Times New Roman" w:hAnsiTheme="minorHAnsi" w:cstheme="minorHAnsi"/>
          <w:spacing w:val="-7"/>
          <w:sz w:val="24"/>
          <w:szCs w:val="24"/>
          <w:lang w:val="pl-PL"/>
        </w:rPr>
        <w:t>i ostrzegawczych zgodnie z obowiązującymi przepisami i podejmować wszystkie inne czynności niezbędne do właściwego wykonania robót</w:t>
      </w:r>
      <w:r w:rsidR="00B4003A" w:rsidRPr="003E2463">
        <w:rPr>
          <w:rFonts w:asciiTheme="minorHAnsi" w:eastAsia="Times New Roman" w:hAnsiTheme="minorHAnsi" w:cstheme="minorHAnsi"/>
          <w:spacing w:val="-7"/>
          <w:sz w:val="24"/>
          <w:szCs w:val="24"/>
          <w:lang w:val="pl-PL"/>
        </w:rPr>
        <w:t>,</w:t>
      </w:r>
    </w:p>
    <w:p w14:paraId="1492D5A7" w14:textId="453AA35F" w:rsidR="00EA3BE3" w:rsidRPr="003E2463" w:rsidRDefault="00EA3BE3" w:rsidP="00FF51F5">
      <w:pPr>
        <w:numPr>
          <w:ilvl w:val="0"/>
          <w:numId w:val="4"/>
        </w:numPr>
        <w:tabs>
          <w:tab w:val="clear" w:pos="360"/>
          <w:tab w:val="left" w:pos="720"/>
        </w:tabs>
        <w:spacing w:line="276" w:lineRule="auto"/>
        <w:ind w:right="72" w:hanging="360"/>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pacing w:val="-5"/>
          <w:sz w:val="24"/>
          <w:szCs w:val="24"/>
          <w:lang w:val="pl-PL"/>
        </w:rPr>
        <w:t>Wykonawca zobowiązany jest do zabezpieczenia terenu budowy przed dostępem osób trzecich. Wykonawca jest zobowiązany zabezpieczyć i oznakować prowadzone roboty oraz dbać o stan techniczny i prawidłowość oznakowania przez cały czas trwania realizacji robót budowlanych, zapewnić, w bezpieczny sposób ciągłość ruchu drogowego na wszystkich drogach, chodnikach i parkingach zlokalizowanych wokół terenu przeznaczonego pod budowę</w:t>
      </w:r>
      <w:r w:rsidR="00B4003A" w:rsidRPr="003E2463">
        <w:rPr>
          <w:rFonts w:asciiTheme="minorHAnsi" w:eastAsia="Times New Roman" w:hAnsiTheme="minorHAnsi" w:cstheme="minorHAnsi"/>
          <w:spacing w:val="-5"/>
          <w:sz w:val="24"/>
          <w:szCs w:val="24"/>
          <w:lang w:val="pl-PL"/>
        </w:rPr>
        <w:t>,</w:t>
      </w:r>
    </w:p>
    <w:p w14:paraId="601B1632" w14:textId="347B46E0" w:rsidR="00EA3BE3" w:rsidRPr="003E2463" w:rsidRDefault="00EA3BE3" w:rsidP="00FF51F5">
      <w:pPr>
        <w:numPr>
          <w:ilvl w:val="0"/>
          <w:numId w:val="4"/>
        </w:numPr>
        <w:tabs>
          <w:tab w:val="clear" w:pos="360"/>
          <w:tab w:val="left" w:pos="720"/>
        </w:tabs>
        <w:spacing w:line="276" w:lineRule="auto"/>
        <w:ind w:right="72" w:hanging="360"/>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pacing w:val="-6"/>
          <w:sz w:val="24"/>
          <w:szCs w:val="24"/>
          <w:lang w:val="pl-PL"/>
        </w:rPr>
        <w:t xml:space="preserve">Wykonawca jest zobowiązany opracować przed rozpoczęciem robót budowlanych (Kierownik budowy) plan bezpieczeństwa i ochrony zdrowia i przedstawić go Zamawiającemu (- </w:t>
      </w:r>
      <w:r w:rsidRPr="003E2463">
        <w:rPr>
          <w:rFonts w:asciiTheme="minorHAnsi" w:eastAsia="Times New Roman" w:hAnsiTheme="minorHAnsi" w:cstheme="minorHAnsi"/>
          <w:i/>
          <w:spacing w:val="-6"/>
          <w:sz w:val="24"/>
          <w:szCs w:val="24"/>
          <w:lang w:val="pl-PL"/>
        </w:rPr>
        <w:t>jeśli wymagany)</w:t>
      </w:r>
      <w:r w:rsidR="00B4003A" w:rsidRPr="003E2463">
        <w:rPr>
          <w:rFonts w:asciiTheme="minorHAnsi" w:eastAsia="Times New Roman" w:hAnsiTheme="minorHAnsi" w:cstheme="minorHAnsi"/>
          <w:i/>
          <w:spacing w:val="-6"/>
          <w:sz w:val="24"/>
          <w:szCs w:val="24"/>
          <w:lang w:val="pl-PL"/>
        </w:rPr>
        <w:t>,</w:t>
      </w:r>
    </w:p>
    <w:p w14:paraId="0A2F74A7" w14:textId="1F822432" w:rsidR="00EA3BE3" w:rsidRPr="003E2463" w:rsidRDefault="00EA3BE3" w:rsidP="00FF51F5">
      <w:pPr>
        <w:numPr>
          <w:ilvl w:val="0"/>
          <w:numId w:val="4"/>
        </w:numPr>
        <w:tabs>
          <w:tab w:val="clear" w:pos="360"/>
          <w:tab w:val="left" w:pos="720"/>
        </w:tabs>
        <w:spacing w:line="276" w:lineRule="auto"/>
        <w:ind w:right="72" w:hanging="360"/>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pacing w:val="-4"/>
          <w:sz w:val="24"/>
          <w:szCs w:val="24"/>
          <w:lang w:val="pl-PL"/>
        </w:rPr>
        <w:t>Wykonawca jest zobowiązany współpracować ze służbami Zamawiającego</w:t>
      </w:r>
      <w:r w:rsidR="00B4003A" w:rsidRPr="003E2463">
        <w:rPr>
          <w:rFonts w:asciiTheme="minorHAnsi" w:eastAsia="Times New Roman" w:hAnsiTheme="minorHAnsi" w:cstheme="minorHAnsi"/>
          <w:spacing w:val="-4"/>
          <w:sz w:val="24"/>
          <w:szCs w:val="24"/>
          <w:lang w:val="pl-PL"/>
        </w:rPr>
        <w:t>,</w:t>
      </w:r>
    </w:p>
    <w:p w14:paraId="599AE124" w14:textId="55FEFA20" w:rsidR="00EA3BE3" w:rsidRPr="003E2463" w:rsidRDefault="00EA3BE3" w:rsidP="00FF51F5">
      <w:pPr>
        <w:numPr>
          <w:ilvl w:val="0"/>
          <w:numId w:val="4"/>
        </w:numPr>
        <w:tabs>
          <w:tab w:val="clear" w:pos="360"/>
          <w:tab w:val="left" w:pos="720"/>
        </w:tabs>
        <w:spacing w:line="276" w:lineRule="auto"/>
        <w:ind w:right="72" w:hanging="360"/>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Wykonawca jest zobowiązany do koordynacji prac realizowanych przez Podwykonawców</w:t>
      </w:r>
      <w:r w:rsidR="00B4003A" w:rsidRPr="003E2463">
        <w:rPr>
          <w:rFonts w:asciiTheme="minorHAnsi" w:eastAsia="Times New Roman" w:hAnsiTheme="minorHAnsi" w:cstheme="minorHAnsi"/>
          <w:sz w:val="24"/>
          <w:szCs w:val="24"/>
          <w:lang w:val="pl-PL"/>
        </w:rPr>
        <w:t>.</w:t>
      </w:r>
      <w:r w:rsidRPr="003E2463">
        <w:rPr>
          <w:rFonts w:asciiTheme="minorHAnsi" w:eastAsia="Times New Roman" w:hAnsiTheme="minorHAnsi" w:cstheme="minorHAnsi"/>
          <w:sz w:val="24"/>
          <w:szCs w:val="24"/>
          <w:lang w:val="pl-PL"/>
        </w:rPr>
        <w:t xml:space="preserve"> Realizacja przedmiotu umowy przy udziale Podwykonawców nie zwalnia Wykonawcy od odpowiedzialności za wykonanie całego przedmiotu umowy, w tym za części realizowane przez Podwykonawców</w:t>
      </w:r>
      <w:r w:rsidR="00B4003A" w:rsidRPr="003E2463">
        <w:rPr>
          <w:rFonts w:asciiTheme="minorHAnsi" w:eastAsia="Times New Roman" w:hAnsiTheme="minorHAnsi" w:cstheme="minorHAnsi"/>
          <w:sz w:val="24"/>
          <w:szCs w:val="24"/>
          <w:lang w:val="pl-PL"/>
        </w:rPr>
        <w:t>,</w:t>
      </w:r>
    </w:p>
    <w:p w14:paraId="7E55C9F6" w14:textId="77777777" w:rsidR="00070B80" w:rsidRPr="003E2463" w:rsidRDefault="00EA3BE3" w:rsidP="00FF51F5">
      <w:pPr>
        <w:numPr>
          <w:ilvl w:val="0"/>
          <w:numId w:val="4"/>
        </w:numPr>
        <w:tabs>
          <w:tab w:val="clear" w:pos="360"/>
          <w:tab w:val="left" w:pos="720"/>
        </w:tabs>
        <w:spacing w:line="276" w:lineRule="auto"/>
        <w:ind w:right="72" w:hanging="360"/>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pacing w:val="-3"/>
          <w:sz w:val="24"/>
          <w:szCs w:val="24"/>
          <w:lang w:val="pl-PL"/>
        </w:rPr>
        <w:t>Wykonawca jest zobowiązany do strzeżenia mienia znajdującego się na placu budowy</w:t>
      </w:r>
      <w:r w:rsidR="00B4003A" w:rsidRPr="003E2463">
        <w:rPr>
          <w:rFonts w:asciiTheme="minorHAnsi" w:eastAsia="Times New Roman" w:hAnsiTheme="minorHAnsi" w:cstheme="minorHAnsi"/>
          <w:spacing w:val="-3"/>
          <w:sz w:val="24"/>
          <w:szCs w:val="24"/>
          <w:lang w:val="pl-PL"/>
        </w:rPr>
        <w:t>,</w:t>
      </w:r>
    </w:p>
    <w:p w14:paraId="082902FD" w14:textId="54294DC1" w:rsidR="00070B80" w:rsidRPr="00E25C27" w:rsidRDefault="00070B80" w:rsidP="00F3256B">
      <w:pPr>
        <w:numPr>
          <w:ilvl w:val="0"/>
          <w:numId w:val="4"/>
        </w:numPr>
        <w:tabs>
          <w:tab w:val="clear" w:pos="360"/>
          <w:tab w:val="left" w:pos="720"/>
        </w:tabs>
        <w:spacing w:line="276" w:lineRule="auto"/>
        <w:ind w:right="72" w:hanging="360"/>
        <w:jc w:val="both"/>
        <w:textAlignment w:val="baseline"/>
        <w:rPr>
          <w:rFonts w:asciiTheme="minorHAnsi" w:eastAsia="Times New Roman" w:hAnsiTheme="minorHAnsi" w:cstheme="minorHAnsi"/>
          <w:sz w:val="24"/>
          <w:szCs w:val="24"/>
          <w:lang w:val="pl-PL"/>
        </w:rPr>
      </w:pPr>
      <w:r w:rsidRPr="00E25C27">
        <w:rPr>
          <w:rFonts w:asciiTheme="minorHAnsi" w:eastAsia="Times New Roman" w:hAnsiTheme="minorHAnsi" w:cstheme="minorHAnsi"/>
          <w:sz w:val="24"/>
          <w:szCs w:val="24"/>
          <w:lang w:val="pl-PL"/>
        </w:rPr>
        <w:lastRenderedPageBreak/>
        <w:t>Wykonawca jest zobowiązany do uzyskania akceptacji przez Nadzór dla materiałów przeznaczonych do wbudowania przed ich wbudowaniem na podstawie przedstawionych atestów i świadectw jakości,</w:t>
      </w:r>
      <w:r w:rsidR="00E25C27">
        <w:rPr>
          <w:rFonts w:asciiTheme="minorHAnsi" w:eastAsia="Times New Roman" w:hAnsiTheme="minorHAnsi" w:cstheme="minorHAnsi"/>
          <w:sz w:val="24"/>
          <w:szCs w:val="24"/>
          <w:lang w:val="pl-PL"/>
        </w:rPr>
        <w:t xml:space="preserve"> </w:t>
      </w:r>
      <w:r w:rsidRPr="00E25C27">
        <w:rPr>
          <w:rFonts w:asciiTheme="minorHAnsi" w:eastAsia="Times New Roman" w:hAnsiTheme="minorHAnsi" w:cstheme="minorHAnsi"/>
          <w:sz w:val="24"/>
          <w:szCs w:val="24"/>
          <w:lang w:val="pl-PL"/>
        </w:rPr>
        <w:t xml:space="preserve">Wykonawca przed rozpoczęciem robót zobowiązany jest do przedstawienia Zamawiającemu do zatwierdzenia w formie pisemnej zaakceptowanego przez Przedstawiciela Zamawiającego i Nadzór autorski zestawienia materiałów, wyrobów i urządzeń przeznaczonych do wbudowania. Muszą być one zgodne z </w:t>
      </w:r>
      <w:r w:rsidR="006A27D8" w:rsidRPr="00E25C27">
        <w:rPr>
          <w:rFonts w:asciiTheme="minorHAnsi" w:eastAsia="Tahoma" w:hAnsiTheme="minorHAnsi" w:cstheme="minorHAnsi"/>
          <w:spacing w:val="-13"/>
          <w:sz w:val="24"/>
          <w:szCs w:val="24"/>
          <w:lang w:val="pl-PL"/>
        </w:rPr>
        <w:t xml:space="preserve">wymaganiami określonymi ustawą z dnia 16 kwietnia 2004 r. o wyrobach budowlanych oraz wymaganiami określonym w </w:t>
      </w:r>
      <w:proofErr w:type="spellStart"/>
      <w:r w:rsidR="006A27D8" w:rsidRPr="00E25C27">
        <w:rPr>
          <w:rFonts w:asciiTheme="minorHAnsi" w:eastAsia="Tahoma" w:hAnsiTheme="minorHAnsi" w:cstheme="minorHAnsi"/>
          <w:spacing w:val="-13"/>
          <w:sz w:val="24"/>
          <w:szCs w:val="24"/>
          <w:lang w:val="pl-PL"/>
        </w:rPr>
        <w:t>STWiOR</w:t>
      </w:r>
      <w:proofErr w:type="spellEnd"/>
      <w:r w:rsidR="006A27D8" w:rsidRPr="00E25C27">
        <w:rPr>
          <w:rFonts w:asciiTheme="minorHAnsi" w:eastAsia="Tahoma" w:hAnsiTheme="minorHAnsi" w:cstheme="minorHAnsi"/>
          <w:spacing w:val="-13"/>
          <w:sz w:val="24"/>
          <w:szCs w:val="24"/>
          <w:lang w:val="pl-PL"/>
        </w:rPr>
        <w:t xml:space="preserve"> </w:t>
      </w:r>
      <w:r w:rsidR="00E25C27">
        <w:rPr>
          <w:rFonts w:asciiTheme="minorHAnsi" w:eastAsia="Tahoma" w:hAnsiTheme="minorHAnsi" w:cstheme="minorHAnsi"/>
          <w:spacing w:val="-13"/>
          <w:sz w:val="24"/>
          <w:szCs w:val="24"/>
          <w:lang w:val="pl-PL"/>
        </w:rPr>
        <w:br/>
      </w:r>
      <w:r w:rsidR="006A27D8" w:rsidRPr="00E25C27">
        <w:rPr>
          <w:rFonts w:asciiTheme="minorHAnsi" w:eastAsia="Tahoma" w:hAnsiTheme="minorHAnsi" w:cstheme="minorHAnsi"/>
          <w:spacing w:val="-13"/>
          <w:sz w:val="24"/>
          <w:szCs w:val="24"/>
          <w:lang w:val="pl-PL"/>
        </w:rPr>
        <w:t>i dokumentacji projektowej i technicznej</w:t>
      </w:r>
      <w:r w:rsidR="006A27D8" w:rsidRPr="00E25C27">
        <w:rPr>
          <w:rFonts w:asciiTheme="minorHAnsi" w:eastAsia="Times New Roman" w:hAnsiTheme="minorHAnsi" w:cstheme="minorHAnsi"/>
          <w:sz w:val="24"/>
          <w:szCs w:val="24"/>
          <w:lang w:val="pl-PL"/>
        </w:rPr>
        <w:t xml:space="preserve">. </w:t>
      </w:r>
      <w:r w:rsidRPr="00E25C27">
        <w:rPr>
          <w:rFonts w:asciiTheme="minorHAnsi" w:eastAsia="Times New Roman" w:hAnsiTheme="minorHAnsi" w:cstheme="minorHAnsi"/>
          <w:sz w:val="24"/>
          <w:szCs w:val="24"/>
          <w:lang w:val="pl-PL"/>
        </w:rPr>
        <w:t xml:space="preserve">Zamawiający dopuszcza wprowadzenie zamiany produktów tylko w sytuacji jego niedostępności na rynku. Taki fakt Wykonawca zobowiązany jest udowodnić, a Nadzór i Nadzór autorski winny potwierdzić to na piśmie. Parametry zamienianych produktów nie mogą być gorsze niż wynikające z </w:t>
      </w:r>
      <w:r w:rsidR="00376B41" w:rsidRPr="00E25C27">
        <w:rPr>
          <w:rFonts w:asciiTheme="minorHAnsi" w:eastAsia="Times New Roman" w:hAnsiTheme="minorHAnsi" w:cstheme="minorHAnsi"/>
          <w:sz w:val="24"/>
          <w:szCs w:val="24"/>
          <w:lang w:val="pl-PL"/>
        </w:rPr>
        <w:t xml:space="preserve">dokumentacji </w:t>
      </w:r>
      <w:r w:rsidR="006A27D8" w:rsidRPr="00E25C27">
        <w:rPr>
          <w:rFonts w:asciiTheme="minorHAnsi" w:eastAsia="Times New Roman" w:hAnsiTheme="minorHAnsi" w:cstheme="minorHAnsi"/>
          <w:sz w:val="24"/>
          <w:szCs w:val="24"/>
          <w:lang w:val="pl-PL"/>
        </w:rPr>
        <w:t xml:space="preserve">projektowej i </w:t>
      </w:r>
      <w:r w:rsidR="00376B41" w:rsidRPr="00E25C27">
        <w:rPr>
          <w:rFonts w:asciiTheme="minorHAnsi" w:eastAsia="Times New Roman" w:hAnsiTheme="minorHAnsi" w:cstheme="minorHAnsi"/>
          <w:sz w:val="24"/>
          <w:szCs w:val="24"/>
          <w:lang w:val="pl-PL"/>
        </w:rPr>
        <w:t>technicznej</w:t>
      </w:r>
      <w:r w:rsidR="006A27D8" w:rsidRPr="00E25C27">
        <w:rPr>
          <w:rFonts w:asciiTheme="minorHAnsi" w:eastAsia="Times New Roman" w:hAnsiTheme="minorHAnsi" w:cstheme="minorHAnsi"/>
          <w:sz w:val="24"/>
          <w:szCs w:val="24"/>
          <w:lang w:val="pl-PL"/>
        </w:rPr>
        <w:t xml:space="preserve"> oraz </w:t>
      </w:r>
      <w:proofErr w:type="spellStart"/>
      <w:r w:rsidR="006A27D8" w:rsidRPr="00E25C27">
        <w:rPr>
          <w:rFonts w:asciiTheme="minorHAnsi" w:eastAsia="Times New Roman" w:hAnsiTheme="minorHAnsi" w:cstheme="minorHAnsi"/>
          <w:sz w:val="24"/>
          <w:szCs w:val="24"/>
          <w:lang w:val="pl-PL"/>
        </w:rPr>
        <w:t>STWiOR</w:t>
      </w:r>
      <w:proofErr w:type="spellEnd"/>
      <w:r w:rsidRPr="00E25C27">
        <w:rPr>
          <w:rFonts w:asciiTheme="minorHAnsi" w:eastAsia="Times New Roman" w:hAnsiTheme="minorHAnsi" w:cstheme="minorHAnsi"/>
          <w:sz w:val="24"/>
          <w:szCs w:val="24"/>
          <w:lang w:val="pl-PL"/>
        </w:rPr>
        <w:t>. Zamawiający zobowiązuje się dokonać zatwierdzenia zamiany takiego produktu bez zbędnej zwłoki,</w:t>
      </w:r>
    </w:p>
    <w:p w14:paraId="6EDA3C7D" w14:textId="77E1CDBA" w:rsidR="00070B80" w:rsidRPr="003E2463" w:rsidRDefault="00070B80" w:rsidP="00FF51F5">
      <w:pPr>
        <w:numPr>
          <w:ilvl w:val="0"/>
          <w:numId w:val="4"/>
        </w:numPr>
        <w:tabs>
          <w:tab w:val="clear" w:pos="360"/>
          <w:tab w:val="left" w:pos="720"/>
        </w:tabs>
        <w:spacing w:line="276" w:lineRule="auto"/>
        <w:ind w:right="72" w:hanging="360"/>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 xml:space="preserve">Wykonawca jest zobowiązany do przestrzegania przepisów bhp </w:t>
      </w:r>
      <w:r w:rsidR="00575653">
        <w:rPr>
          <w:rFonts w:asciiTheme="minorHAnsi" w:eastAsia="Times New Roman" w:hAnsiTheme="minorHAnsi" w:cstheme="minorHAnsi"/>
          <w:sz w:val="24"/>
          <w:szCs w:val="24"/>
          <w:lang w:val="pl-PL"/>
        </w:rPr>
        <w:br/>
      </w:r>
      <w:r w:rsidRPr="003E2463">
        <w:rPr>
          <w:rFonts w:asciiTheme="minorHAnsi" w:eastAsia="Times New Roman" w:hAnsiTheme="minorHAnsi" w:cstheme="minorHAnsi"/>
          <w:sz w:val="24"/>
          <w:szCs w:val="24"/>
          <w:lang w:val="pl-PL"/>
        </w:rPr>
        <w:t>i przeciwpożarowych,</w:t>
      </w:r>
    </w:p>
    <w:p w14:paraId="528B5BF7" w14:textId="1728F024" w:rsidR="00070B80" w:rsidRPr="003E2463" w:rsidRDefault="00070B80" w:rsidP="00FF51F5">
      <w:pPr>
        <w:numPr>
          <w:ilvl w:val="0"/>
          <w:numId w:val="4"/>
        </w:numPr>
        <w:tabs>
          <w:tab w:val="clear" w:pos="360"/>
          <w:tab w:val="left" w:pos="720"/>
        </w:tabs>
        <w:spacing w:line="276" w:lineRule="auto"/>
        <w:ind w:right="72" w:hanging="360"/>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 xml:space="preserve">Wykonawca zobowiązany jest do zawiadamiania Zamawiającego i Nadzór na piśmie oraz drogą elektroniczną na adres: </w:t>
      </w:r>
      <w:hyperlink r:id="rId8" w:history="1">
        <w:r w:rsidRPr="003E2463">
          <w:rPr>
            <w:rStyle w:val="Hipercze"/>
            <w:rFonts w:asciiTheme="minorHAnsi" w:eastAsia="Times New Roman" w:hAnsiTheme="minorHAnsi" w:cstheme="minorHAnsi"/>
            <w:color w:val="auto"/>
            <w:sz w:val="24"/>
            <w:szCs w:val="24"/>
            <w:lang w:val="pl-PL"/>
          </w:rPr>
          <w:t>zduny@zduny.pl</w:t>
        </w:r>
      </w:hyperlink>
      <w:r w:rsidRPr="003E2463">
        <w:rPr>
          <w:rFonts w:asciiTheme="minorHAnsi" w:eastAsia="Times New Roman" w:hAnsiTheme="minorHAnsi" w:cstheme="minorHAnsi"/>
          <w:sz w:val="24"/>
          <w:szCs w:val="24"/>
          <w:lang w:val="pl-PL"/>
        </w:rPr>
        <w:t>, o każdym przypadku wstrzymania robót, najpóźniej następnego dnia od dnia wstrzymania, spowodowanego przyczynami niezależnymi od Wykonawcy,</w:t>
      </w:r>
    </w:p>
    <w:p w14:paraId="43837BD0" w14:textId="77777777" w:rsidR="0031596A" w:rsidRPr="003E2463" w:rsidRDefault="00070B80" w:rsidP="00FF51F5">
      <w:pPr>
        <w:numPr>
          <w:ilvl w:val="0"/>
          <w:numId w:val="4"/>
        </w:numPr>
        <w:tabs>
          <w:tab w:val="clear" w:pos="360"/>
          <w:tab w:val="left" w:pos="720"/>
        </w:tabs>
        <w:spacing w:before="8" w:line="276" w:lineRule="auto"/>
        <w:ind w:right="72" w:hanging="360"/>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Wykonawca jest zobowiązany do zapewnienia sprzętu spełniającego wymagania norm technicznych,</w:t>
      </w:r>
    </w:p>
    <w:p w14:paraId="6A67A5D0" w14:textId="655690EB" w:rsidR="00070B80" w:rsidRPr="003E2463" w:rsidRDefault="00070B80" w:rsidP="00FF51F5">
      <w:pPr>
        <w:numPr>
          <w:ilvl w:val="0"/>
          <w:numId w:val="4"/>
        </w:numPr>
        <w:tabs>
          <w:tab w:val="clear" w:pos="360"/>
          <w:tab w:val="left" w:pos="720"/>
        </w:tabs>
        <w:spacing w:before="8" w:line="276" w:lineRule="auto"/>
        <w:ind w:right="72" w:hanging="360"/>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Wykonawca zobowiązany jest do pokrycia wszystkich kosztów i op</w:t>
      </w:r>
      <w:r w:rsidR="002E4CEF" w:rsidRPr="003E2463">
        <w:rPr>
          <w:rFonts w:asciiTheme="minorHAnsi" w:eastAsia="Times New Roman" w:hAnsiTheme="minorHAnsi" w:cstheme="minorHAnsi"/>
          <w:sz w:val="24"/>
          <w:szCs w:val="24"/>
          <w:lang w:val="pl-PL"/>
        </w:rPr>
        <w:t>ł</w:t>
      </w:r>
      <w:r w:rsidRPr="003E2463">
        <w:rPr>
          <w:rFonts w:asciiTheme="minorHAnsi" w:eastAsia="Times New Roman" w:hAnsiTheme="minorHAnsi" w:cstheme="minorHAnsi"/>
          <w:sz w:val="24"/>
          <w:szCs w:val="24"/>
          <w:lang w:val="pl-PL"/>
        </w:rPr>
        <w:t xml:space="preserve">at koniecznych do wykonania przedmiotu Umowy (w tym kosztów zużycia mediów, wykonania wszelkich prób, badań, pomiarów, zajęcia chodnika </w:t>
      </w:r>
      <w:r w:rsidRPr="003E2463">
        <w:rPr>
          <w:rFonts w:asciiTheme="minorHAnsi" w:eastAsia="Times New Roman" w:hAnsiTheme="minorHAnsi" w:cstheme="minorHAnsi"/>
          <w:i/>
          <w:sz w:val="24"/>
          <w:szCs w:val="24"/>
          <w:lang w:val="pl-PL"/>
        </w:rPr>
        <w:t xml:space="preserve">-jeżeli dotyczy, </w:t>
      </w:r>
      <w:r w:rsidRPr="003E2463">
        <w:rPr>
          <w:rFonts w:asciiTheme="minorHAnsi" w:eastAsia="Times New Roman" w:hAnsiTheme="minorHAnsi" w:cstheme="minorHAnsi"/>
          <w:sz w:val="24"/>
          <w:szCs w:val="24"/>
          <w:lang w:val="pl-PL"/>
        </w:rPr>
        <w:t xml:space="preserve">pasa drogowego </w:t>
      </w:r>
      <w:r w:rsidRPr="003E2463">
        <w:rPr>
          <w:rFonts w:asciiTheme="minorHAnsi" w:eastAsia="Times New Roman" w:hAnsiTheme="minorHAnsi" w:cstheme="minorHAnsi"/>
          <w:i/>
          <w:sz w:val="24"/>
          <w:szCs w:val="24"/>
          <w:lang w:val="pl-PL"/>
        </w:rPr>
        <w:t xml:space="preserve">—jeżeli dotyczy, </w:t>
      </w:r>
      <w:r w:rsidRPr="003E2463">
        <w:rPr>
          <w:rFonts w:asciiTheme="minorHAnsi" w:eastAsia="Times New Roman" w:hAnsiTheme="minorHAnsi" w:cstheme="minorHAnsi"/>
          <w:sz w:val="24"/>
          <w:szCs w:val="24"/>
          <w:lang w:val="pl-PL"/>
        </w:rPr>
        <w:t xml:space="preserve">kosztów napraw/remontu nawierzchni dróg publicznych </w:t>
      </w:r>
      <w:r w:rsidR="006A27D8">
        <w:rPr>
          <w:rFonts w:asciiTheme="minorHAnsi" w:eastAsia="Times New Roman" w:hAnsiTheme="minorHAnsi" w:cstheme="minorHAnsi"/>
          <w:sz w:val="24"/>
          <w:szCs w:val="24"/>
          <w:lang w:val="pl-PL"/>
        </w:rPr>
        <w:br/>
      </w:r>
      <w:r w:rsidRPr="003E2463">
        <w:rPr>
          <w:rFonts w:asciiTheme="minorHAnsi" w:eastAsia="Times New Roman" w:hAnsiTheme="minorHAnsi" w:cstheme="minorHAnsi"/>
          <w:sz w:val="24"/>
          <w:szCs w:val="24"/>
          <w:lang w:val="pl-PL"/>
        </w:rPr>
        <w:t xml:space="preserve">i koniecznych do wykonania utwardzeń w celu możliwości dojazdu do budowy pojazdów budowy </w:t>
      </w:r>
      <w:r w:rsidRPr="003E2463">
        <w:rPr>
          <w:rFonts w:asciiTheme="minorHAnsi" w:eastAsia="Times New Roman" w:hAnsiTheme="minorHAnsi" w:cstheme="minorHAnsi"/>
          <w:i/>
          <w:sz w:val="24"/>
          <w:szCs w:val="24"/>
          <w:lang w:val="pl-PL"/>
        </w:rPr>
        <w:t>—jeżeli dotyczy)</w:t>
      </w:r>
      <w:r w:rsidR="0031596A" w:rsidRPr="003E2463">
        <w:rPr>
          <w:rFonts w:asciiTheme="minorHAnsi" w:eastAsia="Times New Roman" w:hAnsiTheme="minorHAnsi" w:cstheme="minorHAnsi"/>
          <w:iCs/>
          <w:sz w:val="24"/>
          <w:szCs w:val="24"/>
          <w:lang w:val="pl-PL"/>
        </w:rPr>
        <w:t>,</w:t>
      </w:r>
    </w:p>
    <w:p w14:paraId="25511B1E" w14:textId="362B388F" w:rsidR="00070B80" w:rsidRPr="003E2463" w:rsidRDefault="00070B80" w:rsidP="00FF51F5">
      <w:pPr>
        <w:numPr>
          <w:ilvl w:val="0"/>
          <w:numId w:val="4"/>
        </w:numPr>
        <w:tabs>
          <w:tab w:val="clear" w:pos="360"/>
          <w:tab w:val="left" w:pos="720"/>
        </w:tabs>
        <w:spacing w:before="1" w:line="276" w:lineRule="auto"/>
        <w:ind w:right="72" w:hanging="360"/>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 xml:space="preserve">Wykonawca zobowiązany jest do zapewnienia Nadzorowi, Zamawiającemu </w:t>
      </w:r>
      <w:r w:rsidR="00575653">
        <w:rPr>
          <w:rFonts w:asciiTheme="minorHAnsi" w:eastAsia="Times New Roman" w:hAnsiTheme="minorHAnsi" w:cstheme="minorHAnsi"/>
          <w:sz w:val="24"/>
          <w:szCs w:val="24"/>
          <w:lang w:val="pl-PL"/>
        </w:rPr>
        <w:br/>
      </w:r>
      <w:r w:rsidRPr="003E2463">
        <w:rPr>
          <w:rFonts w:asciiTheme="minorHAnsi" w:eastAsia="Times New Roman" w:hAnsiTheme="minorHAnsi" w:cstheme="minorHAnsi"/>
          <w:sz w:val="24"/>
          <w:szCs w:val="24"/>
          <w:lang w:val="pl-PL"/>
        </w:rPr>
        <w:t>i wszystkim osobom upoważnionym przez nich, dostępu do miejsca realizacji robót</w:t>
      </w:r>
      <w:r w:rsidR="0031596A" w:rsidRPr="003E2463">
        <w:rPr>
          <w:rFonts w:asciiTheme="minorHAnsi" w:eastAsia="Times New Roman" w:hAnsiTheme="minorHAnsi" w:cstheme="minorHAnsi"/>
          <w:sz w:val="24"/>
          <w:szCs w:val="24"/>
          <w:lang w:val="pl-PL"/>
        </w:rPr>
        <w:t>,</w:t>
      </w:r>
    </w:p>
    <w:p w14:paraId="338A1FB9" w14:textId="42F7F436" w:rsidR="00070B80" w:rsidRPr="003E2463" w:rsidRDefault="00070B80" w:rsidP="00FF51F5">
      <w:pPr>
        <w:numPr>
          <w:ilvl w:val="0"/>
          <w:numId w:val="4"/>
        </w:numPr>
        <w:tabs>
          <w:tab w:val="clear" w:pos="360"/>
          <w:tab w:val="left" w:pos="720"/>
        </w:tabs>
        <w:spacing w:line="276" w:lineRule="auto"/>
        <w:ind w:right="72" w:hanging="360"/>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Wykonawca zobowiązany jest współpracować z Wykonawcami wprowadzonymi przez Zamawiającego na teren realizacji robót i wykonujących na jego zlecenie ewentualne inne roboty (inne prace, czynności), niebędące przedmiotem Umowy</w:t>
      </w:r>
      <w:r w:rsidR="0031596A" w:rsidRPr="003E2463">
        <w:rPr>
          <w:rFonts w:asciiTheme="minorHAnsi" w:eastAsia="Times New Roman" w:hAnsiTheme="minorHAnsi" w:cstheme="minorHAnsi"/>
          <w:sz w:val="24"/>
          <w:szCs w:val="24"/>
          <w:lang w:val="pl-PL"/>
        </w:rPr>
        <w:t>,</w:t>
      </w:r>
    </w:p>
    <w:p w14:paraId="54EFBD2B" w14:textId="3DD3D55B" w:rsidR="00070B80" w:rsidRPr="003E2463" w:rsidRDefault="00070B80" w:rsidP="00FF51F5">
      <w:pPr>
        <w:numPr>
          <w:ilvl w:val="0"/>
          <w:numId w:val="4"/>
        </w:numPr>
        <w:tabs>
          <w:tab w:val="clear" w:pos="360"/>
          <w:tab w:val="left" w:pos="720"/>
        </w:tabs>
        <w:spacing w:before="5" w:line="276" w:lineRule="auto"/>
        <w:ind w:right="72" w:hanging="360"/>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 xml:space="preserve">Wykonawca zobowiązany jest do przekazania Nadzorowi dokumentacji techniczno-ruchowej wszystkich urządzeń na 14 dni przed ich montażem wraz z informacją wskazującą miejsce autoryzowanego serwisu danego urządzenia </w:t>
      </w:r>
      <w:r w:rsidRPr="003E2463">
        <w:rPr>
          <w:rFonts w:asciiTheme="minorHAnsi" w:eastAsia="Times New Roman" w:hAnsiTheme="minorHAnsi" w:cstheme="minorHAnsi"/>
          <w:i/>
          <w:sz w:val="24"/>
          <w:szCs w:val="24"/>
          <w:lang w:val="pl-PL"/>
        </w:rPr>
        <w:t>(-jeżeli dotyczy)</w:t>
      </w:r>
      <w:r w:rsidR="0031596A" w:rsidRPr="003E2463">
        <w:rPr>
          <w:rFonts w:asciiTheme="minorHAnsi" w:eastAsia="Times New Roman" w:hAnsiTheme="minorHAnsi" w:cstheme="minorHAnsi"/>
          <w:i/>
          <w:sz w:val="24"/>
          <w:szCs w:val="24"/>
          <w:lang w:val="pl-PL"/>
        </w:rPr>
        <w:t>,</w:t>
      </w:r>
    </w:p>
    <w:p w14:paraId="0C3906F9" w14:textId="3DACA803" w:rsidR="00070B80" w:rsidRPr="003E2463" w:rsidRDefault="00070B80" w:rsidP="00FF51F5">
      <w:pPr>
        <w:numPr>
          <w:ilvl w:val="0"/>
          <w:numId w:val="4"/>
        </w:numPr>
        <w:tabs>
          <w:tab w:val="clear" w:pos="360"/>
          <w:tab w:val="left" w:pos="720"/>
        </w:tabs>
        <w:spacing w:before="4" w:line="276" w:lineRule="auto"/>
        <w:ind w:right="72" w:hanging="360"/>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 xml:space="preserve">Wykonawca zobowiązany jest przed montażem urządzeń elektrycznych uzyskać pozwolenie Nadzoru na ich montaż </w:t>
      </w:r>
      <w:r w:rsidRPr="003E2463">
        <w:rPr>
          <w:rFonts w:asciiTheme="minorHAnsi" w:eastAsia="Times New Roman" w:hAnsiTheme="minorHAnsi" w:cstheme="minorHAnsi"/>
          <w:i/>
          <w:sz w:val="24"/>
          <w:szCs w:val="24"/>
          <w:lang w:val="pl-PL"/>
        </w:rPr>
        <w:t>(-jeżeli dotyczy)</w:t>
      </w:r>
      <w:r w:rsidR="0031596A" w:rsidRPr="003E2463">
        <w:rPr>
          <w:rFonts w:asciiTheme="minorHAnsi" w:eastAsia="Times New Roman" w:hAnsiTheme="minorHAnsi" w:cstheme="minorHAnsi"/>
          <w:i/>
          <w:sz w:val="24"/>
          <w:szCs w:val="24"/>
          <w:lang w:val="pl-PL"/>
        </w:rPr>
        <w:t>,</w:t>
      </w:r>
    </w:p>
    <w:p w14:paraId="02CD2499" w14:textId="72939B6D" w:rsidR="00070B80" w:rsidRPr="003E2463" w:rsidRDefault="00070B80" w:rsidP="00FF51F5">
      <w:pPr>
        <w:numPr>
          <w:ilvl w:val="0"/>
          <w:numId w:val="4"/>
        </w:numPr>
        <w:tabs>
          <w:tab w:val="clear" w:pos="360"/>
          <w:tab w:val="left" w:pos="720"/>
        </w:tabs>
        <w:spacing w:line="276" w:lineRule="auto"/>
        <w:ind w:right="72" w:hanging="360"/>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lastRenderedPageBreak/>
        <w:t>Wykonawca zobowiązany jest do przeprowadzenia na bieżąco wszystkich niezbędnych prób i testów urządzeń i instalacji, w tym w szczególności przed odbiorem końcowym robót dokonać ich rozruchu i sprawdzenia wszystkich urządzeń i instalacji w zakresie objętym przedmiotem zamówienia i potwierdzić powyższe stosownymi, wymaganymi w tym zakresie dokumentami (np. protokołem przeglądu, wykonania próby itd.), najpóźniej w dniu odbioru końcowego robót</w:t>
      </w:r>
      <w:r w:rsidR="006A27D8">
        <w:rPr>
          <w:rFonts w:asciiTheme="minorHAnsi" w:eastAsia="Times New Roman" w:hAnsiTheme="minorHAnsi" w:cstheme="minorHAnsi"/>
          <w:sz w:val="24"/>
          <w:szCs w:val="24"/>
          <w:lang w:val="pl-PL"/>
        </w:rPr>
        <w:t xml:space="preserve"> </w:t>
      </w:r>
      <w:r w:rsidR="006A27D8">
        <w:rPr>
          <w:rFonts w:asciiTheme="minorHAnsi" w:eastAsia="Times New Roman" w:hAnsiTheme="minorHAnsi" w:cstheme="minorHAnsi"/>
          <w:sz w:val="24"/>
          <w:szCs w:val="24"/>
          <w:lang w:val="pl-PL"/>
        </w:rPr>
        <w:br/>
      </w:r>
      <w:r w:rsidR="006A27D8" w:rsidRPr="003E2463">
        <w:rPr>
          <w:rFonts w:asciiTheme="minorHAnsi" w:eastAsia="Times New Roman" w:hAnsiTheme="minorHAnsi" w:cstheme="minorHAnsi"/>
          <w:i/>
          <w:sz w:val="24"/>
          <w:szCs w:val="24"/>
          <w:lang w:val="pl-PL"/>
        </w:rPr>
        <w:t>(-jeżeli dotyczy),</w:t>
      </w:r>
    </w:p>
    <w:p w14:paraId="1301C685" w14:textId="18ADECFB" w:rsidR="00070B80" w:rsidRPr="00E25C27" w:rsidRDefault="00070B80" w:rsidP="00FF51F5">
      <w:pPr>
        <w:numPr>
          <w:ilvl w:val="0"/>
          <w:numId w:val="4"/>
        </w:numPr>
        <w:tabs>
          <w:tab w:val="clear" w:pos="360"/>
          <w:tab w:val="left" w:pos="720"/>
        </w:tabs>
        <w:spacing w:line="276" w:lineRule="auto"/>
        <w:ind w:right="72" w:hanging="360"/>
        <w:jc w:val="both"/>
        <w:textAlignment w:val="baseline"/>
        <w:rPr>
          <w:rFonts w:asciiTheme="minorHAnsi" w:eastAsia="Times New Roman" w:hAnsiTheme="minorHAnsi" w:cstheme="minorHAnsi"/>
          <w:spacing w:val="-3"/>
          <w:sz w:val="24"/>
          <w:szCs w:val="24"/>
          <w:lang w:val="pl-PL"/>
        </w:rPr>
      </w:pPr>
      <w:r w:rsidRPr="003E2463">
        <w:rPr>
          <w:rFonts w:asciiTheme="minorHAnsi" w:eastAsia="Times New Roman" w:hAnsiTheme="minorHAnsi" w:cstheme="minorHAnsi"/>
          <w:spacing w:val="-3"/>
          <w:sz w:val="24"/>
          <w:szCs w:val="24"/>
          <w:lang w:val="pl-PL"/>
        </w:rPr>
        <w:t xml:space="preserve">Wykonawca jest zobowiązany utrzymywać porządek na placu budowy, a po zakończeniu całości robót zobowiązany jest bezzwłocznie doprowadzić teren realizacji robót do stanu pełnego uporządkowania i przekazać go Zamawiającemu; likwidacja placu budowy i zaplecza własnego </w:t>
      </w:r>
      <w:r w:rsidRPr="00E25C27">
        <w:rPr>
          <w:rFonts w:asciiTheme="minorHAnsi" w:eastAsia="Times New Roman" w:hAnsiTheme="minorHAnsi" w:cstheme="minorHAnsi"/>
          <w:spacing w:val="-3"/>
          <w:sz w:val="24"/>
          <w:szCs w:val="24"/>
          <w:lang w:val="pl-PL"/>
        </w:rPr>
        <w:t>Wykonawcy winna nastąpić nie później niż do dnia odbioru końcowego robót budowlanych</w:t>
      </w:r>
      <w:r w:rsidR="0031596A" w:rsidRPr="00E25C27">
        <w:rPr>
          <w:rFonts w:asciiTheme="minorHAnsi" w:eastAsia="Times New Roman" w:hAnsiTheme="minorHAnsi" w:cstheme="minorHAnsi"/>
          <w:spacing w:val="-3"/>
          <w:sz w:val="24"/>
          <w:szCs w:val="24"/>
          <w:lang w:val="pl-PL"/>
        </w:rPr>
        <w:t>,</w:t>
      </w:r>
    </w:p>
    <w:p w14:paraId="457E7BF2" w14:textId="016CDA5C" w:rsidR="009A3A8D" w:rsidRPr="00E25C27" w:rsidRDefault="00070B80" w:rsidP="00FF51F5">
      <w:pPr>
        <w:numPr>
          <w:ilvl w:val="0"/>
          <w:numId w:val="4"/>
        </w:numPr>
        <w:tabs>
          <w:tab w:val="clear" w:pos="360"/>
          <w:tab w:val="left" w:pos="720"/>
        </w:tabs>
        <w:spacing w:line="276" w:lineRule="auto"/>
        <w:ind w:right="72" w:hanging="360"/>
        <w:jc w:val="both"/>
        <w:textAlignment w:val="baseline"/>
        <w:rPr>
          <w:rFonts w:asciiTheme="minorHAnsi" w:eastAsia="Times New Roman" w:hAnsiTheme="minorHAnsi" w:cstheme="minorHAnsi"/>
          <w:sz w:val="24"/>
          <w:szCs w:val="24"/>
          <w:lang w:val="pl-PL"/>
        </w:rPr>
      </w:pPr>
      <w:r w:rsidRPr="00E25C27">
        <w:rPr>
          <w:rFonts w:asciiTheme="minorHAnsi" w:eastAsia="Times New Roman" w:hAnsiTheme="minorHAnsi" w:cstheme="minorHAnsi"/>
          <w:sz w:val="24"/>
          <w:szCs w:val="24"/>
          <w:lang w:val="pl-PL"/>
        </w:rPr>
        <w:t xml:space="preserve">Wykonawca zobowiązany jest do sporządzenia i przekazania Zamawiającemu kompletnej dokumentacji powykonawczej w zakresie określonym w § 1 ust. 2 pkt 4 Umowy, wraz ze wszystkimi niezbędnymi atestami, certyfikatami, aprobatami technicznymi itp. oraz instrukcją konserwacji wykonanych obiektów/urządzeń — </w:t>
      </w:r>
      <w:r w:rsidR="00575653" w:rsidRPr="00E25C27">
        <w:rPr>
          <w:rFonts w:asciiTheme="minorHAnsi" w:eastAsia="Times New Roman" w:hAnsiTheme="minorHAnsi" w:cstheme="minorHAnsi"/>
          <w:sz w:val="24"/>
          <w:szCs w:val="24"/>
          <w:lang w:val="pl-PL"/>
        </w:rPr>
        <w:br/>
      </w:r>
      <w:r w:rsidRPr="00E25C27">
        <w:rPr>
          <w:rFonts w:asciiTheme="minorHAnsi" w:eastAsia="Times New Roman" w:hAnsiTheme="minorHAnsi" w:cstheme="minorHAnsi"/>
          <w:sz w:val="24"/>
          <w:szCs w:val="24"/>
          <w:lang w:val="pl-PL"/>
        </w:rPr>
        <w:t>w wersji papierowej (3 egz</w:t>
      </w:r>
      <w:r w:rsidR="006A27D8" w:rsidRPr="00E25C27">
        <w:rPr>
          <w:rFonts w:asciiTheme="minorHAnsi" w:eastAsia="Times New Roman" w:hAnsiTheme="minorHAnsi" w:cstheme="minorHAnsi"/>
          <w:sz w:val="24"/>
          <w:szCs w:val="24"/>
          <w:lang w:val="pl-PL"/>
        </w:rPr>
        <w:t>.) . Dokumentacja</w:t>
      </w:r>
      <w:r w:rsidR="009A3A8D" w:rsidRPr="00E25C27">
        <w:rPr>
          <w:rFonts w:asciiTheme="minorHAnsi" w:eastAsia="Times New Roman" w:hAnsiTheme="minorHAnsi" w:cstheme="minorHAnsi"/>
          <w:sz w:val="24"/>
          <w:szCs w:val="24"/>
          <w:lang w:val="pl-PL"/>
        </w:rPr>
        <w:t xml:space="preserve"> powykonawcza winna być sporządzana </w:t>
      </w:r>
      <w:r w:rsidR="00575653" w:rsidRPr="00E25C27">
        <w:rPr>
          <w:rFonts w:asciiTheme="minorHAnsi" w:eastAsia="Times New Roman" w:hAnsiTheme="minorHAnsi" w:cstheme="minorHAnsi"/>
          <w:sz w:val="24"/>
          <w:szCs w:val="24"/>
          <w:lang w:val="pl-PL"/>
        </w:rPr>
        <w:br/>
      </w:r>
      <w:r w:rsidR="009A3A8D" w:rsidRPr="00E25C27">
        <w:rPr>
          <w:rFonts w:asciiTheme="minorHAnsi" w:eastAsia="Times New Roman" w:hAnsiTheme="minorHAnsi" w:cstheme="minorHAnsi"/>
          <w:sz w:val="24"/>
          <w:szCs w:val="24"/>
          <w:lang w:val="pl-PL"/>
        </w:rPr>
        <w:t xml:space="preserve">i przekazana najpóźniej w chwili odbioru końcowego robót. </w:t>
      </w:r>
    </w:p>
    <w:p w14:paraId="6CFF9E6B" w14:textId="77777777" w:rsidR="000D522F" w:rsidRPr="003E2463" w:rsidRDefault="000D522F" w:rsidP="00FF51F5">
      <w:pPr>
        <w:numPr>
          <w:ilvl w:val="0"/>
          <w:numId w:val="4"/>
        </w:numPr>
        <w:tabs>
          <w:tab w:val="clear" w:pos="360"/>
          <w:tab w:val="left" w:pos="720"/>
        </w:tabs>
        <w:spacing w:line="276" w:lineRule="auto"/>
        <w:ind w:right="72" w:hanging="360"/>
        <w:jc w:val="both"/>
        <w:textAlignment w:val="baseline"/>
        <w:rPr>
          <w:rFonts w:asciiTheme="minorHAnsi" w:eastAsia="Times New Roman" w:hAnsiTheme="minorHAnsi" w:cstheme="minorHAnsi"/>
          <w:sz w:val="24"/>
          <w:szCs w:val="24"/>
          <w:lang w:val="pl-PL"/>
        </w:rPr>
      </w:pPr>
      <w:r w:rsidRPr="00E25C27">
        <w:rPr>
          <w:rFonts w:asciiTheme="minorHAnsi" w:eastAsia="Times New Roman" w:hAnsiTheme="minorHAnsi" w:cstheme="minorHAnsi"/>
          <w:sz w:val="24"/>
          <w:szCs w:val="24"/>
          <w:lang w:val="pl-PL"/>
        </w:rPr>
        <w:t xml:space="preserve">Wykonawca zobowiązuje się do </w:t>
      </w:r>
      <w:r w:rsidRPr="00E25C27">
        <w:rPr>
          <w:rFonts w:asciiTheme="minorHAnsi" w:hAnsiTheme="minorHAnsi" w:cstheme="minorHAnsi"/>
          <w:sz w:val="24"/>
          <w:szCs w:val="24"/>
          <w:lang w:val="pl-PL"/>
        </w:rPr>
        <w:t>wykonania i umieszczenia tablic z</w:t>
      </w:r>
      <w:r w:rsidRPr="003E2463">
        <w:rPr>
          <w:rFonts w:asciiTheme="minorHAnsi" w:hAnsiTheme="minorHAnsi" w:cstheme="minorHAnsi"/>
          <w:sz w:val="24"/>
          <w:szCs w:val="24"/>
          <w:lang w:val="pl-PL"/>
        </w:rPr>
        <w:t xml:space="preserve">awierających informację o współfinansowaniu inwestycji z Rządowego Funduszu Polski Ład: Program Inwestycji Strategicznych. Miejsce umieszczenia, wzory oraz liczba tablic zostanie ustalona z Zamawiającym, </w:t>
      </w:r>
    </w:p>
    <w:p w14:paraId="272907CA" w14:textId="574AC3CE" w:rsidR="009A3A8D" w:rsidRPr="003E2463" w:rsidRDefault="009A3A8D" w:rsidP="00FF51F5">
      <w:pPr>
        <w:numPr>
          <w:ilvl w:val="0"/>
          <w:numId w:val="4"/>
        </w:numPr>
        <w:tabs>
          <w:tab w:val="clear" w:pos="360"/>
          <w:tab w:val="left" w:pos="720"/>
        </w:tabs>
        <w:spacing w:line="276" w:lineRule="auto"/>
        <w:ind w:right="72" w:hanging="360"/>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pacing w:val="-3"/>
          <w:sz w:val="24"/>
          <w:szCs w:val="24"/>
          <w:lang w:val="pl-PL"/>
        </w:rPr>
        <w:t>Wykonawca zobowiązuje się do czyszczenia na mokro ulic i terenów wokół budowy, które zostaną zanieczyszczone na skutek prowadzonych przez niego prac oraz do zapewnienia stanowisk do usuwania gruntu lub błota z kół ze sprzętu ciężkiego opuszczającego teren budowy</w:t>
      </w:r>
      <w:r w:rsidR="008A3D21" w:rsidRPr="003E2463">
        <w:rPr>
          <w:rFonts w:asciiTheme="minorHAnsi" w:eastAsia="Times New Roman" w:hAnsiTheme="minorHAnsi" w:cstheme="minorHAnsi"/>
          <w:spacing w:val="-3"/>
          <w:sz w:val="24"/>
          <w:szCs w:val="24"/>
          <w:lang w:val="pl-PL"/>
        </w:rPr>
        <w:t>,</w:t>
      </w:r>
    </w:p>
    <w:p w14:paraId="6C1C934B" w14:textId="2FE8D2AF" w:rsidR="009A3A8D" w:rsidRPr="003E2463" w:rsidRDefault="009A3A8D" w:rsidP="00FF51F5">
      <w:pPr>
        <w:keepNext/>
        <w:numPr>
          <w:ilvl w:val="0"/>
          <w:numId w:val="4"/>
        </w:numPr>
        <w:tabs>
          <w:tab w:val="clear" w:pos="360"/>
          <w:tab w:val="left" w:pos="720"/>
        </w:tabs>
        <w:spacing w:before="3" w:line="276" w:lineRule="auto"/>
        <w:ind w:hanging="360"/>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Wykonawca zobowiązuje się do stosowania przykryć przy przewożeniu materiałów pylących oraz zraszania ich składowisk na placu budowy w okresie bezdeszczowym</w:t>
      </w:r>
      <w:r w:rsidR="008A3D21" w:rsidRPr="003E2463">
        <w:rPr>
          <w:rFonts w:asciiTheme="minorHAnsi" w:eastAsia="Times New Roman" w:hAnsiTheme="minorHAnsi" w:cstheme="minorHAnsi"/>
          <w:sz w:val="24"/>
          <w:szCs w:val="24"/>
          <w:lang w:val="pl-PL"/>
        </w:rPr>
        <w:t>,</w:t>
      </w:r>
    </w:p>
    <w:p w14:paraId="1F4B85F4" w14:textId="73B56027" w:rsidR="009A3A8D" w:rsidRPr="003E2463" w:rsidRDefault="009A3A8D" w:rsidP="00FF51F5">
      <w:pPr>
        <w:keepNext/>
        <w:numPr>
          <w:ilvl w:val="0"/>
          <w:numId w:val="4"/>
        </w:numPr>
        <w:tabs>
          <w:tab w:val="clear" w:pos="360"/>
          <w:tab w:val="left" w:pos="720"/>
        </w:tabs>
        <w:spacing w:before="3" w:line="276" w:lineRule="auto"/>
        <w:ind w:hanging="360"/>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Wykonawca zobowiązuje się przy realizacji robót budowlanych do stosowania metody „na mokro" przy cięciu elementów betonowych i żelbetowych</w:t>
      </w:r>
      <w:r w:rsidR="008A3D21" w:rsidRPr="003E2463">
        <w:rPr>
          <w:rFonts w:asciiTheme="minorHAnsi" w:eastAsia="Times New Roman" w:hAnsiTheme="minorHAnsi" w:cstheme="minorHAnsi"/>
          <w:sz w:val="24"/>
          <w:szCs w:val="24"/>
          <w:lang w:val="pl-PL"/>
        </w:rPr>
        <w:t>,</w:t>
      </w:r>
    </w:p>
    <w:p w14:paraId="2F5EB616" w14:textId="069A83E3" w:rsidR="009A3A8D" w:rsidRPr="003E2463" w:rsidRDefault="009A3A8D" w:rsidP="00FF51F5">
      <w:pPr>
        <w:keepNext/>
        <w:numPr>
          <w:ilvl w:val="0"/>
          <w:numId w:val="4"/>
        </w:numPr>
        <w:tabs>
          <w:tab w:val="clear" w:pos="360"/>
          <w:tab w:val="left" w:pos="720"/>
        </w:tabs>
        <w:spacing w:line="276" w:lineRule="auto"/>
        <w:ind w:hanging="360"/>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 xml:space="preserve">Wykonawca zobowiązany jest do podejmowania wszelkich innych czynności, choćby w sposób bezpośredni nie określonych umową, a mających na celu prawidłowe </w:t>
      </w:r>
      <w:r w:rsidR="00575653">
        <w:rPr>
          <w:rFonts w:asciiTheme="minorHAnsi" w:eastAsia="Times New Roman" w:hAnsiTheme="minorHAnsi" w:cstheme="minorHAnsi"/>
          <w:sz w:val="24"/>
          <w:szCs w:val="24"/>
          <w:lang w:val="pl-PL"/>
        </w:rPr>
        <w:br/>
      </w:r>
      <w:r w:rsidRPr="003E2463">
        <w:rPr>
          <w:rFonts w:asciiTheme="minorHAnsi" w:eastAsia="Times New Roman" w:hAnsiTheme="minorHAnsi" w:cstheme="minorHAnsi"/>
          <w:sz w:val="24"/>
          <w:szCs w:val="24"/>
          <w:lang w:val="pl-PL"/>
        </w:rPr>
        <w:t xml:space="preserve">i terminowe wykonanie robót objętych zamówieniem, z dbałością o przestrzeganie przepisów prawa (np. zagospodarowanie terenu, niwelacja gruntów, </w:t>
      </w:r>
      <w:proofErr w:type="spellStart"/>
      <w:r w:rsidRPr="003E2463">
        <w:rPr>
          <w:rFonts w:asciiTheme="minorHAnsi" w:eastAsia="Times New Roman" w:hAnsiTheme="minorHAnsi" w:cstheme="minorHAnsi"/>
          <w:sz w:val="24"/>
          <w:szCs w:val="24"/>
          <w:lang w:val="pl-PL"/>
        </w:rPr>
        <w:t>nasadzeń</w:t>
      </w:r>
      <w:proofErr w:type="spellEnd"/>
      <w:r w:rsidRPr="003E2463">
        <w:rPr>
          <w:rFonts w:asciiTheme="minorHAnsi" w:eastAsia="Times New Roman" w:hAnsiTheme="minorHAnsi" w:cstheme="minorHAnsi"/>
          <w:sz w:val="24"/>
          <w:szCs w:val="24"/>
          <w:lang w:val="pl-PL"/>
        </w:rPr>
        <w:t xml:space="preserve"> </w:t>
      </w:r>
      <w:r w:rsidR="00575653">
        <w:rPr>
          <w:rFonts w:asciiTheme="minorHAnsi" w:eastAsia="Times New Roman" w:hAnsiTheme="minorHAnsi" w:cstheme="minorHAnsi"/>
          <w:sz w:val="24"/>
          <w:szCs w:val="24"/>
          <w:lang w:val="pl-PL"/>
        </w:rPr>
        <w:br/>
      </w:r>
      <w:r w:rsidRPr="003E2463">
        <w:rPr>
          <w:rFonts w:asciiTheme="minorHAnsi" w:eastAsia="Times New Roman" w:hAnsiTheme="minorHAnsi" w:cstheme="minorHAnsi"/>
          <w:sz w:val="24"/>
          <w:szCs w:val="24"/>
          <w:lang w:val="pl-PL"/>
        </w:rPr>
        <w:t xml:space="preserve">(- </w:t>
      </w:r>
      <w:r w:rsidRPr="003E2463">
        <w:rPr>
          <w:rFonts w:asciiTheme="minorHAnsi" w:eastAsia="Times New Roman" w:hAnsiTheme="minorHAnsi" w:cstheme="minorHAnsi"/>
          <w:i/>
          <w:sz w:val="24"/>
          <w:szCs w:val="24"/>
          <w:lang w:val="pl-PL"/>
        </w:rPr>
        <w:t xml:space="preserve">jeśli wymagane), </w:t>
      </w:r>
      <w:r w:rsidRPr="003E2463">
        <w:rPr>
          <w:rFonts w:asciiTheme="minorHAnsi" w:eastAsia="Times New Roman" w:hAnsiTheme="minorHAnsi" w:cstheme="minorHAnsi"/>
          <w:sz w:val="24"/>
          <w:szCs w:val="24"/>
          <w:lang w:val="pl-PL"/>
        </w:rPr>
        <w:t>wykonanie infrastruktury drogowej pieszej i kołowej, itp.</w:t>
      </w:r>
    </w:p>
    <w:p w14:paraId="67F6FCF1" w14:textId="77777777" w:rsidR="008A3D21" w:rsidRPr="003E2463" w:rsidRDefault="008A3D21" w:rsidP="005075C7">
      <w:pPr>
        <w:pStyle w:val="Akapitzlist"/>
        <w:spacing w:line="276" w:lineRule="auto"/>
        <w:textAlignment w:val="baseline"/>
        <w:rPr>
          <w:rFonts w:asciiTheme="minorHAnsi" w:eastAsia="Times New Roman" w:hAnsiTheme="minorHAnsi" w:cstheme="minorHAnsi"/>
          <w:spacing w:val="6"/>
          <w:sz w:val="24"/>
          <w:szCs w:val="24"/>
          <w:lang w:val="pl-PL"/>
        </w:rPr>
      </w:pPr>
    </w:p>
    <w:p w14:paraId="17ABD48E" w14:textId="65B10DD2" w:rsidR="008A3D21" w:rsidRPr="003E2463" w:rsidRDefault="008A3D21" w:rsidP="005075C7">
      <w:pPr>
        <w:spacing w:line="276" w:lineRule="auto"/>
        <w:jc w:val="center"/>
        <w:textAlignment w:val="baseline"/>
        <w:rPr>
          <w:rFonts w:asciiTheme="minorHAnsi" w:eastAsia="Times New Roman" w:hAnsiTheme="minorHAnsi" w:cstheme="minorHAnsi"/>
          <w:b/>
          <w:bCs/>
          <w:spacing w:val="6"/>
          <w:sz w:val="24"/>
          <w:szCs w:val="24"/>
          <w:lang w:val="pl-PL"/>
        </w:rPr>
      </w:pPr>
      <w:r w:rsidRPr="003E2463">
        <w:rPr>
          <w:rFonts w:asciiTheme="minorHAnsi" w:eastAsia="Times New Roman" w:hAnsiTheme="minorHAnsi" w:cstheme="minorHAnsi"/>
          <w:b/>
          <w:bCs/>
          <w:spacing w:val="6"/>
          <w:sz w:val="24"/>
          <w:szCs w:val="24"/>
          <w:lang w:val="pl-PL"/>
        </w:rPr>
        <w:t>Przekazanie terenu budowy</w:t>
      </w:r>
    </w:p>
    <w:p w14:paraId="360602CF" w14:textId="76FF7FB4" w:rsidR="008A3D21" w:rsidRPr="003E2463" w:rsidRDefault="00255CBF" w:rsidP="005075C7">
      <w:pPr>
        <w:spacing w:before="2" w:line="276" w:lineRule="auto"/>
        <w:jc w:val="center"/>
        <w:textAlignment w:val="baseline"/>
        <w:rPr>
          <w:rFonts w:asciiTheme="minorHAnsi" w:eastAsia="Times New Roman" w:hAnsiTheme="minorHAnsi" w:cstheme="minorHAnsi"/>
          <w:b/>
          <w:bCs/>
          <w:spacing w:val="-7"/>
          <w:sz w:val="24"/>
          <w:szCs w:val="24"/>
          <w:lang w:val="pl-PL"/>
        </w:rPr>
      </w:pPr>
      <w:r>
        <w:rPr>
          <w:rFonts w:asciiTheme="minorHAnsi" w:eastAsia="Times New Roman" w:hAnsiTheme="minorHAnsi" w:cstheme="minorHAnsi"/>
          <w:b/>
          <w:bCs/>
          <w:spacing w:val="-7"/>
          <w:sz w:val="24"/>
          <w:szCs w:val="24"/>
          <w:lang w:val="pl-PL"/>
        </w:rPr>
        <w:t>§ 5</w:t>
      </w:r>
      <w:r w:rsidR="00DB5E66" w:rsidRPr="003E2463">
        <w:rPr>
          <w:rFonts w:asciiTheme="minorHAnsi" w:eastAsia="Times New Roman" w:hAnsiTheme="minorHAnsi" w:cstheme="minorHAnsi"/>
          <w:b/>
          <w:bCs/>
          <w:spacing w:val="-7"/>
          <w:sz w:val="24"/>
          <w:szCs w:val="24"/>
          <w:lang w:val="pl-PL"/>
        </w:rPr>
        <w:t>.</w:t>
      </w:r>
    </w:p>
    <w:p w14:paraId="442DAF9D" w14:textId="77777777" w:rsidR="006A27D8" w:rsidRPr="006A27D8" w:rsidRDefault="006A27D8" w:rsidP="006A27D8">
      <w:pPr>
        <w:tabs>
          <w:tab w:val="left" w:pos="432"/>
        </w:tabs>
        <w:spacing w:line="276" w:lineRule="auto"/>
        <w:ind w:right="72"/>
        <w:jc w:val="both"/>
        <w:textAlignment w:val="baseline"/>
        <w:rPr>
          <w:rFonts w:asciiTheme="minorHAnsi" w:eastAsia="Tahoma" w:hAnsiTheme="minorHAnsi" w:cstheme="minorHAnsi"/>
          <w:spacing w:val="-8"/>
          <w:sz w:val="24"/>
          <w:szCs w:val="24"/>
          <w:lang w:val="pl-PL"/>
        </w:rPr>
      </w:pPr>
      <w:r w:rsidRPr="006A27D8">
        <w:rPr>
          <w:rFonts w:asciiTheme="minorHAnsi" w:eastAsia="Tahoma" w:hAnsiTheme="minorHAnsi" w:cstheme="minorHAnsi"/>
          <w:spacing w:val="8"/>
          <w:sz w:val="24"/>
          <w:szCs w:val="24"/>
          <w:lang w:val="pl-PL"/>
        </w:rPr>
        <w:t xml:space="preserve">Zamawiający przekaże Wykonawcy protokolarnie teren budowy w terminie do 7 dni od licząc daty podpisania umowy. Wykonawca od chwili przejęcia terenu budowy, </w:t>
      </w:r>
      <w:r w:rsidRPr="006A27D8">
        <w:rPr>
          <w:rFonts w:asciiTheme="minorHAnsi" w:eastAsia="Tahoma" w:hAnsiTheme="minorHAnsi" w:cstheme="minorHAnsi"/>
          <w:spacing w:val="8"/>
          <w:sz w:val="24"/>
          <w:szCs w:val="24"/>
          <w:lang w:val="pl-PL"/>
        </w:rPr>
        <w:lastRenderedPageBreak/>
        <w:t>aż do chwili jego oddania, potwierdzonego pisemnym protokołem ponosi odpowiedzialność na zasadach ogólnych (wynikających z Kodeksu cywilnego) za przekazany teren, w tym za wszelkie szkody wynikłe na tym terenie oraz terenie przyległym —graniczącym z prowadzonymi robotami.</w:t>
      </w:r>
    </w:p>
    <w:p w14:paraId="1662EB81" w14:textId="77777777" w:rsidR="00DB5E66" w:rsidRPr="003E2463" w:rsidRDefault="00DB5E66" w:rsidP="005075C7">
      <w:pPr>
        <w:spacing w:line="276" w:lineRule="auto"/>
        <w:textAlignment w:val="baseline"/>
        <w:rPr>
          <w:rFonts w:asciiTheme="minorHAnsi" w:eastAsia="Times New Roman" w:hAnsiTheme="minorHAnsi" w:cstheme="minorHAnsi"/>
          <w:b/>
          <w:bCs/>
          <w:spacing w:val="-4"/>
          <w:sz w:val="24"/>
          <w:szCs w:val="24"/>
          <w:lang w:val="pl-PL"/>
        </w:rPr>
      </w:pPr>
    </w:p>
    <w:p w14:paraId="65735CE4" w14:textId="0118257D" w:rsidR="00DB5E66" w:rsidRPr="003E2463" w:rsidRDefault="008A3D21" w:rsidP="005075C7">
      <w:pPr>
        <w:spacing w:line="276" w:lineRule="auto"/>
        <w:jc w:val="center"/>
        <w:textAlignment w:val="baseline"/>
        <w:rPr>
          <w:rFonts w:asciiTheme="minorHAnsi" w:eastAsia="Times New Roman" w:hAnsiTheme="minorHAnsi" w:cstheme="minorHAnsi"/>
          <w:b/>
          <w:bCs/>
          <w:spacing w:val="-4"/>
          <w:sz w:val="24"/>
          <w:szCs w:val="24"/>
          <w:lang w:val="pl-PL"/>
        </w:rPr>
      </w:pPr>
      <w:r w:rsidRPr="003E2463">
        <w:rPr>
          <w:rFonts w:asciiTheme="minorHAnsi" w:eastAsia="Times New Roman" w:hAnsiTheme="minorHAnsi" w:cstheme="minorHAnsi"/>
          <w:b/>
          <w:bCs/>
          <w:spacing w:val="-4"/>
          <w:sz w:val="24"/>
          <w:szCs w:val="24"/>
          <w:lang w:val="pl-PL"/>
        </w:rPr>
        <w:t>Termin realizacji umowy</w:t>
      </w:r>
    </w:p>
    <w:p w14:paraId="008EB352" w14:textId="3539A4C8" w:rsidR="008A3D21" w:rsidRPr="003E2463" w:rsidRDefault="00255CBF" w:rsidP="005075C7">
      <w:pPr>
        <w:spacing w:line="276" w:lineRule="auto"/>
        <w:jc w:val="center"/>
        <w:textAlignment w:val="baseline"/>
        <w:rPr>
          <w:rFonts w:asciiTheme="minorHAnsi" w:eastAsia="Times New Roman" w:hAnsiTheme="minorHAnsi" w:cstheme="minorHAnsi"/>
          <w:b/>
          <w:bCs/>
          <w:spacing w:val="-4"/>
          <w:sz w:val="24"/>
          <w:szCs w:val="24"/>
          <w:lang w:val="pl-PL"/>
        </w:rPr>
      </w:pPr>
      <w:r>
        <w:rPr>
          <w:rFonts w:asciiTheme="minorHAnsi" w:eastAsia="Times New Roman" w:hAnsiTheme="minorHAnsi" w:cstheme="minorHAnsi"/>
          <w:b/>
          <w:bCs/>
          <w:spacing w:val="-4"/>
          <w:sz w:val="24"/>
          <w:szCs w:val="24"/>
          <w:lang w:val="pl-PL"/>
        </w:rPr>
        <w:t>§ 6</w:t>
      </w:r>
      <w:r w:rsidR="008A3D21" w:rsidRPr="003E2463">
        <w:rPr>
          <w:rFonts w:asciiTheme="minorHAnsi" w:eastAsia="Times New Roman" w:hAnsiTheme="minorHAnsi" w:cstheme="minorHAnsi"/>
          <w:b/>
          <w:bCs/>
          <w:spacing w:val="-4"/>
          <w:sz w:val="24"/>
          <w:szCs w:val="24"/>
          <w:lang w:val="pl-PL"/>
        </w:rPr>
        <w:t>.</w:t>
      </w:r>
    </w:p>
    <w:p w14:paraId="2BD0C548" w14:textId="19AB8104" w:rsidR="008A3D21" w:rsidRPr="0021042C" w:rsidRDefault="008A3D21" w:rsidP="00FF51F5">
      <w:pPr>
        <w:numPr>
          <w:ilvl w:val="0"/>
          <w:numId w:val="69"/>
        </w:numPr>
        <w:ind w:left="426" w:hanging="426"/>
        <w:contextualSpacing/>
        <w:jc w:val="both"/>
        <w:rPr>
          <w:rFonts w:ascii="Calibri" w:hAnsi="Calibri" w:cs="Calibri"/>
          <w:b/>
          <w:bCs/>
          <w:sz w:val="24"/>
          <w:szCs w:val="24"/>
        </w:rPr>
      </w:pPr>
      <w:r w:rsidRPr="003E2463">
        <w:rPr>
          <w:rFonts w:asciiTheme="minorHAnsi" w:eastAsia="Times New Roman" w:hAnsiTheme="minorHAnsi" w:cstheme="minorHAnsi"/>
          <w:sz w:val="24"/>
          <w:szCs w:val="24"/>
          <w:lang w:val="pl-PL"/>
        </w:rPr>
        <w:t>Termin wykonania całego przedmiotu Umowy</w:t>
      </w:r>
      <w:r w:rsidR="00DB5E66" w:rsidRPr="003E2463">
        <w:rPr>
          <w:rFonts w:asciiTheme="minorHAnsi" w:eastAsia="Times New Roman" w:hAnsiTheme="minorHAnsi" w:cstheme="minorHAnsi"/>
          <w:sz w:val="24"/>
          <w:szCs w:val="24"/>
          <w:lang w:val="pl-PL"/>
        </w:rPr>
        <w:t xml:space="preserve"> ustala</w:t>
      </w:r>
      <w:r w:rsidR="005D5FF9" w:rsidRPr="003E2463">
        <w:rPr>
          <w:rFonts w:asciiTheme="minorHAnsi" w:eastAsia="Times New Roman" w:hAnsiTheme="minorHAnsi" w:cstheme="minorHAnsi"/>
          <w:sz w:val="24"/>
          <w:szCs w:val="24"/>
          <w:lang w:val="pl-PL"/>
        </w:rPr>
        <w:t xml:space="preserve"> się </w:t>
      </w:r>
      <w:r w:rsidR="00F86959">
        <w:rPr>
          <w:rFonts w:ascii="Calibri" w:hAnsi="Calibri" w:cs="Calibri"/>
          <w:bCs/>
          <w:sz w:val="24"/>
          <w:szCs w:val="24"/>
        </w:rPr>
        <w:t xml:space="preserve">do </w:t>
      </w:r>
      <w:r w:rsidR="00F86959">
        <w:rPr>
          <w:rFonts w:ascii="Calibri" w:hAnsi="Calibri" w:cs="Calibri"/>
          <w:b/>
          <w:bCs/>
          <w:sz w:val="24"/>
          <w:szCs w:val="24"/>
        </w:rPr>
        <w:t>31.10.2025 r.</w:t>
      </w:r>
      <w:r w:rsidR="0021042C">
        <w:rPr>
          <w:rFonts w:asciiTheme="minorHAnsi" w:eastAsia="Times New Roman" w:hAnsiTheme="minorHAnsi" w:cstheme="minorHAnsi"/>
          <w:sz w:val="24"/>
          <w:szCs w:val="24"/>
          <w:lang w:val="pl-PL"/>
        </w:rPr>
        <w:t xml:space="preserve"> </w:t>
      </w:r>
      <w:r w:rsidRPr="0021042C">
        <w:rPr>
          <w:rFonts w:asciiTheme="minorHAnsi" w:eastAsia="Times New Roman" w:hAnsiTheme="minorHAnsi" w:cstheme="minorHAnsi"/>
          <w:sz w:val="24"/>
          <w:szCs w:val="24"/>
          <w:lang w:val="pl-PL"/>
        </w:rPr>
        <w:t>(</w:t>
      </w:r>
      <w:r w:rsidR="006A3A2C" w:rsidRPr="003E2463">
        <w:rPr>
          <w:rFonts w:asciiTheme="minorHAnsi" w:eastAsia="Times New Roman" w:hAnsiTheme="minorHAnsi" w:cstheme="minorHAnsi"/>
          <w:sz w:val="24"/>
          <w:szCs w:val="24"/>
          <w:lang w:val="pl-PL"/>
        </w:rPr>
        <w:t>co oznacza wykonanie wszystkich robót budowlanych oraz prac wchodzących w zakres przedmiotu umowy oraz uzyskania pozwolenia na użytkowanie obiektów</w:t>
      </w:r>
      <w:r w:rsidR="005D5FF9" w:rsidRPr="0021042C">
        <w:rPr>
          <w:rFonts w:asciiTheme="minorHAnsi" w:eastAsia="Times New Roman" w:hAnsiTheme="minorHAnsi" w:cstheme="minorHAnsi"/>
          <w:sz w:val="24"/>
          <w:szCs w:val="24"/>
          <w:lang w:val="pl-PL"/>
        </w:rPr>
        <w:t>)</w:t>
      </w:r>
    </w:p>
    <w:p w14:paraId="230EAD68" w14:textId="26AADF54" w:rsidR="008A3D21" w:rsidRPr="003E2463" w:rsidRDefault="006A3A2C" w:rsidP="005075C7">
      <w:pPr>
        <w:spacing w:before="11" w:line="276" w:lineRule="auto"/>
        <w:ind w:left="360" w:right="72" w:hanging="288"/>
        <w:jc w:val="both"/>
        <w:textAlignment w:val="baseline"/>
        <w:rPr>
          <w:rFonts w:asciiTheme="minorHAnsi" w:eastAsia="Times New Roman" w:hAnsiTheme="minorHAnsi" w:cstheme="minorHAnsi"/>
          <w:sz w:val="24"/>
          <w:szCs w:val="24"/>
          <w:lang w:val="pl-PL"/>
        </w:rPr>
      </w:pPr>
      <w:r>
        <w:rPr>
          <w:rFonts w:asciiTheme="minorHAnsi" w:eastAsia="Times New Roman" w:hAnsiTheme="minorHAnsi" w:cstheme="minorHAnsi"/>
          <w:sz w:val="24"/>
          <w:szCs w:val="24"/>
          <w:lang w:val="pl-PL"/>
        </w:rPr>
        <w:t>2. Termin</w:t>
      </w:r>
      <w:r w:rsidR="008A3D21" w:rsidRPr="003E2463">
        <w:rPr>
          <w:rFonts w:asciiTheme="minorHAnsi" w:eastAsia="Times New Roman" w:hAnsiTheme="minorHAnsi" w:cstheme="minorHAnsi"/>
          <w:sz w:val="24"/>
          <w:szCs w:val="24"/>
          <w:lang w:val="pl-PL"/>
        </w:rPr>
        <w:t xml:space="preserve"> ustalon</w:t>
      </w:r>
      <w:r>
        <w:rPr>
          <w:rFonts w:asciiTheme="minorHAnsi" w:eastAsia="Times New Roman" w:hAnsiTheme="minorHAnsi" w:cstheme="minorHAnsi"/>
          <w:sz w:val="24"/>
          <w:szCs w:val="24"/>
          <w:lang w:val="pl-PL"/>
        </w:rPr>
        <w:t>y</w:t>
      </w:r>
      <w:r w:rsidR="008A3D21" w:rsidRPr="003E2463">
        <w:rPr>
          <w:rFonts w:asciiTheme="minorHAnsi" w:eastAsia="Times New Roman" w:hAnsiTheme="minorHAnsi" w:cstheme="minorHAnsi"/>
          <w:sz w:val="24"/>
          <w:szCs w:val="24"/>
          <w:lang w:val="pl-PL"/>
        </w:rPr>
        <w:t xml:space="preserve"> w ust. 1</w:t>
      </w:r>
      <w:r>
        <w:rPr>
          <w:rFonts w:asciiTheme="minorHAnsi" w:eastAsia="Times New Roman" w:hAnsiTheme="minorHAnsi" w:cstheme="minorHAnsi"/>
          <w:sz w:val="24"/>
          <w:szCs w:val="24"/>
          <w:lang w:val="pl-PL"/>
        </w:rPr>
        <w:t xml:space="preserve"> </w:t>
      </w:r>
      <w:r w:rsidR="008A3D21" w:rsidRPr="003E2463">
        <w:rPr>
          <w:rFonts w:asciiTheme="minorHAnsi" w:eastAsia="Times New Roman" w:hAnsiTheme="minorHAnsi" w:cstheme="minorHAnsi"/>
          <w:sz w:val="24"/>
          <w:szCs w:val="24"/>
          <w:lang w:val="pl-PL"/>
        </w:rPr>
        <w:t>mo</w:t>
      </w:r>
      <w:r w:rsidR="00E25C27">
        <w:rPr>
          <w:rFonts w:asciiTheme="minorHAnsi" w:eastAsia="Times New Roman" w:hAnsiTheme="minorHAnsi" w:cstheme="minorHAnsi"/>
          <w:sz w:val="24"/>
          <w:szCs w:val="24"/>
          <w:lang w:val="pl-PL"/>
        </w:rPr>
        <w:t>że</w:t>
      </w:r>
      <w:r w:rsidR="008A3D21" w:rsidRPr="003E2463">
        <w:rPr>
          <w:rFonts w:asciiTheme="minorHAnsi" w:eastAsia="Times New Roman" w:hAnsiTheme="minorHAnsi" w:cstheme="minorHAnsi"/>
          <w:sz w:val="24"/>
          <w:szCs w:val="24"/>
          <w:lang w:val="pl-PL"/>
        </w:rPr>
        <w:t xml:space="preserve"> ulec przesunięciu w przypadku wystąpienia opóźnień wynikających z:</w:t>
      </w:r>
    </w:p>
    <w:p w14:paraId="051F4062" w14:textId="77777777" w:rsidR="008A3D21" w:rsidRPr="003E2463" w:rsidRDefault="008A3D21" w:rsidP="00FF51F5">
      <w:pPr>
        <w:numPr>
          <w:ilvl w:val="0"/>
          <w:numId w:val="6"/>
        </w:numPr>
        <w:tabs>
          <w:tab w:val="clear" w:pos="216"/>
          <w:tab w:val="left" w:pos="720"/>
        </w:tabs>
        <w:spacing w:before="4" w:line="276" w:lineRule="auto"/>
        <w:ind w:right="72" w:hanging="216"/>
        <w:textAlignment w:val="baseline"/>
        <w:rPr>
          <w:rFonts w:asciiTheme="minorHAnsi" w:eastAsia="Times New Roman" w:hAnsiTheme="minorHAnsi" w:cstheme="minorHAnsi"/>
          <w:spacing w:val="-4"/>
          <w:sz w:val="24"/>
          <w:szCs w:val="24"/>
          <w:lang w:val="pl-PL"/>
        </w:rPr>
      </w:pPr>
      <w:r w:rsidRPr="003E2463">
        <w:rPr>
          <w:rFonts w:asciiTheme="minorHAnsi" w:eastAsia="Times New Roman" w:hAnsiTheme="minorHAnsi" w:cstheme="minorHAnsi"/>
          <w:spacing w:val="-4"/>
          <w:sz w:val="24"/>
          <w:szCs w:val="24"/>
          <w:lang w:val="pl-PL"/>
        </w:rPr>
        <w:t>przestojów i opóźnień z przyczyn dotyczących Zamawiającego;</w:t>
      </w:r>
    </w:p>
    <w:p w14:paraId="1AF59BA9" w14:textId="77777777" w:rsidR="008A3D21" w:rsidRPr="003E2463" w:rsidRDefault="008A3D21" w:rsidP="00FF51F5">
      <w:pPr>
        <w:numPr>
          <w:ilvl w:val="0"/>
          <w:numId w:val="6"/>
        </w:numPr>
        <w:tabs>
          <w:tab w:val="clear" w:pos="216"/>
          <w:tab w:val="left" w:pos="720"/>
        </w:tabs>
        <w:spacing w:before="7" w:line="276" w:lineRule="auto"/>
        <w:ind w:right="72" w:hanging="216"/>
        <w:jc w:val="both"/>
        <w:textAlignment w:val="baseline"/>
        <w:rPr>
          <w:rFonts w:asciiTheme="minorHAnsi" w:eastAsia="Times New Roman" w:hAnsiTheme="minorHAnsi" w:cstheme="minorHAnsi"/>
          <w:spacing w:val="-4"/>
          <w:sz w:val="24"/>
          <w:szCs w:val="24"/>
          <w:lang w:val="pl-PL"/>
        </w:rPr>
      </w:pPr>
      <w:r w:rsidRPr="003E2463">
        <w:rPr>
          <w:rFonts w:asciiTheme="minorHAnsi" w:eastAsia="Times New Roman" w:hAnsiTheme="minorHAnsi" w:cstheme="minorHAnsi"/>
          <w:spacing w:val="-4"/>
          <w:sz w:val="24"/>
          <w:szCs w:val="24"/>
          <w:lang w:val="pl-PL"/>
        </w:rPr>
        <w:t>działania siły wyższej, mającej bezpośredni wpływ na terminowość wykonywania robót; przez siłę wyższą należy rozumieć wydarzenie lub okoliczność o charakterze nadzwyczajnym, na którą Wykonawca ani Zamawiający nie mają wpływu; wystąpieniu której Wykonawca ani Zamawiający, działając racjonalnie, nie mogli zapobiec przed zawarciem Umowy; której, w przypadku jej wystąpienia, Wykonawca ani Zamawiający, działając racjonalnie, nie mogli uniknąć lub jej przezwyciężyć; oraz która nie może być zasadniczo przypisana Wykonawcy ani Zamawiającemu;</w:t>
      </w:r>
    </w:p>
    <w:p w14:paraId="5B6174BD" w14:textId="04465071" w:rsidR="008A3D21" w:rsidRPr="003E2463" w:rsidRDefault="008A3D21" w:rsidP="00FF51F5">
      <w:pPr>
        <w:numPr>
          <w:ilvl w:val="0"/>
          <w:numId w:val="6"/>
        </w:numPr>
        <w:tabs>
          <w:tab w:val="clear" w:pos="216"/>
          <w:tab w:val="left" w:pos="720"/>
        </w:tabs>
        <w:spacing w:line="276" w:lineRule="auto"/>
        <w:ind w:right="72" w:hanging="216"/>
        <w:jc w:val="both"/>
        <w:textAlignment w:val="baseline"/>
        <w:rPr>
          <w:rFonts w:asciiTheme="minorHAnsi" w:eastAsia="Times New Roman" w:hAnsiTheme="minorHAnsi" w:cstheme="minorHAnsi"/>
          <w:spacing w:val="-4"/>
          <w:sz w:val="24"/>
          <w:szCs w:val="24"/>
          <w:lang w:val="pl-PL"/>
        </w:rPr>
      </w:pPr>
      <w:r w:rsidRPr="003E2463">
        <w:rPr>
          <w:rFonts w:asciiTheme="minorHAnsi" w:eastAsia="Times New Roman" w:hAnsiTheme="minorHAnsi" w:cstheme="minorHAnsi"/>
          <w:spacing w:val="-4"/>
          <w:sz w:val="24"/>
          <w:szCs w:val="24"/>
          <w:lang w:val="pl-PL"/>
        </w:rPr>
        <w:t xml:space="preserve">w przypadku wystąpienia warunków atmosferycznych, które sprawią, że rozpoczęcie lub realizacja prac będzie niemożliwa, będzie zagrażać trwałości tych prac lub będzie niezgodna z technologią wykonania prac — w takiej sytuacji Wykonawca zobowiązany jest przedstawić Zamawiającemu </w:t>
      </w:r>
      <w:r w:rsidR="00A1553B" w:rsidRPr="003E2463">
        <w:rPr>
          <w:rFonts w:asciiTheme="minorHAnsi" w:eastAsia="Times New Roman" w:hAnsiTheme="minorHAnsi" w:cstheme="minorHAnsi"/>
          <w:spacing w:val="-4"/>
          <w:sz w:val="24"/>
          <w:szCs w:val="24"/>
          <w:lang w:val="pl-PL"/>
        </w:rPr>
        <w:t>uza</w:t>
      </w:r>
      <w:r w:rsidRPr="003E2463">
        <w:rPr>
          <w:rFonts w:asciiTheme="minorHAnsi" w:eastAsia="Times New Roman" w:hAnsiTheme="minorHAnsi" w:cstheme="minorHAnsi"/>
          <w:spacing w:val="-4"/>
          <w:sz w:val="24"/>
          <w:szCs w:val="24"/>
          <w:lang w:val="pl-PL"/>
        </w:rPr>
        <w:t xml:space="preserve">sadnienie faktyczne w zakresie wykazania poprzez własne badania lub poprzez dane z oficjalnych źródeł (np. IMGW, itp.) co do wstąpienia takich stanów atmosferycznych (np. temperatura, opady, wiatr, itp.) okresu ich występowania, łącznie z </w:t>
      </w:r>
      <w:r w:rsidR="00A1553B" w:rsidRPr="003E2463">
        <w:rPr>
          <w:rFonts w:asciiTheme="minorHAnsi" w:eastAsia="Times New Roman" w:hAnsiTheme="minorHAnsi" w:cstheme="minorHAnsi"/>
          <w:spacing w:val="-4"/>
          <w:sz w:val="24"/>
          <w:szCs w:val="24"/>
          <w:lang w:val="pl-PL"/>
        </w:rPr>
        <w:t>uza</w:t>
      </w:r>
      <w:r w:rsidRPr="003E2463">
        <w:rPr>
          <w:rFonts w:asciiTheme="minorHAnsi" w:eastAsia="Times New Roman" w:hAnsiTheme="minorHAnsi" w:cstheme="minorHAnsi"/>
          <w:spacing w:val="-4"/>
          <w:sz w:val="24"/>
          <w:szCs w:val="24"/>
          <w:lang w:val="pl-PL"/>
        </w:rPr>
        <w:t xml:space="preserve">sadnieniem faktycznym co do braku możliwości prowadzenia prac lub ryzyka trwałości takich prac — </w:t>
      </w:r>
      <w:r w:rsidR="00E25C27">
        <w:rPr>
          <w:rFonts w:asciiTheme="minorHAnsi" w:eastAsia="Times New Roman" w:hAnsiTheme="minorHAnsi" w:cstheme="minorHAnsi"/>
          <w:spacing w:val="-4"/>
          <w:sz w:val="24"/>
          <w:szCs w:val="24"/>
          <w:lang w:val="pl-PL"/>
        </w:rPr>
        <w:t>z</w:t>
      </w:r>
      <w:r w:rsidRPr="003E2463">
        <w:rPr>
          <w:rFonts w:asciiTheme="minorHAnsi" w:eastAsia="Times New Roman" w:hAnsiTheme="minorHAnsi" w:cstheme="minorHAnsi"/>
          <w:spacing w:val="-4"/>
          <w:sz w:val="24"/>
          <w:szCs w:val="24"/>
          <w:lang w:val="pl-PL"/>
        </w:rPr>
        <w:t>miana może dotyczyć wyłącznie terminu/terminów określonych w Umowie bez roszczenia o podwyższenie wynagrodzenia Wykonawcy; po potwierdzeniu zasadności takiego wniosku Wykonawcy, Zamawiający ustali nowy termin (nowe terminy realizacji), które to terminy będą adekwatne do okresu obowiązywania przeszkód w realizacji Umowy;</w:t>
      </w:r>
    </w:p>
    <w:p w14:paraId="44C86867" w14:textId="77777777" w:rsidR="008A3D21" w:rsidRPr="003E2463" w:rsidRDefault="008A3D21" w:rsidP="00FF51F5">
      <w:pPr>
        <w:numPr>
          <w:ilvl w:val="0"/>
          <w:numId w:val="6"/>
        </w:numPr>
        <w:tabs>
          <w:tab w:val="clear" w:pos="216"/>
          <w:tab w:val="left" w:pos="720"/>
        </w:tabs>
        <w:spacing w:line="276" w:lineRule="auto"/>
        <w:ind w:right="72" w:hanging="216"/>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wystąpienia okoliczności, których Strony umowy nie były w stanie przewidzieć, pomimo zachowania należytej staranności;</w:t>
      </w:r>
    </w:p>
    <w:p w14:paraId="575A06EA" w14:textId="6852BD3E" w:rsidR="008A3D21" w:rsidRPr="003E2463" w:rsidRDefault="008A3D21" w:rsidP="00FF51F5">
      <w:pPr>
        <w:numPr>
          <w:ilvl w:val="0"/>
          <w:numId w:val="6"/>
        </w:numPr>
        <w:tabs>
          <w:tab w:val="clear" w:pos="216"/>
          <w:tab w:val="left" w:pos="720"/>
        </w:tabs>
        <w:spacing w:line="276" w:lineRule="auto"/>
        <w:ind w:right="72" w:hanging="216"/>
        <w:jc w:val="both"/>
        <w:textAlignment w:val="baseline"/>
        <w:rPr>
          <w:rFonts w:asciiTheme="minorHAnsi" w:eastAsia="Times New Roman" w:hAnsiTheme="minorHAnsi" w:cstheme="minorHAnsi"/>
          <w:spacing w:val="-6"/>
          <w:sz w:val="24"/>
          <w:szCs w:val="24"/>
          <w:lang w:val="pl-PL"/>
        </w:rPr>
      </w:pPr>
      <w:r w:rsidRPr="003E2463">
        <w:rPr>
          <w:rFonts w:asciiTheme="minorHAnsi" w:eastAsia="Times New Roman" w:hAnsiTheme="minorHAnsi" w:cstheme="minorHAnsi"/>
          <w:spacing w:val="-6"/>
          <w:sz w:val="24"/>
          <w:szCs w:val="24"/>
          <w:lang w:val="pl-PL"/>
        </w:rPr>
        <w:t xml:space="preserve">opóźnienia w dokonaniu określonych czynności lub ich zaniechanie przez właściwe organy administracji </w:t>
      </w:r>
      <w:r w:rsidR="00A1553B" w:rsidRPr="003E2463">
        <w:rPr>
          <w:rFonts w:asciiTheme="minorHAnsi" w:eastAsia="Times New Roman" w:hAnsiTheme="minorHAnsi" w:cstheme="minorHAnsi"/>
          <w:spacing w:val="-6"/>
          <w:sz w:val="24"/>
          <w:szCs w:val="24"/>
          <w:lang w:val="pl-PL"/>
        </w:rPr>
        <w:t>publicznej</w:t>
      </w:r>
      <w:r w:rsidRPr="003E2463">
        <w:rPr>
          <w:rFonts w:asciiTheme="minorHAnsi" w:eastAsia="Times New Roman" w:hAnsiTheme="minorHAnsi" w:cstheme="minorHAnsi"/>
          <w:spacing w:val="-6"/>
          <w:sz w:val="24"/>
          <w:szCs w:val="24"/>
          <w:lang w:val="pl-PL"/>
        </w:rPr>
        <w:t xml:space="preserve">, które nie są następstwem okoliczności, za które Wykonawca ponosi odpowiedzialność, Wykonawca zobowiązany jest do przedstawienia dokumentacji koniecznej dla </w:t>
      </w:r>
      <w:r w:rsidR="0016736F" w:rsidRPr="003E2463">
        <w:rPr>
          <w:rFonts w:asciiTheme="minorHAnsi" w:eastAsia="Times New Roman" w:hAnsiTheme="minorHAnsi" w:cstheme="minorHAnsi"/>
          <w:spacing w:val="-6"/>
          <w:sz w:val="24"/>
          <w:szCs w:val="24"/>
          <w:lang w:val="pl-PL"/>
        </w:rPr>
        <w:t>uza</w:t>
      </w:r>
      <w:r w:rsidRPr="003E2463">
        <w:rPr>
          <w:rFonts w:asciiTheme="minorHAnsi" w:eastAsia="Times New Roman" w:hAnsiTheme="minorHAnsi" w:cstheme="minorHAnsi"/>
          <w:spacing w:val="-6"/>
          <w:sz w:val="24"/>
          <w:szCs w:val="24"/>
          <w:lang w:val="pl-PL"/>
        </w:rPr>
        <w:t>sadnienia żądania zmiany;</w:t>
      </w:r>
    </w:p>
    <w:p w14:paraId="33C8347F" w14:textId="3D7BB4C4" w:rsidR="008A3D21" w:rsidRPr="003E2463" w:rsidRDefault="008A3D21" w:rsidP="00FF51F5">
      <w:pPr>
        <w:numPr>
          <w:ilvl w:val="0"/>
          <w:numId w:val="6"/>
        </w:numPr>
        <w:tabs>
          <w:tab w:val="clear" w:pos="216"/>
          <w:tab w:val="left" w:pos="720"/>
        </w:tabs>
        <w:spacing w:line="276" w:lineRule="auto"/>
        <w:ind w:right="72" w:hanging="216"/>
        <w:jc w:val="both"/>
        <w:textAlignment w:val="baseline"/>
        <w:rPr>
          <w:rFonts w:asciiTheme="minorHAnsi" w:eastAsia="Times New Roman" w:hAnsiTheme="minorHAnsi" w:cstheme="minorHAnsi"/>
          <w:spacing w:val="-6"/>
          <w:sz w:val="24"/>
          <w:szCs w:val="24"/>
          <w:lang w:val="pl-PL"/>
        </w:rPr>
      </w:pPr>
      <w:r w:rsidRPr="003E2463">
        <w:rPr>
          <w:rFonts w:asciiTheme="minorHAnsi" w:eastAsia="Times New Roman" w:hAnsiTheme="minorHAnsi" w:cstheme="minorHAnsi"/>
          <w:spacing w:val="-6"/>
          <w:sz w:val="24"/>
          <w:szCs w:val="24"/>
          <w:lang w:val="pl-PL"/>
        </w:rPr>
        <w:t xml:space="preserve">gdy wystąpią opóźnienia w wydawaniu decyzji, zezwoleń, uzgodnień, itp., do wydania których właściwe organy są zobowiązane na mocy przepisów prawa, jeżeli opóźnienie </w:t>
      </w:r>
      <w:r w:rsidRPr="003E2463">
        <w:rPr>
          <w:rFonts w:asciiTheme="minorHAnsi" w:eastAsia="Times New Roman" w:hAnsiTheme="minorHAnsi" w:cstheme="minorHAnsi"/>
          <w:spacing w:val="-6"/>
          <w:sz w:val="24"/>
          <w:szCs w:val="24"/>
          <w:lang w:val="pl-PL"/>
        </w:rPr>
        <w:lastRenderedPageBreak/>
        <w:t>przekroczy okres, przewidziany w przepisach prawa, w którym ww. decyzje powinny zostać wydane oraz nie są następstwem okoliczności, za które Wykonawca ponosi odpowiedzialność, Wykonawca zobowiązany jest do przedstawienia dokumentacji koniecznej dla u</w:t>
      </w:r>
      <w:r w:rsidR="0016736F" w:rsidRPr="003E2463">
        <w:rPr>
          <w:rFonts w:asciiTheme="minorHAnsi" w:eastAsia="Times New Roman" w:hAnsiTheme="minorHAnsi" w:cstheme="minorHAnsi"/>
          <w:spacing w:val="-6"/>
          <w:sz w:val="24"/>
          <w:szCs w:val="24"/>
          <w:lang w:val="pl-PL"/>
        </w:rPr>
        <w:t>z</w:t>
      </w:r>
      <w:r w:rsidRPr="003E2463">
        <w:rPr>
          <w:rFonts w:asciiTheme="minorHAnsi" w:eastAsia="Times New Roman" w:hAnsiTheme="minorHAnsi" w:cstheme="minorHAnsi"/>
          <w:spacing w:val="-6"/>
          <w:sz w:val="24"/>
          <w:szCs w:val="24"/>
          <w:lang w:val="pl-PL"/>
        </w:rPr>
        <w:t>asadnienia żądania zmiany;</w:t>
      </w:r>
    </w:p>
    <w:p w14:paraId="2292BEC9" w14:textId="295F683B" w:rsidR="008A3D21" w:rsidRPr="003E2463" w:rsidRDefault="008A3D21" w:rsidP="00FF51F5">
      <w:pPr>
        <w:numPr>
          <w:ilvl w:val="0"/>
          <w:numId w:val="6"/>
        </w:numPr>
        <w:tabs>
          <w:tab w:val="clear" w:pos="216"/>
          <w:tab w:val="left" w:pos="720"/>
        </w:tabs>
        <w:spacing w:before="7" w:line="276" w:lineRule="auto"/>
        <w:ind w:right="72" w:hanging="216"/>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 xml:space="preserve">przestojów i opóźnień wynikających z okoliczności związanych z występowaniem stanów epidemiologicznych, Wykonawca zobowiązany jest do przedstawienia dokumentacji koniecznej dla uzasadnienia żądania </w:t>
      </w:r>
      <w:r w:rsidR="0016736F" w:rsidRPr="003E2463">
        <w:rPr>
          <w:rFonts w:asciiTheme="minorHAnsi" w:eastAsia="Times New Roman" w:hAnsiTheme="minorHAnsi" w:cstheme="minorHAnsi"/>
          <w:sz w:val="24"/>
          <w:szCs w:val="24"/>
          <w:lang w:val="pl-PL"/>
        </w:rPr>
        <w:t>z</w:t>
      </w:r>
      <w:r w:rsidRPr="003E2463">
        <w:rPr>
          <w:rFonts w:asciiTheme="minorHAnsi" w:eastAsia="Times New Roman" w:hAnsiTheme="minorHAnsi" w:cstheme="minorHAnsi"/>
          <w:sz w:val="24"/>
          <w:szCs w:val="24"/>
          <w:lang w:val="pl-PL"/>
        </w:rPr>
        <w:t>mi</w:t>
      </w:r>
      <w:r w:rsidR="0016736F" w:rsidRPr="003E2463">
        <w:rPr>
          <w:rFonts w:asciiTheme="minorHAnsi" w:eastAsia="Times New Roman" w:hAnsiTheme="minorHAnsi" w:cstheme="minorHAnsi"/>
          <w:sz w:val="24"/>
          <w:szCs w:val="24"/>
          <w:lang w:val="pl-PL"/>
        </w:rPr>
        <w:t>an</w:t>
      </w:r>
      <w:r w:rsidRPr="003E2463">
        <w:rPr>
          <w:rFonts w:asciiTheme="minorHAnsi" w:eastAsia="Times New Roman" w:hAnsiTheme="minorHAnsi" w:cstheme="minorHAnsi"/>
          <w:sz w:val="24"/>
          <w:szCs w:val="24"/>
          <w:lang w:val="pl-PL"/>
        </w:rPr>
        <w:t>y;</w:t>
      </w:r>
    </w:p>
    <w:p w14:paraId="72ADE5E8" w14:textId="50078D46" w:rsidR="008A3D21" w:rsidRPr="003E2463" w:rsidRDefault="00E25C27" w:rsidP="005075C7">
      <w:pPr>
        <w:spacing w:line="276" w:lineRule="auto"/>
        <w:ind w:left="360" w:right="72" w:hanging="288"/>
        <w:jc w:val="both"/>
        <w:textAlignment w:val="baseline"/>
        <w:rPr>
          <w:rFonts w:asciiTheme="minorHAnsi" w:eastAsia="Times New Roman" w:hAnsiTheme="minorHAnsi" w:cstheme="minorHAnsi"/>
          <w:spacing w:val="-3"/>
          <w:sz w:val="24"/>
          <w:szCs w:val="24"/>
          <w:lang w:val="pl-PL"/>
        </w:rPr>
      </w:pPr>
      <w:r>
        <w:rPr>
          <w:rFonts w:asciiTheme="minorHAnsi" w:eastAsia="Times New Roman" w:hAnsiTheme="minorHAnsi" w:cstheme="minorHAnsi"/>
          <w:spacing w:val="-3"/>
          <w:sz w:val="24"/>
          <w:szCs w:val="24"/>
          <w:lang w:val="pl-PL"/>
        </w:rPr>
        <w:t>3</w:t>
      </w:r>
      <w:r w:rsidR="008A3D21" w:rsidRPr="003E2463">
        <w:rPr>
          <w:rFonts w:asciiTheme="minorHAnsi" w:eastAsia="Times New Roman" w:hAnsiTheme="minorHAnsi" w:cstheme="minorHAnsi"/>
          <w:spacing w:val="-3"/>
          <w:sz w:val="24"/>
          <w:szCs w:val="24"/>
          <w:lang w:val="pl-PL"/>
        </w:rPr>
        <w:t xml:space="preserve">. Opóźnienia, o których mowa w ust. </w:t>
      </w:r>
      <w:r w:rsidR="006A3A2C">
        <w:rPr>
          <w:rFonts w:asciiTheme="minorHAnsi" w:eastAsia="Times New Roman" w:hAnsiTheme="minorHAnsi" w:cstheme="minorHAnsi"/>
          <w:spacing w:val="-3"/>
          <w:sz w:val="24"/>
          <w:szCs w:val="24"/>
          <w:lang w:val="pl-PL"/>
        </w:rPr>
        <w:t>2</w:t>
      </w:r>
      <w:r w:rsidR="008A3D21" w:rsidRPr="003E2463">
        <w:rPr>
          <w:rFonts w:asciiTheme="minorHAnsi" w:eastAsia="Times New Roman" w:hAnsiTheme="minorHAnsi" w:cstheme="minorHAnsi"/>
          <w:spacing w:val="-3"/>
          <w:sz w:val="24"/>
          <w:szCs w:val="24"/>
          <w:lang w:val="pl-PL"/>
        </w:rPr>
        <w:t xml:space="preserve"> pkt 1 — 4 i 7 muszą być odnotowane w dzienniku budowy </w:t>
      </w:r>
      <w:r w:rsidR="008A3D21" w:rsidRPr="003E2463">
        <w:rPr>
          <w:rFonts w:asciiTheme="minorHAnsi" w:eastAsia="Times New Roman" w:hAnsiTheme="minorHAnsi" w:cstheme="minorHAnsi"/>
          <w:i/>
          <w:spacing w:val="-3"/>
          <w:sz w:val="24"/>
          <w:szCs w:val="24"/>
          <w:lang w:val="pl-PL"/>
        </w:rPr>
        <w:t xml:space="preserve">(-jeśli jego prowadzenie wymagane jest przepisami prawa), </w:t>
      </w:r>
      <w:r w:rsidR="008A3D21" w:rsidRPr="003E2463">
        <w:rPr>
          <w:rFonts w:asciiTheme="minorHAnsi" w:eastAsia="Times New Roman" w:hAnsiTheme="minorHAnsi" w:cstheme="minorHAnsi"/>
          <w:spacing w:val="-3"/>
          <w:sz w:val="24"/>
          <w:szCs w:val="24"/>
          <w:lang w:val="pl-PL"/>
        </w:rPr>
        <w:t>udokumentowane stosownymi protokolarni podpisanymi przez Kierownika budowy, Przedstawiciela Zamawiającego oraz zaakceptowane przez Zamawiającego.</w:t>
      </w:r>
    </w:p>
    <w:p w14:paraId="1459DAAA" w14:textId="3AEF7428" w:rsidR="008A3D21" w:rsidRPr="003E2463" w:rsidRDefault="00E25C27" w:rsidP="005075C7">
      <w:pPr>
        <w:spacing w:line="276" w:lineRule="auto"/>
        <w:ind w:left="360" w:right="72" w:hanging="288"/>
        <w:jc w:val="both"/>
        <w:textAlignment w:val="baseline"/>
        <w:rPr>
          <w:rFonts w:asciiTheme="minorHAnsi" w:eastAsia="Times New Roman" w:hAnsiTheme="minorHAnsi" w:cstheme="minorHAnsi"/>
          <w:sz w:val="24"/>
          <w:szCs w:val="24"/>
          <w:lang w:val="pl-PL"/>
        </w:rPr>
      </w:pPr>
      <w:r>
        <w:rPr>
          <w:rFonts w:asciiTheme="minorHAnsi" w:eastAsia="Times New Roman" w:hAnsiTheme="minorHAnsi" w:cstheme="minorHAnsi"/>
          <w:sz w:val="24"/>
          <w:szCs w:val="24"/>
          <w:lang w:val="pl-PL"/>
        </w:rPr>
        <w:t>4</w:t>
      </w:r>
      <w:r w:rsidR="008A3D21" w:rsidRPr="003E2463">
        <w:rPr>
          <w:rFonts w:asciiTheme="minorHAnsi" w:eastAsia="Times New Roman" w:hAnsiTheme="minorHAnsi" w:cstheme="minorHAnsi"/>
          <w:sz w:val="24"/>
          <w:szCs w:val="24"/>
          <w:lang w:val="pl-PL"/>
        </w:rPr>
        <w:t xml:space="preserve">. W przedstawionych w ust. </w:t>
      </w:r>
      <w:r>
        <w:rPr>
          <w:rFonts w:asciiTheme="minorHAnsi" w:eastAsia="Times New Roman" w:hAnsiTheme="minorHAnsi" w:cstheme="minorHAnsi"/>
          <w:sz w:val="24"/>
          <w:szCs w:val="24"/>
          <w:lang w:val="pl-PL"/>
        </w:rPr>
        <w:t>3</w:t>
      </w:r>
      <w:r w:rsidR="008A3D21" w:rsidRPr="003E2463">
        <w:rPr>
          <w:rFonts w:asciiTheme="minorHAnsi" w:eastAsia="Times New Roman" w:hAnsiTheme="minorHAnsi" w:cstheme="minorHAnsi"/>
          <w:sz w:val="24"/>
          <w:szCs w:val="24"/>
          <w:lang w:val="pl-PL"/>
        </w:rPr>
        <w:t xml:space="preserve"> przypadkach wystąpienia opóźnień, Strony ustalą nowe terminy</w:t>
      </w:r>
      <w:r w:rsidR="0016736F" w:rsidRPr="003E2463">
        <w:rPr>
          <w:rFonts w:asciiTheme="minorHAnsi" w:eastAsia="Times New Roman" w:hAnsiTheme="minorHAnsi" w:cstheme="minorHAnsi"/>
          <w:sz w:val="24"/>
          <w:szCs w:val="24"/>
          <w:lang w:val="pl-PL"/>
        </w:rPr>
        <w:t xml:space="preserve"> </w:t>
      </w:r>
      <w:r w:rsidR="008A3D21" w:rsidRPr="003E2463">
        <w:rPr>
          <w:rFonts w:asciiTheme="minorHAnsi" w:eastAsia="Times New Roman" w:hAnsiTheme="minorHAnsi" w:cstheme="minorHAnsi"/>
          <w:sz w:val="24"/>
          <w:szCs w:val="24"/>
          <w:lang w:val="pl-PL"/>
        </w:rPr>
        <w:t>z tym</w:t>
      </w:r>
      <w:r w:rsidR="0016736F" w:rsidRPr="003E2463">
        <w:rPr>
          <w:rFonts w:asciiTheme="minorHAnsi" w:eastAsia="Times New Roman" w:hAnsiTheme="minorHAnsi" w:cstheme="minorHAnsi"/>
          <w:sz w:val="24"/>
          <w:szCs w:val="24"/>
          <w:lang w:val="pl-PL"/>
        </w:rPr>
        <w:t>,</w:t>
      </w:r>
      <w:r w:rsidR="008A3D21" w:rsidRPr="003E2463">
        <w:rPr>
          <w:rFonts w:asciiTheme="minorHAnsi" w:eastAsia="Times New Roman" w:hAnsiTheme="minorHAnsi" w:cstheme="minorHAnsi"/>
          <w:sz w:val="24"/>
          <w:szCs w:val="24"/>
          <w:lang w:val="pl-PL"/>
        </w:rPr>
        <w:t xml:space="preserve"> że maksymalny okres przesunięcia terminu zakończenia realizacji przedmiotu umowy będzie adekwatny do okresu obowiązywania przeszkód w realizacji Umowy.</w:t>
      </w:r>
    </w:p>
    <w:p w14:paraId="4C547736" w14:textId="77777777" w:rsidR="0016736F" w:rsidRPr="003E2463" w:rsidRDefault="0016736F" w:rsidP="0016736F">
      <w:pPr>
        <w:spacing w:before="486" w:line="276" w:lineRule="auto"/>
        <w:ind w:left="72" w:right="72"/>
        <w:jc w:val="center"/>
        <w:textAlignment w:val="baseline"/>
        <w:rPr>
          <w:rFonts w:asciiTheme="minorHAnsi" w:eastAsia="Times New Roman" w:hAnsiTheme="minorHAnsi" w:cstheme="minorHAnsi"/>
          <w:b/>
          <w:bCs/>
          <w:spacing w:val="1"/>
          <w:sz w:val="24"/>
          <w:szCs w:val="24"/>
          <w:lang w:val="pl-PL"/>
        </w:rPr>
      </w:pPr>
      <w:r w:rsidRPr="003E2463">
        <w:rPr>
          <w:rFonts w:asciiTheme="minorHAnsi" w:eastAsia="Times New Roman" w:hAnsiTheme="minorHAnsi" w:cstheme="minorHAnsi"/>
          <w:b/>
          <w:bCs/>
          <w:spacing w:val="1"/>
          <w:sz w:val="24"/>
          <w:szCs w:val="24"/>
          <w:lang w:val="pl-PL"/>
        </w:rPr>
        <w:t>Odbiór przedmiotu umowy</w:t>
      </w:r>
    </w:p>
    <w:p w14:paraId="5F6E3572" w14:textId="06DCE295" w:rsidR="0016736F" w:rsidRPr="003E2463" w:rsidRDefault="005075C7" w:rsidP="0016736F">
      <w:pPr>
        <w:spacing w:line="276" w:lineRule="auto"/>
        <w:ind w:left="72" w:right="72"/>
        <w:jc w:val="center"/>
        <w:textAlignment w:val="baseline"/>
        <w:rPr>
          <w:rFonts w:asciiTheme="minorHAnsi" w:eastAsia="Times New Roman" w:hAnsiTheme="minorHAnsi" w:cstheme="minorHAnsi"/>
          <w:b/>
          <w:bCs/>
          <w:sz w:val="24"/>
          <w:szCs w:val="24"/>
          <w:lang w:val="pl-PL"/>
        </w:rPr>
      </w:pPr>
      <w:r w:rsidRPr="003E2463">
        <w:rPr>
          <w:rFonts w:asciiTheme="minorHAnsi" w:eastAsia="Times New Roman" w:hAnsiTheme="minorHAnsi" w:cstheme="minorHAnsi"/>
          <w:b/>
          <w:bCs/>
          <w:sz w:val="24"/>
          <w:szCs w:val="24"/>
          <w:lang w:val="pl-PL"/>
        </w:rPr>
        <w:t xml:space="preserve">§ </w:t>
      </w:r>
      <w:r w:rsidR="00255CBF">
        <w:rPr>
          <w:rFonts w:asciiTheme="minorHAnsi" w:eastAsia="Times New Roman" w:hAnsiTheme="minorHAnsi" w:cstheme="minorHAnsi"/>
          <w:b/>
          <w:bCs/>
          <w:sz w:val="24"/>
          <w:szCs w:val="24"/>
          <w:lang w:val="pl-PL"/>
        </w:rPr>
        <w:t>7</w:t>
      </w:r>
      <w:r w:rsidRPr="003E2463">
        <w:rPr>
          <w:rFonts w:asciiTheme="minorHAnsi" w:eastAsia="Times New Roman" w:hAnsiTheme="minorHAnsi" w:cstheme="minorHAnsi"/>
          <w:b/>
          <w:bCs/>
          <w:sz w:val="24"/>
          <w:szCs w:val="24"/>
          <w:lang w:val="pl-PL"/>
        </w:rPr>
        <w:t>.</w:t>
      </w:r>
    </w:p>
    <w:p w14:paraId="3897DE87" w14:textId="77777777" w:rsidR="008546C8" w:rsidRPr="003E2463" w:rsidRDefault="0016736F" w:rsidP="00FF51F5">
      <w:pPr>
        <w:pStyle w:val="Akapitzlist"/>
        <w:numPr>
          <w:ilvl w:val="0"/>
          <w:numId w:val="8"/>
        </w:numPr>
        <w:spacing w:before="233" w:line="276" w:lineRule="auto"/>
        <w:ind w:right="72"/>
        <w:jc w:val="both"/>
        <w:textAlignment w:val="baseline"/>
        <w:rPr>
          <w:rFonts w:asciiTheme="minorHAnsi" w:eastAsia="Times New Roman" w:hAnsiTheme="minorHAnsi" w:cstheme="minorHAnsi"/>
          <w:spacing w:val="-4"/>
          <w:sz w:val="24"/>
          <w:szCs w:val="24"/>
          <w:lang w:val="pl-PL"/>
        </w:rPr>
      </w:pPr>
      <w:r w:rsidRPr="003E2463">
        <w:rPr>
          <w:rFonts w:asciiTheme="minorHAnsi" w:eastAsia="Times New Roman" w:hAnsiTheme="minorHAnsi" w:cstheme="minorHAnsi"/>
          <w:spacing w:val="-4"/>
          <w:sz w:val="24"/>
          <w:szCs w:val="24"/>
          <w:lang w:val="pl-PL"/>
        </w:rPr>
        <w:t>Wykonawca zobowiązany jest zawiadomić Zamawiającego o wykonaniu robót zanikających lub ulegających zakryciu, a Zamawiający zobowiązany jest do sprawdzenia tych robót w terminie 3 dni roboczych od daty zgłoszenia przez Wykonawcę o zakończeniu i gotowości odbioru robót.</w:t>
      </w:r>
    </w:p>
    <w:p w14:paraId="201AEADF" w14:textId="77777777" w:rsidR="008546C8" w:rsidRPr="003E2463" w:rsidRDefault="0016736F" w:rsidP="00FF51F5">
      <w:pPr>
        <w:pStyle w:val="Akapitzlist"/>
        <w:numPr>
          <w:ilvl w:val="0"/>
          <w:numId w:val="8"/>
        </w:numPr>
        <w:spacing w:before="233" w:line="276" w:lineRule="auto"/>
        <w:ind w:right="72"/>
        <w:jc w:val="both"/>
        <w:textAlignment w:val="baseline"/>
        <w:rPr>
          <w:rFonts w:asciiTheme="minorHAnsi" w:eastAsia="Times New Roman" w:hAnsiTheme="minorHAnsi" w:cstheme="minorHAnsi"/>
          <w:spacing w:val="-4"/>
          <w:sz w:val="24"/>
          <w:szCs w:val="24"/>
          <w:lang w:val="pl-PL"/>
        </w:rPr>
      </w:pPr>
      <w:r w:rsidRPr="003E2463">
        <w:rPr>
          <w:rFonts w:asciiTheme="minorHAnsi" w:eastAsia="Times New Roman" w:hAnsiTheme="minorHAnsi" w:cstheme="minorHAnsi"/>
          <w:spacing w:val="-3"/>
          <w:sz w:val="24"/>
          <w:szCs w:val="24"/>
          <w:lang w:val="pl-PL"/>
        </w:rPr>
        <w:t xml:space="preserve">Na potrzeby niniejszej umowy za pisemne zawiadomienie/zgłoszenie rozumie się zawiadomienie/zgłoszenie dokonane na piśmie i złożone w siedzibie Zamawiającego lub nadane </w:t>
      </w:r>
      <w:r w:rsidRPr="003E2463">
        <w:rPr>
          <w:rFonts w:asciiTheme="minorHAnsi" w:eastAsia="Times New Roman" w:hAnsiTheme="minorHAnsi" w:cstheme="minorHAnsi"/>
          <w:sz w:val="24"/>
          <w:szCs w:val="24"/>
          <w:lang w:val="pl-PL"/>
        </w:rPr>
        <w:t xml:space="preserve">w placówce operatora pocztowego w rozumieniu ustawy Prawo pocztowe bądź dokonane drogą elektroniczną na adres: </w:t>
      </w:r>
      <w:hyperlink r:id="rId9" w:history="1">
        <w:r w:rsidR="005075C7" w:rsidRPr="003E2463">
          <w:rPr>
            <w:rStyle w:val="Hipercze"/>
            <w:rFonts w:asciiTheme="minorHAnsi" w:eastAsia="Times New Roman" w:hAnsiTheme="minorHAnsi" w:cstheme="minorHAnsi"/>
            <w:color w:val="auto"/>
            <w:sz w:val="24"/>
            <w:szCs w:val="24"/>
            <w:lang w:val="pl-PL"/>
          </w:rPr>
          <w:t>zduny@zduny.pl</w:t>
        </w:r>
      </w:hyperlink>
      <w:r w:rsidR="005075C7" w:rsidRPr="003E2463">
        <w:rPr>
          <w:rFonts w:asciiTheme="minorHAnsi" w:eastAsia="Times New Roman" w:hAnsiTheme="minorHAnsi" w:cstheme="minorHAnsi"/>
          <w:sz w:val="24"/>
          <w:szCs w:val="24"/>
          <w:lang w:val="pl-PL"/>
        </w:rPr>
        <w:t>.</w:t>
      </w:r>
    </w:p>
    <w:p w14:paraId="72441A37" w14:textId="002B81B0" w:rsidR="0016736F" w:rsidRPr="003E2463" w:rsidRDefault="0016736F" w:rsidP="00FF51F5">
      <w:pPr>
        <w:pStyle w:val="Akapitzlist"/>
        <w:numPr>
          <w:ilvl w:val="0"/>
          <w:numId w:val="8"/>
        </w:numPr>
        <w:spacing w:before="233" w:line="276" w:lineRule="auto"/>
        <w:ind w:right="72"/>
        <w:jc w:val="both"/>
        <w:textAlignment w:val="baseline"/>
        <w:rPr>
          <w:rFonts w:asciiTheme="minorHAnsi" w:eastAsia="Times New Roman" w:hAnsiTheme="minorHAnsi" w:cstheme="minorHAnsi"/>
          <w:spacing w:val="-4"/>
          <w:sz w:val="24"/>
          <w:szCs w:val="24"/>
          <w:lang w:val="pl-PL"/>
        </w:rPr>
      </w:pPr>
      <w:r w:rsidRPr="003E2463">
        <w:rPr>
          <w:rFonts w:asciiTheme="minorHAnsi" w:eastAsia="Times New Roman" w:hAnsiTheme="minorHAnsi" w:cstheme="minorHAnsi"/>
          <w:sz w:val="24"/>
          <w:szCs w:val="24"/>
          <w:lang w:val="pl-PL"/>
        </w:rPr>
        <w:t>Wykonawca nie jest uprawniony do zakrycia wykonanej roboty budowlanej bez uprzedniej zgody Zamawiającego. Wykonawca ma obowiązek umożliwić Zamawiającemu sprawdzenie każdej roboty budowlanej zanikającej lub która ulega zakryciu wg poniższego schematu postępowania:</w:t>
      </w:r>
    </w:p>
    <w:p w14:paraId="39AEA17F" w14:textId="0C60A607" w:rsidR="0016736F" w:rsidRPr="003E2463" w:rsidRDefault="0016736F" w:rsidP="00FF51F5">
      <w:pPr>
        <w:numPr>
          <w:ilvl w:val="0"/>
          <w:numId w:val="7"/>
        </w:numPr>
        <w:tabs>
          <w:tab w:val="clear" w:pos="360"/>
          <w:tab w:val="left" w:pos="720"/>
        </w:tabs>
        <w:spacing w:before="1" w:line="276" w:lineRule="auto"/>
        <w:ind w:hanging="360"/>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Wykonawca zgłasza gotowość do odbioru robót zanikających i ulegających zakryciu pisemnie Zamawiającemu</w:t>
      </w:r>
      <w:r w:rsidR="005075C7" w:rsidRPr="003E2463">
        <w:rPr>
          <w:rFonts w:asciiTheme="minorHAnsi" w:eastAsia="Times New Roman" w:hAnsiTheme="minorHAnsi" w:cstheme="minorHAnsi"/>
          <w:sz w:val="24"/>
          <w:szCs w:val="24"/>
          <w:lang w:val="pl-PL"/>
        </w:rPr>
        <w:t>,</w:t>
      </w:r>
    </w:p>
    <w:p w14:paraId="7B76662A" w14:textId="5D55EB57" w:rsidR="0016736F" w:rsidRPr="003E2463" w:rsidRDefault="0016736F" w:rsidP="00FF51F5">
      <w:pPr>
        <w:numPr>
          <w:ilvl w:val="0"/>
          <w:numId w:val="7"/>
        </w:numPr>
        <w:tabs>
          <w:tab w:val="clear" w:pos="360"/>
          <w:tab w:val="left" w:pos="720"/>
        </w:tabs>
        <w:spacing w:before="1" w:line="276" w:lineRule="auto"/>
        <w:ind w:hanging="360"/>
        <w:jc w:val="both"/>
        <w:textAlignment w:val="baseline"/>
        <w:rPr>
          <w:rFonts w:asciiTheme="minorHAnsi" w:eastAsia="Times New Roman" w:hAnsiTheme="minorHAnsi" w:cstheme="minorHAnsi"/>
          <w:spacing w:val="-3"/>
          <w:sz w:val="24"/>
          <w:szCs w:val="24"/>
          <w:lang w:val="pl-PL"/>
        </w:rPr>
      </w:pPr>
      <w:r w:rsidRPr="003E2463">
        <w:rPr>
          <w:rFonts w:asciiTheme="minorHAnsi" w:eastAsia="Times New Roman" w:hAnsiTheme="minorHAnsi" w:cstheme="minorHAnsi"/>
          <w:spacing w:val="-3"/>
          <w:sz w:val="24"/>
          <w:szCs w:val="24"/>
          <w:lang w:val="pl-PL"/>
        </w:rPr>
        <w:t>Zamawiający dokonuje odbioru zgłoszonych przez Wykonawcę robót zanikających i ulegających zakryciu niezwłocznie, nie później jednak niż 3 dni roboczych od daty zgłoszenia gotowości do odbioru i potwierdza odbiór robót protokołem odbioru robót zanikających i ulegających zakryciu</w:t>
      </w:r>
      <w:r w:rsidR="005075C7" w:rsidRPr="003E2463">
        <w:rPr>
          <w:rFonts w:asciiTheme="minorHAnsi" w:eastAsia="Times New Roman" w:hAnsiTheme="minorHAnsi" w:cstheme="minorHAnsi"/>
          <w:spacing w:val="-3"/>
          <w:sz w:val="24"/>
          <w:szCs w:val="24"/>
          <w:lang w:val="pl-PL"/>
        </w:rPr>
        <w:t>,</w:t>
      </w:r>
    </w:p>
    <w:p w14:paraId="083A6215" w14:textId="15371B97" w:rsidR="0016736F" w:rsidRPr="003E2463" w:rsidRDefault="005075C7" w:rsidP="00FF51F5">
      <w:pPr>
        <w:numPr>
          <w:ilvl w:val="0"/>
          <w:numId w:val="7"/>
        </w:numPr>
        <w:tabs>
          <w:tab w:val="clear" w:pos="360"/>
          <w:tab w:val="left" w:pos="720"/>
        </w:tabs>
        <w:spacing w:line="276" w:lineRule="auto"/>
        <w:ind w:hanging="360"/>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j</w:t>
      </w:r>
      <w:r w:rsidR="0016736F" w:rsidRPr="003E2463">
        <w:rPr>
          <w:rFonts w:asciiTheme="minorHAnsi" w:eastAsia="Times New Roman" w:hAnsiTheme="minorHAnsi" w:cstheme="minorHAnsi"/>
          <w:sz w:val="24"/>
          <w:szCs w:val="24"/>
          <w:lang w:val="pl-PL"/>
        </w:rPr>
        <w:t>eżeli Zamawiający uzna odbiór robót zanikających lub ulegających zakryciu za zbędny, jest zobowiązany powiadomić o tym Wykonawcę niezwłocznie, nie później niż w terminie określonym w pkt 2 niniejszego ustępu.</w:t>
      </w:r>
    </w:p>
    <w:p w14:paraId="42D166D1" w14:textId="34DBE00C" w:rsidR="0016736F" w:rsidRPr="003E2463" w:rsidRDefault="005075C7" w:rsidP="00FF51F5">
      <w:pPr>
        <w:numPr>
          <w:ilvl w:val="0"/>
          <w:numId w:val="7"/>
        </w:numPr>
        <w:tabs>
          <w:tab w:val="clear" w:pos="360"/>
          <w:tab w:val="left" w:pos="720"/>
        </w:tabs>
        <w:spacing w:line="276" w:lineRule="auto"/>
        <w:ind w:hanging="360"/>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lastRenderedPageBreak/>
        <w:t>w</w:t>
      </w:r>
      <w:r w:rsidR="0016736F" w:rsidRPr="003E2463">
        <w:rPr>
          <w:rFonts w:asciiTheme="minorHAnsi" w:eastAsia="Times New Roman" w:hAnsiTheme="minorHAnsi" w:cstheme="minorHAnsi"/>
          <w:sz w:val="24"/>
          <w:szCs w:val="24"/>
          <w:lang w:val="pl-PL"/>
        </w:rPr>
        <w:t xml:space="preserve"> przypadku niezgłoszenia Zamawiającemu gotowości do odbioru robót zanikających lub ulegających zakryciu i dokonania zakrycia tych robót przed ich odbiorem, Wykonawca, jeżeli pojawi się takie żądanie Zamawiającego, jest zobowiązany odkryć lub wykonać otwory niezbędne dla zbadania robót, a następnie na własny koszt przywrócić stan poprzedni.</w:t>
      </w:r>
    </w:p>
    <w:p w14:paraId="48E41A9B" w14:textId="35F3E7F2" w:rsidR="008546C8" w:rsidRPr="003E2463" w:rsidRDefault="0016736F" w:rsidP="00FF51F5">
      <w:pPr>
        <w:pStyle w:val="Akapitzlist"/>
        <w:numPr>
          <w:ilvl w:val="0"/>
          <w:numId w:val="8"/>
        </w:numPr>
        <w:spacing w:line="276" w:lineRule="auto"/>
        <w:jc w:val="both"/>
        <w:textAlignment w:val="baseline"/>
        <w:rPr>
          <w:rFonts w:asciiTheme="minorHAnsi" w:eastAsia="Times New Roman" w:hAnsiTheme="minorHAnsi" w:cstheme="minorHAnsi"/>
          <w:spacing w:val="1"/>
          <w:sz w:val="24"/>
          <w:szCs w:val="24"/>
          <w:lang w:val="pl-PL"/>
        </w:rPr>
      </w:pPr>
      <w:r w:rsidRPr="003E2463">
        <w:rPr>
          <w:rFonts w:asciiTheme="minorHAnsi" w:eastAsia="Times New Roman" w:hAnsiTheme="minorHAnsi" w:cstheme="minorHAnsi"/>
          <w:spacing w:val="-1"/>
          <w:sz w:val="24"/>
          <w:szCs w:val="24"/>
          <w:lang w:val="pl-PL"/>
        </w:rPr>
        <w:t>W celu dokonania odbioru częściowego jak i końcowego robót Wykonawca przedstawia Nadzorowi</w:t>
      </w:r>
      <w:r w:rsidR="008546C8" w:rsidRPr="003E2463">
        <w:rPr>
          <w:rFonts w:asciiTheme="minorHAnsi" w:eastAsia="Times New Roman" w:hAnsiTheme="minorHAnsi" w:cstheme="minorHAnsi"/>
          <w:spacing w:val="-1"/>
          <w:sz w:val="24"/>
          <w:szCs w:val="24"/>
          <w:lang w:val="pl-PL"/>
        </w:rPr>
        <w:t xml:space="preserve"> </w:t>
      </w:r>
      <w:r w:rsidRPr="003E2463">
        <w:rPr>
          <w:rFonts w:asciiTheme="minorHAnsi" w:eastAsia="Times New Roman" w:hAnsiTheme="minorHAnsi" w:cstheme="minorHAnsi"/>
          <w:spacing w:val="1"/>
          <w:sz w:val="24"/>
          <w:szCs w:val="24"/>
          <w:lang w:val="pl-PL"/>
        </w:rPr>
        <w:t xml:space="preserve">komplet dokumentów pozwalających na ocenę prawidłowego wykonania przedmiotu odbioru, a w szczególności: zaświadczenia właściwych jednostek </w:t>
      </w:r>
      <w:r w:rsidR="006A3A2C">
        <w:rPr>
          <w:rFonts w:asciiTheme="minorHAnsi" w:eastAsia="Times New Roman" w:hAnsiTheme="minorHAnsi" w:cstheme="minorHAnsi"/>
          <w:spacing w:val="1"/>
          <w:sz w:val="24"/>
          <w:szCs w:val="24"/>
          <w:lang w:val="pl-PL"/>
        </w:rPr>
        <w:br/>
      </w:r>
      <w:r w:rsidRPr="003E2463">
        <w:rPr>
          <w:rFonts w:asciiTheme="minorHAnsi" w:eastAsia="Times New Roman" w:hAnsiTheme="minorHAnsi" w:cstheme="minorHAnsi"/>
          <w:spacing w:val="1"/>
          <w:sz w:val="24"/>
          <w:szCs w:val="24"/>
          <w:lang w:val="pl-PL"/>
        </w:rPr>
        <w:t xml:space="preserve">i organów, protokoły odbiorów technicznych, świadectwa kontroli jakości, certyfikaty </w:t>
      </w:r>
      <w:r w:rsidR="006A3A2C">
        <w:rPr>
          <w:rFonts w:asciiTheme="minorHAnsi" w:eastAsia="Times New Roman" w:hAnsiTheme="minorHAnsi" w:cstheme="minorHAnsi"/>
          <w:spacing w:val="1"/>
          <w:sz w:val="24"/>
          <w:szCs w:val="24"/>
          <w:lang w:val="pl-PL"/>
        </w:rPr>
        <w:br/>
      </w:r>
      <w:r w:rsidRPr="003E2463">
        <w:rPr>
          <w:rFonts w:asciiTheme="minorHAnsi" w:eastAsia="Times New Roman" w:hAnsiTheme="minorHAnsi" w:cstheme="minorHAnsi"/>
          <w:spacing w:val="1"/>
          <w:sz w:val="24"/>
          <w:szCs w:val="24"/>
          <w:lang w:val="pl-PL"/>
        </w:rPr>
        <w:t>i aprobaty techniczne oraz dokumentację powykonawczą ze wszystkimi zmianami dokonanymi w toku budowy i dokument gwarancyjny. Po zatwierdzeniu przez Zamawiającego kompletu dokumentów (a w szczególności: zaświadczenia właściwych jednostek i organów, protokołów odbiorów technicznych, świadectwa kontroli jakości, certyfikatów i aprobat technicznych oraz dokumentacji powykonawczej ze wszystkimi zmianami dokonanymi w toku budowy i dokumentu gwarancyjnego), Wykonawca zgłasza gotowość do odbioru końcowego robót.</w:t>
      </w:r>
    </w:p>
    <w:p w14:paraId="05072727" w14:textId="77777777" w:rsidR="008546C8" w:rsidRPr="003E2463" w:rsidRDefault="0016736F" w:rsidP="00FF51F5">
      <w:pPr>
        <w:pStyle w:val="Akapitzlist"/>
        <w:numPr>
          <w:ilvl w:val="0"/>
          <w:numId w:val="8"/>
        </w:numPr>
        <w:spacing w:line="276" w:lineRule="auto"/>
        <w:jc w:val="both"/>
        <w:textAlignment w:val="baseline"/>
        <w:rPr>
          <w:rFonts w:asciiTheme="minorHAnsi" w:eastAsia="Times New Roman" w:hAnsiTheme="minorHAnsi" w:cstheme="minorHAnsi"/>
          <w:spacing w:val="1"/>
          <w:sz w:val="24"/>
          <w:szCs w:val="24"/>
          <w:lang w:val="pl-PL"/>
        </w:rPr>
      </w:pPr>
      <w:r w:rsidRPr="003E2463">
        <w:rPr>
          <w:rFonts w:asciiTheme="minorHAnsi" w:eastAsia="Times New Roman" w:hAnsiTheme="minorHAnsi" w:cstheme="minorHAnsi"/>
          <w:sz w:val="24"/>
          <w:szCs w:val="24"/>
          <w:lang w:val="pl-PL"/>
        </w:rPr>
        <w:t>Komisyjny odbiór całości robót budowlanych (równoznaczny z odbiorem końcowym przedmiotu umowy) zorganizowany będzie przez Zamawiającego w terminie do 10 dni roboczych od daty zgłoszenia przez Wykonawcę.</w:t>
      </w:r>
    </w:p>
    <w:p w14:paraId="47F6F651" w14:textId="77777777" w:rsidR="008546C8" w:rsidRPr="003E2463" w:rsidRDefault="0016736F" w:rsidP="00FF51F5">
      <w:pPr>
        <w:pStyle w:val="Akapitzlist"/>
        <w:numPr>
          <w:ilvl w:val="0"/>
          <w:numId w:val="8"/>
        </w:numPr>
        <w:spacing w:line="276" w:lineRule="auto"/>
        <w:jc w:val="both"/>
        <w:textAlignment w:val="baseline"/>
        <w:rPr>
          <w:rFonts w:asciiTheme="minorHAnsi" w:eastAsia="Times New Roman" w:hAnsiTheme="minorHAnsi" w:cstheme="minorHAnsi"/>
          <w:spacing w:val="1"/>
          <w:sz w:val="24"/>
          <w:szCs w:val="24"/>
          <w:lang w:val="pl-PL"/>
        </w:rPr>
      </w:pPr>
      <w:r w:rsidRPr="003E2463">
        <w:rPr>
          <w:rFonts w:asciiTheme="minorHAnsi" w:eastAsia="Times New Roman" w:hAnsiTheme="minorHAnsi" w:cstheme="minorHAnsi"/>
          <w:sz w:val="24"/>
          <w:szCs w:val="24"/>
          <w:lang w:val="pl-PL"/>
        </w:rPr>
        <w:t>Komisja zostanie powołana przez Zamawiającego i musi być w niej obecny przedstawiciel Wykonawcy.</w:t>
      </w:r>
    </w:p>
    <w:p w14:paraId="4FF3A2E2" w14:textId="77777777" w:rsidR="008546C8" w:rsidRPr="003E2463" w:rsidRDefault="0016736F" w:rsidP="00FF51F5">
      <w:pPr>
        <w:pStyle w:val="Akapitzlist"/>
        <w:numPr>
          <w:ilvl w:val="0"/>
          <w:numId w:val="8"/>
        </w:numPr>
        <w:spacing w:line="276" w:lineRule="auto"/>
        <w:jc w:val="both"/>
        <w:textAlignment w:val="baseline"/>
        <w:rPr>
          <w:rFonts w:asciiTheme="minorHAnsi" w:eastAsia="Times New Roman" w:hAnsiTheme="minorHAnsi" w:cstheme="minorHAnsi"/>
          <w:spacing w:val="1"/>
          <w:sz w:val="24"/>
          <w:szCs w:val="24"/>
          <w:lang w:val="pl-PL"/>
        </w:rPr>
      </w:pPr>
      <w:r w:rsidRPr="003E2463">
        <w:rPr>
          <w:rFonts w:asciiTheme="minorHAnsi" w:eastAsia="Times New Roman" w:hAnsiTheme="minorHAnsi" w:cstheme="minorHAnsi"/>
          <w:sz w:val="24"/>
          <w:szCs w:val="24"/>
          <w:lang w:val="pl-PL"/>
        </w:rPr>
        <w:t>Odbiór końcowy nie może trwać dłużej niż 10 dni roboczych.</w:t>
      </w:r>
    </w:p>
    <w:p w14:paraId="50A653C7" w14:textId="77777777" w:rsidR="008546C8" w:rsidRPr="003E2463" w:rsidRDefault="0016736F" w:rsidP="00FF51F5">
      <w:pPr>
        <w:pStyle w:val="Akapitzlist"/>
        <w:numPr>
          <w:ilvl w:val="0"/>
          <w:numId w:val="8"/>
        </w:numPr>
        <w:spacing w:line="276" w:lineRule="auto"/>
        <w:jc w:val="both"/>
        <w:textAlignment w:val="baseline"/>
        <w:rPr>
          <w:rFonts w:asciiTheme="minorHAnsi" w:eastAsia="Times New Roman" w:hAnsiTheme="minorHAnsi" w:cstheme="minorHAnsi"/>
          <w:spacing w:val="1"/>
          <w:sz w:val="24"/>
          <w:szCs w:val="24"/>
          <w:lang w:val="pl-PL"/>
        </w:rPr>
      </w:pPr>
      <w:r w:rsidRPr="003E2463">
        <w:rPr>
          <w:rFonts w:asciiTheme="minorHAnsi" w:eastAsia="Times New Roman" w:hAnsiTheme="minorHAnsi" w:cstheme="minorHAnsi"/>
          <w:sz w:val="24"/>
          <w:szCs w:val="24"/>
          <w:lang w:val="pl-PL"/>
        </w:rPr>
        <w:t>Jeżeli odbiór nie zostanie dokonany w ustalonym terminie z przyczyn, za które Wykonawca nie ponosi winy, to uznaje się, iż Wykonawca nie pozostaje w zwłoce ze spełnieniem zobowiązania wynikającego z umowy.</w:t>
      </w:r>
    </w:p>
    <w:p w14:paraId="07DF9B23" w14:textId="20599A05" w:rsidR="008546C8" w:rsidRPr="00FA4309" w:rsidRDefault="0016736F" w:rsidP="00FF51F5">
      <w:pPr>
        <w:pStyle w:val="Akapitzlist"/>
        <w:numPr>
          <w:ilvl w:val="0"/>
          <w:numId w:val="8"/>
        </w:numPr>
        <w:spacing w:line="276" w:lineRule="auto"/>
        <w:jc w:val="both"/>
        <w:textAlignment w:val="baseline"/>
        <w:rPr>
          <w:rFonts w:asciiTheme="minorHAnsi" w:eastAsia="Times New Roman" w:hAnsiTheme="minorHAnsi" w:cstheme="minorHAnsi"/>
          <w:spacing w:val="1"/>
          <w:sz w:val="24"/>
          <w:szCs w:val="24"/>
          <w:lang w:val="pl-PL"/>
        </w:rPr>
      </w:pPr>
      <w:r w:rsidRPr="003E2463">
        <w:rPr>
          <w:rFonts w:asciiTheme="minorHAnsi" w:eastAsia="Times New Roman" w:hAnsiTheme="minorHAnsi" w:cstheme="minorHAnsi"/>
          <w:spacing w:val="-1"/>
          <w:sz w:val="24"/>
          <w:szCs w:val="24"/>
          <w:lang w:val="pl-PL"/>
        </w:rPr>
        <w:t>Jeżeli w</w:t>
      </w:r>
      <w:r w:rsidR="005D5FF9" w:rsidRPr="003E2463">
        <w:rPr>
          <w:rFonts w:asciiTheme="minorHAnsi" w:eastAsia="Times New Roman" w:hAnsiTheme="minorHAnsi" w:cstheme="minorHAnsi"/>
          <w:spacing w:val="-1"/>
          <w:sz w:val="24"/>
          <w:szCs w:val="24"/>
          <w:lang w:val="pl-PL"/>
        </w:rPr>
        <w:t xml:space="preserve"> </w:t>
      </w:r>
      <w:r w:rsidRPr="003E2463">
        <w:rPr>
          <w:rFonts w:asciiTheme="minorHAnsi" w:eastAsia="Times New Roman" w:hAnsiTheme="minorHAnsi" w:cstheme="minorHAnsi"/>
          <w:spacing w:val="-1"/>
          <w:sz w:val="24"/>
          <w:szCs w:val="24"/>
          <w:lang w:val="pl-PL"/>
        </w:rPr>
        <w:t>toku czynności odbioru końcowego zostanie stwierdzone, że roboty budowlane będące jego</w:t>
      </w:r>
      <w:r w:rsidR="008546C8" w:rsidRPr="003E2463">
        <w:rPr>
          <w:rFonts w:asciiTheme="minorHAnsi" w:eastAsia="Times New Roman" w:hAnsiTheme="minorHAnsi" w:cstheme="minorHAnsi"/>
          <w:spacing w:val="-1"/>
          <w:sz w:val="24"/>
          <w:szCs w:val="24"/>
          <w:lang w:val="pl-PL"/>
        </w:rPr>
        <w:t xml:space="preserve"> </w:t>
      </w:r>
      <w:r w:rsidRPr="003E2463">
        <w:rPr>
          <w:rFonts w:asciiTheme="minorHAnsi" w:eastAsia="Times New Roman" w:hAnsiTheme="minorHAnsi" w:cstheme="minorHAnsi"/>
          <w:sz w:val="24"/>
          <w:szCs w:val="24"/>
          <w:lang w:val="pl-PL"/>
        </w:rPr>
        <w:t xml:space="preserve">przedmiotem nie są gotowe do odbioru z powodu ich niezakończenia, </w:t>
      </w:r>
      <w:r w:rsidR="00FA4309">
        <w:rPr>
          <w:rFonts w:asciiTheme="minorHAnsi" w:eastAsia="Times New Roman" w:hAnsiTheme="minorHAnsi" w:cstheme="minorHAnsi"/>
          <w:sz w:val="24"/>
          <w:szCs w:val="24"/>
          <w:lang w:val="pl-PL"/>
        </w:rPr>
        <w:br/>
      </w:r>
      <w:r w:rsidRPr="00FA4309">
        <w:rPr>
          <w:rFonts w:asciiTheme="minorHAnsi" w:eastAsia="Times New Roman" w:hAnsiTheme="minorHAnsi" w:cstheme="minorHAnsi"/>
          <w:sz w:val="24"/>
          <w:szCs w:val="24"/>
          <w:lang w:val="pl-PL"/>
        </w:rPr>
        <w:t>z powodu wystąpienia istotnych wad, uniemożliwiających korzystanie z przedmiotu niniejszej umowy lub z powodu nieprzeprowadzenia wymaganych prób i sprawdzeń, Zamawiający może przerwać odbiór końcowy, wyznaczając Wykonawcy termin do wykonania robót, usunięcia wad lub przeprowadzenia prób i sprawdzeń, uwzględniający ich techniczną złożoność, a po jego upływie powrócić do wykonywania czynności odbioru końcowego.</w:t>
      </w:r>
    </w:p>
    <w:p w14:paraId="0AC904D6" w14:textId="77777777" w:rsidR="00F37F36" w:rsidRPr="003E2463" w:rsidRDefault="0016736F" w:rsidP="00FF51F5">
      <w:pPr>
        <w:pStyle w:val="Akapitzlist"/>
        <w:numPr>
          <w:ilvl w:val="0"/>
          <w:numId w:val="8"/>
        </w:numPr>
        <w:spacing w:line="276" w:lineRule="auto"/>
        <w:jc w:val="both"/>
        <w:textAlignment w:val="baseline"/>
        <w:rPr>
          <w:rFonts w:asciiTheme="minorHAnsi" w:eastAsia="Times New Roman" w:hAnsiTheme="minorHAnsi" w:cstheme="minorHAnsi"/>
          <w:spacing w:val="1"/>
          <w:sz w:val="24"/>
          <w:szCs w:val="24"/>
          <w:lang w:val="pl-PL"/>
        </w:rPr>
      </w:pPr>
      <w:r w:rsidRPr="003E2463">
        <w:rPr>
          <w:rFonts w:asciiTheme="minorHAnsi" w:eastAsia="Times New Roman" w:hAnsiTheme="minorHAnsi" w:cstheme="minorHAnsi"/>
          <w:sz w:val="24"/>
          <w:szCs w:val="24"/>
          <w:lang w:val="pl-PL"/>
        </w:rPr>
        <w:t>Po dokonaniu czynności odbioru końcowego komisja sporządza i podpisuje protokół odbioru końcowego. Podpisany protokół odbioru końcowego robót jest podstawą do dokonania rozliczeń Stron.</w:t>
      </w:r>
    </w:p>
    <w:p w14:paraId="749924FF" w14:textId="0C3FE88C" w:rsidR="00F37F36" w:rsidRPr="003E2463" w:rsidRDefault="0016736F" w:rsidP="00FF51F5">
      <w:pPr>
        <w:pStyle w:val="Akapitzlist"/>
        <w:numPr>
          <w:ilvl w:val="0"/>
          <w:numId w:val="8"/>
        </w:numPr>
        <w:spacing w:line="276" w:lineRule="auto"/>
        <w:jc w:val="both"/>
        <w:textAlignment w:val="baseline"/>
        <w:rPr>
          <w:rFonts w:asciiTheme="minorHAnsi" w:eastAsia="Times New Roman" w:hAnsiTheme="minorHAnsi" w:cstheme="minorHAnsi"/>
          <w:spacing w:val="1"/>
          <w:sz w:val="24"/>
          <w:szCs w:val="24"/>
          <w:lang w:val="pl-PL"/>
        </w:rPr>
      </w:pPr>
      <w:r w:rsidRPr="003E2463">
        <w:rPr>
          <w:rFonts w:asciiTheme="minorHAnsi" w:eastAsia="Times New Roman" w:hAnsiTheme="minorHAnsi" w:cstheme="minorHAnsi"/>
          <w:sz w:val="24"/>
          <w:szCs w:val="24"/>
          <w:lang w:val="pl-PL"/>
        </w:rPr>
        <w:t>Jeżeli w toku czynności odbioru końcowego przedmiotu umowy zostaną stwierdzone</w:t>
      </w:r>
      <w:r w:rsidR="00F37F36" w:rsidRPr="003E2463">
        <w:rPr>
          <w:rFonts w:asciiTheme="minorHAnsi" w:eastAsia="Times New Roman" w:hAnsiTheme="minorHAnsi" w:cstheme="minorHAnsi"/>
          <w:sz w:val="24"/>
          <w:szCs w:val="24"/>
          <w:lang w:val="pl-PL"/>
        </w:rPr>
        <w:t xml:space="preserve"> wady:</w:t>
      </w:r>
    </w:p>
    <w:p w14:paraId="322D3842" w14:textId="28767B06" w:rsidR="00F37F36" w:rsidRPr="003E2463" w:rsidRDefault="00F37F36" w:rsidP="00FF51F5">
      <w:pPr>
        <w:pStyle w:val="Akapitzlist"/>
        <w:numPr>
          <w:ilvl w:val="1"/>
          <w:numId w:val="11"/>
        </w:numPr>
        <w:spacing w:before="3" w:line="276" w:lineRule="auto"/>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 xml:space="preserve">nadające się do usunięcia, to Wykonawca zobowiązany jest do ich usunięcia </w:t>
      </w:r>
      <w:r w:rsidR="00FA4309">
        <w:rPr>
          <w:rFonts w:asciiTheme="minorHAnsi" w:eastAsia="Times New Roman" w:hAnsiTheme="minorHAnsi" w:cstheme="minorHAnsi"/>
          <w:sz w:val="24"/>
          <w:szCs w:val="24"/>
          <w:lang w:val="pl-PL"/>
        </w:rPr>
        <w:br/>
      </w:r>
      <w:r w:rsidRPr="003E2463">
        <w:rPr>
          <w:rFonts w:asciiTheme="minorHAnsi" w:eastAsia="Times New Roman" w:hAnsiTheme="minorHAnsi" w:cstheme="minorHAnsi"/>
          <w:sz w:val="24"/>
          <w:szCs w:val="24"/>
          <w:lang w:val="pl-PL"/>
        </w:rPr>
        <w:t xml:space="preserve">w ustalonym przez Strony umowy terminie. Fakt usunięcia wad zostanie </w:t>
      </w:r>
      <w:r w:rsidRPr="003E2463">
        <w:rPr>
          <w:rFonts w:asciiTheme="minorHAnsi" w:eastAsia="Times New Roman" w:hAnsiTheme="minorHAnsi" w:cstheme="minorHAnsi"/>
          <w:sz w:val="24"/>
          <w:szCs w:val="24"/>
          <w:lang w:val="pl-PL"/>
        </w:rPr>
        <w:lastRenderedPageBreak/>
        <w:t>stwierdzony protokolarnie. W przypadku, gdy Wykonawca odmówi usunięcia wad lub nie usunie ich w wyznaczonym przez Zamawiającego terminie, Zamawiający ma prawo zlecić usunięcie wad osobie trzeciej na koszt i ryzyko Wykonawcy, obciążając kosztami Wykonawcę bez konieczności uzyskiwania upoważnienia sądowego, o którym mowa w art. 480 Kodeksu cywilnego, a koszty z tym związane pokryje z kwoty zabezpieczenia należytego wykonania umowy</w:t>
      </w:r>
      <w:r w:rsidRPr="003E2463">
        <w:rPr>
          <w:rFonts w:asciiTheme="minorHAnsi" w:eastAsia="Times New Roman" w:hAnsiTheme="minorHAnsi" w:cstheme="minorHAnsi"/>
          <w:i/>
          <w:sz w:val="24"/>
          <w:szCs w:val="24"/>
          <w:lang w:val="pl-PL"/>
        </w:rPr>
        <w:t xml:space="preserve">, </w:t>
      </w:r>
      <w:r w:rsidRPr="003E2463">
        <w:rPr>
          <w:rFonts w:asciiTheme="minorHAnsi" w:eastAsia="Times New Roman" w:hAnsiTheme="minorHAnsi" w:cstheme="minorHAnsi"/>
          <w:sz w:val="24"/>
          <w:szCs w:val="24"/>
          <w:lang w:val="pl-PL"/>
        </w:rPr>
        <w:t>a gdy kwota ta okaże się niewystarczająca, Zamawiający będzie dochodził od Wykonawcy na zasadach ogólnych to jest w myśl przepisów Kodeksu cywilnego,</w:t>
      </w:r>
    </w:p>
    <w:p w14:paraId="0BD40BEE" w14:textId="196EA87D" w:rsidR="00F37F36" w:rsidRPr="003E2463" w:rsidRDefault="00F37F36" w:rsidP="00FF51F5">
      <w:pPr>
        <w:pStyle w:val="Akapitzlist"/>
        <w:numPr>
          <w:ilvl w:val="1"/>
          <w:numId w:val="11"/>
        </w:numPr>
        <w:spacing w:before="3" w:line="276" w:lineRule="auto"/>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nie nadające się do usunięcia, to Zamawiający może:</w:t>
      </w:r>
    </w:p>
    <w:p w14:paraId="60DA55AB" w14:textId="77777777" w:rsidR="00F37F36" w:rsidRPr="003E2463" w:rsidRDefault="00F37F36" w:rsidP="00FF51F5">
      <w:pPr>
        <w:numPr>
          <w:ilvl w:val="0"/>
          <w:numId w:val="9"/>
        </w:numPr>
        <w:tabs>
          <w:tab w:val="clear" w:pos="288"/>
          <w:tab w:val="left" w:pos="993"/>
        </w:tabs>
        <w:spacing w:before="15" w:line="276" w:lineRule="auto"/>
        <w:ind w:left="993" w:hanging="360"/>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jeżeli wady umożliwiają użytkowanie przedmiotu Umowy zgodnie z jego przeznaczeniem, obniżyć wynagrodzenie Wykonawcy odpowiednio do utraconej wartości użytkowej, estetycznej i technicznej;</w:t>
      </w:r>
    </w:p>
    <w:p w14:paraId="33156168" w14:textId="4DB1C2CC" w:rsidR="00F37F36" w:rsidRPr="003E2463" w:rsidRDefault="00F37F36" w:rsidP="00FF51F5">
      <w:pPr>
        <w:numPr>
          <w:ilvl w:val="0"/>
          <w:numId w:val="9"/>
        </w:numPr>
        <w:tabs>
          <w:tab w:val="clear" w:pos="288"/>
          <w:tab w:val="left" w:pos="993"/>
        </w:tabs>
        <w:spacing w:line="276" w:lineRule="auto"/>
        <w:ind w:left="993" w:hanging="360"/>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 xml:space="preserve">jeżeli wady uniemożliwiają użytkowanie przedmiotu Umowy zgodnie z jego przeznaczeniem, zażądać wykonania przedmiotu umowy po raz drugi, zachowując prawo do naliczania Wykonawcy </w:t>
      </w:r>
      <w:r w:rsidRPr="00112C97">
        <w:rPr>
          <w:rFonts w:asciiTheme="minorHAnsi" w:eastAsia="Times New Roman" w:hAnsiTheme="minorHAnsi" w:cstheme="minorHAnsi"/>
          <w:sz w:val="24"/>
          <w:szCs w:val="24"/>
          <w:lang w:val="pl-PL"/>
        </w:rPr>
        <w:t xml:space="preserve">zastrzeżonych kar umownych </w:t>
      </w:r>
      <w:r w:rsidR="00DF797F" w:rsidRPr="00112C97">
        <w:rPr>
          <w:rFonts w:asciiTheme="minorHAnsi" w:eastAsia="Times New Roman" w:hAnsiTheme="minorHAnsi" w:cstheme="minorHAnsi"/>
          <w:sz w:val="24"/>
          <w:szCs w:val="24"/>
          <w:lang w:val="pl-PL"/>
        </w:rPr>
        <w:br/>
      </w:r>
      <w:r w:rsidRPr="00112C97">
        <w:rPr>
          <w:rFonts w:asciiTheme="minorHAnsi" w:eastAsia="Times New Roman" w:hAnsiTheme="minorHAnsi" w:cstheme="minorHAnsi"/>
          <w:sz w:val="24"/>
          <w:szCs w:val="24"/>
          <w:lang w:val="pl-PL"/>
        </w:rPr>
        <w:t>i odszkodowań na zasadach określonych w § 1</w:t>
      </w:r>
      <w:r w:rsidR="00DF797F" w:rsidRPr="00112C97">
        <w:rPr>
          <w:rFonts w:asciiTheme="minorHAnsi" w:eastAsia="Times New Roman" w:hAnsiTheme="minorHAnsi" w:cstheme="minorHAnsi"/>
          <w:sz w:val="24"/>
          <w:szCs w:val="24"/>
          <w:lang w:val="pl-PL"/>
        </w:rPr>
        <w:t>4</w:t>
      </w:r>
      <w:r w:rsidRPr="00112C97">
        <w:rPr>
          <w:rFonts w:asciiTheme="minorHAnsi" w:eastAsia="Times New Roman" w:hAnsiTheme="minorHAnsi" w:cstheme="minorHAnsi"/>
          <w:sz w:val="24"/>
          <w:szCs w:val="24"/>
          <w:lang w:val="pl-PL"/>
        </w:rPr>
        <w:t xml:space="preserve"> niniejszej umowy;</w:t>
      </w:r>
    </w:p>
    <w:p w14:paraId="564695EA" w14:textId="77777777" w:rsidR="00F37F36" w:rsidRPr="003E2463" w:rsidRDefault="00F37F36" w:rsidP="00FF51F5">
      <w:pPr>
        <w:numPr>
          <w:ilvl w:val="0"/>
          <w:numId w:val="9"/>
        </w:numPr>
        <w:tabs>
          <w:tab w:val="clear" w:pos="288"/>
          <w:tab w:val="left" w:pos="993"/>
        </w:tabs>
        <w:spacing w:before="5" w:line="276" w:lineRule="auto"/>
        <w:ind w:left="993" w:hanging="360"/>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w przypadku niewykonania w ustalonym terminie przedmiotu umowy po raz drugi — odstąpić od umowy z winy Wykonawcy.</w:t>
      </w:r>
    </w:p>
    <w:p w14:paraId="6CF2289E" w14:textId="77777777" w:rsidR="00F37F36" w:rsidRPr="003E2463" w:rsidRDefault="00F37F36" w:rsidP="00FF51F5">
      <w:pPr>
        <w:numPr>
          <w:ilvl w:val="0"/>
          <w:numId w:val="10"/>
        </w:numPr>
        <w:tabs>
          <w:tab w:val="clear" w:pos="360"/>
          <w:tab w:val="left" w:pos="432"/>
        </w:tabs>
        <w:spacing w:before="3" w:line="276" w:lineRule="auto"/>
        <w:ind w:left="432" w:hanging="360"/>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Postanowienia zawarte w ust. 5-11 niniejszego paragrafu stosuje się odpowiednio do odbiorów częściowych.</w:t>
      </w:r>
    </w:p>
    <w:p w14:paraId="210D23D8" w14:textId="794B680D" w:rsidR="00F37F36" w:rsidRPr="003E2463" w:rsidRDefault="00F37F36" w:rsidP="00FF51F5">
      <w:pPr>
        <w:numPr>
          <w:ilvl w:val="0"/>
          <w:numId w:val="10"/>
        </w:numPr>
        <w:tabs>
          <w:tab w:val="clear" w:pos="360"/>
          <w:tab w:val="left" w:pos="432"/>
        </w:tabs>
        <w:spacing w:before="11" w:line="276" w:lineRule="auto"/>
        <w:ind w:left="432" w:hanging="360"/>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Jeżeli w trakcie realizacji robót Zamawiający zażąda badań, które nie były przewidziane niniejszą umową, to Wykonawca zobowiązany jest przeprowadzić te badania. Jeżeli w rezultacie przepro</w:t>
      </w:r>
      <w:r w:rsidR="00FA4309">
        <w:rPr>
          <w:rFonts w:asciiTheme="minorHAnsi" w:eastAsia="Times New Roman" w:hAnsiTheme="minorHAnsi" w:cstheme="minorHAnsi"/>
          <w:sz w:val="24"/>
          <w:szCs w:val="24"/>
          <w:lang w:val="pl-PL"/>
        </w:rPr>
        <w:t>wadzenia tych badań okaże się, ż</w:t>
      </w:r>
      <w:r w:rsidRPr="003E2463">
        <w:rPr>
          <w:rFonts w:asciiTheme="minorHAnsi" w:eastAsia="Times New Roman" w:hAnsiTheme="minorHAnsi" w:cstheme="minorHAnsi"/>
          <w:sz w:val="24"/>
          <w:szCs w:val="24"/>
          <w:lang w:val="pl-PL"/>
        </w:rPr>
        <w:t>e zastosowane materiały bądź wykonane roboty są niezgodne z umową, to koszty badań dodatkowych obciążają Wykonawcę. W przeciwnym wypadku koszty tych badań obciążają Zamawiającego.</w:t>
      </w:r>
    </w:p>
    <w:p w14:paraId="1024E56C" w14:textId="77777777" w:rsidR="00F37F36" w:rsidRPr="003E2463" w:rsidRDefault="00F37F36" w:rsidP="00FF51F5">
      <w:pPr>
        <w:numPr>
          <w:ilvl w:val="0"/>
          <w:numId w:val="10"/>
        </w:numPr>
        <w:tabs>
          <w:tab w:val="clear" w:pos="360"/>
          <w:tab w:val="left" w:pos="432"/>
        </w:tabs>
        <w:spacing w:line="276" w:lineRule="auto"/>
        <w:ind w:left="432" w:hanging="360"/>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Zamawiający zastrzega sobie prawo do wykonania badań w sytuacji zastosowania materiałów lub wykonania robót budowlanych, co do których zachodzi podejrzenie, że nie spełniają wymogów jakościowych. W sytuacji potwierdzenia podejrzeń Zamawiającego, koszty tych badań obciążają Wykonawcę.</w:t>
      </w:r>
    </w:p>
    <w:p w14:paraId="2185E95B" w14:textId="77777777" w:rsidR="00EE059A" w:rsidRPr="003E2463" w:rsidRDefault="00EE059A" w:rsidP="00B23DE0">
      <w:pPr>
        <w:spacing w:line="276" w:lineRule="auto"/>
        <w:ind w:right="43"/>
        <w:jc w:val="both"/>
        <w:rPr>
          <w:rFonts w:asciiTheme="minorHAnsi" w:hAnsiTheme="minorHAnsi" w:cstheme="minorHAnsi"/>
          <w:sz w:val="24"/>
          <w:szCs w:val="24"/>
          <w:lang w:val="pl-PL"/>
        </w:rPr>
      </w:pPr>
    </w:p>
    <w:p w14:paraId="22D81ACC" w14:textId="111B805B" w:rsidR="00B23DE0" w:rsidRPr="003E2463" w:rsidRDefault="00B23DE0" w:rsidP="008D1C51">
      <w:pPr>
        <w:pStyle w:val="Akapitzlist"/>
        <w:spacing w:line="276" w:lineRule="auto"/>
        <w:ind w:left="1065" w:right="43"/>
        <w:jc w:val="center"/>
        <w:rPr>
          <w:rFonts w:asciiTheme="minorHAnsi" w:hAnsiTheme="minorHAnsi" w:cstheme="minorHAnsi"/>
          <w:b/>
          <w:bCs/>
          <w:sz w:val="24"/>
          <w:szCs w:val="24"/>
          <w:lang w:val="pl-PL"/>
        </w:rPr>
      </w:pPr>
      <w:r w:rsidRPr="003E2463">
        <w:rPr>
          <w:rFonts w:asciiTheme="minorHAnsi" w:hAnsiTheme="minorHAnsi" w:cstheme="minorHAnsi"/>
          <w:b/>
          <w:bCs/>
          <w:sz w:val="24"/>
          <w:szCs w:val="24"/>
          <w:lang w:val="pl-PL"/>
        </w:rPr>
        <w:t>Wynagrodzenie</w:t>
      </w:r>
    </w:p>
    <w:p w14:paraId="57EF6A43" w14:textId="3F7C79FB" w:rsidR="00F246D8" w:rsidRPr="003E2463" w:rsidRDefault="00F246D8" w:rsidP="008D1C51">
      <w:pPr>
        <w:pStyle w:val="Akapitzlist"/>
        <w:spacing w:line="276" w:lineRule="auto"/>
        <w:ind w:left="1065" w:right="43"/>
        <w:jc w:val="center"/>
        <w:rPr>
          <w:rFonts w:asciiTheme="minorHAnsi" w:hAnsiTheme="minorHAnsi" w:cstheme="minorHAnsi"/>
          <w:b/>
          <w:bCs/>
          <w:sz w:val="24"/>
          <w:szCs w:val="24"/>
          <w:lang w:val="pl-PL"/>
        </w:rPr>
      </w:pPr>
      <w:r w:rsidRPr="003E2463">
        <w:rPr>
          <w:rFonts w:asciiTheme="minorHAnsi" w:hAnsiTheme="minorHAnsi" w:cstheme="minorHAnsi"/>
          <w:b/>
          <w:bCs/>
          <w:sz w:val="24"/>
          <w:szCs w:val="24"/>
          <w:lang w:val="pl-PL"/>
        </w:rPr>
        <w:t xml:space="preserve">§ </w:t>
      </w:r>
      <w:r w:rsidR="00255CBF">
        <w:rPr>
          <w:rFonts w:asciiTheme="minorHAnsi" w:hAnsiTheme="minorHAnsi" w:cstheme="minorHAnsi"/>
          <w:b/>
          <w:bCs/>
          <w:sz w:val="24"/>
          <w:szCs w:val="24"/>
          <w:lang w:val="pl-PL"/>
        </w:rPr>
        <w:t>8</w:t>
      </w:r>
      <w:r w:rsidR="00B23DE0" w:rsidRPr="003E2463">
        <w:rPr>
          <w:rFonts w:asciiTheme="minorHAnsi" w:hAnsiTheme="minorHAnsi" w:cstheme="minorHAnsi"/>
          <w:b/>
          <w:bCs/>
          <w:sz w:val="24"/>
          <w:szCs w:val="24"/>
          <w:lang w:val="pl-PL"/>
        </w:rPr>
        <w:t>.</w:t>
      </w:r>
    </w:p>
    <w:p w14:paraId="63EFE41D" w14:textId="77777777" w:rsidR="00255CBF" w:rsidRPr="009977EE" w:rsidRDefault="00255CBF" w:rsidP="00FF51F5">
      <w:pPr>
        <w:numPr>
          <w:ilvl w:val="0"/>
          <w:numId w:val="74"/>
        </w:numPr>
        <w:tabs>
          <w:tab w:val="clear" w:pos="360"/>
          <w:tab w:val="left" w:pos="432"/>
        </w:tabs>
        <w:ind w:left="432" w:right="72" w:hanging="432"/>
        <w:jc w:val="both"/>
        <w:textAlignment w:val="baseline"/>
        <w:rPr>
          <w:rFonts w:asciiTheme="minorHAnsi" w:eastAsia="Tahoma" w:hAnsiTheme="minorHAnsi" w:cstheme="minorHAnsi"/>
          <w:sz w:val="24"/>
          <w:szCs w:val="24"/>
          <w:lang w:val="pl-PL"/>
        </w:rPr>
      </w:pPr>
      <w:r w:rsidRPr="009977EE">
        <w:rPr>
          <w:rFonts w:asciiTheme="minorHAnsi" w:eastAsia="Tahoma" w:hAnsiTheme="minorHAnsi" w:cstheme="minorHAnsi"/>
          <w:spacing w:val="-6"/>
          <w:sz w:val="24"/>
          <w:szCs w:val="24"/>
          <w:lang w:val="pl-PL"/>
        </w:rPr>
        <w:t>Wynagrodzenie za wykonanie Przedmiotu umowy określonego w § 1  Umowy,  Strony ustalają zgodnie</w:t>
      </w:r>
      <w:r w:rsidRPr="009977EE">
        <w:rPr>
          <w:rFonts w:asciiTheme="minorHAnsi" w:eastAsia="Tahoma" w:hAnsiTheme="minorHAnsi" w:cstheme="minorHAnsi"/>
          <w:sz w:val="24"/>
          <w:szCs w:val="24"/>
          <w:lang w:val="pl-PL"/>
        </w:rPr>
        <w:t xml:space="preserve"> ze złożoną ofertą w wysokości …… zł netto (słownie: …………………………</w:t>
      </w:r>
      <w:r w:rsidRPr="009977EE">
        <w:rPr>
          <w:rFonts w:asciiTheme="minorHAnsi" w:eastAsia="Tahoma" w:hAnsiTheme="minorHAnsi" w:cstheme="minorHAnsi"/>
          <w:sz w:val="24"/>
          <w:szCs w:val="24"/>
          <w:lang w:val="pl-PL"/>
        </w:rPr>
        <w:tab/>
        <w:t>) plus należny …..% podatek VAT w kwocie …. zł (słownie: …………………………….). Razem wynagrodzenie brutto stanowi kwotę …… zł (słownie: ……………………………………………).</w:t>
      </w:r>
    </w:p>
    <w:p w14:paraId="050F1B0F" w14:textId="61BAB232" w:rsidR="00255CBF" w:rsidRPr="009977EE" w:rsidRDefault="00255CBF" w:rsidP="00FF51F5">
      <w:pPr>
        <w:numPr>
          <w:ilvl w:val="0"/>
          <w:numId w:val="74"/>
        </w:numPr>
        <w:tabs>
          <w:tab w:val="clear" w:pos="360"/>
          <w:tab w:val="left" w:pos="432"/>
        </w:tabs>
        <w:ind w:left="432" w:right="72" w:hanging="432"/>
        <w:jc w:val="both"/>
        <w:textAlignment w:val="baseline"/>
        <w:rPr>
          <w:rFonts w:asciiTheme="minorHAnsi" w:eastAsia="Tahoma" w:hAnsiTheme="minorHAnsi" w:cstheme="minorHAnsi"/>
          <w:sz w:val="24"/>
          <w:szCs w:val="24"/>
          <w:lang w:val="pl-PL"/>
        </w:rPr>
      </w:pPr>
      <w:r w:rsidRPr="009977EE">
        <w:rPr>
          <w:rFonts w:asciiTheme="minorHAnsi" w:eastAsia="Tahoma" w:hAnsiTheme="minorHAnsi" w:cstheme="minorHAnsi"/>
          <w:spacing w:val="-11"/>
          <w:sz w:val="24"/>
          <w:szCs w:val="24"/>
          <w:lang w:val="pl-PL"/>
        </w:rPr>
        <w:t xml:space="preserve">Wynagrodzenie o którym mowa w ust. 1 jest wynagrodzeniem kosztorysowym i zostało wyliczone w oparciu o kosztorysy ofertowe sporządzone metodą kalkulacji uproszczonej. Wynagrodzenie to może być powiększone lub pomniejszone o wartości wynikające z protokołów konieczności, o których mowa </w:t>
      </w:r>
      <w:r w:rsidRPr="00255CBF">
        <w:rPr>
          <w:rFonts w:asciiTheme="minorHAnsi" w:eastAsia="Tahoma" w:hAnsiTheme="minorHAnsi" w:cstheme="minorHAnsi"/>
          <w:spacing w:val="-11"/>
          <w:sz w:val="24"/>
          <w:szCs w:val="24"/>
          <w:lang w:val="pl-PL"/>
        </w:rPr>
        <w:t>w § 2 ust. 5 Umowy.</w:t>
      </w:r>
    </w:p>
    <w:p w14:paraId="2F8DBEDB" w14:textId="77777777" w:rsidR="00255CBF" w:rsidRPr="009977EE" w:rsidRDefault="00255CBF" w:rsidP="00FF51F5">
      <w:pPr>
        <w:numPr>
          <w:ilvl w:val="0"/>
          <w:numId w:val="73"/>
        </w:numPr>
        <w:tabs>
          <w:tab w:val="clear" w:pos="216"/>
          <w:tab w:val="left" w:pos="360"/>
          <w:tab w:val="left" w:pos="432"/>
        </w:tabs>
        <w:spacing w:line="276" w:lineRule="auto"/>
        <w:ind w:left="432" w:right="72" w:hanging="360"/>
        <w:jc w:val="both"/>
        <w:textAlignment w:val="baseline"/>
        <w:rPr>
          <w:rFonts w:asciiTheme="minorHAnsi" w:eastAsia="Tahoma" w:hAnsiTheme="minorHAnsi" w:cstheme="minorHAnsi"/>
          <w:spacing w:val="-12"/>
          <w:sz w:val="24"/>
          <w:szCs w:val="24"/>
          <w:lang w:val="pl-PL"/>
        </w:rPr>
      </w:pPr>
      <w:r w:rsidRPr="009977EE">
        <w:rPr>
          <w:rFonts w:asciiTheme="minorHAnsi" w:eastAsia="Tahoma" w:hAnsiTheme="minorHAnsi" w:cstheme="minorHAnsi"/>
          <w:spacing w:val="-9"/>
          <w:sz w:val="24"/>
          <w:szCs w:val="24"/>
          <w:lang w:val="pl-PL"/>
        </w:rPr>
        <w:lastRenderedPageBreak/>
        <w:t xml:space="preserve">Rozliczenie ewentualnych robót dodatkowych nieprzewidzianych, zrealizowanych na podstawie zatwierdzonych protokołów konieczności robót, może nastąpić na zakończenie  wykonania robót budowlanych stanowiących Przedmiot umowy. </w:t>
      </w:r>
    </w:p>
    <w:p w14:paraId="6BDF9812" w14:textId="65530F1E" w:rsidR="00255CBF" w:rsidRPr="009977EE" w:rsidRDefault="00255CBF" w:rsidP="00FF51F5">
      <w:pPr>
        <w:numPr>
          <w:ilvl w:val="0"/>
          <w:numId w:val="73"/>
        </w:numPr>
        <w:tabs>
          <w:tab w:val="clear" w:pos="216"/>
          <w:tab w:val="left" w:pos="360"/>
          <w:tab w:val="left" w:pos="432"/>
        </w:tabs>
        <w:spacing w:line="276" w:lineRule="auto"/>
        <w:ind w:left="432" w:right="72" w:hanging="360"/>
        <w:jc w:val="both"/>
        <w:textAlignment w:val="baseline"/>
        <w:rPr>
          <w:rFonts w:asciiTheme="minorHAnsi" w:eastAsia="Tahoma" w:hAnsiTheme="minorHAnsi" w:cstheme="minorHAnsi"/>
          <w:spacing w:val="-12"/>
          <w:sz w:val="24"/>
          <w:szCs w:val="24"/>
          <w:lang w:val="pl-PL"/>
        </w:rPr>
      </w:pPr>
      <w:r w:rsidRPr="009977EE">
        <w:rPr>
          <w:rFonts w:asciiTheme="minorHAnsi" w:eastAsia="Tahoma" w:hAnsiTheme="minorHAnsi" w:cstheme="minorHAnsi"/>
          <w:spacing w:val="-12"/>
          <w:sz w:val="24"/>
          <w:szCs w:val="24"/>
          <w:lang w:val="pl-PL"/>
        </w:rPr>
        <w:t xml:space="preserve">Zamawiający ma prawo potrącenia z wierzytelności Wykonawcy wszelkich wierzytelności Zamawiającego przysługujących mu wobec Wykonawcy, w tym również kar i odsetek naliczonych zgodnie z postanowieniami </w:t>
      </w:r>
      <w:r w:rsidRPr="00112C97">
        <w:rPr>
          <w:rFonts w:asciiTheme="minorHAnsi" w:eastAsia="Tahoma" w:hAnsiTheme="minorHAnsi" w:cstheme="minorHAnsi"/>
          <w:spacing w:val="-12"/>
          <w:sz w:val="24"/>
          <w:szCs w:val="24"/>
          <w:lang w:val="pl-PL"/>
        </w:rPr>
        <w:t>§ 1</w:t>
      </w:r>
      <w:r w:rsidR="00112C97" w:rsidRPr="00112C97">
        <w:rPr>
          <w:rFonts w:asciiTheme="minorHAnsi" w:eastAsia="Tahoma" w:hAnsiTheme="minorHAnsi" w:cstheme="minorHAnsi"/>
          <w:spacing w:val="-12"/>
          <w:sz w:val="24"/>
          <w:szCs w:val="24"/>
          <w:lang w:val="pl-PL"/>
        </w:rPr>
        <w:t>4</w:t>
      </w:r>
      <w:r w:rsidRPr="00112C97">
        <w:rPr>
          <w:rFonts w:asciiTheme="minorHAnsi" w:eastAsia="Tahoma" w:hAnsiTheme="minorHAnsi" w:cstheme="minorHAnsi"/>
          <w:spacing w:val="-12"/>
          <w:sz w:val="24"/>
          <w:szCs w:val="24"/>
          <w:lang w:val="pl-PL"/>
        </w:rPr>
        <w:t xml:space="preserve"> Umowy</w:t>
      </w:r>
      <w:r w:rsidRPr="009977EE">
        <w:rPr>
          <w:rFonts w:asciiTheme="minorHAnsi" w:eastAsia="Tahoma" w:hAnsiTheme="minorHAnsi" w:cstheme="minorHAnsi"/>
          <w:spacing w:val="-12"/>
          <w:sz w:val="24"/>
          <w:szCs w:val="24"/>
          <w:lang w:val="pl-PL"/>
        </w:rPr>
        <w:t xml:space="preserve">. </w:t>
      </w:r>
    </w:p>
    <w:p w14:paraId="7BD9D36F" w14:textId="77777777" w:rsidR="00255CBF" w:rsidRPr="009977EE" w:rsidRDefault="00255CBF" w:rsidP="00FF51F5">
      <w:pPr>
        <w:numPr>
          <w:ilvl w:val="0"/>
          <w:numId w:val="73"/>
        </w:numPr>
        <w:tabs>
          <w:tab w:val="clear" w:pos="216"/>
          <w:tab w:val="left" w:pos="360"/>
          <w:tab w:val="left" w:pos="432"/>
        </w:tabs>
        <w:spacing w:line="276" w:lineRule="auto"/>
        <w:ind w:left="432" w:right="72" w:hanging="360"/>
        <w:jc w:val="both"/>
        <w:textAlignment w:val="baseline"/>
        <w:rPr>
          <w:rFonts w:asciiTheme="minorHAnsi" w:eastAsia="Tahoma" w:hAnsiTheme="minorHAnsi" w:cstheme="minorHAnsi"/>
          <w:spacing w:val="-12"/>
          <w:sz w:val="24"/>
          <w:szCs w:val="24"/>
          <w:lang w:val="pl-PL"/>
        </w:rPr>
      </w:pPr>
      <w:r w:rsidRPr="009977EE">
        <w:rPr>
          <w:rFonts w:asciiTheme="minorHAnsi" w:eastAsia="Tahoma" w:hAnsiTheme="minorHAnsi" w:cstheme="minorHAnsi"/>
          <w:spacing w:val="-11"/>
          <w:sz w:val="24"/>
          <w:szCs w:val="24"/>
          <w:lang w:val="pl-PL"/>
        </w:rPr>
        <w:t>W przypadku ustawowej zmiany stawki podatku VAT, wynagrodzenie określone w ust. 1 Umowy zostanie zmienione poprzez uwzględnienie nowej stawki podatku. Przy czym wartość netto wynagrodzenia Wykonawcy nie zmieni się, a określona w aneksie wartość brutto wynagrodzenia zostanie wyliczona na podstawie nowych przepisów. Zmiana wysokości wynagrodzenia obowiązywać będzie od dnia wejścia w życie zmiany.</w:t>
      </w:r>
    </w:p>
    <w:p w14:paraId="041D0C4E" w14:textId="77777777" w:rsidR="006A7001" w:rsidRPr="003E2463" w:rsidRDefault="006A7001" w:rsidP="006A7001">
      <w:pPr>
        <w:pStyle w:val="Akapitzlist"/>
        <w:spacing w:line="276" w:lineRule="auto"/>
        <w:ind w:left="426" w:right="43"/>
        <w:jc w:val="both"/>
        <w:rPr>
          <w:rFonts w:asciiTheme="minorHAnsi" w:hAnsiTheme="minorHAnsi" w:cstheme="minorHAnsi"/>
          <w:sz w:val="24"/>
          <w:szCs w:val="24"/>
          <w:lang w:val="pl-PL"/>
        </w:rPr>
      </w:pPr>
    </w:p>
    <w:p w14:paraId="322EB446" w14:textId="1A5A19EF" w:rsidR="006A7001" w:rsidRPr="003E2463" w:rsidRDefault="006A7001" w:rsidP="006A7001">
      <w:pPr>
        <w:spacing w:line="276" w:lineRule="auto"/>
        <w:ind w:right="43"/>
        <w:jc w:val="center"/>
        <w:rPr>
          <w:rFonts w:asciiTheme="minorHAnsi" w:hAnsiTheme="minorHAnsi" w:cstheme="minorHAnsi"/>
          <w:b/>
          <w:bCs/>
          <w:sz w:val="24"/>
          <w:szCs w:val="24"/>
          <w:lang w:val="pl-PL"/>
        </w:rPr>
      </w:pPr>
      <w:r w:rsidRPr="003E2463">
        <w:rPr>
          <w:rFonts w:asciiTheme="minorHAnsi" w:hAnsiTheme="minorHAnsi" w:cstheme="minorHAnsi"/>
          <w:b/>
          <w:bCs/>
          <w:sz w:val="24"/>
          <w:szCs w:val="24"/>
          <w:lang w:val="pl-PL"/>
        </w:rPr>
        <w:t>Rozliczenie wynagrodzenia</w:t>
      </w:r>
    </w:p>
    <w:p w14:paraId="4A851D02" w14:textId="5D6AB264" w:rsidR="00B87798" w:rsidRPr="003E2463" w:rsidRDefault="00B87798" w:rsidP="006A7001">
      <w:pPr>
        <w:spacing w:line="276" w:lineRule="auto"/>
        <w:ind w:right="43"/>
        <w:jc w:val="center"/>
        <w:rPr>
          <w:rFonts w:asciiTheme="minorHAnsi" w:hAnsiTheme="minorHAnsi" w:cstheme="minorHAnsi"/>
          <w:b/>
          <w:bCs/>
          <w:sz w:val="24"/>
          <w:szCs w:val="24"/>
          <w:lang w:val="pl-PL"/>
        </w:rPr>
      </w:pPr>
      <w:r w:rsidRPr="003E2463">
        <w:rPr>
          <w:rFonts w:asciiTheme="minorHAnsi" w:hAnsiTheme="minorHAnsi" w:cstheme="minorHAnsi"/>
          <w:b/>
          <w:bCs/>
          <w:sz w:val="24"/>
          <w:szCs w:val="24"/>
          <w:lang w:val="pl-PL"/>
        </w:rPr>
        <w:t xml:space="preserve">§ </w:t>
      </w:r>
      <w:r w:rsidR="00255CBF">
        <w:rPr>
          <w:rFonts w:asciiTheme="minorHAnsi" w:hAnsiTheme="minorHAnsi" w:cstheme="minorHAnsi"/>
          <w:b/>
          <w:bCs/>
          <w:sz w:val="24"/>
          <w:szCs w:val="24"/>
          <w:lang w:val="pl-PL"/>
        </w:rPr>
        <w:t>9</w:t>
      </w:r>
      <w:r w:rsidR="006A7001" w:rsidRPr="003E2463">
        <w:rPr>
          <w:rFonts w:asciiTheme="minorHAnsi" w:hAnsiTheme="minorHAnsi" w:cstheme="minorHAnsi"/>
          <w:b/>
          <w:bCs/>
          <w:sz w:val="24"/>
          <w:szCs w:val="24"/>
          <w:lang w:val="pl-PL"/>
        </w:rPr>
        <w:t>.</w:t>
      </w:r>
    </w:p>
    <w:p w14:paraId="3D579E25" w14:textId="423EF0DC" w:rsidR="009F53F8" w:rsidRPr="003E2463" w:rsidRDefault="009F53F8" w:rsidP="008D1C51">
      <w:pPr>
        <w:spacing w:line="276" w:lineRule="auto"/>
        <w:ind w:right="43"/>
        <w:jc w:val="both"/>
        <w:rPr>
          <w:rFonts w:asciiTheme="minorHAnsi" w:hAnsiTheme="minorHAnsi" w:cstheme="minorHAnsi"/>
          <w:sz w:val="24"/>
          <w:szCs w:val="24"/>
          <w:lang w:val="pl-PL"/>
        </w:rPr>
      </w:pPr>
    </w:p>
    <w:p w14:paraId="670D82A5" w14:textId="4B3E9C02" w:rsidR="002C626F" w:rsidRPr="003E2463" w:rsidRDefault="00FF258E" w:rsidP="00FF51F5">
      <w:pPr>
        <w:pStyle w:val="Akapitzlist"/>
        <w:numPr>
          <w:ilvl w:val="2"/>
          <w:numId w:val="11"/>
        </w:numPr>
        <w:spacing w:line="276" w:lineRule="auto"/>
        <w:ind w:left="426" w:right="43" w:hanging="426"/>
        <w:jc w:val="both"/>
        <w:rPr>
          <w:rFonts w:asciiTheme="minorHAnsi" w:hAnsiTheme="minorHAnsi" w:cstheme="minorHAnsi"/>
          <w:sz w:val="24"/>
          <w:szCs w:val="24"/>
          <w:lang w:val="pl-PL"/>
        </w:rPr>
      </w:pPr>
      <w:r w:rsidRPr="003E2463">
        <w:rPr>
          <w:rFonts w:asciiTheme="minorHAnsi" w:hAnsiTheme="minorHAnsi" w:cstheme="minorHAnsi"/>
          <w:sz w:val="24"/>
          <w:szCs w:val="24"/>
          <w:lang w:val="pl-PL"/>
        </w:rPr>
        <w:t>Strony postanawiają, że rozliczenie za przedmiot umowy odbywać się będzie w dwóch transzach, pierwsza po zakończeniu wydzielonego etapu prac w ramach realizacji inwestycji</w:t>
      </w:r>
      <w:r w:rsidR="006B0F35">
        <w:rPr>
          <w:rFonts w:asciiTheme="minorHAnsi" w:hAnsiTheme="minorHAnsi" w:cstheme="minorHAnsi"/>
          <w:sz w:val="24"/>
          <w:szCs w:val="24"/>
          <w:lang w:val="pl-PL"/>
        </w:rPr>
        <w:t xml:space="preserve"> jednak nie wcześniej niż w 2025 roku</w:t>
      </w:r>
      <w:r w:rsidRPr="003E2463">
        <w:rPr>
          <w:rFonts w:asciiTheme="minorHAnsi" w:hAnsiTheme="minorHAnsi" w:cstheme="minorHAnsi"/>
          <w:sz w:val="24"/>
          <w:szCs w:val="24"/>
          <w:lang w:val="pl-PL"/>
        </w:rPr>
        <w:t>, druga po zakończeniu realizacji inwestycji:</w:t>
      </w:r>
    </w:p>
    <w:p w14:paraId="20B6329F" w14:textId="068D7079" w:rsidR="00D16A34" w:rsidRPr="003E2463" w:rsidRDefault="00D16A34" w:rsidP="00FF51F5">
      <w:pPr>
        <w:pStyle w:val="Akapitzlist"/>
        <w:numPr>
          <w:ilvl w:val="0"/>
          <w:numId w:val="12"/>
        </w:numPr>
        <w:spacing w:line="276" w:lineRule="auto"/>
        <w:ind w:right="43"/>
        <w:jc w:val="both"/>
        <w:rPr>
          <w:rFonts w:asciiTheme="minorHAnsi" w:hAnsiTheme="minorHAnsi" w:cstheme="minorHAnsi"/>
          <w:sz w:val="24"/>
          <w:szCs w:val="24"/>
          <w:lang w:val="pl-PL"/>
        </w:rPr>
      </w:pPr>
      <w:r w:rsidRPr="003E2463">
        <w:rPr>
          <w:rFonts w:asciiTheme="minorHAnsi" w:hAnsiTheme="minorHAnsi" w:cstheme="minorHAnsi"/>
          <w:sz w:val="24"/>
          <w:szCs w:val="24"/>
          <w:lang w:val="pl-PL"/>
        </w:rPr>
        <w:t xml:space="preserve">I transza </w:t>
      </w:r>
      <w:r w:rsidR="002C626F" w:rsidRPr="003E2463">
        <w:rPr>
          <w:rFonts w:asciiTheme="minorHAnsi" w:hAnsiTheme="minorHAnsi" w:cstheme="minorHAnsi"/>
          <w:sz w:val="24"/>
          <w:szCs w:val="24"/>
          <w:lang w:val="pl-PL"/>
        </w:rPr>
        <w:t xml:space="preserve">wynosić będzie 50% wartości umowy z VAT (określonej w § </w:t>
      </w:r>
      <w:r w:rsidR="00255CBF">
        <w:rPr>
          <w:rFonts w:asciiTheme="minorHAnsi" w:hAnsiTheme="minorHAnsi" w:cstheme="minorHAnsi"/>
          <w:sz w:val="24"/>
          <w:szCs w:val="24"/>
          <w:lang w:val="pl-PL"/>
        </w:rPr>
        <w:t>8</w:t>
      </w:r>
      <w:r w:rsidR="002C626F" w:rsidRPr="003E2463">
        <w:rPr>
          <w:rFonts w:asciiTheme="minorHAnsi" w:hAnsiTheme="minorHAnsi" w:cstheme="minorHAnsi"/>
          <w:sz w:val="24"/>
          <w:szCs w:val="24"/>
          <w:lang w:val="pl-PL"/>
        </w:rPr>
        <w:t xml:space="preserve"> ust. 1 niniejszej umowy), płatna w dwóch ratach</w:t>
      </w:r>
      <w:r w:rsidRPr="003E2463">
        <w:rPr>
          <w:rFonts w:asciiTheme="minorHAnsi" w:hAnsiTheme="minorHAnsi" w:cstheme="minorHAnsi"/>
          <w:sz w:val="24"/>
          <w:szCs w:val="24"/>
          <w:lang w:val="pl-PL"/>
        </w:rPr>
        <w:t>:</w:t>
      </w:r>
    </w:p>
    <w:p w14:paraId="1B247474" w14:textId="77777777" w:rsidR="00D16A34" w:rsidRPr="003E2463" w:rsidRDefault="002C626F" w:rsidP="00FF51F5">
      <w:pPr>
        <w:pStyle w:val="Akapitzlist"/>
        <w:numPr>
          <w:ilvl w:val="4"/>
          <w:numId w:val="11"/>
        </w:numPr>
        <w:spacing w:line="276" w:lineRule="auto"/>
        <w:ind w:left="1134" w:right="43" w:hanging="425"/>
        <w:jc w:val="both"/>
        <w:rPr>
          <w:rFonts w:asciiTheme="minorHAnsi" w:hAnsiTheme="minorHAnsi" w:cstheme="minorHAnsi"/>
          <w:sz w:val="24"/>
          <w:szCs w:val="24"/>
          <w:lang w:val="pl-PL"/>
        </w:rPr>
      </w:pPr>
      <w:r w:rsidRPr="003E2463">
        <w:rPr>
          <w:rFonts w:asciiTheme="minorHAnsi" w:hAnsiTheme="minorHAnsi" w:cstheme="minorHAnsi"/>
          <w:sz w:val="24"/>
          <w:szCs w:val="24"/>
          <w:lang w:val="pl-PL"/>
        </w:rPr>
        <w:t>pierwszej odpowiadającej wysokości udziału własnego Zamawiającego</w:t>
      </w:r>
      <w:r w:rsidR="00D16A34" w:rsidRPr="003E2463">
        <w:rPr>
          <w:rFonts w:asciiTheme="minorHAnsi" w:hAnsiTheme="minorHAnsi" w:cstheme="minorHAnsi"/>
          <w:sz w:val="24"/>
          <w:szCs w:val="24"/>
          <w:lang w:val="pl-PL"/>
        </w:rPr>
        <w:t>;</w:t>
      </w:r>
    </w:p>
    <w:p w14:paraId="6609C50A" w14:textId="2561DF39" w:rsidR="002C626F" w:rsidRPr="003E2463" w:rsidRDefault="002C626F" w:rsidP="00FF51F5">
      <w:pPr>
        <w:pStyle w:val="Akapitzlist"/>
        <w:numPr>
          <w:ilvl w:val="4"/>
          <w:numId w:val="11"/>
        </w:numPr>
        <w:spacing w:line="276" w:lineRule="auto"/>
        <w:ind w:left="1134" w:right="43" w:hanging="425"/>
        <w:jc w:val="both"/>
        <w:rPr>
          <w:rFonts w:asciiTheme="minorHAnsi" w:hAnsiTheme="minorHAnsi" w:cstheme="minorHAnsi"/>
          <w:sz w:val="24"/>
          <w:szCs w:val="24"/>
          <w:lang w:val="pl-PL"/>
        </w:rPr>
      </w:pPr>
      <w:r w:rsidRPr="003E2463">
        <w:rPr>
          <w:rFonts w:asciiTheme="minorHAnsi" w:hAnsiTheme="minorHAnsi" w:cstheme="minorHAnsi"/>
          <w:sz w:val="24"/>
          <w:szCs w:val="24"/>
          <w:lang w:val="pl-PL"/>
        </w:rPr>
        <w:t>drugiej odpowiadającej pozostałej części wynagrodzenia częściowego (pozyskanej z dofinansowania),</w:t>
      </w:r>
    </w:p>
    <w:p w14:paraId="48B6A845" w14:textId="285B7421" w:rsidR="00D16A34" w:rsidRPr="003E2463" w:rsidRDefault="00D16A34" w:rsidP="00FF51F5">
      <w:pPr>
        <w:pStyle w:val="Akapitzlist"/>
        <w:numPr>
          <w:ilvl w:val="0"/>
          <w:numId w:val="12"/>
        </w:numPr>
        <w:spacing w:line="276" w:lineRule="auto"/>
        <w:ind w:right="43"/>
        <w:jc w:val="both"/>
        <w:rPr>
          <w:rFonts w:asciiTheme="minorHAnsi" w:hAnsiTheme="minorHAnsi" w:cstheme="minorHAnsi"/>
          <w:sz w:val="24"/>
          <w:szCs w:val="24"/>
          <w:lang w:val="pl-PL"/>
        </w:rPr>
      </w:pPr>
      <w:r w:rsidRPr="003E2463">
        <w:rPr>
          <w:rFonts w:asciiTheme="minorHAnsi" w:hAnsiTheme="minorHAnsi" w:cstheme="minorHAnsi"/>
          <w:sz w:val="24"/>
          <w:szCs w:val="24"/>
          <w:lang w:val="pl-PL"/>
        </w:rPr>
        <w:t xml:space="preserve">II transza - </w:t>
      </w:r>
      <w:r w:rsidR="002C626F" w:rsidRPr="003E2463">
        <w:rPr>
          <w:rFonts w:asciiTheme="minorHAnsi" w:hAnsiTheme="minorHAnsi" w:cstheme="minorHAnsi"/>
          <w:sz w:val="24"/>
          <w:szCs w:val="24"/>
          <w:lang w:val="pl-PL"/>
        </w:rPr>
        <w:t xml:space="preserve">płatność końcowa dokonana zostanie po wykonaniu i odbiorze całości przedmiotu umowy i wyniesie 50 % wartości umowy z VAT (określonej w § </w:t>
      </w:r>
      <w:r w:rsidR="00255CBF">
        <w:rPr>
          <w:rFonts w:asciiTheme="minorHAnsi" w:hAnsiTheme="minorHAnsi" w:cstheme="minorHAnsi"/>
          <w:sz w:val="24"/>
          <w:szCs w:val="24"/>
          <w:lang w:val="pl-PL"/>
        </w:rPr>
        <w:t>8</w:t>
      </w:r>
      <w:r w:rsidR="002C626F" w:rsidRPr="003E2463">
        <w:rPr>
          <w:rFonts w:asciiTheme="minorHAnsi" w:hAnsiTheme="minorHAnsi" w:cstheme="minorHAnsi"/>
          <w:sz w:val="24"/>
          <w:szCs w:val="24"/>
          <w:lang w:val="pl-PL"/>
        </w:rPr>
        <w:t xml:space="preserve"> ust. 1 niniejszej umowy) i nastąpi w jednej racie</w:t>
      </w:r>
      <w:r w:rsidRPr="003E2463">
        <w:rPr>
          <w:rFonts w:asciiTheme="minorHAnsi" w:hAnsiTheme="minorHAnsi" w:cstheme="minorHAnsi"/>
          <w:sz w:val="24"/>
          <w:szCs w:val="24"/>
          <w:lang w:val="pl-PL"/>
        </w:rPr>
        <w:t xml:space="preserve"> po uzyskaniu przez Zamawiającego wypłaty dofinansowania, chyba że:</w:t>
      </w:r>
    </w:p>
    <w:p w14:paraId="22622A72" w14:textId="5224F40F" w:rsidR="00D16A34" w:rsidRPr="003E2463" w:rsidRDefault="00D16A34" w:rsidP="00FF51F5">
      <w:pPr>
        <w:pStyle w:val="Akapitzlist"/>
        <w:numPr>
          <w:ilvl w:val="0"/>
          <w:numId w:val="13"/>
        </w:numPr>
        <w:spacing w:line="276" w:lineRule="auto"/>
        <w:ind w:left="1134" w:right="43" w:hanging="425"/>
        <w:jc w:val="both"/>
        <w:rPr>
          <w:rFonts w:asciiTheme="minorHAnsi" w:hAnsiTheme="minorHAnsi" w:cstheme="minorHAnsi"/>
          <w:sz w:val="24"/>
          <w:szCs w:val="24"/>
          <w:lang w:val="pl-PL"/>
        </w:rPr>
      </w:pPr>
      <w:r w:rsidRPr="003E2463">
        <w:rPr>
          <w:rFonts w:asciiTheme="minorHAnsi" w:hAnsiTheme="minorHAnsi" w:cstheme="minorHAnsi"/>
          <w:sz w:val="24"/>
          <w:szCs w:val="24"/>
          <w:lang w:val="pl-PL"/>
        </w:rPr>
        <w:t>Strony dokonają zmiany umowy skutkującej wzrostem wynagrodzenia należnego Wykonawcy lub</w:t>
      </w:r>
      <w:r w:rsidR="00F64A1B" w:rsidRPr="003E2463">
        <w:rPr>
          <w:rFonts w:asciiTheme="minorHAnsi" w:hAnsiTheme="minorHAnsi" w:cstheme="minorHAnsi"/>
          <w:sz w:val="24"/>
          <w:szCs w:val="24"/>
          <w:lang w:val="pl-PL"/>
        </w:rPr>
        <w:t>;</w:t>
      </w:r>
    </w:p>
    <w:p w14:paraId="2B0326EA" w14:textId="3CD0892C" w:rsidR="00D16A34" w:rsidRPr="003E2463" w:rsidRDefault="00D16A34" w:rsidP="00FF51F5">
      <w:pPr>
        <w:pStyle w:val="Akapitzlist"/>
        <w:numPr>
          <w:ilvl w:val="0"/>
          <w:numId w:val="13"/>
        </w:numPr>
        <w:spacing w:line="276" w:lineRule="auto"/>
        <w:ind w:left="1134" w:right="43" w:hanging="425"/>
        <w:jc w:val="both"/>
        <w:rPr>
          <w:rFonts w:asciiTheme="minorHAnsi" w:hAnsiTheme="minorHAnsi" w:cstheme="minorHAnsi"/>
          <w:sz w:val="24"/>
          <w:szCs w:val="24"/>
          <w:lang w:val="pl-PL"/>
        </w:rPr>
      </w:pPr>
      <w:r w:rsidRPr="003E2463">
        <w:rPr>
          <w:rFonts w:asciiTheme="minorHAnsi" w:hAnsiTheme="minorHAnsi" w:cstheme="minorHAnsi"/>
          <w:sz w:val="24"/>
          <w:szCs w:val="24"/>
          <w:lang w:val="pl-PL"/>
        </w:rPr>
        <w:t>zaistnieje podstawa do waloryzacji wynagrodzenia Wykonawcy, skutkująca zwiększeniem wynagrodzenia należnego Wykonawcy</w:t>
      </w:r>
    </w:p>
    <w:p w14:paraId="32F8AE22" w14:textId="3773F59B" w:rsidR="00D16A34" w:rsidRPr="003E2463" w:rsidRDefault="00D16A34" w:rsidP="00F64A1B">
      <w:pPr>
        <w:pStyle w:val="Akapitzlist"/>
        <w:spacing w:line="276" w:lineRule="auto"/>
        <w:ind w:right="43"/>
        <w:jc w:val="both"/>
        <w:rPr>
          <w:rFonts w:asciiTheme="minorHAnsi" w:hAnsiTheme="minorHAnsi" w:cstheme="minorHAnsi"/>
          <w:sz w:val="24"/>
          <w:szCs w:val="24"/>
          <w:lang w:val="pl-PL"/>
        </w:rPr>
      </w:pPr>
      <w:r w:rsidRPr="003E2463">
        <w:rPr>
          <w:rFonts w:asciiTheme="minorHAnsi" w:hAnsiTheme="minorHAnsi" w:cstheme="minorHAnsi"/>
          <w:sz w:val="24"/>
          <w:szCs w:val="24"/>
          <w:lang w:val="pl-PL"/>
        </w:rPr>
        <w:t xml:space="preserve">- </w:t>
      </w:r>
      <w:r w:rsidR="00F64A1B" w:rsidRPr="003E2463">
        <w:rPr>
          <w:rFonts w:asciiTheme="minorHAnsi" w:hAnsiTheme="minorHAnsi" w:cstheme="minorHAnsi"/>
          <w:sz w:val="24"/>
          <w:szCs w:val="24"/>
          <w:lang w:val="pl-PL"/>
        </w:rPr>
        <w:t>wówczas</w:t>
      </w:r>
      <w:r w:rsidRPr="003E2463">
        <w:rPr>
          <w:rFonts w:asciiTheme="minorHAnsi" w:hAnsiTheme="minorHAnsi" w:cstheme="minorHAnsi"/>
          <w:sz w:val="24"/>
          <w:szCs w:val="24"/>
          <w:lang w:val="pl-PL"/>
        </w:rPr>
        <w:t xml:space="preserve"> płatność końcowa nastąpi w dwóch ratach, pierwszej odpowiadającej kwocie zwiększenia wynagrodzenia należnego Wykonawcy oraz drugiej odpowiadającej pozostałej części wynagrodzenia końcowego.</w:t>
      </w:r>
    </w:p>
    <w:p w14:paraId="210FA189" w14:textId="6FB4E309" w:rsidR="003D5C3E" w:rsidRPr="003E2463" w:rsidRDefault="00FF258E" w:rsidP="00FF51F5">
      <w:pPr>
        <w:pStyle w:val="Akapitzlist"/>
        <w:numPr>
          <w:ilvl w:val="2"/>
          <w:numId w:val="14"/>
        </w:numPr>
        <w:spacing w:line="276" w:lineRule="auto"/>
        <w:ind w:left="426" w:right="43" w:hanging="426"/>
        <w:jc w:val="both"/>
        <w:rPr>
          <w:rFonts w:asciiTheme="minorHAnsi" w:hAnsiTheme="minorHAnsi" w:cstheme="minorHAnsi"/>
          <w:sz w:val="24"/>
          <w:szCs w:val="24"/>
          <w:lang w:val="pl-PL"/>
        </w:rPr>
      </w:pPr>
      <w:r w:rsidRPr="003E2463">
        <w:rPr>
          <w:rFonts w:asciiTheme="minorHAnsi" w:hAnsiTheme="minorHAnsi" w:cstheme="minorHAnsi"/>
          <w:sz w:val="24"/>
          <w:szCs w:val="24"/>
          <w:lang w:val="pl-PL"/>
        </w:rPr>
        <w:t xml:space="preserve">Wykonawca jest zobowiązany do opracowania, uzgodnienia z </w:t>
      </w:r>
      <w:r w:rsidR="003D5C3E" w:rsidRPr="003E2463">
        <w:rPr>
          <w:rFonts w:asciiTheme="minorHAnsi" w:hAnsiTheme="minorHAnsi" w:cstheme="minorHAnsi"/>
          <w:sz w:val="24"/>
          <w:szCs w:val="24"/>
          <w:lang w:val="pl-PL"/>
        </w:rPr>
        <w:t>Z</w:t>
      </w:r>
      <w:r w:rsidRPr="003E2463">
        <w:rPr>
          <w:rFonts w:asciiTheme="minorHAnsi" w:hAnsiTheme="minorHAnsi" w:cstheme="minorHAnsi"/>
          <w:sz w:val="24"/>
          <w:szCs w:val="24"/>
          <w:lang w:val="pl-PL"/>
        </w:rPr>
        <w:t xml:space="preserve">amawiającym </w:t>
      </w:r>
      <w:r w:rsidR="006B0F35">
        <w:rPr>
          <w:rFonts w:asciiTheme="minorHAnsi" w:hAnsiTheme="minorHAnsi" w:cstheme="minorHAnsi"/>
          <w:sz w:val="24"/>
          <w:szCs w:val="24"/>
          <w:lang w:val="pl-PL"/>
        </w:rPr>
        <w:br/>
      </w:r>
      <w:r w:rsidRPr="003E2463">
        <w:rPr>
          <w:rFonts w:asciiTheme="minorHAnsi" w:hAnsiTheme="minorHAnsi" w:cstheme="minorHAnsi"/>
          <w:sz w:val="24"/>
          <w:szCs w:val="24"/>
          <w:lang w:val="pl-PL"/>
        </w:rPr>
        <w:t xml:space="preserve">i przedłożenia </w:t>
      </w:r>
      <w:r w:rsidR="005D5FF9" w:rsidRPr="003E2463">
        <w:rPr>
          <w:rFonts w:asciiTheme="minorHAnsi" w:hAnsiTheme="minorHAnsi" w:cstheme="minorHAnsi"/>
          <w:sz w:val="24"/>
          <w:szCs w:val="24"/>
          <w:lang w:val="pl-PL"/>
        </w:rPr>
        <w:t>Z</w:t>
      </w:r>
      <w:r w:rsidRPr="003E2463">
        <w:rPr>
          <w:rFonts w:asciiTheme="minorHAnsi" w:hAnsiTheme="minorHAnsi" w:cstheme="minorHAnsi"/>
          <w:sz w:val="24"/>
          <w:szCs w:val="24"/>
          <w:lang w:val="pl-PL"/>
        </w:rPr>
        <w:t xml:space="preserve">amawiającemu w dniu podpisania umowy harmonogramu </w:t>
      </w:r>
      <w:proofErr w:type="spellStart"/>
      <w:r w:rsidRPr="003E2463">
        <w:rPr>
          <w:rFonts w:asciiTheme="minorHAnsi" w:hAnsiTheme="minorHAnsi" w:cstheme="minorHAnsi"/>
          <w:sz w:val="24"/>
          <w:szCs w:val="24"/>
          <w:lang w:val="pl-PL"/>
        </w:rPr>
        <w:t>terminowo-finansowo</w:t>
      </w:r>
      <w:proofErr w:type="spellEnd"/>
      <w:r w:rsidR="003D5C3E" w:rsidRPr="003E2463">
        <w:rPr>
          <w:rFonts w:asciiTheme="minorHAnsi" w:hAnsiTheme="minorHAnsi" w:cstheme="minorHAnsi"/>
          <w:sz w:val="24"/>
          <w:szCs w:val="24"/>
          <w:lang w:val="pl-PL"/>
        </w:rPr>
        <w:t xml:space="preserve"> - </w:t>
      </w:r>
      <w:r w:rsidRPr="003E2463">
        <w:rPr>
          <w:rFonts w:asciiTheme="minorHAnsi" w:hAnsiTheme="minorHAnsi" w:cstheme="minorHAnsi"/>
          <w:sz w:val="24"/>
          <w:szCs w:val="24"/>
          <w:lang w:val="pl-PL"/>
        </w:rPr>
        <w:t xml:space="preserve">rzeczowego uwzględniającego </w:t>
      </w:r>
      <w:r w:rsidR="00255CBF" w:rsidRPr="003E2463">
        <w:rPr>
          <w:rFonts w:asciiTheme="minorHAnsi" w:hAnsiTheme="minorHAnsi" w:cstheme="minorHAnsi"/>
          <w:sz w:val="24"/>
          <w:szCs w:val="24"/>
          <w:lang w:val="pl-PL"/>
        </w:rPr>
        <w:t>transze, o których</w:t>
      </w:r>
      <w:r w:rsidRPr="003E2463">
        <w:rPr>
          <w:rFonts w:asciiTheme="minorHAnsi" w:hAnsiTheme="minorHAnsi" w:cstheme="minorHAnsi"/>
          <w:sz w:val="24"/>
          <w:szCs w:val="24"/>
          <w:lang w:val="pl-PL"/>
        </w:rPr>
        <w:t xml:space="preserve"> mowa w </w:t>
      </w:r>
      <w:r w:rsidR="003D5C3E" w:rsidRPr="003E2463">
        <w:rPr>
          <w:rFonts w:asciiTheme="minorHAnsi" w:hAnsiTheme="minorHAnsi" w:cstheme="minorHAnsi"/>
          <w:sz w:val="24"/>
          <w:szCs w:val="24"/>
          <w:lang w:val="pl-PL"/>
        </w:rPr>
        <w:t xml:space="preserve">ust. 1. </w:t>
      </w:r>
      <w:r w:rsidRPr="003E2463">
        <w:rPr>
          <w:rFonts w:asciiTheme="minorHAnsi" w:hAnsiTheme="minorHAnsi" w:cstheme="minorHAnsi"/>
          <w:sz w:val="24"/>
          <w:szCs w:val="24"/>
          <w:lang w:val="pl-PL"/>
        </w:rPr>
        <w:t xml:space="preserve">Harmonogram może podlegać aktualizacji na wniosek każdej ze stron umowy. </w:t>
      </w:r>
    </w:p>
    <w:p w14:paraId="1D6D5932" w14:textId="0FAC09BA" w:rsidR="0078446F" w:rsidRPr="004E5707" w:rsidRDefault="00FF258E" w:rsidP="00FF51F5">
      <w:pPr>
        <w:pStyle w:val="Akapitzlist"/>
        <w:numPr>
          <w:ilvl w:val="2"/>
          <w:numId w:val="14"/>
        </w:numPr>
        <w:spacing w:line="276" w:lineRule="auto"/>
        <w:ind w:left="426" w:right="43" w:hanging="426"/>
        <w:jc w:val="both"/>
        <w:rPr>
          <w:rFonts w:asciiTheme="minorHAnsi" w:hAnsiTheme="minorHAnsi" w:cstheme="minorHAnsi"/>
          <w:sz w:val="24"/>
          <w:szCs w:val="24"/>
          <w:lang w:val="pl-PL"/>
        </w:rPr>
      </w:pPr>
      <w:r w:rsidRPr="003E2463">
        <w:rPr>
          <w:rFonts w:asciiTheme="minorHAnsi" w:hAnsiTheme="minorHAnsi" w:cstheme="minorHAnsi"/>
          <w:sz w:val="24"/>
          <w:szCs w:val="24"/>
          <w:lang w:val="pl-PL"/>
        </w:rPr>
        <w:lastRenderedPageBreak/>
        <w:t>Wykonawca przyjmuje do wiadomości, że wypłata wynagrodzenia będzie oparta na zasadach przyjętych zgodnie z regulaminem naboru wniosków o dofinansowanie w ramach Rządowego Funduszu Polski Ład: Program Inwestycji Strategicznych oraz Uchwałą nr 84/2021 Rady Ministrów z 1</w:t>
      </w:r>
      <w:r w:rsidR="0078446F" w:rsidRPr="003E2463">
        <w:rPr>
          <w:rFonts w:asciiTheme="minorHAnsi" w:hAnsiTheme="minorHAnsi" w:cstheme="minorHAnsi"/>
          <w:sz w:val="24"/>
          <w:szCs w:val="24"/>
          <w:lang w:val="pl-PL"/>
        </w:rPr>
        <w:t xml:space="preserve"> lipca </w:t>
      </w:r>
      <w:r w:rsidRPr="003E2463">
        <w:rPr>
          <w:rFonts w:asciiTheme="minorHAnsi" w:hAnsiTheme="minorHAnsi" w:cstheme="minorHAnsi"/>
          <w:sz w:val="24"/>
          <w:szCs w:val="24"/>
          <w:lang w:val="pl-PL"/>
        </w:rPr>
        <w:t>2021 r. w sprawie ustanowienia Rządowego Funduszu Polski Ład</w:t>
      </w:r>
      <w:r w:rsidR="004E5707">
        <w:rPr>
          <w:rFonts w:asciiTheme="minorHAnsi" w:hAnsiTheme="minorHAnsi" w:cstheme="minorHAnsi"/>
          <w:sz w:val="24"/>
          <w:szCs w:val="24"/>
          <w:lang w:val="pl-PL"/>
        </w:rPr>
        <w:t xml:space="preserve"> (</w:t>
      </w:r>
      <w:r w:rsidR="004E5707" w:rsidRPr="004E5707">
        <w:rPr>
          <w:rFonts w:asciiTheme="minorHAnsi" w:hAnsiTheme="minorHAnsi" w:cstheme="minorHAnsi"/>
          <w:sz w:val="24"/>
          <w:szCs w:val="24"/>
          <w:lang w:val="pl-PL"/>
        </w:rPr>
        <w:t xml:space="preserve">zmienioną uchwałą Rady Ministrów nr 176/2021 </w:t>
      </w:r>
      <w:r w:rsidR="004E5707">
        <w:rPr>
          <w:rFonts w:asciiTheme="minorHAnsi" w:hAnsiTheme="minorHAnsi" w:cstheme="minorHAnsi"/>
          <w:sz w:val="24"/>
          <w:szCs w:val="24"/>
          <w:lang w:val="pl-PL"/>
        </w:rPr>
        <w:br/>
      </w:r>
      <w:r w:rsidR="004E5707" w:rsidRPr="004E5707">
        <w:rPr>
          <w:rFonts w:asciiTheme="minorHAnsi" w:hAnsiTheme="minorHAnsi" w:cstheme="minorHAnsi"/>
          <w:sz w:val="24"/>
          <w:szCs w:val="24"/>
          <w:lang w:val="pl-PL"/>
        </w:rPr>
        <w:t>z dnia 28 grudnia 2021 r., uchwałą Rady</w:t>
      </w:r>
      <w:r w:rsidR="004E5707">
        <w:rPr>
          <w:rFonts w:asciiTheme="minorHAnsi" w:hAnsiTheme="minorHAnsi" w:cstheme="minorHAnsi"/>
          <w:sz w:val="24"/>
          <w:szCs w:val="24"/>
          <w:lang w:val="pl-PL"/>
        </w:rPr>
        <w:t xml:space="preserve"> </w:t>
      </w:r>
      <w:r w:rsidR="004E5707" w:rsidRPr="004E5707">
        <w:rPr>
          <w:rFonts w:asciiTheme="minorHAnsi" w:hAnsiTheme="minorHAnsi" w:cstheme="minorHAnsi"/>
          <w:sz w:val="24"/>
          <w:szCs w:val="24"/>
          <w:lang w:val="pl-PL"/>
        </w:rPr>
        <w:t>Ministrów nr 87/2022 z dnia 26 kwietnia 2022 r. oraz uchwałą Rady Ministrów nr 205/2022 z dnia</w:t>
      </w:r>
      <w:r w:rsidR="004E5707">
        <w:rPr>
          <w:rFonts w:asciiTheme="minorHAnsi" w:hAnsiTheme="minorHAnsi" w:cstheme="minorHAnsi"/>
          <w:sz w:val="24"/>
          <w:szCs w:val="24"/>
          <w:lang w:val="pl-PL"/>
        </w:rPr>
        <w:t xml:space="preserve"> </w:t>
      </w:r>
      <w:r w:rsidR="004E5707" w:rsidRPr="004E5707">
        <w:rPr>
          <w:rFonts w:asciiTheme="minorHAnsi" w:hAnsiTheme="minorHAnsi" w:cstheme="minorHAnsi"/>
          <w:sz w:val="24"/>
          <w:szCs w:val="24"/>
          <w:lang w:val="pl-PL"/>
        </w:rPr>
        <w:t>13 października 2022 r.)</w:t>
      </w:r>
      <w:r w:rsidRPr="004E5707">
        <w:rPr>
          <w:rFonts w:asciiTheme="minorHAnsi" w:hAnsiTheme="minorHAnsi" w:cstheme="minorHAnsi"/>
          <w:sz w:val="24"/>
          <w:szCs w:val="24"/>
          <w:lang w:val="pl-PL"/>
        </w:rPr>
        <w:t>: Programu Inwestycji Strategicznych</w:t>
      </w:r>
      <w:r w:rsidR="0078446F" w:rsidRPr="004E5707">
        <w:rPr>
          <w:rFonts w:asciiTheme="minorHAnsi" w:hAnsiTheme="minorHAnsi" w:cstheme="minorHAnsi"/>
          <w:sz w:val="24"/>
          <w:szCs w:val="24"/>
          <w:lang w:val="pl-PL"/>
        </w:rPr>
        <w:t xml:space="preserve"> oraz Wstępnej Promesy NR </w:t>
      </w:r>
      <w:r w:rsidR="009A5EEC">
        <w:rPr>
          <w:rFonts w:asciiTheme="minorHAnsi" w:hAnsiTheme="minorHAnsi" w:cstheme="minorHAnsi"/>
          <w:sz w:val="24"/>
          <w:szCs w:val="24"/>
          <w:lang w:val="pl-PL"/>
        </w:rPr>
        <w:t>Edycja8</w:t>
      </w:r>
      <w:r w:rsidR="006B0F35" w:rsidRPr="004E5707">
        <w:rPr>
          <w:rFonts w:asciiTheme="minorHAnsi" w:hAnsiTheme="minorHAnsi" w:cstheme="minorHAnsi"/>
          <w:sz w:val="24"/>
          <w:szCs w:val="24"/>
          <w:lang w:val="pl-PL"/>
        </w:rPr>
        <w:t>/2023/</w:t>
      </w:r>
      <w:r w:rsidR="009A5EEC">
        <w:rPr>
          <w:rFonts w:asciiTheme="minorHAnsi" w:hAnsiTheme="minorHAnsi" w:cstheme="minorHAnsi"/>
          <w:sz w:val="24"/>
          <w:szCs w:val="24"/>
          <w:lang w:val="pl-PL"/>
        </w:rPr>
        <w:t>8820</w:t>
      </w:r>
      <w:r w:rsidR="006B0F35" w:rsidRPr="004E5707">
        <w:rPr>
          <w:rFonts w:asciiTheme="minorHAnsi" w:hAnsiTheme="minorHAnsi" w:cstheme="minorHAnsi"/>
          <w:sz w:val="24"/>
          <w:szCs w:val="24"/>
          <w:lang w:val="pl-PL"/>
        </w:rPr>
        <w:t>/</w:t>
      </w:r>
      <w:proofErr w:type="spellStart"/>
      <w:r w:rsidR="006B0F35" w:rsidRPr="004E5707">
        <w:rPr>
          <w:rFonts w:asciiTheme="minorHAnsi" w:hAnsiTheme="minorHAnsi" w:cstheme="minorHAnsi"/>
          <w:sz w:val="24"/>
          <w:szCs w:val="24"/>
          <w:lang w:val="pl-PL"/>
        </w:rPr>
        <w:t>PolskiLad</w:t>
      </w:r>
      <w:proofErr w:type="spellEnd"/>
      <w:r w:rsidR="005D5FF9" w:rsidRPr="004E5707">
        <w:rPr>
          <w:rFonts w:asciiTheme="minorHAnsi" w:hAnsiTheme="minorHAnsi" w:cstheme="minorHAnsi"/>
          <w:sz w:val="24"/>
          <w:szCs w:val="24"/>
          <w:lang w:val="pl-PL"/>
        </w:rPr>
        <w:t xml:space="preserve"> </w:t>
      </w:r>
      <w:r w:rsidR="0078446F" w:rsidRPr="004E5707">
        <w:rPr>
          <w:rFonts w:asciiTheme="minorHAnsi" w:hAnsiTheme="minorHAnsi" w:cstheme="minorHAnsi"/>
          <w:sz w:val="24"/>
          <w:szCs w:val="24"/>
          <w:lang w:val="pl-PL"/>
        </w:rPr>
        <w:t>jaką Zamawiający uzyskał na dofinansowanie inwestycji „</w:t>
      </w:r>
      <w:r w:rsidR="009A5EEC">
        <w:rPr>
          <w:rFonts w:asciiTheme="minorHAnsi" w:hAnsiTheme="minorHAnsi" w:cstheme="minorHAnsi"/>
          <w:sz w:val="24"/>
          <w:szCs w:val="24"/>
          <w:lang w:val="pl-PL"/>
        </w:rPr>
        <w:t>Budowa kanalizacji sanitarnej dla miasta Zduny</w:t>
      </w:r>
      <w:r w:rsidR="0078446F" w:rsidRPr="004E5707">
        <w:rPr>
          <w:rFonts w:asciiTheme="minorHAnsi" w:hAnsiTheme="minorHAnsi" w:cstheme="minorHAnsi"/>
          <w:sz w:val="24"/>
          <w:szCs w:val="24"/>
          <w:lang w:val="pl-PL"/>
        </w:rPr>
        <w:t>”.</w:t>
      </w:r>
    </w:p>
    <w:p w14:paraId="1765BB71" w14:textId="6D6AE571" w:rsidR="003D5C3E" w:rsidRPr="003E2463" w:rsidRDefault="0078446F" w:rsidP="00FF51F5">
      <w:pPr>
        <w:pStyle w:val="Akapitzlist"/>
        <w:numPr>
          <w:ilvl w:val="2"/>
          <w:numId w:val="14"/>
        </w:numPr>
        <w:spacing w:line="276" w:lineRule="auto"/>
        <w:ind w:left="426" w:right="43" w:hanging="426"/>
        <w:jc w:val="both"/>
        <w:rPr>
          <w:rFonts w:asciiTheme="minorHAnsi" w:hAnsiTheme="minorHAnsi" w:cstheme="minorHAnsi"/>
          <w:sz w:val="24"/>
          <w:szCs w:val="24"/>
          <w:lang w:val="pl-PL"/>
        </w:rPr>
      </w:pPr>
      <w:r w:rsidRPr="003E2463">
        <w:rPr>
          <w:rFonts w:asciiTheme="minorHAnsi" w:hAnsiTheme="minorHAnsi" w:cstheme="minorHAnsi"/>
          <w:sz w:val="24"/>
          <w:szCs w:val="24"/>
          <w:lang w:val="pl-PL"/>
        </w:rPr>
        <w:t xml:space="preserve">Wykonawca zobowiązuje się do </w:t>
      </w:r>
      <w:r w:rsidR="003D5C3E" w:rsidRPr="003E2463">
        <w:rPr>
          <w:rFonts w:asciiTheme="minorHAnsi" w:hAnsiTheme="minorHAnsi" w:cstheme="minorHAnsi"/>
          <w:sz w:val="24"/>
          <w:szCs w:val="24"/>
          <w:lang w:val="pl-PL"/>
        </w:rPr>
        <w:t xml:space="preserve">zapewnienia finasowania </w:t>
      </w:r>
      <w:r w:rsidRPr="003E2463">
        <w:rPr>
          <w:rFonts w:asciiTheme="minorHAnsi" w:hAnsiTheme="minorHAnsi" w:cstheme="minorHAnsi"/>
          <w:sz w:val="24"/>
          <w:szCs w:val="24"/>
          <w:lang w:val="pl-PL"/>
        </w:rPr>
        <w:t>I</w:t>
      </w:r>
      <w:r w:rsidR="003D5C3E" w:rsidRPr="003E2463">
        <w:rPr>
          <w:rFonts w:asciiTheme="minorHAnsi" w:hAnsiTheme="minorHAnsi" w:cstheme="minorHAnsi"/>
          <w:sz w:val="24"/>
          <w:szCs w:val="24"/>
          <w:lang w:val="pl-PL"/>
        </w:rPr>
        <w:t xml:space="preserve">nwestycji, o której mowa </w:t>
      </w:r>
      <w:r w:rsidR="006B0F35">
        <w:rPr>
          <w:rFonts w:asciiTheme="minorHAnsi" w:hAnsiTheme="minorHAnsi" w:cstheme="minorHAnsi"/>
          <w:sz w:val="24"/>
          <w:szCs w:val="24"/>
          <w:lang w:val="pl-PL"/>
        </w:rPr>
        <w:br/>
      </w:r>
      <w:r w:rsidR="003D5C3E" w:rsidRPr="003E2463">
        <w:rPr>
          <w:rFonts w:asciiTheme="minorHAnsi" w:hAnsiTheme="minorHAnsi" w:cstheme="minorHAnsi"/>
          <w:sz w:val="24"/>
          <w:szCs w:val="24"/>
          <w:lang w:val="pl-PL"/>
        </w:rPr>
        <w:t xml:space="preserve">w § 1 ust. 1 umowy w części niepokrytej udziałem własnym Zamawiającego, na czas poprzedzający wypłaty z Promesy na zasadach określonych w </w:t>
      </w:r>
      <w:r w:rsidRPr="003E2463">
        <w:rPr>
          <w:rFonts w:asciiTheme="minorHAnsi" w:hAnsiTheme="minorHAnsi" w:cstheme="minorHAnsi"/>
          <w:sz w:val="24"/>
          <w:szCs w:val="24"/>
          <w:lang w:val="pl-PL"/>
        </w:rPr>
        <w:t>ust. 1</w:t>
      </w:r>
      <w:r w:rsidR="003D5C3E" w:rsidRPr="003E2463">
        <w:rPr>
          <w:rFonts w:asciiTheme="minorHAnsi" w:hAnsiTheme="minorHAnsi" w:cstheme="minorHAnsi"/>
          <w:sz w:val="24"/>
          <w:szCs w:val="24"/>
          <w:lang w:val="pl-PL"/>
        </w:rPr>
        <w:t xml:space="preserve">, z zastrzeżeniem, że zapłata w całości nastąpi po wykonaniu </w:t>
      </w:r>
      <w:r w:rsidRPr="003E2463">
        <w:rPr>
          <w:rFonts w:asciiTheme="minorHAnsi" w:hAnsiTheme="minorHAnsi" w:cstheme="minorHAnsi"/>
          <w:sz w:val="24"/>
          <w:szCs w:val="24"/>
          <w:lang w:val="pl-PL"/>
        </w:rPr>
        <w:t>I</w:t>
      </w:r>
      <w:r w:rsidR="003D5C3E" w:rsidRPr="003E2463">
        <w:rPr>
          <w:rFonts w:asciiTheme="minorHAnsi" w:hAnsiTheme="minorHAnsi" w:cstheme="minorHAnsi"/>
          <w:sz w:val="24"/>
          <w:szCs w:val="24"/>
          <w:lang w:val="pl-PL"/>
        </w:rPr>
        <w:t xml:space="preserve">nwestycji w terminie nie dłuższym niż 35 dni od dnia odbioru </w:t>
      </w:r>
      <w:r w:rsidRPr="003E2463">
        <w:rPr>
          <w:rFonts w:asciiTheme="minorHAnsi" w:hAnsiTheme="minorHAnsi" w:cstheme="minorHAnsi"/>
          <w:sz w:val="24"/>
          <w:szCs w:val="24"/>
          <w:lang w:val="pl-PL"/>
        </w:rPr>
        <w:t>I</w:t>
      </w:r>
      <w:r w:rsidR="003D5C3E" w:rsidRPr="003E2463">
        <w:rPr>
          <w:rFonts w:asciiTheme="minorHAnsi" w:hAnsiTheme="minorHAnsi" w:cstheme="minorHAnsi"/>
          <w:sz w:val="24"/>
          <w:szCs w:val="24"/>
          <w:lang w:val="pl-PL"/>
        </w:rPr>
        <w:t xml:space="preserve">nwestycji przez Zamawiającego, </w:t>
      </w:r>
    </w:p>
    <w:p w14:paraId="1754BDCE" w14:textId="64868AE6" w:rsidR="00F246D8" w:rsidRPr="003E2463" w:rsidRDefault="00F246D8" w:rsidP="00FF51F5">
      <w:pPr>
        <w:pStyle w:val="Akapitzlist"/>
        <w:numPr>
          <w:ilvl w:val="2"/>
          <w:numId w:val="14"/>
        </w:numPr>
        <w:spacing w:line="276" w:lineRule="auto"/>
        <w:ind w:left="426" w:right="43" w:hanging="426"/>
        <w:jc w:val="both"/>
        <w:rPr>
          <w:rFonts w:asciiTheme="minorHAnsi" w:hAnsiTheme="minorHAnsi" w:cstheme="minorHAnsi"/>
          <w:sz w:val="24"/>
          <w:szCs w:val="24"/>
          <w:lang w:val="pl-PL"/>
        </w:rPr>
      </w:pPr>
      <w:r w:rsidRPr="003E2463">
        <w:rPr>
          <w:rFonts w:asciiTheme="minorHAnsi" w:hAnsiTheme="minorHAnsi" w:cstheme="minorHAnsi"/>
          <w:sz w:val="24"/>
          <w:szCs w:val="24"/>
          <w:lang w:val="pl-PL"/>
        </w:rPr>
        <w:t xml:space="preserve">Podstawą wystawienia faktur jest dostarczenie przez Wykonawcę </w:t>
      </w:r>
      <w:r w:rsidR="00C73653" w:rsidRPr="003E2463">
        <w:rPr>
          <w:rFonts w:asciiTheme="minorHAnsi" w:hAnsiTheme="minorHAnsi" w:cstheme="minorHAnsi"/>
          <w:sz w:val="24"/>
          <w:szCs w:val="24"/>
          <w:lang w:val="pl-PL"/>
        </w:rPr>
        <w:t>Nadzorowi</w:t>
      </w:r>
      <w:r w:rsidRPr="003E2463">
        <w:rPr>
          <w:rFonts w:asciiTheme="minorHAnsi" w:hAnsiTheme="minorHAnsi" w:cstheme="minorHAnsi"/>
          <w:sz w:val="24"/>
          <w:szCs w:val="24"/>
          <w:lang w:val="pl-PL"/>
        </w:rPr>
        <w:t xml:space="preserve"> </w:t>
      </w:r>
      <w:r w:rsidR="00351AA2" w:rsidRPr="003E2463">
        <w:rPr>
          <w:rFonts w:asciiTheme="minorHAnsi" w:hAnsiTheme="minorHAnsi" w:cstheme="minorHAnsi"/>
          <w:sz w:val="24"/>
          <w:szCs w:val="24"/>
          <w:lang w:val="pl-PL"/>
        </w:rPr>
        <w:t>w</w:t>
      </w:r>
      <w:r w:rsidRPr="003E2463">
        <w:rPr>
          <w:rFonts w:asciiTheme="minorHAnsi" w:hAnsiTheme="minorHAnsi" w:cstheme="minorHAnsi"/>
          <w:sz w:val="24"/>
          <w:szCs w:val="24"/>
          <w:lang w:val="pl-PL"/>
        </w:rPr>
        <w:t xml:space="preserve">niosku o </w:t>
      </w:r>
      <w:r w:rsidR="00351AA2" w:rsidRPr="003E2463">
        <w:rPr>
          <w:rFonts w:asciiTheme="minorHAnsi" w:hAnsiTheme="minorHAnsi" w:cstheme="minorHAnsi"/>
          <w:sz w:val="24"/>
          <w:szCs w:val="24"/>
          <w:lang w:val="pl-PL"/>
        </w:rPr>
        <w:t>p</w:t>
      </w:r>
      <w:r w:rsidRPr="003E2463">
        <w:rPr>
          <w:rFonts w:asciiTheme="minorHAnsi" w:hAnsiTheme="minorHAnsi" w:cstheme="minorHAnsi"/>
          <w:sz w:val="24"/>
          <w:szCs w:val="24"/>
          <w:lang w:val="pl-PL"/>
        </w:rPr>
        <w:t>łatność</w:t>
      </w:r>
      <w:r w:rsidR="00112C97">
        <w:rPr>
          <w:rFonts w:asciiTheme="minorHAnsi" w:hAnsiTheme="minorHAnsi" w:cstheme="minorHAnsi"/>
          <w:sz w:val="24"/>
          <w:szCs w:val="24"/>
          <w:lang w:val="pl-PL"/>
        </w:rPr>
        <w:t>,</w:t>
      </w:r>
      <w:r w:rsidRPr="003E2463">
        <w:rPr>
          <w:rFonts w:asciiTheme="minorHAnsi" w:hAnsiTheme="minorHAnsi" w:cstheme="minorHAnsi"/>
          <w:sz w:val="24"/>
          <w:szCs w:val="24"/>
          <w:lang w:val="pl-PL"/>
        </w:rPr>
        <w:t xml:space="preserve"> zawierającego pisemne zestawienie wykazujące szczegółowe sumy, do otrzymania, których Wykonawca uważa się za uprawnionego. Zestawienie zawierać będzie wartość i zakres prac projektowych i/lub robót budowlanych wykonanych </w:t>
      </w:r>
      <w:r w:rsidR="00BE7317">
        <w:rPr>
          <w:rFonts w:asciiTheme="minorHAnsi" w:hAnsiTheme="minorHAnsi" w:cstheme="minorHAnsi"/>
          <w:sz w:val="24"/>
          <w:szCs w:val="24"/>
          <w:lang w:val="pl-PL"/>
        </w:rPr>
        <w:br/>
      </w:r>
      <w:r w:rsidRPr="003E2463">
        <w:rPr>
          <w:rFonts w:asciiTheme="minorHAnsi" w:hAnsiTheme="minorHAnsi" w:cstheme="minorHAnsi"/>
          <w:sz w:val="24"/>
          <w:szCs w:val="24"/>
          <w:lang w:val="pl-PL"/>
        </w:rPr>
        <w:t xml:space="preserve">i zamontowanych na placu budowy w okresie objętym zestawieniem. Zestawienie będzie sporządzone w takiej formie i zawierać będzie takie informacje, które są niezbędne do zatwierdzenia go przez Inspektora Nadzoru, a następnie przez Zamawiającego. </w:t>
      </w:r>
    </w:p>
    <w:p w14:paraId="6DFE5E3D" w14:textId="07C64809" w:rsidR="00F246D8" w:rsidRPr="003E2463" w:rsidRDefault="00F246D8" w:rsidP="00FF51F5">
      <w:pPr>
        <w:pStyle w:val="Akapitzlist"/>
        <w:numPr>
          <w:ilvl w:val="2"/>
          <w:numId w:val="14"/>
        </w:numPr>
        <w:spacing w:line="276" w:lineRule="auto"/>
        <w:ind w:left="426" w:right="43" w:hanging="426"/>
        <w:jc w:val="both"/>
        <w:rPr>
          <w:rFonts w:asciiTheme="minorHAnsi" w:hAnsiTheme="minorHAnsi" w:cstheme="minorHAnsi"/>
          <w:sz w:val="24"/>
          <w:szCs w:val="24"/>
          <w:lang w:val="pl-PL"/>
        </w:rPr>
      </w:pPr>
      <w:r w:rsidRPr="003E2463">
        <w:rPr>
          <w:rFonts w:asciiTheme="minorHAnsi" w:hAnsiTheme="minorHAnsi" w:cstheme="minorHAnsi"/>
          <w:sz w:val="24"/>
          <w:szCs w:val="24"/>
          <w:lang w:val="pl-PL"/>
        </w:rPr>
        <w:t xml:space="preserve">W terminie nie dłuższym niż 7 dni od daty dostarczenia zestawienia, o którym mowa </w:t>
      </w:r>
      <w:r w:rsidR="00BE7317">
        <w:rPr>
          <w:rFonts w:asciiTheme="minorHAnsi" w:hAnsiTheme="minorHAnsi" w:cstheme="minorHAnsi"/>
          <w:sz w:val="24"/>
          <w:szCs w:val="24"/>
          <w:lang w:val="pl-PL"/>
        </w:rPr>
        <w:br/>
      </w:r>
      <w:r w:rsidRPr="003E2463">
        <w:rPr>
          <w:rFonts w:asciiTheme="minorHAnsi" w:hAnsiTheme="minorHAnsi" w:cstheme="minorHAnsi"/>
          <w:sz w:val="24"/>
          <w:szCs w:val="24"/>
          <w:lang w:val="pl-PL"/>
        </w:rPr>
        <w:t xml:space="preserve">w ust. </w:t>
      </w:r>
      <w:r w:rsidR="00351AA2" w:rsidRPr="003E2463">
        <w:rPr>
          <w:rFonts w:asciiTheme="minorHAnsi" w:hAnsiTheme="minorHAnsi" w:cstheme="minorHAnsi"/>
          <w:sz w:val="24"/>
          <w:szCs w:val="24"/>
          <w:lang w:val="pl-PL"/>
        </w:rPr>
        <w:t>5</w:t>
      </w:r>
      <w:r w:rsidRPr="003E2463">
        <w:rPr>
          <w:rFonts w:asciiTheme="minorHAnsi" w:hAnsiTheme="minorHAnsi" w:cstheme="minorHAnsi"/>
          <w:sz w:val="24"/>
          <w:szCs w:val="24"/>
          <w:lang w:val="pl-PL"/>
        </w:rPr>
        <w:t xml:space="preserve">, Inspektor Nadzoru rozpatrzy </w:t>
      </w:r>
      <w:r w:rsidR="00351AA2" w:rsidRPr="003E2463">
        <w:rPr>
          <w:rFonts w:asciiTheme="minorHAnsi" w:hAnsiTheme="minorHAnsi" w:cstheme="minorHAnsi"/>
          <w:sz w:val="24"/>
          <w:szCs w:val="24"/>
          <w:lang w:val="pl-PL"/>
        </w:rPr>
        <w:t>w</w:t>
      </w:r>
      <w:r w:rsidRPr="003E2463">
        <w:rPr>
          <w:rFonts w:asciiTheme="minorHAnsi" w:hAnsiTheme="minorHAnsi" w:cstheme="minorHAnsi"/>
          <w:sz w:val="24"/>
          <w:szCs w:val="24"/>
          <w:lang w:val="pl-PL"/>
        </w:rPr>
        <w:t xml:space="preserve">niosek o </w:t>
      </w:r>
      <w:r w:rsidR="00351AA2" w:rsidRPr="003E2463">
        <w:rPr>
          <w:rFonts w:asciiTheme="minorHAnsi" w:hAnsiTheme="minorHAnsi" w:cstheme="minorHAnsi"/>
          <w:sz w:val="24"/>
          <w:szCs w:val="24"/>
          <w:lang w:val="pl-PL"/>
        </w:rPr>
        <w:t>p</w:t>
      </w:r>
      <w:r w:rsidRPr="003E2463">
        <w:rPr>
          <w:rFonts w:asciiTheme="minorHAnsi" w:hAnsiTheme="minorHAnsi" w:cstheme="minorHAnsi"/>
          <w:sz w:val="24"/>
          <w:szCs w:val="24"/>
          <w:lang w:val="pl-PL"/>
        </w:rPr>
        <w:t xml:space="preserve">łatność i przedstawi go do zatwierdzenia Zamawiającemu. Po zatwierdzeniu przez Zamawiającego, które powinno nastąpić w terminie 7 dni, Wykonawca będzie uprawniony do wystawienia faktury, jednak z zastrzeżeniem wszelkich odliczeń czy potrąceń, których dokonania wymagają od Zamawiającego obowiązujące przepisy. </w:t>
      </w:r>
    </w:p>
    <w:p w14:paraId="1F744BD5" w14:textId="3AC804FE" w:rsidR="00351AA2" w:rsidRPr="003E2463" w:rsidRDefault="00F246D8" w:rsidP="00FF51F5">
      <w:pPr>
        <w:pStyle w:val="Akapitzlist"/>
        <w:numPr>
          <w:ilvl w:val="2"/>
          <w:numId w:val="14"/>
        </w:numPr>
        <w:spacing w:line="276" w:lineRule="auto"/>
        <w:ind w:left="426" w:right="43" w:hanging="426"/>
        <w:jc w:val="both"/>
        <w:rPr>
          <w:rFonts w:asciiTheme="minorHAnsi" w:hAnsiTheme="minorHAnsi" w:cstheme="minorHAnsi"/>
          <w:sz w:val="24"/>
          <w:szCs w:val="24"/>
          <w:lang w:val="pl-PL"/>
        </w:rPr>
      </w:pPr>
      <w:r w:rsidRPr="003E2463">
        <w:rPr>
          <w:rFonts w:asciiTheme="minorHAnsi" w:hAnsiTheme="minorHAnsi" w:cstheme="minorHAnsi"/>
          <w:sz w:val="24"/>
          <w:szCs w:val="24"/>
          <w:lang w:val="pl-PL"/>
        </w:rPr>
        <w:t>Zapłata za wykonanie przedmiotu Umowy</w:t>
      </w:r>
      <w:r w:rsidR="00112C97">
        <w:rPr>
          <w:rFonts w:asciiTheme="minorHAnsi" w:hAnsiTheme="minorHAnsi" w:cstheme="minorHAnsi"/>
          <w:sz w:val="24"/>
          <w:szCs w:val="24"/>
          <w:lang w:val="pl-PL"/>
        </w:rPr>
        <w:t>,</w:t>
      </w:r>
      <w:r w:rsidRPr="003E2463">
        <w:rPr>
          <w:rFonts w:asciiTheme="minorHAnsi" w:hAnsiTheme="minorHAnsi" w:cstheme="minorHAnsi"/>
          <w:sz w:val="24"/>
          <w:szCs w:val="24"/>
          <w:lang w:val="pl-PL"/>
        </w:rPr>
        <w:t xml:space="preserve"> zgodnie z ust. 1 niniejszego paragrafu</w:t>
      </w:r>
      <w:r w:rsidR="00112C97">
        <w:rPr>
          <w:rFonts w:asciiTheme="minorHAnsi" w:hAnsiTheme="minorHAnsi" w:cstheme="minorHAnsi"/>
          <w:sz w:val="24"/>
          <w:szCs w:val="24"/>
          <w:lang w:val="pl-PL"/>
        </w:rPr>
        <w:t>,</w:t>
      </w:r>
      <w:r w:rsidRPr="003E2463">
        <w:rPr>
          <w:rFonts w:asciiTheme="minorHAnsi" w:hAnsiTheme="minorHAnsi" w:cstheme="minorHAnsi"/>
          <w:sz w:val="24"/>
          <w:szCs w:val="24"/>
          <w:lang w:val="pl-PL"/>
        </w:rPr>
        <w:t xml:space="preserve"> dokonana będzie w formie przelewu w terminie do 30 dni od dnia otrzymania prawidłowo wystawionych faktur. </w:t>
      </w:r>
    </w:p>
    <w:p w14:paraId="727C6CD6" w14:textId="2AD6698C" w:rsidR="00351AA2" w:rsidRPr="003E2463" w:rsidRDefault="00F246D8" w:rsidP="00FF51F5">
      <w:pPr>
        <w:pStyle w:val="Akapitzlist"/>
        <w:numPr>
          <w:ilvl w:val="2"/>
          <w:numId w:val="14"/>
        </w:numPr>
        <w:spacing w:line="276" w:lineRule="auto"/>
        <w:ind w:left="426" w:right="43" w:hanging="426"/>
        <w:jc w:val="both"/>
        <w:rPr>
          <w:rFonts w:asciiTheme="minorHAnsi" w:hAnsiTheme="minorHAnsi" w:cstheme="minorHAnsi"/>
          <w:sz w:val="24"/>
          <w:szCs w:val="24"/>
          <w:lang w:val="pl-PL"/>
        </w:rPr>
      </w:pPr>
      <w:r w:rsidRPr="003E2463">
        <w:rPr>
          <w:rFonts w:asciiTheme="minorHAnsi" w:hAnsiTheme="minorHAnsi" w:cstheme="minorHAnsi"/>
          <w:sz w:val="24"/>
          <w:szCs w:val="24"/>
          <w:lang w:val="pl-PL"/>
        </w:rPr>
        <w:t xml:space="preserve">Podstawą uruchomienia należnego wynagrodzenia za odebrane roboty budowlane jest przedstawienie </w:t>
      </w:r>
      <w:r w:rsidRPr="00112C97">
        <w:rPr>
          <w:rFonts w:asciiTheme="minorHAnsi" w:hAnsiTheme="minorHAnsi" w:cstheme="minorHAnsi"/>
          <w:sz w:val="24"/>
          <w:szCs w:val="24"/>
          <w:lang w:val="pl-PL"/>
        </w:rPr>
        <w:t xml:space="preserve">dowodu zapłaty wymagalnego wynagrodzenia Podwykonawcom </w:t>
      </w:r>
      <w:r w:rsidR="00BE7317" w:rsidRPr="00112C97">
        <w:rPr>
          <w:rFonts w:asciiTheme="minorHAnsi" w:hAnsiTheme="minorHAnsi" w:cstheme="minorHAnsi"/>
          <w:sz w:val="24"/>
          <w:szCs w:val="24"/>
          <w:lang w:val="pl-PL"/>
        </w:rPr>
        <w:br/>
      </w:r>
      <w:r w:rsidRPr="00112C97">
        <w:rPr>
          <w:rFonts w:asciiTheme="minorHAnsi" w:hAnsiTheme="minorHAnsi" w:cstheme="minorHAnsi"/>
          <w:sz w:val="24"/>
          <w:szCs w:val="24"/>
          <w:lang w:val="pl-PL"/>
        </w:rPr>
        <w:t xml:space="preserve">i dalszym Podwykonawcom, o których mowa w § </w:t>
      </w:r>
      <w:r w:rsidR="00A246F8" w:rsidRPr="00112C97">
        <w:rPr>
          <w:rFonts w:asciiTheme="minorHAnsi" w:hAnsiTheme="minorHAnsi" w:cstheme="minorHAnsi"/>
          <w:sz w:val="24"/>
          <w:szCs w:val="24"/>
          <w:lang w:val="pl-PL"/>
        </w:rPr>
        <w:t>13</w:t>
      </w:r>
      <w:r w:rsidRPr="00112C97">
        <w:rPr>
          <w:rFonts w:asciiTheme="minorHAnsi" w:hAnsiTheme="minorHAnsi" w:cstheme="minorHAnsi"/>
          <w:sz w:val="24"/>
          <w:szCs w:val="24"/>
          <w:lang w:val="pl-PL"/>
        </w:rPr>
        <w:t xml:space="preserve"> umowy, biorącym </w:t>
      </w:r>
      <w:r w:rsidRPr="003E2463">
        <w:rPr>
          <w:rFonts w:asciiTheme="minorHAnsi" w:hAnsiTheme="minorHAnsi" w:cstheme="minorHAnsi"/>
          <w:sz w:val="24"/>
          <w:szCs w:val="24"/>
          <w:lang w:val="pl-PL"/>
        </w:rPr>
        <w:t xml:space="preserve">udział w realizacji odebranych robót budowlanych. </w:t>
      </w:r>
    </w:p>
    <w:p w14:paraId="215D32F4" w14:textId="5CC632F2" w:rsidR="00F246D8" w:rsidRPr="003E2463" w:rsidRDefault="00F246D8" w:rsidP="00FF51F5">
      <w:pPr>
        <w:pStyle w:val="Akapitzlist"/>
        <w:numPr>
          <w:ilvl w:val="2"/>
          <w:numId w:val="14"/>
        </w:numPr>
        <w:spacing w:line="276" w:lineRule="auto"/>
        <w:ind w:left="426" w:right="43" w:hanging="426"/>
        <w:jc w:val="both"/>
        <w:rPr>
          <w:rFonts w:asciiTheme="minorHAnsi" w:hAnsiTheme="minorHAnsi" w:cstheme="minorHAnsi"/>
          <w:sz w:val="24"/>
          <w:szCs w:val="24"/>
          <w:lang w:val="pl-PL"/>
        </w:rPr>
      </w:pPr>
      <w:r w:rsidRPr="003E2463">
        <w:rPr>
          <w:rFonts w:asciiTheme="minorHAnsi" w:hAnsiTheme="minorHAnsi" w:cstheme="minorHAnsi"/>
          <w:sz w:val="24"/>
          <w:szCs w:val="24"/>
          <w:lang w:val="pl-PL"/>
        </w:rPr>
        <w:t xml:space="preserve">W przypadku nieprzedstawienia przez Wykonawcę wszystkich dowodów zapłaty, </w:t>
      </w:r>
      <w:r w:rsidR="00BE7317">
        <w:rPr>
          <w:rFonts w:asciiTheme="minorHAnsi" w:hAnsiTheme="minorHAnsi" w:cstheme="minorHAnsi"/>
          <w:sz w:val="24"/>
          <w:szCs w:val="24"/>
          <w:lang w:val="pl-PL"/>
        </w:rPr>
        <w:br/>
      </w:r>
      <w:r w:rsidRPr="003E2463">
        <w:rPr>
          <w:rFonts w:asciiTheme="minorHAnsi" w:hAnsiTheme="minorHAnsi" w:cstheme="minorHAnsi"/>
          <w:sz w:val="24"/>
          <w:szCs w:val="24"/>
          <w:lang w:val="pl-PL"/>
        </w:rPr>
        <w:t xml:space="preserve">o których mowa w ust. </w:t>
      </w:r>
      <w:r w:rsidR="00351AA2" w:rsidRPr="003E2463">
        <w:rPr>
          <w:rFonts w:asciiTheme="minorHAnsi" w:hAnsiTheme="minorHAnsi" w:cstheme="minorHAnsi"/>
          <w:sz w:val="24"/>
          <w:szCs w:val="24"/>
          <w:lang w:val="pl-PL"/>
        </w:rPr>
        <w:t>8</w:t>
      </w:r>
      <w:r w:rsidRPr="003E2463">
        <w:rPr>
          <w:rFonts w:asciiTheme="minorHAnsi" w:hAnsiTheme="minorHAnsi" w:cstheme="minorHAnsi"/>
          <w:sz w:val="24"/>
          <w:szCs w:val="24"/>
          <w:lang w:val="pl-PL"/>
        </w:rPr>
        <w:t xml:space="preserve">, wstrzymuje się odpowiednio wypłatę należnego wynagrodzenia za odebrane roboty budowlane – w części równej sumie kwot wynikających z nieprzedstawionych dowodów zapłaty. </w:t>
      </w:r>
    </w:p>
    <w:p w14:paraId="72F1BA40" w14:textId="77777777" w:rsidR="00351AA2" w:rsidRPr="003E2463" w:rsidRDefault="00F246D8" w:rsidP="00FF51F5">
      <w:pPr>
        <w:pStyle w:val="Akapitzlist"/>
        <w:numPr>
          <w:ilvl w:val="2"/>
          <w:numId w:val="14"/>
        </w:numPr>
        <w:spacing w:line="276" w:lineRule="auto"/>
        <w:ind w:left="426" w:right="43" w:hanging="426"/>
        <w:jc w:val="both"/>
        <w:rPr>
          <w:rFonts w:asciiTheme="minorHAnsi" w:hAnsiTheme="minorHAnsi" w:cstheme="minorHAnsi"/>
          <w:sz w:val="24"/>
          <w:szCs w:val="24"/>
          <w:lang w:val="pl-PL"/>
        </w:rPr>
      </w:pPr>
      <w:r w:rsidRPr="003E2463">
        <w:rPr>
          <w:rFonts w:asciiTheme="minorHAnsi" w:hAnsiTheme="minorHAnsi" w:cstheme="minorHAnsi"/>
          <w:sz w:val="24"/>
          <w:szCs w:val="24"/>
          <w:lang w:val="pl-PL"/>
        </w:rPr>
        <w:lastRenderedPageBreak/>
        <w:t xml:space="preserve">Za dzień zapłaty uważa się dzień obciążenia rachunku Zamawiającego. </w:t>
      </w:r>
    </w:p>
    <w:p w14:paraId="0B9D697D" w14:textId="77777777" w:rsidR="00351AA2" w:rsidRPr="003E2463" w:rsidRDefault="00F246D8" w:rsidP="00FF51F5">
      <w:pPr>
        <w:pStyle w:val="Akapitzlist"/>
        <w:numPr>
          <w:ilvl w:val="2"/>
          <w:numId w:val="14"/>
        </w:numPr>
        <w:spacing w:line="276" w:lineRule="auto"/>
        <w:ind w:left="426" w:right="43" w:hanging="426"/>
        <w:jc w:val="both"/>
        <w:rPr>
          <w:rFonts w:asciiTheme="minorHAnsi" w:hAnsiTheme="minorHAnsi" w:cstheme="minorHAnsi"/>
          <w:sz w:val="24"/>
          <w:szCs w:val="24"/>
          <w:lang w:val="pl-PL"/>
        </w:rPr>
      </w:pPr>
      <w:r w:rsidRPr="003E2463">
        <w:rPr>
          <w:rFonts w:asciiTheme="minorHAnsi" w:hAnsiTheme="minorHAnsi" w:cstheme="minorHAnsi"/>
          <w:sz w:val="24"/>
          <w:szCs w:val="24"/>
          <w:lang w:val="pl-PL"/>
        </w:rPr>
        <w:t xml:space="preserve">W przypadku nieuregulowania należności w podanym terminie Wykonawca ma prawo naliczyć odsetki za opóźnienie w wysokości odsetek ustawowych. </w:t>
      </w:r>
    </w:p>
    <w:p w14:paraId="4A9C36AF" w14:textId="38F1074E" w:rsidR="00351AA2" w:rsidRPr="003E2463" w:rsidRDefault="00F246D8" w:rsidP="00FF51F5">
      <w:pPr>
        <w:pStyle w:val="Akapitzlist"/>
        <w:numPr>
          <w:ilvl w:val="2"/>
          <w:numId w:val="14"/>
        </w:numPr>
        <w:spacing w:line="276" w:lineRule="auto"/>
        <w:ind w:left="426" w:right="43" w:hanging="426"/>
        <w:jc w:val="both"/>
        <w:rPr>
          <w:rFonts w:asciiTheme="minorHAnsi" w:hAnsiTheme="minorHAnsi" w:cstheme="minorHAnsi"/>
          <w:sz w:val="24"/>
          <w:szCs w:val="24"/>
          <w:lang w:val="pl-PL"/>
        </w:rPr>
      </w:pPr>
      <w:r w:rsidRPr="003E2463">
        <w:rPr>
          <w:rFonts w:asciiTheme="minorHAnsi" w:hAnsiTheme="minorHAnsi" w:cstheme="minorHAnsi"/>
          <w:sz w:val="24"/>
          <w:szCs w:val="24"/>
          <w:lang w:val="pl-PL"/>
        </w:rPr>
        <w:t xml:space="preserve">Zgodnie z ustawą z dnia 9 listopada 2018 r. o elektronicznym fakturowaniu </w:t>
      </w:r>
      <w:r w:rsidR="006B0F35">
        <w:rPr>
          <w:rFonts w:asciiTheme="minorHAnsi" w:hAnsiTheme="minorHAnsi" w:cstheme="minorHAnsi"/>
          <w:sz w:val="24"/>
          <w:szCs w:val="24"/>
          <w:lang w:val="pl-PL"/>
        </w:rPr>
        <w:br/>
      </w:r>
      <w:r w:rsidRPr="003E2463">
        <w:rPr>
          <w:rFonts w:asciiTheme="minorHAnsi" w:hAnsiTheme="minorHAnsi" w:cstheme="minorHAnsi"/>
          <w:sz w:val="24"/>
          <w:szCs w:val="24"/>
          <w:lang w:val="pl-PL"/>
        </w:rPr>
        <w:t xml:space="preserve">w zamówieniach publicznych, koncesjach na roboty budowlane lub usługi oraz partnerstwie publiczno-prywatnym Wykonawca lub Podwykonawca w rozumieniu w/w ustawy może złożyć ustrukturyzowaną fakturę elektroniczną za pośrednictwem platformy, o której mowa w w/w ustawie. </w:t>
      </w:r>
    </w:p>
    <w:p w14:paraId="3198D624" w14:textId="3B10C824" w:rsidR="00AE601D" w:rsidRPr="003E2463" w:rsidRDefault="00AE601D" w:rsidP="00FF51F5">
      <w:pPr>
        <w:pStyle w:val="Akapitzlist"/>
        <w:numPr>
          <w:ilvl w:val="2"/>
          <w:numId w:val="14"/>
        </w:numPr>
        <w:spacing w:line="276" w:lineRule="auto"/>
        <w:ind w:left="426" w:right="43" w:hanging="426"/>
        <w:jc w:val="both"/>
        <w:rPr>
          <w:rFonts w:asciiTheme="minorHAnsi" w:hAnsiTheme="minorHAnsi" w:cstheme="minorHAnsi"/>
          <w:sz w:val="24"/>
          <w:szCs w:val="24"/>
          <w:lang w:val="pl-PL"/>
        </w:rPr>
      </w:pPr>
      <w:r w:rsidRPr="003E2463">
        <w:rPr>
          <w:rFonts w:asciiTheme="minorHAnsi" w:eastAsia="Tahoma" w:hAnsiTheme="minorHAnsi" w:cstheme="minorHAnsi"/>
          <w:spacing w:val="-10"/>
          <w:sz w:val="24"/>
          <w:szCs w:val="24"/>
          <w:lang w:val="pl-PL"/>
        </w:rPr>
        <w:t>Zamawiający zobowiązany jest do odbierania od Wykonawcy ustrukturyzowanych faktur elektronicznych przesłanych za pośrednictwem Platformy Elektronicznego Fakturowania (PEF).</w:t>
      </w:r>
    </w:p>
    <w:p w14:paraId="21B40EE7" w14:textId="77777777" w:rsidR="00AE601D" w:rsidRPr="003E2463" w:rsidRDefault="00AE601D" w:rsidP="00FF51F5">
      <w:pPr>
        <w:pStyle w:val="Akapitzlist"/>
        <w:numPr>
          <w:ilvl w:val="2"/>
          <w:numId w:val="14"/>
        </w:numPr>
        <w:spacing w:line="276" w:lineRule="auto"/>
        <w:ind w:left="426" w:right="43" w:hanging="426"/>
        <w:jc w:val="both"/>
        <w:rPr>
          <w:rFonts w:asciiTheme="minorHAnsi" w:hAnsiTheme="minorHAnsi" w:cstheme="minorHAnsi"/>
          <w:sz w:val="24"/>
          <w:szCs w:val="24"/>
          <w:lang w:val="pl-PL"/>
        </w:rPr>
      </w:pPr>
      <w:r w:rsidRPr="003E2463">
        <w:rPr>
          <w:rFonts w:asciiTheme="minorHAnsi" w:eastAsia="Tahoma" w:hAnsiTheme="minorHAnsi" w:cstheme="minorHAnsi"/>
          <w:spacing w:val="-10"/>
          <w:sz w:val="24"/>
          <w:szCs w:val="24"/>
          <w:lang w:val="pl-PL"/>
        </w:rPr>
        <w:t>Do wysyłania ustrukturyzowanych faktur elektronicznych Wykonawca wykorzystuje własne konto na Platformie Elektronicznego Fakturowania (PEF).</w:t>
      </w:r>
    </w:p>
    <w:p w14:paraId="181688A1" w14:textId="5E814EAC" w:rsidR="00AE601D" w:rsidRPr="003E2463" w:rsidRDefault="00AE601D" w:rsidP="00FF51F5">
      <w:pPr>
        <w:pStyle w:val="Akapitzlist"/>
        <w:numPr>
          <w:ilvl w:val="2"/>
          <w:numId w:val="14"/>
        </w:numPr>
        <w:spacing w:line="276" w:lineRule="auto"/>
        <w:ind w:left="426" w:right="43" w:hanging="426"/>
        <w:jc w:val="both"/>
        <w:rPr>
          <w:rFonts w:asciiTheme="minorHAnsi" w:hAnsiTheme="minorHAnsi" w:cstheme="minorHAnsi"/>
          <w:sz w:val="24"/>
          <w:szCs w:val="24"/>
          <w:lang w:val="pl-PL"/>
        </w:rPr>
      </w:pPr>
      <w:r w:rsidRPr="003E2463">
        <w:rPr>
          <w:rFonts w:asciiTheme="minorHAnsi" w:eastAsia="Tahoma" w:hAnsiTheme="minorHAnsi" w:cstheme="minorHAnsi"/>
          <w:spacing w:val="-10"/>
          <w:sz w:val="24"/>
          <w:szCs w:val="24"/>
          <w:lang w:val="pl-PL"/>
        </w:rPr>
        <w:t>Prawidłowo wystawiona ustrukturyzowana faktura elektroniczna powinna zawierać następujące dane Zamawiającego:</w:t>
      </w:r>
    </w:p>
    <w:p w14:paraId="338455E4" w14:textId="77777777" w:rsidR="00AE601D" w:rsidRPr="003E2463" w:rsidRDefault="00AE601D" w:rsidP="00AE601D">
      <w:pPr>
        <w:pStyle w:val="Akapitzlist"/>
        <w:tabs>
          <w:tab w:val="left" w:pos="567"/>
          <w:tab w:val="right" w:leader="hyphen" w:pos="8712"/>
        </w:tabs>
        <w:spacing w:line="276" w:lineRule="auto"/>
        <w:ind w:left="792"/>
        <w:jc w:val="both"/>
        <w:textAlignment w:val="baseline"/>
        <w:rPr>
          <w:rFonts w:asciiTheme="minorHAnsi" w:eastAsia="Tahoma" w:hAnsiTheme="minorHAnsi" w:cstheme="minorHAnsi"/>
          <w:spacing w:val="-10"/>
          <w:sz w:val="24"/>
          <w:szCs w:val="24"/>
          <w:lang w:val="pl-PL"/>
        </w:rPr>
      </w:pPr>
      <w:r w:rsidRPr="003E2463">
        <w:rPr>
          <w:rFonts w:asciiTheme="minorHAnsi" w:eastAsia="Tahoma" w:hAnsiTheme="minorHAnsi" w:cstheme="minorHAnsi"/>
          <w:spacing w:val="-10"/>
          <w:sz w:val="24"/>
          <w:szCs w:val="24"/>
          <w:lang w:val="pl-PL"/>
        </w:rPr>
        <w:t>NABYWCA:</w:t>
      </w:r>
    </w:p>
    <w:p w14:paraId="76DFD7A7" w14:textId="77777777" w:rsidR="00AE601D" w:rsidRPr="003E2463" w:rsidRDefault="00AE601D" w:rsidP="00AE601D">
      <w:pPr>
        <w:pStyle w:val="Akapitzlist"/>
        <w:tabs>
          <w:tab w:val="left" w:pos="567"/>
          <w:tab w:val="right" w:leader="hyphen" w:pos="8712"/>
        </w:tabs>
        <w:spacing w:line="276" w:lineRule="auto"/>
        <w:ind w:left="792"/>
        <w:jc w:val="both"/>
        <w:textAlignment w:val="baseline"/>
        <w:rPr>
          <w:rFonts w:asciiTheme="minorHAnsi" w:eastAsia="Tahoma" w:hAnsiTheme="minorHAnsi" w:cstheme="minorHAnsi"/>
          <w:spacing w:val="-10"/>
          <w:sz w:val="24"/>
          <w:szCs w:val="24"/>
          <w:lang w:val="pl-PL"/>
        </w:rPr>
      </w:pPr>
      <w:r w:rsidRPr="003E2463">
        <w:rPr>
          <w:rFonts w:asciiTheme="minorHAnsi" w:eastAsia="Tahoma" w:hAnsiTheme="minorHAnsi" w:cstheme="minorHAnsi"/>
          <w:spacing w:val="-10"/>
          <w:sz w:val="24"/>
          <w:szCs w:val="24"/>
          <w:lang w:val="pl-PL"/>
        </w:rPr>
        <w:t xml:space="preserve">Nazwa kontrahenta: GMINA ZDUNY </w:t>
      </w:r>
    </w:p>
    <w:p w14:paraId="04611AFB" w14:textId="77777777" w:rsidR="00AE601D" w:rsidRPr="003E2463" w:rsidRDefault="00AE601D" w:rsidP="00AE601D">
      <w:pPr>
        <w:pStyle w:val="Akapitzlist"/>
        <w:tabs>
          <w:tab w:val="left" w:pos="567"/>
          <w:tab w:val="right" w:leader="hyphen" w:pos="8712"/>
        </w:tabs>
        <w:spacing w:line="276" w:lineRule="auto"/>
        <w:ind w:left="792"/>
        <w:jc w:val="both"/>
        <w:textAlignment w:val="baseline"/>
        <w:rPr>
          <w:rFonts w:asciiTheme="minorHAnsi" w:eastAsia="Tahoma" w:hAnsiTheme="minorHAnsi" w:cstheme="minorHAnsi"/>
          <w:spacing w:val="-10"/>
          <w:sz w:val="24"/>
          <w:szCs w:val="24"/>
          <w:lang w:val="pl-PL"/>
        </w:rPr>
      </w:pPr>
      <w:r w:rsidRPr="003E2463">
        <w:rPr>
          <w:rFonts w:asciiTheme="minorHAnsi" w:eastAsia="Tahoma" w:hAnsiTheme="minorHAnsi" w:cstheme="minorHAnsi"/>
          <w:spacing w:val="-10"/>
          <w:sz w:val="24"/>
          <w:szCs w:val="24"/>
          <w:lang w:val="pl-PL"/>
        </w:rPr>
        <w:t>NIP: 6211694095</w:t>
      </w:r>
    </w:p>
    <w:p w14:paraId="1C54C5A9" w14:textId="77777777" w:rsidR="00AE601D" w:rsidRPr="003E2463" w:rsidRDefault="00AE601D" w:rsidP="00AE601D">
      <w:pPr>
        <w:pStyle w:val="Akapitzlist"/>
        <w:tabs>
          <w:tab w:val="left" w:pos="567"/>
          <w:tab w:val="right" w:leader="hyphen" w:pos="8712"/>
        </w:tabs>
        <w:spacing w:line="276" w:lineRule="auto"/>
        <w:ind w:left="792"/>
        <w:jc w:val="both"/>
        <w:textAlignment w:val="baseline"/>
        <w:rPr>
          <w:rFonts w:asciiTheme="minorHAnsi" w:eastAsia="Tahoma" w:hAnsiTheme="minorHAnsi" w:cstheme="minorHAnsi"/>
          <w:spacing w:val="-10"/>
          <w:sz w:val="24"/>
          <w:szCs w:val="24"/>
          <w:lang w:val="pl-PL"/>
        </w:rPr>
      </w:pPr>
      <w:r w:rsidRPr="003E2463">
        <w:rPr>
          <w:rFonts w:asciiTheme="minorHAnsi" w:eastAsia="Tahoma" w:hAnsiTheme="minorHAnsi" w:cstheme="minorHAnsi"/>
          <w:spacing w:val="-10"/>
          <w:sz w:val="24"/>
          <w:szCs w:val="24"/>
          <w:lang w:val="pl-PL"/>
        </w:rPr>
        <w:t>Typ numeru PEPPOL: NIP</w:t>
      </w:r>
    </w:p>
    <w:p w14:paraId="7B2F99E4" w14:textId="77777777" w:rsidR="00AE601D" w:rsidRPr="003E2463" w:rsidRDefault="00AE601D" w:rsidP="00AE601D">
      <w:pPr>
        <w:pStyle w:val="Akapitzlist"/>
        <w:tabs>
          <w:tab w:val="left" w:pos="567"/>
          <w:tab w:val="right" w:leader="hyphen" w:pos="8712"/>
        </w:tabs>
        <w:spacing w:line="276" w:lineRule="auto"/>
        <w:ind w:left="792"/>
        <w:jc w:val="both"/>
        <w:textAlignment w:val="baseline"/>
        <w:rPr>
          <w:rFonts w:asciiTheme="minorHAnsi" w:eastAsia="Tahoma" w:hAnsiTheme="minorHAnsi" w:cstheme="minorHAnsi"/>
          <w:spacing w:val="-10"/>
          <w:sz w:val="24"/>
          <w:szCs w:val="24"/>
          <w:lang w:val="pl-PL"/>
        </w:rPr>
      </w:pPr>
      <w:r w:rsidRPr="003E2463">
        <w:rPr>
          <w:rFonts w:asciiTheme="minorHAnsi" w:eastAsia="Tahoma" w:hAnsiTheme="minorHAnsi" w:cstheme="minorHAnsi"/>
          <w:spacing w:val="-10"/>
          <w:sz w:val="24"/>
          <w:szCs w:val="24"/>
          <w:lang w:val="pl-PL"/>
        </w:rPr>
        <w:t xml:space="preserve">Numer PEPPOL: 6211694095 </w:t>
      </w:r>
    </w:p>
    <w:p w14:paraId="6C2FB430" w14:textId="77777777" w:rsidR="00AE601D" w:rsidRPr="003E2463" w:rsidRDefault="00AE601D" w:rsidP="00AE601D">
      <w:pPr>
        <w:pStyle w:val="Akapitzlist"/>
        <w:tabs>
          <w:tab w:val="left" w:pos="567"/>
          <w:tab w:val="right" w:leader="hyphen" w:pos="8712"/>
        </w:tabs>
        <w:spacing w:line="276" w:lineRule="auto"/>
        <w:ind w:left="792"/>
        <w:jc w:val="both"/>
        <w:textAlignment w:val="baseline"/>
        <w:rPr>
          <w:rFonts w:asciiTheme="minorHAnsi" w:eastAsia="Tahoma" w:hAnsiTheme="minorHAnsi" w:cstheme="minorHAnsi"/>
          <w:spacing w:val="-10"/>
          <w:sz w:val="24"/>
          <w:szCs w:val="24"/>
          <w:lang w:val="pl-PL"/>
        </w:rPr>
      </w:pPr>
      <w:r w:rsidRPr="003E2463">
        <w:rPr>
          <w:rFonts w:asciiTheme="minorHAnsi" w:eastAsia="Tahoma" w:hAnsiTheme="minorHAnsi" w:cstheme="minorHAnsi"/>
          <w:spacing w:val="-10"/>
          <w:sz w:val="24"/>
          <w:szCs w:val="24"/>
          <w:lang w:val="pl-PL"/>
        </w:rPr>
        <w:t>Adres: ul. Rynek 2 63-760 Zduny</w:t>
      </w:r>
    </w:p>
    <w:p w14:paraId="7D209915" w14:textId="77777777" w:rsidR="00AE601D" w:rsidRPr="003E2463" w:rsidRDefault="00AE601D" w:rsidP="00AE601D">
      <w:pPr>
        <w:pStyle w:val="Akapitzlist"/>
        <w:tabs>
          <w:tab w:val="left" w:pos="567"/>
          <w:tab w:val="right" w:leader="hyphen" w:pos="8712"/>
        </w:tabs>
        <w:spacing w:line="276" w:lineRule="auto"/>
        <w:ind w:left="792"/>
        <w:jc w:val="both"/>
        <w:textAlignment w:val="baseline"/>
        <w:rPr>
          <w:rFonts w:asciiTheme="minorHAnsi" w:eastAsia="Tahoma" w:hAnsiTheme="minorHAnsi" w:cstheme="minorHAnsi"/>
          <w:spacing w:val="-10"/>
          <w:sz w:val="24"/>
          <w:szCs w:val="24"/>
          <w:lang w:val="pl-PL"/>
        </w:rPr>
      </w:pPr>
      <w:r w:rsidRPr="003E2463">
        <w:rPr>
          <w:rFonts w:asciiTheme="minorHAnsi" w:eastAsia="Tahoma" w:hAnsiTheme="minorHAnsi" w:cstheme="minorHAnsi"/>
          <w:spacing w:val="-10"/>
          <w:sz w:val="24"/>
          <w:szCs w:val="24"/>
          <w:lang w:val="pl-PL"/>
        </w:rPr>
        <w:t>ODBIORCA:</w:t>
      </w:r>
    </w:p>
    <w:p w14:paraId="669DC060" w14:textId="77777777" w:rsidR="00AE601D" w:rsidRPr="003E2463" w:rsidRDefault="00AE601D" w:rsidP="00AE601D">
      <w:pPr>
        <w:pStyle w:val="Akapitzlist"/>
        <w:tabs>
          <w:tab w:val="left" w:pos="567"/>
          <w:tab w:val="right" w:leader="hyphen" w:pos="8712"/>
        </w:tabs>
        <w:spacing w:line="276" w:lineRule="auto"/>
        <w:ind w:left="792"/>
        <w:jc w:val="both"/>
        <w:textAlignment w:val="baseline"/>
        <w:rPr>
          <w:rFonts w:asciiTheme="minorHAnsi" w:eastAsia="Tahoma" w:hAnsiTheme="minorHAnsi" w:cstheme="minorHAnsi"/>
          <w:spacing w:val="-10"/>
          <w:sz w:val="24"/>
          <w:szCs w:val="24"/>
          <w:lang w:val="pl-PL"/>
        </w:rPr>
      </w:pPr>
      <w:r w:rsidRPr="003E2463">
        <w:rPr>
          <w:rFonts w:asciiTheme="minorHAnsi" w:eastAsia="Tahoma" w:hAnsiTheme="minorHAnsi" w:cstheme="minorHAnsi"/>
          <w:spacing w:val="-10"/>
          <w:sz w:val="24"/>
          <w:szCs w:val="24"/>
          <w:lang w:val="pl-PL"/>
        </w:rPr>
        <w:t>Urząd Miejski w Zdunach</w:t>
      </w:r>
    </w:p>
    <w:p w14:paraId="4CEA058E" w14:textId="77777777" w:rsidR="00AE601D" w:rsidRPr="003E2463" w:rsidRDefault="00AE601D" w:rsidP="00AE601D">
      <w:pPr>
        <w:pStyle w:val="Akapitzlist"/>
        <w:tabs>
          <w:tab w:val="left" w:pos="567"/>
          <w:tab w:val="right" w:leader="hyphen" w:pos="8712"/>
        </w:tabs>
        <w:spacing w:line="276" w:lineRule="auto"/>
        <w:ind w:left="792"/>
        <w:jc w:val="both"/>
        <w:textAlignment w:val="baseline"/>
        <w:rPr>
          <w:rFonts w:asciiTheme="minorHAnsi" w:eastAsia="Tahoma" w:hAnsiTheme="minorHAnsi" w:cstheme="minorHAnsi"/>
          <w:spacing w:val="-10"/>
          <w:sz w:val="24"/>
          <w:szCs w:val="24"/>
          <w:lang w:val="pl-PL"/>
        </w:rPr>
      </w:pPr>
      <w:r w:rsidRPr="003E2463">
        <w:rPr>
          <w:rFonts w:asciiTheme="minorHAnsi" w:eastAsia="Tahoma" w:hAnsiTheme="minorHAnsi" w:cstheme="minorHAnsi"/>
          <w:spacing w:val="-10"/>
          <w:sz w:val="24"/>
          <w:szCs w:val="24"/>
          <w:lang w:val="pl-PL"/>
        </w:rPr>
        <w:t>Adres: ul. Rynek 2 63-760 Zduny</w:t>
      </w:r>
    </w:p>
    <w:p w14:paraId="48E3FAE4" w14:textId="77777777" w:rsidR="00AE601D" w:rsidRPr="003E2463" w:rsidRDefault="00AE601D" w:rsidP="00AE601D">
      <w:pPr>
        <w:pStyle w:val="Akapitzlist"/>
        <w:tabs>
          <w:tab w:val="left" w:pos="567"/>
          <w:tab w:val="right" w:leader="hyphen" w:pos="8712"/>
        </w:tabs>
        <w:spacing w:line="276" w:lineRule="auto"/>
        <w:ind w:left="792"/>
        <w:jc w:val="both"/>
        <w:textAlignment w:val="baseline"/>
        <w:rPr>
          <w:rFonts w:asciiTheme="minorHAnsi" w:eastAsia="Tahoma" w:hAnsiTheme="minorHAnsi" w:cstheme="minorHAnsi"/>
          <w:spacing w:val="-10"/>
          <w:sz w:val="24"/>
          <w:szCs w:val="24"/>
          <w:lang w:val="pl-PL"/>
        </w:rPr>
      </w:pPr>
      <w:r w:rsidRPr="003E2463">
        <w:rPr>
          <w:rFonts w:asciiTheme="minorHAnsi" w:eastAsia="Tahoma" w:hAnsiTheme="minorHAnsi" w:cstheme="minorHAnsi"/>
          <w:spacing w:val="-10"/>
          <w:sz w:val="24"/>
          <w:szCs w:val="24"/>
          <w:lang w:val="pl-PL"/>
        </w:rPr>
        <w:t>Terminem otrzymania ustrukturyzowanej faktury elektronicznej jest data dostępności faktury w Platformie Elektronicznego Fakturowania (PEF) dla Zamawiającego, potwierdzona otrzymaną wiadomością e-mail.</w:t>
      </w:r>
    </w:p>
    <w:p w14:paraId="6D1CE2A7" w14:textId="77777777" w:rsidR="00AE601D" w:rsidRPr="003E2463" w:rsidRDefault="00AE601D" w:rsidP="00AE601D">
      <w:pPr>
        <w:pStyle w:val="Akapitzlist"/>
        <w:tabs>
          <w:tab w:val="left" w:pos="567"/>
          <w:tab w:val="right" w:leader="hyphen" w:pos="8712"/>
        </w:tabs>
        <w:spacing w:line="276" w:lineRule="auto"/>
        <w:ind w:left="792"/>
        <w:jc w:val="both"/>
        <w:textAlignment w:val="baseline"/>
        <w:rPr>
          <w:rFonts w:asciiTheme="minorHAnsi" w:eastAsia="Tahoma" w:hAnsiTheme="minorHAnsi" w:cstheme="minorHAnsi"/>
          <w:spacing w:val="-10"/>
          <w:sz w:val="24"/>
          <w:szCs w:val="24"/>
          <w:lang w:val="pl-PL"/>
        </w:rPr>
      </w:pPr>
    </w:p>
    <w:p w14:paraId="5D59CC4C" w14:textId="79BAA404" w:rsidR="00AE601D" w:rsidRDefault="00AE601D" w:rsidP="00FF51F5">
      <w:pPr>
        <w:pStyle w:val="Akapitzlist"/>
        <w:numPr>
          <w:ilvl w:val="2"/>
          <w:numId w:val="14"/>
        </w:numPr>
        <w:spacing w:line="276" w:lineRule="auto"/>
        <w:ind w:left="284" w:hanging="284"/>
        <w:jc w:val="both"/>
        <w:textAlignment w:val="baseline"/>
        <w:rPr>
          <w:rFonts w:asciiTheme="minorHAnsi" w:eastAsia="Tahoma" w:hAnsiTheme="minorHAnsi" w:cstheme="minorHAnsi"/>
          <w:spacing w:val="-10"/>
          <w:sz w:val="24"/>
          <w:szCs w:val="24"/>
          <w:lang w:val="pl-PL"/>
        </w:rPr>
      </w:pPr>
      <w:r w:rsidRPr="003E2463">
        <w:rPr>
          <w:rFonts w:asciiTheme="minorHAnsi" w:eastAsia="Tahoma" w:hAnsiTheme="minorHAnsi" w:cstheme="minorHAnsi"/>
          <w:spacing w:val="-10"/>
          <w:sz w:val="24"/>
          <w:szCs w:val="24"/>
          <w:lang w:val="pl-PL"/>
        </w:rPr>
        <w:t xml:space="preserve"> Zamawiający nie wyraża zgody na przekazanie przez Wykonawcę dokumentów elektronicznych innych niż ustrukturyzowana  faktura elektroniczna za pośrednictwem Platformy Elektronicznego Fakturowania (PEF).</w:t>
      </w:r>
    </w:p>
    <w:p w14:paraId="08332EC8" w14:textId="2E9675EA" w:rsidR="00833C69" w:rsidRDefault="00833C69" w:rsidP="00833C69">
      <w:pPr>
        <w:pStyle w:val="Akapitzlist"/>
        <w:spacing w:line="276" w:lineRule="auto"/>
        <w:ind w:left="284"/>
        <w:jc w:val="both"/>
        <w:textAlignment w:val="baseline"/>
        <w:rPr>
          <w:rFonts w:asciiTheme="minorHAnsi" w:eastAsia="Tahoma" w:hAnsiTheme="minorHAnsi" w:cstheme="minorHAnsi"/>
          <w:spacing w:val="-10"/>
          <w:sz w:val="24"/>
          <w:szCs w:val="24"/>
          <w:lang w:val="pl-PL"/>
        </w:rPr>
      </w:pPr>
    </w:p>
    <w:p w14:paraId="0A55E6B5" w14:textId="77777777" w:rsidR="00833C69" w:rsidRPr="00994D17" w:rsidRDefault="00833C69" w:rsidP="00833C69">
      <w:pPr>
        <w:spacing w:before="491" w:line="276" w:lineRule="auto"/>
        <w:ind w:left="72"/>
        <w:jc w:val="center"/>
        <w:textAlignment w:val="baseline"/>
        <w:rPr>
          <w:rFonts w:asciiTheme="minorHAnsi" w:eastAsia="Times New Roman" w:hAnsiTheme="minorHAnsi" w:cstheme="minorHAnsi"/>
          <w:b/>
          <w:bCs/>
          <w:spacing w:val="5"/>
          <w:sz w:val="24"/>
          <w:szCs w:val="24"/>
          <w:lang w:val="pl-PL"/>
        </w:rPr>
      </w:pPr>
      <w:r w:rsidRPr="00994D17">
        <w:rPr>
          <w:rFonts w:asciiTheme="minorHAnsi" w:eastAsia="Times New Roman" w:hAnsiTheme="minorHAnsi" w:cstheme="minorHAnsi"/>
          <w:b/>
          <w:bCs/>
          <w:spacing w:val="5"/>
          <w:sz w:val="24"/>
          <w:szCs w:val="24"/>
          <w:lang w:val="pl-PL"/>
        </w:rPr>
        <w:t>Wymagania dotyczące zatrudnienia</w:t>
      </w:r>
    </w:p>
    <w:p w14:paraId="1C806BCC" w14:textId="44FEE1BA" w:rsidR="00833C69" w:rsidRPr="00994D17" w:rsidRDefault="00833C69" w:rsidP="00833C69">
      <w:pPr>
        <w:spacing w:before="4" w:line="276" w:lineRule="auto"/>
        <w:ind w:left="72"/>
        <w:jc w:val="center"/>
        <w:textAlignment w:val="baseline"/>
        <w:rPr>
          <w:rFonts w:asciiTheme="minorHAnsi" w:eastAsia="Times New Roman" w:hAnsiTheme="minorHAnsi" w:cstheme="minorHAnsi"/>
          <w:b/>
          <w:bCs/>
          <w:spacing w:val="-5"/>
          <w:sz w:val="24"/>
          <w:szCs w:val="24"/>
          <w:lang w:val="pl-PL"/>
        </w:rPr>
      </w:pPr>
      <w:r w:rsidRPr="00994D17">
        <w:rPr>
          <w:rFonts w:asciiTheme="minorHAnsi" w:eastAsia="Times New Roman" w:hAnsiTheme="minorHAnsi" w:cstheme="minorHAnsi"/>
          <w:b/>
          <w:bCs/>
          <w:spacing w:val="-5"/>
          <w:sz w:val="24"/>
          <w:szCs w:val="24"/>
          <w:lang w:val="pl-PL"/>
        </w:rPr>
        <w:t>§ 10.</w:t>
      </w:r>
    </w:p>
    <w:p w14:paraId="05B433E0" w14:textId="73E97521" w:rsidR="00833C69" w:rsidRPr="00994D17" w:rsidRDefault="00833C69" w:rsidP="00833C69">
      <w:pPr>
        <w:pStyle w:val="Akapitzlist"/>
        <w:numPr>
          <w:ilvl w:val="1"/>
          <w:numId w:val="60"/>
        </w:numPr>
        <w:spacing w:before="259" w:line="276" w:lineRule="auto"/>
        <w:ind w:left="284" w:right="144" w:hanging="284"/>
        <w:jc w:val="both"/>
        <w:textAlignment w:val="baseline"/>
        <w:rPr>
          <w:rFonts w:asciiTheme="minorHAnsi" w:eastAsia="Times New Roman" w:hAnsiTheme="minorHAnsi" w:cstheme="minorHAnsi"/>
          <w:spacing w:val="-2"/>
          <w:sz w:val="24"/>
          <w:szCs w:val="24"/>
          <w:lang w:val="pl-PL"/>
        </w:rPr>
      </w:pPr>
      <w:r w:rsidRPr="00994D17">
        <w:rPr>
          <w:rFonts w:asciiTheme="minorHAnsi" w:eastAsia="Times New Roman" w:hAnsiTheme="minorHAnsi" w:cstheme="minorHAnsi"/>
          <w:spacing w:val="-2"/>
          <w:sz w:val="24"/>
          <w:szCs w:val="24"/>
          <w:lang w:val="pl-PL"/>
        </w:rPr>
        <w:t xml:space="preserve">Na podstawie art. 95 ustawy </w:t>
      </w:r>
      <w:proofErr w:type="spellStart"/>
      <w:r w:rsidRPr="00994D17">
        <w:rPr>
          <w:rFonts w:asciiTheme="minorHAnsi" w:eastAsia="Times New Roman" w:hAnsiTheme="minorHAnsi" w:cstheme="minorHAnsi"/>
          <w:spacing w:val="-2"/>
          <w:sz w:val="24"/>
          <w:szCs w:val="24"/>
          <w:lang w:val="pl-PL"/>
        </w:rPr>
        <w:t>P</w:t>
      </w:r>
      <w:r w:rsidR="001E4850">
        <w:rPr>
          <w:rFonts w:asciiTheme="minorHAnsi" w:eastAsia="Times New Roman" w:hAnsiTheme="minorHAnsi" w:cstheme="minorHAnsi"/>
          <w:spacing w:val="-2"/>
          <w:sz w:val="24"/>
          <w:szCs w:val="24"/>
          <w:lang w:val="pl-PL"/>
        </w:rPr>
        <w:t>zp</w:t>
      </w:r>
      <w:proofErr w:type="spellEnd"/>
      <w:r w:rsidR="001E4850">
        <w:rPr>
          <w:rFonts w:asciiTheme="minorHAnsi" w:eastAsia="Times New Roman" w:hAnsiTheme="minorHAnsi" w:cstheme="minorHAnsi"/>
          <w:spacing w:val="-2"/>
          <w:sz w:val="24"/>
          <w:szCs w:val="24"/>
          <w:lang w:val="pl-PL"/>
        </w:rPr>
        <w:t xml:space="preserve"> </w:t>
      </w:r>
      <w:r w:rsidRPr="00994D17">
        <w:rPr>
          <w:rFonts w:asciiTheme="minorHAnsi" w:eastAsia="Times New Roman" w:hAnsiTheme="minorHAnsi" w:cstheme="minorHAnsi"/>
          <w:spacing w:val="-2"/>
          <w:sz w:val="24"/>
          <w:szCs w:val="24"/>
          <w:lang w:val="pl-PL"/>
        </w:rPr>
        <w:t xml:space="preserve">Zamawiający wymaga zatrudnienia przez Wykonawcę lub Podwykonawcę na podstawie stosunku pracy osób wykonujących bezpośrednio na budowie roboty budowlane tj. pracowników fizycznych oraz pracowników niższego szczebla technicznego odpowiedzialnych za organizację </w:t>
      </w:r>
      <w:r w:rsidRPr="00994D17">
        <w:rPr>
          <w:rFonts w:asciiTheme="minorHAnsi" w:eastAsia="Times New Roman" w:hAnsiTheme="minorHAnsi" w:cstheme="minorHAnsi"/>
          <w:spacing w:val="-2"/>
          <w:sz w:val="24"/>
          <w:szCs w:val="24"/>
          <w:lang w:val="pl-PL"/>
        </w:rPr>
        <w:br/>
      </w:r>
      <w:r w:rsidRPr="00994D17">
        <w:rPr>
          <w:rFonts w:asciiTheme="minorHAnsi" w:eastAsia="Times New Roman" w:hAnsiTheme="minorHAnsi" w:cstheme="minorHAnsi"/>
          <w:spacing w:val="-2"/>
          <w:sz w:val="24"/>
          <w:szCs w:val="24"/>
          <w:lang w:val="pl-PL"/>
        </w:rPr>
        <w:lastRenderedPageBreak/>
        <w:t>i realizowanie robót budowlanych. Wymagania nie dotyczą kierownika budowy, kierowników robót oraz osób świadczących usługi na budowie w ramach własnej działalności gospodarczej przy pomocy własnego sprzętu lub narzędzi jak np. prac pomiarowych i badań, prac rozbiórkowych i ziemnych wykonywanych koparka lub spycharką, wywozu i dowozu urobku lub transportu materiałów budowlanych.</w:t>
      </w:r>
    </w:p>
    <w:p w14:paraId="6D36C5C7" w14:textId="77777777" w:rsidR="00833C69" w:rsidRPr="00994D17" w:rsidRDefault="00833C69" w:rsidP="00833C69">
      <w:pPr>
        <w:pStyle w:val="Akapitzlist"/>
        <w:numPr>
          <w:ilvl w:val="1"/>
          <w:numId w:val="60"/>
        </w:numPr>
        <w:spacing w:before="259" w:line="276" w:lineRule="auto"/>
        <w:ind w:left="284" w:right="144" w:hanging="284"/>
        <w:jc w:val="both"/>
        <w:textAlignment w:val="baseline"/>
        <w:rPr>
          <w:rFonts w:asciiTheme="minorHAnsi" w:eastAsia="Times New Roman" w:hAnsiTheme="minorHAnsi" w:cstheme="minorHAnsi"/>
          <w:spacing w:val="-2"/>
          <w:sz w:val="24"/>
          <w:szCs w:val="24"/>
          <w:lang w:val="pl-PL"/>
        </w:rPr>
      </w:pPr>
      <w:r w:rsidRPr="00994D17">
        <w:rPr>
          <w:rFonts w:asciiTheme="minorHAnsi" w:eastAsia="Times New Roman" w:hAnsiTheme="minorHAnsi" w:cstheme="minorHAnsi"/>
          <w:sz w:val="24"/>
          <w:szCs w:val="24"/>
          <w:lang w:val="pl-PL"/>
        </w:rPr>
        <w:t xml:space="preserve">W trakcie realizacji przedmiotu Umowy Zamawiający uprawniony jest do wykonywania czynności kontrolnych wobec Wykonawcy odnośnie spełniania przez Wykonawcę lub Podwykonawcę wymogu zatrudnienia na podstawie stosunku pracy osób wykonujących wskazane w ust. 1 czynności. Zamawiający uprawniony jest </w:t>
      </w:r>
      <w:r w:rsidRPr="00994D17">
        <w:rPr>
          <w:rFonts w:asciiTheme="minorHAnsi" w:eastAsia="Times New Roman" w:hAnsiTheme="minorHAnsi" w:cstheme="minorHAnsi"/>
          <w:sz w:val="24"/>
          <w:szCs w:val="24"/>
          <w:lang w:val="pl-PL"/>
        </w:rPr>
        <w:br/>
        <w:t>w szczególności do:</w:t>
      </w:r>
    </w:p>
    <w:p w14:paraId="694E6657" w14:textId="77777777" w:rsidR="00833C69" w:rsidRPr="00994D17" w:rsidRDefault="00833C69" w:rsidP="00833C69">
      <w:pPr>
        <w:numPr>
          <w:ilvl w:val="0"/>
          <w:numId w:val="47"/>
        </w:numPr>
        <w:tabs>
          <w:tab w:val="clear" w:pos="288"/>
          <w:tab w:val="left" w:pos="648"/>
        </w:tabs>
        <w:spacing w:line="276" w:lineRule="auto"/>
        <w:ind w:left="648" w:right="144" w:hanging="288"/>
        <w:jc w:val="both"/>
        <w:textAlignment w:val="baseline"/>
        <w:rPr>
          <w:rFonts w:asciiTheme="minorHAnsi" w:eastAsia="Times New Roman" w:hAnsiTheme="minorHAnsi" w:cstheme="minorHAnsi"/>
          <w:sz w:val="24"/>
          <w:szCs w:val="24"/>
          <w:lang w:val="pl-PL"/>
        </w:rPr>
      </w:pPr>
      <w:r w:rsidRPr="00994D17">
        <w:rPr>
          <w:rFonts w:asciiTheme="minorHAnsi" w:eastAsia="Times New Roman" w:hAnsiTheme="minorHAnsi" w:cstheme="minorHAnsi"/>
          <w:sz w:val="24"/>
          <w:szCs w:val="24"/>
          <w:lang w:val="pl-PL"/>
        </w:rPr>
        <w:t>żądania oświadczeń i dokumentów w zakresie potwierdzenia spełniania ww. wymogu i dokonywania ich oceny,</w:t>
      </w:r>
    </w:p>
    <w:p w14:paraId="7FB90BF7" w14:textId="77777777" w:rsidR="00833C69" w:rsidRPr="00994D17" w:rsidRDefault="00833C69" w:rsidP="00833C69">
      <w:pPr>
        <w:numPr>
          <w:ilvl w:val="0"/>
          <w:numId w:val="47"/>
        </w:numPr>
        <w:tabs>
          <w:tab w:val="clear" w:pos="288"/>
          <w:tab w:val="left" w:pos="648"/>
        </w:tabs>
        <w:spacing w:line="276" w:lineRule="auto"/>
        <w:ind w:left="648" w:hanging="288"/>
        <w:jc w:val="both"/>
        <w:textAlignment w:val="baseline"/>
        <w:rPr>
          <w:rFonts w:asciiTheme="minorHAnsi" w:eastAsia="Times New Roman" w:hAnsiTheme="minorHAnsi" w:cstheme="minorHAnsi"/>
          <w:sz w:val="24"/>
          <w:szCs w:val="24"/>
          <w:lang w:val="pl-PL"/>
        </w:rPr>
      </w:pPr>
      <w:r w:rsidRPr="00994D17">
        <w:rPr>
          <w:rFonts w:asciiTheme="minorHAnsi" w:eastAsia="Times New Roman" w:hAnsiTheme="minorHAnsi" w:cstheme="minorHAnsi"/>
          <w:sz w:val="24"/>
          <w:szCs w:val="24"/>
          <w:lang w:val="pl-PL"/>
        </w:rPr>
        <w:t>żądania wyjaśnień w przypadku wątpliwości w zakresie potwierdzenia spełniania ww. wymogu,</w:t>
      </w:r>
    </w:p>
    <w:p w14:paraId="790D064D" w14:textId="77777777" w:rsidR="00833C69" w:rsidRPr="00994D17" w:rsidRDefault="00833C69" w:rsidP="00833C69">
      <w:pPr>
        <w:numPr>
          <w:ilvl w:val="0"/>
          <w:numId w:val="47"/>
        </w:numPr>
        <w:tabs>
          <w:tab w:val="clear" w:pos="288"/>
          <w:tab w:val="left" w:pos="648"/>
        </w:tabs>
        <w:spacing w:before="5" w:line="276" w:lineRule="auto"/>
        <w:ind w:left="648" w:hanging="288"/>
        <w:jc w:val="both"/>
        <w:textAlignment w:val="baseline"/>
        <w:rPr>
          <w:rFonts w:asciiTheme="minorHAnsi" w:eastAsia="Times New Roman" w:hAnsiTheme="minorHAnsi" w:cstheme="minorHAnsi"/>
          <w:sz w:val="24"/>
          <w:szCs w:val="24"/>
          <w:lang w:val="pl-PL"/>
        </w:rPr>
      </w:pPr>
      <w:r w:rsidRPr="00994D17">
        <w:rPr>
          <w:rFonts w:asciiTheme="minorHAnsi" w:eastAsia="Times New Roman" w:hAnsiTheme="minorHAnsi" w:cstheme="minorHAnsi"/>
          <w:sz w:val="24"/>
          <w:szCs w:val="24"/>
          <w:lang w:val="pl-PL"/>
        </w:rPr>
        <w:t>przeprowadzania kontroli na miejscu wykonywania przedmiotu Umowy.</w:t>
      </w:r>
    </w:p>
    <w:p w14:paraId="03B7B6AE" w14:textId="77777777" w:rsidR="00833C69" w:rsidRPr="00994D17" w:rsidRDefault="00833C69" w:rsidP="00833C69">
      <w:pPr>
        <w:pStyle w:val="Akapitzlist"/>
        <w:numPr>
          <w:ilvl w:val="0"/>
          <w:numId w:val="61"/>
        </w:numPr>
        <w:spacing w:before="3" w:line="276" w:lineRule="auto"/>
        <w:ind w:left="284" w:right="144" w:hanging="284"/>
        <w:jc w:val="both"/>
        <w:textAlignment w:val="baseline"/>
        <w:rPr>
          <w:rFonts w:asciiTheme="minorHAnsi" w:eastAsia="Times New Roman" w:hAnsiTheme="minorHAnsi" w:cstheme="minorHAnsi"/>
          <w:sz w:val="24"/>
          <w:szCs w:val="24"/>
          <w:lang w:val="pl-PL"/>
        </w:rPr>
      </w:pPr>
      <w:r w:rsidRPr="00994D17">
        <w:rPr>
          <w:rFonts w:asciiTheme="minorHAnsi" w:eastAsia="Times New Roman" w:hAnsiTheme="minorHAnsi" w:cstheme="minorHAnsi"/>
          <w:sz w:val="24"/>
          <w:szCs w:val="24"/>
          <w:lang w:val="pl-PL"/>
        </w:rPr>
        <w:t>W trakcie realizacji przedmiotu Umowy na każde wezwanie Zamawiającego w wyznaczonym w tym wezwaniu terminie Wykonawca/Podwykonawca przedłoży, według wyboru Zamawiającego, dowód/dowody w celu potwierdzenia faktu zatrudnienia na podstawie stosunku pracy przez Wykonawcę lub Podwykonawcę osób wykonujących wskazane w ust. 1 czynności w trakcie realizacji przedmiotu Umowy, w szczególności:</w:t>
      </w:r>
    </w:p>
    <w:p w14:paraId="39E7EAAE" w14:textId="77777777" w:rsidR="00833C69" w:rsidRPr="00994D17" w:rsidRDefault="00833C69" w:rsidP="00833C69">
      <w:pPr>
        <w:numPr>
          <w:ilvl w:val="0"/>
          <w:numId w:val="48"/>
        </w:numPr>
        <w:tabs>
          <w:tab w:val="clear" w:pos="288"/>
          <w:tab w:val="left" w:pos="648"/>
        </w:tabs>
        <w:spacing w:before="1" w:line="276" w:lineRule="auto"/>
        <w:ind w:left="648" w:right="144" w:hanging="288"/>
        <w:jc w:val="both"/>
        <w:textAlignment w:val="baseline"/>
        <w:rPr>
          <w:rFonts w:asciiTheme="minorHAnsi" w:eastAsia="Times New Roman" w:hAnsiTheme="minorHAnsi" w:cstheme="minorHAnsi"/>
          <w:sz w:val="24"/>
          <w:szCs w:val="24"/>
          <w:lang w:val="pl-PL"/>
        </w:rPr>
      </w:pPr>
      <w:r w:rsidRPr="00994D17">
        <w:rPr>
          <w:rFonts w:asciiTheme="minorHAnsi" w:eastAsia="Times New Roman" w:hAnsiTheme="minorHAnsi" w:cstheme="minorHAnsi"/>
          <w:sz w:val="24"/>
          <w:szCs w:val="24"/>
          <w:lang w:val="pl-PL"/>
        </w:rPr>
        <w:t>oświadczenie Wykonawcy lub Podwykonawcy o zatrudnieniu na podstawie stosunku pracy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imion i nazwisk tych osób, rodzaju umowy o pracę oraz podpis osoby uprawnionej do złożenia oświadczenia w imieniu Wykonawcy lub Podwykonawcy,</w:t>
      </w:r>
    </w:p>
    <w:p w14:paraId="1122FB44" w14:textId="77777777" w:rsidR="00833C69" w:rsidRPr="00994D17" w:rsidRDefault="00833C69" w:rsidP="00833C69">
      <w:pPr>
        <w:numPr>
          <w:ilvl w:val="0"/>
          <w:numId w:val="48"/>
        </w:numPr>
        <w:tabs>
          <w:tab w:val="clear" w:pos="288"/>
          <w:tab w:val="left" w:pos="648"/>
        </w:tabs>
        <w:spacing w:line="276" w:lineRule="auto"/>
        <w:ind w:left="648" w:right="144" w:hanging="288"/>
        <w:jc w:val="both"/>
        <w:textAlignment w:val="baseline"/>
        <w:rPr>
          <w:rFonts w:asciiTheme="minorHAnsi" w:eastAsia="Times New Roman" w:hAnsiTheme="minorHAnsi" w:cstheme="minorHAnsi"/>
          <w:spacing w:val="-1"/>
          <w:sz w:val="24"/>
          <w:szCs w:val="24"/>
          <w:lang w:val="pl-PL"/>
        </w:rPr>
      </w:pPr>
      <w:r w:rsidRPr="00994D17">
        <w:rPr>
          <w:rFonts w:asciiTheme="minorHAnsi" w:eastAsia="Times New Roman" w:hAnsiTheme="minorHAnsi" w:cstheme="minorHAnsi"/>
          <w:spacing w:val="-1"/>
          <w:sz w:val="24"/>
          <w:szCs w:val="24"/>
          <w:lang w:val="pl-PL"/>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kopię umowy/umów Wykonawca/Podwykonawca zobowiązany jest zanonimizować w sposób zapewniający ochronę danych osobowych pracowników,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 dalej RODO (tj. w szczególności bez adresów, nr PESEL pracowników); imię i nazwisko </w:t>
      </w:r>
      <w:r w:rsidRPr="00994D17">
        <w:rPr>
          <w:rFonts w:asciiTheme="minorHAnsi" w:eastAsia="Times New Roman" w:hAnsiTheme="minorHAnsi" w:cstheme="minorHAnsi"/>
          <w:spacing w:val="-1"/>
          <w:sz w:val="24"/>
          <w:szCs w:val="24"/>
          <w:lang w:val="pl-PL"/>
        </w:rPr>
        <w:lastRenderedPageBreak/>
        <w:t xml:space="preserve">pracownika nie podlega </w:t>
      </w:r>
      <w:proofErr w:type="spellStart"/>
      <w:r w:rsidRPr="00994D17">
        <w:rPr>
          <w:rFonts w:asciiTheme="minorHAnsi" w:eastAsia="Times New Roman" w:hAnsiTheme="minorHAnsi" w:cstheme="minorHAnsi"/>
          <w:spacing w:val="-1"/>
          <w:sz w:val="24"/>
          <w:szCs w:val="24"/>
          <w:lang w:val="pl-PL"/>
        </w:rPr>
        <w:t>anonimizacji</w:t>
      </w:r>
      <w:proofErr w:type="spellEnd"/>
      <w:r w:rsidRPr="00994D17">
        <w:rPr>
          <w:rFonts w:asciiTheme="minorHAnsi" w:eastAsia="Times New Roman" w:hAnsiTheme="minorHAnsi" w:cstheme="minorHAnsi"/>
          <w:spacing w:val="-1"/>
          <w:sz w:val="24"/>
          <w:szCs w:val="24"/>
          <w:lang w:val="pl-PL"/>
        </w:rPr>
        <w:t>; informacje takie jak: data zawarcia umowy i rodzaj umowy o pracę powinny być możliwe do zidentyfikowania,</w:t>
      </w:r>
    </w:p>
    <w:p w14:paraId="060E2251" w14:textId="77777777" w:rsidR="00833C69" w:rsidRPr="00994D17" w:rsidRDefault="00833C69" w:rsidP="00833C69">
      <w:pPr>
        <w:numPr>
          <w:ilvl w:val="0"/>
          <w:numId w:val="48"/>
        </w:numPr>
        <w:tabs>
          <w:tab w:val="clear" w:pos="288"/>
          <w:tab w:val="left" w:pos="648"/>
        </w:tabs>
        <w:spacing w:line="276" w:lineRule="auto"/>
        <w:ind w:left="648" w:right="144" w:hanging="288"/>
        <w:jc w:val="both"/>
        <w:textAlignment w:val="baseline"/>
        <w:rPr>
          <w:rFonts w:asciiTheme="minorHAnsi" w:eastAsia="Times New Roman" w:hAnsiTheme="minorHAnsi" w:cstheme="minorHAnsi"/>
          <w:sz w:val="24"/>
          <w:szCs w:val="24"/>
          <w:lang w:val="pl-PL"/>
        </w:rPr>
      </w:pPr>
      <w:r w:rsidRPr="00994D17">
        <w:rPr>
          <w:rFonts w:asciiTheme="minorHAnsi" w:eastAsia="Times New Roman" w:hAnsiTheme="minorHAnsi" w:cstheme="minorHAnsi"/>
          <w:sz w:val="24"/>
          <w:szCs w:val="24"/>
          <w:lang w:val="pl-PL"/>
        </w:rPr>
        <w:t>poświadczoną za zgodność z oryginałem odpowiednio przez Wykonawcę lub Podwykonawcę kopię dokumentów potwierdzających opłacanie składek na ubezpieczenia społeczne i zdrowotne z tytułu zatrudnienia na podstawie umów o pracę (wraz z informacją o liczbie odprowadzonych składek) tj.:</w:t>
      </w:r>
    </w:p>
    <w:p w14:paraId="67474342" w14:textId="77777777" w:rsidR="00833C69" w:rsidRPr="00994D17" w:rsidRDefault="00833C69" w:rsidP="00833C69">
      <w:pPr>
        <w:pStyle w:val="Akapitzlist"/>
        <w:numPr>
          <w:ilvl w:val="1"/>
          <w:numId w:val="62"/>
        </w:numPr>
        <w:spacing w:line="276" w:lineRule="auto"/>
        <w:ind w:left="851" w:right="144" w:hanging="284"/>
        <w:jc w:val="both"/>
        <w:textAlignment w:val="baseline"/>
        <w:rPr>
          <w:rFonts w:asciiTheme="minorHAnsi" w:eastAsia="Times New Roman" w:hAnsiTheme="minorHAnsi" w:cstheme="minorHAnsi"/>
          <w:sz w:val="24"/>
          <w:szCs w:val="24"/>
          <w:lang w:val="pl-PL"/>
        </w:rPr>
      </w:pPr>
      <w:r w:rsidRPr="00994D17">
        <w:rPr>
          <w:rFonts w:asciiTheme="minorHAnsi" w:eastAsia="Times New Roman" w:hAnsiTheme="minorHAnsi" w:cstheme="minorHAnsi"/>
          <w:sz w:val="24"/>
          <w:szCs w:val="24"/>
          <w:lang w:val="pl-PL"/>
        </w:rPr>
        <w:t>zaświadczenia właściwego oddziału ZUS, potwierdzające opłacanie przez Wykonawcę lub Podwykonawcę składek na ubezpieczenia społeczne i zdrowotne z tytułu zatrudnienia na podstawie umów o pracę za ostatni okres rozliczeniowy lub;</w:t>
      </w:r>
    </w:p>
    <w:p w14:paraId="33EC1FE8" w14:textId="77777777" w:rsidR="00833C69" w:rsidRPr="00994D17" w:rsidRDefault="00833C69" w:rsidP="00833C69">
      <w:pPr>
        <w:pStyle w:val="Akapitzlist"/>
        <w:numPr>
          <w:ilvl w:val="1"/>
          <w:numId w:val="62"/>
        </w:numPr>
        <w:spacing w:line="276" w:lineRule="auto"/>
        <w:ind w:left="851" w:right="144" w:hanging="284"/>
        <w:jc w:val="both"/>
        <w:textAlignment w:val="baseline"/>
        <w:rPr>
          <w:rFonts w:asciiTheme="minorHAnsi" w:eastAsia="Times New Roman" w:hAnsiTheme="minorHAnsi" w:cstheme="minorHAnsi"/>
          <w:sz w:val="24"/>
          <w:szCs w:val="24"/>
          <w:lang w:val="pl-PL"/>
        </w:rPr>
      </w:pPr>
      <w:r w:rsidRPr="00994D17">
        <w:rPr>
          <w:rFonts w:asciiTheme="minorHAnsi" w:eastAsia="Times New Roman" w:hAnsiTheme="minorHAnsi" w:cstheme="minorHAnsi"/>
          <w:sz w:val="24"/>
          <w:szCs w:val="24"/>
          <w:lang w:val="pl-PL"/>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RODO; imię i nazwisko pracownika nie podlega </w:t>
      </w:r>
      <w:proofErr w:type="spellStart"/>
      <w:r w:rsidRPr="00994D17">
        <w:rPr>
          <w:rFonts w:asciiTheme="minorHAnsi" w:eastAsia="Times New Roman" w:hAnsiTheme="minorHAnsi" w:cstheme="minorHAnsi"/>
          <w:sz w:val="24"/>
          <w:szCs w:val="24"/>
          <w:lang w:val="pl-PL"/>
        </w:rPr>
        <w:t>anonimizacji</w:t>
      </w:r>
      <w:proofErr w:type="spellEnd"/>
      <w:r w:rsidRPr="00994D17">
        <w:rPr>
          <w:rFonts w:asciiTheme="minorHAnsi" w:eastAsia="Times New Roman" w:hAnsiTheme="minorHAnsi" w:cstheme="minorHAnsi"/>
          <w:sz w:val="24"/>
          <w:szCs w:val="24"/>
          <w:lang w:val="pl-PL"/>
        </w:rPr>
        <w:t>,</w:t>
      </w:r>
    </w:p>
    <w:p w14:paraId="0490D476" w14:textId="77777777" w:rsidR="00833C69" w:rsidRPr="00994D17" w:rsidRDefault="00833C69" w:rsidP="00833C69">
      <w:pPr>
        <w:spacing w:before="8" w:line="276" w:lineRule="auto"/>
        <w:ind w:left="648" w:right="72" w:hanging="288"/>
        <w:jc w:val="both"/>
        <w:textAlignment w:val="baseline"/>
        <w:rPr>
          <w:rFonts w:asciiTheme="minorHAnsi" w:eastAsia="Times New Roman" w:hAnsiTheme="minorHAnsi" w:cstheme="minorHAnsi"/>
          <w:sz w:val="24"/>
          <w:szCs w:val="24"/>
          <w:lang w:val="pl-PL"/>
        </w:rPr>
      </w:pPr>
      <w:r w:rsidRPr="00994D17">
        <w:rPr>
          <w:rFonts w:asciiTheme="minorHAnsi" w:eastAsia="Times New Roman" w:hAnsiTheme="minorHAnsi" w:cstheme="minorHAnsi"/>
          <w:sz w:val="24"/>
          <w:szCs w:val="24"/>
          <w:lang w:val="pl-PL"/>
        </w:rPr>
        <w:t>4) oświadczenia zatrudnionego pracownika lub innych zawierających informacje, w tym dane osobowe, niezbędne do weryfikacji zatrudnienia na podstawie umowy o pracę w szczególności imię i nazwisko zatrudnionego pracownika, datę zawarcia umowy o pracę, rodzaj umowy o pracę i zakres obowiązków pracownika.</w:t>
      </w:r>
    </w:p>
    <w:p w14:paraId="433369CA" w14:textId="77777777" w:rsidR="00833C69" w:rsidRPr="00994D17" w:rsidRDefault="00833C69" w:rsidP="00833C69">
      <w:pPr>
        <w:numPr>
          <w:ilvl w:val="0"/>
          <w:numId w:val="49"/>
        </w:numPr>
        <w:tabs>
          <w:tab w:val="clear" w:pos="216"/>
          <w:tab w:val="left" w:pos="360"/>
        </w:tabs>
        <w:spacing w:before="9" w:line="276" w:lineRule="auto"/>
        <w:ind w:left="360" w:right="72" w:hanging="216"/>
        <w:jc w:val="both"/>
        <w:textAlignment w:val="baseline"/>
        <w:rPr>
          <w:rFonts w:asciiTheme="minorHAnsi" w:eastAsia="Times New Roman" w:hAnsiTheme="minorHAnsi" w:cstheme="minorHAnsi"/>
          <w:sz w:val="24"/>
          <w:szCs w:val="24"/>
          <w:lang w:val="pl-PL"/>
        </w:rPr>
      </w:pPr>
      <w:r w:rsidRPr="00994D17">
        <w:rPr>
          <w:rFonts w:asciiTheme="minorHAnsi" w:eastAsia="Times New Roman" w:hAnsiTheme="minorHAnsi" w:cstheme="minorHAnsi"/>
          <w:sz w:val="24"/>
          <w:szCs w:val="24"/>
          <w:lang w:val="pl-PL"/>
        </w:rPr>
        <w:t>Niezłożenie przez Wykonawcę w wyznaczonym przez Zamawiającego terminie żądanych przez Zamawiającego dowodów w celu potwierdzenia spełnienia przez Wykonawcę lub Podwykonawcę wymogu zatrudnienia na podstawie stosunku pracy traktowane będzie jako niespełnienie przez Wykonawcę lub Podwykonawcę wymogu zatrudnienia na podstawie umowy o pracę osób wykonujących wskazane w ust. 1 czynności.</w:t>
      </w:r>
    </w:p>
    <w:p w14:paraId="266E49B2" w14:textId="24EF2812" w:rsidR="00833C69" w:rsidRPr="00994D17" w:rsidRDefault="00833C69" w:rsidP="00833C69">
      <w:pPr>
        <w:numPr>
          <w:ilvl w:val="0"/>
          <w:numId w:val="49"/>
        </w:numPr>
        <w:tabs>
          <w:tab w:val="clear" w:pos="216"/>
          <w:tab w:val="left" w:pos="360"/>
        </w:tabs>
        <w:spacing w:before="2" w:line="276" w:lineRule="auto"/>
        <w:ind w:left="360" w:right="72" w:hanging="216"/>
        <w:jc w:val="both"/>
        <w:textAlignment w:val="baseline"/>
        <w:rPr>
          <w:rFonts w:asciiTheme="minorHAnsi" w:eastAsia="Times New Roman" w:hAnsiTheme="minorHAnsi" w:cstheme="minorHAnsi"/>
          <w:spacing w:val="-1"/>
          <w:sz w:val="24"/>
          <w:szCs w:val="24"/>
          <w:lang w:val="pl-PL"/>
        </w:rPr>
      </w:pPr>
      <w:r w:rsidRPr="00994D17">
        <w:rPr>
          <w:rFonts w:asciiTheme="minorHAnsi" w:eastAsia="Times New Roman" w:hAnsiTheme="minorHAnsi" w:cstheme="minorHAnsi"/>
          <w:spacing w:val="-1"/>
          <w:sz w:val="24"/>
          <w:szCs w:val="24"/>
          <w:lang w:val="pl-PL"/>
        </w:rPr>
        <w:t>Jeżeli na budowie będzie przebywać osoba niezatrudniona na podstawie stosunku pracy co zostanie ustalone przez Zamawiającego lub jego przedstawicieli (personel), osoba taka będzie musiała opuścić plac budowy a Wykonawca zapłaci Zamawiającemu tytułem kary umownej 1.000,00 zł za każdy taki przypadek. Fakt przebywania takiej osoby na budowie musi zostać potwierdzony pisemną notatką sporządzoną przez przedstawicieli (personel) Zamawiającego. Notatka nie musi być podpisana przez Wykonawcę lub jego przedstawicieli.</w:t>
      </w:r>
    </w:p>
    <w:p w14:paraId="700DE6EF" w14:textId="77777777" w:rsidR="00833C69" w:rsidRPr="00994D17" w:rsidRDefault="00833C69" w:rsidP="00833C69">
      <w:pPr>
        <w:numPr>
          <w:ilvl w:val="0"/>
          <w:numId w:val="49"/>
        </w:numPr>
        <w:tabs>
          <w:tab w:val="clear" w:pos="216"/>
          <w:tab w:val="left" w:pos="360"/>
        </w:tabs>
        <w:spacing w:before="3" w:line="276" w:lineRule="auto"/>
        <w:ind w:left="360" w:right="72" w:hanging="216"/>
        <w:jc w:val="both"/>
        <w:textAlignment w:val="baseline"/>
        <w:rPr>
          <w:rFonts w:asciiTheme="minorHAnsi" w:eastAsia="Times New Roman" w:hAnsiTheme="minorHAnsi" w:cstheme="minorHAnsi"/>
          <w:sz w:val="24"/>
          <w:szCs w:val="24"/>
          <w:lang w:val="pl-PL"/>
        </w:rPr>
      </w:pPr>
      <w:r w:rsidRPr="00994D17">
        <w:rPr>
          <w:rFonts w:asciiTheme="minorHAnsi" w:eastAsia="Times New Roman" w:hAnsiTheme="minorHAnsi" w:cstheme="minorHAnsi"/>
          <w:sz w:val="24"/>
          <w:szCs w:val="24"/>
          <w:lang w:val="pl-PL"/>
        </w:rPr>
        <w:t>Ilekroć w ust. 1 - 5 niniejszego paragrafu mowa jest o „Podwykonawcy" należy przez to rozumieć również dalszego Podwykonawcę.</w:t>
      </w:r>
    </w:p>
    <w:p w14:paraId="606164A5" w14:textId="77777777" w:rsidR="00833C69" w:rsidRPr="00994D17" w:rsidRDefault="00833C69" w:rsidP="00833C69">
      <w:pPr>
        <w:numPr>
          <w:ilvl w:val="0"/>
          <w:numId w:val="49"/>
        </w:numPr>
        <w:tabs>
          <w:tab w:val="clear" w:pos="216"/>
          <w:tab w:val="left" w:pos="360"/>
        </w:tabs>
        <w:spacing w:line="276" w:lineRule="auto"/>
        <w:ind w:left="360" w:right="72" w:hanging="216"/>
        <w:jc w:val="both"/>
        <w:textAlignment w:val="baseline"/>
        <w:rPr>
          <w:rFonts w:asciiTheme="minorHAnsi" w:eastAsia="Times New Roman" w:hAnsiTheme="minorHAnsi" w:cstheme="minorHAnsi"/>
          <w:sz w:val="24"/>
          <w:szCs w:val="24"/>
          <w:lang w:val="pl-PL"/>
        </w:rPr>
      </w:pPr>
      <w:r w:rsidRPr="00994D17">
        <w:rPr>
          <w:rFonts w:asciiTheme="minorHAnsi" w:eastAsia="Times New Roman" w:hAnsiTheme="minorHAnsi" w:cstheme="minorHAnsi"/>
          <w:sz w:val="24"/>
          <w:szCs w:val="24"/>
          <w:lang w:val="pl-PL"/>
        </w:rPr>
        <w:t>W przypadku uzasadnionych wątpliwości co do przestrzegania prawa pracy przez wykonawcę lub podwykonawcę, Zamawiający może zwrócić się o przeprowadzenie kontroli przez Państwową Inspekcję Pracy.</w:t>
      </w:r>
    </w:p>
    <w:p w14:paraId="135EF7AB" w14:textId="77777777" w:rsidR="00833C69" w:rsidRPr="00994D17" w:rsidRDefault="00833C69" w:rsidP="00833C69">
      <w:pPr>
        <w:numPr>
          <w:ilvl w:val="0"/>
          <w:numId w:val="49"/>
        </w:numPr>
        <w:tabs>
          <w:tab w:val="clear" w:pos="216"/>
          <w:tab w:val="left" w:pos="360"/>
        </w:tabs>
        <w:spacing w:line="276" w:lineRule="auto"/>
        <w:ind w:left="360" w:right="74" w:hanging="216"/>
        <w:jc w:val="both"/>
        <w:textAlignment w:val="baseline"/>
        <w:rPr>
          <w:rFonts w:asciiTheme="minorHAnsi" w:eastAsia="Times New Roman" w:hAnsiTheme="minorHAnsi" w:cstheme="minorHAnsi"/>
          <w:sz w:val="24"/>
          <w:szCs w:val="24"/>
          <w:lang w:val="pl-PL"/>
        </w:rPr>
      </w:pPr>
      <w:r w:rsidRPr="00994D17">
        <w:rPr>
          <w:rFonts w:asciiTheme="minorHAnsi" w:eastAsia="Times New Roman" w:hAnsiTheme="minorHAnsi" w:cstheme="minorHAnsi"/>
          <w:sz w:val="24"/>
          <w:szCs w:val="24"/>
          <w:lang w:val="pl-PL"/>
        </w:rPr>
        <w:t xml:space="preserve">W celu wykonania obowiązku, o którym mowa w art. 14 Rozporządzenia RODO, dotyczącego przetwarzania danych osobowych przez Zamawiającego jako administratora danych osobowych w przypadku realizacji przez Zamawiającego żądania </w:t>
      </w:r>
      <w:r w:rsidRPr="00994D17">
        <w:rPr>
          <w:rFonts w:asciiTheme="minorHAnsi" w:eastAsia="Times New Roman" w:hAnsiTheme="minorHAnsi" w:cstheme="minorHAnsi"/>
          <w:sz w:val="24"/>
          <w:szCs w:val="24"/>
          <w:lang w:val="pl-PL"/>
        </w:rPr>
        <w:lastRenderedPageBreak/>
        <w:t xml:space="preserve">zobowiązany jest do przekazania osobom, których zatrudnienie będzie weryfikowane, informacji zgodnie ze wzorem klauzuli informacyjnej stanowiącej załącznik nr 2 do Umowy., o którym mowa w ust. 3 powyżej, Wykonawca lub Podwykonawca. </w:t>
      </w:r>
    </w:p>
    <w:p w14:paraId="5D3661E1" w14:textId="77777777" w:rsidR="00833C69" w:rsidRPr="003E2463" w:rsidRDefault="00833C69" w:rsidP="00833C69">
      <w:pPr>
        <w:pStyle w:val="Akapitzlist"/>
        <w:spacing w:line="276" w:lineRule="auto"/>
        <w:ind w:left="284"/>
        <w:jc w:val="both"/>
        <w:textAlignment w:val="baseline"/>
        <w:rPr>
          <w:rFonts w:asciiTheme="minorHAnsi" w:eastAsia="Tahoma" w:hAnsiTheme="minorHAnsi" w:cstheme="minorHAnsi"/>
          <w:spacing w:val="-10"/>
          <w:sz w:val="24"/>
          <w:szCs w:val="24"/>
          <w:lang w:val="pl-PL"/>
        </w:rPr>
      </w:pPr>
    </w:p>
    <w:p w14:paraId="3F909171" w14:textId="77777777" w:rsidR="00AE601D" w:rsidRPr="003E2463" w:rsidRDefault="00AE601D" w:rsidP="00AE601D">
      <w:pPr>
        <w:spacing w:before="260" w:line="236" w:lineRule="exact"/>
        <w:jc w:val="center"/>
        <w:textAlignment w:val="baseline"/>
        <w:rPr>
          <w:rFonts w:asciiTheme="minorHAnsi" w:eastAsia="Times New Roman" w:hAnsiTheme="minorHAnsi" w:cstheme="minorHAnsi"/>
          <w:b/>
          <w:bCs/>
          <w:spacing w:val="3"/>
          <w:sz w:val="24"/>
          <w:szCs w:val="24"/>
          <w:lang w:val="pl-PL"/>
        </w:rPr>
      </w:pPr>
      <w:r w:rsidRPr="003E2463">
        <w:rPr>
          <w:rFonts w:asciiTheme="minorHAnsi" w:eastAsia="Times New Roman" w:hAnsiTheme="minorHAnsi" w:cstheme="minorHAnsi"/>
          <w:b/>
          <w:bCs/>
          <w:spacing w:val="3"/>
          <w:sz w:val="24"/>
          <w:szCs w:val="24"/>
          <w:lang w:val="pl-PL"/>
        </w:rPr>
        <w:t>Roboty zamienne</w:t>
      </w:r>
    </w:p>
    <w:p w14:paraId="3EAFB459" w14:textId="77777777" w:rsidR="00F61DF1" w:rsidRPr="009977EE" w:rsidRDefault="00F61DF1" w:rsidP="00F61DF1">
      <w:pPr>
        <w:spacing w:line="276" w:lineRule="auto"/>
        <w:ind w:left="72"/>
        <w:jc w:val="center"/>
        <w:textAlignment w:val="baseline"/>
        <w:rPr>
          <w:rFonts w:asciiTheme="minorHAnsi" w:eastAsia="Tahoma" w:hAnsiTheme="minorHAnsi" w:cstheme="minorHAnsi"/>
          <w:b/>
          <w:bCs/>
          <w:spacing w:val="-9"/>
          <w:sz w:val="24"/>
          <w:szCs w:val="24"/>
          <w:lang w:val="pl-PL"/>
        </w:rPr>
      </w:pPr>
      <w:r w:rsidRPr="009977EE">
        <w:rPr>
          <w:rFonts w:asciiTheme="minorHAnsi" w:eastAsia="Tahoma" w:hAnsiTheme="minorHAnsi" w:cstheme="minorHAnsi"/>
          <w:b/>
          <w:bCs/>
          <w:spacing w:val="-9"/>
          <w:sz w:val="24"/>
          <w:szCs w:val="24"/>
          <w:lang w:val="pl-PL"/>
        </w:rPr>
        <w:t>§ 11.</w:t>
      </w:r>
    </w:p>
    <w:p w14:paraId="75A6925F" w14:textId="77777777" w:rsidR="00F61DF1" w:rsidRPr="00E25C27" w:rsidRDefault="00F61DF1" w:rsidP="00FF51F5">
      <w:pPr>
        <w:numPr>
          <w:ilvl w:val="0"/>
          <w:numId w:val="75"/>
        </w:numPr>
        <w:tabs>
          <w:tab w:val="clear" w:pos="360"/>
          <w:tab w:val="left" w:pos="432"/>
        </w:tabs>
        <w:spacing w:line="276" w:lineRule="auto"/>
        <w:ind w:left="432" w:right="72" w:hanging="360"/>
        <w:jc w:val="both"/>
        <w:textAlignment w:val="baseline"/>
        <w:rPr>
          <w:rFonts w:asciiTheme="minorHAnsi" w:eastAsia="Tahoma" w:hAnsiTheme="minorHAnsi" w:cstheme="minorHAnsi"/>
          <w:spacing w:val="-13"/>
          <w:sz w:val="24"/>
          <w:szCs w:val="24"/>
          <w:lang w:val="pl-PL"/>
        </w:rPr>
      </w:pPr>
      <w:r w:rsidRPr="00E25C27">
        <w:rPr>
          <w:rFonts w:asciiTheme="minorHAnsi" w:eastAsia="Tahoma" w:hAnsiTheme="minorHAnsi" w:cstheme="minorHAnsi"/>
          <w:spacing w:val="-13"/>
          <w:sz w:val="24"/>
          <w:szCs w:val="24"/>
          <w:lang w:val="pl-PL"/>
        </w:rPr>
        <w:t>Jeżeli roboty wynikające z wprowadzonych postanowieniami  § 2 ust. 1  oraz §  18 ust. 2 Umowy zmian, odpowiadają opisowi pozycji w kosztorysach ofertowych, cena jednostkowa określona w kosztorysach ofertowych używana jest do wyliczenia wysokości wynagrodzenia.</w:t>
      </w:r>
    </w:p>
    <w:p w14:paraId="124A30C3" w14:textId="26744743" w:rsidR="00F61DF1" w:rsidRPr="00E25C27" w:rsidRDefault="00F61DF1" w:rsidP="00FF51F5">
      <w:pPr>
        <w:numPr>
          <w:ilvl w:val="0"/>
          <w:numId w:val="75"/>
        </w:numPr>
        <w:tabs>
          <w:tab w:val="clear" w:pos="360"/>
          <w:tab w:val="left" w:pos="432"/>
        </w:tabs>
        <w:spacing w:line="276" w:lineRule="auto"/>
        <w:ind w:left="432" w:right="72" w:hanging="360"/>
        <w:jc w:val="both"/>
        <w:textAlignment w:val="baseline"/>
        <w:rPr>
          <w:rFonts w:asciiTheme="minorHAnsi" w:eastAsia="Tahoma" w:hAnsiTheme="minorHAnsi" w:cstheme="minorHAnsi"/>
          <w:sz w:val="24"/>
          <w:szCs w:val="24"/>
          <w:lang w:val="pl-PL"/>
        </w:rPr>
      </w:pPr>
      <w:r w:rsidRPr="00E25C27">
        <w:rPr>
          <w:rFonts w:asciiTheme="minorHAnsi" w:eastAsia="Tahoma" w:hAnsiTheme="minorHAnsi" w:cstheme="minorHAnsi"/>
          <w:spacing w:val="-13"/>
          <w:sz w:val="24"/>
          <w:szCs w:val="24"/>
          <w:lang w:val="pl-PL"/>
        </w:rPr>
        <w:t xml:space="preserve">Jeżeli roboty wynikające z poleceń wprowadzonych postanowieniami  § 2 ust. 1 i § 18 ust. 2 Umowy nie odpowiadają opisowi w kosztorysach ofertowych, Wykonawca powinien przedłożyć do akceptacji Zamawiającego kalkulację ceny jednostkowej tych robót z uwzględnieniem cen nie wyższych od aktualnie obowiązujących </w:t>
      </w:r>
      <w:r w:rsidRPr="00E25C27">
        <w:rPr>
          <w:rFonts w:asciiTheme="minorHAnsi" w:eastAsia="Tahoma" w:hAnsiTheme="minorHAnsi" w:cstheme="minorHAnsi"/>
          <w:sz w:val="24"/>
          <w:szCs w:val="24"/>
          <w:lang w:val="pl-PL"/>
        </w:rPr>
        <w:t xml:space="preserve">średnich cen robocizny </w:t>
      </w:r>
      <w:r w:rsidR="00A246F8" w:rsidRPr="00E25C27">
        <w:rPr>
          <w:rFonts w:asciiTheme="minorHAnsi" w:eastAsia="Tahoma" w:hAnsiTheme="minorHAnsi" w:cstheme="minorHAnsi"/>
          <w:sz w:val="24"/>
          <w:szCs w:val="24"/>
          <w:lang w:val="pl-PL"/>
        </w:rPr>
        <w:t xml:space="preserve">materiałów i </w:t>
      </w:r>
      <w:r w:rsidRPr="00E25C27">
        <w:rPr>
          <w:rFonts w:asciiTheme="minorHAnsi" w:eastAsia="Tahoma" w:hAnsiTheme="minorHAnsi" w:cstheme="minorHAnsi"/>
          <w:sz w:val="24"/>
          <w:szCs w:val="24"/>
          <w:lang w:val="pl-PL"/>
        </w:rPr>
        <w:t xml:space="preserve">sprzętu opublikowanych w wydawnictwie </w:t>
      </w:r>
      <w:proofErr w:type="spellStart"/>
      <w:r w:rsidRPr="00E25C27">
        <w:rPr>
          <w:rFonts w:asciiTheme="minorHAnsi" w:eastAsia="Tahoma" w:hAnsiTheme="minorHAnsi" w:cstheme="minorHAnsi"/>
          <w:sz w:val="24"/>
          <w:szCs w:val="24"/>
          <w:lang w:val="pl-PL"/>
        </w:rPr>
        <w:t>Sekocenbud</w:t>
      </w:r>
      <w:proofErr w:type="spellEnd"/>
      <w:r w:rsidRPr="00E25C27">
        <w:rPr>
          <w:rFonts w:asciiTheme="minorHAnsi" w:eastAsia="Tahoma" w:hAnsiTheme="minorHAnsi" w:cstheme="minorHAnsi"/>
          <w:sz w:val="24"/>
          <w:szCs w:val="24"/>
          <w:lang w:val="pl-PL"/>
        </w:rPr>
        <w:t xml:space="preserve">. </w:t>
      </w:r>
      <w:r w:rsidRPr="00E25C27">
        <w:rPr>
          <w:rFonts w:asciiTheme="minorHAnsi" w:eastAsia="Tahoma" w:hAnsiTheme="minorHAnsi" w:cstheme="minorHAnsi"/>
          <w:spacing w:val="-12"/>
          <w:sz w:val="24"/>
          <w:szCs w:val="24"/>
          <w:lang w:val="pl-PL"/>
        </w:rPr>
        <w:t>Dla kalkulacji Wykonawca weźmie również pod uwagę ceny nakładów rzeczowych określonych w Katalogach Norm Nakładów Rzeczowych, Katalogach Nakładów Rzeczowych</w:t>
      </w:r>
      <w:r w:rsidR="00112C97">
        <w:rPr>
          <w:rFonts w:asciiTheme="minorHAnsi" w:eastAsia="Tahoma" w:hAnsiTheme="minorHAnsi" w:cstheme="minorHAnsi"/>
          <w:spacing w:val="-12"/>
          <w:sz w:val="24"/>
          <w:szCs w:val="24"/>
          <w:lang w:val="pl-PL"/>
        </w:rPr>
        <w:t>,</w:t>
      </w:r>
      <w:r w:rsidRPr="00E25C27">
        <w:rPr>
          <w:rFonts w:asciiTheme="minorHAnsi" w:eastAsia="Tahoma" w:hAnsiTheme="minorHAnsi" w:cstheme="minorHAnsi"/>
          <w:spacing w:val="-12"/>
          <w:sz w:val="24"/>
          <w:szCs w:val="24"/>
          <w:lang w:val="pl-PL"/>
        </w:rPr>
        <w:t xml:space="preserve"> a w przypadku robót dla których nie określono nakładów rzeczowych w KNNR lub KNR wg innych ogólnie stosowanych katalogów lub kalkulacji indywidualnej zaakceptowanej przez Zamawiającego.</w:t>
      </w:r>
    </w:p>
    <w:p w14:paraId="433D7232" w14:textId="3C4DCC64" w:rsidR="00F61DF1" w:rsidRPr="00E25C27" w:rsidRDefault="00F61DF1" w:rsidP="00FF51F5">
      <w:pPr>
        <w:numPr>
          <w:ilvl w:val="0"/>
          <w:numId w:val="76"/>
        </w:numPr>
        <w:tabs>
          <w:tab w:val="clear" w:pos="432"/>
          <w:tab w:val="left" w:pos="504"/>
        </w:tabs>
        <w:spacing w:line="276" w:lineRule="auto"/>
        <w:ind w:left="504" w:right="72" w:hanging="432"/>
        <w:jc w:val="both"/>
        <w:textAlignment w:val="baseline"/>
        <w:rPr>
          <w:rFonts w:asciiTheme="minorHAnsi" w:eastAsia="Tahoma" w:hAnsiTheme="minorHAnsi" w:cstheme="minorHAnsi"/>
          <w:spacing w:val="-12"/>
          <w:sz w:val="24"/>
          <w:szCs w:val="24"/>
          <w:lang w:val="pl-PL"/>
        </w:rPr>
      </w:pPr>
      <w:r w:rsidRPr="00E25C27">
        <w:rPr>
          <w:rFonts w:asciiTheme="minorHAnsi" w:eastAsia="Tahoma" w:hAnsiTheme="minorHAnsi" w:cstheme="minorHAnsi"/>
          <w:spacing w:val="-12"/>
          <w:sz w:val="24"/>
          <w:szCs w:val="24"/>
          <w:lang w:val="pl-PL"/>
        </w:rPr>
        <w:t>Wykonawca dokona wyliczeń cen, o których mowa w ust. 2  oraz przedstawi Zamawiającemu do zatwierdzenia wysokość wynagrodzenia wynikającą ze zmian (w formie protokołu konieczności) przed rozpoczęciem robót wynikających z tych zmian.</w:t>
      </w:r>
    </w:p>
    <w:p w14:paraId="2752BB56" w14:textId="77777777" w:rsidR="00F61DF1" w:rsidRPr="00E25C27" w:rsidRDefault="00F61DF1" w:rsidP="00FF51F5">
      <w:pPr>
        <w:numPr>
          <w:ilvl w:val="0"/>
          <w:numId w:val="76"/>
        </w:numPr>
        <w:tabs>
          <w:tab w:val="clear" w:pos="432"/>
          <w:tab w:val="left" w:pos="504"/>
        </w:tabs>
        <w:spacing w:line="276" w:lineRule="auto"/>
        <w:ind w:left="504" w:right="72" w:hanging="432"/>
        <w:jc w:val="both"/>
        <w:textAlignment w:val="baseline"/>
        <w:rPr>
          <w:rFonts w:asciiTheme="minorHAnsi" w:eastAsia="Tahoma" w:hAnsiTheme="minorHAnsi" w:cstheme="minorHAnsi"/>
          <w:spacing w:val="-9"/>
          <w:sz w:val="24"/>
          <w:szCs w:val="24"/>
          <w:lang w:val="pl-PL"/>
        </w:rPr>
      </w:pPr>
      <w:r w:rsidRPr="00E25C27">
        <w:rPr>
          <w:rFonts w:asciiTheme="minorHAnsi" w:eastAsia="Tahoma" w:hAnsiTheme="minorHAnsi" w:cstheme="minorHAnsi"/>
          <w:spacing w:val="-9"/>
          <w:sz w:val="24"/>
          <w:szCs w:val="24"/>
          <w:lang w:val="pl-PL"/>
        </w:rPr>
        <w:t>Jeżeli kalkulacja przedłożona przez Wykonawcę do zatwierdzenia Zamawiającemu będzie wykonana niezgodnie z zasadami określonymi w ust. 1 i 2, Zamawiający wprowadzi korektę kalkulacji, stosując zasady określone w ust.  1 i 2 .</w:t>
      </w:r>
    </w:p>
    <w:p w14:paraId="2BE99D8C" w14:textId="77777777" w:rsidR="00F61DF1" w:rsidRPr="00E25C27" w:rsidRDefault="00F61DF1" w:rsidP="00F61DF1">
      <w:pPr>
        <w:tabs>
          <w:tab w:val="left" w:pos="216"/>
          <w:tab w:val="left" w:pos="504"/>
        </w:tabs>
        <w:spacing w:line="276" w:lineRule="auto"/>
        <w:ind w:left="504" w:right="72"/>
        <w:jc w:val="both"/>
        <w:textAlignment w:val="baseline"/>
        <w:rPr>
          <w:rFonts w:asciiTheme="minorHAnsi" w:eastAsia="Tahoma" w:hAnsiTheme="minorHAnsi" w:cstheme="minorHAnsi"/>
          <w:spacing w:val="-9"/>
          <w:sz w:val="24"/>
          <w:szCs w:val="24"/>
          <w:lang w:val="pl-PL"/>
        </w:rPr>
      </w:pPr>
    </w:p>
    <w:p w14:paraId="10920E1D" w14:textId="77777777" w:rsidR="00422751" w:rsidRPr="00E25C27" w:rsidRDefault="00422751" w:rsidP="00DA5822">
      <w:pPr>
        <w:spacing w:line="276" w:lineRule="auto"/>
        <w:jc w:val="center"/>
        <w:textAlignment w:val="baseline"/>
        <w:rPr>
          <w:rFonts w:asciiTheme="minorHAnsi" w:eastAsia="Times New Roman" w:hAnsiTheme="minorHAnsi" w:cstheme="minorHAnsi"/>
          <w:b/>
          <w:bCs/>
          <w:spacing w:val="3"/>
          <w:sz w:val="24"/>
          <w:szCs w:val="24"/>
          <w:lang w:val="pl-PL"/>
        </w:rPr>
      </w:pPr>
      <w:r w:rsidRPr="00E25C27">
        <w:rPr>
          <w:rFonts w:asciiTheme="minorHAnsi" w:eastAsia="Times New Roman" w:hAnsiTheme="minorHAnsi" w:cstheme="minorHAnsi"/>
          <w:b/>
          <w:bCs/>
          <w:spacing w:val="3"/>
          <w:sz w:val="24"/>
          <w:szCs w:val="24"/>
          <w:lang w:val="pl-PL"/>
        </w:rPr>
        <w:t>Reprezentacja stron</w:t>
      </w:r>
    </w:p>
    <w:p w14:paraId="4E3437BD" w14:textId="217F7CA3" w:rsidR="00422751" w:rsidRPr="003E2463" w:rsidRDefault="00422751" w:rsidP="00422751">
      <w:pPr>
        <w:spacing w:before="2" w:line="236" w:lineRule="exact"/>
        <w:jc w:val="center"/>
        <w:textAlignment w:val="baseline"/>
        <w:rPr>
          <w:rFonts w:asciiTheme="minorHAnsi" w:eastAsia="Times New Roman" w:hAnsiTheme="minorHAnsi" w:cstheme="minorHAnsi"/>
          <w:b/>
          <w:bCs/>
          <w:spacing w:val="-1"/>
          <w:sz w:val="24"/>
          <w:szCs w:val="24"/>
          <w:lang w:val="pl-PL"/>
        </w:rPr>
      </w:pPr>
      <w:r w:rsidRPr="003E2463">
        <w:rPr>
          <w:rFonts w:asciiTheme="minorHAnsi" w:eastAsia="Times New Roman" w:hAnsiTheme="minorHAnsi" w:cstheme="minorHAnsi"/>
          <w:b/>
          <w:bCs/>
          <w:spacing w:val="-1"/>
          <w:sz w:val="24"/>
          <w:szCs w:val="24"/>
          <w:lang w:val="pl-PL"/>
        </w:rPr>
        <w:t>§ 1</w:t>
      </w:r>
      <w:r w:rsidR="00A246F8">
        <w:rPr>
          <w:rFonts w:asciiTheme="minorHAnsi" w:eastAsia="Times New Roman" w:hAnsiTheme="minorHAnsi" w:cstheme="minorHAnsi"/>
          <w:b/>
          <w:bCs/>
          <w:spacing w:val="-1"/>
          <w:sz w:val="24"/>
          <w:szCs w:val="24"/>
          <w:lang w:val="pl-PL"/>
        </w:rPr>
        <w:t>2</w:t>
      </w:r>
      <w:r w:rsidR="00DA5822" w:rsidRPr="003E2463">
        <w:rPr>
          <w:rFonts w:asciiTheme="minorHAnsi" w:eastAsia="Times New Roman" w:hAnsiTheme="minorHAnsi" w:cstheme="minorHAnsi"/>
          <w:b/>
          <w:bCs/>
          <w:spacing w:val="-1"/>
          <w:sz w:val="24"/>
          <w:szCs w:val="24"/>
          <w:lang w:val="pl-PL"/>
        </w:rPr>
        <w:t>.</w:t>
      </w:r>
    </w:p>
    <w:p w14:paraId="3266826F" w14:textId="77777777" w:rsidR="00DA5822" w:rsidRPr="003E2463" w:rsidRDefault="00DA5822" w:rsidP="00422751">
      <w:pPr>
        <w:spacing w:before="2" w:line="236" w:lineRule="exact"/>
        <w:jc w:val="center"/>
        <w:textAlignment w:val="baseline"/>
        <w:rPr>
          <w:rFonts w:asciiTheme="minorHAnsi" w:eastAsia="Times New Roman" w:hAnsiTheme="minorHAnsi" w:cstheme="minorHAnsi"/>
          <w:b/>
          <w:bCs/>
          <w:spacing w:val="-1"/>
          <w:sz w:val="24"/>
          <w:szCs w:val="24"/>
          <w:lang w:val="pl-PL"/>
        </w:rPr>
      </w:pPr>
    </w:p>
    <w:p w14:paraId="279D82DF" w14:textId="11022236" w:rsidR="00422751" w:rsidRPr="003E2463" w:rsidRDefault="00422751" w:rsidP="00FF51F5">
      <w:pPr>
        <w:pStyle w:val="Akapitzlist"/>
        <w:numPr>
          <w:ilvl w:val="0"/>
          <w:numId w:val="15"/>
        </w:numPr>
        <w:spacing w:line="276" w:lineRule="auto"/>
        <w:ind w:left="426" w:hanging="284"/>
        <w:jc w:val="both"/>
        <w:rPr>
          <w:rFonts w:asciiTheme="minorHAnsi" w:eastAsia="Times New Roman" w:hAnsiTheme="minorHAnsi" w:cstheme="minorHAnsi"/>
          <w:sz w:val="24"/>
          <w:szCs w:val="24"/>
          <w:lang w:val="pl-PL"/>
        </w:rPr>
      </w:pPr>
      <w:r w:rsidRPr="003E2463">
        <w:rPr>
          <w:rFonts w:asciiTheme="minorHAnsi" w:eastAsia="Times New Roman" w:hAnsiTheme="minorHAnsi" w:cstheme="minorHAnsi"/>
          <w:spacing w:val="7"/>
          <w:sz w:val="24"/>
          <w:szCs w:val="24"/>
          <w:lang w:val="pl-PL"/>
        </w:rPr>
        <w:t>Kierownikami robót będą:</w:t>
      </w:r>
    </w:p>
    <w:p w14:paraId="1784025A" w14:textId="77777777" w:rsidR="00DA5822" w:rsidRPr="003E2463" w:rsidRDefault="00422751" w:rsidP="00FF51F5">
      <w:pPr>
        <w:pStyle w:val="Akapitzlist"/>
        <w:numPr>
          <w:ilvl w:val="0"/>
          <w:numId w:val="18"/>
        </w:numPr>
        <w:spacing w:line="276" w:lineRule="auto"/>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w branży</w:t>
      </w:r>
      <w:r w:rsidR="00DA5822" w:rsidRPr="003E2463">
        <w:rPr>
          <w:rFonts w:asciiTheme="minorHAnsi" w:eastAsia="Times New Roman" w:hAnsiTheme="minorHAnsi" w:cstheme="minorHAnsi"/>
          <w:sz w:val="24"/>
          <w:szCs w:val="24"/>
          <w:lang w:val="pl-PL"/>
        </w:rPr>
        <w:t xml:space="preserve"> …………………………………….;</w:t>
      </w:r>
    </w:p>
    <w:p w14:paraId="392C94B7" w14:textId="388276F2" w:rsidR="00422751" w:rsidRPr="003E2463" w:rsidRDefault="00422751" w:rsidP="00FF51F5">
      <w:pPr>
        <w:pStyle w:val="Akapitzlist"/>
        <w:numPr>
          <w:ilvl w:val="0"/>
          <w:numId w:val="18"/>
        </w:numPr>
        <w:spacing w:line="276" w:lineRule="auto"/>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w branży</w:t>
      </w:r>
      <w:r w:rsidR="00F3102C" w:rsidRPr="003E2463">
        <w:rPr>
          <w:rFonts w:asciiTheme="minorHAnsi" w:eastAsia="Times New Roman" w:hAnsiTheme="minorHAnsi" w:cstheme="minorHAnsi"/>
          <w:sz w:val="24"/>
          <w:szCs w:val="24"/>
          <w:lang w:val="pl-PL"/>
        </w:rPr>
        <w:t xml:space="preserve"> …………………………………….</w:t>
      </w:r>
      <w:r w:rsidRPr="003E2463">
        <w:rPr>
          <w:rFonts w:asciiTheme="minorHAnsi" w:eastAsia="Times New Roman" w:hAnsiTheme="minorHAnsi" w:cstheme="minorHAnsi"/>
          <w:sz w:val="24"/>
          <w:szCs w:val="24"/>
          <w:lang w:val="pl-PL"/>
        </w:rPr>
        <w:tab/>
      </w:r>
    </w:p>
    <w:p w14:paraId="7E52031F" w14:textId="0F756707" w:rsidR="00422751" w:rsidRPr="00BE7317" w:rsidRDefault="00422751" w:rsidP="00FF51F5">
      <w:pPr>
        <w:pStyle w:val="Akapitzlist"/>
        <w:numPr>
          <w:ilvl w:val="0"/>
          <w:numId w:val="15"/>
        </w:numPr>
        <w:spacing w:line="276" w:lineRule="auto"/>
        <w:ind w:left="284" w:hanging="284"/>
        <w:jc w:val="both"/>
        <w:rPr>
          <w:rFonts w:asciiTheme="minorHAnsi" w:eastAsia="Times New Roman" w:hAnsiTheme="minorHAnsi" w:cstheme="minorHAnsi"/>
          <w:sz w:val="24"/>
          <w:szCs w:val="24"/>
          <w:lang w:val="pl-PL"/>
        </w:rPr>
      </w:pPr>
      <w:r w:rsidRPr="00BE7317">
        <w:rPr>
          <w:rFonts w:asciiTheme="minorHAnsi" w:eastAsia="Times New Roman" w:hAnsiTheme="minorHAnsi" w:cstheme="minorHAnsi"/>
          <w:sz w:val="24"/>
          <w:szCs w:val="24"/>
          <w:lang w:val="pl-PL"/>
        </w:rPr>
        <w:t>Istnieje możliwość dokonania zmi</w:t>
      </w:r>
      <w:r w:rsidR="00F61DF1">
        <w:rPr>
          <w:rFonts w:asciiTheme="minorHAnsi" w:eastAsia="Times New Roman" w:hAnsiTheme="minorHAnsi" w:cstheme="minorHAnsi"/>
          <w:sz w:val="24"/>
          <w:szCs w:val="24"/>
          <w:lang w:val="pl-PL"/>
        </w:rPr>
        <w:t xml:space="preserve">any osób wymienionych w ust. 1 </w:t>
      </w:r>
      <w:r w:rsidRPr="00BE7317">
        <w:rPr>
          <w:rFonts w:asciiTheme="minorHAnsi" w:eastAsia="Times New Roman" w:hAnsiTheme="minorHAnsi" w:cstheme="minorHAnsi"/>
          <w:sz w:val="24"/>
          <w:szCs w:val="24"/>
          <w:lang w:val="pl-PL"/>
        </w:rPr>
        <w:t>niniejszego paragrafu jedynie za uprzednią pisemną zgodą Zamawiającego.</w:t>
      </w:r>
    </w:p>
    <w:p w14:paraId="2B4EC9E1" w14:textId="2CCFFAF9" w:rsidR="00422751" w:rsidRPr="003E2463" w:rsidRDefault="00422751" w:rsidP="00FF51F5">
      <w:pPr>
        <w:pStyle w:val="Akapitzlist"/>
        <w:numPr>
          <w:ilvl w:val="0"/>
          <w:numId w:val="15"/>
        </w:numPr>
        <w:spacing w:line="276" w:lineRule="auto"/>
        <w:ind w:left="284" w:hanging="284"/>
        <w:jc w:val="both"/>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 xml:space="preserve">Wykonawca z własnej inicjatywy proponuje zmianę </w:t>
      </w:r>
      <w:r w:rsidR="00F61DF1">
        <w:rPr>
          <w:rFonts w:asciiTheme="minorHAnsi" w:eastAsia="Times New Roman" w:hAnsiTheme="minorHAnsi" w:cstheme="minorHAnsi"/>
          <w:sz w:val="24"/>
          <w:szCs w:val="24"/>
          <w:lang w:val="pl-PL"/>
        </w:rPr>
        <w:t>osób wyszczególnionych w ust. 1</w:t>
      </w:r>
      <w:r w:rsidRPr="003E2463">
        <w:rPr>
          <w:rFonts w:asciiTheme="minorHAnsi" w:eastAsia="Times New Roman" w:hAnsiTheme="minorHAnsi" w:cstheme="minorHAnsi"/>
          <w:sz w:val="24"/>
          <w:szCs w:val="24"/>
          <w:lang w:val="pl-PL"/>
        </w:rPr>
        <w:t xml:space="preserve"> niniejszego paragrafu w następujących przypadkach:</w:t>
      </w:r>
    </w:p>
    <w:p w14:paraId="08A37BE8" w14:textId="77777777" w:rsidR="00422751" w:rsidRPr="003E2463" w:rsidRDefault="00422751" w:rsidP="00FF51F5">
      <w:pPr>
        <w:numPr>
          <w:ilvl w:val="0"/>
          <w:numId w:val="16"/>
        </w:numPr>
        <w:tabs>
          <w:tab w:val="clear" w:pos="360"/>
          <w:tab w:val="left" w:pos="792"/>
        </w:tabs>
        <w:spacing w:line="276" w:lineRule="auto"/>
        <w:ind w:left="792" w:hanging="360"/>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śmierci, choroby lub innych zdarzeń losowych;</w:t>
      </w:r>
    </w:p>
    <w:p w14:paraId="02D52B7B" w14:textId="77777777" w:rsidR="00422751" w:rsidRPr="003E2463" w:rsidRDefault="00422751" w:rsidP="00FF51F5">
      <w:pPr>
        <w:numPr>
          <w:ilvl w:val="0"/>
          <w:numId w:val="16"/>
        </w:numPr>
        <w:tabs>
          <w:tab w:val="clear" w:pos="360"/>
          <w:tab w:val="left" w:pos="792"/>
        </w:tabs>
        <w:spacing w:before="3" w:line="276" w:lineRule="auto"/>
        <w:ind w:left="792" w:right="72" w:hanging="360"/>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jeżeli zmiana tej osoby stanie się konieczna z jakichkolwiek innych przyczyn niezależnych od Wykonawcy;</w:t>
      </w:r>
    </w:p>
    <w:p w14:paraId="46F1CA00" w14:textId="77777777" w:rsidR="00422751" w:rsidRPr="003E2463" w:rsidRDefault="00422751" w:rsidP="00FF51F5">
      <w:pPr>
        <w:numPr>
          <w:ilvl w:val="0"/>
          <w:numId w:val="16"/>
        </w:numPr>
        <w:tabs>
          <w:tab w:val="clear" w:pos="360"/>
          <w:tab w:val="left" w:pos="792"/>
        </w:tabs>
        <w:spacing w:line="276" w:lineRule="auto"/>
        <w:ind w:left="792" w:hanging="360"/>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utraty uprawnień lub zakazu pełnienia samodzielnych funkcji technicznych w budownictwie.</w:t>
      </w:r>
    </w:p>
    <w:p w14:paraId="44DF444F" w14:textId="01DE1CF9" w:rsidR="00422751" w:rsidRPr="00F61DF1" w:rsidRDefault="00422751" w:rsidP="00FF51F5">
      <w:pPr>
        <w:pStyle w:val="Akapitzlist"/>
        <w:numPr>
          <w:ilvl w:val="0"/>
          <w:numId w:val="15"/>
        </w:numPr>
        <w:spacing w:before="2" w:line="276" w:lineRule="auto"/>
        <w:ind w:left="284" w:right="72"/>
        <w:jc w:val="both"/>
        <w:textAlignment w:val="baseline"/>
        <w:rPr>
          <w:rFonts w:asciiTheme="minorHAnsi" w:eastAsia="Times New Roman" w:hAnsiTheme="minorHAnsi" w:cstheme="minorHAnsi"/>
          <w:sz w:val="24"/>
          <w:szCs w:val="24"/>
          <w:lang w:val="pl-PL"/>
        </w:rPr>
      </w:pPr>
      <w:r w:rsidRPr="00F61DF1">
        <w:rPr>
          <w:rFonts w:asciiTheme="minorHAnsi" w:eastAsia="Times New Roman" w:hAnsiTheme="minorHAnsi" w:cstheme="minorHAnsi"/>
          <w:sz w:val="24"/>
          <w:szCs w:val="24"/>
          <w:lang w:val="pl-PL"/>
        </w:rPr>
        <w:lastRenderedPageBreak/>
        <w:t>Zamawiający może żądać od Wykonawcy zmiany o</w:t>
      </w:r>
      <w:r w:rsidR="00F61DF1" w:rsidRPr="00F61DF1">
        <w:rPr>
          <w:rFonts w:asciiTheme="minorHAnsi" w:eastAsia="Times New Roman" w:hAnsiTheme="minorHAnsi" w:cstheme="minorHAnsi"/>
          <w:sz w:val="24"/>
          <w:szCs w:val="24"/>
          <w:lang w:val="pl-PL"/>
        </w:rPr>
        <w:t xml:space="preserve">soby wyszczególnionej w ust. 1 </w:t>
      </w:r>
      <w:r w:rsidRPr="00F61DF1">
        <w:rPr>
          <w:rFonts w:asciiTheme="minorHAnsi" w:eastAsia="Times New Roman" w:hAnsiTheme="minorHAnsi" w:cstheme="minorHAnsi"/>
          <w:sz w:val="24"/>
          <w:szCs w:val="24"/>
          <w:lang w:val="pl-PL"/>
        </w:rPr>
        <w:t xml:space="preserve">niniejszego paragrafu, jeżeli uzna, że nie wykonuje on należycie swoich obowiązków wynikających z umowy. Wykonawca jest zobowiązany zmienić specjalistę zgodnie </w:t>
      </w:r>
      <w:r w:rsidR="00BE7317" w:rsidRPr="00F61DF1">
        <w:rPr>
          <w:rFonts w:asciiTheme="minorHAnsi" w:eastAsia="Times New Roman" w:hAnsiTheme="minorHAnsi" w:cstheme="minorHAnsi"/>
          <w:sz w:val="24"/>
          <w:szCs w:val="24"/>
          <w:lang w:val="pl-PL"/>
        </w:rPr>
        <w:br/>
      </w:r>
      <w:r w:rsidRPr="00F61DF1">
        <w:rPr>
          <w:rFonts w:asciiTheme="minorHAnsi" w:eastAsia="Times New Roman" w:hAnsiTheme="minorHAnsi" w:cstheme="minorHAnsi"/>
          <w:sz w:val="24"/>
          <w:szCs w:val="24"/>
          <w:lang w:val="pl-PL"/>
        </w:rPr>
        <w:t xml:space="preserve">z żądaniem Zamawiającego w terminie wskazanym we wniosku Zamawiającego </w:t>
      </w:r>
      <w:r w:rsidR="00BE7317" w:rsidRPr="00F61DF1">
        <w:rPr>
          <w:rFonts w:asciiTheme="minorHAnsi" w:eastAsia="Times New Roman" w:hAnsiTheme="minorHAnsi" w:cstheme="minorHAnsi"/>
          <w:sz w:val="24"/>
          <w:szCs w:val="24"/>
          <w:lang w:val="pl-PL"/>
        </w:rPr>
        <w:br/>
      </w:r>
      <w:r w:rsidRPr="00F61DF1">
        <w:rPr>
          <w:rFonts w:asciiTheme="minorHAnsi" w:eastAsia="Times New Roman" w:hAnsiTheme="minorHAnsi" w:cstheme="minorHAnsi"/>
          <w:sz w:val="24"/>
          <w:szCs w:val="24"/>
          <w:lang w:val="pl-PL"/>
        </w:rPr>
        <w:t>z zastrzeżeniem spełniania wymagań określonych w Umowie. Wszelkie koszty z tym związane poniesie Wykonawca.</w:t>
      </w:r>
    </w:p>
    <w:p w14:paraId="4C01D58E" w14:textId="413E8145" w:rsidR="00F3102C" w:rsidRPr="003E2463" w:rsidRDefault="00F3102C" w:rsidP="00FF51F5">
      <w:pPr>
        <w:pStyle w:val="Akapitzlist"/>
        <w:numPr>
          <w:ilvl w:val="0"/>
          <w:numId w:val="15"/>
        </w:numPr>
        <w:spacing w:before="2" w:line="276" w:lineRule="auto"/>
        <w:ind w:left="284" w:right="72" w:hanging="284"/>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W</w:t>
      </w:r>
      <w:r w:rsidR="00422751" w:rsidRPr="003E2463">
        <w:rPr>
          <w:rFonts w:asciiTheme="minorHAnsi" w:eastAsia="Times New Roman" w:hAnsiTheme="minorHAnsi" w:cstheme="minorHAnsi"/>
          <w:sz w:val="24"/>
          <w:szCs w:val="24"/>
          <w:lang w:val="pl-PL"/>
        </w:rPr>
        <w:t xml:space="preserve"> przypadku zmiany o</w:t>
      </w:r>
      <w:r w:rsidR="00F61DF1">
        <w:rPr>
          <w:rFonts w:asciiTheme="minorHAnsi" w:eastAsia="Times New Roman" w:hAnsiTheme="minorHAnsi" w:cstheme="minorHAnsi"/>
          <w:sz w:val="24"/>
          <w:szCs w:val="24"/>
          <w:lang w:val="pl-PL"/>
        </w:rPr>
        <w:t xml:space="preserve">soby wyszczególnionej w ust. 1 </w:t>
      </w:r>
      <w:r w:rsidR="00422751" w:rsidRPr="003E2463">
        <w:rPr>
          <w:rFonts w:asciiTheme="minorHAnsi" w:eastAsia="Times New Roman" w:hAnsiTheme="minorHAnsi" w:cstheme="minorHAnsi"/>
          <w:sz w:val="24"/>
          <w:szCs w:val="24"/>
          <w:lang w:val="pl-PL"/>
        </w:rPr>
        <w:t xml:space="preserve">niniejszego paragrafu, nowa osoba powołana do pełnienia w/w obowiązków musi spełniać wymagania określone </w:t>
      </w:r>
      <w:r w:rsidR="00BE7317">
        <w:rPr>
          <w:rFonts w:asciiTheme="minorHAnsi" w:eastAsia="Times New Roman" w:hAnsiTheme="minorHAnsi" w:cstheme="minorHAnsi"/>
          <w:sz w:val="24"/>
          <w:szCs w:val="24"/>
          <w:lang w:val="pl-PL"/>
        </w:rPr>
        <w:br/>
      </w:r>
      <w:r w:rsidR="00422751" w:rsidRPr="003E2463">
        <w:rPr>
          <w:rFonts w:asciiTheme="minorHAnsi" w:eastAsia="Times New Roman" w:hAnsiTheme="minorHAnsi" w:cstheme="minorHAnsi"/>
          <w:sz w:val="24"/>
          <w:szCs w:val="24"/>
          <w:lang w:val="pl-PL"/>
        </w:rPr>
        <w:t>w specyfikacji warunków zamówienia dla danej funkcji.</w:t>
      </w:r>
    </w:p>
    <w:p w14:paraId="413879A0" w14:textId="25FE1E22" w:rsidR="00422751" w:rsidRPr="003E2463" w:rsidRDefault="00422751" w:rsidP="00366D0C">
      <w:pPr>
        <w:pStyle w:val="Akapitzlist"/>
        <w:tabs>
          <w:tab w:val="left" w:pos="432"/>
        </w:tabs>
        <w:spacing w:before="2" w:line="276" w:lineRule="auto"/>
        <w:ind w:left="284" w:right="72"/>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pacing w:val="-2"/>
          <w:sz w:val="24"/>
          <w:szCs w:val="24"/>
          <w:lang w:val="pl-PL"/>
        </w:rPr>
        <w:t>W sytuacji</w:t>
      </w:r>
      <w:r w:rsidR="00185950">
        <w:rPr>
          <w:rFonts w:asciiTheme="minorHAnsi" w:eastAsia="Times New Roman" w:hAnsiTheme="minorHAnsi" w:cstheme="minorHAnsi"/>
          <w:spacing w:val="-2"/>
          <w:sz w:val="24"/>
          <w:szCs w:val="24"/>
          <w:lang w:val="pl-PL"/>
        </w:rPr>
        <w:t>,</w:t>
      </w:r>
      <w:r w:rsidRPr="003E2463">
        <w:rPr>
          <w:rFonts w:asciiTheme="minorHAnsi" w:eastAsia="Times New Roman" w:hAnsiTheme="minorHAnsi" w:cstheme="minorHAnsi"/>
          <w:spacing w:val="-2"/>
          <w:sz w:val="24"/>
          <w:szCs w:val="24"/>
          <w:lang w:val="pl-PL"/>
        </w:rPr>
        <w:t xml:space="preserve"> gdy zmiana dotyczy osoby, której kwalifikacje, doświadczenie itp. podlegały ocenie w ramach kryteriów oceny ofert w postępowaniu o udzielenie zamówienia publicznego, w wyniku którego została zawarta niniejsza umowa, Zamawiający dopuszcza zmianę osoby wyszczególnionej w ust. 1 pod warunkiem, że Wykonawca wykaże także, iż nowa proponowana osoba posiada nie mniejsze kwalifikacje, doświadczenie itp., niż wsk</w:t>
      </w:r>
      <w:r w:rsidR="00F3102C" w:rsidRPr="003E2463">
        <w:rPr>
          <w:rFonts w:asciiTheme="minorHAnsi" w:eastAsia="Times New Roman" w:hAnsiTheme="minorHAnsi" w:cstheme="minorHAnsi"/>
          <w:spacing w:val="-2"/>
          <w:sz w:val="24"/>
          <w:szCs w:val="24"/>
          <w:lang w:val="pl-PL"/>
        </w:rPr>
        <w:t>aza</w:t>
      </w:r>
      <w:r w:rsidRPr="003E2463">
        <w:rPr>
          <w:rFonts w:asciiTheme="minorHAnsi" w:eastAsia="Times New Roman" w:hAnsiTheme="minorHAnsi" w:cstheme="minorHAnsi"/>
          <w:spacing w:val="-2"/>
          <w:sz w:val="24"/>
          <w:szCs w:val="24"/>
          <w:lang w:val="pl-PL"/>
        </w:rPr>
        <w:t>ne dla tej osoby w złożonej przez Wykonawcę ofercie.</w:t>
      </w:r>
    </w:p>
    <w:p w14:paraId="3B200DC2" w14:textId="1995DAA9" w:rsidR="00422751" w:rsidRPr="003E2463" w:rsidRDefault="00422751" w:rsidP="00FF51F5">
      <w:pPr>
        <w:pStyle w:val="Akapitzlist"/>
        <w:numPr>
          <w:ilvl w:val="0"/>
          <w:numId w:val="15"/>
        </w:numPr>
        <w:spacing w:before="4" w:line="276" w:lineRule="auto"/>
        <w:ind w:left="567" w:right="72" w:hanging="419"/>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Z ramienia Zamawiającego nadzór inwestorski pełnić będzie/-ą:</w:t>
      </w:r>
    </w:p>
    <w:p w14:paraId="57BC9DF9" w14:textId="77777777" w:rsidR="00422751" w:rsidRPr="003E2463" w:rsidRDefault="00422751" w:rsidP="00FF51F5">
      <w:pPr>
        <w:numPr>
          <w:ilvl w:val="0"/>
          <w:numId w:val="17"/>
        </w:numPr>
        <w:tabs>
          <w:tab w:val="clear" w:pos="360"/>
          <w:tab w:val="left" w:pos="792"/>
          <w:tab w:val="right" w:leader="dot" w:pos="2952"/>
        </w:tabs>
        <w:spacing w:before="2" w:line="276" w:lineRule="auto"/>
        <w:ind w:left="792" w:hanging="360"/>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 xml:space="preserve">w branży </w:t>
      </w:r>
      <w:r w:rsidRPr="003E2463">
        <w:rPr>
          <w:rFonts w:asciiTheme="minorHAnsi" w:eastAsia="Times New Roman" w:hAnsiTheme="minorHAnsi" w:cstheme="minorHAnsi"/>
          <w:sz w:val="24"/>
          <w:szCs w:val="24"/>
          <w:lang w:val="pl-PL"/>
        </w:rPr>
        <w:tab/>
      </w:r>
    </w:p>
    <w:p w14:paraId="7A0532C5" w14:textId="0850266C" w:rsidR="00422751" w:rsidRDefault="00422751" w:rsidP="00FF51F5">
      <w:pPr>
        <w:numPr>
          <w:ilvl w:val="0"/>
          <w:numId w:val="17"/>
        </w:numPr>
        <w:tabs>
          <w:tab w:val="clear" w:pos="360"/>
          <w:tab w:val="left" w:pos="792"/>
          <w:tab w:val="right" w:leader="dot" w:pos="2952"/>
        </w:tabs>
        <w:spacing w:line="276" w:lineRule="auto"/>
        <w:ind w:left="792" w:hanging="360"/>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 xml:space="preserve">w branży </w:t>
      </w:r>
      <w:r w:rsidRPr="003E2463">
        <w:rPr>
          <w:rFonts w:asciiTheme="minorHAnsi" w:eastAsia="Times New Roman" w:hAnsiTheme="minorHAnsi" w:cstheme="minorHAnsi"/>
          <w:sz w:val="24"/>
          <w:szCs w:val="24"/>
          <w:lang w:val="pl-PL"/>
        </w:rPr>
        <w:tab/>
      </w:r>
    </w:p>
    <w:p w14:paraId="22455E10" w14:textId="6A92DF9A" w:rsidR="00422751" w:rsidRPr="003E2463" w:rsidRDefault="00422751" w:rsidP="00FF51F5">
      <w:pPr>
        <w:pStyle w:val="Akapitzlist"/>
        <w:numPr>
          <w:ilvl w:val="0"/>
          <w:numId w:val="15"/>
        </w:numPr>
        <w:spacing w:line="276" w:lineRule="auto"/>
        <w:ind w:left="426" w:right="43" w:hanging="426"/>
        <w:jc w:val="both"/>
        <w:rPr>
          <w:rFonts w:asciiTheme="minorHAnsi" w:hAnsiTheme="minorHAnsi" w:cstheme="minorHAnsi"/>
          <w:sz w:val="24"/>
          <w:szCs w:val="24"/>
          <w:lang w:val="pl-PL"/>
        </w:rPr>
      </w:pPr>
      <w:r w:rsidRPr="003E2463">
        <w:rPr>
          <w:rFonts w:asciiTheme="minorHAnsi" w:eastAsia="Times New Roman" w:hAnsiTheme="minorHAnsi" w:cstheme="minorHAnsi"/>
          <w:sz w:val="24"/>
          <w:szCs w:val="24"/>
          <w:lang w:val="pl-PL"/>
        </w:rPr>
        <w:t xml:space="preserve">Zmiana lub wprowadzenie nowego inspektora nadzoru inwestorskiego nie wymaga zmiany umowy. Zamawiający w takiej sytuacji zobowiązany jest do bezzwłocznego, </w:t>
      </w:r>
      <w:r w:rsidR="00BE7317">
        <w:rPr>
          <w:rFonts w:asciiTheme="minorHAnsi" w:eastAsia="Times New Roman" w:hAnsiTheme="minorHAnsi" w:cstheme="minorHAnsi"/>
          <w:sz w:val="24"/>
          <w:szCs w:val="24"/>
          <w:lang w:val="pl-PL"/>
        </w:rPr>
        <w:br/>
      </w:r>
      <w:r w:rsidRPr="003E2463">
        <w:rPr>
          <w:rFonts w:asciiTheme="minorHAnsi" w:eastAsia="Times New Roman" w:hAnsiTheme="minorHAnsi" w:cstheme="minorHAnsi"/>
          <w:sz w:val="24"/>
          <w:szCs w:val="24"/>
          <w:lang w:val="pl-PL"/>
        </w:rPr>
        <w:t>w formie pisemne</w:t>
      </w:r>
      <w:r w:rsidR="00185950">
        <w:rPr>
          <w:rFonts w:asciiTheme="minorHAnsi" w:eastAsia="Times New Roman" w:hAnsiTheme="minorHAnsi" w:cstheme="minorHAnsi"/>
          <w:sz w:val="24"/>
          <w:szCs w:val="24"/>
          <w:lang w:val="pl-PL"/>
        </w:rPr>
        <w:t>j</w:t>
      </w:r>
      <w:r w:rsidRPr="003E2463">
        <w:rPr>
          <w:rFonts w:asciiTheme="minorHAnsi" w:eastAsia="Times New Roman" w:hAnsiTheme="minorHAnsi" w:cstheme="minorHAnsi"/>
          <w:sz w:val="24"/>
          <w:szCs w:val="24"/>
          <w:lang w:val="pl-PL"/>
        </w:rPr>
        <w:t xml:space="preserve"> lub drogą e-mailową poinformowania Wykonawcy o dokonanej zmianie.</w:t>
      </w:r>
    </w:p>
    <w:p w14:paraId="457769A3" w14:textId="77777777" w:rsidR="0057348B" w:rsidRPr="003E2463" w:rsidRDefault="0057348B" w:rsidP="0057348B">
      <w:pPr>
        <w:spacing w:before="441" w:line="240" w:lineRule="exact"/>
        <w:ind w:left="72"/>
        <w:jc w:val="center"/>
        <w:textAlignment w:val="baseline"/>
        <w:rPr>
          <w:rFonts w:asciiTheme="minorHAnsi" w:eastAsia="Times New Roman" w:hAnsiTheme="minorHAnsi" w:cstheme="minorHAnsi"/>
          <w:b/>
          <w:bCs/>
          <w:spacing w:val="4"/>
          <w:sz w:val="24"/>
          <w:szCs w:val="24"/>
          <w:lang w:val="pl-PL"/>
        </w:rPr>
      </w:pPr>
      <w:r w:rsidRPr="003E2463">
        <w:rPr>
          <w:rFonts w:asciiTheme="minorHAnsi" w:eastAsia="Times New Roman" w:hAnsiTheme="minorHAnsi" w:cstheme="minorHAnsi"/>
          <w:b/>
          <w:bCs/>
          <w:spacing w:val="4"/>
          <w:sz w:val="24"/>
          <w:szCs w:val="24"/>
          <w:lang w:val="pl-PL"/>
        </w:rPr>
        <w:t>Podwykonawstwo</w:t>
      </w:r>
    </w:p>
    <w:p w14:paraId="111C5C19" w14:textId="6A644FD5" w:rsidR="0057348B" w:rsidRPr="003E2463" w:rsidRDefault="0057348B" w:rsidP="0057348B">
      <w:pPr>
        <w:spacing w:line="240" w:lineRule="exact"/>
        <w:ind w:left="72"/>
        <w:jc w:val="center"/>
        <w:textAlignment w:val="baseline"/>
        <w:rPr>
          <w:rFonts w:asciiTheme="minorHAnsi" w:eastAsia="Times New Roman" w:hAnsiTheme="minorHAnsi" w:cstheme="minorHAnsi"/>
          <w:b/>
          <w:bCs/>
          <w:spacing w:val="-17"/>
          <w:sz w:val="24"/>
          <w:szCs w:val="24"/>
          <w:lang w:val="pl-PL"/>
        </w:rPr>
      </w:pPr>
      <w:r w:rsidRPr="003E2463">
        <w:rPr>
          <w:rFonts w:asciiTheme="minorHAnsi" w:eastAsia="Times New Roman" w:hAnsiTheme="minorHAnsi" w:cstheme="minorHAnsi"/>
          <w:b/>
          <w:bCs/>
          <w:spacing w:val="-17"/>
          <w:sz w:val="24"/>
          <w:szCs w:val="24"/>
          <w:lang w:val="pl-PL"/>
        </w:rPr>
        <w:t>§ 1</w:t>
      </w:r>
      <w:r w:rsidR="00A246F8">
        <w:rPr>
          <w:rFonts w:asciiTheme="minorHAnsi" w:eastAsia="Times New Roman" w:hAnsiTheme="minorHAnsi" w:cstheme="minorHAnsi"/>
          <w:b/>
          <w:bCs/>
          <w:spacing w:val="-17"/>
          <w:sz w:val="24"/>
          <w:szCs w:val="24"/>
          <w:lang w:val="pl-PL"/>
        </w:rPr>
        <w:t>3</w:t>
      </w:r>
      <w:r w:rsidRPr="003E2463">
        <w:rPr>
          <w:rFonts w:asciiTheme="minorHAnsi" w:eastAsia="Times New Roman" w:hAnsiTheme="minorHAnsi" w:cstheme="minorHAnsi"/>
          <w:b/>
          <w:bCs/>
          <w:spacing w:val="-17"/>
          <w:sz w:val="24"/>
          <w:szCs w:val="24"/>
          <w:lang w:val="pl-PL"/>
        </w:rPr>
        <w:t>.</w:t>
      </w:r>
    </w:p>
    <w:p w14:paraId="0805E24F" w14:textId="4FE6C3E1" w:rsidR="0057348B" w:rsidRPr="003E2463" w:rsidRDefault="0057348B" w:rsidP="00FF51F5">
      <w:pPr>
        <w:pStyle w:val="Akapitzlist"/>
        <w:numPr>
          <w:ilvl w:val="1"/>
          <w:numId w:val="28"/>
        </w:numPr>
        <w:spacing w:before="235" w:line="276" w:lineRule="auto"/>
        <w:ind w:left="426" w:right="72" w:hanging="426"/>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 xml:space="preserve">Wykonawca powierzy następującym podmiotom, na których zasoby Wykonawca powoływał się w ofercie na zasadach określonych w art. 118 i następnych ustawy </w:t>
      </w:r>
      <w:proofErr w:type="spellStart"/>
      <w:r w:rsidRPr="003E2463">
        <w:rPr>
          <w:rFonts w:asciiTheme="minorHAnsi" w:eastAsia="Times New Roman" w:hAnsiTheme="minorHAnsi" w:cstheme="minorHAnsi"/>
          <w:sz w:val="24"/>
          <w:szCs w:val="24"/>
          <w:lang w:val="pl-PL"/>
        </w:rPr>
        <w:t>P</w:t>
      </w:r>
      <w:r w:rsidR="00185950">
        <w:rPr>
          <w:rFonts w:asciiTheme="minorHAnsi" w:eastAsia="Times New Roman" w:hAnsiTheme="minorHAnsi" w:cstheme="minorHAnsi"/>
          <w:sz w:val="24"/>
          <w:szCs w:val="24"/>
          <w:lang w:val="pl-PL"/>
        </w:rPr>
        <w:t>zp</w:t>
      </w:r>
      <w:proofErr w:type="spellEnd"/>
      <w:r w:rsidRPr="003E2463">
        <w:rPr>
          <w:rFonts w:asciiTheme="minorHAnsi" w:eastAsia="Times New Roman" w:hAnsiTheme="minorHAnsi" w:cstheme="minorHAnsi"/>
          <w:sz w:val="24"/>
          <w:szCs w:val="24"/>
          <w:lang w:val="pl-PL"/>
        </w:rPr>
        <w:t xml:space="preserve">, w celu wykazania spełniania warunków udziału w postępowaniu o udzielenie zamówienia publicznego w oparciu o przesłanki zawarte w ustawie </w:t>
      </w:r>
      <w:proofErr w:type="spellStart"/>
      <w:r w:rsidRPr="003E2463">
        <w:rPr>
          <w:rFonts w:asciiTheme="minorHAnsi" w:eastAsia="Times New Roman" w:hAnsiTheme="minorHAnsi" w:cstheme="minorHAnsi"/>
          <w:sz w:val="24"/>
          <w:szCs w:val="24"/>
          <w:lang w:val="pl-PL"/>
        </w:rPr>
        <w:t>P</w:t>
      </w:r>
      <w:r w:rsidR="00185950">
        <w:rPr>
          <w:rFonts w:asciiTheme="minorHAnsi" w:eastAsia="Times New Roman" w:hAnsiTheme="minorHAnsi" w:cstheme="minorHAnsi"/>
          <w:sz w:val="24"/>
          <w:szCs w:val="24"/>
          <w:lang w:val="pl-PL"/>
        </w:rPr>
        <w:t>zp</w:t>
      </w:r>
      <w:proofErr w:type="spellEnd"/>
      <w:r w:rsidRPr="003E2463">
        <w:rPr>
          <w:rFonts w:asciiTheme="minorHAnsi" w:eastAsia="Times New Roman" w:hAnsiTheme="minorHAnsi" w:cstheme="minorHAnsi"/>
          <w:sz w:val="24"/>
          <w:szCs w:val="24"/>
          <w:lang w:val="pl-PL"/>
        </w:rPr>
        <w:t>, wykonanie następującej części zamówienia:</w:t>
      </w:r>
    </w:p>
    <w:p w14:paraId="1284143E" w14:textId="77777777" w:rsidR="00D25CCC" w:rsidRPr="003E2463" w:rsidRDefault="0057348B" w:rsidP="00FF51F5">
      <w:pPr>
        <w:pStyle w:val="Akapitzlist"/>
        <w:numPr>
          <w:ilvl w:val="0"/>
          <w:numId w:val="27"/>
        </w:numPr>
        <w:spacing w:line="276" w:lineRule="auto"/>
        <w:rPr>
          <w:lang w:val="pl-PL"/>
        </w:rPr>
      </w:pPr>
      <w:r w:rsidRPr="003E2463">
        <w:rPr>
          <w:rFonts w:asciiTheme="minorHAnsi" w:hAnsiTheme="minorHAnsi" w:cstheme="minorHAnsi"/>
          <w:sz w:val="24"/>
          <w:szCs w:val="24"/>
          <w:lang w:val="pl-PL"/>
        </w:rPr>
        <w:t>………………………………………………………………………….</w:t>
      </w:r>
      <w:r w:rsidR="00D25CCC" w:rsidRPr="003E2463">
        <w:rPr>
          <w:rFonts w:asciiTheme="minorHAnsi" w:hAnsiTheme="minorHAnsi" w:cstheme="minorHAnsi"/>
          <w:sz w:val="24"/>
          <w:szCs w:val="24"/>
          <w:lang w:val="pl-PL"/>
        </w:rPr>
        <w:t>*,</w:t>
      </w:r>
    </w:p>
    <w:p w14:paraId="0386C32A" w14:textId="77777777" w:rsidR="00D25CCC" w:rsidRPr="003E2463" w:rsidRDefault="00D25CCC" w:rsidP="00FF51F5">
      <w:pPr>
        <w:pStyle w:val="Akapitzlist"/>
        <w:numPr>
          <w:ilvl w:val="0"/>
          <w:numId w:val="27"/>
        </w:numPr>
        <w:spacing w:line="276" w:lineRule="auto"/>
        <w:rPr>
          <w:lang w:val="pl-PL"/>
        </w:rPr>
      </w:pPr>
      <w:r w:rsidRPr="003E2463">
        <w:rPr>
          <w:rFonts w:asciiTheme="minorHAnsi" w:hAnsiTheme="minorHAnsi" w:cstheme="minorHAnsi"/>
          <w:sz w:val="24"/>
          <w:szCs w:val="24"/>
          <w:lang w:val="pl-PL"/>
        </w:rPr>
        <w:t>………………………………………………………………………….*,</w:t>
      </w:r>
    </w:p>
    <w:p w14:paraId="59318CAF" w14:textId="7BE8A3E1" w:rsidR="0057348B" w:rsidRPr="003E2463" w:rsidRDefault="00D25CCC" w:rsidP="00FF51F5">
      <w:pPr>
        <w:pStyle w:val="Akapitzlist"/>
        <w:numPr>
          <w:ilvl w:val="0"/>
          <w:numId w:val="27"/>
        </w:numPr>
        <w:spacing w:line="276" w:lineRule="auto"/>
        <w:rPr>
          <w:lang w:val="pl-PL"/>
        </w:rPr>
      </w:pPr>
      <w:r w:rsidRPr="003E2463">
        <w:rPr>
          <w:rFonts w:asciiTheme="minorHAnsi" w:hAnsiTheme="minorHAnsi" w:cstheme="minorHAnsi"/>
          <w:sz w:val="24"/>
          <w:szCs w:val="24"/>
          <w:lang w:val="pl-PL"/>
        </w:rPr>
        <w:t>………………………………………………………………………….*</w:t>
      </w:r>
      <w:r w:rsidR="0057348B" w:rsidRPr="003E2463">
        <w:rPr>
          <w:lang w:val="pl-PL"/>
        </w:rPr>
        <w:t xml:space="preserve"> </w:t>
      </w:r>
    </w:p>
    <w:p w14:paraId="5CEEF688" w14:textId="77777777" w:rsidR="0057348B" w:rsidRPr="003E2463" w:rsidRDefault="0057348B" w:rsidP="00D25CCC">
      <w:pPr>
        <w:rPr>
          <w:rFonts w:asciiTheme="minorHAnsi" w:hAnsiTheme="minorHAnsi" w:cstheme="minorHAnsi"/>
          <w:sz w:val="24"/>
          <w:szCs w:val="24"/>
          <w:lang w:val="pl-PL"/>
        </w:rPr>
      </w:pPr>
      <w:r w:rsidRPr="003E2463">
        <w:rPr>
          <w:rFonts w:asciiTheme="minorHAnsi" w:hAnsiTheme="minorHAnsi" w:cstheme="minorHAnsi"/>
          <w:sz w:val="24"/>
          <w:szCs w:val="24"/>
          <w:lang w:val="pl-PL"/>
        </w:rPr>
        <w:tab/>
        <w:t xml:space="preserve"> * wskazać, jeżeli dotyczy </w:t>
      </w:r>
      <w:r w:rsidRPr="003E2463">
        <w:rPr>
          <w:rFonts w:asciiTheme="minorHAnsi" w:hAnsiTheme="minorHAnsi" w:cstheme="minorHAnsi"/>
          <w:sz w:val="24"/>
          <w:szCs w:val="24"/>
          <w:u w:val="single"/>
          <w:lang w:val="pl-PL"/>
        </w:rPr>
        <w:t xml:space="preserve">(niepotrzebne skreślić) </w:t>
      </w:r>
    </w:p>
    <w:p w14:paraId="71016E88" w14:textId="77777777" w:rsidR="00D25CCC" w:rsidRPr="003E2463" w:rsidRDefault="0057348B" w:rsidP="00FF51F5">
      <w:pPr>
        <w:pStyle w:val="Akapitzlist"/>
        <w:numPr>
          <w:ilvl w:val="1"/>
          <w:numId w:val="28"/>
        </w:numPr>
        <w:spacing w:before="1" w:line="276" w:lineRule="auto"/>
        <w:ind w:left="426" w:right="72" w:hanging="426"/>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Zmiana Podwykonawcy bądź rezygnacja z Podwykonawcy, o którym mowa w ust. 1, wymaga zawarcia aneksu do Umowy.</w:t>
      </w:r>
    </w:p>
    <w:p w14:paraId="383CAFD3" w14:textId="7AA8B3B8" w:rsidR="00D25CCC" w:rsidRPr="003E2463" w:rsidRDefault="0057348B" w:rsidP="00FF51F5">
      <w:pPr>
        <w:pStyle w:val="Akapitzlist"/>
        <w:numPr>
          <w:ilvl w:val="1"/>
          <w:numId w:val="28"/>
        </w:numPr>
        <w:spacing w:before="1" w:line="276" w:lineRule="auto"/>
        <w:ind w:left="426" w:right="72" w:hanging="426"/>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 xml:space="preserve">Wykonawca jest zobowiązany wykazać Zamawiającemu, iż proponowany przez niego inny Podwykonawca, który ma wstąpić w miejsce Podwykonawcy wymienionego </w:t>
      </w:r>
      <w:r w:rsidR="00A246F8">
        <w:rPr>
          <w:rFonts w:asciiTheme="minorHAnsi" w:eastAsia="Times New Roman" w:hAnsiTheme="minorHAnsi" w:cstheme="minorHAnsi"/>
          <w:sz w:val="24"/>
          <w:szCs w:val="24"/>
          <w:lang w:val="pl-PL"/>
        </w:rPr>
        <w:br/>
      </w:r>
      <w:r w:rsidRPr="003E2463">
        <w:rPr>
          <w:rFonts w:asciiTheme="minorHAnsi" w:eastAsia="Times New Roman" w:hAnsiTheme="minorHAnsi" w:cstheme="minorHAnsi"/>
          <w:sz w:val="24"/>
          <w:szCs w:val="24"/>
          <w:lang w:val="pl-PL"/>
        </w:rPr>
        <w:t xml:space="preserve">w ust. 1, spełnia warunki udziału w postępowaniu o udzielenie zamówienia </w:t>
      </w:r>
      <w:r w:rsidRPr="003E2463">
        <w:rPr>
          <w:rFonts w:asciiTheme="minorHAnsi" w:eastAsia="Times New Roman" w:hAnsiTheme="minorHAnsi" w:cstheme="minorHAnsi"/>
          <w:sz w:val="24"/>
          <w:szCs w:val="24"/>
          <w:lang w:val="pl-PL"/>
        </w:rPr>
        <w:lastRenderedPageBreak/>
        <w:t xml:space="preserve">publicznego w stopniu nie mniejszym niż wymagane w dokumentach zamówienia, </w:t>
      </w:r>
      <w:r w:rsidR="00A246F8">
        <w:rPr>
          <w:rFonts w:asciiTheme="minorHAnsi" w:eastAsia="Times New Roman" w:hAnsiTheme="minorHAnsi" w:cstheme="minorHAnsi"/>
          <w:sz w:val="24"/>
          <w:szCs w:val="24"/>
          <w:lang w:val="pl-PL"/>
        </w:rPr>
        <w:br/>
      </w:r>
      <w:r w:rsidRPr="003E2463">
        <w:rPr>
          <w:rFonts w:asciiTheme="minorHAnsi" w:eastAsia="Times New Roman" w:hAnsiTheme="minorHAnsi" w:cstheme="minorHAnsi"/>
          <w:sz w:val="24"/>
          <w:szCs w:val="24"/>
          <w:lang w:val="pl-PL"/>
        </w:rPr>
        <w:t xml:space="preserve">w tym w SWZ lub — w przypadku rezygnacji z udziału </w:t>
      </w:r>
      <w:r w:rsidR="00185950">
        <w:rPr>
          <w:rFonts w:asciiTheme="minorHAnsi" w:eastAsia="Times New Roman" w:hAnsiTheme="minorHAnsi" w:cstheme="minorHAnsi"/>
          <w:sz w:val="24"/>
          <w:szCs w:val="24"/>
          <w:lang w:val="pl-PL"/>
        </w:rPr>
        <w:t>P</w:t>
      </w:r>
      <w:r w:rsidRPr="003E2463">
        <w:rPr>
          <w:rFonts w:asciiTheme="minorHAnsi" w:eastAsia="Times New Roman" w:hAnsiTheme="minorHAnsi" w:cstheme="minorHAnsi"/>
          <w:sz w:val="24"/>
          <w:szCs w:val="24"/>
          <w:lang w:val="pl-PL"/>
        </w:rPr>
        <w:t>odwykonawcy wymienionego w ust. 1, Wykonawca spełnia te warunki samodzielnie.</w:t>
      </w:r>
    </w:p>
    <w:p w14:paraId="57927BEF" w14:textId="5A8C75B0" w:rsidR="0057348B" w:rsidRPr="003E2463" w:rsidRDefault="0057348B" w:rsidP="00FF51F5">
      <w:pPr>
        <w:pStyle w:val="Akapitzlist"/>
        <w:numPr>
          <w:ilvl w:val="1"/>
          <w:numId w:val="28"/>
        </w:numPr>
        <w:spacing w:before="1" w:line="276" w:lineRule="auto"/>
        <w:ind w:left="426" w:right="72" w:hanging="426"/>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pacing w:val="8"/>
          <w:sz w:val="24"/>
          <w:szCs w:val="24"/>
          <w:lang w:val="pl-PL"/>
        </w:rPr>
        <w:t xml:space="preserve">W związku z treścią art. 118 ust. 2 ustawy </w:t>
      </w:r>
      <w:proofErr w:type="spellStart"/>
      <w:r w:rsidR="00185950">
        <w:rPr>
          <w:rFonts w:asciiTheme="minorHAnsi" w:eastAsia="Times New Roman" w:hAnsiTheme="minorHAnsi" w:cstheme="minorHAnsi"/>
          <w:spacing w:val="8"/>
          <w:sz w:val="24"/>
          <w:szCs w:val="24"/>
          <w:lang w:val="pl-PL"/>
        </w:rPr>
        <w:t>Pzp</w:t>
      </w:r>
      <w:proofErr w:type="spellEnd"/>
      <w:r w:rsidRPr="003E2463">
        <w:rPr>
          <w:rFonts w:asciiTheme="minorHAnsi" w:eastAsia="Times New Roman" w:hAnsiTheme="minorHAnsi" w:cstheme="minorHAnsi"/>
          <w:spacing w:val="8"/>
          <w:sz w:val="24"/>
          <w:szCs w:val="24"/>
          <w:lang w:val="pl-PL"/>
        </w:rPr>
        <w:t xml:space="preserve"> określającą, że:</w:t>
      </w:r>
    </w:p>
    <w:p w14:paraId="5F5252E5" w14:textId="77777777" w:rsidR="00D25CCC" w:rsidRPr="003E2463" w:rsidRDefault="0057348B" w:rsidP="00D25CCC">
      <w:pPr>
        <w:spacing w:before="12" w:line="276" w:lineRule="auto"/>
        <w:ind w:left="432" w:right="72"/>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 xml:space="preserve">„ W </w:t>
      </w:r>
      <w:r w:rsidRPr="003E2463">
        <w:rPr>
          <w:rFonts w:asciiTheme="minorHAnsi" w:eastAsia="Times New Roman" w:hAnsiTheme="minorHAnsi" w:cstheme="minorHAnsi"/>
          <w:i/>
          <w:sz w:val="24"/>
          <w:szCs w:val="24"/>
          <w:lang w:val="pl-PL"/>
        </w:rPr>
        <w:t xml:space="preserve">odniesieniu do warunków dotyczących wykształcenia, kwalifikacji zawodowych lub doświadczenia, Wykonawcy mogą polegać na zdolnościach podmiotów udostępniających zasoby, gdy podmioty te wykonają roboty budowlane lub usługi, do realizacji których te zdolności są wymagane", a </w:t>
      </w:r>
      <w:r w:rsidRPr="003E2463">
        <w:rPr>
          <w:rFonts w:asciiTheme="minorHAnsi" w:eastAsia="Times New Roman" w:hAnsiTheme="minorHAnsi" w:cstheme="minorHAnsi"/>
          <w:sz w:val="24"/>
          <w:szCs w:val="24"/>
          <w:lang w:val="pl-PL"/>
        </w:rPr>
        <w:t xml:space="preserve">więc w sytuacji gdy określone przez Zamawiającego w SWZ warunki udziału w postępowaniu dotyczące tych zdolności spełniały za Wykonawcę </w:t>
      </w:r>
      <w:r w:rsidRPr="003E2463">
        <w:rPr>
          <w:rFonts w:asciiTheme="minorHAnsi" w:eastAsia="Times New Roman" w:hAnsiTheme="minorHAnsi" w:cstheme="minorHAnsi"/>
          <w:i/>
          <w:sz w:val="24"/>
          <w:szCs w:val="24"/>
          <w:lang w:val="pl-PL"/>
        </w:rPr>
        <w:t xml:space="preserve">„podmioty udostępniające zasoby", </w:t>
      </w:r>
      <w:r w:rsidRPr="003E2463">
        <w:rPr>
          <w:rFonts w:asciiTheme="minorHAnsi" w:eastAsia="Times New Roman" w:hAnsiTheme="minorHAnsi" w:cstheme="minorHAnsi"/>
          <w:sz w:val="24"/>
          <w:szCs w:val="24"/>
          <w:lang w:val="pl-PL"/>
        </w:rPr>
        <w:t xml:space="preserve">to </w:t>
      </w:r>
      <w:r w:rsidRPr="003E2463">
        <w:rPr>
          <w:rFonts w:asciiTheme="minorHAnsi" w:eastAsia="Times New Roman" w:hAnsiTheme="minorHAnsi" w:cstheme="minorHAnsi"/>
          <w:i/>
          <w:sz w:val="24"/>
          <w:szCs w:val="24"/>
          <w:lang w:val="pl-PL"/>
        </w:rPr>
        <w:t xml:space="preserve">„podmioty" </w:t>
      </w:r>
      <w:r w:rsidRPr="003E2463">
        <w:rPr>
          <w:rFonts w:asciiTheme="minorHAnsi" w:eastAsia="Times New Roman" w:hAnsiTheme="minorHAnsi" w:cstheme="minorHAnsi"/>
          <w:sz w:val="24"/>
          <w:szCs w:val="24"/>
          <w:lang w:val="pl-PL"/>
        </w:rPr>
        <w:t>te muszą wykonać te części zamówienia.</w:t>
      </w:r>
    </w:p>
    <w:p w14:paraId="6060463F" w14:textId="46A5E317" w:rsidR="0057348B" w:rsidRPr="003E2463" w:rsidRDefault="0057348B" w:rsidP="00FF51F5">
      <w:pPr>
        <w:pStyle w:val="Akapitzlist"/>
        <w:numPr>
          <w:ilvl w:val="1"/>
          <w:numId w:val="28"/>
        </w:numPr>
        <w:spacing w:before="12" w:line="276" w:lineRule="auto"/>
        <w:ind w:left="426" w:right="72" w:hanging="426"/>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Wykonawca jest odpowiedzialny za działania lub zaniechania Podwykonawców, dalszych Podwykonawców, ich przedstawicieli lub pracowników, jak za własne działania lub zaniechania.</w:t>
      </w:r>
    </w:p>
    <w:p w14:paraId="6873D845" w14:textId="302A1E77" w:rsidR="0057348B" w:rsidRPr="003E2463" w:rsidRDefault="0057348B" w:rsidP="00FF51F5">
      <w:pPr>
        <w:pStyle w:val="Akapitzlist"/>
        <w:numPr>
          <w:ilvl w:val="1"/>
          <w:numId w:val="28"/>
        </w:numPr>
        <w:spacing w:before="12" w:line="276" w:lineRule="auto"/>
        <w:ind w:left="432" w:right="72"/>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Umowa o podwykonawstwo nie może zawierać postanowień kształtujących prawa i obowiązki podwykonawcy, w zakresie kar umownych oraz warunków wypłaty wynagrodzenia, w sposób mniej korzystny niż prawa i obowiązki Wykonawcy, ukształtowane w niniejszej Umowie.</w:t>
      </w:r>
    </w:p>
    <w:p w14:paraId="3F3CB2CC" w14:textId="7948F6D6" w:rsidR="0057348B" w:rsidRPr="003E2463" w:rsidRDefault="0057348B" w:rsidP="00FF51F5">
      <w:pPr>
        <w:pStyle w:val="Akapitzlist"/>
        <w:numPr>
          <w:ilvl w:val="1"/>
          <w:numId w:val="28"/>
        </w:numPr>
        <w:spacing w:before="12" w:line="276" w:lineRule="auto"/>
        <w:ind w:left="432" w:right="72"/>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Wykonawca zobowiązuje się do umieszczenia w umowie z Podwykonawcą robót budowlanych lub dalszym Podwykonawcą robót budowlanych następujących postanowień:</w:t>
      </w:r>
    </w:p>
    <w:p w14:paraId="2E8F0C99" w14:textId="4708B306" w:rsidR="0057348B" w:rsidRPr="00AB424A" w:rsidRDefault="0057348B" w:rsidP="00AA21E4">
      <w:pPr>
        <w:numPr>
          <w:ilvl w:val="0"/>
          <w:numId w:val="19"/>
        </w:numPr>
        <w:tabs>
          <w:tab w:val="clear" w:pos="360"/>
          <w:tab w:val="left" w:pos="792"/>
        </w:tabs>
        <w:spacing w:before="5" w:line="276" w:lineRule="auto"/>
        <w:ind w:left="792" w:right="72" w:hanging="360"/>
        <w:jc w:val="both"/>
        <w:textAlignment w:val="baseline"/>
        <w:rPr>
          <w:rFonts w:asciiTheme="minorHAnsi" w:eastAsia="Times New Roman" w:hAnsiTheme="minorHAnsi" w:cstheme="minorHAnsi"/>
          <w:sz w:val="24"/>
          <w:szCs w:val="24"/>
          <w:lang w:val="pl-PL"/>
        </w:rPr>
      </w:pPr>
      <w:r w:rsidRPr="00AB424A">
        <w:rPr>
          <w:rFonts w:asciiTheme="minorHAnsi" w:eastAsia="Times New Roman" w:hAnsiTheme="minorHAnsi" w:cstheme="minorHAnsi"/>
          <w:spacing w:val="1"/>
          <w:sz w:val="24"/>
          <w:szCs w:val="24"/>
          <w:lang w:val="pl-PL"/>
        </w:rPr>
        <w:t xml:space="preserve">termin zapłaty wynagrodzenia Podwykonawcy lub dalszemu Podwykonawcy </w:t>
      </w:r>
      <w:proofErr w:type="spellStart"/>
      <w:r w:rsidRPr="00AB424A">
        <w:rPr>
          <w:rFonts w:asciiTheme="minorHAnsi" w:eastAsia="Times New Roman" w:hAnsiTheme="minorHAnsi" w:cstheme="minorHAnsi"/>
          <w:spacing w:val="1"/>
          <w:sz w:val="24"/>
          <w:szCs w:val="24"/>
          <w:lang w:val="pl-PL"/>
        </w:rPr>
        <w:t>przewidziany</w:t>
      </w:r>
      <w:r w:rsidRPr="00AB424A">
        <w:rPr>
          <w:rFonts w:asciiTheme="minorHAnsi" w:eastAsia="Times New Roman" w:hAnsiTheme="minorHAnsi" w:cstheme="minorHAnsi"/>
          <w:sz w:val="24"/>
          <w:szCs w:val="24"/>
          <w:lang w:val="pl-PL"/>
        </w:rPr>
        <w:t>w</w:t>
      </w:r>
      <w:proofErr w:type="spellEnd"/>
      <w:r w:rsidRPr="00AB424A">
        <w:rPr>
          <w:rFonts w:asciiTheme="minorHAnsi" w:eastAsia="Times New Roman" w:hAnsiTheme="minorHAnsi" w:cstheme="minorHAnsi"/>
          <w:sz w:val="24"/>
          <w:szCs w:val="24"/>
          <w:lang w:val="pl-PL"/>
        </w:rPr>
        <w:t xml:space="preserve">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40E322E6" w14:textId="77777777" w:rsidR="0057348B" w:rsidRPr="003E2463" w:rsidRDefault="0057348B" w:rsidP="00FF51F5">
      <w:pPr>
        <w:numPr>
          <w:ilvl w:val="0"/>
          <w:numId w:val="19"/>
        </w:numPr>
        <w:tabs>
          <w:tab w:val="clear" w:pos="360"/>
          <w:tab w:val="left" w:pos="792"/>
        </w:tabs>
        <w:spacing w:line="276" w:lineRule="auto"/>
        <w:ind w:left="792" w:right="72" w:hanging="360"/>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przedmiotem umowy o podwykonawstwo jest wyłącznie wykonanie, odpowiednio: robót budowlanych, dostaw lub usług, które ściśle odpowiadają części zamówienia określonego umową zawartą pomiędzy Zamawiającym a Wykonawcą;</w:t>
      </w:r>
    </w:p>
    <w:p w14:paraId="64BE98CF" w14:textId="3D62A62F" w:rsidR="0057348B" w:rsidRPr="003E2463" w:rsidRDefault="0057348B" w:rsidP="00FF51F5">
      <w:pPr>
        <w:numPr>
          <w:ilvl w:val="0"/>
          <w:numId w:val="19"/>
        </w:numPr>
        <w:tabs>
          <w:tab w:val="clear" w:pos="360"/>
          <w:tab w:val="left" w:pos="792"/>
        </w:tabs>
        <w:spacing w:line="276" w:lineRule="auto"/>
        <w:ind w:left="792" w:right="72" w:hanging="360"/>
        <w:jc w:val="both"/>
        <w:textAlignment w:val="baseline"/>
        <w:rPr>
          <w:rFonts w:asciiTheme="minorHAnsi" w:eastAsia="Times New Roman" w:hAnsiTheme="minorHAnsi" w:cstheme="minorHAnsi"/>
          <w:spacing w:val="-2"/>
          <w:sz w:val="24"/>
          <w:szCs w:val="24"/>
          <w:lang w:val="pl-PL"/>
        </w:rPr>
      </w:pPr>
      <w:r w:rsidRPr="003E2463">
        <w:rPr>
          <w:rFonts w:asciiTheme="minorHAnsi" w:eastAsia="Times New Roman" w:hAnsiTheme="minorHAnsi" w:cstheme="minorHAnsi"/>
          <w:spacing w:val="-2"/>
          <w:sz w:val="24"/>
          <w:szCs w:val="24"/>
          <w:lang w:val="pl-PL"/>
        </w:rPr>
        <w:t>rezultat wykonania przedmiotu umowy o podwykonawstwo musi określać co najmniej ta</w:t>
      </w:r>
      <w:r w:rsidR="00D60AFF" w:rsidRPr="003E2463">
        <w:rPr>
          <w:rFonts w:asciiTheme="minorHAnsi" w:eastAsia="Times New Roman" w:hAnsiTheme="minorHAnsi" w:cstheme="minorHAnsi"/>
          <w:spacing w:val="-2"/>
          <w:sz w:val="24"/>
          <w:szCs w:val="24"/>
          <w:lang w:val="pl-PL"/>
        </w:rPr>
        <w:t>ki</w:t>
      </w:r>
      <w:r w:rsidRPr="003E2463">
        <w:rPr>
          <w:rFonts w:asciiTheme="minorHAnsi" w:eastAsia="Times New Roman" w:hAnsiTheme="minorHAnsi" w:cstheme="minorHAnsi"/>
          <w:spacing w:val="-2"/>
          <w:sz w:val="24"/>
          <w:szCs w:val="24"/>
          <w:lang w:val="pl-PL"/>
        </w:rPr>
        <w:t xml:space="preserve"> poziom jakości, jaki wynika z treści Umowy zawartej pomiędzy Zamawiającym i Wykonawcą;</w:t>
      </w:r>
    </w:p>
    <w:p w14:paraId="7EF9336F" w14:textId="77777777" w:rsidR="0057348B" w:rsidRPr="003E2463" w:rsidRDefault="0057348B" w:rsidP="00FF51F5">
      <w:pPr>
        <w:numPr>
          <w:ilvl w:val="0"/>
          <w:numId w:val="19"/>
        </w:numPr>
        <w:tabs>
          <w:tab w:val="clear" w:pos="360"/>
          <w:tab w:val="left" w:pos="792"/>
        </w:tabs>
        <w:spacing w:before="4" w:line="276" w:lineRule="auto"/>
        <w:ind w:left="792" w:right="72" w:hanging="360"/>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okres odpowiedzialności Podwykonawcy lub dalszego Podwykonawcy za wady przedmiotu umowy o podwykonawstwo, nie będzie krótszy od okresu odpowiedzialności za wady przedmiotu Umowy Wykonawcy wobec Zamawiającego;</w:t>
      </w:r>
    </w:p>
    <w:p w14:paraId="39371B4A" w14:textId="33C8D8B4" w:rsidR="0057348B" w:rsidRPr="003E2463" w:rsidRDefault="0057348B" w:rsidP="00FF51F5">
      <w:pPr>
        <w:numPr>
          <w:ilvl w:val="0"/>
          <w:numId w:val="19"/>
        </w:numPr>
        <w:tabs>
          <w:tab w:val="clear" w:pos="360"/>
          <w:tab w:val="left" w:pos="792"/>
        </w:tabs>
        <w:spacing w:line="276" w:lineRule="auto"/>
        <w:ind w:left="792" w:right="72" w:hanging="360"/>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 xml:space="preserve">Podwykonawca lub dalszy Podwykonawca musi dysponować personelem </w:t>
      </w:r>
      <w:r w:rsidR="00AB424A">
        <w:rPr>
          <w:rFonts w:asciiTheme="minorHAnsi" w:eastAsia="Times New Roman" w:hAnsiTheme="minorHAnsi" w:cstheme="minorHAnsi"/>
          <w:sz w:val="24"/>
          <w:szCs w:val="24"/>
          <w:lang w:val="pl-PL"/>
        </w:rPr>
        <w:br/>
      </w:r>
      <w:r w:rsidRPr="003E2463">
        <w:rPr>
          <w:rFonts w:asciiTheme="minorHAnsi" w:eastAsia="Times New Roman" w:hAnsiTheme="minorHAnsi" w:cstheme="minorHAnsi"/>
          <w:sz w:val="24"/>
          <w:szCs w:val="24"/>
          <w:lang w:val="pl-PL"/>
        </w:rPr>
        <w:t xml:space="preserve">i sprzętem, gwarantującymi prawidłowe wykonanie podzlecanej części Umowy, </w:t>
      </w:r>
      <w:r w:rsidRPr="003E2463">
        <w:rPr>
          <w:rFonts w:asciiTheme="minorHAnsi" w:eastAsia="Times New Roman" w:hAnsiTheme="minorHAnsi" w:cstheme="minorHAnsi"/>
          <w:sz w:val="24"/>
          <w:szCs w:val="24"/>
          <w:lang w:val="pl-PL"/>
        </w:rPr>
        <w:lastRenderedPageBreak/>
        <w:t>proporcjonalnie, kwalifikacjami lub zakresem odpowiadającymi wymaganiom stawianym Wykonawcy;</w:t>
      </w:r>
    </w:p>
    <w:p w14:paraId="121ECA5D" w14:textId="77777777" w:rsidR="0057348B" w:rsidRPr="003E2463" w:rsidRDefault="0057348B" w:rsidP="00FF51F5">
      <w:pPr>
        <w:numPr>
          <w:ilvl w:val="0"/>
          <w:numId w:val="19"/>
        </w:numPr>
        <w:tabs>
          <w:tab w:val="clear" w:pos="360"/>
          <w:tab w:val="left" w:pos="792"/>
        </w:tabs>
        <w:spacing w:before="6" w:line="276" w:lineRule="auto"/>
        <w:ind w:left="792" w:right="72" w:hanging="360"/>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Podwykonawca lub dalszy Podwykonawca są zobowiązani do przedstawiania Zamawiającemu na jego żądanie dokumentów, oświadczeń i wyjaśnień dotyczących realizacji umowy o podwykonawstwo.</w:t>
      </w:r>
    </w:p>
    <w:p w14:paraId="169A669B" w14:textId="57F2BE30" w:rsidR="0057348B" w:rsidRPr="003E2463" w:rsidRDefault="0057348B" w:rsidP="00FF51F5">
      <w:pPr>
        <w:pStyle w:val="Akapitzlist"/>
        <w:numPr>
          <w:ilvl w:val="1"/>
          <w:numId w:val="28"/>
        </w:numPr>
        <w:spacing w:line="276" w:lineRule="auto"/>
        <w:ind w:left="432" w:right="72" w:hanging="426"/>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pacing w:val="3"/>
          <w:sz w:val="24"/>
          <w:szCs w:val="24"/>
          <w:lang w:val="pl-PL"/>
        </w:rPr>
        <w:t>Umowa o podwykonawstwo nie może zawierać postanowień uzależniających uzyskanie przez</w:t>
      </w:r>
      <w:r w:rsidR="00CE04A0" w:rsidRPr="003E2463">
        <w:rPr>
          <w:rFonts w:asciiTheme="minorHAnsi" w:eastAsia="Times New Roman" w:hAnsiTheme="minorHAnsi" w:cstheme="minorHAnsi"/>
          <w:spacing w:val="3"/>
          <w:sz w:val="24"/>
          <w:szCs w:val="24"/>
          <w:lang w:val="pl-PL"/>
        </w:rPr>
        <w:t xml:space="preserve"> </w:t>
      </w:r>
      <w:r w:rsidRPr="003E2463">
        <w:rPr>
          <w:rFonts w:asciiTheme="minorHAnsi" w:eastAsia="Times New Roman" w:hAnsiTheme="minorHAnsi" w:cstheme="minorHAnsi"/>
          <w:sz w:val="24"/>
          <w:szCs w:val="24"/>
          <w:lang w:val="pl-PL"/>
        </w:rPr>
        <w:t>Podwykonawcę lub dalszego Podwykonawcę zapłaty od Wykonawcy lub Podwykonawcy za wykonanie przedmiotu umowy o podwykonawstwo od zapłaty przez Zamawiającego wynagrodzenia Wykonawcy lub odpowiednio od zapłaty przez Wykonawcę wynagrodzenia Podwykonawcy.</w:t>
      </w:r>
    </w:p>
    <w:p w14:paraId="5D35F24B" w14:textId="77777777" w:rsidR="00CE04A0" w:rsidRPr="003E2463" w:rsidRDefault="0057348B" w:rsidP="00FF51F5">
      <w:pPr>
        <w:pStyle w:val="Akapitzlist"/>
        <w:numPr>
          <w:ilvl w:val="1"/>
          <w:numId w:val="28"/>
        </w:numPr>
        <w:spacing w:line="276" w:lineRule="auto"/>
        <w:ind w:left="432" w:right="72" w:hanging="426"/>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Wartość umowy o podwykonawstwo, której przedmiotem są roboty budowlane nie może przewyższać kwoty stanowiącej 100 % wartości tej części przedmiotu niniejszej Umowy, która jest objęta zakresem umowy o podwykonawstwo.</w:t>
      </w:r>
    </w:p>
    <w:p w14:paraId="3463B603" w14:textId="77777777" w:rsidR="00CE04A0" w:rsidRPr="003E2463" w:rsidRDefault="0057348B" w:rsidP="00FF51F5">
      <w:pPr>
        <w:pStyle w:val="Akapitzlist"/>
        <w:numPr>
          <w:ilvl w:val="1"/>
          <w:numId w:val="28"/>
        </w:numPr>
        <w:spacing w:line="276" w:lineRule="auto"/>
        <w:ind w:left="432" w:right="72" w:hanging="426"/>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Wartość kolejnej umowy o podwykonawstwo, której przedmiotem są roboty budowlane nie może spowodować przekroczenia kwoty stanowiącej 100 % wartości tej części przedmiotu niniejszej Umowy, która jest objęta zakresem umowy o podwykonawstwo.</w:t>
      </w:r>
    </w:p>
    <w:p w14:paraId="7660DC8A" w14:textId="77777777" w:rsidR="00CE04A0" w:rsidRPr="003E2463" w:rsidRDefault="0057348B" w:rsidP="00FF51F5">
      <w:pPr>
        <w:pStyle w:val="Akapitzlist"/>
        <w:numPr>
          <w:ilvl w:val="1"/>
          <w:numId w:val="28"/>
        </w:numPr>
        <w:spacing w:line="276" w:lineRule="auto"/>
        <w:ind w:left="432" w:right="72" w:hanging="426"/>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Zamawiający ponosi odpowiedzialność za zapłatę Podwykonawcy wynagrodzenia w wysokości</w:t>
      </w:r>
      <w:r w:rsidR="00CE04A0" w:rsidRPr="003E2463">
        <w:rPr>
          <w:rFonts w:asciiTheme="minorHAnsi" w:eastAsia="Times New Roman" w:hAnsiTheme="minorHAnsi" w:cstheme="minorHAnsi"/>
          <w:sz w:val="24"/>
          <w:szCs w:val="24"/>
          <w:lang w:val="pl-PL"/>
        </w:rPr>
        <w:t xml:space="preserve"> </w:t>
      </w:r>
      <w:r w:rsidRPr="003E2463">
        <w:rPr>
          <w:rFonts w:asciiTheme="minorHAnsi" w:eastAsia="Times New Roman" w:hAnsiTheme="minorHAnsi" w:cstheme="minorHAnsi"/>
          <w:sz w:val="24"/>
          <w:szCs w:val="24"/>
          <w:lang w:val="pl-PL"/>
        </w:rPr>
        <w:t>ustalonej w umowie między Podwykonawcą a Wykonawcą, chyba że ta wysokość przekracza wysokość wynagrodzenia należnego Wykonawcy za roboty budowlane, których szczegółowy przedmiot wynika odpowiednio ze zgłoszenia albo niniejszej Umowy. W takim przypadku odpowiedzialność inwestora za zapłatę Podwykonawcy wynagrodzenia jest ograniczona do wysokości wynagrodzenia należnego Wykonawcy za roboty budowlane, których szczegółowy przedmiot wynika odpowiednio ze zgłoszenia albo niniejszej Umowy.</w:t>
      </w:r>
    </w:p>
    <w:p w14:paraId="6E344161" w14:textId="77777777" w:rsidR="00CE04A0" w:rsidRPr="003E2463" w:rsidRDefault="0057348B" w:rsidP="00FF51F5">
      <w:pPr>
        <w:pStyle w:val="Akapitzlist"/>
        <w:numPr>
          <w:ilvl w:val="1"/>
          <w:numId w:val="28"/>
        </w:numPr>
        <w:spacing w:line="276" w:lineRule="auto"/>
        <w:ind w:left="432" w:right="72" w:hanging="426"/>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Zawarcie umowy o podwykonawstwo, której przedmiotem są roboty budowlane może nastąpić wyłącznie po akceptacji przez Zamawiającego jej projektu.</w:t>
      </w:r>
    </w:p>
    <w:p w14:paraId="505AFC1A" w14:textId="77777777" w:rsidR="00CE04A0" w:rsidRPr="003E2463" w:rsidRDefault="0057348B" w:rsidP="00AB424A">
      <w:pPr>
        <w:pStyle w:val="Akapitzlist"/>
        <w:numPr>
          <w:ilvl w:val="1"/>
          <w:numId w:val="28"/>
        </w:numPr>
        <w:spacing w:before="12" w:line="276" w:lineRule="auto"/>
        <w:ind w:left="426" w:right="72" w:hanging="426"/>
        <w:jc w:val="both"/>
        <w:textAlignment w:val="baseline"/>
        <w:rPr>
          <w:rFonts w:asciiTheme="minorHAnsi" w:eastAsia="Times New Roman" w:hAnsiTheme="minorHAnsi" w:cstheme="minorHAnsi"/>
          <w:spacing w:val="-1"/>
          <w:sz w:val="24"/>
          <w:szCs w:val="24"/>
          <w:lang w:val="pl-PL"/>
        </w:rPr>
      </w:pPr>
      <w:r w:rsidRPr="003E2463">
        <w:rPr>
          <w:rFonts w:asciiTheme="minorHAnsi" w:eastAsia="Times New Roman" w:hAnsiTheme="minorHAnsi" w:cstheme="minorHAnsi"/>
          <w:spacing w:val="4"/>
          <w:sz w:val="24"/>
          <w:szCs w:val="24"/>
          <w:lang w:val="pl-PL"/>
        </w:rPr>
        <w:t>Wykonawca, Podwykonawca lub dalszy Podwykonawca zobowiązany jest do przedłożenia</w:t>
      </w:r>
      <w:r w:rsidR="00CE04A0" w:rsidRPr="003E2463">
        <w:rPr>
          <w:rFonts w:asciiTheme="minorHAnsi" w:eastAsia="Times New Roman" w:hAnsiTheme="minorHAnsi" w:cstheme="minorHAnsi"/>
          <w:spacing w:val="4"/>
          <w:sz w:val="24"/>
          <w:szCs w:val="24"/>
          <w:lang w:val="pl-PL"/>
        </w:rPr>
        <w:t xml:space="preserve"> </w:t>
      </w:r>
      <w:r w:rsidRPr="003E2463">
        <w:rPr>
          <w:rFonts w:asciiTheme="minorHAnsi" w:eastAsia="Times New Roman" w:hAnsiTheme="minorHAnsi" w:cstheme="minorHAnsi"/>
          <w:spacing w:val="-1"/>
          <w:sz w:val="24"/>
          <w:szCs w:val="24"/>
          <w:lang w:val="pl-PL"/>
        </w:rPr>
        <w:t>Zamawiającemu projektu umowy o podwykonawstwo, której przedmiotem są roboty budowlane, (przy czym podwykonawca lub dalszy podwykonawca jest obowiązany dołączyć zgodę Wykonawcy na zawarcie umowy o podwykonawstwo o treści zgodnej z projektem umowy</w:t>
      </w:r>
      <w:r w:rsidR="00CE04A0" w:rsidRPr="003E2463">
        <w:rPr>
          <w:rFonts w:asciiTheme="minorHAnsi" w:eastAsia="Times New Roman" w:hAnsiTheme="minorHAnsi" w:cstheme="minorHAnsi"/>
          <w:spacing w:val="-1"/>
          <w:sz w:val="24"/>
          <w:szCs w:val="24"/>
          <w:lang w:val="pl-PL"/>
        </w:rPr>
        <w:t xml:space="preserve"> o </w:t>
      </w:r>
      <w:r w:rsidRPr="003E2463">
        <w:rPr>
          <w:rFonts w:asciiTheme="minorHAnsi" w:eastAsia="Times New Roman" w:hAnsiTheme="minorHAnsi" w:cstheme="minorHAnsi"/>
          <w:spacing w:val="-4"/>
          <w:sz w:val="24"/>
          <w:szCs w:val="24"/>
          <w:lang w:val="pl-PL"/>
        </w:rPr>
        <w:t xml:space="preserve">podwykonawstwo) z zestawieniem ilości robót i ich wyceną nawiązującą do cen poszczególnych części przedmiotu Umowy określonych przez Wykonawcę wraz z częścią dokumentacji dotyczącej wykonania robót, które mają być realizowane na podstawie umowy o podwykonawstwo lub ze wskazaniem tej części dokumentacji, nie później nit 30 dni przed jej zawarciem. Poza tym w treści umów z Podwykonawcami i dalszymi Podwykonawcami muszą być zawarte zapisy zobowiązujące Wykonawcę, Podwykonawcę i dalszego Podwykonawcę do przedstawiania Zamawiającemu protokołów odbiorów częściowych i końcowych podpisanych pomiędzy Wykonawcą, Podwykonawcą i dalszymi </w:t>
      </w:r>
      <w:r w:rsidRPr="003E2463">
        <w:rPr>
          <w:rFonts w:asciiTheme="minorHAnsi" w:eastAsia="Times New Roman" w:hAnsiTheme="minorHAnsi" w:cstheme="minorHAnsi"/>
          <w:spacing w:val="-4"/>
          <w:sz w:val="24"/>
          <w:szCs w:val="24"/>
          <w:lang w:val="pl-PL"/>
        </w:rPr>
        <w:lastRenderedPageBreak/>
        <w:t>Podwykonawcami. W przypadku jeśli w tych protokołach zawarte będą zastrzeżenia lub uwagi, Wykonawca zobligowany będzie do przedstawienia dokumentu potwierdzającego ich faktyczne usunięcie.</w:t>
      </w:r>
    </w:p>
    <w:p w14:paraId="180E6426" w14:textId="3B45FC22" w:rsidR="00CE04A0" w:rsidRPr="003E2463" w:rsidRDefault="0057348B" w:rsidP="00FF51F5">
      <w:pPr>
        <w:pStyle w:val="Akapitzlist"/>
        <w:numPr>
          <w:ilvl w:val="1"/>
          <w:numId w:val="28"/>
        </w:numPr>
        <w:spacing w:before="12" w:line="276" w:lineRule="auto"/>
        <w:ind w:left="504" w:right="72" w:hanging="426"/>
        <w:jc w:val="both"/>
        <w:textAlignment w:val="baseline"/>
        <w:rPr>
          <w:rFonts w:asciiTheme="minorHAnsi" w:eastAsia="Times New Roman" w:hAnsiTheme="minorHAnsi" w:cstheme="minorHAnsi"/>
          <w:spacing w:val="-1"/>
          <w:sz w:val="24"/>
          <w:szCs w:val="24"/>
          <w:lang w:val="pl-PL"/>
        </w:rPr>
      </w:pPr>
      <w:r w:rsidRPr="003E2463">
        <w:rPr>
          <w:rFonts w:asciiTheme="minorHAnsi" w:eastAsia="Times New Roman" w:hAnsiTheme="minorHAnsi" w:cstheme="minorHAnsi"/>
          <w:sz w:val="24"/>
          <w:szCs w:val="24"/>
          <w:lang w:val="pl-PL"/>
        </w:rPr>
        <w:t xml:space="preserve">Projekt umowy o podwykonawstwo, której przedmiotem są roboty budowlane, będzie uważany za zaakceptowany przez Zamawiającego, jeżeli Zamawiający w terminie </w:t>
      </w:r>
      <w:r w:rsidR="00C736FC" w:rsidRPr="003E2463">
        <w:rPr>
          <w:rFonts w:asciiTheme="minorHAnsi" w:eastAsia="Times New Roman" w:hAnsiTheme="minorHAnsi" w:cstheme="minorHAnsi"/>
          <w:sz w:val="24"/>
          <w:szCs w:val="24"/>
          <w:lang w:val="pl-PL"/>
        </w:rPr>
        <w:t>14</w:t>
      </w:r>
      <w:r w:rsidRPr="003E2463">
        <w:rPr>
          <w:rFonts w:asciiTheme="minorHAnsi" w:eastAsia="Times New Roman" w:hAnsiTheme="minorHAnsi" w:cstheme="minorHAnsi"/>
          <w:sz w:val="24"/>
          <w:szCs w:val="24"/>
          <w:lang w:val="pl-PL"/>
        </w:rPr>
        <w:t xml:space="preserve"> dni od dnia przedłożenia mu projektu nie zgłosi w formie pisemnej zastrzeżeń.</w:t>
      </w:r>
    </w:p>
    <w:p w14:paraId="00994678" w14:textId="5975D237" w:rsidR="0057348B" w:rsidRPr="003E2463" w:rsidRDefault="0057348B" w:rsidP="00FF51F5">
      <w:pPr>
        <w:pStyle w:val="Akapitzlist"/>
        <w:numPr>
          <w:ilvl w:val="1"/>
          <w:numId w:val="28"/>
        </w:numPr>
        <w:spacing w:before="12" w:line="276" w:lineRule="auto"/>
        <w:ind w:left="504" w:right="72" w:hanging="426"/>
        <w:jc w:val="both"/>
        <w:textAlignment w:val="baseline"/>
        <w:rPr>
          <w:rFonts w:asciiTheme="minorHAnsi" w:eastAsia="Times New Roman" w:hAnsiTheme="minorHAnsi" w:cstheme="minorHAnsi"/>
          <w:spacing w:val="-1"/>
          <w:sz w:val="24"/>
          <w:szCs w:val="24"/>
          <w:lang w:val="pl-PL"/>
        </w:rPr>
      </w:pPr>
      <w:r w:rsidRPr="003E2463">
        <w:rPr>
          <w:rFonts w:asciiTheme="minorHAnsi" w:eastAsia="Times New Roman" w:hAnsiTheme="minorHAnsi" w:cstheme="minorHAnsi"/>
          <w:sz w:val="24"/>
          <w:szCs w:val="24"/>
          <w:lang w:val="pl-PL"/>
        </w:rPr>
        <w:t>Zamawiający zgłosi w terminie określonym w ust. 14 w formie pisemnej zastrzeżenia do projektu umowy o podwykonawstwo, której przedmiotem są roboty budowlane, w szczególności w następujących przypadkach:</w:t>
      </w:r>
    </w:p>
    <w:p w14:paraId="13312610" w14:textId="77777777" w:rsidR="0057348B" w:rsidRPr="003E2463" w:rsidRDefault="0057348B" w:rsidP="00FF51F5">
      <w:pPr>
        <w:numPr>
          <w:ilvl w:val="0"/>
          <w:numId w:val="21"/>
        </w:numPr>
        <w:tabs>
          <w:tab w:val="clear" w:pos="216"/>
          <w:tab w:val="left" w:pos="720"/>
        </w:tabs>
        <w:spacing w:line="276" w:lineRule="auto"/>
        <w:ind w:right="72" w:hanging="216"/>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niespełniania przez projekt wymagań dotyczących umowy o podwykonawstwo, określonych w ust. 6 - 10;</w:t>
      </w:r>
    </w:p>
    <w:p w14:paraId="5F8DFDB1" w14:textId="77777777" w:rsidR="0057348B" w:rsidRPr="003E2463" w:rsidRDefault="0057348B" w:rsidP="00FF51F5">
      <w:pPr>
        <w:numPr>
          <w:ilvl w:val="0"/>
          <w:numId w:val="21"/>
        </w:numPr>
        <w:tabs>
          <w:tab w:val="clear" w:pos="216"/>
          <w:tab w:val="left" w:pos="720"/>
        </w:tabs>
        <w:spacing w:line="276" w:lineRule="auto"/>
        <w:ind w:right="72" w:hanging="216"/>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niezałączenia do projektu zestawień, dokumentów lub informacji, o których mowa w ust. 13;</w:t>
      </w:r>
    </w:p>
    <w:p w14:paraId="654A5863" w14:textId="04748BFE" w:rsidR="0057348B" w:rsidRPr="003E2463" w:rsidRDefault="0057348B" w:rsidP="00FF51F5">
      <w:pPr>
        <w:numPr>
          <w:ilvl w:val="0"/>
          <w:numId w:val="21"/>
        </w:numPr>
        <w:tabs>
          <w:tab w:val="clear" w:pos="216"/>
          <w:tab w:val="left" w:pos="720"/>
        </w:tabs>
        <w:spacing w:before="2" w:line="276" w:lineRule="auto"/>
        <w:ind w:right="72" w:hanging="216"/>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 xml:space="preserve">zamieszczenia w projekcie postanowień uzależniających uzyskanie przez Podwykonawcę lub dalszego Podwykonawcę </w:t>
      </w:r>
      <w:r w:rsidR="00E709D3" w:rsidRPr="003E2463">
        <w:rPr>
          <w:rFonts w:asciiTheme="minorHAnsi" w:eastAsia="Times New Roman" w:hAnsiTheme="minorHAnsi" w:cstheme="minorHAnsi"/>
          <w:sz w:val="24"/>
          <w:szCs w:val="24"/>
          <w:lang w:val="pl-PL"/>
        </w:rPr>
        <w:t xml:space="preserve">zapłaty </w:t>
      </w:r>
      <w:r w:rsidRPr="003E2463">
        <w:rPr>
          <w:rFonts w:asciiTheme="minorHAnsi" w:eastAsia="Times New Roman" w:hAnsiTheme="minorHAnsi" w:cstheme="minorHAnsi"/>
          <w:sz w:val="24"/>
          <w:szCs w:val="24"/>
          <w:lang w:val="pl-PL"/>
        </w:rPr>
        <w:t xml:space="preserve">za realizację przedmiotu umowy od </w:t>
      </w:r>
      <w:r w:rsidR="00E709D3" w:rsidRPr="003E2463">
        <w:rPr>
          <w:rFonts w:asciiTheme="minorHAnsi" w:eastAsia="Times New Roman" w:hAnsiTheme="minorHAnsi" w:cstheme="minorHAnsi"/>
          <w:sz w:val="24"/>
          <w:szCs w:val="24"/>
          <w:lang w:val="pl-PL"/>
        </w:rPr>
        <w:t>zapłaty</w:t>
      </w:r>
      <w:r w:rsidRPr="003E2463">
        <w:rPr>
          <w:rFonts w:asciiTheme="minorHAnsi" w:eastAsia="Times New Roman" w:hAnsiTheme="minorHAnsi" w:cstheme="minorHAnsi"/>
          <w:sz w:val="24"/>
          <w:szCs w:val="24"/>
          <w:lang w:val="pl-PL"/>
        </w:rPr>
        <w:t xml:space="preserve"> wynagrodzenia Wykonawcy przez Zamawiającego lub odpowiednio od </w:t>
      </w:r>
      <w:r w:rsidR="00E709D3" w:rsidRPr="003E2463">
        <w:rPr>
          <w:rFonts w:asciiTheme="minorHAnsi" w:eastAsia="Times New Roman" w:hAnsiTheme="minorHAnsi" w:cstheme="minorHAnsi"/>
          <w:sz w:val="24"/>
          <w:szCs w:val="24"/>
          <w:lang w:val="pl-PL"/>
        </w:rPr>
        <w:t>zapłaty</w:t>
      </w:r>
      <w:r w:rsidRPr="003E2463">
        <w:rPr>
          <w:rFonts w:asciiTheme="minorHAnsi" w:eastAsia="Times New Roman" w:hAnsiTheme="minorHAnsi" w:cstheme="minorHAnsi"/>
          <w:sz w:val="24"/>
          <w:szCs w:val="24"/>
          <w:lang w:val="pl-PL"/>
        </w:rPr>
        <w:t xml:space="preserve"> wynagrodzenia przez Wykonawcę za realizację przedmiotu umowy przez Podwykonawcę;</w:t>
      </w:r>
    </w:p>
    <w:p w14:paraId="702DB178" w14:textId="77777777" w:rsidR="0057348B" w:rsidRPr="003E2463" w:rsidRDefault="0057348B" w:rsidP="00FF51F5">
      <w:pPr>
        <w:numPr>
          <w:ilvl w:val="0"/>
          <w:numId w:val="21"/>
        </w:numPr>
        <w:tabs>
          <w:tab w:val="clear" w:pos="216"/>
          <w:tab w:val="left" w:pos="720"/>
        </w:tabs>
        <w:spacing w:line="276" w:lineRule="auto"/>
        <w:ind w:right="72" w:hanging="216"/>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gdy termin realizacji robót budowlanych określonych projektem jest dłuższy niż przewidywany Umową dla tych robót;</w:t>
      </w:r>
    </w:p>
    <w:p w14:paraId="23FE2AD4" w14:textId="77777777" w:rsidR="0057348B" w:rsidRPr="003E2463" w:rsidRDefault="0057348B" w:rsidP="00FF51F5">
      <w:pPr>
        <w:numPr>
          <w:ilvl w:val="0"/>
          <w:numId w:val="21"/>
        </w:numPr>
        <w:tabs>
          <w:tab w:val="clear" w:pos="216"/>
          <w:tab w:val="left" w:pos="720"/>
        </w:tabs>
        <w:spacing w:line="276" w:lineRule="auto"/>
        <w:ind w:right="72" w:hanging="216"/>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gdy projekt zawiera postanowienia dotyczące sposobu rozliczeń za wykonane roboty, uniemożliwiające rozliczenie tych robót pomiędzy Zamawiającym a Wykonawcą na podstawie niniejszej Umowy;</w:t>
      </w:r>
    </w:p>
    <w:p w14:paraId="68BDBF96" w14:textId="77777777" w:rsidR="0057348B" w:rsidRPr="003E2463" w:rsidRDefault="0057348B" w:rsidP="00FF51F5">
      <w:pPr>
        <w:numPr>
          <w:ilvl w:val="0"/>
          <w:numId w:val="21"/>
        </w:numPr>
        <w:tabs>
          <w:tab w:val="clear" w:pos="216"/>
          <w:tab w:val="left" w:pos="720"/>
        </w:tabs>
        <w:spacing w:before="1" w:line="276" w:lineRule="auto"/>
        <w:ind w:right="72" w:hanging="216"/>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niespełniającej wymagań określonych w dokumentach zamówienia, w tym w SWZ;</w:t>
      </w:r>
    </w:p>
    <w:p w14:paraId="0A31205F" w14:textId="54806E36" w:rsidR="0057348B" w:rsidRPr="003E2463" w:rsidRDefault="0057348B" w:rsidP="00FF51F5">
      <w:pPr>
        <w:numPr>
          <w:ilvl w:val="0"/>
          <w:numId w:val="21"/>
        </w:numPr>
        <w:tabs>
          <w:tab w:val="clear" w:pos="216"/>
          <w:tab w:val="left" w:pos="720"/>
        </w:tabs>
        <w:spacing w:before="8" w:line="276" w:lineRule="auto"/>
        <w:ind w:right="72" w:hanging="216"/>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pacing w:val="-3"/>
          <w:sz w:val="24"/>
          <w:szCs w:val="24"/>
          <w:lang w:val="pl-PL"/>
        </w:rPr>
        <w:t>gdy projekt umowy o podwykonawstwo, jak również projekt umowy o dalsze podwykonawstwo</w:t>
      </w:r>
      <w:r w:rsidR="00CE04A0" w:rsidRPr="003E2463">
        <w:rPr>
          <w:rFonts w:asciiTheme="minorHAnsi" w:eastAsia="Times New Roman" w:hAnsiTheme="minorHAnsi" w:cstheme="minorHAnsi"/>
          <w:spacing w:val="-3"/>
          <w:sz w:val="24"/>
          <w:szCs w:val="24"/>
          <w:lang w:val="pl-PL"/>
        </w:rPr>
        <w:t xml:space="preserve"> </w:t>
      </w:r>
      <w:r w:rsidRPr="003E2463">
        <w:rPr>
          <w:rFonts w:asciiTheme="minorHAnsi" w:eastAsia="Times New Roman" w:hAnsiTheme="minorHAnsi" w:cstheme="minorHAnsi"/>
          <w:sz w:val="24"/>
          <w:szCs w:val="24"/>
          <w:lang w:val="pl-PL"/>
        </w:rPr>
        <w:t xml:space="preserve">nie przewiduje możliwości ograniczenia/wstrzymania prac Podwykonawcy/dalszego Podwykonawcy w przypadku ograniczenia" wstrzymania prac Wykonawcy przez Zamawiającego, nie zawiera warunku dotyczącego obowiązku wykonania robót budowlanych zgodnie z dokumentami zamówienia, </w:t>
      </w:r>
      <w:r w:rsidR="00AB424A">
        <w:rPr>
          <w:rFonts w:asciiTheme="minorHAnsi" w:eastAsia="Times New Roman" w:hAnsiTheme="minorHAnsi" w:cstheme="minorHAnsi"/>
          <w:sz w:val="24"/>
          <w:szCs w:val="24"/>
          <w:lang w:val="pl-PL"/>
        </w:rPr>
        <w:br/>
      </w:r>
      <w:r w:rsidRPr="003E2463">
        <w:rPr>
          <w:rFonts w:asciiTheme="minorHAnsi" w:eastAsia="Times New Roman" w:hAnsiTheme="minorHAnsi" w:cstheme="minorHAnsi"/>
          <w:sz w:val="24"/>
          <w:szCs w:val="24"/>
          <w:lang w:val="pl-PL"/>
        </w:rPr>
        <w:t xml:space="preserve">w tym postanowieniami SWZ oraz Umowy zawartej przez Zamawiającego </w:t>
      </w:r>
      <w:r w:rsidR="00AB424A">
        <w:rPr>
          <w:rFonts w:asciiTheme="minorHAnsi" w:eastAsia="Times New Roman" w:hAnsiTheme="minorHAnsi" w:cstheme="minorHAnsi"/>
          <w:sz w:val="24"/>
          <w:szCs w:val="24"/>
          <w:lang w:val="pl-PL"/>
        </w:rPr>
        <w:br/>
      </w:r>
      <w:r w:rsidRPr="003E2463">
        <w:rPr>
          <w:rFonts w:asciiTheme="minorHAnsi" w:eastAsia="Times New Roman" w:hAnsiTheme="minorHAnsi" w:cstheme="minorHAnsi"/>
          <w:sz w:val="24"/>
          <w:szCs w:val="24"/>
          <w:lang w:val="pl-PL"/>
        </w:rPr>
        <w:t xml:space="preserve">z Wykonawcą oraz skutkuje tym, że </w:t>
      </w:r>
      <w:r w:rsidR="00AB424A">
        <w:rPr>
          <w:rFonts w:asciiTheme="minorHAnsi" w:eastAsia="Times New Roman" w:hAnsiTheme="minorHAnsi" w:cstheme="minorHAnsi"/>
          <w:sz w:val="24"/>
          <w:szCs w:val="24"/>
          <w:lang w:val="pl-PL"/>
        </w:rPr>
        <w:t>P</w:t>
      </w:r>
      <w:r w:rsidRPr="003E2463">
        <w:rPr>
          <w:rFonts w:asciiTheme="minorHAnsi" w:eastAsia="Times New Roman" w:hAnsiTheme="minorHAnsi" w:cstheme="minorHAnsi"/>
          <w:sz w:val="24"/>
          <w:szCs w:val="24"/>
          <w:lang w:val="pl-PL"/>
        </w:rPr>
        <w:t>odwykonawca nie daje rękojmi należytego wykonania Umowy;</w:t>
      </w:r>
    </w:p>
    <w:p w14:paraId="503C0AA3" w14:textId="5E10DFBD" w:rsidR="00CE04A0" w:rsidRPr="003E2463" w:rsidRDefault="0057348B" w:rsidP="00FF51F5">
      <w:pPr>
        <w:pStyle w:val="Akapitzlist"/>
        <w:numPr>
          <w:ilvl w:val="0"/>
          <w:numId w:val="20"/>
        </w:numPr>
        <w:tabs>
          <w:tab w:val="clear" w:pos="216"/>
          <w:tab w:val="left" w:pos="567"/>
        </w:tabs>
        <w:spacing w:line="276" w:lineRule="auto"/>
        <w:ind w:left="567" w:right="72" w:hanging="567"/>
        <w:jc w:val="both"/>
        <w:textAlignment w:val="baseline"/>
        <w:rPr>
          <w:rFonts w:asciiTheme="minorHAnsi" w:eastAsia="Times New Roman" w:hAnsiTheme="minorHAnsi" w:cstheme="minorHAnsi"/>
          <w:spacing w:val="-1"/>
          <w:sz w:val="24"/>
          <w:szCs w:val="24"/>
          <w:lang w:val="pl-PL"/>
        </w:rPr>
      </w:pPr>
      <w:r w:rsidRPr="003E2463">
        <w:rPr>
          <w:rFonts w:asciiTheme="minorHAnsi" w:eastAsia="Times New Roman" w:hAnsiTheme="minorHAnsi" w:cstheme="minorHAnsi"/>
          <w:spacing w:val="-1"/>
          <w:sz w:val="24"/>
          <w:szCs w:val="24"/>
          <w:lang w:val="pl-PL"/>
        </w:rPr>
        <w:t xml:space="preserve">W przypadku zgłoszenia przez Zamawiającego zastrzeżeń do projektu umowy </w:t>
      </w:r>
      <w:r w:rsidR="00AB424A">
        <w:rPr>
          <w:rFonts w:asciiTheme="minorHAnsi" w:eastAsia="Times New Roman" w:hAnsiTheme="minorHAnsi" w:cstheme="minorHAnsi"/>
          <w:spacing w:val="-1"/>
          <w:sz w:val="24"/>
          <w:szCs w:val="24"/>
          <w:lang w:val="pl-PL"/>
        </w:rPr>
        <w:br/>
      </w:r>
      <w:r w:rsidRPr="003E2463">
        <w:rPr>
          <w:rFonts w:asciiTheme="minorHAnsi" w:eastAsia="Times New Roman" w:hAnsiTheme="minorHAnsi" w:cstheme="minorHAnsi"/>
          <w:spacing w:val="-1"/>
          <w:sz w:val="24"/>
          <w:szCs w:val="24"/>
          <w:lang w:val="pl-PL"/>
        </w:rPr>
        <w:t>o podwykonawstwo Wykonawca, Podwykonawca lub dalszy Podwykonawca przedłoży zmieniony projekt umowy</w:t>
      </w:r>
      <w:r w:rsidR="00CE04A0" w:rsidRPr="003E2463">
        <w:rPr>
          <w:rFonts w:asciiTheme="minorHAnsi" w:eastAsia="Times New Roman" w:hAnsiTheme="minorHAnsi" w:cstheme="minorHAnsi"/>
          <w:spacing w:val="-1"/>
          <w:sz w:val="24"/>
          <w:szCs w:val="24"/>
          <w:lang w:val="pl-PL"/>
        </w:rPr>
        <w:t xml:space="preserve"> o </w:t>
      </w:r>
      <w:r w:rsidRPr="003E2463">
        <w:rPr>
          <w:rFonts w:asciiTheme="minorHAnsi" w:eastAsia="Times New Roman" w:hAnsiTheme="minorHAnsi" w:cstheme="minorHAnsi"/>
          <w:spacing w:val="-1"/>
          <w:sz w:val="24"/>
          <w:szCs w:val="24"/>
          <w:lang w:val="pl-PL"/>
        </w:rPr>
        <w:t>podwykonawstwo, uwzględniający wszystkie zastrzeżenia Zamawiającego.</w:t>
      </w:r>
    </w:p>
    <w:p w14:paraId="15C19FB3" w14:textId="46F20E00" w:rsidR="00C736FC" w:rsidRPr="003E2463" w:rsidRDefault="0057348B" w:rsidP="00FF51F5">
      <w:pPr>
        <w:pStyle w:val="Akapitzlist"/>
        <w:numPr>
          <w:ilvl w:val="0"/>
          <w:numId w:val="20"/>
        </w:numPr>
        <w:tabs>
          <w:tab w:val="clear" w:pos="216"/>
          <w:tab w:val="left" w:pos="567"/>
        </w:tabs>
        <w:spacing w:line="276" w:lineRule="auto"/>
        <w:ind w:left="567" w:right="72" w:hanging="567"/>
        <w:jc w:val="both"/>
        <w:textAlignment w:val="baseline"/>
        <w:rPr>
          <w:rFonts w:asciiTheme="minorHAnsi" w:eastAsia="Times New Roman" w:hAnsiTheme="minorHAnsi" w:cstheme="minorHAnsi"/>
          <w:spacing w:val="-1"/>
          <w:sz w:val="24"/>
          <w:szCs w:val="24"/>
          <w:lang w:val="pl-PL"/>
        </w:rPr>
      </w:pPr>
      <w:r w:rsidRPr="003E2463">
        <w:rPr>
          <w:rFonts w:asciiTheme="minorHAnsi" w:eastAsia="Times New Roman" w:hAnsiTheme="minorHAnsi" w:cstheme="minorHAnsi"/>
          <w:sz w:val="24"/>
          <w:szCs w:val="24"/>
          <w:lang w:val="pl-PL"/>
        </w:rPr>
        <w:t>Po akceptacji projektu umowy o podwykonawstwo, której przedmiotem są roboty budowlane lub</w:t>
      </w:r>
      <w:r w:rsidR="00CE04A0" w:rsidRPr="003E2463">
        <w:rPr>
          <w:rFonts w:asciiTheme="minorHAnsi" w:eastAsia="Times New Roman" w:hAnsiTheme="minorHAnsi" w:cstheme="minorHAnsi"/>
          <w:sz w:val="24"/>
          <w:szCs w:val="24"/>
          <w:lang w:val="pl-PL"/>
        </w:rPr>
        <w:t xml:space="preserve"> </w:t>
      </w:r>
      <w:r w:rsidRPr="003E2463">
        <w:rPr>
          <w:rFonts w:asciiTheme="minorHAnsi" w:eastAsia="Times New Roman" w:hAnsiTheme="minorHAnsi" w:cstheme="minorHAnsi"/>
          <w:spacing w:val="-2"/>
          <w:sz w:val="24"/>
          <w:szCs w:val="24"/>
          <w:lang w:val="pl-PL"/>
        </w:rPr>
        <w:t xml:space="preserve">po upływie terminu na zgłoszenie przez Zamawiającego zastrzeżeń do tego projektu, Wykonawca, Podwykonawca lub dalszy Podwykonawca przedłoży </w:t>
      </w:r>
      <w:r w:rsidRPr="003E2463">
        <w:rPr>
          <w:rFonts w:asciiTheme="minorHAnsi" w:eastAsia="Times New Roman" w:hAnsiTheme="minorHAnsi" w:cstheme="minorHAnsi"/>
          <w:spacing w:val="-2"/>
          <w:sz w:val="24"/>
          <w:szCs w:val="24"/>
          <w:lang w:val="pl-PL"/>
        </w:rPr>
        <w:lastRenderedPageBreak/>
        <w:t xml:space="preserve">Zamawiającemu poświadczoną za zgodność z oryginałem kopię zawartej umowy </w:t>
      </w:r>
      <w:r w:rsidR="00AB424A">
        <w:rPr>
          <w:rFonts w:asciiTheme="minorHAnsi" w:eastAsia="Times New Roman" w:hAnsiTheme="minorHAnsi" w:cstheme="minorHAnsi"/>
          <w:spacing w:val="-2"/>
          <w:sz w:val="24"/>
          <w:szCs w:val="24"/>
          <w:lang w:val="pl-PL"/>
        </w:rPr>
        <w:br/>
      </w:r>
      <w:r w:rsidRPr="003E2463">
        <w:rPr>
          <w:rFonts w:asciiTheme="minorHAnsi" w:eastAsia="Times New Roman" w:hAnsiTheme="minorHAnsi" w:cstheme="minorHAnsi"/>
          <w:spacing w:val="-2"/>
          <w:sz w:val="24"/>
          <w:szCs w:val="24"/>
          <w:lang w:val="pl-PL"/>
        </w:rPr>
        <w:t>o podwykonawstwo w terminie 7 dni od dnia zawarcia tej umowy. Przystąpienie do jej realizacji przez Podwykonawcę lub dalszego Podwykonawcę może nastąpić wyłącznie w sytuacji niewniesienia przez Zamawiającego pisemnego sprzeciwu</w:t>
      </w:r>
      <w:r w:rsidR="00AB424A">
        <w:rPr>
          <w:rFonts w:asciiTheme="minorHAnsi" w:eastAsia="Times New Roman" w:hAnsiTheme="minorHAnsi" w:cstheme="minorHAnsi"/>
          <w:spacing w:val="-2"/>
          <w:sz w:val="24"/>
          <w:szCs w:val="24"/>
          <w:lang w:val="pl-PL"/>
        </w:rPr>
        <w:t>,</w:t>
      </w:r>
      <w:r w:rsidRPr="003E2463">
        <w:rPr>
          <w:rFonts w:asciiTheme="minorHAnsi" w:eastAsia="Times New Roman" w:hAnsiTheme="minorHAnsi" w:cstheme="minorHAnsi"/>
          <w:spacing w:val="-2"/>
          <w:sz w:val="24"/>
          <w:szCs w:val="24"/>
          <w:lang w:val="pl-PL"/>
        </w:rPr>
        <w:t xml:space="preserve"> o którym mowa w ust. 18 czego Wykonawca jest w pełni świadomy i wyraża</w:t>
      </w:r>
      <w:r w:rsidR="00AB424A">
        <w:rPr>
          <w:rFonts w:asciiTheme="minorHAnsi" w:eastAsia="Times New Roman" w:hAnsiTheme="minorHAnsi" w:cstheme="minorHAnsi"/>
          <w:spacing w:val="-2"/>
          <w:sz w:val="24"/>
          <w:szCs w:val="24"/>
          <w:lang w:val="pl-PL"/>
        </w:rPr>
        <w:t xml:space="preserve"> </w:t>
      </w:r>
      <w:r w:rsidRPr="003E2463">
        <w:rPr>
          <w:rFonts w:asciiTheme="minorHAnsi" w:eastAsia="Times New Roman" w:hAnsiTheme="minorHAnsi" w:cstheme="minorHAnsi"/>
          <w:spacing w:val="-2"/>
          <w:sz w:val="24"/>
          <w:szCs w:val="24"/>
          <w:lang w:val="pl-PL"/>
        </w:rPr>
        <w:t>na to zgodę.</w:t>
      </w:r>
    </w:p>
    <w:p w14:paraId="5B374A83" w14:textId="4F0FE400" w:rsidR="0057348B" w:rsidRPr="003E2463" w:rsidRDefault="0057348B" w:rsidP="00FF51F5">
      <w:pPr>
        <w:pStyle w:val="Akapitzlist"/>
        <w:numPr>
          <w:ilvl w:val="0"/>
          <w:numId w:val="20"/>
        </w:numPr>
        <w:tabs>
          <w:tab w:val="clear" w:pos="216"/>
          <w:tab w:val="left" w:pos="567"/>
        </w:tabs>
        <w:spacing w:line="276" w:lineRule="auto"/>
        <w:ind w:left="567" w:right="72" w:hanging="567"/>
        <w:jc w:val="both"/>
        <w:textAlignment w:val="baseline"/>
        <w:rPr>
          <w:rFonts w:asciiTheme="minorHAnsi" w:eastAsia="Times New Roman" w:hAnsiTheme="minorHAnsi" w:cstheme="minorHAnsi"/>
          <w:spacing w:val="-1"/>
          <w:sz w:val="24"/>
          <w:szCs w:val="24"/>
          <w:lang w:val="pl-PL"/>
        </w:rPr>
      </w:pPr>
      <w:r w:rsidRPr="003E2463">
        <w:rPr>
          <w:rFonts w:asciiTheme="minorHAnsi" w:eastAsia="Times New Roman" w:hAnsiTheme="minorHAnsi" w:cstheme="minorHAnsi"/>
          <w:sz w:val="24"/>
          <w:szCs w:val="24"/>
          <w:lang w:val="pl-PL"/>
        </w:rPr>
        <w:t xml:space="preserve">Zamawiający zgłosi Wykonawcy i Podwykonawcy oraz dalszemu Podwykonawcy w formie pisemnej sprzeciw do przedłożonej umowy o podwykonawstwo, której przedmiotem są roboty budowlane w terminie do 14 dni od dnia jej przedłożenia, </w:t>
      </w:r>
      <w:r w:rsidR="00AB424A">
        <w:rPr>
          <w:rFonts w:asciiTheme="minorHAnsi" w:eastAsia="Times New Roman" w:hAnsiTheme="minorHAnsi" w:cstheme="minorHAnsi"/>
          <w:sz w:val="24"/>
          <w:szCs w:val="24"/>
          <w:lang w:val="pl-PL"/>
        </w:rPr>
        <w:br/>
      </w:r>
      <w:r w:rsidRPr="003E2463">
        <w:rPr>
          <w:rFonts w:asciiTheme="minorHAnsi" w:eastAsia="Times New Roman" w:hAnsiTheme="minorHAnsi" w:cstheme="minorHAnsi"/>
          <w:sz w:val="24"/>
          <w:szCs w:val="24"/>
          <w:lang w:val="pl-PL"/>
        </w:rPr>
        <w:t>w przypadku, gdy:</w:t>
      </w:r>
    </w:p>
    <w:p w14:paraId="733267EB" w14:textId="77777777" w:rsidR="0057348B" w:rsidRPr="003E2463" w:rsidRDefault="0057348B" w:rsidP="00FF51F5">
      <w:pPr>
        <w:numPr>
          <w:ilvl w:val="0"/>
          <w:numId w:val="22"/>
        </w:numPr>
        <w:tabs>
          <w:tab w:val="clear" w:pos="288"/>
          <w:tab w:val="left" w:pos="792"/>
        </w:tabs>
        <w:spacing w:line="276" w:lineRule="auto"/>
        <w:ind w:left="792" w:right="74" w:hanging="288"/>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Wykonawca nie uzyskał zgody Zamawiającego na zawarcie umowy podwykonawczej stosownie do postanowień niniejszego paragrafu;</w:t>
      </w:r>
    </w:p>
    <w:p w14:paraId="6FC98486" w14:textId="77777777" w:rsidR="0057348B" w:rsidRPr="003E2463" w:rsidRDefault="0057348B" w:rsidP="00FF51F5">
      <w:pPr>
        <w:numPr>
          <w:ilvl w:val="0"/>
          <w:numId w:val="22"/>
        </w:numPr>
        <w:tabs>
          <w:tab w:val="clear" w:pos="288"/>
          <w:tab w:val="left" w:pos="792"/>
        </w:tabs>
        <w:spacing w:before="7" w:line="276" w:lineRule="auto"/>
        <w:ind w:left="792" w:right="72" w:hanging="288"/>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zawarta umowa nie odpowiada zaakceptowanemu przez Zamawiającego projektowi umowy, w tym w szczególności nie spełnia wymagań określonych w ust. 6-10 lub narusza postanowienia ust. 16.</w:t>
      </w:r>
    </w:p>
    <w:p w14:paraId="20EE0716" w14:textId="77777777" w:rsidR="0057348B" w:rsidRPr="003E2463" w:rsidRDefault="0057348B" w:rsidP="00FF51F5">
      <w:pPr>
        <w:numPr>
          <w:ilvl w:val="0"/>
          <w:numId w:val="23"/>
        </w:numPr>
        <w:tabs>
          <w:tab w:val="clear" w:pos="432"/>
          <w:tab w:val="left" w:pos="504"/>
        </w:tabs>
        <w:spacing w:before="6" w:line="276" w:lineRule="auto"/>
        <w:ind w:left="504" w:right="72" w:hanging="432"/>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Umowa o podwykonawstwo, której przedmiotem są roboty budowlane, będzie uważana za zaakceptowaną przez Zamawiającego, jeżeli Zamawiający w terminie 14 dni od dnia przedłożenia kopii tej umowy nie zgłosi do niej w formie pisemnej sprzeciwu.</w:t>
      </w:r>
    </w:p>
    <w:p w14:paraId="5EA820FD" w14:textId="179B2E79" w:rsidR="00C736FC" w:rsidRPr="003E2463" w:rsidRDefault="0057348B" w:rsidP="00FF51F5">
      <w:pPr>
        <w:numPr>
          <w:ilvl w:val="0"/>
          <w:numId w:val="23"/>
        </w:numPr>
        <w:tabs>
          <w:tab w:val="clear" w:pos="432"/>
          <w:tab w:val="left" w:pos="504"/>
        </w:tabs>
        <w:spacing w:before="3" w:line="276" w:lineRule="auto"/>
        <w:ind w:left="504" w:right="72" w:hanging="432"/>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Za dzień zgłoszenia zastrzeżeń, o których mowa w ust. 16 oraz sprzeciwu, o którym mowa w ust. 18 niniejszego paragrafu uznaje się dzień nadania w/w dokumentów w placówce pocztowej operatora wyznaczonego w rozumieniu art. 3 pkt 13 ustawy z dnia 23 listopada 2012 r. — Prawo pocztowe (tj. Dz. U z 202</w:t>
      </w:r>
      <w:r w:rsidR="00BE7317">
        <w:rPr>
          <w:rFonts w:asciiTheme="minorHAnsi" w:eastAsia="Times New Roman" w:hAnsiTheme="minorHAnsi" w:cstheme="minorHAnsi"/>
          <w:sz w:val="24"/>
          <w:szCs w:val="24"/>
          <w:lang w:val="pl-PL"/>
        </w:rPr>
        <w:t>3</w:t>
      </w:r>
      <w:r w:rsidRPr="003E2463">
        <w:rPr>
          <w:rFonts w:asciiTheme="minorHAnsi" w:eastAsia="Times New Roman" w:hAnsiTheme="minorHAnsi" w:cstheme="minorHAnsi"/>
          <w:sz w:val="24"/>
          <w:szCs w:val="24"/>
          <w:lang w:val="pl-PL"/>
        </w:rPr>
        <w:t xml:space="preserve">r., poz. </w:t>
      </w:r>
      <w:r w:rsidR="00BE7317">
        <w:rPr>
          <w:rFonts w:asciiTheme="minorHAnsi" w:eastAsia="Times New Roman" w:hAnsiTheme="minorHAnsi" w:cstheme="minorHAnsi"/>
          <w:sz w:val="24"/>
          <w:szCs w:val="24"/>
          <w:lang w:val="pl-PL"/>
        </w:rPr>
        <w:t xml:space="preserve">1640 z </w:t>
      </w:r>
      <w:proofErr w:type="spellStart"/>
      <w:r w:rsidR="00BE7317">
        <w:rPr>
          <w:rFonts w:asciiTheme="minorHAnsi" w:eastAsia="Times New Roman" w:hAnsiTheme="minorHAnsi" w:cstheme="minorHAnsi"/>
          <w:sz w:val="24"/>
          <w:szCs w:val="24"/>
          <w:lang w:val="pl-PL"/>
        </w:rPr>
        <w:t>późn</w:t>
      </w:r>
      <w:proofErr w:type="spellEnd"/>
      <w:r w:rsidR="00BE7317">
        <w:rPr>
          <w:rFonts w:asciiTheme="minorHAnsi" w:eastAsia="Times New Roman" w:hAnsiTheme="minorHAnsi" w:cstheme="minorHAnsi"/>
          <w:sz w:val="24"/>
          <w:szCs w:val="24"/>
          <w:lang w:val="pl-PL"/>
        </w:rPr>
        <w:t>. zm.</w:t>
      </w:r>
      <w:r w:rsidRPr="003E2463">
        <w:rPr>
          <w:rFonts w:asciiTheme="minorHAnsi" w:eastAsia="Times New Roman" w:hAnsiTheme="minorHAnsi" w:cstheme="minorHAnsi"/>
          <w:sz w:val="24"/>
          <w:szCs w:val="24"/>
          <w:lang w:val="pl-PL"/>
        </w:rPr>
        <w:t>).</w:t>
      </w:r>
    </w:p>
    <w:p w14:paraId="7B28DD09" w14:textId="1B81D3D4" w:rsidR="0057348B" w:rsidRPr="003E2463" w:rsidRDefault="0057348B" w:rsidP="00AB424A">
      <w:pPr>
        <w:numPr>
          <w:ilvl w:val="0"/>
          <w:numId w:val="23"/>
        </w:numPr>
        <w:tabs>
          <w:tab w:val="clear" w:pos="432"/>
          <w:tab w:val="left" w:pos="504"/>
        </w:tabs>
        <w:spacing w:before="3" w:line="276" w:lineRule="auto"/>
        <w:ind w:left="504" w:right="72" w:hanging="362"/>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Wykonawca, Podwykonawca lub dalszy Podwykonawca, przedłoży Zamawiającemu poświadczoną za zgodność z oryginałem kopię zawartej umowy o podwykonawstwo, której przedmiotem są dostawy lub usługi, stanowiące część przedmiotu Umowy w terminie 7 dni od dnia jej zawarcia. Umowy o podwykonawstwo, których przedmiotem są dostawy lub usługi, nie podlegają obowiązkowi przedkładania Zamawiającemu, jeżeli ich wartość jest mniejsza niż 0,5% wartości Umowy lub umowy o podwykonawstwo bądź gdy ich przedmiot został wyraźnie wskazany w dokumentach zamówienia. Powyższe wyłączenie nie dotyczy umów</w:t>
      </w:r>
      <w:r w:rsidR="00C736FC" w:rsidRPr="003E2463">
        <w:rPr>
          <w:rFonts w:asciiTheme="minorHAnsi" w:eastAsia="Times New Roman" w:hAnsiTheme="minorHAnsi" w:cstheme="minorHAnsi"/>
          <w:sz w:val="24"/>
          <w:szCs w:val="24"/>
          <w:lang w:val="pl-PL"/>
        </w:rPr>
        <w:t xml:space="preserve"> o </w:t>
      </w:r>
      <w:r w:rsidRPr="003E2463">
        <w:rPr>
          <w:rFonts w:asciiTheme="minorHAnsi" w:eastAsia="Times New Roman" w:hAnsiTheme="minorHAnsi" w:cstheme="minorHAnsi"/>
          <w:sz w:val="24"/>
          <w:szCs w:val="24"/>
          <w:lang w:val="pl-PL"/>
        </w:rPr>
        <w:t>podwykonawstwo o wartości wyższej niż 50.000 zł. Wykonawca zobowiąże Podwykonawcę lub dalszego Podwykonawcę do przedłożenia poświadczonej za zgodność z oryginałem kopii zawartej umowy o podwykonawstwo, o której mowa powyżej.</w:t>
      </w:r>
    </w:p>
    <w:p w14:paraId="69B49C8D" w14:textId="21815F51" w:rsidR="0057348B" w:rsidRPr="003E2463" w:rsidRDefault="0057348B" w:rsidP="00FF51F5">
      <w:pPr>
        <w:numPr>
          <w:ilvl w:val="0"/>
          <w:numId w:val="24"/>
        </w:numPr>
        <w:tabs>
          <w:tab w:val="clear" w:pos="432"/>
          <w:tab w:val="left" w:pos="504"/>
        </w:tabs>
        <w:spacing w:line="276" w:lineRule="auto"/>
        <w:ind w:left="504" w:right="72" w:hanging="432"/>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W przypadku</w:t>
      </w:r>
      <w:r w:rsidR="00AB424A">
        <w:rPr>
          <w:rFonts w:asciiTheme="minorHAnsi" w:eastAsia="Times New Roman" w:hAnsiTheme="minorHAnsi" w:cstheme="minorHAnsi"/>
          <w:sz w:val="24"/>
          <w:szCs w:val="24"/>
          <w:lang w:val="pl-PL"/>
        </w:rPr>
        <w:t>,</w:t>
      </w:r>
      <w:r w:rsidRPr="003E2463">
        <w:rPr>
          <w:rFonts w:asciiTheme="minorHAnsi" w:eastAsia="Times New Roman" w:hAnsiTheme="minorHAnsi" w:cstheme="minorHAnsi"/>
          <w:sz w:val="24"/>
          <w:szCs w:val="24"/>
          <w:lang w:val="pl-PL"/>
        </w:rPr>
        <w:t xml:space="preserve"> gdy z przedłożonej zgodnie z ust. 21 kopii umowy wynika, iż termin zapłaty wynagrodzenia Podwykonawcy lub dalszemu Podwykonawcy, jest dłuższy niż 30 dni od dnia doręczenia przez Podwykonawcę lub dalszego Podwykonawcę faktury lub rachunku, Zamawiający wzywa Wykonawcę jednokrotnie do doprowadzenia do zmiany umowy z Podwykonawcą lub dalszym Podwykonawcą w tym zakresie, pod </w:t>
      </w:r>
      <w:r w:rsidRPr="003E2463">
        <w:rPr>
          <w:rFonts w:asciiTheme="minorHAnsi" w:eastAsia="Times New Roman" w:hAnsiTheme="minorHAnsi" w:cstheme="minorHAnsi"/>
          <w:sz w:val="24"/>
          <w:szCs w:val="24"/>
          <w:lang w:val="pl-PL"/>
        </w:rPr>
        <w:lastRenderedPageBreak/>
        <w:t>rygorem naliczenia przez Zamawiającego Wykonawcy kary umownej po bezskutecznym upływie tego terminu.</w:t>
      </w:r>
    </w:p>
    <w:p w14:paraId="50E6B7D8" w14:textId="77777777" w:rsidR="0057348B" w:rsidRPr="003E2463" w:rsidRDefault="0057348B" w:rsidP="00FF51F5">
      <w:pPr>
        <w:numPr>
          <w:ilvl w:val="0"/>
          <w:numId w:val="24"/>
        </w:numPr>
        <w:tabs>
          <w:tab w:val="clear" w:pos="432"/>
          <w:tab w:val="left" w:pos="504"/>
        </w:tabs>
        <w:spacing w:before="7" w:line="276" w:lineRule="auto"/>
        <w:ind w:left="504" w:right="72" w:hanging="432"/>
        <w:jc w:val="both"/>
        <w:textAlignment w:val="baseline"/>
        <w:rPr>
          <w:rFonts w:asciiTheme="minorHAnsi" w:eastAsia="Times New Roman" w:hAnsiTheme="minorHAnsi" w:cstheme="minorHAnsi"/>
          <w:spacing w:val="-3"/>
          <w:sz w:val="24"/>
          <w:szCs w:val="24"/>
          <w:lang w:val="pl-PL"/>
        </w:rPr>
      </w:pPr>
      <w:r w:rsidRPr="003E2463">
        <w:rPr>
          <w:rFonts w:asciiTheme="minorHAnsi" w:eastAsia="Times New Roman" w:hAnsiTheme="minorHAnsi" w:cstheme="minorHAnsi"/>
          <w:spacing w:val="-3"/>
          <w:sz w:val="24"/>
          <w:szCs w:val="24"/>
          <w:lang w:val="pl-PL"/>
        </w:rPr>
        <w:t>Wykonawca niezwłocznie usunie z terenu budowy Podwykonawcę lub dalszego Podwykonawcę, z którym nie została zawarta umowa o podwykonawstwo zaakceptowana przez Zamawiającego lub Zamawiający usunie takiego Podwykonawcę lub dalszego Podwykonawcę na koszt Wykonawcy.</w:t>
      </w:r>
    </w:p>
    <w:p w14:paraId="6493EDDC" w14:textId="77777777" w:rsidR="00C736FC" w:rsidRPr="003E2463" w:rsidRDefault="0057348B" w:rsidP="00FF51F5">
      <w:pPr>
        <w:numPr>
          <w:ilvl w:val="0"/>
          <w:numId w:val="24"/>
        </w:numPr>
        <w:tabs>
          <w:tab w:val="clear" w:pos="432"/>
          <w:tab w:val="left" w:pos="504"/>
        </w:tabs>
        <w:spacing w:before="1" w:line="276" w:lineRule="auto"/>
        <w:ind w:left="504" w:right="72" w:hanging="432"/>
        <w:jc w:val="both"/>
        <w:textAlignment w:val="baseline"/>
        <w:rPr>
          <w:rFonts w:asciiTheme="minorHAnsi" w:eastAsia="Times New Roman" w:hAnsiTheme="minorHAnsi" w:cstheme="minorHAnsi"/>
          <w:spacing w:val="7"/>
          <w:sz w:val="24"/>
          <w:szCs w:val="24"/>
          <w:lang w:val="pl-PL"/>
        </w:rPr>
      </w:pPr>
      <w:r w:rsidRPr="003E2463">
        <w:rPr>
          <w:rFonts w:asciiTheme="minorHAnsi" w:eastAsia="Times New Roman" w:hAnsiTheme="minorHAnsi" w:cstheme="minorHAnsi"/>
          <w:spacing w:val="7"/>
          <w:sz w:val="24"/>
          <w:szCs w:val="24"/>
          <w:lang w:val="pl-PL"/>
        </w:rPr>
        <w:t>Wykonawca, Podwykonawca lub dalszy Podwykonawca przedłoży wraz z kopią umowy</w:t>
      </w:r>
      <w:r w:rsidR="00C736FC" w:rsidRPr="003E2463">
        <w:rPr>
          <w:rFonts w:asciiTheme="minorHAnsi" w:eastAsia="Times New Roman" w:hAnsiTheme="minorHAnsi" w:cstheme="minorHAnsi"/>
          <w:spacing w:val="7"/>
          <w:sz w:val="24"/>
          <w:szCs w:val="24"/>
          <w:lang w:val="pl-PL"/>
        </w:rPr>
        <w:t xml:space="preserve"> o </w:t>
      </w:r>
      <w:r w:rsidRPr="003E2463">
        <w:rPr>
          <w:rFonts w:asciiTheme="minorHAnsi" w:eastAsia="Times New Roman" w:hAnsiTheme="minorHAnsi" w:cstheme="minorHAnsi"/>
          <w:sz w:val="24"/>
          <w:szCs w:val="24"/>
          <w:lang w:val="pl-PL"/>
        </w:rPr>
        <w:t>podwykonawstwo dokumenty, które w sposób jednoznaczny potwierdzają prawo osób reprezentujących podmiot do zaciągania zobowiązania, tj. zawarcia umowy w imieniu Podwykonawcy lub dalszego Podwykonawcy (np. pełnomocnictwo, upoważnienie, uchwała, itp.) w przypadku kiedy z odpisu z Krajowego Rejestru Sądowego lub innego dokumentu właściwego z uwagi na status prawny Podwykonawcy lub dalszego Podwykonawcy nie wynika, iż osoby te posiadają takie uprawnienia.</w:t>
      </w:r>
    </w:p>
    <w:p w14:paraId="7247101A" w14:textId="79B3042E" w:rsidR="00C736FC" w:rsidRPr="003E2463" w:rsidRDefault="0057348B" w:rsidP="00FF51F5">
      <w:pPr>
        <w:numPr>
          <w:ilvl w:val="0"/>
          <w:numId w:val="24"/>
        </w:numPr>
        <w:tabs>
          <w:tab w:val="clear" w:pos="432"/>
          <w:tab w:val="left" w:pos="504"/>
        </w:tabs>
        <w:spacing w:before="1" w:line="276" w:lineRule="auto"/>
        <w:ind w:left="504" w:right="72" w:hanging="432"/>
        <w:jc w:val="both"/>
        <w:textAlignment w:val="baseline"/>
        <w:rPr>
          <w:rFonts w:asciiTheme="minorHAnsi" w:eastAsia="Times New Roman" w:hAnsiTheme="minorHAnsi" w:cstheme="minorHAnsi"/>
          <w:spacing w:val="7"/>
          <w:sz w:val="24"/>
          <w:szCs w:val="24"/>
          <w:lang w:val="pl-PL"/>
        </w:rPr>
      </w:pPr>
      <w:r w:rsidRPr="003E2463">
        <w:rPr>
          <w:rFonts w:asciiTheme="minorHAnsi" w:eastAsia="Times New Roman" w:hAnsiTheme="minorHAnsi" w:cstheme="minorHAnsi"/>
          <w:sz w:val="24"/>
          <w:szCs w:val="24"/>
          <w:lang w:val="pl-PL"/>
        </w:rPr>
        <w:t xml:space="preserve">Powierzenie realizacji zadań innemu Podwykonawcy lub dalszemu Podwykonawcy niż ten, z którym została zawarta zaakceptowana przez Zamawiającego umowa </w:t>
      </w:r>
      <w:r w:rsidR="00994D17">
        <w:rPr>
          <w:rFonts w:asciiTheme="minorHAnsi" w:eastAsia="Times New Roman" w:hAnsiTheme="minorHAnsi" w:cstheme="minorHAnsi"/>
          <w:sz w:val="24"/>
          <w:szCs w:val="24"/>
          <w:lang w:val="pl-PL"/>
        </w:rPr>
        <w:br/>
      </w:r>
      <w:r w:rsidRPr="003E2463">
        <w:rPr>
          <w:rFonts w:asciiTheme="minorHAnsi" w:eastAsia="Times New Roman" w:hAnsiTheme="minorHAnsi" w:cstheme="minorHAnsi"/>
          <w:sz w:val="24"/>
          <w:szCs w:val="24"/>
          <w:lang w:val="pl-PL"/>
        </w:rPr>
        <w:t>o podwykonawstwo lub inna zmiana tej umowy, w tym zmiana zakresu zadań określonych tą umową wymaga ponownej akceptacji Zamawiającego.</w:t>
      </w:r>
    </w:p>
    <w:p w14:paraId="3EB9ABDA" w14:textId="63B4559D" w:rsidR="005B563F" w:rsidRPr="003E2463" w:rsidRDefault="0057348B" w:rsidP="00FF51F5">
      <w:pPr>
        <w:numPr>
          <w:ilvl w:val="0"/>
          <w:numId w:val="24"/>
        </w:numPr>
        <w:tabs>
          <w:tab w:val="clear" w:pos="432"/>
          <w:tab w:val="left" w:pos="504"/>
        </w:tabs>
        <w:spacing w:before="1" w:line="276" w:lineRule="auto"/>
        <w:ind w:left="504" w:right="72" w:hanging="432"/>
        <w:jc w:val="both"/>
        <w:textAlignment w:val="baseline"/>
        <w:rPr>
          <w:rFonts w:asciiTheme="minorHAnsi" w:eastAsia="Times New Roman" w:hAnsiTheme="minorHAnsi" w:cstheme="minorHAnsi"/>
          <w:spacing w:val="7"/>
          <w:sz w:val="24"/>
          <w:szCs w:val="24"/>
          <w:lang w:val="pl-PL"/>
        </w:rPr>
      </w:pPr>
      <w:r w:rsidRPr="003E2463">
        <w:rPr>
          <w:rFonts w:asciiTheme="minorHAnsi" w:eastAsia="Times New Roman" w:hAnsiTheme="minorHAnsi" w:cstheme="minorHAnsi"/>
          <w:sz w:val="24"/>
          <w:szCs w:val="24"/>
          <w:lang w:val="pl-PL"/>
        </w:rPr>
        <w:t xml:space="preserve">Do zmian postanowień umów o podwykonawstwo, stosuje się zasady określone </w:t>
      </w:r>
      <w:r w:rsidR="00994D17">
        <w:rPr>
          <w:rFonts w:asciiTheme="minorHAnsi" w:eastAsia="Times New Roman" w:hAnsiTheme="minorHAnsi" w:cstheme="minorHAnsi"/>
          <w:sz w:val="24"/>
          <w:szCs w:val="24"/>
          <w:lang w:val="pl-PL"/>
        </w:rPr>
        <w:br/>
      </w:r>
      <w:r w:rsidRPr="003E2463">
        <w:rPr>
          <w:rFonts w:asciiTheme="minorHAnsi" w:eastAsia="Times New Roman" w:hAnsiTheme="minorHAnsi" w:cstheme="minorHAnsi"/>
          <w:sz w:val="24"/>
          <w:szCs w:val="24"/>
          <w:lang w:val="pl-PL"/>
        </w:rPr>
        <w:t>w niniejszym paragrafie.</w:t>
      </w:r>
    </w:p>
    <w:p w14:paraId="38DD72F0" w14:textId="0FFD1E17" w:rsidR="005B563F" w:rsidRPr="003E2463" w:rsidRDefault="0057348B" w:rsidP="00FF51F5">
      <w:pPr>
        <w:numPr>
          <w:ilvl w:val="0"/>
          <w:numId w:val="24"/>
        </w:numPr>
        <w:tabs>
          <w:tab w:val="clear" w:pos="432"/>
          <w:tab w:val="left" w:pos="504"/>
        </w:tabs>
        <w:spacing w:before="1" w:line="276" w:lineRule="auto"/>
        <w:ind w:left="504" w:right="72" w:hanging="432"/>
        <w:jc w:val="both"/>
        <w:textAlignment w:val="baseline"/>
        <w:rPr>
          <w:rFonts w:asciiTheme="minorHAnsi" w:eastAsia="Times New Roman" w:hAnsiTheme="minorHAnsi" w:cstheme="minorHAnsi"/>
          <w:spacing w:val="7"/>
          <w:sz w:val="24"/>
          <w:szCs w:val="24"/>
          <w:lang w:val="pl-PL"/>
        </w:rPr>
      </w:pPr>
      <w:r w:rsidRPr="003E2463">
        <w:rPr>
          <w:rFonts w:asciiTheme="minorHAnsi" w:eastAsia="Times New Roman" w:hAnsiTheme="minorHAnsi" w:cstheme="minorHAnsi"/>
          <w:spacing w:val="-3"/>
          <w:sz w:val="24"/>
          <w:szCs w:val="24"/>
          <w:lang w:val="pl-PL"/>
        </w:rPr>
        <w:t xml:space="preserve">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w:t>
      </w:r>
      <w:r w:rsidR="00D60AFF" w:rsidRPr="003E2463">
        <w:rPr>
          <w:rFonts w:asciiTheme="minorHAnsi" w:eastAsia="Times New Roman" w:hAnsiTheme="minorHAnsi" w:cstheme="minorHAnsi"/>
          <w:spacing w:val="-3"/>
          <w:sz w:val="24"/>
          <w:szCs w:val="24"/>
          <w:lang w:val="pl-PL"/>
        </w:rPr>
        <w:t>podwykonawstwa</w:t>
      </w:r>
      <w:r w:rsidRPr="003E2463">
        <w:rPr>
          <w:rFonts w:asciiTheme="minorHAnsi" w:eastAsia="Times New Roman" w:hAnsiTheme="minorHAnsi" w:cstheme="minorHAnsi"/>
          <w:spacing w:val="-3"/>
          <w:sz w:val="24"/>
          <w:szCs w:val="24"/>
          <w:lang w:val="pl-PL"/>
        </w:rPr>
        <w:t>, określonych Umową, nie dają rękojmi należytego wykonania powierzonych Podwykonawcy lub dalszemu Podwykonawcy robót budowlanych, dostaw lub usług lub dotrzymania terminów realizacji tych robót. Wykonawca, Podwykonawca lub dalszy Podwykonawca niezwłocznie usunie na żądanie Zamawiającego Podwykonawcę lub dalszego Podwykonawcę z terenu budowy, jeżeli działania Podwykonawcy lub dalszego Podwykonawcy na teren</w:t>
      </w:r>
      <w:r w:rsidR="00AB424A">
        <w:rPr>
          <w:rFonts w:asciiTheme="minorHAnsi" w:eastAsia="Times New Roman" w:hAnsiTheme="minorHAnsi" w:cstheme="minorHAnsi"/>
          <w:spacing w:val="-3"/>
          <w:sz w:val="24"/>
          <w:szCs w:val="24"/>
          <w:lang w:val="pl-PL"/>
        </w:rPr>
        <w:t>ie</w:t>
      </w:r>
      <w:r w:rsidRPr="003E2463">
        <w:rPr>
          <w:rFonts w:asciiTheme="minorHAnsi" w:eastAsia="Times New Roman" w:hAnsiTheme="minorHAnsi" w:cstheme="minorHAnsi"/>
          <w:spacing w:val="-3"/>
          <w:sz w:val="24"/>
          <w:szCs w:val="24"/>
          <w:lang w:val="pl-PL"/>
        </w:rPr>
        <w:t xml:space="preserve"> budowy naruszają postanowienia niniejszej Umowy.</w:t>
      </w:r>
    </w:p>
    <w:p w14:paraId="37F9E772" w14:textId="7C780443" w:rsidR="005B563F" w:rsidRPr="003E2463" w:rsidRDefault="0057348B" w:rsidP="00FF51F5">
      <w:pPr>
        <w:numPr>
          <w:ilvl w:val="0"/>
          <w:numId w:val="24"/>
        </w:numPr>
        <w:tabs>
          <w:tab w:val="clear" w:pos="432"/>
          <w:tab w:val="left" w:pos="504"/>
        </w:tabs>
        <w:spacing w:before="1" w:line="276" w:lineRule="auto"/>
        <w:ind w:left="504" w:right="72" w:hanging="432"/>
        <w:jc w:val="both"/>
        <w:textAlignment w:val="baseline"/>
        <w:rPr>
          <w:rFonts w:asciiTheme="minorHAnsi" w:eastAsia="Times New Roman" w:hAnsiTheme="minorHAnsi" w:cstheme="minorHAnsi"/>
          <w:spacing w:val="7"/>
          <w:sz w:val="24"/>
          <w:szCs w:val="24"/>
          <w:lang w:val="pl-PL"/>
        </w:rPr>
      </w:pPr>
      <w:r w:rsidRPr="003E2463">
        <w:rPr>
          <w:rFonts w:asciiTheme="minorHAnsi" w:eastAsia="Times New Roman" w:hAnsiTheme="minorHAnsi" w:cstheme="minorHAnsi"/>
          <w:spacing w:val="-3"/>
          <w:sz w:val="24"/>
          <w:szCs w:val="24"/>
          <w:lang w:val="pl-PL"/>
        </w:rPr>
        <w:t>Wykonawca zobowiązany jest do zapewnienia</w:t>
      </w:r>
      <w:r w:rsidR="00AB424A">
        <w:rPr>
          <w:rFonts w:asciiTheme="minorHAnsi" w:eastAsia="Times New Roman" w:hAnsiTheme="minorHAnsi" w:cstheme="minorHAnsi"/>
          <w:spacing w:val="-3"/>
          <w:sz w:val="24"/>
          <w:szCs w:val="24"/>
          <w:lang w:val="pl-PL"/>
        </w:rPr>
        <w:t>,</w:t>
      </w:r>
      <w:r w:rsidRPr="003E2463">
        <w:rPr>
          <w:rFonts w:asciiTheme="minorHAnsi" w:eastAsia="Times New Roman" w:hAnsiTheme="minorHAnsi" w:cstheme="minorHAnsi"/>
          <w:spacing w:val="-3"/>
          <w:sz w:val="24"/>
          <w:szCs w:val="24"/>
          <w:lang w:val="pl-PL"/>
        </w:rPr>
        <w:t xml:space="preserve"> aby Podwykonawcy posiadali ubezpieczenia swoich robót, urządzeń, materiałów, obiektów i dokumentów z tytułu szkód od zdarzeń losowych, oraz</w:t>
      </w:r>
      <w:r w:rsidR="005B563F" w:rsidRPr="003E2463">
        <w:rPr>
          <w:rFonts w:asciiTheme="minorHAnsi" w:eastAsia="Times New Roman" w:hAnsiTheme="minorHAnsi" w:cstheme="minorHAnsi"/>
          <w:spacing w:val="7"/>
          <w:sz w:val="24"/>
          <w:szCs w:val="24"/>
          <w:lang w:val="pl-PL"/>
        </w:rPr>
        <w:t xml:space="preserve"> </w:t>
      </w:r>
      <w:r w:rsidRPr="003E2463">
        <w:rPr>
          <w:rFonts w:asciiTheme="minorHAnsi" w:eastAsia="Times New Roman" w:hAnsiTheme="minorHAnsi" w:cstheme="minorHAnsi"/>
          <w:sz w:val="24"/>
          <w:szCs w:val="24"/>
          <w:lang w:val="pl-PL"/>
        </w:rPr>
        <w:t>ubezpieczenie od odpowiedzialności cywilnej za szkody oraz następstwa nieszczęśliwych wypadków dotyczących pracowników i osób trzecich, a powstałych w związku z prowadzonymi robotami budowlanymi, w tym także ruchem pojazdów mechanicznych.</w:t>
      </w:r>
    </w:p>
    <w:p w14:paraId="7811B74D" w14:textId="77777777" w:rsidR="005B563F" w:rsidRPr="003E2463" w:rsidRDefault="0057348B" w:rsidP="00FF51F5">
      <w:pPr>
        <w:numPr>
          <w:ilvl w:val="0"/>
          <w:numId w:val="24"/>
        </w:numPr>
        <w:tabs>
          <w:tab w:val="clear" w:pos="432"/>
          <w:tab w:val="left" w:pos="504"/>
        </w:tabs>
        <w:spacing w:before="1" w:line="276" w:lineRule="auto"/>
        <w:ind w:left="504" w:right="72" w:hanging="432"/>
        <w:jc w:val="both"/>
        <w:textAlignment w:val="baseline"/>
        <w:rPr>
          <w:rFonts w:asciiTheme="minorHAnsi" w:eastAsia="Times New Roman" w:hAnsiTheme="minorHAnsi" w:cstheme="minorHAnsi"/>
          <w:spacing w:val="7"/>
          <w:sz w:val="24"/>
          <w:szCs w:val="24"/>
          <w:lang w:val="pl-PL"/>
        </w:rPr>
      </w:pPr>
      <w:r w:rsidRPr="003E2463">
        <w:rPr>
          <w:rFonts w:asciiTheme="minorHAnsi" w:eastAsia="Times New Roman" w:hAnsiTheme="minorHAnsi" w:cstheme="minorHAnsi"/>
          <w:spacing w:val="16"/>
          <w:sz w:val="24"/>
          <w:szCs w:val="24"/>
          <w:lang w:val="pl-PL"/>
        </w:rPr>
        <w:t>W przypadku, gdy projekt umowy o podwykonawstwo lub projekt zmiany umowy</w:t>
      </w:r>
      <w:r w:rsidR="005B563F" w:rsidRPr="003E2463">
        <w:rPr>
          <w:rFonts w:asciiTheme="minorHAnsi" w:eastAsia="Times New Roman" w:hAnsiTheme="minorHAnsi" w:cstheme="minorHAnsi"/>
          <w:spacing w:val="7"/>
          <w:sz w:val="24"/>
          <w:szCs w:val="24"/>
          <w:lang w:val="pl-PL"/>
        </w:rPr>
        <w:t xml:space="preserve"> o </w:t>
      </w:r>
      <w:r w:rsidRPr="003E2463">
        <w:rPr>
          <w:rFonts w:asciiTheme="minorHAnsi" w:eastAsia="Times New Roman" w:hAnsiTheme="minorHAnsi" w:cstheme="minorHAnsi"/>
          <w:sz w:val="24"/>
          <w:szCs w:val="24"/>
          <w:lang w:val="pl-PL"/>
        </w:rPr>
        <w:t xml:space="preserve">podwykonawstwo, a także umowy o podwykonawstwo i ich zmiany sporządzane są w języku obcym, Wykonawca, Podwykonawca lub dalszy </w:t>
      </w:r>
      <w:r w:rsidRPr="003E2463">
        <w:rPr>
          <w:rFonts w:asciiTheme="minorHAnsi" w:eastAsia="Times New Roman" w:hAnsiTheme="minorHAnsi" w:cstheme="minorHAnsi"/>
          <w:sz w:val="24"/>
          <w:szCs w:val="24"/>
          <w:lang w:val="pl-PL"/>
        </w:rPr>
        <w:lastRenderedPageBreak/>
        <w:t>Podwykonawca jest zobowiązany załączyć do przedkładanego projektu jego tłumaczenie na język polski, a w przypadku kopii umowy</w:t>
      </w:r>
      <w:r w:rsidR="005B563F" w:rsidRPr="003E2463">
        <w:rPr>
          <w:rFonts w:asciiTheme="minorHAnsi" w:eastAsia="Times New Roman" w:hAnsiTheme="minorHAnsi" w:cstheme="minorHAnsi"/>
          <w:spacing w:val="7"/>
          <w:sz w:val="24"/>
          <w:szCs w:val="24"/>
          <w:lang w:val="pl-PL"/>
        </w:rPr>
        <w:t xml:space="preserve"> o </w:t>
      </w:r>
      <w:r w:rsidRPr="003E2463">
        <w:rPr>
          <w:rFonts w:asciiTheme="minorHAnsi" w:eastAsia="Times New Roman" w:hAnsiTheme="minorHAnsi" w:cstheme="minorHAnsi"/>
          <w:sz w:val="24"/>
          <w:szCs w:val="24"/>
          <w:lang w:val="pl-PL"/>
        </w:rPr>
        <w:t>podwykonawstwo sporządzone przez tłumacza przysięgłego na język polski. Obowiązującym prawem dla tej umowy jest prawo polskie, a właściwym sądem — sąd polski.</w:t>
      </w:r>
    </w:p>
    <w:p w14:paraId="24F69DC3" w14:textId="77777777" w:rsidR="005B563F" w:rsidRPr="003E2463" w:rsidRDefault="0057348B" w:rsidP="00FF51F5">
      <w:pPr>
        <w:numPr>
          <w:ilvl w:val="0"/>
          <w:numId w:val="24"/>
        </w:numPr>
        <w:tabs>
          <w:tab w:val="clear" w:pos="432"/>
          <w:tab w:val="left" w:pos="504"/>
        </w:tabs>
        <w:spacing w:before="1" w:line="276" w:lineRule="auto"/>
        <w:ind w:left="504" w:right="72" w:hanging="432"/>
        <w:jc w:val="both"/>
        <w:textAlignment w:val="baseline"/>
        <w:rPr>
          <w:rFonts w:asciiTheme="minorHAnsi" w:eastAsia="Times New Roman" w:hAnsiTheme="minorHAnsi" w:cstheme="minorHAnsi"/>
          <w:spacing w:val="7"/>
          <w:sz w:val="24"/>
          <w:szCs w:val="24"/>
          <w:lang w:val="pl-PL"/>
        </w:rPr>
      </w:pPr>
      <w:r w:rsidRPr="003E2463">
        <w:rPr>
          <w:rFonts w:asciiTheme="minorHAnsi" w:eastAsia="Times New Roman" w:hAnsiTheme="minorHAnsi" w:cstheme="minorHAnsi"/>
          <w:sz w:val="24"/>
          <w:szCs w:val="24"/>
          <w:lang w:val="pl-PL"/>
        </w:rPr>
        <w:t>W odniesieniu do Podwykonawcy, który zawarł umowę z dalszym Podwykonawcą stosuje się wszystkie ustalenia w zakresie podwykonawstwa określone w niniejszej Umowie.</w:t>
      </w:r>
    </w:p>
    <w:p w14:paraId="0AA047CB" w14:textId="364627B0" w:rsidR="0057348B" w:rsidRPr="003E2463" w:rsidRDefault="0057348B" w:rsidP="00FF51F5">
      <w:pPr>
        <w:numPr>
          <w:ilvl w:val="0"/>
          <w:numId w:val="24"/>
        </w:numPr>
        <w:tabs>
          <w:tab w:val="clear" w:pos="432"/>
          <w:tab w:val="left" w:pos="504"/>
        </w:tabs>
        <w:spacing w:before="1" w:line="276" w:lineRule="auto"/>
        <w:ind w:left="504" w:right="72" w:hanging="432"/>
        <w:jc w:val="both"/>
        <w:textAlignment w:val="baseline"/>
        <w:rPr>
          <w:rFonts w:asciiTheme="minorHAnsi" w:eastAsia="Times New Roman" w:hAnsiTheme="minorHAnsi" w:cstheme="minorHAnsi"/>
          <w:spacing w:val="7"/>
          <w:sz w:val="24"/>
          <w:szCs w:val="24"/>
          <w:lang w:val="pl-PL"/>
        </w:rPr>
      </w:pPr>
      <w:r w:rsidRPr="003E2463">
        <w:rPr>
          <w:rFonts w:asciiTheme="minorHAnsi" w:eastAsia="Times New Roman" w:hAnsiTheme="minorHAnsi" w:cstheme="minorHAnsi"/>
          <w:sz w:val="24"/>
          <w:szCs w:val="24"/>
          <w:lang w:val="pl-PL"/>
        </w:rPr>
        <w:t xml:space="preserve">W przypadku nie przedstawienia przez Wykonawcę dokumentów, o których mowa w § </w:t>
      </w:r>
      <w:r w:rsidR="00393909">
        <w:rPr>
          <w:rFonts w:asciiTheme="minorHAnsi" w:eastAsia="Times New Roman" w:hAnsiTheme="minorHAnsi" w:cstheme="minorHAnsi"/>
          <w:sz w:val="24"/>
          <w:szCs w:val="24"/>
          <w:lang w:val="pl-PL"/>
        </w:rPr>
        <w:t>9</w:t>
      </w:r>
      <w:r w:rsidRPr="003E2463">
        <w:rPr>
          <w:rFonts w:asciiTheme="minorHAnsi" w:eastAsia="Times New Roman" w:hAnsiTheme="minorHAnsi" w:cstheme="minorHAnsi"/>
          <w:sz w:val="24"/>
          <w:szCs w:val="24"/>
          <w:lang w:val="pl-PL"/>
        </w:rPr>
        <w:t xml:space="preserve"> ust. </w:t>
      </w:r>
      <w:r w:rsidR="005B563F" w:rsidRPr="003E2463">
        <w:rPr>
          <w:rFonts w:asciiTheme="minorHAnsi" w:eastAsia="Times New Roman" w:hAnsiTheme="minorHAnsi" w:cstheme="minorHAnsi"/>
          <w:sz w:val="24"/>
          <w:szCs w:val="24"/>
          <w:lang w:val="pl-PL"/>
        </w:rPr>
        <w:t>8 i 9</w:t>
      </w:r>
      <w:r w:rsidRPr="003E2463">
        <w:rPr>
          <w:rFonts w:asciiTheme="minorHAnsi" w:eastAsia="Times New Roman" w:hAnsiTheme="minorHAnsi" w:cstheme="minorHAnsi"/>
          <w:sz w:val="24"/>
          <w:szCs w:val="24"/>
          <w:lang w:val="pl-PL"/>
        </w:rPr>
        <w:t xml:space="preserve"> Umowy, Zamawiający:</w:t>
      </w:r>
    </w:p>
    <w:p w14:paraId="03FE7101" w14:textId="4C306924" w:rsidR="0057348B" w:rsidRPr="003E2463" w:rsidRDefault="0057348B" w:rsidP="005B563F">
      <w:pPr>
        <w:spacing w:line="276" w:lineRule="auto"/>
        <w:ind w:left="720" w:hanging="288"/>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 xml:space="preserve">1) może dokonać bezpośredniej </w:t>
      </w:r>
      <w:r w:rsidR="00E709D3" w:rsidRPr="003E2463">
        <w:rPr>
          <w:rFonts w:asciiTheme="minorHAnsi" w:eastAsia="Times New Roman" w:hAnsiTheme="minorHAnsi" w:cstheme="minorHAnsi"/>
          <w:sz w:val="24"/>
          <w:szCs w:val="24"/>
          <w:lang w:val="pl-PL"/>
        </w:rPr>
        <w:t xml:space="preserve">zapłaty </w:t>
      </w:r>
      <w:r w:rsidRPr="003E2463">
        <w:rPr>
          <w:rFonts w:asciiTheme="minorHAnsi" w:eastAsia="Times New Roman" w:hAnsiTheme="minorHAnsi" w:cstheme="minorHAnsi"/>
          <w:sz w:val="24"/>
          <w:szCs w:val="24"/>
          <w:lang w:val="pl-PL"/>
        </w:rPr>
        <w:t xml:space="preserve">wymagalnego wynagrodzenia przysługującego Podwykonawcy lub dalszemu Podwykonawcy, który zawarł zaakceptowaną przez Zamawiającego umowę o podwykonawstwo, której przedmiotem są roboty budowlane lub który zawarł przedłożoną Zamawiającemu umowę </w:t>
      </w:r>
      <w:r w:rsidR="00994D17">
        <w:rPr>
          <w:rFonts w:asciiTheme="minorHAnsi" w:eastAsia="Times New Roman" w:hAnsiTheme="minorHAnsi" w:cstheme="minorHAnsi"/>
          <w:sz w:val="24"/>
          <w:szCs w:val="24"/>
          <w:lang w:val="pl-PL"/>
        </w:rPr>
        <w:br/>
      </w:r>
      <w:r w:rsidRPr="003E2463">
        <w:rPr>
          <w:rFonts w:asciiTheme="minorHAnsi" w:eastAsia="Times New Roman" w:hAnsiTheme="minorHAnsi" w:cstheme="minorHAnsi"/>
          <w:sz w:val="24"/>
          <w:szCs w:val="24"/>
          <w:lang w:val="pl-PL"/>
        </w:rPr>
        <w:t xml:space="preserve">o podwykonawstwo, której przedmiotem są dostawy lub usługi, w przypadku uchylenia się od obowiązku </w:t>
      </w:r>
      <w:r w:rsidR="00AB44D7" w:rsidRPr="003E2463">
        <w:rPr>
          <w:rFonts w:asciiTheme="minorHAnsi" w:eastAsia="Times New Roman" w:hAnsiTheme="minorHAnsi" w:cstheme="minorHAnsi"/>
          <w:sz w:val="24"/>
          <w:szCs w:val="24"/>
          <w:lang w:val="pl-PL"/>
        </w:rPr>
        <w:t xml:space="preserve">zapłaty </w:t>
      </w:r>
      <w:r w:rsidRPr="003E2463">
        <w:rPr>
          <w:rFonts w:asciiTheme="minorHAnsi" w:eastAsia="Times New Roman" w:hAnsiTheme="minorHAnsi" w:cstheme="minorHAnsi"/>
          <w:sz w:val="24"/>
          <w:szCs w:val="24"/>
          <w:lang w:val="pl-PL"/>
        </w:rPr>
        <w:t>odpowiednio przez Wykonawcę, Podwykonawcę lub dalszego Podwykonawcę, przy czym wynagrodzenie to dotyczy wyłącznie należności powstałych po zaakceptowaniu przez Zamawiającego umowy</w:t>
      </w:r>
      <w:r w:rsidR="005B563F" w:rsidRPr="003E2463">
        <w:rPr>
          <w:rFonts w:asciiTheme="minorHAnsi" w:eastAsia="Times New Roman" w:hAnsiTheme="minorHAnsi" w:cstheme="minorHAnsi"/>
          <w:sz w:val="24"/>
          <w:szCs w:val="24"/>
          <w:lang w:val="pl-PL"/>
        </w:rPr>
        <w:t xml:space="preserve"> </w:t>
      </w:r>
      <w:r w:rsidR="00994D17">
        <w:rPr>
          <w:rFonts w:asciiTheme="minorHAnsi" w:eastAsia="Times New Roman" w:hAnsiTheme="minorHAnsi" w:cstheme="minorHAnsi"/>
          <w:sz w:val="24"/>
          <w:szCs w:val="24"/>
          <w:lang w:val="pl-PL"/>
        </w:rPr>
        <w:br/>
      </w:r>
      <w:r w:rsidR="005B563F" w:rsidRPr="003E2463">
        <w:rPr>
          <w:rFonts w:asciiTheme="minorHAnsi" w:eastAsia="Times New Roman" w:hAnsiTheme="minorHAnsi" w:cstheme="minorHAnsi"/>
          <w:sz w:val="24"/>
          <w:szCs w:val="24"/>
          <w:lang w:val="pl-PL"/>
        </w:rPr>
        <w:t xml:space="preserve">o </w:t>
      </w:r>
      <w:r w:rsidRPr="003E2463">
        <w:rPr>
          <w:rFonts w:asciiTheme="minorHAnsi" w:eastAsia="Times New Roman" w:hAnsiTheme="minorHAnsi" w:cstheme="minorHAnsi"/>
          <w:spacing w:val="-3"/>
          <w:sz w:val="24"/>
          <w:szCs w:val="24"/>
          <w:lang w:val="pl-PL"/>
        </w:rPr>
        <w:t xml:space="preserve">podwykonawstwo, której przedmiotem są roboty budowlane, lub po przedłożeniu Zamawiającemu poświadczonej za zgodność z oryginałem kopii umowy </w:t>
      </w:r>
      <w:r w:rsidR="00994D17">
        <w:rPr>
          <w:rFonts w:asciiTheme="minorHAnsi" w:eastAsia="Times New Roman" w:hAnsiTheme="minorHAnsi" w:cstheme="minorHAnsi"/>
          <w:spacing w:val="-3"/>
          <w:sz w:val="24"/>
          <w:szCs w:val="24"/>
          <w:lang w:val="pl-PL"/>
        </w:rPr>
        <w:br/>
      </w:r>
      <w:r w:rsidRPr="003E2463">
        <w:rPr>
          <w:rFonts w:asciiTheme="minorHAnsi" w:eastAsia="Times New Roman" w:hAnsiTheme="minorHAnsi" w:cstheme="minorHAnsi"/>
          <w:spacing w:val="-3"/>
          <w:sz w:val="24"/>
          <w:szCs w:val="24"/>
          <w:lang w:val="pl-PL"/>
        </w:rPr>
        <w:t>o podwykonawstwo, której przedmiotem są dostawy lub usługi, jak również obejmuje wyłącznie należne wynagrodzenie, bez odsetek, należnych Podwykonawcy lub dalszemu Podwykonawcy,</w:t>
      </w:r>
    </w:p>
    <w:p w14:paraId="5341F85F" w14:textId="77777777" w:rsidR="0057348B" w:rsidRPr="003E2463" w:rsidRDefault="0057348B" w:rsidP="00FF51F5">
      <w:pPr>
        <w:numPr>
          <w:ilvl w:val="0"/>
          <w:numId w:val="25"/>
        </w:numPr>
        <w:tabs>
          <w:tab w:val="clear" w:pos="288"/>
          <w:tab w:val="left" w:pos="720"/>
        </w:tabs>
        <w:spacing w:before="5" w:line="276" w:lineRule="auto"/>
        <w:ind w:hanging="288"/>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może wstrzymać wypłatę należnego wynagrodzenia za odebrane roboty budowlane w części równej sumie kwot wynikających z zaakceptowanych przez Zamawiającego umów,</w:t>
      </w:r>
    </w:p>
    <w:p w14:paraId="24E23984" w14:textId="517E577E" w:rsidR="0057348B" w:rsidRPr="003E2463" w:rsidRDefault="0057348B" w:rsidP="00FF51F5">
      <w:pPr>
        <w:numPr>
          <w:ilvl w:val="0"/>
          <w:numId w:val="25"/>
        </w:numPr>
        <w:tabs>
          <w:tab w:val="clear" w:pos="288"/>
          <w:tab w:val="left" w:pos="720"/>
        </w:tabs>
        <w:spacing w:line="276" w:lineRule="auto"/>
        <w:ind w:hanging="288"/>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umożliwi Wykonawcy zgłoszenie pisemnych uwag dotyczących zasadności bezpośredniej zap</w:t>
      </w:r>
      <w:r w:rsidR="008D5518" w:rsidRPr="003E2463">
        <w:rPr>
          <w:rFonts w:asciiTheme="minorHAnsi" w:eastAsia="Times New Roman" w:hAnsiTheme="minorHAnsi" w:cstheme="minorHAnsi"/>
          <w:sz w:val="24"/>
          <w:szCs w:val="24"/>
          <w:lang w:val="pl-PL"/>
        </w:rPr>
        <w:t>ła</w:t>
      </w:r>
      <w:r w:rsidRPr="003E2463">
        <w:rPr>
          <w:rFonts w:asciiTheme="minorHAnsi" w:eastAsia="Times New Roman" w:hAnsiTheme="minorHAnsi" w:cstheme="minorHAnsi"/>
          <w:sz w:val="24"/>
          <w:szCs w:val="24"/>
          <w:lang w:val="pl-PL"/>
        </w:rPr>
        <w:t>ty wynagrodzenia Podwykonawcy lub dalszemu Podwykonawcy. W tym celu Zamawiający poinformuje Wykonawcę o terminie zgłaszania uwag, przy czym termin ten nie może być krótszy niż 7 dni od dnia doręczenia tej informacji. Wykonawca w uwagach nie może powoływać się na potrącenie roszczeń Wykonawcy wobec Podwykonawcy, niezwiązanych z realizacją umowy o podwykonawstwo. W przypadku zgłoszenia uwag, o których mowa powyżej Zamawiający:</w:t>
      </w:r>
    </w:p>
    <w:p w14:paraId="15C5511A" w14:textId="161BAD01" w:rsidR="0057348B" w:rsidRPr="003E2463" w:rsidRDefault="0057348B" w:rsidP="00FF51F5">
      <w:pPr>
        <w:numPr>
          <w:ilvl w:val="0"/>
          <w:numId w:val="26"/>
        </w:numPr>
        <w:tabs>
          <w:tab w:val="clear" w:pos="216"/>
          <w:tab w:val="left" w:pos="1134"/>
        </w:tabs>
        <w:spacing w:before="3" w:line="276" w:lineRule="auto"/>
        <w:ind w:left="1134" w:hanging="216"/>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 xml:space="preserve">nie dokona bezpośredniej </w:t>
      </w:r>
      <w:r w:rsidR="009457C3" w:rsidRPr="003E2463">
        <w:rPr>
          <w:rFonts w:asciiTheme="minorHAnsi" w:eastAsia="Times New Roman" w:hAnsiTheme="minorHAnsi" w:cstheme="minorHAnsi"/>
          <w:sz w:val="24"/>
          <w:szCs w:val="24"/>
          <w:lang w:val="pl-PL"/>
        </w:rPr>
        <w:t>zapłaty</w:t>
      </w:r>
      <w:r w:rsidRPr="003E2463">
        <w:rPr>
          <w:rFonts w:asciiTheme="minorHAnsi" w:eastAsia="Times New Roman" w:hAnsiTheme="minorHAnsi" w:cstheme="minorHAnsi"/>
          <w:sz w:val="24"/>
          <w:szCs w:val="24"/>
          <w:lang w:val="pl-PL"/>
        </w:rPr>
        <w:t xml:space="preserve"> wynagrodzenia Podwykonawcy lub dalszemu Podwykonawcy, jeżeli Wykonawca wykaże niezasadność takiej zap</w:t>
      </w:r>
      <w:r w:rsidR="008D5518" w:rsidRPr="003E2463">
        <w:rPr>
          <w:rFonts w:asciiTheme="minorHAnsi" w:eastAsia="Times New Roman" w:hAnsiTheme="minorHAnsi" w:cstheme="minorHAnsi"/>
          <w:sz w:val="24"/>
          <w:szCs w:val="24"/>
          <w:lang w:val="pl-PL"/>
        </w:rPr>
        <w:t>ła</w:t>
      </w:r>
      <w:r w:rsidRPr="003E2463">
        <w:rPr>
          <w:rFonts w:asciiTheme="minorHAnsi" w:eastAsia="Times New Roman" w:hAnsiTheme="minorHAnsi" w:cstheme="minorHAnsi"/>
          <w:sz w:val="24"/>
          <w:szCs w:val="24"/>
          <w:lang w:val="pl-PL"/>
        </w:rPr>
        <w:t>ty albo</w:t>
      </w:r>
    </w:p>
    <w:p w14:paraId="4DC5053F" w14:textId="666CFEE3" w:rsidR="0057348B" w:rsidRPr="003E2463" w:rsidRDefault="0057348B" w:rsidP="00FF51F5">
      <w:pPr>
        <w:numPr>
          <w:ilvl w:val="0"/>
          <w:numId w:val="26"/>
        </w:numPr>
        <w:tabs>
          <w:tab w:val="clear" w:pos="216"/>
          <w:tab w:val="left" w:pos="1134"/>
        </w:tabs>
        <w:spacing w:before="3" w:line="276" w:lineRule="auto"/>
        <w:ind w:left="1134" w:hanging="216"/>
        <w:jc w:val="both"/>
        <w:textAlignment w:val="baseline"/>
        <w:rPr>
          <w:rFonts w:asciiTheme="minorHAnsi" w:eastAsia="Times New Roman" w:hAnsiTheme="minorHAnsi" w:cstheme="minorHAnsi"/>
          <w:spacing w:val="1"/>
          <w:sz w:val="24"/>
          <w:szCs w:val="24"/>
          <w:lang w:val="pl-PL"/>
        </w:rPr>
      </w:pPr>
      <w:r w:rsidRPr="003E2463">
        <w:rPr>
          <w:rFonts w:asciiTheme="minorHAnsi" w:eastAsia="Times New Roman" w:hAnsiTheme="minorHAnsi" w:cstheme="minorHAnsi"/>
          <w:spacing w:val="1"/>
          <w:sz w:val="24"/>
          <w:szCs w:val="24"/>
          <w:lang w:val="pl-PL"/>
        </w:rPr>
        <w:t>złoży do depozytu sądowego kwotę potrzebną na pokrycie wynagrodzenia Podwykonawcy lub dalszego Podwykonawcy w przypadku istnienia zasadniczej wątpliwości Zamawiającego co do wysokości należnej zap</w:t>
      </w:r>
      <w:r w:rsidR="008D5518" w:rsidRPr="003E2463">
        <w:rPr>
          <w:rFonts w:asciiTheme="minorHAnsi" w:eastAsia="Times New Roman" w:hAnsiTheme="minorHAnsi" w:cstheme="minorHAnsi"/>
          <w:spacing w:val="1"/>
          <w:sz w:val="24"/>
          <w:szCs w:val="24"/>
          <w:lang w:val="pl-PL"/>
        </w:rPr>
        <w:t>ła</w:t>
      </w:r>
      <w:r w:rsidRPr="003E2463">
        <w:rPr>
          <w:rFonts w:asciiTheme="minorHAnsi" w:eastAsia="Times New Roman" w:hAnsiTheme="minorHAnsi" w:cstheme="minorHAnsi"/>
          <w:spacing w:val="1"/>
          <w:sz w:val="24"/>
          <w:szCs w:val="24"/>
          <w:lang w:val="pl-PL"/>
        </w:rPr>
        <w:t>ty lub podmiotu, któremu płatność się należy,</w:t>
      </w:r>
    </w:p>
    <w:p w14:paraId="1A672193" w14:textId="7AB9E963" w:rsidR="0057348B" w:rsidRPr="003E2463" w:rsidRDefault="0057348B" w:rsidP="00FF51F5">
      <w:pPr>
        <w:numPr>
          <w:ilvl w:val="0"/>
          <w:numId w:val="26"/>
        </w:numPr>
        <w:tabs>
          <w:tab w:val="clear" w:pos="216"/>
          <w:tab w:val="left" w:pos="1134"/>
        </w:tabs>
        <w:spacing w:before="6" w:line="276" w:lineRule="auto"/>
        <w:ind w:left="1134" w:hanging="216"/>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lastRenderedPageBreak/>
        <w:t>dokona bezpośredniej zap</w:t>
      </w:r>
      <w:r w:rsidR="008D5518" w:rsidRPr="003E2463">
        <w:rPr>
          <w:rFonts w:asciiTheme="minorHAnsi" w:eastAsia="Times New Roman" w:hAnsiTheme="minorHAnsi" w:cstheme="minorHAnsi"/>
          <w:sz w:val="24"/>
          <w:szCs w:val="24"/>
          <w:lang w:val="pl-PL"/>
        </w:rPr>
        <w:t>ła</w:t>
      </w:r>
      <w:r w:rsidRPr="003E2463">
        <w:rPr>
          <w:rFonts w:asciiTheme="minorHAnsi" w:eastAsia="Times New Roman" w:hAnsiTheme="minorHAnsi" w:cstheme="minorHAnsi"/>
          <w:sz w:val="24"/>
          <w:szCs w:val="24"/>
          <w:lang w:val="pl-PL"/>
        </w:rPr>
        <w:t>ty wynagrodzenia (bez odsetek) Podwykonawcy lub dalszemu Podwykonawcy w terminie 30 dni od daty wpływu do Zamawiającego informacji dot. zasadności zap</w:t>
      </w:r>
      <w:r w:rsidR="008D5518" w:rsidRPr="003E2463">
        <w:rPr>
          <w:rFonts w:asciiTheme="minorHAnsi" w:eastAsia="Times New Roman" w:hAnsiTheme="minorHAnsi" w:cstheme="minorHAnsi"/>
          <w:sz w:val="24"/>
          <w:szCs w:val="24"/>
          <w:lang w:val="pl-PL"/>
        </w:rPr>
        <w:t>ła</w:t>
      </w:r>
      <w:r w:rsidRPr="003E2463">
        <w:rPr>
          <w:rFonts w:asciiTheme="minorHAnsi" w:eastAsia="Times New Roman" w:hAnsiTheme="minorHAnsi" w:cstheme="minorHAnsi"/>
          <w:sz w:val="24"/>
          <w:szCs w:val="24"/>
          <w:lang w:val="pl-PL"/>
        </w:rPr>
        <w:t>ty, jeżeli Podwykonawca lub dalszy Podwykonawca wykaże zasadność takiej zap</w:t>
      </w:r>
      <w:r w:rsidR="008D5518" w:rsidRPr="003E2463">
        <w:rPr>
          <w:rFonts w:asciiTheme="minorHAnsi" w:eastAsia="Times New Roman" w:hAnsiTheme="minorHAnsi" w:cstheme="minorHAnsi"/>
          <w:sz w:val="24"/>
          <w:szCs w:val="24"/>
          <w:lang w:val="pl-PL"/>
        </w:rPr>
        <w:t>ła</w:t>
      </w:r>
      <w:r w:rsidRPr="003E2463">
        <w:rPr>
          <w:rFonts w:asciiTheme="minorHAnsi" w:eastAsia="Times New Roman" w:hAnsiTheme="minorHAnsi" w:cstheme="minorHAnsi"/>
          <w:sz w:val="24"/>
          <w:szCs w:val="24"/>
          <w:lang w:val="pl-PL"/>
        </w:rPr>
        <w:t>ty.</w:t>
      </w:r>
    </w:p>
    <w:p w14:paraId="017FB629" w14:textId="783E57B3" w:rsidR="0057348B" w:rsidRPr="003E2463" w:rsidRDefault="0057348B" w:rsidP="00FF51F5">
      <w:pPr>
        <w:pStyle w:val="Akapitzlist"/>
        <w:numPr>
          <w:ilvl w:val="0"/>
          <w:numId w:val="29"/>
        </w:numPr>
        <w:spacing w:before="5" w:line="276" w:lineRule="auto"/>
        <w:ind w:left="709" w:hanging="709"/>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W przypadku dokonania bezpośredniej zap</w:t>
      </w:r>
      <w:r w:rsidR="00474467" w:rsidRPr="003E2463">
        <w:rPr>
          <w:rFonts w:asciiTheme="minorHAnsi" w:eastAsia="Times New Roman" w:hAnsiTheme="minorHAnsi" w:cstheme="minorHAnsi"/>
          <w:sz w:val="24"/>
          <w:szCs w:val="24"/>
          <w:lang w:val="pl-PL"/>
        </w:rPr>
        <w:t>ła</w:t>
      </w:r>
      <w:r w:rsidRPr="003E2463">
        <w:rPr>
          <w:rFonts w:asciiTheme="minorHAnsi" w:eastAsia="Times New Roman" w:hAnsiTheme="minorHAnsi" w:cstheme="minorHAnsi"/>
          <w:sz w:val="24"/>
          <w:szCs w:val="24"/>
          <w:lang w:val="pl-PL"/>
        </w:rPr>
        <w:t xml:space="preserve">ty Podwykonawcy lub dalszemu Podwykonawcy, Zamawiający potrąca kwotę wypłaconego wynagrodzenia </w:t>
      </w:r>
      <w:r w:rsidR="00994D17">
        <w:rPr>
          <w:rFonts w:asciiTheme="minorHAnsi" w:eastAsia="Times New Roman" w:hAnsiTheme="minorHAnsi" w:cstheme="minorHAnsi"/>
          <w:sz w:val="24"/>
          <w:szCs w:val="24"/>
          <w:lang w:val="pl-PL"/>
        </w:rPr>
        <w:br/>
      </w:r>
      <w:r w:rsidRPr="003E2463">
        <w:rPr>
          <w:rFonts w:asciiTheme="minorHAnsi" w:eastAsia="Times New Roman" w:hAnsiTheme="minorHAnsi" w:cstheme="minorHAnsi"/>
          <w:sz w:val="24"/>
          <w:szCs w:val="24"/>
          <w:lang w:val="pl-PL"/>
        </w:rPr>
        <w:t>z wynagrodzenia należnego Wykonawcy.</w:t>
      </w:r>
    </w:p>
    <w:p w14:paraId="3074967E" w14:textId="77777777" w:rsidR="00474467" w:rsidRPr="003E2463" w:rsidRDefault="00474467" w:rsidP="00474467">
      <w:pPr>
        <w:spacing w:before="436" w:line="276" w:lineRule="auto"/>
        <w:jc w:val="center"/>
        <w:textAlignment w:val="baseline"/>
        <w:rPr>
          <w:rFonts w:asciiTheme="minorHAnsi" w:eastAsia="Times New Roman" w:hAnsiTheme="minorHAnsi" w:cstheme="minorHAnsi"/>
          <w:b/>
          <w:bCs/>
          <w:spacing w:val="6"/>
          <w:sz w:val="24"/>
          <w:szCs w:val="24"/>
          <w:lang w:val="pl-PL"/>
        </w:rPr>
      </w:pPr>
      <w:r w:rsidRPr="003E2463">
        <w:rPr>
          <w:rFonts w:asciiTheme="minorHAnsi" w:eastAsia="Times New Roman" w:hAnsiTheme="minorHAnsi" w:cstheme="minorHAnsi"/>
          <w:b/>
          <w:bCs/>
          <w:spacing w:val="6"/>
          <w:sz w:val="24"/>
          <w:szCs w:val="24"/>
          <w:lang w:val="pl-PL"/>
        </w:rPr>
        <w:t>Kary umowne</w:t>
      </w:r>
    </w:p>
    <w:p w14:paraId="03BE29BB" w14:textId="3F06ADE0" w:rsidR="00474467" w:rsidRPr="003E2463" w:rsidRDefault="00474467" w:rsidP="00474467">
      <w:pPr>
        <w:spacing w:line="276" w:lineRule="auto"/>
        <w:jc w:val="center"/>
        <w:textAlignment w:val="baseline"/>
        <w:rPr>
          <w:rFonts w:asciiTheme="minorHAnsi" w:eastAsia="Times New Roman" w:hAnsiTheme="minorHAnsi" w:cstheme="minorHAnsi"/>
          <w:b/>
          <w:bCs/>
          <w:spacing w:val="-3"/>
          <w:sz w:val="24"/>
          <w:szCs w:val="24"/>
          <w:lang w:val="pl-PL"/>
        </w:rPr>
      </w:pPr>
      <w:r w:rsidRPr="003E2463">
        <w:rPr>
          <w:rFonts w:asciiTheme="minorHAnsi" w:eastAsia="Times New Roman" w:hAnsiTheme="minorHAnsi" w:cstheme="minorHAnsi"/>
          <w:b/>
          <w:bCs/>
          <w:spacing w:val="-3"/>
          <w:sz w:val="24"/>
          <w:szCs w:val="24"/>
          <w:lang w:val="pl-PL"/>
        </w:rPr>
        <w:t>§ 1</w:t>
      </w:r>
      <w:r w:rsidR="00A246F8">
        <w:rPr>
          <w:rFonts w:asciiTheme="minorHAnsi" w:eastAsia="Times New Roman" w:hAnsiTheme="minorHAnsi" w:cstheme="minorHAnsi"/>
          <w:b/>
          <w:bCs/>
          <w:spacing w:val="-3"/>
          <w:sz w:val="24"/>
          <w:szCs w:val="24"/>
          <w:lang w:val="pl-PL"/>
        </w:rPr>
        <w:t>4</w:t>
      </w:r>
    </w:p>
    <w:p w14:paraId="3153A920" w14:textId="2477D8B8" w:rsidR="00474467" w:rsidRPr="003E2463" w:rsidRDefault="00474467" w:rsidP="00FF51F5">
      <w:pPr>
        <w:pStyle w:val="Akapitzlist"/>
        <w:numPr>
          <w:ilvl w:val="1"/>
          <w:numId w:val="39"/>
        </w:numPr>
        <w:spacing w:before="228" w:line="276" w:lineRule="auto"/>
        <w:ind w:left="426" w:hanging="426"/>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Wykonawca zapłaci Zamawiającemu karę umowną:</w:t>
      </w:r>
    </w:p>
    <w:p w14:paraId="718C0152" w14:textId="4BF8CAC4" w:rsidR="00474467" w:rsidRPr="003E2463" w:rsidRDefault="00474467" w:rsidP="00FF51F5">
      <w:pPr>
        <w:pStyle w:val="Akapitzlist"/>
        <w:numPr>
          <w:ilvl w:val="0"/>
          <w:numId w:val="38"/>
        </w:numPr>
        <w:spacing w:before="11" w:line="276" w:lineRule="auto"/>
        <w:ind w:left="709" w:hanging="283"/>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za odstąpienie od umowy przez którąkolwiek ze stron z przyczyn, za które odpowiedzialność ponosi Wykonawca - w wysokości 10% wynagrodzenia umow</w:t>
      </w:r>
      <w:r w:rsidR="00A52D2A">
        <w:rPr>
          <w:rFonts w:asciiTheme="minorHAnsi" w:eastAsia="Times New Roman" w:hAnsiTheme="minorHAnsi" w:cstheme="minorHAnsi"/>
          <w:sz w:val="24"/>
          <w:szCs w:val="24"/>
          <w:lang w:val="pl-PL"/>
        </w:rPr>
        <w:t>nego brutto, o którym mowa w § 8</w:t>
      </w:r>
      <w:r w:rsidRPr="003E2463">
        <w:rPr>
          <w:rFonts w:asciiTheme="minorHAnsi" w:eastAsia="Times New Roman" w:hAnsiTheme="minorHAnsi" w:cstheme="minorHAnsi"/>
          <w:sz w:val="24"/>
          <w:szCs w:val="24"/>
          <w:lang w:val="pl-PL"/>
        </w:rPr>
        <w:t xml:space="preserve"> ust. 1 niniejszej umowy; </w:t>
      </w:r>
    </w:p>
    <w:p w14:paraId="231B98AF" w14:textId="10145F49" w:rsidR="00474467" w:rsidRPr="003E2463" w:rsidRDefault="00474467" w:rsidP="00FF51F5">
      <w:pPr>
        <w:pStyle w:val="Akapitzlist"/>
        <w:numPr>
          <w:ilvl w:val="0"/>
          <w:numId w:val="38"/>
        </w:numPr>
        <w:spacing w:before="11" w:line="276" w:lineRule="auto"/>
        <w:ind w:left="709" w:hanging="283"/>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 xml:space="preserve">za niedotrzymanie jakiegokolwiek terminu wskazanego w § </w:t>
      </w:r>
      <w:r w:rsidR="00393909">
        <w:rPr>
          <w:rFonts w:asciiTheme="minorHAnsi" w:eastAsia="Times New Roman" w:hAnsiTheme="minorHAnsi" w:cstheme="minorHAnsi"/>
          <w:sz w:val="24"/>
          <w:szCs w:val="24"/>
          <w:lang w:val="pl-PL"/>
        </w:rPr>
        <w:t>6</w:t>
      </w:r>
      <w:r w:rsidRPr="003E2463">
        <w:rPr>
          <w:rFonts w:asciiTheme="minorHAnsi" w:eastAsia="Times New Roman" w:hAnsiTheme="minorHAnsi" w:cstheme="minorHAnsi"/>
          <w:sz w:val="24"/>
          <w:szCs w:val="24"/>
          <w:lang w:val="pl-PL"/>
        </w:rPr>
        <w:t xml:space="preserve"> niniejszej umowy, w wysokości 0,1 % wynagrodzenia umownego brutto wskazanego w § </w:t>
      </w:r>
      <w:r w:rsidR="00994D17">
        <w:rPr>
          <w:rFonts w:asciiTheme="minorHAnsi" w:eastAsia="Times New Roman" w:hAnsiTheme="minorHAnsi" w:cstheme="minorHAnsi"/>
          <w:sz w:val="24"/>
          <w:szCs w:val="24"/>
          <w:lang w:val="pl-PL"/>
        </w:rPr>
        <w:t>8</w:t>
      </w:r>
      <w:r w:rsidRPr="003E2463">
        <w:rPr>
          <w:rFonts w:asciiTheme="minorHAnsi" w:eastAsia="Times New Roman" w:hAnsiTheme="minorHAnsi" w:cstheme="minorHAnsi"/>
          <w:sz w:val="24"/>
          <w:szCs w:val="24"/>
          <w:lang w:val="pl-PL"/>
        </w:rPr>
        <w:t xml:space="preserve"> ust. 1 Umowy, za każdy dzień zwłoki, z wyłączeniem zmiany terminu zgodnie z postanowieniami niniejszej umowy, w szczególności określonymi w § </w:t>
      </w:r>
      <w:r w:rsidR="00A52D2A" w:rsidRPr="00A52D2A">
        <w:rPr>
          <w:rFonts w:asciiTheme="minorHAnsi" w:eastAsia="Times New Roman" w:hAnsiTheme="minorHAnsi" w:cstheme="minorHAnsi"/>
          <w:color w:val="FF0000"/>
          <w:sz w:val="24"/>
          <w:szCs w:val="24"/>
          <w:lang w:val="pl-PL"/>
        </w:rPr>
        <w:t>6</w:t>
      </w:r>
      <w:r w:rsidRPr="00A52D2A">
        <w:rPr>
          <w:rFonts w:asciiTheme="minorHAnsi" w:eastAsia="Times New Roman" w:hAnsiTheme="minorHAnsi" w:cstheme="minorHAnsi"/>
          <w:color w:val="FF0000"/>
          <w:sz w:val="24"/>
          <w:szCs w:val="24"/>
          <w:lang w:val="pl-PL"/>
        </w:rPr>
        <w:t xml:space="preserve"> ust. </w:t>
      </w:r>
      <w:r w:rsidR="00393909">
        <w:rPr>
          <w:rFonts w:asciiTheme="minorHAnsi" w:eastAsia="Times New Roman" w:hAnsiTheme="minorHAnsi" w:cstheme="minorHAnsi"/>
          <w:color w:val="FF0000"/>
          <w:sz w:val="24"/>
          <w:szCs w:val="24"/>
          <w:lang w:val="pl-PL"/>
        </w:rPr>
        <w:t>2</w:t>
      </w:r>
      <w:r w:rsidR="002743AB" w:rsidRPr="00A52D2A">
        <w:rPr>
          <w:rFonts w:asciiTheme="minorHAnsi" w:eastAsia="Times New Roman" w:hAnsiTheme="minorHAnsi" w:cstheme="minorHAnsi"/>
          <w:color w:val="FF0000"/>
          <w:sz w:val="24"/>
          <w:szCs w:val="24"/>
          <w:lang w:val="pl-PL"/>
        </w:rPr>
        <w:t xml:space="preserve">. </w:t>
      </w:r>
      <w:r w:rsidR="002743AB" w:rsidRPr="003E2463">
        <w:rPr>
          <w:rFonts w:asciiTheme="minorHAnsi" w:eastAsia="Times New Roman" w:hAnsiTheme="minorHAnsi" w:cstheme="minorHAnsi"/>
          <w:sz w:val="24"/>
          <w:szCs w:val="24"/>
          <w:lang w:val="pl-PL"/>
        </w:rPr>
        <w:t>K</w:t>
      </w:r>
      <w:r w:rsidRPr="003E2463">
        <w:rPr>
          <w:rFonts w:asciiTheme="minorHAnsi" w:eastAsia="Times New Roman" w:hAnsiTheme="minorHAnsi" w:cstheme="minorHAnsi"/>
          <w:sz w:val="24"/>
          <w:szCs w:val="24"/>
          <w:lang w:val="pl-PL"/>
        </w:rPr>
        <w:t>ara umowna przewidziana niniejszym postanowieniem nie może przekroczyć wartości 50% wynagrodzenia u</w:t>
      </w:r>
      <w:r w:rsidR="00A52D2A">
        <w:rPr>
          <w:rFonts w:asciiTheme="minorHAnsi" w:eastAsia="Times New Roman" w:hAnsiTheme="minorHAnsi" w:cstheme="minorHAnsi"/>
          <w:sz w:val="24"/>
          <w:szCs w:val="24"/>
          <w:lang w:val="pl-PL"/>
        </w:rPr>
        <w:t>mownego brutto określonego w § 8</w:t>
      </w:r>
      <w:r w:rsidRPr="003E2463">
        <w:rPr>
          <w:rFonts w:asciiTheme="minorHAnsi" w:eastAsia="Times New Roman" w:hAnsiTheme="minorHAnsi" w:cstheme="minorHAnsi"/>
          <w:sz w:val="24"/>
          <w:szCs w:val="24"/>
          <w:lang w:val="pl-PL"/>
        </w:rPr>
        <w:t xml:space="preserve"> ust. 1 Umowy;</w:t>
      </w:r>
    </w:p>
    <w:p w14:paraId="07F8F269" w14:textId="0B0911DD" w:rsidR="002743AB" w:rsidRPr="003E2463" w:rsidRDefault="00474467" w:rsidP="00FF51F5">
      <w:pPr>
        <w:pStyle w:val="Akapitzlist"/>
        <w:numPr>
          <w:ilvl w:val="0"/>
          <w:numId w:val="38"/>
        </w:numPr>
        <w:spacing w:before="11" w:line="276" w:lineRule="auto"/>
        <w:ind w:left="709" w:hanging="283"/>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pacing w:val="-6"/>
          <w:sz w:val="24"/>
          <w:szCs w:val="24"/>
          <w:lang w:val="pl-PL"/>
        </w:rPr>
        <w:t xml:space="preserve">za niedotrzymanie któregokolwiek z terminów wskazanych w </w:t>
      </w:r>
      <w:r w:rsidRPr="00994D17">
        <w:rPr>
          <w:rFonts w:asciiTheme="minorHAnsi" w:eastAsia="Times New Roman" w:hAnsiTheme="minorHAnsi" w:cstheme="minorHAnsi"/>
          <w:color w:val="FF0000"/>
          <w:spacing w:val="-6"/>
          <w:sz w:val="24"/>
          <w:szCs w:val="24"/>
          <w:lang w:val="pl-PL"/>
        </w:rPr>
        <w:t xml:space="preserve">§ </w:t>
      </w:r>
      <w:r w:rsidR="00994D17" w:rsidRPr="00994D17">
        <w:rPr>
          <w:rFonts w:asciiTheme="minorHAnsi" w:eastAsia="Times New Roman" w:hAnsiTheme="minorHAnsi" w:cstheme="minorHAnsi"/>
          <w:color w:val="FF0000"/>
          <w:spacing w:val="-6"/>
          <w:sz w:val="24"/>
          <w:szCs w:val="24"/>
          <w:lang w:val="pl-PL"/>
        </w:rPr>
        <w:t>10</w:t>
      </w:r>
      <w:r w:rsidRPr="00994D17">
        <w:rPr>
          <w:rFonts w:asciiTheme="minorHAnsi" w:eastAsia="Times New Roman" w:hAnsiTheme="minorHAnsi" w:cstheme="minorHAnsi"/>
          <w:color w:val="FF0000"/>
          <w:spacing w:val="-6"/>
          <w:sz w:val="24"/>
          <w:szCs w:val="24"/>
          <w:lang w:val="pl-PL"/>
        </w:rPr>
        <w:t xml:space="preserve"> ust. 2 i </w:t>
      </w:r>
      <w:r w:rsidRPr="003E2463">
        <w:rPr>
          <w:rFonts w:asciiTheme="minorHAnsi" w:eastAsia="Times New Roman" w:hAnsiTheme="minorHAnsi" w:cstheme="minorHAnsi"/>
          <w:spacing w:val="-6"/>
          <w:sz w:val="24"/>
          <w:szCs w:val="24"/>
          <w:lang w:val="pl-PL"/>
        </w:rPr>
        <w:t>ust 3 niniejszej umowy, w wysokości 0,1 % wynagrodzeni</w:t>
      </w:r>
      <w:r w:rsidR="00A52D2A">
        <w:rPr>
          <w:rFonts w:asciiTheme="minorHAnsi" w:eastAsia="Times New Roman" w:hAnsiTheme="minorHAnsi" w:cstheme="minorHAnsi"/>
          <w:spacing w:val="-6"/>
          <w:sz w:val="24"/>
          <w:szCs w:val="24"/>
          <w:lang w:val="pl-PL"/>
        </w:rPr>
        <w:t>a umownego brutto wskazanego § 8</w:t>
      </w:r>
      <w:r w:rsidRPr="003E2463">
        <w:rPr>
          <w:rFonts w:asciiTheme="minorHAnsi" w:eastAsia="Times New Roman" w:hAnsiTheme="minorHAnsi" w:cstheme="minorHAnsi"/>
          <w:spacing w:val="-6"/>
          <w:sz w:val="24"/>
          <w:szCs w:val="24"/>
          <w:lang w:val="pl-PL"/>
        </w:rPr>
        <w:t xml:space="preserve"> ust. 1 Umowy, za każdy dzień zwłoki, kara umowna przewidziana niniejszym postanowieniem nie może przekroczyć wartości 50% wynagrodzenia u</w:t>
      </w:r>
      <w:r w:rsidR="00A52D2A">
        <w:rPr>
          <w:rFonts w:asciiTheme="minorHAnsi" w:eastAsia="Times New Roman" w:hAnsiTheme="minorHAnsi" w:cstheme="minorHAnsi"/>
          <w:spacing w:val="-6"/>
          <w:sz w:val="24"/>
          <w:szCs w:val="24"/>
          <w:lang w:val="pl-PL"/>
        </w:rPr>
        <w:t xml:space="preserve">mownego brutto określonego w § 8 </w:t>
      </w:r>
      <w:r w:rsidRPr="003E2463">
        <w:rPr>
          <w:rFonts w:asciiTheme="minorHAnsi" w:eastAsia="Times New Roman" w:hAnsiTheme="minorHAnsi" w:cstheme="minorHAnsi"/>
          <w:spacing w:val="-6"/>
          <w:sz w:val="24"/>
          <w:szCs w:val="24"/>
          <w:lang w:val="pl-PL"/>
        </w:rPr>
        <w:t>ust. 1 Umowy</w:t>
      </w:r>
      <w:r w:rsidR="002743AB" w:rsidRPr="003E2463">
        <w:rPr>
          <w:rFonts w:asciiTheme="minorHAnsi" w:eastAsia="Times New Roman" w:hAnsiTheme="minorHAnsi" w:cstheme="minorHAnsi"/>
          <w:spacing w:val="-6"/>
          <w:sz w:val="24"/>
          <w:szCs w:val="24"/>
          <w:lang w:val="pl-PL"/>
        </w:rPr>
        <w:t>;</w:t>
      </w:r>
    </w:p>
    <w:p w14:paraId="17CD2F31" w14:textId="1EF25DA7" w:rsidR="00474467" w:rsidRPr="003E2463" w:rsidRDefault="00474467" w:rsidP="00FF51F5">
      <w:pPr>
        <w:pStyle w:val="Akapitzlist"/>
        <w:numPr>
          <w:ilvl w:val="0"/>
          <w:numId w:val="38"/>
        </w:numPr>
        <w:spacing w:before="11" w:line="276" w:lineRule="auto"/>
        <w:ind w:left="709" w:hanging="283"/>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w przypadku nieprzedłożenia do zaakceptowania projektu umowy</w:t>
      </w:r>
      <w:r w:rsidR="00393909">
        <w:rPr>
          <w:rFonts w:asciiTheme="minorHAnsi" w:eastAsia="Times New Roman" w:hAnsiTheme="minorHAnsi" w:cstheme="minorHAnsi"/>
          <w:sz w:val="24"/>
          <w:szCs w:val="24"/>
          <w:lang w:val="pl-PL"/>
        </w:rPr>
        <w:t xml:space="preserve"> </w:t>
      </w:r>
      <w:r w:rsidR="00393909">
        <w:rPr>
          <w:rFonts w:asciiTheme="minorHAnsi" w:eastAsia="Times New Roman" w:hAnsiTheme="minorHAnsi" w:cstheme="minorHAnsi"/>
          <w:sz w:val="24"/>
          <w:szCs w:val="24"/>
          <w:lang w:val="pl-PL"/>
        </w:rPr>
        <w:br/>
      </w:r>
      <w:r w:rsidRPr="003E2463">
        <w:rPr>
          <w:rFonts w:asciiTheme="minorHAnsi" w:eastAsia="Times New Roman" w:hAnsiTheme="minorHAnsi" w:cstheme="minorHAnsi"/>
          <w:sz w:val="24"/>
          <w:szCs w:val="24"/>
          <w:lang w:val="pl-PL"/>
        </w:rPr>
        <w:t xml:space="preserve">o podwykonawstwo, której przedmiotem są roboty budowlane lub projektu jej zmiany, w wysokości 5% wartości wynagrodzenia </w:t>
      </w:r>
      <w:r w:rsidR="00A52D2A">
        <w:rPr>
          <w:rFonts w:asciiTheme="minorHAnsi" w:eastAsia="Times New Roman" w:hAnsiTheme="minorHAnsi" w:cstheme="minorHAnsi"/>
          <w:sz w:val="24"/>
          <w:szCs w:val="24"/>
          <w:lang w:val="pl-PL"/>
        </w:rPr>
        <w:t>umownego brutto wskazanego w § 8</w:t>
      </w:r>
      <w:r w:rsidRPr="003E2463">
        <w:rPr>
          <w:rFonts w:asciiTheme="minorHAnsi" w:eastAsia="Times New Roman" w:hAnsiTheme="minorHAnsi" w:cstheme="minorHAnsi"/>
          <w:sz w:val="24"/>
          <w:szCs w:val="24"/>
          <w:lang w:val="pl-PL"/>
        </w:rPr>
        <w:t xml:space="preserve"> ust. 1 Umowy jednak nie więcej niż 10.000,</w:t>
      </w:r>
      <w:r w:rsidRPr="003E2463">
        <w:rPr>
          <w:rFonts w:asciiTheme="minorHAnsi" w:eastAsia="Times New Roman" w:hAnsiTheme="minorHAnsi" w:cstheme="minorHAnsi"/>
          <w:w w:val="50"/>
          <w:sz w:val="24"/>
          <w:szCs w:val="24"/>
          <w:lang w:val="pl-PL"/>
        </w:rPr>
        <w:t xml:space="preserve">- </w:t>
      </w:r>
      <w:r w:rsidRPr="003E2463">
        <w:rPr>
          <w:rFonts w:asciiTheme="minorHAnsi" w:eastAsia="Times New Roman" w:hAnsiTheme="minorHAnsi" w:cstheme="minorHAnsi"/>
          <w:sz w:val="24"/>
          <w:szCs w:val="24"/>
          <w:lang w:val="pl-PL"/>
        </w:rPr>
        <w:t>zł;</w:t>
      </w:r>
    </w:p>
    <w:p w14:paraId="6133DF23" w14:textId="63673C91" w:rsidR="002743AB" w:rsidRPr="003E2463" w:rsidRDefault="00474467" w:rsidP="00FF51F5">
      <w:pPr>
        <w:pStyle w:val="Akapitzlist"/>
        <w:numPr>
          <w:ilvl w:val="0"/>
          <w:numId w:val="38"/>
        </w:numPr>
        <w:spacing w:before="11" w:line="276" w:lineRule="auto"/>
        <w:ind w:left="709" w:hanging="283"/>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pacing w:val="3"/>
          <w:sz w:val="24"/>
          <w:szCs w:val="24"/>
          <w:lang w:val="pl-PL"/>
        </w:rPr>
        <w:t xml:space="preserve">w przypadku nieprzedłożenia poświadczonej za zgodność z </w:t>
      </w:r>
      <w:r w:rsidR="00D60AFF" w:rsidRPr="003E2463">
        <w:rPr>
          <w:rFonts w:asciiTheme="minorHAnsi" w:eastAsia="Times New Roman" w:hAnsiTheme="minorHAnsi" w:cstheme="minorHAnsi"/>
          <w:spacing w:val="3"/>
          <w:sz w:val="24"/>
          <w:szCs w:val="24"/>
          <w:lang w:val="pl-PL"/>
        </w:rPr>
        <w:t>oryginałem</w:t>
      </w:r>
      <w:r w:rsidRPr="003E2463">
        <w:rPr>
          <w:rFonts w:asciiTheme="minorHAnsi" w:eastAsia="Times New Roman" w:hAnsiTheme="minorHAnsi" w:cstheme="minorHAnsi"/>
          <w:spacing w:val="3"/>
          <w:sz w:val="24"/>
          <w:szCs w:val="24"/>
          <w:lang w:val="pl-PL"/>
        </w:rPr>
        <w:t xml:space="preserve"> kopii umowy</w:t>
      </w:r>
      <w:r w:rsidR="002743AB" w:rsidRPr="003E2463">
        <w:rPr>
          <w:rFonts w:asciiTheme="minorHAnsi" w:eastAsia="Times New Roman" w:hAnsiTheme="minorHAnsi" w:cstheme="minorHAnsi"/>
          <w:spacing w:val="3"/>
          <w:sz w:val="24"/>
          <w:szCs w:val="24"/>
          <w:lang w:val="pl-PL"/>
        </w:rPr>
        <w:t xml:space="preserve"> o </w:t>
      </w:r>
      <w:r w:rsidRPr="003E2463">
        <w:rPr>
          <w:rFonts w:asciiTheme="minorHAnsi" w:eastAsia="Times New Roman" w:hAnsiTheme="minorHAnsi" w:cstheme="minorHAnsi"/>
          <w:spacing w:val="-2"/>
          <w:sz w:val="24"/>
          <w:szCs w:val="24"/>
          <w:lang w:val="pl-PL"/>
        </w:rPr>
        <w:t>podwykonawstwo lub jej zmiany, której przedmiotem są roboty budowlane lub umowy,</w:t>
      </w:r>
      <w:r w:rsidR="002743AB" w:rsidRPr="003E2463">
        <w:rPr>
          <w:rFonts w:asciiTheme="minorHAnsi" w:eastAsia="Times New Roman" w:hAnsiTheme="minorHAnsi" w:cstheme="minorHAnsi"/>
          <w:spacing w:val="-2"/>
          <w:sz w:val="24"/>
          <w:szCs w:val="24"/>
          <w:lang w:val="pl-PL"/>
        </w:rPr>
        <w:t xml:space="preserve"> </w:t>
      </w:r>
      <w:r w:rsidRPr="003E2463">
        <w:rPr>
          <w:rFonts w:asciiTheme="minorHAnsi" w:eastAsia="Times New Roman" w:hAnsiTheme="minorHAnsi" w:cstheme="minorHAnsi"/>
          <w:sz w:val="24"/>
          <w:szCs w:val="24"/>
          <w:lang w:val="pl-PL"/>
        </w:rPr>
        <w:t>której mowa § 1</w:t>
      </w:r>
      <w:r w:rsidR="00A52D2A">
        <w:rPr>
          <w:rFonts w:asciiTheme="minorHAnsi" w:eastAsia="Times New Roman" w:hAnsiTheme="minorHAnsi" w:cstheme="minorHAnsi"/>
          <w:sz w:val="24"/>
          <w:szCs w:val="24"/>
          <w:lang w:val="pl-PL"/>
        </w:rPr>
        <w:t>3</w:t>
      </w:r>
      <w:r w:rsidRPr="003E2463">
        <w:rPr>
          <w:rFonts w:asciiTheme="minorHAnsi" w:eastAsia="Times New Roman" w:hAnsiTheme="minorHAnsi" w:cstheme="minorHAnsi"/>
          <w:sz w:val="24"/>
          <w:szCs w:val="24"/>
          <w:lang w:val="pl-PL"/>
        </w:rPr>
        <w:t xml:space="preserve"> ust. 2</w:t>
      </w:r>
      <w:r w:rsidR="002639F0" w:rsidRPr="003E2463">
        <w:rPr>
          <w:rFonts w:asciiTheme="minorHAnsi" w:eastAsia="Times New Roman" w:hAnsiTheme="minorHAnsi" w:cstheme="minorHAnsi"/>
          <w:sz w:val="24"/>
          <w:szCs w:val="24"/>
          <w:lang w:val="pl-PL"/>
        </w:rPr>
        <w:t>1</w:t>
      </w:r>
      <w:r w:rsidRPr="003E2463">
        <w:rPr>
          <w:rFonts w:asciiTheme="minorHAnsi" w:eastAsia="Times New Roman" w:hAnsiTheme="minorHAnsi" w:cstheme="minorHAnsi"/>
          <w:sz w:val="24"/>
          <w:szCs w:val="24"/>
          <w:lang w:val="pl-PL"/>
        </w:rPr>
        <w:t xml:space="preserve"> Umowy w wysokości 5% wartości wynagrodzenia umownego brutto wskazanego w § </w:t>
      </w:r>
      <w:r w:rsidR="00A52D2A">
        <w:rPr>
          <w:rFonts w:asciiTheme="minorHAnsi" w:eastAsia="Times New Roman" w:hAnsiTheme="minorHAnsi" w:cstheme="minorHAnsi"/>
          <w:sz w:val="24"/>
          <w:szCs w:val="24"/>
          <w:lang w:val="pl-PL"/>
        </w:rPr>
        <w:t>8</w:t>
      </w:r>
      <w:r w:rsidRPr="003E2463">
        <w:rPr>
          <w:rFonts w:asciiTheme="minorHAnsi" w:eastAsia="Times New Roman" w:hAnsiTheme="minorHAnsi" w:cstheme="minorHAnsi"/>
          <w:sz w:val="24"/>
          <w:szCs w:val="24"/>
          <w:lang w:val="pl-PL"/>
        </w:rPr>
        <w:t xml:space="preserve"> ust. 1 Umowy, jednak nie więcej niż 10.000,- zł;</w:t>
      </w:r>
    </w:p>
    <w:p w14:paraId="3067A68D" w14:textId="538686CB" w:rsidR="002743AB" w:rsidRPr="003E2463" w:rsidRDefault="00474467" w:rsidP="00FF51F5">
      <w:pPr>
        <w:pStyle w:val="Akapitzlist"/>
        <w:numPr>
          <w:ilvl w:val="0"/>
          <w:numId w:val="38"/>
        </w:numPr>
        <w:spacing w:before="11" w:line="276" w:lineRule="auto"/>
        <w:ind w:left="709" w:hanging="283"/>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w przypadku dokonania zmiany umowy o podwykonawstwo z pominięciem postanowień zawartych w § 1</w:t>
      </w:r>
      <w:r w:rsidR="00A52D2A">
        <w:rPr>
          <w:rFonts w:asciiTheme="minorHAnsi" w:eastAsia="Times New Roman" w:hAnsiTheme="minorHAnsi" w:cstheme="minorHAnsi"/>
          <w:sz w:val="24"/>
          <w:szCs w:val="24"/>
          <w:lang w:val="pl-PL"/>
        </w:rPr>
        <w:t>3</w:t>
      </w:r>
      <w:r w:rsidRPr="003E2463">
        <w:rPr>
          <w:rFonts w:asciiTheme="minorHAnsi" w:eastAsia="Times New Roman" w:hAnsiTheme="minorHAnsi" w:cstheme="minorHAnsi"/>
          <w:sz w:val="24"/>
          <w:szCs w:val="24"/>
          <w:lang w:val="pl-PL"/>
        </w:rPr>
        <w:t xml:space="preserve"> ust. 12-22 w związku z § 1</w:t>
      </w:r>
      <w:r w:rsidR="00A52D2A">
        <w:rPr>
          <w:rFonts w:asciiTheme="minorHAnsi" w:eastAsia="Times New Roman" w:hAnsiTheme="minorHAnsi" w:cstheme="minorHAnsi"/>
          <w:sz w:val="24"/>
          <w:szCs w:val="24"/>
          <w:lang w:val="pl-PL"/>
        </w:rPr>
        <w:t>3</w:t>
      </w:r>
      <w:r w:rsidRPr="003E2463">
        <w:rPr>
          <w:rFonts w:asciiTheme="minorHAnsi" w:eastAsia="Times New Roman" w:hAnsiTheme="minorHAnsi" w:cstheme="minorHAnsi"/>
          <w:sz w:val="24"/>
          <w:szCs w:val="24"/>
          <w:lang w:val="pl-PL"/>
        </w:rPr>
        <w:t xml:space="preserve"> ust. 26 Umowy lub braku zmiany umowy</w:t>
      </w:r>
      <w:r w:rsidR="002743AB" w:rsidRPr="003E2463">
        <w:rPr>
          <w:rFonts w:asciiTheme="minorHAnsi" w:eastAsia="Times New Roman" w:hAnsiTheme="minorHAnsi" w:cstheme="minorHAnsi"/>
          <w:sz w:val="24"/>
          <w:szCs w:val="24"/>
          <w:lang w:val="pl-PL"/>
        </w:rPr>
        <w:t xml:space="preserve"> o </w:t>
      </w:r>
      <w:r w:rsidRPr="003E2463">
        <w:rPr>
          <w:rFonts w:asciiTheme="minorHAnsi" w:eastAsia="Times New Roman" w:hAnsiTheme="minorHAnsi" w:cstheme="minorHAnsi"/>
          <w:spacing w:val="-4"/>
          <w:sz w:val="24"/>
          <w:szCs w:val="24"/>
          <w:lang w:val="pl-PL"/>
        </w:rPr>
        <w:t xml:space="preserve">podwykonawstwo w zakresie terminu zapluty, w wysokości 5% wartości wynagrodzenia umownego brutto wskazanego w § </w:t>
      </w:r>
      <w:r w:rsidR="00A52D2A">
        <w:rPr>
          <w:rFonts w:asciiTheme="minorHAnsi" w:eastAsia="Times New Roman" w:hAnsiTheme="minorHAnsi" w:cstheme="minorHAnsi"/>
          <w:spacing w:val="-4"/>
          <w:sz w:val="24"/>
          <w:szCs w:val="24"/>
          <w:lang w:val="pl-PL"/>
        </w:rPr>
        <w:t>8</w:t>
      </w:r>
      <w:r w:rsidRPr="003E2463">
        <w:rPr>
          <w:rFonts w:asciiTheme="minorHAnsi" w:eastAsia="Times New Roman" w:hAnsiTheme="minorHAnsi" w:cstheme="minorHAnsi"/>
          <w:spacing w:val="-4"/>
          <w:sz w:val="24"/>
          <w:szCs w:val="24"/>
          <w:lang w:val="pl-PL"/>
        </w:rPr>
        <w:t xml:space="preserve"> ust. 1 Umowy, jednak nie więcej niż 10.000, zł;</w:t>
      </w:r>
    </w:p>
    <w:p w14:paraId="746DEA7C" w14:textId="6D7821E3" w:rsidR="002743AB" w:rsidRPr="003E2463" w:rsidRDefault="00474467" w:rsidP="00FF51F5">
      <w:pPr>
        <w:pStyle w:val="Akapitzlist"/>
        <w:numPr>
          <w:ilvl w:val="0"/>
          <w:numId w:val="38"/>
        </w:numPr>
        <w:spacing w:before="11" w:line="276" w:lineRule="auto"/>
        <w:ind w:left="709" w:hanging="283"/>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lastRenderedPageBreak/>
        <w:t xml:space="preserve">za dopuszczenie do wykonywania przedmiotu umowy innego podmiotu niż Wykonawca lub zaakceptowany przez Zamawiającego Podwykonawca lub dalszy Podwykonawca - w wysokości 5% wartości wynagrodzenia </w:t>
      </w:r>
      <w:r w:rsidR="005A1498">
        <w:rPr>
          <w:rFonts w:asciiTheme="minorHAnsi" w:eastAsia="Times New Roman" w:hAnsiTheme="minorHAnsi" w:cstheme="minorHAnsi"/>
          <w:sz w:val="24"/>
          <w:szCs w:val="24"/>
          <w:lang w:val="pl-PL"/>
        </w:rPr>
        <w:t>umownego brutto wskazanego w § 8</w:t>
      </w:r>
      <w:r w:rsidRPr="003E2463">
        <w:rPr>
          <w:rFonts w:asciiTheme="minorHAnsi" w:eastAsia="Times New Roman" w:hAnsiTheme="minorHAnsi" w:cstheme="minorHAnsi"/>
          <w:sz w:val="24"/>
          <w:szCs w:val="24"/>
          <w:lang w:val="pl-PL"/>
        </w:rPr>
        <w:t xml:space="preserve"> ust. 1 Umowy jednak nie więcej nit 10.000, zł;</w:t>
      </w:r>
    </w:p>
    <w:p w14:paraId="43C810E3" w14:textId="4B28F9F3" w:rsidR="002743AB" w:rsidRPr="003E2463" w:rsidRDefault="00474467" w:rsidP="00FF51F5">
      <w:pPr>
        <w:pStyle w:val="Akapitzlist"/>
        <w:numPr>
          <w:ilvl w:val="0"/>
          <w:numId w:val="38"/>
        </w:numPr>
        <w:spacing w:before="11" w:line="276" w:lineRule="auto"/>
        <w:ind w:left="709" w:hanging="283"/>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pacing w:val="-4"/>
          <w:sz w:val="24"/>
          <w:szCs w:val="24"/>
          <w:lang w:val="pl-PL"/>
        </w:rPr>
        <w:t>za zw</w:t>
      </w:r>
      <w:r w:rsidR="00D60AFF" w:rsidRPr="003E2463">
        <w:rPr>
          <w:rFonts w:asciiTheme="minorHAnsi" w:eastAsia="Times New Roman" w:hAnsiTheme="minorHAnsi" w:cstheme="minorHAnsi"/>
          <w:spacing w:val="-4"/>
          <w:sz w:val="24"/>
          <w:szCs w:val="24"/>
          <w:lang w:val="pl-PL"/>
        </w:rPr>
        <w:t>ł</w:t>
      </w:r>
      <w:r w:rsidRPr="003E2463">
        <w:rPr>
          <w:rFonts w:asciiTheme="minorHAnsi" w:eastAsia="Times New Roman" w:hAnsiTheme="minorHAnsi" w:cstheme="minorHAnsi"/>
          <w:spacing w:val="-4"/>
          <w:sz w:val="24"/>
          <w:szCs w:val="24"/>
          <w:lang w:val="pl-PL"/>
        </w:rPr>
        <w:t xml:space="preserve">okę w usunięciu wad i usterek stwierdzonych przy odbiorze końcowym w wysokości 0,1% wynagrodzenia umownego brutto, o którym mowa w </w:t>
      </w:r>
      <w:r w:rsidR="00393909" w:rsidRPr="003E2463">
        <w:rPr>
          <w:rFonts w:asciiTheme="minorHAnsi" w:eastAsia="Times New Roman" w:hAnsiTheme="minorHAnsi" w:cstheme="minorHAnsi"/>
          <w:spacing w:val="-4"/>
          <w:sz w:val="24"/>
          <w:szCs w:val="24"/>
          <w:lang w:val="pl-PL"/>
        </w:rPr>
        <w:t xml:space="preserve">§ </w:t>
      </w:r>
      <w:r w:rsidR="00393909">
        <w:rPr>
          <w:rFonts w:asciiTheme="minorHAnsi" w:eastAsia="Times New Roman" w:hAnsiTheme="minorHAnsi" w:cstheme="minorHAnsi"/>
          <w:spacing w:val="-4"/>
          <w:sz w:val="24"/>
          <w:szCs w:val="24"/>
          <w:lang w:val="pl-PL"/>
        </w:rPr>
        <w:t>8</w:t>
      </w:r>
      <w:r w:rsidR="00393909" w:rsidRPr="003E2463">
        <w:rPr>
          <w:rFonts w:asciiTheme="minorHAnsi" w:eastAsia="Times New Roman" w:hAnsiTheme="minorHAnsi" w:cstheme="minorHAnsi"/>
          <w:spacing w:val="-4"/>
          <w:sz w:val="24"/>
          <w:szCs w:val="24"/>
          <w:lang w:val="pl-PL"/>
        </w:rPr>
        <w:t xml:space="preserve"> ust. 1 </w:t>
      </w:r>
      <w:r w:rsidRPr="003E2463">
        <w:rPr>
          <w:rFonts w:asciiTheme="minorHAnsi" w:eastAsia="Times New Roman" w:hAnsiTheme="minorHAnsi" w:cstheme="minorHAnsi"/>
          <w:spacing w:val="-4"/>
          <w:sz w:val="24"/>
          <w:szCs w:val="24"/>
          <w:lang w:val="pl-PL"/>
        </w:rPr>
        <w:t xml:space="preserve">niniejszej umowy, za każdy dzień zwłoki, liczony od dnia wymoczonego na usunięcie wad i usterek, kara umowna przewidziana niniejszym postanowieniem nie może przekroczyć wartości 20% wynagrodzenia umownego brutto określonego w § </w:t>
      </w:r>
      <w:r w:rsidR="005A1498">
        <w:rPr>
          <w:rFonts w:asciiTheme="minorHAnsi" w:eastAsia="Times New Roman" w:hAnsiTheme="minorHAnsi" w:cstheme="minorHAnsi"/>
          <w:spacing w:val="-4"/>
          <w:sz w:val="24"/>
          <w:szCs w:val="24"/>
          <w:lang w:val="pl-PL"/>
        </w:rPr>
        <w:t>8</w:t>
      </w:r>
      <w:r w:rsidRPr="003E2463">
        <w:rPr>
          <w:rFonts w:asciiTheme="minorHAnsi" w:eastAsia="Times New Roman" w:hAnsiTheme="minorHAnsi" w:cstheme="minorHAnsi"/>
          <w:spacing w:val="-4"/>
          <w:sz w:val="24"/>
          <w:szCs w:val="24"/>
          <w:lang w:val="pl-PL"/>
        </w:rPr>
        <w:t xml:space="preserve"> ust. 1 Umowy;</w:t>
      </w:r>
    </w:p>
    <w:p w14:paraId="7983257A" w14:textId="541B5C12" w:rsidR="002743AB" w:rsidRPr="003E2463" w:rsidRDefault="00474467" w:rsidP="00FF51F5">
      <w:pPr>
        <w:pStyle w:val="Akapitzlist"/>
        <w:numPr>
          <w:ilvl w:val="0"/>
          <w:numId w:val="38"/>
        </w:numPr>
        <w:spacing w:before="11" w:line="276" w:lineRule="auto"/>
        <w:ind w:left="709" w:hanging="283"/>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pacing w:val="-4"/>
          <w:sz w:val="24"/>
          <w:szCs w:val="24"/>
          <w:lang w:val="pl-PL"/>
        </w:rPr>
        <w:t>za zw</w:t>
      </w:r>
      <w:r w:rsidR="00D60AFF" w:rsidRPr="003E2463">
        <w:rPr>
          <w:rFonts w:asciiTheme="minorHAnsi" w:eastAsia="Times New Roman" w:hAnsiTheme="minorHAnsi" w:cstheme="minorHAnsi"/>
          <w:spacing w:val="-4"/>
          <w:sz w:val="24"/>
          <w:szCs w:val="24"/>
          <w:lang w:val="pl-PL"/>
        </w:rPr>
        <w:t>ł</w:t>
      </w:r>
      <w:r w:rsidRPr="003E2463">
        <w:rPr>
          <w:rFonts w:asciiTheme="minorHAnsi" w:eastAsia="Times New Roman" w:hAnsiTheme="minorHAnsi" w:cstheme="minorHAnsi"/>
          <w:spacing w:val="-4"/>
          <w:sz w:val="24"/>
          <w:szCs w:val="24"/>
          <w:lang w:val="pl-PL"/>
        </w:rPr>
        <w:t xml:space="preserve">okę w usunięciu wad i usterek ujawnionych w okresie gwarancji lub rękojmi albo stwierdzonych w trakcie odbioru ostatecznego, czyli przed upłynięciem okresu gwarancji lub rękojmi - w wysokości 0,1% wynagrodzenia umownego brutto, o którym mowa w § </w:t>
      </w:r>
      <w:r w:rsidR="005A1498">
        <w:rPr>
          <w:rFonts w:asciiTheme="minorHAnsi" w:eastAsia="Times New Roman" w:hAnsiTheme="minorHAnsi" w:cstheme="minorHAnsi"/>
          <w:spacing w:val="-4"/>
          <w:sz w:val="24"/>
          <w:szCs w:val="24"/>
          <w:lang w:val="pl-PL"/>
        </w:rPr>
        <w:t>8</w:t>
      </w:r>
      <w:r w:rsidRPr="003E2463">
        <w:rPr>
          <w:rFonts w:asciiTheme="minorHAnsi" w:eastAsia="Times New Roman" w:hAnsiTheme="minorHAnsi" w:cstheme="minorHAnsi"/>
          <w:spacing w:val="-4"/>
          <w:sz w:val="24"/>
          <w:szCs w:val="24"/>
          <w:lang w:val="pl-PL"/>
        </w:rPr>
        <w:t xml:space="preserve"> ust. 1 niniejszej umowy, za każdy dzień zwłoki, liczony od dnia wyznaczonego na usunięcie wad i usterek, nie więcej niż 20 % wartości wynagrodzenia umownego brutto, o którym mowa w § </w:t>
      </w:r>
      <w:r w:rsidR="00393909">
        <w:rPr>
          <w:rFonts w:asciiTheme="minorHAnsi" w:eastAsia="Times New Roman" w:hAnsiTheme="minorHAnsi" w:cstheme="minorHAnsi"/>
          <w:spacing w:val="-4"/>
          <w:sz w:val="24"/>
          <w:szCs w:val="24"/>
          <w:lang w:val="pl-PL"/>
        </w:rPr>
        <w:t>8</w:t>
      </w:r>
      <w:r w:rsidRPr="003E2463">
        <w:rPr>
          <w:rFonts w:asciiTheme="minorHAnsi" w:eastAsia="Times New Roman" w:hAnsiTheme="minorHAnsi" w:cstheme="minorHAnsi"/>
          <w:spacing w:val="-4"/>
          <w:sz w:val="24"/>
          <w:szCs w:val="24"/>
          <w:lang w:val="pl-PL"/>
        </w:rPr>
        <w:t xml:space="preserve"> ust. 1 niniejszej umowy;</w:t>
      </w:r>
    </w:p>
    <w:p w14:paraId="063423E7" w14:textId="6B30E40E" w:rsidR="002743AB" w:rsidRPr="003E2463" w:rsidRDefault="00474467" w:rsidP="00FF51F5">
      <w:pPr>
        <w:pStyle w:val="Akapitzlist"/>
        <w:numPr>
          <w:ilvl w:val="0"/>
          <w:numId w:val="38"/>
        </w:numPr>
        <w:spacing w:before="11" w:line="276" w:lineRule="auto"/>
        <w:ind w:left="851" w:hanging="425"/>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pacing w:val="-6"/>
          <w:sz w:val="24"/>
          <w:szCs w:val="24"/>
          <w:lang w:val="pl-PL"/>
        </w:rPr>
        <w:t>każdorazowo za brak zap</w:t>
      </w:r>
      <w:r w:rsidR="00D60AFF" w:rsidRPr="003E2463">
        <w:rPr>
          <w:rFonts w:asciiTheme="minorHAnsi" w:eastAsia="Times New Roman" w:hAnsiTheme="minorHAnsi" w:cstheme="minorHAnsi"/>
          <w:spacing w:val="-6"/>
          <w:sz w:val="24"/>
          <w:szCs w:val="24"/>
          <w:lang w:val="pl-PL"/>
        </w:rPr>
        <w:t>ła</w:t>
      </w:r>
      <w:r w:rsidRPr="003E2463">
        <w:rPr>
          <w:rFonts w:asciiTheme="minorHAnsi" w:eastAsia="Times New Roman" w:hAnsiTheme="minorHAnsi" w:cstheme="minorHAnsi"/>
          <w:spacing w:val="-6"/>
          <w:sz w:val="24"/>
          <w:szCs w:val="24"/>
          <w:lang w:val="pl-PL"/>
        </w:rPr>
        <w:t xml:space="preserve">ty lub nieterminową zapłatę wynagrodzenia Podwykonawcom lub dalszym Podwykonawcom oraz w przypadku zawinionego nie przedstawienia Zamawiającemu oświadczenia Podwykonawców i dalszych Podwykonawców, potwierdzającego faktyczne otrzymanie </w:t>
      </w:r>
      <w:r w:rsidR="00E709D3" w:rsidRPr="003E2463">
        <w:rPr>
          <w:rFonts w:asciiTheme="minorHAnsi" w:eastAsia="Times New Roman" w:hAnsiTheme="minorHAnsi" w:cstheme="minorHAnsi"/>
          <w:spacing w:val="-6"/>
          <w:sz w:val="24"/>
          <w:szCs w:val="24"/>
          <w:lang w:val="pl-PL"/>
        </w:rPr>
        <w:t>zapłaty</w:t>
      </w:r>
      <w:r w:rsidRPr="003E2463">
        <w:rPr>
          <w:rFonts w:asciiTheme="minorHAnsi" w:eastAsia="Times New Roman" w:hAnsiTheme="minorHAnsi" w:cstheme="minorHAnsi"/>
          <w:spacing w:val="-6"/>
          <w:sz w:val="24"/>
          <w:szCs w:val="24"/>
          <w:lang w:val="pl-PL"/>
        </w:rPr>
        <w:t xml:space="preserve"> od Wykonawcy — </w:t>
      </w:r>
      <w:r w:rsidR="00994D17">
        <w:rPr>
          <w:rFonts w:asciiTheme="minorHAnsi" w:eastAsia="Times New Roman" w:hAnsiTheme="minorHAnsi" w:cstheme="minorHAnsi"/>
          <w:spacing w:val="-6"/>
          <w:sz w:val="24"/>
          <w:szCs w:val="24"/>
          <w:lang w:val="pl-PL"/>
        </w:rPr>
        <w:br/>
      </w:r>
      <w:r w:rsidRPr="003E2463">
        <w:rPr>
          <w:rFonts w:asciiTheme="minorHAnsi" w:eastAsia="Times New Roman" w:hAnsiTheme="minorHAnsi" w:cstheme="minorHAnsi"/>
          <w:spacing w:val="-6"/>
          <w:sz w:val="24"/>
          <w:szCs w:val="24"/>
          <w:lang w:val="pl-PL"/>
        </w:rPr>
        <w:t xml:space="preserve">w przypadku konieczności dokonania przez Zamawiającego bezpośredniej płatności na rzecz Podwykonawcy lub dalszego Podwykonawcy - w wysokości 5% wynagrodzenia umownego brutto, określonego </w:t>
      </w:r>
      <w:r w:rsidR="00393909">
        <w:rPr>
          <w:rFonts w:asciiTheme="minorHAnsi" w:eastAsia="Times New Roman" w:hAnsiTheme="minorHAnsi" w:cstheme="minorHAnsi"/>
          <w:spacing w:val="-6"/>
          <w:sz w:val="24"/>
          <w:szCs w:val="24"/>
          <w:lang w:val="pl-PL"/>
        </w:rPr>
        <w:t xml:space="preserve">w </w:t>
      </w:r>
      <w:r w:rsidR="00393909" w:rsidRPr="003E2463">
        <w:rPr>
          <w:rFonts w:asciiTheme="minorHAnsi" w:eastAsia="Times New Roman" w:hAnsiTheme="minorHAnsi" w:cstheme="minorHAnsi"/>
          <w:spacing w:val="-4"/>
          <w:sz w:val="24"/>
          <w:szCs w:val="24"/>
          <w:lang w:val="pl-PL"/>
        </w:rPr>
        <w:t xml:space="preserve">§ </w:t>
      </w:r>
      <w:r w:rsidR="00393909">
        <w:rPr>
          <w:rFonts w:asciiTheme="minorHAnsi" w:eastAsia="Times New Roman" w:hAnsiTheme="minorHAnsi" w:cstheme="minorHAnsi"/>
          <w:spacing w:val="-4"/>
          <w:sz w:val="24"/>
          <w:szCs w:val="24"/>
          <w:lang w:val="pl-PL"/>
        </w:rPr>
        <w:t>8</w:t>
      </w:r>
      <w:r w:rsidR="00393909" w:rsidRPr="003E2463">
        <w:rPr>
          <w:rFonts w:asciiTheme="minorHAnsi" w:eastAsia="Times New Roman" w:hAnsiTheme="minorHAnsi" w:cstheme="minorHAnsi"/>
          <w:spacing w:val="-4"/>
          <w:sz w:val="24"/>
          <w:szCs w:val="24"/>
          <w:lang w:val="pl-PL"/>
        </w:rPr>
        <w:t xml:space="preserve"> ust. 1 </w:t>
      </w:r>
      <w:r w:rsidRPr="003E2463">
        <w:rPr>
          <w:rFonts w:asciiTheme="minorHAnsi" w:eastAsia="Times New Roman" w:hAnsiTheme="minorHAnsi" w:cstheme="minorHAnsi"/>
          <w:spacing w:val="-6"/>
          <w:sz w:val="24"/>
          <w:szCs w:val="24"/>
          <w:lang w:val="pl-PL"/>
        </w:rPr>
        <w:t>jednak nie więcej niż 10.000, zł;</w:t>
      </w:r>
    </w:p>
    <w:p w14:paraId="346D5F3E" w14:textId="1634B74D" w:rsidR="002743AB" w:rsidRPr="003E2463" w:rsidRDefault="00474467" w:rsidP="00FF51F5">
      <w:pPr>
        <w:pStyle w:val="Akapitzlist"/>
        <w:numPr>
          <w:ilvl w:val="0"/>
          <w:numId w:val="38"/>
        </w:numPr>
        <w:spacing w:before="11" w:line="276" w:lineRule="auto"/>
        <w:ind w:left="851" w:hanging="425"/>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pacing w:val="-6"/>
          <w:sz w:val="24"/>
          <w:szCs w:val="24"/>
          <w:lang w:val="pl-PL"/>
        </w:rPr>
        <w:t xml:space="preserve">w sytuacji braku wyposażenia lub niestosowania przez pracowników Wykonawcy </w:t>
      </w:r>
      <w:r w:rsidR="005A1498">
        <w:rPr>
          <w:rFonts w:asciiTheme="minorHAnsi" w:eastAsia="Times New Roman" w:hAnsiTheme="minorHAnsi" w:cstheme="minorHAnsi"/>
          <w:spacing w:val="-6"/>
          <w:sz w:val="24"/>
          <w:szCs w:val="24"/>
          <w:lang w:val="pl-PL"/>
        </w:rPr>
        <w:br/>
      </w:r>
      <w:r w:rsidRPr="003E2463">
        <w:rPr>
          <w:rFonts w:asciiTheme="minorHAnsi" w:eastAsia="Times New Roman" w:hAnsiTheme="minorHAnsi" w:cstheme="minorHAnsi"/>
          <w:spacing w:val="-6"/>
          <w:sz w:val="24"/>
          <w:szCs w:val="24"/>
          <w:lang w:val="pl-PL"/>
        </w:rPr>
        <w:t xml:space="preserve">i osoby wykonujące pracę na jego rzecz środków ochrony indywidualnej oraz odzieży </w:t>
      </w:r>
      <w:r w:rsidR="005A1498">
        <w:rPr>
          <w:rFonts w:asciiTheme="minorHAnsi" w:eastAsia="Times New Roman" w:hAnsiTheme="minorHAnsi" w:cstheme="minorHAnsi"/>
          <w:spacing w:val="-6"/>
          <w:sz w:val="24"/>
          <w:szCs w:val="24"/>
          <w:lang w:val="pl-PL"/>
        </w:rPr>
        <w:br/>
      </w:r>
      <w:r w:rsidRPr="003E2463">
        <w:rPr>
          <w:rFonts w:asciiTheme="minorHAnsi" w:eastAsia="Times New Roman" w:hAnsiTheme="minorHAnsi" w:cstheme="minorHAnsi"/>
          <w:spacing w:val="-6"/>
          <w:sz w:val="24"/>
          <w:szCs w:val="24"/>
          <w:lang w:val="pl-PL"/>
        </w:rPr>
        <w:t xml:space="preserve">i obuwia roboczego, w kwocie 100,-zł za każdy ujawniony przypadek, z zastrzeżeniem, że jeżeli podczas kolejnej kontroli ponownie stwierdzona zostanie nieprawidłowość </w:t>
      </w:r>
      <w:r w:rsidR="00994D17">
        <w:rPr>
          <w:rFonts w:asciiTheme="minorHAnsi" w:eastAsia="Times New Roman" w:hAnsiTheme="minorHAnsi" w:cstheme="minorHAnsi"/>
          <w:spacing w:val="-6"/>
          <w:sz w:val="24"/>
          <w:szCs w:val="24"/>
          <w:lang w:val="pl-PL"/>
        </w:rPr>
        <w:br/>
      </w:r>
      <w:r w:rsidRPr="003E2463">
        <w:rPr>
          <w:rFonts w:asciiTheme="minorHAnsi" w:eastAsia="Times New Roman" w:hAnsiTheme="minorHAnsi" w:cstheme="minorHAnsi"/>
          <w:spacing w:val="-6"/>
          <w:sz w:val="24"/>
          <w:szCs w:val="24"/>
          <w:lang w:val="pl-PL"/>
        </w:rPr>
        <w:t>w tym zakresie, karę za każdy ujawniony przypadek ustala się poprzez powiększenie kary umownej o równowartość 50% kary umownej, nałożonej ostatnio przez Zamawiającego za takie samo naruszenie;</w:t>
      </w:r>
    </w:p>
    <w:p w14:paraId="31104451" w14:textId="7F68C003" w:rsidR="002743AB" w:rsidRPr="003E2463" w:rsidRDefault="00474467" w:rsidP="00FF51F5">
      <w:pPr>
        <w:pStyle w:val="Akapitzlist"/>
        <w:numPr>
          <w:ilvl w:val="0"/>
          <w:numId w:val="38"/>
        </w:numPr>
        <w:spacing w:before="11" w:line="276" w:lineRule="auto"/>
        <w:ind w:left="851" w:hanging="425"/>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pacing w:val="-5"/>
          <w:sz w:val="24"/>
          <w:szCs w:val="24"/>
          <w:lang w:val="pl-PL"/>
        </w:rPr>
        <w:t xml:space="preserve">w sytuacji braku ładu i porządku na stanowiskach pracy zorganizowanych przez Wykonawcę w ramach realizacji przedmiotu Umowy oraz w ich otoczeniu, w kwocie 500,- zł, za każdy ujawniony przypadek, z zastrzeżeniem, że jeżeli podczas kolejnej kontroli ponownie stwierdzona zostanie nieprawidłowość w tym zakresie, karę za każdy ujawniony </w:t>
      </w:r>
      <w:r w:rsidR="00A246F8" w:rsidRPr="003E2463">
        <w:rPr>
          <w:rFonts w:asciiTheme="minorHAnsi" w:eastAsia="Times New Roman" w:hAnsiTheme="minorHAnsi" w:cstheme="minorHAnsi"/>
          <w:spacing w:val="-5"/>
          <w:sz w:val="24"/>
          <w:szCs w:val="24"/>
          <w:lang w:val="pl-PL"/>
        </w:rPr>
        <w:t>przypadek ustala</w:t>
      </w:r>
      <w:r w:rsidRPr="003E2463">
        <w:rPr>
          <w:rFonts w:asciiTheme="minorHAnsi" w:eastAsia="Times New Roman" w:hAnsiTheme="minorHAnsi" w:cstheme="minorHAnsi"/>
          <w:sz w:val="24"/>
          <w:szCs w:val="24"/>
          <w:lang w:val="pl-PL"/>
        </w:rPr>
        <w:t xml:space="preserve"> się poprzez powiększenie kary umownej </w:t>
      </w:r>
      <w:r w:rsidR="00994D17">
        <w:rPr>
          <w:rFonts w:asciiTheme="minorHAnsi" w:eastAsia="Times New Roman" w:hAnsiTheme="minorHAnsi" w:cstheme="minorHAnsi"/>
          <w:sz w:val="24"/>
          <w:szCs w:val="24"/>
          <w:lang w:val="pl-PL"/>
        </w:rPr>
        <w:br/>
      </w:r>
      <w:r w:rsidRPr="003E2463">
        <w:rPr>
          <w:rFonts w:asciiTheme="minorHAnsi" w:eastAsia="Times New Roman" w:hAnsiTheme="minorHAnsi" w:cstheme="minorHAnsi"/>
          <w:sz w:val="24"/>
          <w:szCs w:val="24"/>
          <w:lang w:val="pl-PL"/>
        </w:rPr>
        <w:t>o równowartość 50% kary umownej nałożonej ostatnio przez Zamawiającego za takie samo naruszenie;</w:t>
      </w:r>
    </w:p>
    <w:p w14:paraId="60664048" w14:textId="54A62F57" w:rsidR="002743AB" w:rsidRPr="003E2463" w:rsidRDefault="00474467" w:rsidP="00FF51F5">
      <w:pPr>
        <w:pStyle w:val="Akapitzlist"/>
        <w:numPr>
          <w:ilvl w:val="0"/>
          <w:numId w:val="38"/>
        </w:numPr>
        <w:spacing w:before="11" w:line="276" w:lineRule="auto"/>
        <w:ind w:left="851" w:hanging="425"/>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 xml:space="preserve">w sytuacji przebywania na terenie budowy pracowników Wykonawcy, Podwykonawcy lub dalszego Podwykonawcy, będących pod wpływem alkoholu, narkotyków lub innych środków odurzających, w kwocie 1.000,- zł, za każdy </w:t>
      </w:r>
      <w:r w:rsidRPr="003E2463">
        <w:rPr>
          <w:rFonts w:asciiTheme="minorHAnsi" w:eastAsia="Times New Roman" w:hAnsiTheme="minorHAnsi" w:cstheme="minorHAnsi"/>
          <w:sz w:val="24"/>
          <w:szCs w:val="24"/>
          <w:lang w:val="pl-PL"/>
        </w:rPr>
        <w:lastRenderedPageBreak/>
        <w:t>ujawniony przypadek oraz trwa</w:t>
      </w:r>
      <w:r w:rsidR="00393909">
        <w:rPr>
          <w:rFonts w:asciiTheme="minorHAnsi" w:eastAsia="Times New Roman" w:hAnsiTheme="minorHAnsi" w:cstheme="minorHAnsi"/>
          <w:sz w:val="24"/>
          <w:szCs w:val="24"/>
          <w:lang w:val="pl-PL"/>
        </w:rPr>
        <w:t>ł</w:t>
      </w:r>
      <w:r w:rsidRPr="003E2463">
        <w:rPr>
          <w:rFonts w:asciiTheme="minorHAnsi" w:eastAsia="Times New Roman" w:hAnsiTheme="minorHAnsi" w:cstheme="minorHAnsi"/>
          <w:sz w:val="24"/>
          <w:szCs w:val="24"/>
          <w:lang w:val="pl-PL"/>
        </w:rPr>
        <w:t xml:space="preserve"> odsunięcie od pracy na budowie takich pracowników;</w:t>
      </w:r>
    </w:p>
    <w:p w14:paraId="167EAC34" w14:textId="77777777" w:rsidR="002743AB" w:rsidRPr="003E2463" w:rsidRDefault="00474467" w:rsidP="00FF51F5">
      <w:pPr>
        <w:pStyle w:val="Akapitzlist"/>
        <w:numPr>
          <w:ilvl w:val="0"/>
          <w:numId w:val="38"/>
        </w:numPr>
        <w:spacing w:before="11" w:line="276" w:lineRule="auto"/>
        <w:ind w:left="851" w:hanging="425"/>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w sytuacji dopuszczenia do wykonywania prac bez wymaganego nadzoru osoby kierującej, w kwocie 1.000,- zł, za każdy ujawniony przypadek, z zastrzeżeniem, że jeżeli podczas kolejnej kontroli ponownie stwierdzona zostanie nieprawidłowość w tym zakresie, karę za każdy ujawniony przypadek ustala się poprzez powiększenie kary umownej o równowartość 50% kary umownej nałożonej ostatnio przez Zamawiającego za takie samo naruszenie;</w:t>
      </w:r>
    </w:p>
    <w:p w14:paraId="2A31D54C" w14:textId="4FD416E2" w:rsidR="00474467" w:rsidRPr="003E2463" w:rsidRDefault="00474467" w:rsidP="00FF51F5">
      <w:pPr>
        <w:pStyle w:val="Akapitzlist"/>
        <w:numPr>
          <w:ilvl w:val="0"/>
          <w:numId w:val="38"/>
        </w:numPr>
        <w:spacing w:before="11" w:line="276" w:lineRule="auto"/>
        <w:ind w:left="851" w:hanging="425"/>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w sytuacji dopuszczenia do wykonywania robót wymagających dodatkowych kwalifikacji przez osobę nie posiadającą stosownych kwalifikacji potwierdzonych dokumentami, w kwocie 1.000,- zł, za każdy ujawniony przypadek, z zastrzeżeniem, że jeżeli podczas kolejnej kontroli ponownie stwierdzona zostanie nieprawidłowość w tym zakresie, karę za każdy ujawniony przypadek ustala się poprzez powiększenie kary umownej o równowartość 50% kary umownej nałożonej ostatnio przez Zamawiającego za takie samo naruszenie.</w:t>
      </w:r>
    </w:p>
    <w:p w14:paraId="54D07E01" w14:textId="75B0EAC8" w:rsidR="00474467" w:rsidRPr="003E2463" w:rsidRDefault="00474467" w:rsidP="00FF51F5">
      <w:pPr>
        <w:pStyle w:val="Akapitzlist"/>
        <w:numPr>
          <w:ilvl w:val="1"/>
          <w:numId w:val="39"/>
        </w:numPr>
        <w:spacing w:before="1" w:line="276" w:lineRule="auto"/>
        <w:ind w:left="426" w:hanging="426"/>
        <w:textAlignment w:val="baseline"/>
        <w:rPr>
          <w:rFonts w:asciiTheme="minorHAnsi" w:eastAsia="Times New Roman" w:hAnsiTheme="minorHAnsi" w:cstheme="minorHAnsi"/>
          <w:spacing w:val="1"/>
          <w:sz w:val="24"/>
          <w:szCs w:val="24"/>
          <w:lang w:val="pl-PL"/>
        </w:rPr>
      </w:pPr>
      <w:r w:rsidRPr="003E2463">
        <w:rPr>
          <w:rFonts w:asciiTheme="minorHAnsi" w:eastAsia="Times New Roman" w:hAnsiTheme="minorHAnsi" w:cstheme="minorHAnsi"/>
          <w:spacing w:val="1"/>
          <w:sz w:val="24"/>
          <w:szCs w:val="24"/>
          <w:lang w:val="pl-PL"/>
        </w:rPr>
        <w:t>Zamawiający zapłaci Wykonawcy karę umową za:</w:t>
      </w:r>
    </w:p>
    <w:p w14:paraId="5D7ECB72" w14:textId="038D8348" w:rsidR="00474467" w:rsidRPr="003E2463" w:rsidRDefault="00474467" w:rsidP="00FF51F5">
      <w:pPr>
        <w:numPr>
          <w:ilvl w:val="0"/>
          <w:numId w:val="30"/>
        </w:numPr>
        <w:tabs>
          <w:tab w:val="clear" w:pos="432"/>
          <w:tab w:val="left" w:pos="720"/>
          <w:tab w:val="right" w:pos="8712"/>
        </w:tabs>
        <w:spacing w:line="276" w:lineRule="auto"/>
        <w:ind w:hanging="432"/>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odstąpienie od umowy przez Wykonawcę z przyczyn, za które ponosi odpowiedzialność Zamawiający — w wysokości 10% wynagrodzenia um</w:t>
      </w:r>
      <w:r w:rsidR="005A1498">
        <w:rPr>
          <w:rFonts w:asciiTheme="minorHAnsi" w:eastAsia="Times New Roman" w:hAnsiTheme="minorHAnsi" w:cstheme="minorHAnsi"/>
          <w:sz w:val="24"/>
          <w:szCs w:val="24"/>
          <w:lang w:val="pl-PL"/>
        </w:rPr>
        <w:t xml:space="preserve">ownego brutto, o którym mowa w </w:t>
      </w:r>
      <w:r w:rsidR="00393909" w:rsidRPr="003E2463">
        <w:rPr>
          <w:rFonts w:asciiTheme="minorHAnsi" w:eastAsia="Times New Roman" w:hAnsiTheme="minorHAnsi" w:cstheme="minorHAnsi"/>
          <w:spacing w:val="-4"/>
          <w:sz w:val="24"/>
          <w:szCs w:val="24"/>
          <w:lang w:val="pl-PL"/>
        </w:rPr>
        <w:t xml:space="preserve">§ </w:t>
      </w:r>
      <w:r w:rsidR="00393909">
        <w:rPr>
          <w:rFonts w:asciiTheme="minorHAnsi" w:eastAsia="Times New Roman" w:hAnsiTheme="minorHAnsi" w:cstheme="minorHAnsi"/>
          <w:spacing w:val="-4"/>
          <w:sz w:val="24"/>
          <w:szCs w:val="24"/>
          <w:lang w:val="pl-PL"/>
        </w:rPr>
        <w:t>8</w:t>
      </w:r>
      <w:r w:rsidR="00393909" w:rsidRPr="003E2463">
        <w:rPr>
          <w:rFonts w:asciiTheme="minorHAnsi" w:eastAsia="Times New Roman" w:hAnsiTheme="minorHAnsi" w:cstheme="minorHAnsi"/>
          <w:spacing w:val="-4"/>
          <w:sz w:val="24"/>
          <w:szCs w:val="24"/>
          <w:lang w:val="pl-PL"/>
        </w:rPr>
        <w:t xml:space="preserve"> ust. 1 </w:t>
      </w:r>
      <w:r w:rsidRPr="003E2463">
        <w:rPr>
          <w:rFonts w:asciiTheme="minorHAnsi" w:eastAsia="Times New Roman" w:hAnsiTheme="minorHAnsi" w:cstheme="minorHAnsi"/>
          <w:sz w:val="24"/>
          <w:szCs w:val="24"/>
          <w:lang w:val="pl-PL"/>
        </w:rPr>
        <w:t xml:space="preserve">niniejszej </w:t>
      </w:r>
      <w:r w:rsidR="002C403E" w:rsidRPr="003E2463">
        <w:rPr>
          <w:rFonts w:asciiTheme="minorHAnsi" w:eastAsia="Times New Roman" w:hAnsiTheme="minorHAnsi" w:cstheme="minorHAnsi"/>
          <w:sz w:val="24"/>
          <w:szCs w:val="24"/>
          <w:lang w:val="pl-PL"/>
        </w:rPr>
        <w:t>U</w:t>
      </w:r>
      <w:r w:rsidRPr="003E2463">
        <w:rPr>
          <w:rFonts w:asciiTheme="minorHAnsi" w:eastAsia="Times New Roman" w:hAnsiTheme="minorHAnsi" w:cstheme="minorHAnsi"/>
          <w:sz w:val="24"/>
          <w:szCs w:val="24"/>
          <w:lang w:val="pl-PL"/>
        </w:rPr>
        <w:t>mowy,</w:t>
      </w:r>
    </w:p>
    <w:p w14:paraId="66F9CA2F" w14:textId="2BD97D4F" w:rsidR="002C403E" w:rsidRPr="003E2463" w:rsidRDefault="00474467" w:rsidP="00FF51F5">
      <w:pPr>
        <w:numPr>
          <w:ilvl w:val="0"/>
          <w:numId w:val="30"/>
        </w:numPr>
        <w:tabs>
          <w:tab w:val="clear" w:pos="432"/>
          <w:tab w:val="left" w:pos="720"/>
        </w:tabs>
        <w:spacing w:before="7" w:line="276" w:lineRule="auto"/>
        <w:ind w:hanging="432"/>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za zw</w:t>
      </w:r>
      <w:r w:rsidR="00D60AFF" w:rsidRPr="003E2463">
        <w:rPr>
          <w:rFonts w:asciiTheme="minorHAnsi" w:eastAsia="Times New Roman" w:hAnsiTheme="minorHAnsi" w:cstheme="minorHAnsi"/>
          <w:sz w:val="24"/>
          <w:szCs w:val="24"/>
          <w:lang w:val="pl-PL"/>
        </w:rPr>
        <w:t>ł</w:t>
      </w:r>
      <w:r w:rsidRPr="003E2463">
        <w:rPr>
          <w:rFonts w:asciiTheme="minorHAnsi" w:eastAsia="Times New Roman" w:hAnsiTheme="minorHAnsi" w:cstheme="minorHAnsi"/>
          <w:sz w:val="24"/>
          <w:szCs w:val="24"/>
          <w:lang w:val="pl-PL"/>
        </w:rPr>
        <w:t>okę w przeprowadzeniu odbioru robót w wysokości 0,1% wynagrodzenia um</w:t>
      </w:r>
      <w:r w:rsidR="005A1498">
        <w:rPr>
          <w:rFonts w:asciiTheme="minorHAnsi" w:eastAsia="Times New Roman" w:hAnsiTheme="minorHAnsi" w:cstheme="minorHAnsi"/>
          <w:sz w:val="24"/>
          <w:szCs w:val="24"/>
          <w:lang w:val="pl-PL"/>
        </w:rPr>
        <w:t xml:space="preserve">ownego brutto, o którym mowa w </w:t>
      </w:r>
      <w:r w:rsidR="00393909" w:rsidRPr="003E2463">
        <w:rPr>
          <w:rFonts w:asciiTheme="minorHAnsi" w:eastAsia="Times New Roman" w:hAnsiTheme="minorHAnsi" w:cstheme="minorHAnsi"/>
          <w:spacing w:val="-4"/>
          <w:sz w:val="24"/>
          <w:szCs w:val="24"/>
          <w:lang w:val="pl-PL"/>
        </w:rPr>
        <w:t xml:space="preserve">§ </w:t>
      </w:r>
      <w:r w:rsidR="00393909">
        <w:rPr>
          <w:rFonts w:asciiTheme="minorHAnsi" w:eastAsia="Times New Roman" w:hAnsiTheme="minorHAnsi" w:cstheme="minorHAnsi"/>
          <w:spacing w:val="-4"/>
          <w:sz w:val="24"/>
          <w:szCs w:val="24"/>
          <w:lang w:val="pl-PL"/>
        </w:rPr>
        <w:t>8</w:t>
      </w:r>
      <w:r w:rsidR="00393909" w:rsidRPr="003E2463">
        <w:rPr>
          <w:rFonts w:asciiTheme="minorHAnsi" w:eastAsia="Times New Roman" w:hAnsiTheme="minorHAnsi" w:cstheme="minorHAnsi"/>
          <w:spacing w:val="-4"/>
          <w:sz w:val="24"/>
          <w:szCs w:val="24"/>
          <w:lang w:val="pl-PL"/>
        </w:rPr>
        <w:t xml:space="preserve"> ust. 1 </w:t>
      </w:r>
      <w:r w:rsidRPr="003E2463">
        <w:rPr>
          <w:rFonts w:asciiTheme="minorHAnsi" w:eastAsia="Times New Roman" w:hAnsiTheme="minorHAnsi" w:cstheme="minorHAnsi"/>
          <w:sz w:val="24"/>
          <w:szCs w:val="24"/>
          <w:lang w:val="pl-PL"/>
        </w:rPr>
        <w:t xml:space="preserve">niniejszej umowy za każdy dzień zwłoki licząc od dnia następnego po terminie, w którym odbiór miał być przeprowadzony, kara umowna przewidziana niniejszym postanowieniem nie może przekroczyć wartości 20% wynagrodzenia umownego brutto, określonego w </w:t>
      </w:r>
      <w:r w:rsidR="00393909" w:rsidRPr="003E2463">
        <w:rPr>
          <w:rFonts w:asciiTheme="minorHAnsi" w:eastAsia="Times New Roman" w:hAnsiTheme="minorHAnsi" w:cstheme="minorHAnsi"/>
          <w:spacing w:val="-4"/>
          <w:sz w:val="24"/>
          <w:szCs w:val="24"/>
          <w:lang w:val="pl-PL"/>
        </w:rPr>
        <w:t xml:space="preserve">§ </w:t>
      </w:r>
      <w:r w:rsidR="00393909">
        <w:rPr>
          <w:rFonts w:asciiTheme="minorHAnsi" w:eastAsia="Times New Roman" w:hAnsiTheme="minorHAnsi" w:cstheme="minorHAnsi"/>
          <w:spacing w:val="-4"/>
          <w:sz w:val="24"/>
          <w:szCs w:val="24"/>
          <w:lang w:val="pl-PL"/>
        </w:rPr>
        <w:t>8</w:t>
      </w:r>
      <w:r w:rsidR="00393909" w:rsidRPr="003E2463">
        <w:rPr>
          <w:rFonts w:asciiTheme="minorHAnsi" w:eastAsia="Times New Roman" w:hAnsiTheme="minorHAnsi" w:cstheme="minorHAnsi"/>
          <w:spacing w:val="-4"/>
          <w:sz w:val="24"/>
          <w:szCs w:val="24"/>
          <w:lang w:val="pl-PL"/>
        </w:rPr>
        <w:t xml:space="preserve"> ust. 1 </w:t>
      </w:r>
      <w:r w:rsidRPr="003E2463">
        <w:rPr>
          <w:rFonts w:asciiTheme="minorHAnsi" w:eastAsia="Times New Roman" w:hAnsiTheme="minorHAnsi" w:cstheme="minorHAnsi"/>
          <w:sz w:val="24"/>
          <w:szCs w:val="24"/>
          <w:lang w:val="pl-PL"/>
        </w:rPr>
        <w:t xml:space="preserve">niniejszej </w:t>
      </w:r>
      <w:r w:rsidR="002C403E" w:rsidRPr="003E2463">
        <w:rPr>
          <w:rFonts w:asciiTheme="minorHAnsi" w:eastAsia="Times New Roman" w:hAnsiTheme="minorHAnsi" w:cstheme="minorHAnsi"/>
          <w:sz w:val="24"/>
          <w:szCs w:val="24"/>
          <w:lang w:val="pl-PL"/>
        </w:rPr>
        <w:t>U</w:t>
      </w:r>
      <w:r w:rsidRPr="003E2463">
        <w:rPr>
          <w:rFonts w:asciiTheme="minorHAnsi" w:eastAsia="Times New Roman" w:hAnsiTheme="minorHAnsi" w:cstheme="minorHAnsi"/>
          <w:sz w:val="24"/>
          <w:szCs w:val="24"/>
          <w:lang w:val="pl-PL"/>
        </w:rPr>
        <w:t>mowy.</w:t>
      </w:r>
    </w:p>
    <w:p w14:paraId="65E6A9FE" w14:textId="77777777" w:rsidR="002C403E" w:rsidRPr="003E2463" w:rsidRDefault="00474467" w:rsidP="00FF51F5">
      <w:pPr>
        <w:pStyle w:val="Akapitzlist"/>
        <w:numPr>
          <w:ilvl w:val="1"/>
          <w:numId w:val="39"/>
        </w:numPr>
        <w:spacing w:before="1" w:line="276" w:lineRule="auto"/>
        <w:ind w:left="426" w:hanging="426"/>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W odniesieniu do przewidzianych w umowie kar umownych, Strony zastrzegają sobie prawo dochodzenia odszkodowania uzupełniającego do wysokości rzeczywiście poniesionej szkody.</w:t>
      </w:r>
    </w:p>
    <w:p w14:paraId="39377E68" w14:textId="2F5B268F" w:rsidR="002C403E" w:rsidRPr="005A1498" w:rsidRDefault="00474467" w:rsidP="00FF51F5">
      <w:pPr>
        <w:pStyle w:val="Akapitzlist"/>
        <w:numPr>
          <w:ilvl w:val="1"/>
          <w:numId w:val="39"/>
        </w:numPr>
        <w:spacing w:before="1" w:line="276" w:lineRule="auto"/>
        <w:ind w:left="426" w:hanging="426"/>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 xml:space="preserve">Zamawiający zastrzega sobie możliwość potrącania kar umownych, z wynagrodzenia Wykonawcy dot. przedmiotu niniejszej umowy bez konieczności dodatkowego wezwania Wykonawcy do zapłaty kar umownych. Strony potwierdzają, iż zastrzeżone w ust. 1 niniejszego paragrafu kary umowne są od siebie niezależne i mogą być dochodzone łącznie w związku z wystąpieniem każdej z przesłanek do ich naliczenia; </w:t>
      </w:r>
      <w:r w:rsidR="005A1498">
        <w:rPr>
          <w:rFonts w:asciiTheme="minorHAnsi" w:eastAsia="Times New Roman" w:hAnsiTheme="minorHAnsi" w:cstheme="minorHAnsi"/>
          <w:sz w:val="24"/>
          <w:szCs w:val="24"/>
          <w:lang w:val="pl-PL"/>
        </w:rPr>
        <w:br/>
      </w:r>
      <w:r w:rsidRPr="005A1498">
        <w:rPr>
          <w:rFonts w:asciiTheme="minorHAnsi" w:eastAsia="Times New Roman" w:hAnsiTheme="minorHAnsi" w:cstheme="minorHAnsi"/>
          <w:sz w:val="24"/>
          <w:szCs w:val="24"/>
          <w:lang w:val="pl-PL"/>
        </w:rPr>
        <w:t>w szczególności odstąpienie od umowy nie skutkuje utratą uprawnienia do naliczenia i dochodzenia kar umownych za zdarzenia, jakie nastąpiły do momentu złożenia oświadczenia o odstąpieniu od umowy lub jej rozwiązania.</w:t>
      </w:r>
    </w:p>
    <w:p w14:paraId="22664B60" w14:textId="504AD37E" w:rsidR="002C403E" w:rsidRPr="003E2463" w:rsidRDefault="00474467" w:rsidP="00FF51F5">
      <w:pPr>
        <w:pStyle w:val="Akapitzlist"/>
        <w:numPr>
          <w:ilvl w:val="1"/>
          <w:numId w:val="39"/>
        </w:numPr>
        <w:spacing w:before="1" w:line="276" w:lineRule="auto"/>
        <w:ind w:left="426" w:hanging="426"/>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Maksymalna wysokość kar umownych nie powinna przekroczyć wartości 50% wynagrodzenia</w:t>
      </w:r>
      <w:r w:rsidR="00A52D2A">
        <w:rPr>
          <w:rFonts w:asciiTheme="minorHAnsi" w:eastAsia="Times New Roman" w:hAnsiTheme="minorHAnsi" w:cstheme="minorHAnsi"/>
          <w:sz w:val="24"/>
          <w:szCs w:val="24"/>
          <w:lang w:val="pl-PL"/>
        </w:rPr>
        <w:t xml:space="preserve"> umownego brutto określonego w </w:t>
      </w:r>
      <w:r w:rsidR="00393909" w:rsidRPr="003E2463">
        <w:rPr>
          <w:rFonts w:asciiTheme="minorHAnsi" w:eastAsia="Times New Roman" w:hAnsiTheme="minorHAnsi" w:cstheme="minorHAnsi"/>
          <w:spacing w:val="-4"/>
          <w:sz w:val="24"/>
          <w:szCs w:val="24"/>
          <w:lang w:val="pl-PL"/>
        </w:rPr>
        <w:t xml:space="preserve">§ </w:t>
      </w:r>
      <w:r w:rsidR="00393909">
        <w:rPr>
          <w:rFonts w:asciiTheme="minorHAnsi" w:eastAsia="Times New Roman" w:hAnsiTheme="minorHAnsi" w:cstheme="minorHAnsi"/>
          <w:spacing w:val="-4"/>
          <w:sz w:val="24"/>
          <w:szCs w:val="24"/>
          <w:lang w:val="pl-PL"/>
        </w:rPr>
        <w:t>8</w:t>
      </w:r>
      <w:r w:rsidR="00393909" w:rsidRPr="003E2463">
        <w:rPr>
          <w:rFonts w:asciiTheme="minorHAnsi" w:eastAsia="Times New Roman" w:hAnsiTheme="minorHAnsi" w:cstheme="minorHAnsi"/>
          <w:spacing w:val="-4"/>
          <w:sz w:val="24"/>
          <w:szCs w:val="24"/>
          <w:lang w:val="pl-PL"/>
        </w:rPr>
        <w:t xml:space="preserve"> ust. 1 </w:t>
      </w:r>
      <w:r w:rsidRPr="003E2463">
        <w:rPr>
          <w:rFonts w:asciiTheme="minorHAnsi" w:eastAsia="Times New Roman" w:hAnsiTheme="minorHAnsi" w:cstheme="minorHAnsi"/>
          <w:sz w:val="24"/>
          <w:szCs w:val="24"/>
          <w:lang w:val="pl-PL"/>
        </w:rPr>
        <w:t xml:space="preserve">niniejszej umowy. </w:t>
      </w:r>
      <w:r w:rsidR="00393909">
        <w:rPr>
          <w:rFonts w:asciiTheme="minorHAnsi" w:eastAsia="Times New Roman" w:hAnsiTheme="minorHAnsi" w:cstheme="minorHAnsi"/>
          <w:sz w:val="24"/>
          <w:szCs w:val="24"/>
          <w:lang w:val="pl-PL"/>
        </w:rPr>
        <w:br/>
      </w:r>
      <w:r w:rsidRPr="003E2463">
        <w:rPr>
          <w:rFonts w:asciiTheme="minorHAnsi" w:eastAsia="Times New Roman" w:hAnsiTheme="minorHAnsi" w:cstheme="minorHAnsi"/>
          <w:sz w:val="24"/>
          <w:szCs w:val="24"/>
          <w:lang w:val="pl-PL"/>
        </w:rPr>
        <w:t xml:space="preserve">W przypadku przekroczenia maksymalnej wysokości kar umownych Zamawiający może </w:t>
      </w:r>
      <w:r w:rsidRPr="003E2463">
        <w:rPr>
          <w:rFonts w:asciiTheme="minorHAnsi" w:eastAsia="Times New Roman" w:hAnsiTheme="minorHAnsi" w:cstheme="minorHAnsi"/>
          <w:sz w:val="24"/>
          <w:szCs w:val="24"/>
          <w:lang w:val="pl-PL"/>
        </w:rPr>
        <w:lastRenderedPageBreak/>
        <w:t>odstąpić od umowy, w terminie do 2 miesięcy od momentu przekroczenia maksymalnej wysokości kary umownej.</w:t>
      </w:r>
    </w:p>
    <w:p w14:paraId="3C95EE99" w14:textId="6E53DD86" w:rsidR="00474467" w:rsidRPr="003E2463" w:rsidRDefault="00474467" w:rsidP="00FF51F5">
      <w:pPr>
        <w:pStyle w:val="Akapitzlist"/>
        <w:numPr>
          <w:ilvl w:val="1"/>
          <w:numId w:val="39"/>
        </w:numPr>
        <w:spacing w:before="1" w:line="276" w:lineRule="auto"/>
        <w:ind w:left="426" w:hanging="426"/>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W przypadku uzgodnienia zmiany terminów realizacji kara umowna będzie liczona od nowych terminów.</w:t>
      </w:r>
    </w:p>
    <w:p w14:paraId="5EEF2E22" w14:textId="77777777" w:rsidR="00474467" w:rsidRPr="003E2463" w:rsidRDefault="00474467" w:rsidP="00474467">
      <w:pPr>
        <w:spacing w:before="503" w:line="276" w:lineRule="auto"/>
        <w:jc w:val="center"/>
        <w:textAlignment w:val="baseline"/>
        <w:rPr>
          <w:rFonts w:asciiTheme="minorHAnsi" w:eastAsia="Times New Roman" w:hAnsiTheme="minorHAnsi" w:cstheme="minorHAnsi"/>
          <w:b/>
          <w:bCs/>
          <w:spacing w:val="1"/>
          <w:sz w:val="24"/>
          <w:szCs w:val="24"/>
          <w:lang w:val="pl-PL"/>
        </w:rPr>
      </w:pPr>
      <w:r w:rsidRPr="003E2463">
        <w:rPr>
          <w:rFonts w:asciiTheme="minorHAnsi" w:eastAsia="Times New Roman" w:hAnsiTheme="minorHAnsi" w:cstheme="minorHAnsi"/>
          <w:b/>
          <w:bCs/>
          <w:spacing w:val="1"/>
          <w:sz w:val="24"/>
          <w:szCs w:val="24"/>
          <w:lang w:val="pl-PL"/>
        </w:rPr>
        <w:t>Odstąpienie i rozwiązanie Umowy</w:t>
      </w:r>
    </w:p>
    <w:p w14:paraId="18C9C44B" w14:textId="5A5AD434" w:rsidR="00474467" w:rsidRPr="003E2463" w:rsidRDefault="00474467" w:rsidP="00474467">
      <w:pPr>
        <w:spacing w:line="276" w:lineRule="auto"/>
        <w:jc w:val="center"/>
        <w:textAlignment w:val="baseline"/>
        <w:rPr>
          <w:rFonts w:asciiTheme="minorHAnsi" w:eastAsia="Times New Roman" w:hAnsiTheme="minorHAnsi" w:cstheme="minorHAnsi"/>
          <w:b/>
          <w:bCs/>
          <w:spacing w:val="-5"/>
          <w:sz w:val="24"/>
          <w:szCs w:val="24"/>
          <w:lang w:val="pl-PL"/>
        </w:rPr>
      </w:pPr>
      <w:r w:rsidRPr="003E2463">
        <w:rPr>
          <w:rFonts w:asciiTheme="minorHAnsi" w:eastAsia="Times New Roman" w:hAnsiTheme="minorHAnsi" w:cstheme="minorHAnsi"/>
          <w:b/>
          <w:bCs/>
          <w:spacing w:val="-5"/>
          <w:sz w:val="24"/>
          <w:szCs w:val="24"/>
          <w:lang w:val="pl-PL"/>
        </w:rPr>
        <w:t>§ 1</w:t>
      </w:r>
      <w:r w:rsidR="00A246F8">
        <w:rPr>
          <w:rFonts w:asciiTheme="minorHAnsi" w:eastAsia="Times New Roman" w:hAnsiTheme="minorHAnsi" w:cstheme="minorHAnsi"/>
          <w:b/>
          <w:bCs/>
          <w:spacing w:val="-5"/>
          <w:sz w:val="24"/>
          <w:szCs w:val="24"/>
          <w:lang w:val="pl-PL"/>
        </w:rPr>
        <w:t>5</w:t>
      </w:r>
    </w:p>
    <w:p w14:paraId="0F7C20FB" w14:textId="5BAEC3B1" w:rsidR="00474467" w:rsidRPr="003E2463" w:rsidRDefault="00474467" w:rsidP="00FF51F5">
      <w:pPr>
        <w:pStyle w:val="Akapitzlist"/>
        <w:numPr>
          <w:ilvl w:val="0"/>
          <w:numId w:val="40"/>
        </w:numPr>
        <w:spacing w:before="242" w:line="276" w:lineRule="auto"/>
        <w:ind w:left="426" w:hanging="426"/>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Zamawiającemu przysługuje prawo odstąpienia od umowy w następujących okolicznościach:</w:t>
      </w:r>
    </w:p>
    <w:p w14:paraId="2809E559" w14:textId="77777777" w:rsidR="00474467" w:rsidRPr="003E2463" w:rsidRDefault="00474467" w:rsidP="00FF51F5">
      <w:pPr>
        <w:numPr>
          <w:ilvl w:val="0"/>
          <w:numId w:val="31"/>
        </w:numPr>
        <w:tabs>
          <w:tab w:val="clear" w:pos="216"/>
          <w:tab w:val="left" w:pos="709"/>
        </w:tabs>
        <w:spacing w:line="276" w:lineRule="auto"/>
        <w:ind w:left="709" w:hanging="421"/>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takiej sytuacji Wykonawca może żądać wyłącznie wynagrodzenia należnego z tytułu wykonania części umowy;</w:t>
      </w:r>
    </w:p>
    <w:p w14:paraId="1EB04899" w14:textId="77777777" w:rsidR="00474467" w:rsidRPr="003E2463" w:rsidRDefault="00474467" w:rsidP="00FF51F5">
      <w:pPr>
        <w:numPr>
          <w:ilvl w:val="0"/>
          <w:numId w:val="32"/>
        </w:numPr>
        <w:tabs>
          <w:tab w:val="clear" w:pos="216"/>
          <w:tab w:val="left" w:pos="709"/>
        </w:tabs>
        <w:spacing w:line="276" w:lineRule="auto"/>
        <w:ind w:right="72" w:hanging="436"/>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 xml:space="preserve">Wykonawca nie rozpoczął realizacji przedmiotu umowy bez uzasadnionych przyczyn oraz nie kontynuuje ich, pomimo wezwania Zamawiającego złożonego na piśmie; </w:t>
      </w:r>
    </w:p>
    <w:p w14:paraId="3C39B200" w14:textId="77777777" w:rsidR="00B85CCC" w:rsidRPr="003E2463" w:rsidRDefault="00474467" w:rsidP="00FF51F5">
      <w:pPr>
        <w:numPr>
          <w:ilvl w:val="0"/>
          <w:numId w:val="32"/>
        </w:numPr>
        <w:tabs>
          <w:tab w:val="clear" w:pos="216"/>
          <w:tab w:val="left" w:pos="709"/>
        </w:tabs>
        <w:spacing w:line="276" w:lineRule="auto"/>
        <w:ind w:left="709" w:right="72" w:hanging="348"/>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Wykonawca przerwał realizację robót i przerwa ta trwa dłużej niż 7 dni;</w:t>
      </w:r>
    </w:p>
    <w:p w14:paraId="5CE1F66D" w14:textId="77777777" w:rsidR="00B85CCC" w:rsidRPr="003E2463" w:rsidRDefault="00474467" w:rsidP="00FF51F5">
      <w:pPr>
        <w:numPr>
          <w:ilvl w:val="0"/>
          <w:numId w:val="32"/>
        </w:numPr>
        <w:tabs>
          <w:tab w:val="clear" w:pos="216"/>
          <w:tab w:val="left" w:pos="709"/>
        </w:tabs>
        <w:spacing w:line="276" w:lineRule="auto"/>
        <w:ind w:left="709" w:right="72" w:hanging="348"/>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Wykonawca wykonuje roboty wadliwie, niezgodnie z warunkami przetargu, stosuje materiały niezgodne z wymaganiami oraz nie reaguje na polecenia Zamawiającego;</w:t>
      </w:r>
    </w:p>
    <w:p w14:paraId="1F9F7D90" w14:textId="3D243180" w:rsidR="00B85CCC" w:rsidRPr="003E2463" w:rsidRDefault="00474467" w:rsidP="00FF51F5">
      <w:pPr>
        <w:numPr>
          <w:ilvl w:val="0"/>
          <w:numId w:val="32"/>
        </w:numPr>
        <w:tabs>
          <w:tab w:val="clear" w:pos="216"/>
          <w:tab w:val="left" w:pos="709"/>
        </w:tabs>
        <w:spacing w:line="276" w:lineRule="auto"/>
        <w:ind w:left="709" w:right="72" w:hanging="348"/>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Wykonaw</w:t>
      </w:r>
      <w:r w:rsidR="005A1498">
        <w:rPr>
          <w:rFonts w:asciiTheme="minorHAnsi" w:eastAsia="Times New Roman" w:hAnsiTheme="minorHAnsi" w:cstheme="minorHAnsi"/>
          <w:sz w:val="24"/>
          <w:szCs w:val="24"/>
          <w:lang w:val="pl-PL"/>
        </w:rPr>
        <w:t>ca uchybił terminom ujętym w § 6 ust. 1</w:t>
      </w:r>
      <w:r w:rsidRPr="003E2463">
        <w:rPr>
          <w:rFonts w:asciiTheme="minorHAnsi" w:eastAsia="Times New Roman" w:hAnsiTheme="minorHAnsi" w:cstheme="minorHAnsi"/>
          <w:sz w:val="24"/>
          <w:szCs w:val="24"/>
          <w:lang w:val="pl-PL"/>
        </w:rPr>
        <w:t xml:space="preserve"> powyżej 5 dni;</w:t>
      </w:r>
    </w:p>
    <w:p w14:paraId="504E4C92" w14:textId="77777777" w:rsidR="00B85CCC" w:rsidRPr="003E2463" w:rsidRDefault="00B85CCC" w:rsidP="00FF51F5">
      <w:pPr>
        <w:numPr>
          <w:ilvl w:val="0"/>
          <w:numId w:val="32"/>
        </w:numPr>
        <w:tabs>
          <w:tab w:val="clear" w:pos="216"/>
          <w:tab w:val="left" w:pos="709"/>
        </w:tabs>
        <w:spacing w:line="276" w:lineRule="auto"/>
        <w:ind w:left="709" w:right="72" w:hanging="348"/>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k</w:t>
      </w:r>
      <w:r w:rsidR="00474467" w:rsidRPr="003E2463">
        <w:rPr>
          <w:rFonts w:asciiTheme="minorHAnsi" w:eastAsia="Times New Roman" w:hAnsiTheme="minorHAnsi" w:cstheme="minorHAnsi"/>
          <w:sz w:val="24"/>
          <w:szCs w:val="24"/>
          <w:lang w:val="pl-PL"/>
        </w:rPr>
        <w:t>onieczności wielokrotnego dokonywania bezpośredniej zapłaty Podwykonawcy lub dalszemu Podwykonawcy lub konieczności dokonania bezpośrednich zapłat na sumę większą niż 5% wartości umowy w sprawie zamówienia publicznego, może stanowić podstawę do odstąpienia od umowy w sprawie zamówienia publicznego przez Zamawiającego;</w:t>
      </w:r>
    </w:p>
    <w:p w14:paraId="57675EB1" w14:textId="4BCF6A95" w:rsidR="00B85CCC" w:rsidRPr="003E2463" w:rsidRDefault="00474467" w:rsidP="00FF51F5">
      <w:pPr>
        <w:numPr>
          <w:ilvl w:val="0"/>
          <w:numId w:val="32"/>
        </w:numPr>
        <w:tabs>
          <w:tab w:val="clear" w:pos="216"/>
          <w:tab w:val="left" w:pos="709"/>
        </w:tabs>
        <w:spacing w:line="276" w:lineRule="auto"/>
        <w:ind w:left="709" w:right="72" w:hanging="348"/>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Wykonawca nie przedstawił w terminach wskazanych w § 1</w:t>
      </w:r>
      <w:r w:rsidR="005A1498">
        <w:rPr>
          <w:rFonts w:asciiTheme="minorHAnsi" w:eastAsia="Times New Roman" w:hAnsiTheme="minorHAnsi" w:cstheme="minorHAnsi"/>
          <w:sz w:val="24"/>
          <w:szCs w:val="24"/>
          <w:lang w:val="pl-PL"/>
        </w:rPr>
        <w:t>7</w:t>
      </w:r>
      <w:r w:rsidRPr="003E2463">
        <w:rPr>
          <w:rFonts w:asciiTheme="minorHAnsi" w:eastAsia="Times New Roman" w:hAnsiTheme="minorHAnsi" w:cstheme="minorHAnsi"/>
          <w:sz w:val="24"/>
          <w:szCs w:val="24"/>
          <w:lang w:val="pl-PL"/>
        </w:rPr>
        <w:t xml:space="preserve"> ust. </w:t>
      </w:r>
      <w:r w:rsidR="00393909">
        <w:rPr>
          <w:rFonts w:asciiTheme="minorHAnsi" w:eastAsia="Times New Roman" w:hAnsiTheme="minorHAnsi" w:cstheme="minorHAnsi"/>
          <w:sz w:val="24"/>
          <w:szCs w:val="24"/>
          <w:lang w:val="pl-PL"/>
        </w:rPr>
        <w:t>2</w:t>
      </w:r>
      <w:r w:rsidRPr="003E2463">
        <w:rPr>
          <w:rFonts w:asciiTheme="minorHAnsi" w:eastAsia="Times New Roman" w:hAnsiTheme="minorHAnsi" w:cstheme="minorHAnsi"/>
          <w:sz w:val="24"/>
          <w:szCs w:val="24"/>
          <w:lang w:val="pl-PL"/>
        </w:rPr>
        <w:t xml:space="preserve"> i ust. </w:t>
      </w:r>
      <w:r w:rsidR="00393909">
        <w:rPr>
          <w:rFonts w:asciiTheme="minorHAnsi" w:eastAsia="Times New Roman" w:hAnsiTheme="minorHAnsi" w:cstheme="minorHAnsi"/>
          <w:sz w:val="24"/>
          <w:szCs w:val="24"/>
          <w:lang w:val="pl-PL"/>
        </w:rPr>
        <w:t>3</w:t>
      </w:r>
      <w:r w:rsidRPr="003E2463">
        <w:rPr>
          <w:rFonts w:asciiTheme="minorHAnsi" w:eastAsia="Times New Roman" w:hAnsiTheme="minorHAnsi" w:cstheme="minorHAnsi"/>
          <w:sz w:val="24"/>
          <w:szCs w:val="24"/>
          <w:lang w:val="pl-PL"/>
        </w:rPr>
        <w:t xml:space="preserve"> niniejszej umowy dokumentu potwierdzającego, że Wykonawca jest ubezpiec</w:t>
      </w:r>
      <w:r w:rsidR="005A1498">
        <w:rPr>
          <w:rFonts w:asciiTheme="minorHAnsi" w:eastAsia="Times New Roman" w:hAnsiTheme="minorHAnsi" w:cstheme="minorHAnsi"/>
          <w:sz w:val="24"/>
          <w:szCs w:val="24"/>
          <w:lang w:val="pl-PL"/>
        </w:rPr>
        <w:t>zony w zakresie określonym w § 17</w:t>
      </w:r>
      <w:r w:rsidRPr="003E2463">
        <w:rPr>
          <w:rFonts w:asciiTheme="minorHAnsi" w:eastAsia="Times New Roman" w:hAnsiTheme="minorHAnsi" w:cstheme="minorHAnsi"/>
          <w:sz w:val="24"/>
          <w:szCs w:val="24"/>
          <w:lang w:val="pl-PL"/>
        </w:rPr>
        <w:t xml:space="preserve"> ust. 1 umowy;</w:t>
      </w:r>
    </w:p>
    <w:p w14:paraId="1CB30CE5" w14:textId="51A0536A" w:rsidR="00B85CCC" w:rsidRPr="003E2463" w:rsidRDefault="00474467" w:rsidP="00FF51F5">
      <w:pPr>
        <w:numPr>
          <w:ilvl w:val="0"/>
          <w:numId w:val="32"/>
        </w:numPr>
        <w:tabs>
          <w:tab w:val="clear" w:pos="216"/>
          <w:tab w:val="left" w:pos="709"/>
        </w:tabs>
        <w:spacing w:line="276" w:lineRule="auto"/>
        <w:ind w:left="709" w:right="72" w:hanging="348"/>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w przypadku, gdy Wykonawca nie przejdzie procedury określonej w § 1</w:t>
      </w:r>
      <w:r w:rsidR="005A1498">
        <w:rPr>
          <w:rFonts w:asciiTheme="minorHAnsi" w:eastAsia="Times New Roman" w:hAnsiTheme="minorHAnsi" w:cstheme="minorHAnsi"/>
          <w:sz w:val="24"/>
          <w:szCs w:val="24"/>
          <w:lang w:val="pl-PL"/>
        </w:rPr>
        <w:t>3</w:t>
      </w:r>
      <w:r w:rsidRPr="003E2463">
        <w:rPr>
          <w:rFonts w:asciiTheme="minorHAnsi" w:eastAsia="Times New Roman" w:hAnsiTheme="minorHAnsi" w:cstheme="minorHAnsi"/>
          <w:sz w:val="24"/>
          <w:szCs w:val="24"/>
          <w:lang w:val="pl-PL"/>
        </w:rPr>
        <w:t xml:space="preserve"> ust. 12-22 dotyczącej zawarcia umowy o podwykonawstwo z Podwykonawcą, na zasoby którego Wykonawca powoływał się w swojej ofercie, a sam Wykonawca nie może ich spełnić, ani nie może zaoferować takiego Podwykonawcy, który może je spełnić;</w:t>
      </w:r>
    </w:p>
    <w:p w14:paraId="48F0199C" w14:textId="2A3DB770" w:rsidR="00474467" w:rsidRPr="003E2463" w:rsidRDefault="00474467" w:rsidP="00FF51F5">
      <w:pPr>
        <w:numPr>
          <w:ilvl w:val="0"/>
          <w:numId w:val="32"/>
        </w:numPr>
        <w:tabs>
          <w:tab w:val="clear" w:pos="216"/>
          <w:tab w:val="left" w:pos="709"/>
        </w:tabs>
        <w:spacing w:line="276" w:lineRule="auto"/>
        <w:ind w:left="709" w:right="72" w:hanging="348"/>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w przypadku przekroczenia przez Wykonawcę maksymalnej wysokości kar umownych.</w:t>
      </w:r>
    </w:p>
    <w:p w14:paraId="3E134E9D" w14:textId="711756EF" w:rsidR="00474467" w:rsidRPr="003E2463" w:rsidRDefault="00474467" w:rsidP="00FF51F5">
      <w:pPr>
        <w:pStyle w:val="Akapitzlist"/>
        <w:numPr>
          <w:ilvl w:val="0"/>
          <w:numId w:val="40"/>
        </w:numPr>
        <w:spacing w:before="4" w:line="276" w:lineRule="auto"/>
        <w:ind w:left="284" w:hanging="284"/>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Wykonawcy przysługuje prawo odstąpienia od umowy, jeżeli:</w:t>
      </w:r>
    </w:p>
    <w:p w14:paraId="05BBA7D1" w14:textId="77777777" w:rsidR="00474467" w:rsidRPr="003E2463" w:rsidRDefault="00474467" w:rsidP="00FF51F5">
      <w:pPr>
        <w:numPr>
          <w:ilvl w:val="0"/>
          <w:numId w:val="33"/>
        </w:numPr>
        <w:tabs>
          <w:tab w:val="clear" w:pos="216"/>
          <w:tab w:val="left" w:pos="709"/>
        </w:tabs>
        <w:spacing w:line="276" w:lineRule="auto"/>
        <w:ind w:left="709" w:hanging="360"/>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lastRenderedPageBreak/>
        <w:t>Zamawiający nie wywiązuje się z obowiązku zapłaty wymagalnych płatności, mimo dodatkowego wezwania w terminie jednego miesiąca od upływu terminu na zapłatę faktur, określonego w niniejszej umowie - odstąpienie od umowy w tym przypadku może nastąpić w terminie 30 dni od powzięcia wiadomości o powyższej okoliczności;</w:t>
      </w:r>
    </w:p>
    <w:p w14:paraId="0B21BB0B" w14:textId="77777777" w:rsidR="00474467" w:rsidRPr="003E2463" w:rsidRDefault="00474467" w:rsidP="00FF51F5">
      <w:pPr>
        <w:numPr>
          <w:ilvl w:val="0"/>
          <w:numId w:val="33"/>
        </w:numPr>
        <w:tabs>
          <w:tab w:val="clear" w:pos="216"/>
          <w:tab w:val="left" w:pos="709"/>
        </w:tabs>
        <w:spacing w:line="276" w:lineRule="auto"/>
        <w:ind w:left="709" w:hanging="360"/>
        <w:jc w:val="both"/>
        <w:textAlignment w:val="baseline"/>
        <w:rPr>
          <w:rFonts w:asciiTheme="minorHAnsi" w:eastAsia="Times New Roman" w:hAnsiTheme="minorHAnsi" w:cstheme="minorHAnsi"/>
          <w:spacing w:val="-2"/>
          <w:sz w:val="24"/>
          <w:szCs w:val="24"/>
          <w:lang w:val="pl-PL"/>
        </w:rPr>
      </w:pPr>
      <w:r w:rsidRPr="003E2463">
        <w:rPr>
          <w:rFonts w:asciiTheme="minorHAnsi" w:eastAsia="Times New Roman" w:hAnsiTheme="minorHAnsi" w:cstheme="minorHAnsi"/>
          <w:spacing w:val="-2"/>
          <w:sz w:val="24"/>
          <w:szCs w:val="24"/>
          <w:lang w:val="pl-PL"/>
        </w:rPr>
        <w:t>Zamawiający odmawia, bez uzasadnionej przyczyny, odbioru robót lub odmawia, bez uzasadnionej przyczyny, podpisania protokołu odbioru robót - odstąpienie od umowy w tym przypadku może nastąpić w terminie 30 dni od powzięcia wiadomości o powyższej okoliczności;</w:t>
      </w:r>
    </w:p>
    <w:p w14:paraId="28115EBA" w14:textId="77777777" w:rsidR="00474467" w:rsidRPr="003E2463" w:rsidRDefault="00474467" w:rsidP="00FF51F5">
      <w:pPr>
        <w:numPr>
          <w:ilvl w:val="0"/>
          <w:numId w:val="33"/>
        </w:numPr>
        <w:tabs>
          <w:tab w:val="clear" w:pos="216"/>
          <w:tab w:val="left" w:pos="709"/>
        </w:tabs>
        <w:spacing w:before="2" w:line="276" w:lineRule="auto"/>
        <w:ind w:left="709" w:hanging="360"/>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Zamawiający zawiadomi Wykonawcę, iż wobec zaistnienia uprzednio nieprzewidzianych okoliczności nie będzie mógł spełnić swoich zobowiązań wobec Wykonawcy - odstąpienie od umowy w tym przypadku może nastąpić w terminie 30 dni od powzięcia wiadomości o powyższej okoliczności.</w:t>
      </w:r>
    </w:p>
    <w:p w14:paraId="4C76E211" w14:textId="77777777" w:rsidR="00B85CCC" w:rsidRPr="003E2463" w:rsidRDefault="00474467" w:rsidP="00FF51F5">
      <w:pPr>
        <w:pStyle w:val="Akapitzlist"/>
        <w:numPr>
          <w:ilvl w:val="0"/>
          <w:numId w:val="40"/>
        </w:numPr>
        <w:spacing w:line="276" w:lineRule="auto"/>
        <w:ind w:left="426" w:hanging="426"/>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Odstąpienie od umowy winno nastąpić w formie pisemnej pod rygorem nieważności takiego oświadczenia i powinno zawierać uzasadnienie. Jeżeli inny zapis Umowy nie stanowi inaczej, Zamawiający może odstąpić od umowy w terminie nie dłuższym niż 60 dni od dnia powzięcia informacji o zaistnieniu podstawy do odstąpienia od Umowy.</w:t>
      </w:r>
    </w:p>
    <w:p w14:paraId="6CDFA267" w14:textId="1D2FC3CA" w:rsidR="00474467" w:rsidRPr="003E2463" w:rsidRDefault="00474467" w:rsidP="00FF51F5">
      <w:pPr>
        <w:pStyle w:val="Akapitzlist"/>
        <w:numPr>
          <w:ilvl w:val="0"/>
          <w:numId w:val="40"/>
        </w:numPr>
        <w:spacing w:line="276" w:lineRule="auto"/>
        <w:ind w:left="426" w:hanging="426"/>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W przypadku odstąpienia od umowy, Wykonawcę oraz Zamawiającego obciążają następujące obowiązki szczegółowe:</w:t>
      </w:r>
    </w:p>
    <w:p w14:paraId="5A663A2F" w14:textId="77777777" w:rsidR="00474467" w:rsidRPr="003E2463" w:rsidRDefault="00474467" w:rsidP="00FF51F5">
      <w:pPr>
        <w:numPr>
          <w:ilvl w:val="0"/>
          <w:numId w:val="34"/>
        </w:numPr>
        <w:tabs>
          <w:tab w:val="clear" w:pos="216"/>
          <w:tab w:val="left" w:pos="709"/>
        </w:tabs>
        <w:spacing w:before="3" w:line="276" w:lineRule="auto"/>
        <w:ind w:left="709" w:hanging="360"/>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w terminie 14 dni od daty odstąpienia od umowy, Wykonawca przy udziale Przedstawiciela Zamawiającego sporządzi szczegółowy protokół inwentaryzacji robót w toku, według stanu na dzień odstąpienia;</w:t>
      </w:r>
    </w:p>
    <w:p w14:paraId="1ED30527" w14:textId="77777777" w:rsidR="00474467" w:rsidRPr="003E2463" w:rsidRDefault="00474467" w:rsidP="00FF51F5">
      <w:pPr>
        <w:numPr>
          <w:ilvl w:val="0"/>
          <w:numId w:val="34"/>
        </w:numPr>
        <w:tabs>
          <w:tab w:val="clear" w:pos="216"/>
          <w:tab w:val="left" w:pos="709"/>
        </w:tabs>
        <w:spacing w:line="276" w:lineRule="auto"/>
        <w:ind w:left="709" w:hanging="360"/>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Wykonawca zabezpieczy przerwane roboty w zakresie obustronnie uzgodnionym na koszt tej strony, z przyczyny której nastąpiło odstąpienie od umowy;</w:t>
      </w:r>
    </w:p>
    <w:p w14:paraId="2079681C" w14:textId="77777777" w:rsidR="00474467" w:rsidRPr="003E2463" w:rsidRDefault="00474467" w:rsidP="00FF51F5">
      <w:pPr>
        <w:numPr>
          <w:ilvl w:val="0"/>
          <w:numId w:val="34"/>
        </w:numPr>
        <w:tabs>
          <w:tab w:val="clear" w:pos="216"/>
          <w:tab w:val="left" w:pos="709"/>
        </w:tabs>
        <w:spacing w:line="276" w:lineRule="auto"/>
        <w:ind w:left="709" w:hanging="360"/>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Wykonawca zgłosi do dokonania przez Zamawiającego odbioru robót przerwanych oraz robót zabezpieczających, jeżeli odstąpienie od umowy nastąpiło z przyczyn, za które Wykonawca nie odpowiada;</w:t>
      </w:r>
    </w:p>
    <w:p w14:paraId="6C9BC3D3" w14:textId="77777777" w:rsidR="00474467" w:rsidRPr="003E2463" w:rsidRDefault="00474467" w:rsidP="00FF51F5">
      <w:pPr>
        <w:numPr>
          <w:ilvl w:val="0"/>
          <w:numId w:val="34"/>
        </w:numPr>
        <w:tabs>
          <w:tab w:val="clear" w:pos="216"/>
          <w:tab w:val="left" w:pos="709"/>
        </w:tabs>
        <w:spacing w:line="276" w:lineRule="auto"/>
        <w:ind w:left="709" w:hanging="360"/>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Wykonawca niezwłocznie, najpóźniej w terminie 30 dni, usunie z terenu budowy urządzenia przez niego dostarczone lub wzniesione, co do których Zamawiający nie wyraził zgody na rozliczenie w związku z odstąpieniem od Umowy.</w:t>
      </w:r>
    </w:p>
    <w:p w14:paraId="2EB464B3" w14:textId="5642B2CD" w:rsidR="00474467" w:rsidRPr="003E2463" w:rsidRDefault="00474467" w:rsidP="00FF51F5">
      <w:pPr>
        <w:pStyle w:val="Akapitzlist"/>
        <w:numPr>
          <w:ilvl w:val="0"/>
          <w:numId w:val="40"/>
        </w:numPr>
        <w:spacing w:line="276" w:lineRule="auto"/>
        <w:ind w:left="426" w:hanging="426"/>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Zamawiający w razie odstąpienia od umowy z przyczyn, za które Wykonawca nie ponosi odpowiedzialności, zobowiązany jest w terminie 30 dni do:</w:t>
      </w:r>
    </w:p>
    <w:p w14:paraId="5987E1FF" w14:textId="77777777" w:rsidR="00474467" w:rsidRPr="003E2463" w:rsidRDefault="00474467" w:rsidP="00FF51F5">
      <w:pPr>
        <w:numPr>
          <w:ilvl w:val="0"/>
          <w:numId w:val="35"/>
        </w:numPr>
        <w:tabs>
          <w:tab w:val="clear" w:pos="216"/>
          <w:tab w:val="left" w:pos="709"/>
        </w:tabs>
        <w:spacing w:line="276" w:lineRule="auto"/>
        <w:ind w:left="709" w:hanging="360"/>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dokonania odbioru robót przerwanych oraz zapłaty wynagrodzenia za roboty, które zostały wykonane do dnia odstąpienia od umowy;</w:t>
      </w:r>
    </w:p>
    <w:p w14:paraId="4CF5CB9A" w14:textId="77777777" w:rsidR="00474467" w:rsidRPr="003E2463" w:rsidRDefault="00474467" w:rsidP="00FF51F5">
      <w:pPr>
        <w:numPr>
          <w:ilvl w:val="0"/>
          <w:numId w:val="35"/>
        </w:numPr>
        <w:tabs>
          <w:tab w:val="clear" w:pos="216"/>
          <w:tab w:val="left" w:pos="709"/>
        </w:tabs>
        <w:spacing w:line="276" w:lineRule="auto"/>
        <w:ind w:left="709" w:hanging="360"/>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rozliczenia się z Wykonawcą z tytułu nierozliczonych w inny sposób kosztów budowy obiektów zaplecza, urządzeń związanych z zagospodarowaniem i uzbrojeniem terenu budowy, chyba że Wykonawca wyrazi zgodę na przejęcie tych obiektów i urządzeń;</w:t>
      </w:r>
    </w:p>
    <w:p w14:paraId="0C90B63B" w14:textId="77777777" w:rsidR="00474467" w:rsidRPr="003E2463" w:rsidRDefault="00474467" w:rsidP="00FF51F5">
      <w:pPr>
        <w:numPr>
          <w:ilvl w:val="0"/>
          <w:numId w:val="35"/>
        </w:numPr>
        <w:tabs>
          <w:tab w:val="clear" w:pos="216"/>
          <w:tab w:val="left" w:pos="709"/>
        </w:tabs>
        <w:spacing w:before="6" w:line="276" w:lineRule="auto"/>
        <w:ind w:left="709" w:hanging="360"/>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przejęcia od Wykonawcy pod swój dozór terenu budowy.</w:t>
      </w:r>
    </w:p>
    <w:p w14:paraId="26AB9C66" w14:textId="2A336D63" w:rsidR="00474467" w:rsidRPr="003E2463" w:rsidRDefault="00474467" w:rsidP="00FF51F5">
      <w:pPr>
        <w:pStyle w:val="Akapitzlist"/>
        <w:numPr>
          <w:ilvl w:val="0"/>
          <w:numId w:val="41"/>
        </w:numPr>
        <w:spacing w:line="276" w:lineRule="auto"/>
        <w:ind w:left="426" w:hanging="426"/>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Sposób obliczenia należnego wynagrodzenia Wykonawcy z tytułu wykonania części umowy będzie następujący:</w:t>
      </w:r>
    </w:p>
    <w:p w14:paraId="209BB9EB" w14:textId="52C036FD" w:rsidR="00474467" w:rsidRPr="003E2463" w:rsidRDefault="002639F0" w:rsidP="00FF51F5">
      <w:pPr>
        <w:numPr>
          <w:ilvl w:val="0"/>
          <w:numId w:val="36"/>
        </w:numPr>
        <w:tabs>
          <w:tab w:val="clear" w:pos="288"/>
          <w:tab w:val="left" w:pos="576"/>
        </w:tabs>
        <w:spacing w:line="276" w:lineRule="auto"/>
        <w:ind w:left="576" w:hanging="360"/>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lastRenderedPageBreak/>
        <w:t xml:space="preserve">na podstawie </w:t>
      </w:r>
      <w:r w:rsidR="00474467" w:rsidRPr="003E2463">
        <w:rPr>
          <w:rFonts w:asciiTheme="minorHAnsi" w:eastAsia="Times New Roman" w:hAnsiTheme="minorHAnsi" w:cstheme="minorHAnsi"/>
          <w:sz w:val="24"/>
          <w:szCs w:val="24"/>
          <w:lang w:val="pl-PL"/>
        </w:rPr>
        <w:t>protokolarnego ustalenia, przez przedstawicieli stron umowy, wykonania całości dokumentacji technicznej, której wartość wynosi max 5% wartości przedmiotu zamówienia, w przypadku odstąpienia od umowy po odbiorze dokumentacji technicznej;</w:t>
      </w:r>
    </w:p>
    <w:p w14:paraId="11381D14" w14:textId="77777777" w:rsidR="00474467" w:rsidRPr="00393909" w:rsidRDefault="00474467" w:rsidP="00FF51F5">
      <w:pPr>
        <w:numPr>
          <w:ilvl w:val="0"/>
          <w:numId w:val="36"/>
        </w:numPr>
        <w:tabs>
          <w:tab w:val="clear" w:pos="288"/>
          <w:tab w:val="left" w:pos="576"/>
        </w:tabs>
        <w:spacing w:before="5" w:line="276" w:lineRule="auto"/>
        <w:ind w:left="576" w:hanging="360"/>
        <w:jc w:val="both"/>
        <w:textAlignment w:val="baseline"/>
        <w:rPr>
          <w:rFonts w:asciiTheme="minorHAnsi" w:eastAsia="Times New Roman" w:hAnsiTheme="minorHAnsi" w:cstheme="minorHAnsi"/>
          <w:sz w:val="24"/>
          <w:szCs w:val="24"/>
          <w:lang w:val="pl-PL"/>
        </w:rPr>
      </w:pPr>
      <w:r w:rsidRPr="00393909">
        <w:rPr>
          <w:rFonts w:asciiTheme="minorHAnsi" w:eastAsia="Times New Roman" w:hAnsiTheme="minorHAnsi" w:cstheme="minorHAnsi"/>
          <w:sz w:val="24"/>
          <w:szCs w:val="24"/>
          <w:lang w:val="pl-PL"/>
        </w:rPr>
        <w:t>w przypadku odstąpienia w całości od wykonywania robót budowlanych, nastąpi odliczenie ich wartości od ogólnej wartości przedmiotu umowy;</w:t>
      </w:r>
    </w:p>
    <w:p w14:paraId="30C03E4A" w14:textId="035871D6" w:rsidR="00474467" w:rsidRPr="00393909" w:rsidRDefault="00474467" w:rsidP="00FF51F5">
      <w:pPr>
        <w:numPr>
          <w:ilvl w:val="0"/>
          <w:numId w:val="36"/>
        </w:numPr>
        <w:tabs>
          <w:tab w:val="clear" w:pos="288"/>
          <w:tab w:val="left" w:pos="576"/>
        </w:tabs>
        <w:spacing w:before="8" w:line="276" w:lineRule="auto"/>
        <w:ind w:left="576" w:hanging="360"/>
        <w:jc w:val="both"/>
        <w:textAlignment w:val="baseline"/>
        <w:rPr>
          <w:rFonts w:asciiTheme="minorHAnsi" w:eastAsia="Times New Roman" w:hAnsiTheme="minorHAnsi" w:cstheme="minorHAnsi"/>
          <w:sz w:val="24"/>
          <w:szCs w:val="24"/>
          <w:lang w:val="pl-PL"/>
        </w:rPr>
      </w:pPr>
      <w:r w:rsidRPr="00393909">
        <w:rPr>
          <w:rFonts w:asciiTheme="minorHAnsi" w:eastAsia="Times New Roman" w:hAnsiTheme="minorHAnsi" w:cstheme="minorHAnsi"/>
          <w:sz w:val="24"/>
          <w:szCs w:val="24"/>
          <w:lang w:val="pl-PL"/>
        </w:rPr>
        <w:t>w przypadku odstąpienia od części robót budowlanych obliczenie wykonanej części robót nastąpi na podstawie protok</w:t>
      </w:r>
      <w:r w:rsidR="00393909">
        <w:rPr>
          <w:rFonts w:asciiTheme="minorHAnsi" w:eastAsia="Times New Roman" w:hAnsiTheme="minorHAnsi" w:cstheme="minorHAnsi"/>
          <w:sz w:val="24"/>
          <w:szCs w:val="24"/>
          <w:lang w:val="pl-PL"/>
        </w:rPr>
        <w:t>o</w:t>
      </w:r>
      <w:r w:rsidRPr="00393909">
        <w:rPr>
          <w:rFonts w:asciiTheme="minorHAnsi" w:eastAsia="Times New Roman" w:hAnsiTheme="minorHAnsi" w:cstheme="minorHAnsi"/>
          <w:sz w:val="24"/>
          <w:szCs w:val="24"/>
          <w:lang w:val="pl-PL"/>
        </w:rPr>
        <w:t>larnego ustalenia przez Zamawiającego i Wykonawcę procentowego zaawansowania ich wykonania; dopuszcza się także zastosowanie rozliczenia za pomocą kosztorysu powykonawczego w oparciu o odpowiednie KNR-y i rynkowe ceny materiałów, robocizny i sprzętu w sposób niepowodujący zwiększenia wynagrodzenia Wykonawcy w odniesieniu do złożonej oferty i podpisanej umowy.</w:t>
      </w:r>
    </w:p>
    <w:p w14:paraId="5A22754C" w14:textId="1849FE62" w:rsidR="00474467" w:rsidRPr="003E2463" w:rsidRDefault="00474467" w:rsidP="00FF51F5">
      <w:pPr>
        <w:pStyle w:val="Akapitzlist"/>
        <w:numPr>
          <w:ilvl w:val="0"/>
          <w:numId w:val="42"/>
        </w:numPr>
        <w:spacing w:before="1" w:line="276" w:lineRule="auto"/>
        <w:ind w:left="426" w:hanging="426"/>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Zamawiający może rozwiązać umowę, jeżeli zachodzi co najmniej jedna z następujących okoliczności:</w:t>
      </w:r>
    </w:p>
    <w:p w14:paraId="76FACB55" w14:textId="531ADCFF" w:rsidR="00474467" w:rsidRPr="003E2463" w:rsidRDefault="00474467" w:rsidP="00FF51F5">
      <w:pPr>
        <w:numPr>
          <w:ilvl w:val="0"/>
          <w:numId w:val="37"/>
        </w:numPr>
        <w:tabs>
          <w:tab w:val="clear" w:pos="288"/>
          <w:tab w:val="left" w:pos="576"/>
        </w:tabs>
        <w:spacing w:line="276" w:lineRule="auto"/>
        <w:ind w:left="576" w:hanging="360"/>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 xml:space="preserve">zmiana Umowy została dokonana z naruszeniem art. 454 i art. 455 ustawy </w:t>
      </w:r>
      <w:proofErr w:type="spellStart"/>
      <w:r w:rsidRPr="003E2463">
        <w:rPr>
          <w:rFonts w:asciiTheme="minorHAnsi" w:eastAsia="Times New Roman" w:hAnsiTheme="minorHAnsi" w:cstheme="minorHAnsi"/>
          <w:sz w:val="24"/>
          <w:szCs w:val="24"/>
          <w:lang w:val="pl-PL"/>
        </w:rPr>
        <w:t>P</w:t>
      </w:r>
      <w:r w:rsidR="00393909">
        <w:rPr>
          <w:rFonts w:asciiTheme="minorHAnsi" w:eastAsia="Times New Roman" w:hAnsiTheme="minorHAnsi" w:cstheme="minorHAnsi"/>
          <w:sz w:val="24"/>
          <w:szCs w:val="24"/>
          <w:lang w:val="pl-PL"/>
        </w:rPr>
        <w:t>zp</w:t>
      </w:r>
      <w:proofErr w:type="spellEnd"/>
      <w:r w:rsidRPr="003E2463">
        <w:rPr>
          <w:rFonts w:asciiTheme="minorHAnsi" w:eastAsia="Times New Roman" w:hAnsiTheme="minorHAnsi" w:cstheme="minorHAnsi"/>
          <w:sz w:val="24"/>
          <w:szCs w:val="24"/>
          <w:lang w:val="pl-PL"/>
        </w:rPr>
        <w:t>; W takim przypadku Zamawiający odstępuje od tej części Umowy, której dotyczy jej zmiana;</w:t>
      </w:r>
    </w:p>
    <w:p w14:paraId="0E577D35" w14:textId="0607C631" w:rsidR="00474467" w:rsidRPr="003E2463" w:rsidRDefault="00474467" w:rsidP="00FF51F5">
      <w:pPr>
        <w:numPr>
          <w:ilvl w:val="0"/>
          <w:numId w:val="37"/>
        </w:numPr>
        <w:tabs>
          <w:tab w:val="clear" w:pos="288"/>
          <w:tab w:val="left" w:pos="576"/>
        </w:tabs>
        <w:spacing w:line="276" w:lineRule="auto"/>
        <w:ind w:left="576" w:hanging="360"/>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 xml:space="preserve">Wykonawca w chwili zawarcia Umowy podlegał wykluczeniu z postępowania na podstawie art. 108 ustawy </w:t>
      </w:r>
      <w:proofErr w:type="spellStart"/>
      <w:r w:rsidR="00393909">
        <w:rPr>
          <w:rFonts w:asciiTheme="minorHAnsi" w:eastAsia="Times New Roman" w:hAnsiTheme="minorHAnsi" w:cstheme="minorHAnsi"/>
          <w:sz w:val="24"/>
          <w:szCs w:val="24"/>
          <w:lang w:val="pl-PL"/>
        </w:rPr>
        <w:t>Pzp</w:t>
      </w:r>
      <w:proofErr w:type="spellEnd"/>
      <w:r w:rsidR="0077653E" w:rsidRPr="003E2463">
        <w:rPr>
          <w:rFonts w:asciiTheme="minorHAnsi" w:eastAsia="Times New Roman" w:hAnsiTheme="minorHAnsi" w:cstheme="minorHAnsi"/>
          <w:sz w:val="24"/>
          <w:szCs w:val="24"/>
          <w:lang w:val="pl-PL"/>
        </w:rPr>
        <w:t xml:space="preserve"> lub na podstawie art. 7 ust. 1 </w:t>
      </w:r>
      <w:r w:rsidR="0077653E" w:rsidRPr="003E2463">
        <w:rPr>
          <w:rFonts w:asciiTheme="minorHAnsi" w:hAnsiTheme="minorHAnsi" w:cstheme="minorHAnsi"/>
          <w:sz w:val="24"/>
          <w:szCs w:val="24"/>
          <w:lang w:val="pl-PL"/>
        </w:rPr>
        <w:t>ustawy z dnia 13 kwietnia 2022 r. o szczególnych rozwiązaniach w zakresie przeciwdziałania wspieraniu agresji na Ukrainę oraz służących ochronie bezpieczeństwa narodowego (</w:t>
      </w:r>
      <w:r w:rsidR="00863D9A" w:rsidRPr="00301F23">
        <w:rPr>
          <w:rFonts w:ascii="Calibri" w:eastAsia="Cambria" w:hAnsi="Calibri"/>
          <w:sz w:val="24"/>
          <w:szCs w:val="24"/>
          <w:lang w:val="pl-PL"/>
        </w:rPr>
        <w:t>Dz. U.</w:t>
      </w:r>
      <w:r w:rsidR="00863D9A">
        <w:rPr>
          <w:rFonts w:ascii="Calibri" w:eastAsia="Cambria" w:hAnsi="Calibri"/>
          <w:sz w:val="24"/>
          <w:szCs w:val="24"/>
          <w:lang w:val="pl-PL"/>
        </w:rPr>
        <w:t xml:space="preserve"> 2024</w:t>
      </w:r>
      <w:r w:rsidR="00863D9A" w:rsidRPr="00301F23">
        <w:rPr>
          <w:rFonts w:ascii="Calibri" w:eastAsia="Cambria" w:hAnsi="Calibri"/>
          <w:sz w:val="24"/>
          <w:szCs w:val="24"/>
          <w:lang w:val="pl-PL"/>
        </w:rPr>
        <w:t xml:space="preserve"> poz. </w:t>
      </w:r>
      <w:r w:rsidR="00863D9A">
        <w:rPr>
          <w:rFonts w:ascii="Calibri" w:eastAsia="Cambria" w:hAnsi="Calibri"/>
          <w:sz w:val="24"/>
          <w:szCs w:val="24"/>
          <w:lang w:val="pl-PL"/>
        </w:rPr>
        <w:t>507</w:t>
      </w:r>
      <w:r w:rsidR="0077653E" w:rsidRPr="003E2463">
        <w:rPr>
          <w:rFonts w:asciiTheme="minorHAnsi" w:hAnsiTheme="minorHAnsi" w:cstheme="minorHAnsi"/>
          <w:sz w:val="24"/>
          <w:szCs w:val="24"/>
        </w:rPr>
        <w:t>)</w:t>
      </w:r>
    </w:p>
    <w:p w14:paraId="4D6B2183" w14:textId="77777777" w:rsidR="00474467" w:rsidRPr="003E2463" w:rsidRDefault="00474467" w:rsidP="00FF51F5">
      <w:pPr>
        <w:numPr>
          <w:ilvl w:val="0"/>
          <w:numId w:val="37"/>
        </w:numPr>
        <w:tabs>
          <w:tab w:val="clear" w:pos="288"/>
          <w:tab w:val="left" w:pos="576"/>
        </w:tabs>
        <w:spacing w:before="5" w:line="276" w:lineRule="auto"/>
        <w:ind w:left="576" w:hanging="360"/>
        <w:jc w:val="both"/>
        <w:textAlignment w:val="baseline"/>
        <w:rPr>
          <w:rFonts w:asciiTheme="minorHAnsi" w:eastAsia="Times New Roman" w:hAnsiTheme="minorHAnsi" w:cstheme="minorHAnsi"/>
          <w:spacing w:val="-2"/>
          <w:sz w:val="24"/>
          <w:szCs w:val="24"/>
          <w:lang w:val="pl-PL"/>
        </w:rPr>
      </w:pPr>
      <w:r w:rsidRPr="003E2463">
        <w:rPr>
          <w:rFonts w:asciiTheme="minorHAnsi" w:eastAsia="Times New Roman" w:hAnsiTheme="minorHAnsi" w:cstheme="minorHAnsi"/>
          <w:spacing w:val="-2"/>
          <w:sz w:val="24"/>
          <w:szCs w:val="24"/>
          <w:lang w:val="pl-PL"/>
        </w:rPr>
        <w:t>Trybunał Sprawiedliwości Unii Europejskiej stwierdził, w ramach procedury przewidzianej w art. 258 Traktatu o Funkcjonowaniu Unii Europejskiej, że państwo polskie uchybiło zobowiązaniom, które ciążą na nim na mocy Traktatów, dyrektywy 2014/24/UE i dyrektywy 2014/25/UE, z uwagi na to, że Zamawiający udzielił zamówienia z naruszeniem przepisów prawa Unii Europejskiej.</w:t>
      </w:r>
    </w:p>
    <w:p w14:paraId="4537D9AA" w14:textId="781B467C" w:rsidR="0077653E" w:rsidRPr="003E2463" w:rsidRDefault="00474467" w:rsidP="00FF51F5">
      <w:pPr>
        <w:pStyle w:val="Akapitzlist"/>
        <w:numPr>
          <w:ilvl w:val="0"/>
          <w:numId w:val="43"/>
        </w:numPr>
        <w:spacing w:line="276" w:lineRule="auto"/>
        <w:ind w:left="426" w:hanging="426"/>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 xml:space="preserve">W przypadku, o którym mowa w ust. 7, Wykonawca może żądać wyłącznie wynagrodzenia należnego z tytułu wykonania części umowy; w zakresie rozliczeń, </w:t>
      </w:r>
      <w:r w:rsidR="00563314" w:rsidRPr="003E2463">
        <w:rPr>
          <w:rFonts w:asciiTheme="minorHAnsi" w:eastAsia="Times New Roman" w:hAnsiTheme="minorHAnsi" w:cstheme="minorHAnsi"/>
          <w:sz w:val="24"/>
          <w:szCs w:val="24"/>
          <w:lang w:val="pl-PL"/>
        </w:rPr>
        <w:t xml:space="preserve">postanowienia </w:t>
      </w:r>
      <w:r w:rsidRPr="003E2463">
        <w:rPr>
          <w:rFonts w:asciiTheme="minorHAnsi" w:eastAsia="Times New Roman" w:hAnsiTheme="minorHAnsi" w:cstheme="minorHAnsi"/>
          <w:sz w:val="24"/>
          <w:szCs w:val="24"/>
          <w:lang w:val="pl-PL"/>
        </w:rPr>
        <w:t>ust. 4 powyżej, stosuje się odpowie</w:t>
      </w:r>
      <w:r w:rsidR="0077653E" w:rsidRPr="003E2463">
        <w:rPr>
          <w:rFonts w:asciiTheme="minorHAnsi" w:eastAsia="Times New Roman" w:hAnsiTheme="minorHAnsi" w:cstheme="minorHAnsi"/>
          <w:sz w:val="24"/>
          <w:szCs w:val="24"/>
          <w:lang w:val="pl-PL"/>
        </w:rPr>
        <w:t>dnio.</w:t>
      </w:r>
    </w:p>
    <w:p w14:paraId="5F76349B" w14:textId="77777777" w:rsidR="006350E3" w:rsidRPr="003E2463" w:rsidRDefault="006350E3" w:rsidP="006350E3">
      <w:pPr>
        <w:spacing w:line="276" w:lineRule="auto"/>
        <w:jc w:val="center"/>
        <w:textAlignment w:val="baseline"/>
        <w:rPr>
          <w:rFonts w:asciiTheme="minorHAnsi" w:eastAsia="Times New Roman" w:hAnsiTheme="minorHAnsi" w:cstheme="minorHAnsi"/>
          <w:spacing w:val="3"/>
          <w:sz w:val="24"/>
          <w:szCs w:val="24"/>
          <w:lang w:val="pl-PL"/>
        </w:rPr>
      </w:pPr>
    </w:p>
    <w:p w14:paraId="45F10347" w14:textId="66F1A5E5" w:rsidR="006350E3" w:rsidRPr="003E2463" w:rsidRDefault="006350E3" w:rsidP="006350E3">
      <w:pPr>
        <w:spacing w:line="276" w:lineRule="auto"/>
        <w:jc w:val="center"/>
        <w:textAlignment w:val="baseline"/>
        <w:rPr>
          <w:rFonts w:asciiTheme="minorHAnsi" w:eastAsia="Times New Roman" w:hAnsiTheme="minorHAnsi" w:cstheme="minorHAnsi"/>
          <w:b/>
          <w:bCs/>
          <w:spacing w:val="3"/>
          <w:sz w:val="24"/>
          <w:szCs w:val="24"/>
          <w:lang w:val="pl-PL"/>
        </w:rPr>
      </w:pPr>
      <w:r w:rsidRPr="003E2463">
        <w:rPr>
          <w:rFonts w:asciiTheme="minorHAnsi" w:eastAsia="Times New Roman" w:hAnsiTheme="minorHAnsi" w:cstheme="minorHAnsi"/>
          <w:b/>
          <w:bCs/>
          <w:spacing w:val="3"/>
          <w:sz w:val="24"/>
          <w:szCs w:val="24"/>
          <w:lang w:val="pl-PL"/>
        </w:rPr>
        <w:t>Gwarancja i rękojmia</w:t>
      </w:r>
    </w:p>
    <w:p w14:paraId="4A179E73" w14:textId="32192E76" w:rsidR="006350E3" w:rsidRPr="003E2463" w:rsidRDefault="006350E3" w:rsidP="006350E3">
      <w:pPr>
        <w:spacing w:line="276" w:lineRule="auto"/>
        <w:jc w:val="center"/>
        <w:textAlignment w:val="baseline"/>
        <w:rPr>
          <w:rFonts w:asciiTheme="minorHAnsi" w:eastAsia="Times New Roman" w:hAnsiTheme="minorHAnsi" w:cstheme="minorHAnsi"/>
          <w:b/>
          <w:bCs/>
          <w:spacing w:val="-5"/>
          <w:sz w:val="24"/>
          <w:szCs w:val="24"/>
          <w:lang w:val="pl-PL"/>
        </w:rPr>
      </w:pPr>
      <w:r w:rsidRPr="003E2463">
        <w:rPr>
          <w:rFonts w:asciiTheme="minorHAnsi" w:eastAsia="Times New Roman" w:hAnsiTheme="minorHAnsi" w:cstheme="minorHAnsi"/>
          <w:b/>
          <w:bCs/>
          <w:spacing w:val="-5"/>
          <w:sz w:val="24"/>
          <w:szCs w:val="24"/>
          <w:lang w:val="pl-PL"/>
        </w:rPr>
        <w:t>§ 1</w:t>
      </w:r>
      <w:r w:rsidR="00A246F8">
        <w:rPr>
          <w:rFonts w:asciiTheme="minorHAnsi" w:eastAsia="Times New Roman" w:hAnsiTheme="minorHAnsi" w:cstheme="minorHAnsi"/>
          <w:b/>
          <w:bCs/>
          <w:spacing w:val="-5"/>
          <w:sz w:val="24"/>
          <w:szCs w:val="24"/>
          <w:lang w:val="pl-PL"/>
        </w:rPr>
        <w:t>6</w:t>
      </w:r>
      <w:r w:rsidRPr="003E2463">
        <w:rPr>
          <w:rFonts w:asciiTheme="minorHAnsi" w:eastAsia="Times New Roman" w:hAnsiTheme="minorHAnsi" w:cstheme="minorHAnsi"/>
          <w:b/>
          <w:bCs/>
          <w:spacing w:val="-5"/>
          <w:sz w:val="24"/>
          <w:szCs w:val="24"/>
          <w:lang w:val="pl-PL"/>
        </w:rPr>
        <w:t>.</w:t>
      </w:r>
    </w:p>
    <w:p w14:paraId="581C5A42" w14:textId="77777777" w:rsidR="006350E3" w:rsidRPr="003E2463" w:rsidRDefault="006350E3" w:rsidP="006350E3">
      <w:pPr>
        <w:spacing w:line="276" w:lineRule="auto"/>
        <w:jc w:val="center"/>
        <w:textAlignment w:val="baseline"/>
        <w:rPr>
          <w:rFonts w:asciiTheme="minorHAnsi" w:eastAsia="Times New Roman" w:hAnsiTheme="minorHAnsi" w:cstheme="minorHAnsi"/>
          <w:b/>
          <w:bCs/>
          <w:spacing w:val="-5"/>
          <w:sz w:val="24"/>
          <w:szCs w:val="24"/>
          <w:lang w:val="pl-PL"/>
        </w:rPr>
      </w:pPr>
    </w:p>
    <w:p w14:paraId="443E9B91" w14:textId="22A3D7E8" w:rsidR="00AA2F65" w:rsidRPr="003E2463" w:rsidRDefault="006350E3" w:rsidP="00FF51F5">
      <w:pPr>
        <w:pStyle w:val="Akapitzlist"/>
        <w:numPr>
          <w:ilvl w:val="0"/>
          <w:numId w:val="45"/>
        </w:numPr>
        <w:tabs>
          <w:tab w:val="right" w:pos="284"/>
        </w:tabs>
        <w:spacing w:line="276" w:lineRule="auto"/>
        <w:ind w:left="288" w:hanging="426"/>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 xml:space="preserve">Wykonawca udziela ……… miesięcznej gwarancji jakości na wady fizyczne co do przedmiotu umowy, licząc od dnia odbioru końcowego przez Zamawiającego całości robót budowlanych wchodzących w zakres przedmiotu Umowy, z wyjątkiem materiałów i urządzeń, na które ich producenci udzielili dłuższego okresu gwarancji — wówczas obowiązuje termin gwarancji według gwarancji producenta, z </w:t>
      </w:r>
      <w:r w:rsidR="00D60AFF" w:rsidRPr="003E2463">
        <w:rPr>
          <w:rFonts w:asciiTheme="minorHAnsi" w:eastAsia="Times New Roman" w:hAnsiTheme="minorHAnsi" w:cstheme="minorHAnsi"/>
          <w:sz w:val="24"/>
          <w:szCs w:val="24"/>
          <w:lang w:val="pl-PL"/>
        </w:rPr>
        <w:t>zastrzeżeniem</w:t>
      </w:r>
      <w:r w:rsidRPr="003E2463">
        <w:rPr>
          <w:rFonts w:asciiTheme="minorHAnsi" w:eastAsia="Times New Roman" w:hAnsiTheme="minorHAnsi" w:cstheme="minorHAnsi"/>
          <w:sz w:val="24"/>
          <w:szCs w:val="24"/>
          <w:lang w:val="pl-PL"/>
        </w:rPr>
        <w:t xml:space="preserve"> </w:t>
      </w:r>
      <w:r w:rsidRPr="003E2463">
        <w:rPr>
          <w:rFonts w:asciiTheme="minorHAnsi" w:eastAsia="Times New Roman" w:hAnsiTheme="minorHAnsi" w:cstheme="minorHAnsi"/>
          <w:sz w:val="24"/>
          <w:szCs w:val="24"/>
          <w:lang w:val="pl-PL"/>
        </w:rPr>
        <w:lastRenderedPageBreak/>
        <w:t>maksymalnego okresu — w przypadku oferowania przez producenta opcjonalnych okresów gwarancji. Wykonawca w terminie obowiązywania gwarancji zapewnia nieodpłatne serwisowanie wbudowanych i zamontowanych urządzeń i instalacji.</w:t>
      </w:r>
    </w:p>
    <w:p w14:paraId="1754F202" w14:textId="59522D14" w:rsidR="00AA2F65" w:rsidRPr="003E2463" w:rsidRDefault="006350E3" w:rsidP="00FF51F5">
      <w:pPr>
        <w:pStyle w:val="Akapitzlist"/>
        <w:numPr>
          <w:ilvl w:val="0"/>
          <w:numId w:val="45"/>
        </w:numPr>
        <w:tabs>
          <w:tab w:val="right" w:pos="284"/>
        </w:tabs>
        <w:spacing w:line="276" w:lineRule="auto"/>
        <w:ind w:left="288" w:hanging="426"/>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 xml:space="preserve">Przez nieodpłatne serwisowanie rozumie się czynności faktyczne wykonywane osobiście przez Wykonawcę lub podmiot trzeci działający w jego imieniu i na jego koszt, a polegające m.in. na diagnostyce, konserwacji, przeglądach okresowych zamontowanych urządzeń, instalacji i systemów, dla których producent przewidział konieczność sprawdzania stanu technicznego, wymiany, konserwacji określonych elementów </w:t>
      </w:r>
      <w:r w:rsidR="00393909">
        <w:rPr>
          <w:rFonts w:asciiTheme="minorHAnsi" w:eastAsia="Times New Roman" w:hAnsiTheme="minorHAnsi" w:cstheme="minorHAnsi"/>
          <w:sz w:val="24"/>
          <w:szCs w:val="24"/>
          <w:lang w:val="pl-PL"/>
        </w:rPr>
        <w:br/>
      </w:r>
      <w:r w:rsidRPr="003E2463">
        <w:rPr>
          <w:rFonts w:asciiTheme="minorHAnsi" w:eastAsia="Times New Roman" w:hAnsiTheme="minorHAnsi" w:cstheme="minorHAnsi"/>
          <w:sz w:val="24"/>
          <w:szCs w:val="24"/>
          <w:lang w:val="pl-PL"/>
        </w:rPr>
        <w:t>w trakcie całego okresu trwania gwarancji udzielonej przez Wykonawcę.</w:t>
      </w:r>
    </w:p>
    <w:p w14:paraId="5AC8195C" w14:textId="77777777" w:rsidR="00AA2F65" w:rsidRPr="003E2463" w:rsidRDefault="006350E3" w:rsidP="00AA2F65">
      <w:pPr>
        <w:pStyle w:val="Akapitzlist"/>
        <w:tabs>
          <w:tab w:val="right" w:pos="284"/>
        </w:tabs>
        <w:spacing w:line="276" w:lineRule="auto"/>
        <w:ind w:left="288"/>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Koszty materiałów niezbędnych do prawidłowego funkcjonowania w zamontowanych urządzeniach, instalacjach i systemach podlegających serwisowaniu ponosi Wykonawca.</w:t>
      </w:r>
    </w:p>
    <w:p w14:paraId="66BE125E" w14:textId="1CC95C1A" w:rsidR="00AA2F65" w:rsidRPr="003E2463" w:rsidRDefault="006350E3" w:rsidP="00FF51F5">
      <w:pPr>
        <w:pStyle w:val="Akapitzlist"/>
        <w:numPr>
          <w:ilvl w:val="0"/>
          <w:numId w:val="45"/>
        </w:numPr>
        <w:tabs>
          <w:tab w:val="right" w:pos="284"/>
        </w:tabs>
        <w:spacing w:line="276" w:lineRule="auto"/>
        <w:ind w:left="288" w:hanging="426"/>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 xml:space="preserve">Strony umowy postanawiają, że odpowiedzialność Wykonawcy z </w:t>
      </w:r>
      <w:r w:rsidR="00D60AFF" w:rsidRPr="003E2463">
        <w:rPr>
          <w:rFonts w:asciiTheme="minorHAnsi" w:eastAsia="Times New Roman" w:hAnsiTheme="minorHAnsi" w:cstheme="minorHAnsi"/>
          <w:sz w:val="24"/>
          <w:szCs w:val="24"/>
          <w:lang w:val="pl-PL"/>
        </w:rPr>
        <w:t>tytułu</w:t>
      </w:r>
      <w:r w:rsidRPr="003E2463">
        <w:rPr>
          <w:rFonts w:asciiTheme="minorHAnsi" w:eastAsia="Times New Roman" w:hAnsiTheme="minorHAnsi" w:cstheme="minorHAnsi"/>
          <w:sz w:val="24"/>
          <w:szCs w:val="24"/>
          <w:lang w:val="pl-PL"/>
        </w:rPr>
        <w:t xml:space="preserve"> rękojmi jest równa okresowi gwarancji i terminy te biegną równolegle.</w:t>
      </w:r>
    </w:p>
    <w:p w14:paraId="2FD9E17E" w14:textId="28DB5216" w:rsidR="00AA2F65" w:rsidRPr="003E2463" w:rsidRDefault="006350E3" w:rsidP="00FF51F5">
      <w:pPr>
        <w:pStyle w:val="Akapitzlist"/>
        <w:numPr>
          <w:ilvl w:val="0"/>
          <w:numId w:val="45"/>
        </w:numPr>
        <w:tabs>
          <w:tab w:val="right" w:pos="284"/>
        </w:tabs>
        <w:spacing w:line="276" w:lineRule="auto"/>
        <w:ind w:left="288" w:hanging="426"/>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 xml:space="preserve">Wykonawca wystawi na rzecz Zamawiającego odrębny dokument gwarancyjny </w:t>
      </w:r>
      <w:r w:rsidR="00393909">
        <w:rPr>
          <w:rFonts w:asciiTheme="minorHAnsi" w:eastAsia="Times New Roman" w:hAnsiTheme="minorHAnsi" w:cstheme="minorHAnsi"/>
          <w:sz w:val="24"/>
          <w:szCs w:val="24"/>
          <w:lang w:val="pl-PL"/>
        </w:rPr>
        <w:br/>
      </w:r>
      <w:r w:rsidRPr="003E2463">
        <w:rPr>
          <w:rFonts w:asciiTheme="minorHAnsi" w:eastAsia="Times New Roman" w:hAnsiTheme="minorHAnsi" w:cstheme="minorHAnsi"/>
          <w:sz w:val="24"/>
          <w:szCs w:val="24"/>
          <w:lang w:val="pl-PL"/>
        </w:rPr>
        <w:t>w terminie do 7 dni licząc od dnia odbioru końcowego przedmiotu umowy. Uprawnienia Zamawiającego nie mogą być mniejsze niż wynikające z niniejszej umowy.</w:t>
      </w:r>
    </w:p>
    <w:p w14:paraId="313147A6" w14:textId="40982BF6" w:rsidR="00AA2F65" w:rsidRPr="003E2463" w:rsidRDefault="006350E3" w:rsidP="00FF51F5">
      <w:pPr>
        <w:pStyle w:val="Akapitzlist"/>
        <w:numPr>
          <w:ilvl w:val="0"/>
          <w:numId w:val="45"/>
        </w:numPr>
        <w:tabs>
          <w:tab w:val="right" w:pos="284"/>
        </w:tabs>
        <w:spacing w:line="276" w:lineRule="auto"/>
        <w:ind w:left="288" w:hanging="426"/>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pacing w:val="-7"/>
          <w:sz w:val="24"/>
          <w:szCs w:val="24"/>
          <w:lang w:val="pl-PL"/>
        </w:rPr>
        <w:t xml:space="preserve">Gwarancja obejmuje w szczególności nieodpłatne przeglądy gwarancyjne zapewniające bezusterkową eksploatację przedmiotu umowy/ robót budowlanych będących przedmiotem umowy w okresach udzielonej gwarancji, usuwanie wszelkich wad i usterek tkwiących </w:t>
      </w:r>
      <w:r w:rsidR="00393909">
        <w:rPr>
          <w:rFonts w:asciiTheme="minorHAnsi" w:eastAsia="Times New Roman" w:hAnsiTheme="minorHAnsi" w:cstheme="minorHAnsi"/>
          <w:spacing w:val="-7"/>
          <w:sz w:val="24"/>
          <w:szCs w:val="24"/>
          <w:lang w:val="pl-PL"/>
        </w:rPr>
        <w:br/>
      </w:r>
      <w:r w:rsidRPr="003E2463">
        <w:rPr>
          <w:rFonts w:asciiTheme="minorHAnsi" w:eastAsia="Times New Roman" w:hAnsiTheme="minorHAnsi" w:cstheme="minorHAnsi"/>
          <w:spacing w:val="-7"/>
          <w:sz w:val="24"/>
          <w:szCs w:val="24"/>
          <w:lang w:val="pl-PL"/>
        </w:rPr>
        <w:t>w przedmiocie rzeczy w momencie sprzedaży</w:t>
      </w:r>
      <w:r w:rsidR="00393909">
        <w:rPr>
          <w:rFonts w:asciiTheme="minorHAnsi" w:eastAsia="Times New Roman" w:hAnsiTheme="minorHAnsi" w:cstheme="minorHAnsi"/>
          <w:spacing w:val="-7"/>
          <w:sz w:val="24"/>
          <w:szCs w:val="24"/>
          <w:lang w:val="pl-PL"/>
        </w:rPr>
        <w:t>,</w:t>
      </w:r>
      <w:r w:rsidRPr="003E2463">
        <w:rPr>
          <w:rFonts w:asciiTheme="minorHAnsi" w:eastAsia="Times New Roman" w:hAnsiTheme="minorHAnsi" w:cstheme="minorHAnsi"/>
          <w:spacing w:val="-7"/>
          <w:sz w:val="24"/>
          <w:szCs w:val="24"/>
          <w:lang w:val="pl-PL"/>
        </w:rPr>
        <w:t xml:space="preserve"> jak i powstałych w okresie gwarancji. Koszty przeglądów gwarancyjnych oraz koszty materiałów niezbędnych do prawidłowego funkcjonowania zamontowanych urządzeń (rzeczy) ponosi Wykonawca.</w:t>
      </w:r>
    </w:p>
    <w:p w14:paraId="3990461D" w14:textId="37361786" w:rsidR="006350E3" w:rsidRPr="003E2463" w:rsidRDefault="006350E3" w:rsidP="00FF51F5">
      <w:pPr>
        <w:pStyle w:val="Akapitzlist"/>
        <w:numPr>
          <w:ilvl w:val="0"/>
          <w:numId w:val="45"/>
        </w:numPr>
        <w:tabs>
          <w:tab w:val="right" w:pos="284"/>
        </w:tabs>
        <w:spacing w:line="276" w:lineRule="auto"/>
        <w:ind w:left="288" w:hanging="426"/>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pacing w:val="-4"/>
          <w:sz w:val="24"/>
          <w:szCs w:val="24"/>
          <w:lang w:val="pl-PL"/>
        </w:rPr>
        <w:t>Nie podlegają uprawnieniom z tytułu gwarancji wady i usterki powstałe wskutek:</w:t>
      </w:r>
    </w:p>
    <w:p w14:paraId="6EDE8DDD" w14:textId="77777777" w:rsidR="006350E3" w:rsidRPr="003E2463" w:rsidRDefault="006350E3" w:rsidP="00FF51F5">
      <w:pPr>
        <w:numPr>
          <w:ilvl w:val="0"/>
          <w:numId w:val="44"/>
        </w:numPr>
        <w:tabs>
          <w:tab w:val="clear" w:pos="432"/>
          <w:tab w:val="left" w:pos="792"/>
        </w:tabs>
        <w:spacing w:line="276" w:lineRule="auto"/>
        <w:ind w:left="792" w:hanging="432"/>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działania siły wyższej albo wyłącznie z winy użytkownika lub osoby trzeciej, za którą Wykonawca nie ponosi odpowiedzialności,</w:t>
      </w:r>
    </w:p>
    <w:p w14:paraId="6AF5547D" w14:textId="55C564C2" w:rsidR="006350E3" w:rsidRPr="003E2463" w:rsidRDefault="006350E3" w:rsidP="00FF51F5">
      <w:pPr>
        <w:numPr>
          <w:ilvl w:val="0"/>
          <w:numId w:val="44"/>
        </w:numPr>
        <w:tabs>
          <w:tab w:val="clear" w:pos="432"/>
          <w:tab w:val="left" w:pos="792"/>
          <w:tab w:val="right" w:pos="8712"/>
        </w:tabs>
        <w:spacing w:line="276" w:lineRule="auto"/>
        <w:ind w:left="792" w:hanging="432"/>
        <w:jc w:val="both"/>
        <w:textAlignment w:val="baseline"/>
        <w:rPr>
          <w:rFonts w:asciiTheme="minorHAnsi" w:eastAsia="Times New Roman" w:hAnsiTheme="minorHAnsi" w:cstheme="minorHAnsi"/>
          <w:spacing w:val="-7"/>
          <w:sz w:val="24"/>
          <w:szCs w:val="24"/>
          <w:lang w:val="pl-PL"/>
        </w:rPr>
      </w:pPr>
      <w:r w:rsidRPr="003E2463">
        <w:rPr>
          <w:rFonts w:asciiTheme="minorHAnsi" w:eastAsia="Times New Roman" w:hAnsiTheme="minorHAnsi" w:cstheme="minorHAnsi"/>
          <w:spacing w:val="-7"/>
          <w:sz w:val="24"/>
          <w:szCs w:val="24"/>
          <w:lang w:val="pl-PL"/>
        </w:rPr>
        <w:t xml:space="preserve">normalnego zużycia wykonanego obiektu, z zastrzeżeniem zapisów znajdujących się </w:t>
      </w:r>
      <w:r w:rsidR="007F0F24">
        <w:rPr>
          <w:rFonts w:asciiTheme="minorHAnsi" w:eastAsia="Times New Roman" w:hAnsiTheme="minorHAnsi" w:cstheme="minorHAnsi"/>
          <w:spacing w:val="-7"/>
          <w:sz w:val="24"/>
          <w:szCs w:val="24"/>
          <w:lang w:val="pl-PL"/>
        </w:rPr>
        <w:br/>
      </w:r>
      <w:r w:rsidRPr="003E2463">
        <w:rPr>
          <w:rFonts w:asciiTheme="minorHAnsi" w:eastAsia="Times New Roman" w:hAnsiTheme="minorHAnsi" w:cstheme="minorHAnsi"/>
          <w:spacing w:val="-7"/>
          <w:sz w:val="24"/>
          <w:szCs w:val="24"/>
          <w:lang w:val="pl-PL"/>
        </w:rPr>
        <w:t>w ust. 1 in fine oraz ust. 4 niniejszego paragrafu,</w:t>
      </w:r>
    </w:p>
    <w:p w14:paraId="60B72D54" w14:textId="77777777" w:rsidR="006350E3" w:rsidRPr="003E2463" w:rsidRDefault="006350E3" w:rsidP="00FF51F5">
      <w:pPr>
        <w:numPr>
          <w:ilvl w:val="0"/>
          <w:numId w:val="44"/>
        </w:numPr>
        <w:tabs>
          <w:tab w:val="clear" w:pos="432"/>
          <w:tab w:val="left" w:pos="792"/>
        </w:tabs>
        <w:spacing w:line="276" w:lineRule="auto"/>
        <w:ind w:left="792" w:hanging="432"/>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winy użytkownika, w tym uszkodzeń mechanicznych oraz eksploatacji i konserwacji obiektu oraz urządzeń w sposób niezgodny z zasadami eksploatacji.</w:t>
      </w:r>
    </w:p>
    <w:p w14:paraId="52380AFD" w14:textId="77777777" w:rsidR="00AA2F65" w:rsidRPr="003E2463" w:rsidRDefault="006350E3" w:rsidP="00FF51F5">
      <w:pPr>
        <w:pStyle w:val="Akapitzlist"/>
        <w:numPr>
          <w:ilvl w:val="0"/>
          <w:numId w:val="45"/>
        </w:numPr>
        <w:spacing w:line="276" w:lineRule="auto"/>
        <w:ind w:left="284" w:hanging="284"/>
        <w:jc w:val="both"/>
        <w:textAlignment w:val="baseline"/>
        <w:rPr>
          <w:rFonts w:asciiTheme="minorHAnsi" w:eastAsia="Times New Roman" w:hAnsiTheme="minorHAnsi" w:cstheme="minorHAnsi"/>
          <w:spacing w:val="-5"/>
          <w:sz w:val="24"/>
          <w:szCs w:val="24"/>
          <w:lang w:val="pl-PL"/>
        </w:rPr>
      </w:pPr>
      <w:r w:rsidRPr="003E2463">
        <w:rPr>
          <w:rFonts w:asciiTheme="minorHAnsi" w:eastAsia="Times New Roman" w:hAnsiTheme="minorHAnsi" w:cstheme="minorHAnsi"/>
          <w:spacing w:val="-5"/>
          <w:sz w:val="24"/>
          <w:szCs w:val="24"/>
          <w:lang w:val="pl-PL"/>
        </w:rPr>
        <w:t>W okresie gwarancji jakości Wykonawca zobowiązany jest w szczególności do nieodpłatnego usuwania wszelkich zaistniałych wad i uszkodzeń urządzeń, instalacji i systemów, tj. do bezpłatnej naprawy lub wymiany — według wyboru Zamawiającego poszczególnych elementów urządzeń, instalacji i systemów, które w okresie gwarancji okażą się wadliwe, tj. niepełnowartościowe lub uszkodzone na skutek zastosowania wadliwych materiałów, błędnej konstrukcji, niepełnej sprawności, wadliwego wykonania lub z innych przyczyn; gwarancją objęte są wady urządzeń, instalacji i systemów wynikające z wad materiałowych oraz wad wykonania.</w:t>
      </w:r>
    </w:p>
    <w:p w14:paraId="263298BD" w14:textId="4BD84B1D" w:rsidR="00AA2F65" w:rsidRPr="003E2463" w:rsidRDefault="006350E3" w:rsidP="00FF51F5">
      <w:pPr>
        <w:pStyle w:val="Akapitzlist"/>
        <w:numPr>
          <w:ilvl w:val="0"/>
          <w:numId w:val="45"/>
        </w:numPr>
        <w:spacing w:line="276" w:lineRule="auto"/>
        <w:ind w:left="284" w:hanging="284"/>
        <w:jc w:val="both"/>
        <w:textAlignment w:val="baseline"/>
        <w:rPr>
          <w:rFonts w:asciiTheme="minorHAnsi" w:eastAsia="Times New Roman" w:hAnsiTheme="minorHAnsi" w:cstheme="minorHAnsi"/>
          <w:spacing w:val="-5"/>
          <w:sz w:val="24"/>
          <w:szCs w:val="24"/>
          <w:lang w:val="pl-PL"/>
        </w:rPr>
      </w:pPr>
      <w:r w:rsidRPr="003E2463">
        <w:rPr>
          <w:rFonts w:asciiTheme="minorHAnsi" w:eastAsia="Times New Roman" w:hAnsiTheme="minorHAnsi" w:cstheme="minorHAnsi"/>
          <w:sz w:val="24"/>
          <w:szCs w:val="24"/>
          <w:lang w:val="pl-PL"/>
        </w:rPr>
        <w:t xml:space="preserve">Zasady eksploatacji i konserwacji obiektu/-ów i urządzeń zostaną określone </w:t>
      </w:r>
      <w:r w:rsidR="005A1498">
        <w:rPr>
          <w:rFonts w:asciiTheme="minorHAnsi" w:eastAsia="Times New Roman" w:hAnsiTheme="minorHAnsi" w:cstheme="minorHAnsi"/>
          <w:sz w:val="24"/>
          <w:szCs w:val="24"/>
          <w:lang w:val="pl-PL"/>
        </w:rPr>
        <w:br/>
      </w:r>
      <w:r w:rsidRPr="003E2463">
        <w:rPr>
          <w:rFonts w:asciiTheme="minorHAnsi" w:eastAsia="Times New Roman" w:hAnsiTheme="minorHAnsi" w:cstheme="minorHAnsi"/>
          <w:sz w:val="24"/>
          <w:szCs w:val="24"/>
          <w:lang w:val="pl-PL"/>
        </w:rPr>
        <w:t xml:space="preserve">w przekazanej przez Wykonawcę „Instrukcji użytkowania i eksploatacji obiektu" wraz </w:t>
      </w:r>
      <w:r w:rsidR="003962A6">
        <w:rPr>
          <w:rFonts w:asciiTheme="minorHAnsi" w:eastAsia="Times New Roman" w:hAnsiTheme="minorHAnsi" w:cstheme="minorHAnsi"/>
          <w:sz w:val="24"/>
          <w:szCs w:val="24"/>
          <w:lang w:val="pl-PL"/>
        </w:rPr>
        <w:br/>
      </w:r>
      <w:r w:rsidRPr="003E2463">
        <w:rPr>
          <w:rFonts w:asciiTheme="minorHAnsi" w:eastAsia="Times New Roman" w:hAnsiTheme="minorHAnsi" w:cstheme="minorHAnsi"/>
          <w:sz w:val="24"/>
          <w:szCs w:val="24"/>
          <w:lang w:val="pl-PL"/>
        </w:rPr>
        <w:t>z wykazem wbudowanych urządzeń, które wymagają przeglądów serwisowych.</w:t>
      </w:r>
    </w:p>
    <w:p w14:paraId="396E56FC" w14:textId="77777777" w:rsidR="00AA2F65" w:rsidRPr="003E2463" w:rsidRDefault="006350E3" w:rsidP="00FF51F5">
      <w:pPr>
        <w:pStyle w:val="Akapitzlist"/>
        <w:numPr>
          <w:ilvl w:val="0"/>
          <w:numId w:val="45"/>
        </w:numPr>
        <w:spacing w:line="276" w:lineRule="auto"/>
        <w:ind w:left="284" w:hanging="284"/>
        <w:jc w:val="both"/>
        <w:textAlignment w:val="baseline"/>
        <w:rPr>
          <w:rFonts w:asciiTheme="minorHAnsi" w:eastAsia="Times New Roman" w:hAnsiTheme="minorHAnsi" w:cstheme="minorHAnsi"/>
          <w:spacing w:val="-5"/>
          <w:sz w:val="24"/>
          <w:szCs w:val="24"/>
          <w:lang w:val="pl-PL"/>
        </w:rPr>
      </w:pPr>
      <w:r w:rsidRPr="003E2463">
        <w:rPr>
          <w:rFonts w:asciiTheme="minorHAnsi" w:eastAsia="Times New Roman" w:hAnsiTheme="minorHAnsi" w:cstheme="minorHAnsi"/>
          <w:sz w:val="24"/>
          <w:szCs w:val="24"/>
          <w:lang w:val="pl-PL"/>
        </w:rPr>
        <w:lastRenderedPageBreak/>
        <w:t>Instrukcja użytkowania i eksploatacji obiektu jest zbiorem szczegółowo opracowanych instrukcji użytkowania i eksploatacji dla wszystkich elementów objętych gwarancją.</w:t>
      </w:r>
    </w:p>
    <w:p w14:paraId="3FCC890D" w14:textId="77777777" w:rsidR="00AA2F65" w:rsidRPr="003E2463" w:rsidRDefault="006350E3" w:rsidP="00FF51F5">
      <w:pPr>
        <w:pStyle w:val="Akapitzlist"/>
        <w:numPr>
          <w:ilvl w:val="0"/>
          <w:numId w:val="45"/>
        </w:numPr>
        <w:spacing w:line="276" w:lineRule="auto"/>
        <w:ind w:left="567" w:hanging="567"/>
        <w:jc w:val="both"/>
        <w:textAlignment w:val="baseline"/>
        <w:rPr>
          <w:rFonts w:asciiTheme="minorHAnsi" w:eastAsia="Times New Roman" w:hAnsiTheme="minorHAnsi" w:cstheme="minorHAnsi"/>
          <w:spacing w:val="-5"/>
          <w:sz w:val="24"/>
          <w:szCs w:val="24"/>
          <w:lang w:val="pl-PL"/>
        </w:rPr>
      </w:pPr>
      <w:r w:rsidRPr="003E2463">
        <w:rPr>
          <w:rFonts w:asciiTheme="minorHAnsi" w:eastAsia="Times New Roman" w:hAnsiTheme="minorHAnsi" w:cstheme="minorHAnsi"/>
          <w:spacing w:val="-4"/>
          <w:sz w:val="24"/>
          <w:szCs w:val="24"/>
          <w:lang w:val="pl-PL"/>
        </w:rPr>
        <w:t>Zasady eksploatacji i konserwacji ujęte w instrukcjach użytkowania i eksploatacji mogą wynikać tylko z przepisów prawa lub zasad prawidłowej gospodarki. W szczególności zasady te nie mogą się różnić na niekorzyść Zamawiającego od zasad określonych przez producentów elementów podlegających gwarancji i stać w sprzeczności zapisami SWZ, Umowy.</w:t>
      </w:r>
    </w:p>
    <w:p w14:paraId="6347FE3A" w14:textId="43C672A6" w:rsidR="00AA2F65" w:rsidRPr="003E2463" w:rsidRDefault="006350E3" w:rsidP="00FF51F5">
      <w:pPr>
        <w:pStyle w:val="Akapitzlist"/>
        <w:numPr>
          <w:ilvl w:val="0"/>
          <w:numId w:val="45"/>
        </w:numPr>
        <w:tabs>
          <w:tab w:val="left" w:pos="432"/>
        </w:tabs>
        <w:spacing w:line="276" w:lineRule="auto"/>
        <w:ind w:left="567" w:hanging="567"/>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 xml:space="preserve">Jeżeli Wykonawca nie sporządzi instrukcji użytkowania i eksploatacji nie będzie się mógł uwolnić ze zobowiązań gwarancyjnych powołując się na zarzut eksploatacji </w:t>
      </w:r>
      <w:r w:rsidR="003962A6">
        <w:rPr>
          <w:rFonts w:asciiTheme="minorHAnsi" w:eastAsia="Times New Roman" w:hAnsiTheme="minorHAnsi" w:cstheme="minorHAnsi"/>
          <w:sz w:val="24"/>
          <w:szCs w:val="24"/>
          <w:lang w:val="pl-PL"/>
        </w:rPr>
        <w:br/>
      </w:r>
      <w:r w:rsidRPr="003E2463">
        <w:rPr>
          <w:rFonts w:asciiTheme="minorHAnsi" w:eastAsia="Times New Roman" w:hAnsiTheme="minorHAnsi" w:cstheme="minorHAnsi"/>
          <w:sz w:val="24"/>
          <w:szCs w:val="24"/>
          <w:lang w:val="pl-PL"/>
        </w:rPr>
        <w:t>i konserwacji elementów podlegających gwarancji w sposób niezgodny z zasadami eksploatacji.</w:t>
      </w:r>
      <w:r w:rsidR="00AA2F65" w:rsidRPr="003E2463">
        <w:rPr>
          <w:rFonts w:asciiTheme="minorHAnsi" w:eastAsia="Times New Roman" w:hAnsiTheme="minorHAnsi" w:cstheme="minorHAnsi"/>
          <w:sz w:val="24"/>
          <w:szCs w:val="24"/>
          <w:lang w:val="pl-PL"/>
        </w:rPr>
        <w:t xml:space="preserve"> </w:t>
      </w:r>
    </w:p>
    <w:p w14:paraId="2C5EDAD0" w14:textId="77777777" w:rsidR="00AA2F65" w:rsidRPr="003E2463" w:rsidRDefault="006350E3" w:rsidP="00FF51F5">
      <w:pPr>
        <w:pStyle w:val="Akapitzlist"/>
        <w:numPr>
          <w:ilvl w:val="0"/>
          <w:numId w:val="45"/>
        </w:numPr>
        <w:tabs>
          <w:tab w:val="left" w:pos="432"/>
        </w:tabs>
        <w:spacing w:line="276" w:lineRule="auto"/>
        <w:ind w:left="567" w:hanging="567"/>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W przypadku niesporządzenia instrukcji użytkowania i eksploatacji przez Wykonawcę, sporządzi je Zamawiający. Kosztami jej sporządzenia zostanie obciążony Wykonawca lub zostaną one potrącone z zabezpieczenia należytego wykonania umowy, jeśli zostało ono ustanowione.</w:t>
      </w:r>
    </w:p>
    <w:p w14:paraId="13D97DF9" w14:textId="0B95AB04" w:rsidR="002042E9" w:rsidRPr="003E2463" w:rsidRDefault="006350E3" w:rsidP="00FF51F5">
      <w:pPr>
        <w:pStyle w:val="Akapitzlist"/>
        <w:numPr>
          <w:ilvl w:val="0"/>
          <w:numId w:val="45"/>
        </w:numPr>
        <w:tabs>
          <w:tab w:val="left" w:pos="432"/>
        </w:tabs>
        <w:spacing w:line="276" w:lineRule="auto"/>
        <w:ind w:left="567" w:hanging="567"/>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pacing w:val="-2"/>
          <w:sz w:val="24"/>
          <w:szCs w:val="24"/>
          <w:lang w:val="pl-PL"/>
        </w:rPr>
        <w:t>Wykonawca zobowiązuje się do usunięcia wad i usterek przedmiotu umowy ujawnionych w okresie gwarancji jakości w terminie 7 dni kalendarzowych, a wad szczególnie uciążliwych — w ciągu 24 godzin od daty doręczenia mu zgłoszenia wystosowanego przez Zamawiającego lub użytkownika za</w:t>
      </w:r>
      <w:r w:rsidR="00AA2F65" w:rsidRPr="003E2463">
        <w:rPr>
          <w:rFonts w:asciiTheme="minorHAnsi" w:eastAsia="Times New Roman" w:hAnsiTheme="minorHAnsi" w:cstheme="minorHAnsi"/>
          <w:spacing w:val="-2"/>
          <w:sz w:val="24"/>
          <w:szCs w:val="24"/>
          <w:lang w:val="pl-PL"/>
        </w:rPr>
        <w:t xml:space="preserve"> </w:t>
      </w:r>
      <w:r w:rsidRPr="003E2463">
        <w:rPr>
          <w:rFonts w:asciiTheme="minorHAnsi" w:eastAsia="Times New Roman" w:hAnsiTheme="minorHAnsi" w:cstheme="minorHAnsi"/>
          <w:sz w:val="24"/>
          <w:szCs w:val="24"/>
          <w:lang w:val="pl-PL"/>
        </w:rPr>
        <w:t xml:space="preserve">pośrednictwem faksu na nr </w:t>
      </w:r>
      <w:r w:rsidR="008867F2">
        <w:rPr>
          <w:rFonts w:asciiTheme="minorHAnsi" w:eastAsia="Times New Roman" w:hAnsiTheme="minorHAnsi" w:cstheme="minorHAnsi"/>
          <w:sz w:val="24"/>
          <w:szCs w:val="24"/>
          <w:lang w:val="pl-PL"/>
        </w:rPr>
        <w:t>………………</w:t>
      </w:r>
      <w:r w:rsidRPr="003E2463">
        <w:rPr>
          <w:rFonts w:asciiTheme="minorHAnsi" w:eastAsia="Times New Roman" w:hAnsiTheme="minorHAnsi" w:cstheme="minorHAnsi"/>
          <w:sz w:val="24"/>
          <w:szCs w:val="24"/>
          <w:lang w:val="pl-PL"/>
        </w:rPr>
        <w:t xml:space="preserve"> lub poczty elektronicznej na adres</w:t>
      </w:r>
      <w:r w:rsidR="00AA2F65" w:rsidRPr="003E2463">
        <w:rPr>
          <w:rFonts w:asciiTheme="minorHAnsi" w:eastAsia="Times New Roman" w:hAnsiTheme="minorHAnsi" w:cstheme="minorHAnsi"/>
          <w:sz w:val="24"/>
          <w:szCs w:val="24"/>
          <w:lang w:val="pl-PL"/>
        </w:rPr>
        <w:t xml:space="preserve"> ………………………</w:t>
      </w:r>
    </w:p>
    <w:p w14:paraId="0DC97B2F" w14:textId="00E8E80B" w:rsidR="002042E9" w:rsidRPr="003E2463" w:rsidRDefault="006350E3" w:rsidP="00FF51F5">
      <w:pPr>
        <w:pStyle w:val="Akapitzlist"/>
        <w:numPr>
          <w:ilvl w:val="0"/>
          <w:numId w:val="45"/>
        </w:numPr>
        <w:tabs>
          <w:tab w:val="left" w:pos="432"/>
        </w:tabs>
        <w:spacing w:line="276" w:lineRule="auto"/>
        <w:ind w:left="567" w:hanging="567"/>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 xml:space="preserve">Jeżeli usunięcie wady lub usterki ze względów technicznych nie jest możliwe </w:t>
      </w:r>
      <w:r w:rsidR="003962A6">
        <w:rPr>
          <w:rFonts w:asciiTheme="minorHAnsi" w:eastAsia="Times New Roman" w:hAnsiTheme="minorHAnsi" w:cstheme="minorHAnsi"/>
          <w:sz w:val="24"/>
          <w:szCs w:val="24"/>
          <w:lang w:val="pl-PL"/>
        </w:rPr>
        <w:br/>
      </w:r>
      <w:r w:rsidRPr="003E2463">
        <w:rPr>
          <w:rFonts w:asciiTheme="minorHAnsi" w:eastAsia="Times New Roman" w:hAnsiTheme="minorHAnsi" w:cstheme="minorHAnsi"/>
          <w:sz w:val="24"/>
          <w:szCs w:val="24"/>
          <w:lang w:val="pl-PL"/>
        </w:rPr>
        <w:t>w terminach, o których mowa w ust. 1</w:t>
      </w:r>
      <w:r w:rsidR="002042E9" w:rsidRPr="003E2463">
        <w:rPr>
          <w:rFonts w:asciiTheme="minorHAnsi" w:eastAsia="Times New Roman" w:hAnsiTheme="minorHAnsi" w:cstheme="minorHAnsi"/>
          <w:sz w:val="24"/>
          <w:szCs w:val="24"/>
          <w:lang w:val="pl-PL"/>
        </w:rPr>
        <w:t>3</w:t>
      </w:r>
      <w:r w:rsidRPr="003E2463">
        <w:rPr>
          <w:rFonts w:asciiTheme="minorHAnsi" w:eastAsia="Times New Roman" w:hAnsiTheme="minorHAnsi" w:cstheme="minorHAnsi"/>
          <w:sz w:val="24"/>
          <w:szCs w:val="24"/>
          <w:lang w:val="pl-PL"/>
        </w:rPr>
        <w:t xml:space="preserve"> niniejszego paragrafu, Wykonawca jest zobowiązany powiadomić o tym pisemnie Zamawiającego. Zamawiający wyznaczy nowy termin, z uwzględnieniem możliwości technologicznych i sztuki budowlanej. </w:t>
      </w:r>
      <w:r w:rsidR="003962A6">
        <w:rPr>
          <w:rFonts w:asciiTheme="minorHAnsi" w:eastAsia="Times New Roman" w:hAnsiTheme="minorHAnsi" w:cstheme="minorHAnsi"/>
          <w:sz w:val="24"/>
          <w:szCs w:val="24"/>
          <w:lang w:val="pl-PL"/>
        </w:rPr>
        <w:br/>
      </w:r>
      <w:r w:rsidRPr="003E2463">
        <w:rPr>
          <w:rFonts w:asciiTheme="minorHAnsi" w:eastAsia="Times New Roman" w:hAnsiTheme="minorHAnsi" w:cstheme="minorHAnsi"/>
          <w:sz w:val="24"/>
          <w:szCs w:val="24"/>
          <w:lang w:val="pl-PL"/>
        </w:rPr>
        <w:t>W przypadku nieuzgodnienia nowego terminu Wykonawca usunie wady lub usterki w terminie do 21 dni. Niedotrzymanie przez Wykonawcę wyznaczonego terminu będzie zakwalifikowane jako odmowa usunięcia wady lub usterki.</w:t>
      </w:r>
      <w:r w:rsidR="002042E9" w:rsidRPr="003E2463">
        <w:rPr>
          <w:rFonts w:asciiTheme="minorHAnsi" w:eastAsia="Times New Roman" w:hAnsiTheme="minorHAnsi" w:cstheme="minorHAnsi"/>
          <w:sz w:val="24"/>
          <w:szCs w:val="24"/>
          <w:lang w:val="pl-PL"/>
        </w:rPr>
        <w:t xml:space="preserve"> </w:t>
      </w:r>
    </w:p>
    <w:p w14:paraId="1FFB504B" w14:textId="021A9D81" w:rsidR="001F710C" w:rsidRPr="003E2463" w:rsidRDefault="006350E3" w:rsidP="00FF51F5">
      <w:pPr>
        <w:pStyle w:val="Akapitzlist"/>
        <w:numPr>
          <w:ilvl w:val="0"/>
          <w:numId w:val="45"/>
        </w:numPr>
        <w:tabs>
          <w:tab w:val="left" w:pos="432"/>
        </w:tabs>
        <w:spacing w:line="276" w:lineRule="auto"/>
        <w:ind w:left="567" w:hanging="567"/>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W przypadku odmowy usunięcia wad lub usterek ze strony Wykonawcy lub niewywiązywaniu się z terminów, o których mowa w ust. 1</w:t>
      </w:r>
      <w:r w:rsidR="001F710C" w:rsidRPr="003E2463">
        <w:rPr>
          <w:rFonts w:asciiTheme="minorHAnsi" w:eastAsia="Times New Roman" w:hAnsiTheme="minorHAnsi" w:cstheme="minorHAnsi"/>
          <w:sz w:val="24"/>
          <w:szCs w:val="24"/>
          <w:lang w:val="pl-PL"/>
        </w:rPr>
        <w:t>3</w:t>
      </w:r>
      <w:r w:rsidRPr="003E2463">
        <w:rPr>
          <w:rFonts w:asciiTheme="minorHAnsi" w:eastAsia="Times New Roman" w:hAnsiTheme="minorHAnsi" w:cstheme="minorHAnsi"/>
          <w:sz w:val="24"/>
          <w:szCs w:val="24"/>
          <w:lang w:val="pl-PL"/>
        </w:rPr>
        <w:t xml:space="preserve"> i 1</w:t>
      </w:r>
      <w:r w:rsidR="001F710C" w:rsidRPr="003E2463">
        <w:rPr>
          <w:rFonts w:asciiTheme="minorHAnsi" w:eastAsia="Times New Roman" w:hAnsiTheme="minorHAnsi" w:cstheme="minorHAnsi"/>
          <w:sz w:val="24"/>
          <w:szCs w:val="24"/>
          <w:lang w:val="pl-PL"/>
        </w:rPr>
        <w:t>4</w:t>
      </w:r>
      <w:r w:rsidRPr="003E2463">
        <w:rPr>
          <w:rFonts w:asciiTheme="minorHAnsi" w:eastAsia="Times New Roman" w:hAnsiTheme="minorHAnsi" w:cstheme="minorHAnsi"/>
          <w:sz w:val="24"/>
          <w:szCs w:val="24"/>
          <w:lang w:val="pl-PL"/>
        </w:rPr>
        <w:t xml:space="preserve"> niniejszego paragrafu, Zamawiający zleci usunięcie tych wad lub usterek innemu podmiotowi, obciążając kosztami Wykonawcę bez konieczności uzyskiwania upoważnienia sądowego, </w:t>
      </w:r>
      <w:r w:rsidR="003962A6">
        <w:rPr>
          <w:rFonts w:asciiTheme="minorHAnsi" w:eastAsia="Times New Roman" w:hAnsiTheme="minorHAnsi" w:cstheme="minorHAnsi"/>
          <w:sz w:val="24"/>
          <w:szCs w:val="24"/>
          <w:lang w:val="pl-PL"/>
        </w:rPr>
        <w:br/>
      </w:r>
      <w:r w:rsidRPr="003E2463">
        <w:rPr>
          <w:rFonts w:asciiTheme="minorHAnsi" w:eastAsia="Times New Roman" w:hAnsiTheme="minorHAnsi" w:cstheme="minorHAnsi"/>
          <w:sz w:val="24"/>
          <w:szCs w:val="24"/>
          <w:lang w:val="pl-PL"/>
        </w:rPr>
        <w:t xml:space="preserve">o którym mowa w art. 480 </w:t>
      </w:r>
      <w:r w:rsidR="001F710C" w:rsidRPr="003E2463">
        <w:rPr>
          <w:rFonts w:asciiTheme="minorHAnsi" w:eastAsia="Times New Roman" w:hAnsiTheme="minorHAnsi" w:cstheme="minorHAnsi"/>
          <w:sz w:val="24"/>
          <w:szCs w:val="24"/>
          <w:lang w:val="pl-PL"/>
        </w:rPr>
        <w:t>Kodeksu cywilnego</w:t>
      </w:r>
      <w:r w:rsidRPr="003E2463">
        <w:rPr>
          <w:rFonts w:asciiTheme="minorHAnsi" w:eastAsia="Times New Roman" w:hAnsiTheme="minorHAnsi" w:cstheme="minorHAnsi"/>
          <w:sz w:val="24"/>
          <w:szCs w:val="24"/>
          <w:lang w:val="pl-PL"/>
        </w:rPr>
        <w:t xml:space="preserve"> lub potrącając te koszty z kwoty zabezpieczenia należytego wykonania umowy, jeśli zostało ono ustanowione, a gdy kwota ta okaże się niewystarczająca, Zamawiający będzie dochodził od Wykonawcy zwrotu kosztów na zasadach ogólnych, to jest w myśl przepisów Kodeksu cywilnego.</w:t>
      </w:r>
    </w:p>
    <w:p w14:paraId="43B66CD4" w14:textId="19A2CB59" w:rsidR="001F710C" w:rsidRPr="003E2463" w:rsidRDefault="006350E3" w:rsidP="00FF51F5">
      <w:pPr>
        <w:pStyle w:val="Akapitzlist"/>
        <w:numPr>
          <w:ilvl w:val="0"/>
          <w:numId w:val="45"/>
        </w:numPr>
        <w:tabs>
          <w:tab w:val="left" w:pos="432"/>
        </w:tabs>
        <w:spacing w:line="276" w:lineRule="auto"/>
        <w:ind w:left="567" w:hanging="567"/>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 xml:space="preserve">Na okoliczność usunięcia wad lub usterek spisuje się protokół z udziałem Wykonawcy </w:t>
      </w:r>
      <w:r w:rsidR="003962A6">
        <w:rPr>
          <w:rFonts w:asciiTheme="minorHAnsi" w:eastAsia="Times New Roman" w:hAnsiTheme="minorHAnsi" w:cstheme="minorHAnsi"/>
          <w:sz w:val="24"/>
          <w:szCs w:val="24"/>
          <w:lang w:val="pl-PL"/>
        </w:rPr>
        <w:br/>
      </w:r>
      <w:r w:rsidRPr="003E2463">
        <w:rPr>
          <w:rFonts w:asciiTheme="minorHAnsi" w:eastAsia="Times New Roman" w:hAnsiTheme="minorHAnsi" w:cstheme="minorHAnsi"/>
          <w:sz w:val="24"/>
          <w:szCs w:val="24"/>
          <w:lang w:val="pl-PL"/>
        </w:rPr>
        <w:t>i Zamawiającego.</w:t>
      </w:r>
    </w:p>
    <w:p w14:paraId="59E83154" w14:textId="77777777" w:rsidR="001F710C" w:rsidRPr="003E2463" w:rsidRDefault="006350E3" w:rsidP="00FF51F5">
      <w:pPr>
        <w:pStyle w:val="Akapitzlist"/>
        <w:numPr>
          <w:ilvl w:val="0"/>
          <w:numId w:val="45"/>
        </w:numPr>
        <w:tabs>
          <w:tab w:val="left" w:pos="432"/>
        </w:tabs>
        <w:spacing w:line="276" w:lineRule="auto"/>
        <w:ind w:left="567" w:hanging="567"/>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Stwierdzenie usunięcia wad powinno nastąpić nie później niż w ciągu 3 dni od daty zawiadomienia Zamawiającego przez Wykonawcę o dokonaniu naprawy.</w:t>
      </w:r>
    </w:p>
    <w:p w14:paraId="0AE5287E" w14:textId="77777777" w:rsidR="001F710C" w:rsidRPr="003E2463" w:rsidRDefault="006350E3" w:rsidP="00FF51F5">
      <w:pPr>
        <w:pStyle w:val="Akapitzlist"/>
        <w:numPr>
          <w:ilvl w:val="0"/>
          <w:numId w:val="45"/>
        </w:numPr>
        <w:tabs>
          <w:tab w:val="left" w:pos="432"/>
        </w:tabs>
        <w:spacing w:line="276" w:lineRule="auto"/>
        <w:ind w:left="567" w:hanging="567"/>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lastRenderedPageBreak/>
        <w:t>Jeżeli wada lub usterka fizyczna elementu o dłuższym okresie gwarancji spowodowała uszkodzenie elementu, dla którego okres gwarancji już upłynął, Wykonawca zobowiązuje się do nieodpłatnego usunięcia wad lub usterek w obu elementach.</w:t>
      </w:r>
    </w:p>
    <w:p w14:paraId="36D03F8C" w14:textId="155FDC4B" w:rsidR="001F710C" w:rsidRPr="003E2463" w:rsidRDefault="006350E3" w:rsidP="00FF51F5">
      <w:pPr>
        <w:pStyle w:val="Akapitzlist"/>
        <w:numPr>
          <w:ilvl w:val="0"/>
          <w:numId w:val="45"/>
        </w:numPr>
        <w:tabs>
          <w:tab w:val="left" w:pos="432"/>
        </w:tabs>
        <w:spacing w:line="276" w:lineRule="auto"/>
        <w:ind w:left="567" w:hanging="567"/>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 xml:space="preserve">W razie stwierdzenia przez Zamawiającego wad lub usterek, okres gwarancyjny zostanie wydłużony o okres pomiędzy datą zawiadomienia Wykonawcy </w:t>
      </w:r>
      <w:r w:rsidR="003962A6">
        <w:rPr>
          <w:rFonts w:asciiTheme="minorHAnsi" w:eastAsia="Times New Roman" w:hAnsiTheme="minorHAnsi" w:cstheme="minorHAnsi"/>
          <w:sz w:val="24"/>
          <w:szCs w:val="24"/>
          <w:lang w:val="pl-PL"/>
        </w:rPr>
        <w:br/>
      </w:r>
      <w:r w:rsidRPr="003E2463">
        <w:rPr>
          <w:rFonts w:asciiTheme="minorHAnsi" w:eastAsia="Times New Roman" w:hAnsiTheme="minorHAnsi" w:cstheme="minorHAnsi"/>
          <w:sz w:val="24"/>
          <w:szCs w:val="24"/>
          <w:lang w:val="pl-PL"/>
        </w:rPr>
        <w:t>o stwierdzeniu wad lub usterek, a datą ich usunięcia. Jeżeli w ramach gwarancji Wykonawca dokonał usunięcia wad istotnych, termin gwarancji biegnie na nowo od chwili usunięcia wad.</w:t>
      </w:r>
    </w:p>
    <w:p w14:paraId="00749D27" w14:textId="77777777" w:rsidR="001F710C" w:rsidRPr="003E2463" w:rsidRDefault="006350E3" w:rsidP="00FF51F5">
      <w:pPr>
        <w:pStyle w:val="Akapitzlist"/>
        <w:numPr>
          <w:ilvl w:val="0"/>
          <w:numId w:val="45"/>
        </w:numPr>
        <w:tabs>
          <w:tab w:val="left" w:pos="432"/>
        </w:tabs>
        <w:spacing w:line="276" w:lineRule="auto"/>
        <w:ind w:left="567" w:hanging="567"/>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Pomimo wygaśnięcia gwarancji lub rękojmi, Wykonawca zobowiązany jest usunąć wady, które zostały zgłoszone przez Zamawiającego w okresie trwania gwarancji lub rękojmi.</w:t>
      </w:r>
    </w:p>
    <w:p w14:paraId="2778D500" w14:textId="77777777" w:rsidR="001F710C" w:rsidRPr="003E2463" w:rsidRDefault="006350E3" w:rsidP="00FF51F5">
      <w:pPr>
        <w:pStyle w:val="Akapitzlist"/>
        <w:numPr>
          <w:ilvl w:val="0"/>
          <w:numId w:val="45"/>
        </w:numPr>
        <w:tabs>
          <w:tab w:val="left" w:pos="432"/>
        </w:tabs>
        <w:spacing w:line="276" w:lineRule="auto"/>
        <w:ind w:left="567" w:hanging="567"/>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Do gwarancji udzielonej przez Wykonawcę, w sprawach nieuregulowanych w umowie odpowiednie zastosowanie mają przepisy Kodeksu cywilnego o gwarancji jakości przy sprzedaży.</w:t>
      </w:r>
    </w:p>
    <w:p w14:paraId="7D667653" w14:textId="77777777" w:rsidR="001F710C" w:rsidRPr="003E2463" w:rsidRDefault="006350E3" w:rsidP="00FF51F5">
      <w:pPr>
        <w:pStyle w:val="Akapitzlist"/>
        <w:numPr>
          <w:ilvl w:val="0"/>
          <w:numId w:val="45"/>
        </w:numPr>
        <w:tabs>
          <w:tab w:val="left" w:pos="432"/>
        </w:tabs>
        <w:spacing w:line="276" w:lineRule="auto"/>
        <w:ind w:left="567" w:hanging="567"/>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Niezależnie od uprawnień z tytułu gwarancji Zamawiającemu przysługują uprawnienia z tytułu rękojmi na zasadach określonych w Kodeksie cywilnym.</w:t>
      </w:r>
    </w:p>
    <w:p w14:paraId="55A317BD" w14:textId="77777777" w:rsidR="001F710C" w:rsidRPr="003E2463" w:rsidRDefault="006350E3" w:rsidP="00FF51F5">
      <w:pPr>
        <w:pStyle w:val="Akapitzlist"/>
        <w:numPr>
          <w:ilvl w:val="0"/>
          <w:numId w:val="45"/>
        </w:numPr>
        <w:tabs>
          <w:tab w:val="left" w:pos="432"/>
        </w:tabs>
        <w:spacing w:line="276" w:lineRule="auto"/>
        <w:ind w:left="567" w:hanging="567"/>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Przeglądy gwarancyjne przeprowadzane są nie później niż 30 dni przed upływem okresu gwarancji i rękojmi.</w:t>
      </w:r>
    </w:p>
    <w:p w14:paraId="3649E24B" w14:textId="77777777" w:rsidR="001F710C" w:rsidRPr="003E2463" w:rsidRDefault="006350E3" w:rsidP="00FF51F5">
      <w:pPr>
        <w:pStyle w:val="Akapitzlist"/>
        <w:numPr>
          <w:ilvl w:val="0"/>
          <w:numId w:val="45"/>
        </w:numPr>
        <w:tabs>
          <w:tab w:val="left" w:pos="432"/>
        </w:tabs>
        <w:spacing w:line="276" w:lineRule="auto"/>
        <w:ind w:left="567" w:hanging="567"/>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 xml:space="preserve">Przeglądy gwarancyjne przeprowadzane są komisyjnie przy udziale upoważnionych przedstawicieli Zamawiającego i Wykonawcy. Z przeglądu gwarancyjnego sporządzony jest protokół przeglądu gwarancyjnego. Nieobecność Wykonawcy nie wstrzymuje przeprowadzenia przeglądu, a Zamawiający jest </w:t>
      </w:r>
      <w:r w:rsidR="001F710C" w:rsidRPr="003E2463">
        <w:rPr>
          <w:rFonts w:asciiTheme="minorHAnsi" w:eastAsia="Times New Roman" w:hAnsiTheme="minorHAnsi" w:cstheme="minorHAnsi"/>
          <w:sz w:val="24"/>
          <w:szCs w:val="24"/>
          <w:lang w:val="pl-PL"/>
        </w:rPr>
        <w:t>wówczas</w:t>
      </w:r>
      <w:r w:rsidRPr="003E2463">
        <w:rPr>
          <w:rFonts w:asciiTheme="minorHAnsi" w:eastAsia="Times New Roman" w:hAnsiTheme="minorHAnsi" w:cstheme="minorHAnsi"/>
          <w:sz w:val="24"/>
          <w:szCs w:val="24"/>
          <w:lang w:val="pl-PL"/>
        </w:rPr>
        <w:t xml:space="preserve"> zobowiązany przesłać Wykonawcy protokół przeglądu gwarancyjnego wraz z wezwaniem do usunięcia stwierdzonych wad gwarancyjnych w określonym przez Zamawiającego terminie.</w:t>
      </w:r>
    </w:p>
    <w:p w14:paraId="3CA09DB5" w14:textId="77777777" w:rsidR="001F710C" w:rsidRPr="003E2463" w:rsidRDefault="006350E3" w:rsidP="00FF51F5">
      <w:pPr>
        <w:pStyle w:val="Akapitzlist"/>
        <w:numPr>
          <w:ilvl w:val="0"/>
          <w:numId w:val="45"/>
        </w:numPr>
        <w:tabs>
          <w:tab w:val="left" w:pos="432"/>
        </w:tabs>
        <w:spacing w:line="276" w:lineRule="auto"/>
        <w:ind w:left="567" w:hanging="567"/>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pacing w:val="-2"/>
          <w:sz w:val="24"/>
          <w:szCs w:val="24"/>
          <w:lang w:val="pl-PL"/>
        </w:rPr>
        <w:t>Przeglądy gwarancyjne polegają na ocenie stanu technicznego przedmiotu umowy i ocenie jakości wykonanych robót i użytych materiałów oraz wskazaniu ewentualnych wad ujawnionych w okresie rękojmi lub gwarancji jakości. W przypadku ujawnienia w trakcie przeglądu gwarancyjnego wad lub usterek wykonanych robót Zamawiający wyznaczy odpowiedni termin do ich usunięcia.</w:t>
      </w:r>
    </w:p>
    <w:p w14:paraId="17FD00D8" w14:textId="69110633" w:rsidR="0007304D" w:rsidRPr="003E2463" w:rsidRDefault="006350E3" w:rsidP="00FF51F5">
      <w:pPr>
        <w:pStyle w:val="Akapitzlist"/>
        <w:numPr>
          <w:ilvl w:val="0"/>
          <w:numId w:val="45"/>
        </w:numPr>
        <w:tabs>
          <w:tab w:val="left" w:pos="567"/>
        </w:tabs>
        <w:spacing w:line="276" w:lineRule="auto"/>
        <w:ind w:left="567" w:right="43" w:hanging="567"/>
        <w:jc w:val="both"/>
        <w:textAlignment w:val="baseline"/>
        <w:rPr>
          <w:rFonts w:asciiTheme="minorHAnsi" w:hAnsiTheme="minorHAnsi" w:cstheme="minorHAnsi"/>
          <w:sz w:val="24"/>
          <w:szCs w:val="24"/>
          <w:lang w:val="pl-PL"/>
        </w:rPr>
      </w:pPr>
      <w:r w:rsidRPr="003E2463">
        <w:rPr>
          <w:rFonts w:asciiTheme="minorHAnsi" w:eastAsia="Times New Roman" w:hAnsiTheme="minorHAnsi" w:cstheme="minorHAnsi"/>
          <w:sz w:val="24"/>
          <w:szCs w:val="24"/>
          <w:lang w:val="pl-PL"/>
        </w:rPr>
        <w:t>Odbiory gwarancyjne będą przeprowadzane po przeglądach gwarancyjnych, w okresie rękojmi i okresie gwarancji jakości w ciągu 30 dni przed upływem odpowiednio okresu gwarancji jakości, okresu rękojmi, w celu oceny wykonanych robót związanych z usunięciem wad ujawnionych w okresie rękojmi lub gwarancji jakości.</w:t>
      </w:r>
      <w:r w:rsidR="0007304D" w:rsidRPr="003E2463">
        <w:rPr>
          <w:rFonts w:asciiTheme="minorHAnsi" w:eastAsia="Times New Roman" w:hAnsiTheme="minorHAnsi" w:cstheme="minorHAnsi"/>
          <w:sz w:val="24"/>
          <w:szCs w:val="24"/>
          <w:lang w:val="pl-PL"/>
        </w:rPr>
        <w:t xml:space="preserve"> </w:t>
      </w:r>
    </w:p>
    <w:p w14:paraId="1F98E2C5" w14:textId="77777777" w:rsidR="0007304D" w:rsidRPr="003E2463" w:rsidRDefault="0007304D" w:rsidP="00FF51F5">
      <w:pPr>
        <w:pStyle w:val="Akapitzlist"/>
        <w:numPr>
          <w:ilvl w:val="0"/>
          <w:numId w:val="45"/>
        </w:numPr>
        <w:tabs>
          <w:tab w:val="left" w:pos="567"/>
        </w:tabs>
        <w:spacing w:line="276" w:lineRule="auto"/>
        <w:ind w:left="567" w:right="43" w:hanging="567"/>
        <w:jc w:val="both"/>
        <w:textAlignment w:val="baseline"/>
        <w:rPr>
          <w:rFonts w:asciiTheme="minorHAnsi" w:hAnsiTheme="minorHAnsi" w:cstheme="minorHAnsi"/>
          <w:sz w:val="24"/>
          <w:szCs w:val="24"/>
          <w:lang w:val="pl-PL"/>
        </w:rPr>
      </w:pPr>
      <w:r w:rsidRPr="003E2463">
        <w:rPr>
          <w:rFonts w:asciiTheme="minorHAnsi" w:eastAsia="Times New Roman" w:hAnsiTheme="minorHAnsi" w:cstheme="minorHAnsi"/>
          <w:sz w:val="24"/>
          <w:szCs w:val="24"/>
          <w:lang w:val="pl-PL"/>
        </w:rPr>
        <w:t>Na okoliczność usunięcia wad lub usterek stwierdzonych w czasie przeglądu gwarancyjnego przeprowadza się odbiór gwarancyjny, potwierdzony spisanym przez Wykonawcę i Zamawiającego protokołem odbioru bez zastrzeżeń.</w:t>
      </w:r>
    </w:p>
    <w:p w14:paraId="1F670F3C" w14:textId="77777777" w:rsidR="0007304D" w:rsidRPr="003E2463" w:rsidRDefault="0007304D" w:rsidP="00FF51F5">
      <w:pPr>
        <w:pStyle w:val="Akapitzlist"/>
        <w:numPr>
          <w:ilvl w:val="0"/>
          <w:numId w:val="45"/>
        </w:numPr>
        <w:tabs>
          <w:tab w:val="left" w:pos="567"/>
        </w:tabs>
        <w:spacing w:line="276" w:lineRule="auto"/>
        <w:ind w:left="567" w:right="43" w:hanging="567"/>
        <w:jc w:val="both"/>
        <w:textAlignment w:val="baseline"/>
        <w:rPr>
          <w:rFonts w:asciiTheme="minorHAnsi" w:hAnsiTheme="minorHAnsi" w:cstheme="minorHAnsi"/>
          <w:sz w:val="24"/>
          <w:szCs w:val="24"/>
          <w:lang w:val="pl-PL"/>
        </w:rPr>
      </w:pPr>
      <w:r w:rsidRPr="003E2463">
        <w:rPr>
          <w:rFonts w:asciiTheme="minorHAnsi" w:eastAsia="Times New Roman" w:hAnsiTheme="minorHAnsi" w:cstheme="minorHAnsi"/>
          <w:sz w:val="24"/>
          <w:szCs w:val="24"/>
          <w:lang w:val="pl-PL"/>
        </w:rPr>
        <w:t xml:space="preserve">Nie później niż w ostatnim dniu obowiązywania gwarancji jakości i rękojmi zostanie przeprowadzony odbiór ostateczny. Odbiór ostateczny służy potwierdzeniu usunięcia </w:t>
      </w:r>
      <w:r w:rsidRPr="003E2463">
        <w:rPr>
          <w:rFonts w:asciiTheme="minorHAnsi" w:eastAsia="Times New Roman" w:hAnsiTheme="minorHAnsi" w:cstheme="minorHAnsi"/>
          <w:sz w:val="24"/>
          <w:szCs w:val="24"/>
          <w:lang w:val="pl-PL"/>
        </w:rPr>
        <w:lastRenderedPageBreak/>
        <w:t>wszystkich wad ujawnionych w okresie rękojmi i gwarancji jakości i potwierdzeniu wypełnienia przez Wykonawcę wszystkich obowiązków wynikających z niniejszej Umowy.</w:t>
      </w:r>
    </w:p>
    <w:p w14:paraId="559EFE5A" w14:textId="77777777" w:rsidR="0007304D" w:rsidRPr="003E2463" w:rsidRDefault="0007304D" w:rsidP="00FF51F5">
      <w:pPr>
        <w:pStyle w:val="Akapitzlist"/>
        <w:numPr>
          <w:ilvl w:val="0"/>
          <w:numId w:val="45"/>
        </w:numPr>
        <w:tabs>
          <w:tab w:val="left" w:pos="567"/>
        </w:tabs>
        <w:spacing w:line="276" w:lineRule="auto"/>
        <w:ind w:left="567" w:right="43" w:hanging="567"/>
        <w:jc w:val="both"/>
        <w:textAlignment w:val="baseline"/>
        <w:rPr>
          <w:rFonts w:asciiTheme="minorHAnsi" w:hAnsiTheme="minorHAnsi" w:cstheme="minorHAnsi"/>
          <w:sz w:val="24"/>
          <w:szCs w:val="24"/>
          <w:lang w:val="pl-PL"/>
        </w:rPr>
      </w:pPr>
      <w:r w:rsidRPr="003E2463">
        <w:rPr>
          <w:rFonts w:asciiTheme="minorHAnsi" w:eastAsia="Times New Roman" w:hAnsiTheme="minorHAnsi" w:cstheme="minorHAnsi"/>
          <w:sz w:val="24"/>
          <w:szCs w:val="24"/>
          <w:lang w:val="pl-PL"/>
        </w:rPr>
        <w:t>Z odbioru ostatecznego sporządza się protokół odbioru ostatecznego.</w:t>
      </w:r>
    </w:p>
    <w:p w14:paraId="4257D4C4" w14:textId="3D66275F" w:rsidR="0007304D" w:rsidRPr="003E2463" w:rsidRDefault="0007304D" w:rsidP="00FF51F5">
      <w:pPr>
        <w:pStyle w:val="Akapitzlist"/>
        <w:numPr>
          <w:ilvl w:val="0"/>
          <w:numId w:val="45"/>
        </w:numPr>
        <w:tabs>
          <w:tab w:val="left" w:pos="567"/>
        </w:tabs>
        <w:spacing w:line="276" w:lineRule="auto"/>
        <w:ind w:left="567" w:right="43" w:hanging="567"/>
        <w:jc w:val="both"/>
        <w:textAlignment w:val="baseline"/>
        <w:rPr>
          <w:rFonts w:asciiTheme="minorHAnsi" w:hAnsiTheme="minorHAnsi" w:cstheme="minorHAnsi"/>
          <w:sz w:val="24"/>
          <w:szCs w:val="24"/>
          <w:lang w:val="pl-PL"/>
        </w:rPr>
      </w:pPr>
      <w:r w:rsidRPr="003E2463">
        <w:rPr>
          <w:rFonts w:asciiTheme="minorHAnsi" w:eastAsia="Times New Roman" w:hAnsiTheme="minorHAnsi" w:cstheme="minorHAnsi"/>
          <w:sz w:val="24"/>
          <w:szCs w:val="24"/>
          <w:lang w:val="pl-PL"/>
        </w:rPr>
        <w:t xml:space="preserve">Jeżeli podczas odbioru ostatecznego okaże się, </w:t>
      </w:r>
      <w:r w:rsidR="007D2276" w:rsidRPr="003E2463">
        <w:rPr>
          <w:rFonts w:asciiTheme="minorHAnsi" w:eastAsia="Times New Roman" w:hAnsiTheme="minorHAnsi" w:cstheme="minorHAnsi"/>
          <w:sz w:val="24"/>
          <w:szCs w:val="24"/>
          <w:lang w:val="pl-PL"/>
        </w:rPr>
        <w:t xml:space="preserve">że </w:t>
      </w:r>
      <w:r w:rsidRPr="003E2463">
        <w:rPr>
          <w:rFonts w:asciiTheme="minorHAnsi" w:eastAsia="Times New Roman" w:hAnsiTheme="minorHAnsi" w:cstheme="minorHAnsi"/>
          <w:sz w:val="24"/>
          <w:szCs w:val="24"/>
          <w:lang w:val="pl-PL"/>
        </w:rPr>
        <w:t>nie zostały usunięte wszystkie wady, co skutkuje niemożliwością użytkowania przedmiotu niniejszej Umowy bądź jego części, Zamawiający przerywa odbiór ostateczny. Zamawiający wyznacza nowy (inny) termin odbioru ostatecznego, do upływu którego Wykonawca jest zobowiązany usunąć wady. Wykonawca jest zobowiązany przedłużyć gwarancję w stosunku do całego przedmiotu umowy na czas nie krótszy niż do terminu nowego odbioru ostatecznego wyznaczonego przez Zamawiającego.</w:t>
      </w:r>
    </w:p>
    <w:p w14:paraId="646F5C5B" w14:textId="60E4BDF2" w:rsidR="0007304D" w:rsidRPr="00A246F8" w:rsidRDefault="0007304D" w:rsidP="00FF51F5">
      <w:pPr>
        <w:pStyle w:val="Akapitzlist"/>
        <w:numPr>
          <w:ilvl w:val="0"/>
          <w:numId w:val="45"/>
        </w:numPr>
        <w:tabs>
          <w:tab w:val="left" w:pos="567"/>
        </w:tabs>
        <w:spacing w:line="276" w:lineRule="auto"/>
        <w:ind w:left="567" w:right="43" w:hanging="567"/>
        <w:jc w:val="both"/>
        <w:textAlignment w:val="baseline"/>
        <w:rPr>
          <w:rFonts w:asciiTheme="minorHAnsi" w:hAnsiTheme="minorHAnsi" w:cstheme="minorHAnsi"/>
          <w:sz w:val="24"/>
          <w:szCs w:val="24"/>
          <w:lang w:val="pl-PL"/>
        </w:rPr>
      </w:pPr>
      <w:r w:rsidRPr="003E2463">
        <w:rPr>
          <w:rFonts w:asciiTheme="minorHAnsi" w:eastAsia="Times New Roman" w:hAnsiTheme="minorHAnsi" w:cstheme="minorHAnsi"/>
          <w:sz w:val="24"/>
          <w:szCs w:val="24"/>
          <w:lang w:val="pl-PL"/>
        </w:rPr>
        <w:t>Strony ustalają, że koszty dojazdu, transportu, materiałów do naprawy oraz wszelkie inne koszty związane z wykonaniem napraw w ramach gwarancji jakości i rękojmi za wady obciążają Wykonawcę.</w:t>
      </w:r>
    </w:p>
    <w:p w14:paraId="70647B1E" w14:textId="77777777" w:rsidR="00A246F8" w:rsidRPr="003E2463" w:rsidRDefault="00A246F8" w:rsidP="00A246F8">
      <w:pPr>
        <w:pStyle w:val="Akapitzlist"/>
        <w:tabs>
          <w:tab w:val="left" w:pos="216"/>
          <w:tab w:val="left" w:pos="567"/>
        </w:tabs>
        <w:spacing w:line="276" w:lineRule="auto"/>
        <w:ind w:left="567" w:right="43"/>
        <w:jc w:val="both"/>
        <w:textAlignment w:val="baseline"/>
        <w:rPr>
          <w:rFonts w:asciiTheme="minorHAnsi" w:hAnsiTheme="minorHAnsi" w:cstheme="minorHAnsi"/>
          <w:sz w:val="24"/>
          <w:szCs w:val="24"/>
          <w:lang w:val="pl-PL"/>
        </w:rPr>
      </w:pPr>
    </w:p>
    <w:p w14:paraId="51F0D660" w14:textId="48533891" w:rsidR="006362C0" w:rsidRPr="003E2463" w:rsidRDefault="006362C0" w:rsidP="006362C0">
      <w:pPr>
        <w:spacing w:line="276" w:lineRule="auto"/>
        <w:ind w:left="72" w:right="72"/>
        <w:jc w:val="center"/>
        <w:textAlignment w:val="baseline"/>
        <w:rPr>
          <w:rFonts w:asciiTheme="minorHAnsi" w:eastAsia="Times New Roman" w:hAnsiTheme="minorHAnsi" w:cstheme="minorHAnsi"/>
          <w:b/>
          <w:bCs/>
          <w:sz w:val="24"/>
          <w:szCs w:val="24"/>
          <w:lang w:val="pl-PL"/>
        </w:rPr>
      </w:pPr>
      <w:r w:rsidRPr="003E2463">
        <w:rPr>
          <w:rFonts w:asciiTheme="minorHAnsi" w:eastAsia="Times New Roman" w:hAnsiTheme="minorHAnsi" w:cstheme="minorHAnsi"/>
          <w:b/>
          <w:bCs/>
          <w:sz w:val="24"/>
          <w:szCs w:val="24"/>
          <w:lang w:val="pl-PL"/>
        </w:rPr>
        <w:t>Ubezpieczenie</w:t>
      </w:r>
    </w:p>
    <w:p w14:paraId="1F5D0402" w14:textId="3D21AC4E" w:rsidR="006362C0" w:rsidRPr="003E2463" w:rsidRDefault="006362C0" w:rsidP="006362C0">
      <w:pPr>
        <w:spacing w:line="276" w:lineRule="auto"/>
        <w:ind w:left="72" w:right="72"/>
        <w:jc w:val="center"/>
        <w:textAlignment w:val="baseline"/>
        <w:rPr>
          <w:rFonts w:asciiTheme="minorHAnsi" w:eastAsia="Times New Roman" w:hAnsiTheme="minorHAnsi" w:cstheme="minorHAnsi"/>
          <w:b/>
          <w:bCs/>
          <w:spacing w:val="-11"/>
          <w:sz w:val="24"/>
          <w:szCs w:val="24"/>
          <w:lang w:val="pl-PL"/>
        </w:rPr>
      </w:pPr>
      <w:r w:rsidRPr="003E2463">
        <w:rPr>
          <w:rFonts w:asciiTheme="minorHAnsi" w:eastAsia="Times New Roman" w:hAnsiTheme="minorHAnsi" w:cstheme="minorHAnsi"/>
          <w:b/>
          <w:bCs/>
          <w:spacing w:val="-11"/>
          <w:sz w:val="24"/>
          <w:szCs w:val="24"/>
          <w:lang w:val="pl-PL"/>
        </w:rPr>
        <w:t>§ 1</w:t>
      </w:r>
      <w:r w:rsidR="00A246F8">
        <w:rPr>
          <w:rFonts w:asciiTheme="minorHAnsi" w:eastAsia="Times New Roman" w:hAnsiTheme="minorHAnsi" w:cstheme="minorHAnsi"/>
          <w:b/>
          <w:bCs/>
          <w:spacing w:val="-11"/>
          <w:sz w:val="24"/>
          <w:szCs w:val="24"/>
          <w:lang w:val="pl-PL"/>
        </w:rPr>
        <w:t>7</w:t>
      </w:r>
      <w:r w:rsidRPr="003E2463">
        <w:rPr>
          <w:rFonts w:asciiTheme="minorHAnsi" w:eastAsia="Times New Roman" w:hAnsiTheme="minorHAnsi" w:cstheme="minorHAnsi"/>
          <w:b/>
          <w:bCs/>
          <w:spacing w:val="-11"/>
          <w:sz w:val="24"/>
          <w:szCs w:val="24"/>
          <w:lang w:val="pl-PL"/>
        </w:rPr>
        <w:t>.</w:t>
      </w:r>
    </w:p>
    <w:p w14:paraId="5922A3B1" w14:textId="77777777" w:rsidR="006362C0" w:rsidRPr="003E2463" w:rsidRDefault="006362C0" w:rsidP="006362C0">
      <w:pPr>
        <w:spacing w:line="276" w:lineRule="auto"/>
        <w:ind w:left="72" w:right="72"/>
        <w:jc w:val="center"/>
        <w:textAlignment w:val="baseline"/>
        <w:rPr>
          <w:rFonts w:asciiTheme="minorHAnsi" w:eastAsia="Times New Roman" w:hAnsiTheme="minorHAnsi" w:cstheme="minorHAnsi"/>
          <w:spacing w:val="-11"/>
          <w:sz w:val="24"/>
          <w:szCs w:val="24"/>
          <w:lang w:val="pl-PL"/>
        </w:rPr>
      </w:pPr>
    </w:p>
    <w:p w14:paraId="4E6F801E" w14:textId="58CC81D0" w:rsidR="006362C0" w:rsidRPr="003E2463" w:rsidRDefault="006362C0" w:rsidP="00FF51F5">
      <w:pPr>
        <w:pStyle w:val="Akapitzlist"/>
        <w:numPr>
          <w:ilvl w:val="1"/>
          <w:numId w:val="59"/>
        </w:numPr>
        <w:spacing w:line="276" w:lineRule="auto"/>
        <w:ind w:left="426" w:right="72" w:hanging="426"/>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 xml:space="preserve">Wykonawca zobowiązuje się do ubezpieczenia od odpowiedzialności cywilnej </w:t>
      </w:r>
      <w:r w:rsidR="00A246F8">
        <w:rPr>
          <w:rFonts w:asciiTheme="minorHAnsi" w:eastAsia="Times New Roman" w:hAnsiTheme="minorHAnsi" w:cstheme="minorHAnsi"/>
          <w:sz w:val="24"/>
          <w:szCs w:val="24"/>
          <w:lang w:val="pl-PL"/>
        </w:rPr>
        <w:br/>
      </w:r>
      <w:r w:rsidRPr="003E2463">
        <w:rPr>
          <w:rFonts w:asciiTheme="minorHAnsi" w:eastAsia="Times New Roman" w:hAnsiTheme="minorHAnsi" w:cstheme="minorHAnsi"/>
          <w:sz w:val="24"/>
          <w:szCs w:val="24"/>
          <w:lang w:val="pl-PL"/>
        </w:rPr>
        <w:t>w zakresie prowadzonej działalności tożsamej z przedmiotem umowy przez cały okres realizacji umowy:</w:t>
      </w:r>
    </w:p>
    <w:p w14:paraId="2692CC00" w14:textId="748D7909" w:rsidR="006362C0" w:rsidRPr="003E2463" w:rsidRDefault="006362C0" w:rsidP="00FF51F5">
      <w:pPr>
        <w:numPr>
          <w:ilvl w:val="0"/>
          <w:numId w:val="46"/>
        </w:numPr>
        <w:tabs>
          <w:tab w:val="clear" w:pos="288"/>
          <w:tab w:val="left" w:pos="648"/>
        </w:tabs>
        <w:spacing w:before="4" w:line="276" w:lineRule="auto"/>
        <w:ind w:left="648" w:right="72" w:hanging="288"/>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w okresie realizacji przedmiotu umowy na kwotę w wysokości co najmniej 150 000, 00 zł (słownie: sto pięćdziesiąt tysięcy złotych</w:t>
      </w:r>
      <w:r w:rsidR="007F0F24">
        <w:rPr>
          <w:rFonts w:asciiTheme="minorHAnsi" w:eastAsia="Times New Roman" w:hAnsiTheme="minorHAnsi" w:cstheme="minorHAnsi"/>
          <w:sz w:val="24"/>
          <w:szCs w:val="24"/>
          <w:lang w:val="pl-PL"/>
        </w:rPr>
        <w:t xml:space="preserve"> 00/100</w:t>
      </w:r>
      <w:r w:rsidRPr="003E2463">
        <w:rPr>
          <w:rFonts w:asciiTheme="minorHAnsi" w:eastAsia="Times New Roman" w:hAnsiTheme="minorHAnsi" w:cstheme="minorHAnsi"/>
          <w:sz w:val="24"/>
          <w:szCs w:val="24"/>
          <w:lang w:val="pl-PL"/>
        </w:rPr>
        <w:t>) oraz</w:t>
      </w:r>
    </w:p>
    <w:p w14:paraId="68A8F251" w14:textId="10ECA5F2" w:rsidR="006362C0" w:rsidRPr="003E2463" w:rsidRDefault="006362C0" w:rsidP="00FF51F5">
      <w:pPr>
        <w:numPr>
          <w:ilvl w:val="0"/>
          <w:numId w:val="46"/>
        </w:numPr>
        <w:tabs>
          <w:tab w:val="clear" w:pos="288"/>
          <w:tab w:val="left" w:pos="648"/>
        </w:tabs>
        <w:spacing w:line="276" w:lineRule="auto"/>
        <w:ind w:left="648" w:right="72" w:hanging="288"/>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w okresie obowiązywania gwarancji i rękojmi na kwotę w wysokości co najmniej 75 000,00 zł (słownie: siedemdziesiąt pięć tysięcy złotych</w:t>
      </w:r>
      <w:r w:rsidR="007F0F24">
        <w:rPr>
          <w:rFonts w:asciiTheme="minorHAnsi" w:eastAsia="Times New Roman" w:hAnsiTheme="minorHAnsi" w:cstheme="minorHAnsi"/>
          <w:sz w:val="24"/>
          <w:szCs w:val="24"/>
          <w:lang w:val="pl-PL"/>
        </w:rPr>
        <w:t xml:space="preserve"> 00/100</w:t>
      </w:r>
      <w:r w:rsidRPr="003E2463">
        <w:rPr>
          <w:rFonts w:asciiTheme="minorHAnsi" w:eastAsia="Times New Roman" w:hAnsiTheme="minorHAnsi" w:cstheme="minorHAnsi"/>
          <w:sz w:val="24"/>
          <w:szCs w:val="24"/>
          <w:lang w:val="pl-PL"/>
        </w:rPr>
        <w:t>).</w:t>
      </w:r>
    </w:p>
    <w:p w14:paraId="03B0B276" w14:textId="77777777" w:rsidR="009E5447" w:rsidRPr="003E2463" w:rsidRDefault="006362C0" w:rsidP="00FF51F5">
      <w:pPr>
        <w:pStyle w:val="Akapitzlist"/>
        <w:numPr>
          <w:ilvl w:val="1"/>
          <w:numId w:val="59"/>
        </w:numPr>
        <w:spacing w:line="276" w:lineRule="auto"/>
        <w:ind w:left="426" w:right="72" w:hanging="426"/>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Wykonawca w terminie 14 dni od daty zawarcia umowy przedłoży Zamawiającemu kserokopię polisy, a w przypadku jej braku - innego dokumentu potwierdzającego, że Wykonawca jest ubezpieczony w zakresie określonym w ust. 1 niniejszego paragrafu wraz z potwierdzeniem opłacenia całości należnej składki, poświadczonych za zgodność z oryginałem przez Wykonawcę.</w:t>
      </w:r>
    </w:p>
    <w:p w14:paraId="22BDBF73" w14:textId="60AFDD30" w:rsidR="009E5447" w:rsidRPr="003E2463" w:rsidRDefault="006362C0" w:rsidP="00FF51F5">
      <w:pPr>
        <w:pStyle w:val="Akapitzlist"/>
        <w:numPr>
          <w:ilvl w:val="1"/>
          <w:numId w:val="59"/>
        </w:numPr>
        <w:spacing w:line="276" w:lineRule="auto"/>
        <w:ind w:left="426" w:right="72" w:hanging="426"/>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pacing w:val="-1"/>
          <w:sz w:val="24"/>
          <w:szCs w:val="24"/>
          <w:lang w:val="pl-PL"/>
        </w:rPr>
        <w:t>W sytuacji, gdy Wykonawca będzie ubezpieczony na okres krótszy niż okres realizacji przedmiotu umowy i okres obowiązywania gwarancji i rękojmi, Wykonawca ma obowiązek, po każdorazowym odnowieniu polisy, a w przypadku jej braku - innego dokumentu potwierdzającego, że Wykonawca jest ubezpieczony w zakresie określonym w ust. 1 niniejszego paragrafu, przedłożyć Zamawiającemu kserokopię polisy, a w przypadku jej braku - innego dokumentu potwierdzającego, że Wykonawca jest ubezpieczony wraz z potwierdzeniem dokonania op</w:t>
      </w:r>
      <w:r w:rsidR="007F0F24">
        <w:rPr>
          <w:rFonts w:asciiTheme="minorHAnsi" w:eastAsia="Times New Roman" w:hAnsiTheme="minorHAnsi" w:cstheme="minorHAnsi"/>
          <w:spacing w:val="-1"/>
          <w:sz w:val="24"/>
          <w:szCs w:val="24"/>
          <w:lang w:val="pl-PL"/>
        </w:rPr>
        <w:t>ł</w:t>
      </w:r>
      <w:r w:rsidRPr="003E2463">
        <w:rPr>
          <w:rFonts w:asciiTheme="minorHAnsi" w:eastAsia="Times New Roman" w:hAnsiTheme="minorHAnsi" w:cstheme="minorHAnsi"/>
          <w:spacing w:val="-1"/>
          <w:sz w:val="24"/>
          <w:szCs w:val="24"/>
          <w:lang w:val="pl-PL"/>
        </w:rPr>
        <w:t>aty całej należnej składki, poświadczonych za zgodność z oryginałem przez Wykonawcę</w:t>
      </w:r>
      <w:r w:rsidR="007F0F24">
        <w:rPr>
          <w:rFonts w:asciiTheme="minorHAnsi" w:eastAsia="Times New Roman" w:hAnsiTheme="minorHAnsi" w:cstheme="minorHAnsi"/>
          <w:spacing w:val="-1"/>
          <w:sz w:val="24"/>
          <w:szCs w:val="24"/>
          <w:lang w:val="pl-PL"/>
        </w:rPr>
        <w:t>,</w:t>
      </w:r>
      <w:r w:rsidRPr="003E2463">
        <w:rPr>
          <w:rFonts w:asciiTheme="minorHAnsi" w:eastAsia="Times New Roman" w:hAnsiTheme="minorHAnsi" w:cstheme="minorHAnsi"/>
          <w:spacing w:val="-1"/>
          <w:sz w:val="24"/>
          <w:szCs w:val="24"/>
          <w:lang w:val="pl-PL"/>
        </w:rPr>
        <w:t xml:space="preserve"> w terminie do 14 dni kalendarzowych od daty wygaśnięcia poprzedniej polisy.</w:t>
      </w:r>
    </w:p>
    <w:p w14:paraId="50E0A4D8" w14:textId="1EEB5311" w:rsidR="009E5447" w:rsidRPr="003E2463" w:rsidRDefault="006362C0" w:rsidP="00FF51F5">
      <w:pPr>
        <w:pStyle w:val="Akapitzlist"/>
        <w:numPr>
          <w:ilvl w:val="1"/>
          <w:numId w:val="59"/>
        </w:numPr>
        <w:spacing w:line="276" w:lineRule="auto"/>
        <w:ind w:left="426" w:right="72" w:hanging="426"/>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lastRenderedPageBreak/>
        <w:t>W przypadku nieodnowienia przez Wykonawcę w trakcie realizacji umowy polisy, a w przypadku jej braku - innego dokumentu potwierdzającego, że Wykonawca jest ubezpieczony zgodnie z niniejszym paragrafem, Zamawiający może odstąpić od umowy lub naliczyć karę umowną wskazaną w § 1</w:t>
      </w:r>
      <w:r w:rsidR="005A1498">
        <w:rPr>
          <w:rFonts w:asciiTheme="minorHAnsi" w:eastAsia="Times New Roman" w:hAnsiTheme="minorHAnsi" w:cstheme="minorHAnsi"/>
          <w:sz w:val="24"/>
          <w:szCs w:val="24"/>
          <w:lang w:val="pl-PL"/>
        </w:rPr>
        <w:t>4</w:t>
      </w:r>
      <w:r w:rsidRPr="003E2463">
        <w:rPr>
          <w:rFonts w:asciiTheme="minorHAnsi" w:eastAsia="Times New Roman" w:hAnsiTheme="minorHAnsi" w:cstheme="minorHAnsi"/>
          <w:sz w:val="24"/>
          <w:szCs w:val="24"/>
          <w:lang w:val="pl-PL"/>
        </w:rPr>
        <w:t xml:space="preserve"> ust. 1 pkt 3 umowy. Odstąpienie od umowy z przyczyn, o których mowa w niniejszym ustępie, stanowi odstąpienie z przyczyn zawinionych przez Wykonawcę, na co Wykonawca wyraża zgodę.</w:t>
      </w:r>
    </w:p>
    <w:p w14:paraId="776AED2B" w14:textId="77777777" w:rsidR="009E5447" w:rsidRPr="003E2463" w:rsidRDefault="006362C0" w:rsidP="00FF51F5">
      <w:pPr>
        <w:pStyle w:val="Akapitzlist"/>
        <w:numPr>
          <w:ilvl w:val="1"/>
          <w:numId w:val="59"/>
        </w:numPr>
        <w:spacing w:line="276" w:lineRule="auto"/>
        <w:ind w:left="426" w:right="72" w:hanging="426"/>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W sytuacji, gdy wskutek nieprzewidzianych okoliczności wystąpi konieczność przedłużenia terminu realizacji przedmiotu zamówienia, Wykonawca zobowiązany jest do przedłużenia terminu ważności wniesionej polisy ubezpieczeniowej, a w przypadku jej braku - innego dokumentu potwierdzającego, że Wykonawca jest ubezpieczony, albo jeśli nie jest to możliwe, do wniesienia nowej polisy ubezpieczeniowej, a w przypadku jej braku - innego dokumentu potwierdzającego, że Wykonawca jest ubezpieczony, na okres wynikający z aneksu do umowy.</w:t>
      </w:r>
    </w:p>
    <w:p w14:paraId="3AAD2872" w14:textId="496931BA" w:rsidR="006362C0" w:rsidRPr="003E2463" w:rsidRDefault="006362C0" w:rsidP="00FF51F5">
      <w:pPr>
        <w:pStyle w:val="Akapitzlist"/>
        <w:numPr>
          <w:ilvl w:val="1"/>
          <w:numId w:val="59"/>
        </w:numPr>
        <w:spacing w:line="276" w:lineRule="auto"/>
        <w:ind w:left="426" w:right="72" w:hanging="426"/>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pacing w:val="-2"/>
          <w:sz w:val="24"/>
          <w:szCs w:val="24"/>
          <w:lang w:val="pl-PL"/>
        </w:rPr>
        <w:t xml:space="preserve">W przypadku niedokonania przedłużenia ubezpieczenia, przedłużenia niezgodnie </w:t>
      </w:r>
      <w:r w:rsidR="006B0F35">
        <w:rPr>
          <w:rFonts w:asciiTheme="minorHAnsi" w:eastAsia="Times New Roman" w:hAnsiTheme="minorHAnsi" w:cstheme="minorHAnsi"/>
          <w:spacing w:val="-2"/>
          <w:sz w:val="24"/>
          <w:szCs w:val="24"/>
          <w:lang w:val="pl-PL"/>
        </w:rPr>
        <w:br/>
      </w:r>
      <w:r w:rsidRPr="003E2463">
        <w:rPr>
          <w:rFonts w:asciiTheme="minorHAnsi" w:eastAsia="Times New Roman" w:hAnsiTheme="minorHAnsi" w:cstheme="minorHAnsi"/>
          <w:spacing w:val="-2"/>
          <w:sz w:val="24"/>
          <w:szCs w:val="24"/>
          <w:lang w:val="pl-PL"/>
        </w:rPr>
        <w:t xml:space="preserve">z zasadami określonymi w ust. 3-5 lub nieprzedłożenia przez Wykonawcę odnośnego dokumentu ubezpieczenia w terminie, o którym mowa w ust. 2, Zamawiający w imieniu i na rzecz Wykonawcy na jego koszt </w:t>
      </w:r>
      <w:r w:rsidRPr="003E2463">
        <w:rPr>
          <w:rFonts w:asciiTheme="minorHAnsi" w:eastAsia="Times New Roman" w:hAnsiTheme="minorHAnsi" w:cstheme="minorHAnsi"/>
          <w:sz w:val="24"/>
          <w:szCs w:val="24"/>
          <w:lang w:val="pl-PL"/>
        </w:rPr>
        <w:t xml:space="preserve">może dokonać stosownego ubezpieczenia w zakresie określonym w ust. 1, a poniesiony koszt w takim przypadku potrąci </w:t>
      </w:r>
      <w:r w:rsidR="006B0F35">
        <w:rPr>
          <w:rFonts w:asciiTheme="minorHAnsi" w:eastAsia="Times New Roman" w:hAnsiTheme="minorHAnsi" w:cstheme="minorHAnsi"/>
          <w:sz w:val="24"/>
          <w:szCs w:val="24"/>
          <w:lang w:val="pl-PL"/>
        </w:rPr>
        <w:br/>
      </w:r>
      <w:r w:rsidRPr="003E2463">
        <w:rPr>
          <w:rFonts w:asciiTheme="minorHAnsi" w:eastAsia="Times New Roman" w:hAnsiTheme="minorHAnsi" w:cstheme="minorHAnsi"/>
          <w:sz w:val="24"/>
          <w:szCs w:val="24"/>
          <w:lang w:val="pl-PL"/>
        </w:rPr>
        <w:t>z należności wynikających z najbliższej faktury wystawionej przez Wykonawcę.</w:t>
      </w:r>
    </w:p>
    <w:p w14:paraId="0BBD03FF" w14:textId="77777777" w:rsidR="00A246F8" w:rsidRDefault="00A246F8" w:rsidP="00E276DF">
      <w:pPr>
        <w:spacing w:line="276" w:lineRule="auto"/>
        <w:ind w:right="74"/>
        <w:jc w:val="center"/>
        <w:textAlignment w:val="baseline"/>
        <w:rPr>
          <w:rFonts w:asciiTheme="minorHAnsi" w:eastAsia="Times New Roman" w:hAnsiTheme="minorHAnsi" w:cstheme="minorHAnsi"/>
          <w:b/>
          <w:bCs/>
          <w:spacing w:val="4"/>
          <w:sz w:val="24"/>
          <w:szCs w:val="24"/>
          <w:lang w:val="pl-PL"/>
        </w:rPr>
      </w:pPr>
    </w:p>
    <w:p w14:paraId="1B0CAF4A" w14:textId="77777777" w:rsidR="006362C0" w:rsidRPr="003E2463" w:rsidRDefault="006362C0" w:rsidP="00E276DF">
      <w:pPr>
        <w:spacing w:line="276" w:lineRule="auto"/>
        <w:ind w:right="74"/>
        <w:jc w:val="center"/>
        <w:textAlignment w:val="baseline"/>
        <w:rPr>
          <w:rFonts w:asciiTheme="minorHAnsi" w:eastAsia="Times New Roman" w:hAnsiTheme="minorHAnsi" w:cstheme="minorHAnsi"/>
          <w:b/>
          <w:bCs/>
          <w:spacing w:val="4"/>
          <w:sz w:val="24"/>
          <w:szCs w:val="24"/>
          <w:lang w:val="pl-PL"/>
        </w:rPr>
      </w:pPr>
      <w:r w:rsidRPr="003E2463">
        <w:rPr>
          <w:rFonts w:asciiTheme="minorHAnsi" w:eastAsia="Times New Roman" w:hAnsiTheme="minorHAnsi" w:cstheme="minorHAnsi"/>
          <w:b/>
          <w:bCs/>
          <w:spacing w:val="4"/>
          <w:sz w:val="24"/>
          <w:szCs w:val="24"/>
          <w:lang w:val="pl-PL"/>
        </w:rPr>
        <w:t>Zmiana Umowy</w:t>
      </w:r>
    </w:p>
    <w:p w14:paraId="50AD6DEB" w14:textId="03F562E6" w:rsidR="006362C0" w:rsidRPr="003E2463" w:rsidRDefault="00E276DF" w:rsidP="006362C0">
      <w:pPr>
        <w:spacing w:before="2" w:line="276" w:lineRule="auto"/>
        <w:ind w:right="72"/>
        <w:jc w:val="center"/>
        <w:textAlignment w:val="baseline"/>
        <w:rPr>
          <w:rFonts w:asciiTheme="minorHAnsi" w:eastAsia="Times New Roman" w:hAnsiTheme="minorHAnsi" w:cstheme="minorHAnsi"/>
          <w:b/>
          <w:bCs/>
          <w:spacing w:val="-11"/>
          <w:sz w:val="24"/>
          <w:szCs w:val="24"/>
          <w:lang w:val="pl-PL"/>
        </w:rPr>
      </w:pPr>
      <w:r w:rsidRPr="003E2463">
        <w:rPr>
          <w:rFonts w:asciiTheme="minorHAnsi" w:eastAsia="Times New Roman" w:hAnsiTheme="minorHAnsi" w:cstheme="minorHAnsi"/>
          <w:b/>
          <w:bCs/>
          <w:spacing w:val="-11"/>
          <w:sz w:val="24"/>
          <w:szCs w:val="24"/>
          <w:lang w:val="pl-PL"/>
        </w:rPr>
        <w:t xml:space="preserve">§ </w:t>
      </w:r>
      <w:r w:rsidR="006362C0" w:rsidRPr="003E2463">
        <w:rPr>
          <w:rFonts w:asciiTheme="minorHAnsi" w:eastAsia="Times New Roman" w:hAnsiTheme="minorHAnsi" w:cstheme="minorHAnsi"/>
          <w:b/>
          <w:bCs/>
          <w:spacing w:val="-11"/>
          <w:sz w:val="24"/>
          <w:szCs w:val="24"/>
          <w:lang w:val="pl-PL"/>
        </w:rPr>
        <w:t>18</w:t>
      </w:r>
      <w:r w:rsidRPr="003E2463">
        <w:rPr>
          <w:rFonts w:asciiTheme="minorHAnsi" w:eastAsia="Times New Roman" w:hAnsiTheme="minorHAnsi" w:cstheme="minorHAnsi"/>
          <w:b/>
          <w:bCs/>
          <w:spacing w:val="-11"/>
          <w:sz w:val="24"/>
          <w:szCs w:val="24"/>
          <w:lang w:val="pl-PL"/>
        </w:rPr>
        <w:t>.</w:t>
      </w:r>
    </w:p>
    <w:p w14:paraId="285EA784" w14:textId="46062EFB" w:rsidR="006362C0" w:rsidRPr="003E2463" w:rsidRDefault="006362C0" w:rsidP="00FF51F5">
      <w:pPr>
        <w:numPr>
          <w:ilvl w:val="0"/>
          <w:numId w:val="50"/>
        </w:numPr>
        <w:tabs>
          <w:tab w:val="clear" w:pos="216"/>
          <w:tab w:val="left" w:pos="360"/>
        </w:tabs>
        <w:spacing w:before="253" w:line="276" w:lineRule="auto"/>
        <w:ind w:left="360" w:right="72" w:hanging="216"/>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Zmiana treści umowy może nastąpić wyłącznie w formie pisemnej, pod rygorem nieważności, przy uwzględnieniu postanowień art.</w:t>
      </w:r>
      <w:r w:rsidR="00E276DF" w:rsidRPr="003E2463">
        <w:rPr>
          <w:rFonts w:asciiTheme="minorHAnsi" w:eastAsia="Times New Roman" w:hAnsiTheme="minorHAnsi" w:cstheme="minorHAnsi"/>
          <w:sz w:val="24"/>
          <w:szCs w:val="24"/>
          <w:lang w:val="pl-PL"/>
        </w:rPr>
        <w:t xml:space="preserve"> </w:t>
      </w:r>
      <w:r w:rsidRPr="003E2463">
        <w:rPr>
          <w:rFonts w:asciiTheme="minorHAnsi" w:eastAsia="Times New Roman" w:hAnsiTheme="minorHAnsi" w:cstheme="minorHAnsi"/>
          <w:sz w:val="24"/>
          <w:szCs w:val="24"/>
          <w:lang w:val="pl-PL"/>
        </w:rPr>
        <w:t>455</w:t>
      </w:r>
      <w:r w:rsidR="00E276DF" w:rsidRPr="003E2463">
        <w:rPr>
          <w:rFonts w:asciiTheme="minorHAnsi" w:eastAsia="Times New Roman" w:hAnsiTheme="minorHAnsi" w:cstheme="minorHAnsi"/>
          <w:sz w:val="24"/>
          <w:szCs w:val="24"/>
          <w:lang w:val="pl-PL"/>
        </w:rPr>
        <w:t xml:space="preserve"> ust. 1 pkt 1</w:t>
      </w:r>
      <w:r w:rsidRPr="003E2463">
        <w:rPr>
          <w:rFonts w:asciiTheme="minorHAnsi" w:eastAsia="Times New Roman" w:hAnsiTheme="minorHAnsi" w:cstheme="minorHAnsi"/>
          <w:sz w:val="24"/>
          <w:szCs w:val="24"/>
          <w:lang w:val="pl-PL"/>
        </w:rPr>
        <w:t xml:space="preserve"> ustawy </w:t>
      </w:r>
      <w:proofErr w:type="spellStart"/>
      <w:r w:rsidRPr="003E2463">
        <w:rPr>
          <w:rFonts w:asciiTheme="minorHAnsi" w:eastAsia="Times New Roman" w:hAnsiTheme="minorHAnsi" w:cstheme="minorHAnsi"/>
          <w:sz w:val="24"/>
          <w:szCs w:val="24"/>
          <w:lang w:val="pl-PL"/>
        </w:rPr>
        <w:t>P</w:t>
      </w:r>
      <w:r w:rsidR="007F0F24">
        <w:rPr>
          <w:rFonts w:asciiTheme="minorHAnsi" w:eastAsia="Times New Roman" w:hAnsiTheme="minorHAnsi" w:cstheme="minorHAnsi"/>
          <w:sz w:val="24"/>
          <w:szCs w:val="24"/>
          <w:lang w:val="pl-PL"/>
        </w:rPr>
        <w:t>zp</w:t>
      </w:r>
      <w:proofErr w:type="spellEnd"/>
      <w:r w:rsidRPr="003E2463">
        <w:rPr>
          <w:rFonts w:asciiTheme="minorHAnsi" w:eastAsia="Times New Roman" w:hAnsiTheme="minorHAnsi" w:cstheme="minorHAnsi"/>
          <w:sz w:val="24"/>
          <w:szCs w:val="24"/>
          <w:lang w:val="pl-PL"/>
        </w:rPr>
        <w:t>.</w:t>
      </w:r>
    </w:p>
    <w:p w14:paraId="524D2FF2" w14:textId="77777777" w:rsidR="006362C0" w:rsidRPr="003E2463" w:rsidRDefault="006362C0" w:rsidP="00FF51F5">
      <w:pPr>
        <w:numPr>
          <w:ilvl w:val="0"/>
          <w:numId w:val="50"/>
        </w:numPr>
        <w:tabs>
          <w:tab w:val="clear" w:pos="216"/>
          <w:tab w:val="left" w:pos="360"/>
        </w:tabs>
        <w:spacing w:before="3" w:line="276" w:lineRule="auto"/>
        <w:ind w:left="360" w:right="72" w:hanging="216"/>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Zmiana postanowień umowy jest dopuszczalna, gdy:</w:t>
      </w:r>
    </w:p>
    <w:p w14:paraId="76352B35" w14:textId="77777777" w:rsidR="006362C0" w:rsidRPr="003E2463" w:rsidRDefault="006362C0" w:rsidP="00FF51F5">
      <w:pPr>
        <w:numPr>
          <w:ilvl w:val="0"/>
          <w:numId w:val="51"/>
        </w:numPr>
        <w:tabs>
          <w:tab w:val="clear" w:pos="432"/>
          <w:tab w:val="left" w:pos="360"/>
          <w:tab w:val="left" w:pos="792"/>
        </w:tabs>
        <w:spacing w:line="276" w:lineRule="auto"/>
        <w:ind w:left="792" w:right="72" w:hanging="432"/>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nastąpi zmiana powszechnie obowiązujących przepisów prawa w zakresie mającym wpływ na realizację umowy, w takiej sytuacji zmianie mogą ulec te postanowienia umowy, dla których zmiana przepisów będzie relewantna,</w:t>
      </w:r>
    </w:p>
    <w:p w14:paraId="70C7775A" w14:textId="77777777" w:rsidR="006362C0" w:rsidRPr="003E2463" w:rsidRDefault="006362C0" w:rsidP="00FF51F5">
      <w:pPr>
        <w:numPr>
          <w:ilvl w:val="0"/>
          <w:numId w:val="51"/>
        </w:numPr>
        <w:tabs>
          <w:tab w:val="clear" w:pos="432"/>
          <w:tab w:val="left" w:pos="360"/>
          <w:tab w:val="left" w:pos="792"/>
        </w:tabs>
        <w:spacing w:line="276" w:lineRule="auto"/>
        <w:ind w:left="792" w:right="72" w:hanging="432"/>
        <w:jc w:val="both"/>
        <w:textAlignment w:val="baseline"/>
        <w:rPr>
          <w:rFonts w:asciiTheme="minorHAnsi" w:eastAsia="Times New Roman" w:hAnsiTheme="minorHAnsi" w:cstheme="minorHAnsi"/>
          <w:spacing w:val="-1"/>
          <w:sz w:val="24"/>
          <w:szCs w:val="24"/>
          <w:lang w:val="pl-PL"/>
        </w:rPr>
      </w:pPr>
      <w:r w:rsidRPr="003E2463">
        <w:rPr>
          <w:rFonts w:asciiTheme="minorHAnsi" w:eastAsia="Times New Roman" w:hAnsiTheme="minorHAnsi" w:cstheme="minorHAnsi"/>
          <w:spacing w:val="-1"/>
          <w:sz w:val="24"/>
          <w:szCs w:val="24"/>
          <w:lang w:val="pl-PL"/>
        </w:rPr>
        <w:t>zaistnieją okoliczności niezależne od Stron, a w tym:</w:t>
      </w:r>
    </w:p>
    <w:p w14:paraId="014CE6A6" w14:textId="2DB372F0" w:rsidR="006362C0" w:rsidRPr="003E2463" w:rsidRDefault="006362C0" w:rsidP="00185950">
      <w:pPr>
        <w:numPr>
          <w:ilvl w:val="0"/>
          <w:numId w:val="52"/>
        </w:numPr>
        <w:tabs>
          <w:tab w:val="clear" w:pos="360"/>
          <w:tab w:val="left" w:pos="993"/>
        </w:tabs>
        <w:spacing w:before="21" w:line="276" w:lineRule="auto"/>
        <w:ind w:left="993" w:right="72" w:hanging="284"/>
        <w:jc w:val="both"/>
        <w:textAlignment w:val="baseline"/>
        <w:rPr>
          <w:rFonts w:asciiTheme="minorHAnsi" w:eastAsia="Times New Roman" w:hAnsiTheme="minorHAnsi" w:cstheme="minorHAnsi"/>
          <w:spacing w:val="-2"/>
          <w:sz w:val="24"/>
          <w:szCs w:val="24"/>
          <w:lang w:val="pl-PL"/>
        </w:rPr>
      </w:pPr>
      <w:r w:rsidRPr="003E2463">
        <w:rPr>
          <w:rFonts w:asciiTheme="minorHAnsi" w:eastAsia="Times New Roman" w:hAnsiTheme="minorHAnsi" w:cstheme="minorHAnsi"/>
          <w:sz w:val="24"/>
          <w:szCs w:val="24"/>
          <w:lang w:val="pl-PL"/>
        </w:rPr>
        <w:t xml:space="preserve">uniemożliwienia rozpoczęcia realizacji umowy lub zaistnienia przerw w jej wykonaniu leżących po stronie Zamawiającego (np. przyczyny organizacyjne, nieprzekazanie </w:t>
      </w:r>
      <w:r w:rsidR="009F6F3A" w:rsidRPr="003E2463">
        <w:rPr>
          <w:rFonts w:asciiTheme="minorHAnsi" w:eastAsia="Times New Roman" w:hAnsiTheme="minorHAnsi" w:cstheme="minorHAnsi"/>
          <w:sz w:val="24"/>
          <w:szCs w:val="24"/>
          <w:lang w:val="pl-PL"/>
        </w:rPr>
        <w:t>terenu budowy</w:t>
      </w:r>
      <w:r w:rsidRPr="003E2463">
        <w:rPr>
          <w:rFonts w:asciiTheme="minorHAnsi" w:eastAsia="Times New Roman" w:hAnsiTheme="minorHAnsi" w:cstheme="minorHAnsi"/>
          <w:spacing w:val="-2"/>
          <w:sz w:val="24"/>
          <w:szCs w:val="24"/>
          <w:lang w:val="pl-PL"/>
        </w:rPr>
        <w:t xml:space="preserve">/robót, niezapewnienie możliwości poboru wody </w:t>
      </w:r>
      <w:r w:rsidR="007F0F24">
        <w:rPr>
          <w:rFonts w:asciiTheme="minorHAnsi" w:eastAsia="Times New Roman" w:hAnsiTheme="minorHAnsi" w:cstheme="minorHAnsi"/>
          <w:spacing w:val="-2"/>
          <w:sz w:val="24"/>
          <w:szCs w:val="24"/>
          <w:lang w:val="pl-PL"/>
        </w:rPr>
        <w:br/>
      </w:r>
      <w:r w:rsidRPr="003E2463">
        <w:rPr>
          <w:rFonts w:asciiTheme="minorHAnsi" w:eastAsia="Times New Roman" w:hAnsiTheme="minorHAnsi" w:cstheme="minorHAnsi"/>
          <w:spacing w:val="-2"/>
          <w:sz w:val="24"/>
          <w:szCs w:val="24"/>
          <w:lang w:val="pl-PL"/>
        </w:rPr>
        <w:t>i energii elektrycznej na potrzeby</w:t>
      </w:r>
      <w:r w:rsidR="00E276DF" w:rsidRPr="003E2463">
        <w:rPr>
          <w:rFonts w:asciiTheme="minorHAnsi" w:eastAsia="Times New Roman" w:hAnsiTheme="minorHAnsi" w:cstheme="minorHAnsi"/>
          <w:spacing w:val="-2"/>
          <w:sz w:val="24"/>
          <w:szCs w:val="24"/>
          <w:lang w:val="pl-PL"/>
        </w:rPr>
        <w:t xml:space="preserve"> </w:t>
      </w:r>
      <w:r w:rsidRPr="003E2463">
        <w:rPr>
          <w:rFonts w:asciiTheme="minorHAnsi" w:eastAsia="Times New Roman" w:hAnsiTheme="minorHAnsi" w:cstheme="minorHAnsi"/>
          <w:sz w:val="24"/>
          <w:szCs w:val="24"/>
          <w:lang w:val="pl-PL"/>
        </w:rPr>
        <w:t xml:space="preserve">wykonywanych prac, wstrzymania lub ograniczenia środków finansowych Zamawiającego) lub wynikających </w:t>
      </w:r>
      <w:r w:rsidR="007F0F24">
        <w:rPr>
          <w:rFonts w:asciiTheme="minorHAnsi" w:eastAsia="Times New Roman" w:hAnsiTheme="minorHAnsi" w:cstheme="minorHAnsi"/>
          <w:sz w:val="24"/>
          <w:szCs w:val="24"/>
          <w:lang w:val="pl-PL"/>
        </w:rPr>
        <w:br/>
      </w:r>
      <w:r w:rsidRPr="003E2463">
        <w:rPr>
          <w:rFonts w:asciiTheme="minorHAnsi" w:eastAsia="Times New Roman" w:hAnsiTheme="minorHAnsi" w:cstheme="minorHAnsi"/>
          <w:sz w:val="24"/>
          <w:szCs w:val="24"/>
          <w:lang w:val="pl-PL"/>
        </w:rPr>
        <w:t>z konieczności wykonania robót ujętych w aneksach</w:t>
      </w:r>
      <w:r w:rsidR="00E276DF" w:rsidRPr="003E2463">
        <w:rPr>
          <w:rFonts w:asciiTheme="minorHAnsi" w:eastAsia="Times New Roman" w:hAnsiTheme="minorHAnsi" w:cstheme="minorHAnsi"/>
          <w:sz w:val="24"/>
          <w:szCs w:val="24"/>
          <w:lang w:val="pl-PL"/>
        </w:rPr>
        <w:t xml:space="preserve"> </w:t>
      </w:r>
      <w:r w:rsidRPr="003E2463">
        <w:rPr>
          <w:rFonts w:asciiTheme="minorHAnsi" w:eastAsia="Times New Roman" w:hAnsiTheme="minorHAnsi" w:cstheme="minorHAnsi"/>
          <w:spacing w:val="-2"/>
          <w:sz w:val="24"/>
          <w:szCs w:val="24"/>
          <w:lang w:val="pl-PL"/>
        </w:rPr>
        <w:t xml:space="preserve">zawartych na podstawie art. 455 ust. 1 pkt. 3 i ust. 2 ustawy </w:t>
      </w:r>
      <w:proofErr w:type="spellStart"/>
      <w:r w:rsidRPr="003E2463">
        <w:rPr>
          <w:rFonts w:asciiTheme="minorHAnsi" w:eastAsia="Times New Roman" w:hAnsiTheme="minorHAnsi" w:cstheme="minorHAnsi"/>
          <w:spacing w:val="-2"/>
          <w:sz w:val="24"/>
          <w:szCs w:val="24"/>
          <w:lang w:val="pl-PL"/>
        </w:rPr>
        <w:t>P</w:t>
      </w:r>
      <w:r w:rsidR="007F0F24">
        <w:rPr>
          <w:rFonts w:asciiTheme="minorHAnsi" w:eastAsia="Times New Roman" w:hAnsiTheme="minorHAnsi" w:cstheme="minorHAnsi"/>
          <w:spacing w:val="-2"/>
          <w:sz w:val="24"/>
          <w:szCs w:val="24"/>
          <w:lang w:val="pl-PL"/>
        </w:rPr>
        <w:t>zp</w:t>
      </w:r>
      <w:proofErr w:type="spellEnd"/>
      <w:r w:rsidRPr="003E2463">
        <w:rPr>
          <w:rFonts w:asciiTheme="minorHAnsi" w:eastAsia="Times New Roman" w:hAnsiTheme="minorHAnsi" w:cstheme="minorHAnsi"/>
          <w:spacing w:val="-2"/>
          <w:sz w:val="24"/>
          <w:szCs w:val="24"/>
          <w:lang w:val="pl-PL"/>
        </w:rPr>
        <w:t>, termin wykonania przedmiotu zamówienia ulega przesunięciu o okres wynikający z przerw lub opóźnienia rozpoczęcia prac;</w:t>
      </w:r>
    </w:p>
    <w:p w14:paraId="707E6B14" w14:textId="7E4B243F" w:rsidR="006362C0" w:rsidRPr="003E2463" w:rsidRDefault="006362C0" w:rsidP="00185950">
      <w:pPr>
        <w:numPr>
          <w:ilvl w:val="0"/>
          <w:numId w:val="52"/>
        </w:numPr>
        <w:tabs>
          <w:tab w:val="clear" w:pos="360"/>
          <w:tab w:val="left" w:pos="993"/>
        </w:tabs>
        <w:spacing w:before="16" w:line="276" w:lineRule="auto"/>
        <w:ind w:left="993" w:right="72" w:hanging="284"/>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 xml:space="preserve">działania siły wyższej, mającej bezpośredni wpływ na terminowość wykonywania robót; przez siłę wyższą należy rozumieć wydarzenie lub okoliczność o </w:t>
      </w:r>
      <w:r w:rsidRPr="003E2463">
        <w:rPr>
          <w:rFonts w:asciiTheme="minorHAnsi" w:eastAsia="Times New Roman" w:hAnsiTheme="minorHAnsi" w:cstheme="minorHAnsi"/>
          <w:sz w:val="24"/>
          <w:szCs w:val="24"/>
          <w:lang w:val="pl-PL"/>
        </w:rPr>
        <w:lastRenderedPageBreak/>
        <w:t>charakterze</w:t>
      </w:r>
      <w:r w:rsidR="00E276DF" w:rsidRPr="003E2463">
        <w:rPr>
          <w:rFonts w:asciiTheme="minorHAnsi" w:eastAsia="Times New Roman" w:hAnsiTheme="minorHAnsi" w:cstheme="minorHAnsi"/>
          <w:sz w:val="24"/>
          <w:szCs w:val="24"/>
          <w:lang w:val="pl-PL"/>
        </w:rPr>
        <w:t xml:space="preserve"> </w:t>
      </w:r>
      <w:r w:rsidRPr="003E2463">
        <w:rPr>
          <w:rFonts w:asciiTheme="minorHAnsi" w:eastAsia="Times New Roman" w:hAnsiTheme="minorHAnsi" w:cstheme="minorHAnsi"/>
          <w:sz w:val="24"/>
          <w:szCs w:val="24"/>
          <w:lang w:val="pl-PL"/>
        </w:rPr>
        <w:t>nadzwyczajnym, na którą Wykonawca ani Zamawiający nie mają wpływu; wystąpieniu której Wykonawca ani Zamawiający, działając racjonalnie, nie mogli zapobiec przed zawarciem Umowy; której, w przypadku jej wystąpienia, Wykonawca ani Zamawiający, działając racjonalnie, nie mogli uniknąć lub jej przezwyciężyć; oraz która nie może być zasadniczo przypisana Wykonawcy ani Zamawiającemu, takie jak: protesty społeczne, wystąpienie nieprzewidywalnych warunków geologicznych, archeologicznych lub nowych (w szczególności niewypały i niewybuchy), powstanie potrzeba przeprowadzenia dodatkowych badań lub ekspertyz warunkujących wykonanie niniejszej umowy, których nie można było przewidzieć w momencie zawierania niniejszej umowy;</w:t>
      </w:r>
    </w:p>
    <w:p w14:paraId="3CDEC7B1" w14:textId="7CC67AFF" w:rsidR="006362C0" w:rsidRPr="003E2463" w:rsidRDefault="006362C0" w:rsidP="00FF51F5">
      <w:pPr>
        <w:numPr>
          <w:ilvl w:val="0"/>
          <w:numId w:val="53"/>
        </w:numPr>
        <w:tabs>
          <w:tab w:val="clear" w:pos="432"/>
          <w:tab w:val="left" w:pos="360"/>
          <w:tab w:val="left" w:pos="1152"/>
        </w:tabs>
        <w:spacing w:before="18" w:line="276" w:lineRule="auto"/>
        <w:ind w:left="1152" w:right="72" w:hanging="432"/>
        <w:jc w:val="both"/>
        <w:textAlignment w:val="baseline"/>
        <w:rPr>
          <w:rFonts w:asciiTheme="minorHAnsi" w:eastAsia="Times New Roman" w:hAnsiTheme="minorHAnsi" w:cstheme="minorHAnsi"/>
          <w:spacing w:val="1"/>
          <w:sz w:val="24"/>
          <w:szCs w:val="24"/>
          <w:lang w:val="pl-PL"/>
        </w:rPr>
      </w:pPr>
      <w:r w:rsidRPr="003E2463">
        <w:rPr>
          <w:rFonts w:asciiTheme="minorHAnsi" w:eastAsia="Times New Roman" w:hAnsiTheme="minorHAnsi" w:cstheme="minorHAnsi"/>
          <w:spacing w:val="1"/>
          <w:sz w:val="24"/>
          <w:szCs w:val="24"/>
          <w:lang w:val="pl-PL"/>
        </w:rPr>
        <w:t xml:space="preserve">wystąpienia warunków atmosferycznych, które sprawią, że realizacja prac będzie niemożliwa, będzie zagrażać trwałości tych prac lub będzie niezgodna z technologią wykonania prac — w takiej sytuacji Wykonawca zobowiązany jest przedstawić Zamawiającemu uzasadnienie faktyczne w zakresie wykazania poprzez własne badania lub poprzez dane z oficjalnych źródeł (np. IMGW, itp.) co do wstąpienia takich stanów atmosferycznych (np. temperatura, opady, wiatr, itp.), okresu ich występowania, łącznie z </w:t>
      </w:r>
      <w:r w:rsidR="00D60AFF" w:rsidRPr="003E2463">
        <w:rPr>
          <w:rFonts w:asciiTheme="minorHAnsi" w:eastAsia="Times New Roman" w:hAnsiTheme="minorHAnsi" w:cstheme="minorHAnsi"/>
          <w:spacing w:val="1"/>
          <w:sz w:val="24"/>
          <w:szCs w:val="24"/>
          <w:lang w:val="pl-PL"/>
        </w:rPr>
        <w:t>uza</w:t>
      </w:r>
      <w:r w:rsidRPr="003E2463">
        <w:rPr>
          <w:rFonts w:asciiTheme="minorHAnsi" w:eastAsia="Times New Roman" w:hAnsiTheme="minorHAnsi" w:cstheme="minorHAnsi"/>
          <w:spacing w:val="1"/>
          <w:sz w:val="24"/>
          <w:szCs w:val="24"/>
          <w:lang w:val="pl-PL"/>
        </w:rPr>
        <w:t>sadnieniem faktycznym co do braku możliwości prowadzenia prac lub ryzyka trwałości takich prac — zmiana może dotyczyć wyłącznie terminu/terminów określonych w Umowie bez roszczenia o podwyższenie wynagrodzenia Wykonawcy; po potwierdzeniu zasadności takiego wniosku Wykonawcy, Zamawiający ustali nowy termin (nowe terminy realizacji), które to terminy będą adekwatne do okresu obowiązywania przeszkód w realizacji Umowy;</w:t>
      </w:r>
    </w:p>
    <w:p w14:paraId="499F9AA8" w14:textId="0AF5A662" w:rsidR="006362C0" w:rsidRPr="003E2463" w:rsidRDefault="006362C0" w:rsidP="00FF51F5">
      <w:pPr>
        <w:numPr>
          <w:ilvl w:val="0"/>
          <w:numId w:val="53"/>
        </w:numPr>
        <w:tabs>
          <w:tab w:val="clear" w:pos="432"/>
          <w:tab w:val="left" w:pos="360"/>
          <w:tab w:val="left" w:pos="1152"/>
        </w:tabs>
        <w:spacing w:line="276" w:lineRule="auto"/>
        <w:ind w:left="1152" w:right="72" w:hanging="432"/>
        <w:jc w:val="both"/>
        <w:textAlignment w:val="baseline"/>
        <w:rPr>
          <w:rFonts w:asciiTheme="minorHAnsi" w:eastAsia="Times New Roman" w:hAnsiTheme="minorHAnsi" w:cstheme="minorHAnsi"/>
          <w:spacing w:val="-2"/>
          <w:sz w:val="24"/>
          <w:szCs w:val="24"/>
          <w:lang w:val="pl-PL"/>
        </w:rPr>
      </w:pPr>
      <w:r w:rsidRPr="003E2463">
        <w:rPr>
          <w:rFonts w:asciiTheme="minorHAnsi" w:eastAsia="Times New Roman" w:hAnsiTheme="minorHAnsi" w:cstheme="minorHAnsi"/>
          <w:spacing w:val="-2"/>
          <w:sz w:val="24"/>
          <w:szCs w:val="24"/>
          <w:lang w:val="pl-PL"/>
        </w:rPr>
        <w:t xml:space="preserve">opóźnienia w dokonaniu określonych czynności lub ich zaniechanie przez właściwe organy administracji państwowej lub gdy wystąpią opóźnienia w wydawaniu decyzji, zezwoleń, uzgodnień, itp., do </w:t>
      </w:r>
      <w:r w:rsidR="009F6F3A" w:rsidRPr="003E2463">
        <w:rPr>
          <w:rFonts w:asciiTheme="minorHAnsi" w:eastAsia="Times New Roman" w:hAnsiTheme="minorHAnsi" w:cstheme="minorHAnsi"/>
          <w:spacing w:val="-2"/>
          <w:sz w:val="24"/>
          <w:szCs w:val="24"/>
          <w:lang w:val="pl-PL"/>
        </w:rPr>
        <w:t>wydania, których</w:t>
      </w:r>
      <w:r w:rsidRPr="003E2463">
        <w:rPr>
          <w:rFonts w:asciiTheme="minorHAnsi" w:eastAsia="Times New Roman" w:hAnsiTheme="minorHAnsi" w:cstheme="minorHAnsi"/>
          <w:spacing w:val="-2"/>
          <w:sz w:val="24"/>
          <w:szCs w:val="24"/>
          <w:lang w:val="pl-PL"/>
        </w:rPr>
        <w:t xml:space="preserve"> właściwe organy/podmioty są zobowiązane na mocy przepisów prawa, jeżeli opóźnienie przekroczy okres, przewidziany w przepisach prawa, w którym ww. decyzje/uzgodnienia powinny zostać wydane oraz nie są następstwem okoliczności, za które Wykonawca ponosi odpowiedzialność, Wykonawca zobowiązany jest do przedstawienia dokumentacji koniecznej dla </w:t>
      </w:r>
      <w:r w:rsidR="00D60AFF" w:rsidRPr="003E2463">
        <w:rPr>
          <w:rFonts w:asciiTheme="minorHAnsi" w:eastAsia="Times New Roman" w:hAnsiTheme="minorHAnsi" w:cstheme="minorHAnsi"/>
          <w:spacing w:val="-2"/>
          <w:sz w:val="24"/>
          <w:szCs w:val="24"/>
          <w:lang w:val="pl-PL"/>
        </w:rPr>
        <w:t>uza</w:t>
      </w:r>
      <w:r w:rsidRPr="003E2463">
        <w:rPr>
          <w:rFonts w:asciiTheme="minorHAnsi" w:eastAsia="Times New Roman" w:hAnsiTheme="minorHAnsi" w:cstheme="minorHAnsi"/>
          <w:spacing w:val="-2"/>
          <w:sz w:val="24"/>
          <w:szCs w:val="24"/>
          <w:lang w:val="pl-PL"/>
        </w:rPr>
        <w:t>sadnienia żądania zmiany, które mogą wpłynąć lub wpływają na wykonanie umowy, w szczególności przez:</w:t>
      </w:r>
    </w:p>
    <w:p w14:paraId="0AFCF235" w14:textId="58469E03" w:rsidR="006362C0" w:rsidRPr="003E2463" w:rsidRDefault="006362C0" w:rsidP="00FF51F5">
      <w:pPr>
        <w:pStyle w:val="Akapitzlist"/>
        <w:numPr>
          <w:ilvl w:val="0"/>
          <w:numId w:val="63"/>
        </w:numPr>
        <w:spacing w:before="4" w:line="276" w:lineRule="auto"/>
        <w:ind w:left="1276" w:hanging="142"/>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czasowe zawieszenie wykonywania umowy lub jej części</w:t>
      </w:r>
      <w:r w:rsidR="00E276DF" w:rsidRPr="003E2463">
        <w:rPr>
          <w:rFonts w:asciiTheme="minorHAnsi" w:eastAsia="Times New Roman" w:hAnsiTheme="minorHAnsi" w:cstheme="minorHAnsi"/>
          <w:sz w:val="24"/>
          <w:szCs w:val="24"/>
          <w:lang w:val="pl-PL"/>
        </w:rPr>
        <w:t>;</w:t>
      </w:r>
    </w:p>
    <w:p w14:paraId="24E48032" w14:textId="201D3480" w:rsidR="006362C0" w:rsidRPr="003E2463" w:rsidRDefault="006362C0" w:rsidP="00FF51F5">
      <w:pPr>
        <w:pStyle w:val="Akapitzlist"/>
        <w:numPr>
          <w:ilvl w:val="0"/>
          <w:numId w:val="63"/>
        </w:numPr>
        <w:spacing w:before="4" w:line="276" w:lineRule="auto"/>
        <w:ind w:left="1276" w:hanging="142"/>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zmianę sposobu wykonywania przedmiotu umowy</w:t>
      </w:r>
      <w:r w:rsidR="00E276DF" w:rsidRPr="003E2463">
        <w:rPr>
          <w:rFonts w:asciiTheme="minorHAnsi" w:eastAsia="Times New Roman" w:hAnsiTheme="minorHAnsi" w:cstheme="minorHAnsi"/>
          <w:sz w:val="24"/>
          <w:szCs w:val="24"/>
          <w:lang w:val="pl-PL"/>
        </w:rPr>
        <w:t>;</w:t>
      </w:r>
    </w:p>
    <w:p w14:paraId="6D16C6B1" w14:textId="7E99EEC9" w:rsidR="006362C0" w:rsidRPr="003E2463" w:rsidRDefault="006362C0" w:rsidP="00FF51F5">
      <w:pPr>
        <w:pStyle w:val="Akapitzlist"/>
        <w:numPr>
          <w:ilvl w:val="0"/>
          <w:numId w:val="63"/>
        </w:numPr>
        <w:spacing w:before="4" w:line="276" w:lineRule="auto"/>
        <w:ind w:left="1276" w:hanging="142"/>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zmianę zakresu świadczenia wykonawcy</w:t>
      </w:r>
      <w:r w:rsidR="00E276DF" w:rsidRPr="003E2463">
        <w:rPr>
          <w:rFonts w:asciiTheme="minorHAnsi" w:eastAsia="Times New Roman" w:hAnsiTheme="minorHAnsi" w:cstheme="minorHAnsi"/>
          <w:sz w:val="24"/>
          <w:szCs w:val="24"/>
          <w:lang w:val="pl-PL"/>
        </w:rPr>
        <w:t>;</w:t>
      </w:r>
    </w:p>
    <w:p w14:paraId="067255FF" w14:textId="589A9CCE" w:rsidR="006362C0" w:rsidRPr="009F6F3A" w:rsidRDefault="006362C0" w:rsidP="00FF51F5">
      <w:pPr>
        <w:pStyle w:val="Akapitzlist"/>
        <w:numPr>
          <w:ilvl w:val="0"/>
          <w:numId w:val="63"/>
        </w:numPr>
        <w:spacing w:before="4" w:line="276" w:lineRule="auto"/>
        <w:ind w:left="1152" w:right="72" w:hanging="142"/>
        <w:jc w:val="both"/>
        <w:textAlignment w:val="baseline"/>
        <w:rPr>
          <w:rFonts w:asciiTheme="minorHAnsi" w:eastAsia="Times New Roman" w:hAnsiTheme="minorHAnsi" w:cstheme="minorHAnsi"/>
          <w:sz w:val="24"/>
          <w:szCs w:val="24"/>
          <w:lang w:val="pl-PL"/>
        </w:rPr>
      </w:pPr>
      <w:r w:rsidRPr="009F6F3A">
        <w:rPr>
          <w:rFonts w:asciiTheme="minorHAnsi" w:eastAsia="Times New Roman" w:hAnsiTheme="minorHAnsi" w:cstheme="minorHAnsi"/>
          <w:sz w:val="24"/>
          <w:szCs w:val="24"/>
          <w:lang w:val="pl-PL"/>
        </w:rPr>
        <w:t>zmianę terminów wykonania poszczególnych etapów lub terminu wykonania całego przedmiotu Umowy</w:t>
      </w:r>
      <w:r w:rsidR="007F0F24">
        <w:rPr>
          <w:rFonts w:asciiTheme="minorHAnsi" w:eastAsia="Times New Roman" w:hAnsiTheme="minorHAnsi" w:cstheme="minorHAnsi"/>
          <w:sz w:val="24"/>
          <w:szCs w:val="24"/>
          <w:lang w:val="pl-PL"/>
        </w:rPr>
        <w:t xml:space="preserve"> </w:t>
      </w:r>
      <w:r w:rsidRPr="009F6F3A">
        <w:rPr>
          <w:rFonts w:asciiTheme="minorHAnsi" w:eastAsia="Times New Roman" w:hAnsiTheme="minorHAnsi" w:cstheme="minorHAnsi"/>
          <w:sz w:val="24"/>
          <w:szCs w:val="24"/>
          <w:lang w:val="pl-PL"/>
        </w:rPr>
        <w:t xml:space="preserve">i odpowiadające im zmiany wynagrodzenia lub sposobu rozliczenia wynagrodzenia Wykonawcy. W sytuacji zmiany </w:t>
      </w:r>
      <w:r w:rsidRPr="009F6F3A">
        <w:rPr>
          <w:rFonts w:asciiTheme="minorHAnsi" w:eastAsia="Times New Roman" w:hAnsiTheme="minorHAnsi" w:cstheme="minorHAnsi"/>
          <w:sz w:val="24"/>
          <w:szCs w:val="24"/>
          <w:lang w:val="pl-PL"/>
        </w:rPr>
        <w:lastRenderedPageBreak/>
        <w:t xml:space="preserve">wynagrodzenia polegającej na jego zwiększeniu, Wykonawca zobowiązany jest do wykazania, że zmiany te mają bezpośredni wpływ na koszty wykonania zamówienia (Przedmiotu umowy) przez Wykonawcę oraz do przedstawienia Zamawiającemu pisemnego uzasadnienia zawierającego w szczególności szczegółowe wyliczenie </w:t>
      </w:r>
      <w:r w:rsidR="00D60AFF" w:rsidRPr="009F6F3A">
        <w:rPr>
          <w:rFonts w:asciiTheme="minorHAnsi" w:eastAsia="Times New Roman" w:hAnsiTheme="minorHAnsi" w:cstheme="minorHAnsi"/>
          <w:sz w:val="24"/>
          <w:szCs w:val="24"/>
          <w:lang w:val="pl-PL"/>
        </w:rPr>
        <w:t>całkowitej</w:t>
      </w:r>
      <w:r w:rsidRPr="009F6F3A">
        <w:rPr>
          <w:rFonts w:asciiTheme="minorHAnsi" w:eastAsia="Times New Roman" w:hAnsiTheme="minorHAnsi" w:cstheme="minorHAnsi"/>
          <w:sz w:val="24"/>
          <w:szCs w:val="24"/>
          <w:lang w:val="pl-PL"/>
        </w:rPr>
        <w:t xml:space="preserve"> kwoty, o jaką wynagrodzenie Wykonawcy powinno ulec zmianie. Ewentualna zmiana wysokości Wynagrodzenia Wykonawcy w przypadku zaistnienia ww. przesłanek, może obejmować wyłącznie część wynagrodzenia należnego Wykonawcy, w odniesieniu, do której nastąpiła zmiana wysokości kosztów wykonania umowy przez Wykonawcę;</w:t>
      </w:r>
    </w:p>
    <w:p w14:paraId="6CA7222A" w14:textId="0C5781EC" w:rsidR="006362C0" w:rsidRPr="003E2463" w:rsidRDefault="005279DF" w:rsidP="00FF51F5">
      <w:pPr>
        <w:numPr>
          <w:ilvl w:val="0"/>
          <w:numId w:val="54"/>
        </w:numPr>
        <w:tabs>
          <w:tab w:val="clear" w:pos="360"/>
          <w:tab w:val="left" w:pos="720"/>
        </w:tabs>
        <w:spacing w:before="3" w:line="276" w:lineRule="auto"/>
        <w:ind w:right="72" w:hanging="436"/>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pacing w:val="-2"/>
          <w:sz w:val="24"/>
          <w:szCs w:val="24"/>
          <w:lang w:val="pl-PL"/>
        </w:rPr>
        <w:t>w</w:t>
      </w:r>
      <w:r w:rsidR="006362C0" w:rsidRPr="003E2463">
        <w:rPr>
          <w:rFonts w:asciiTheme="minorHAnsi" w:eastAsia="Times New Roman" w:hAnsiTheme="minorHAnsi" w:cstheme="minorHAnsi"/>
          <w:spacing w:val="-2"/>
          <w:sz w:val="24"/>
          <w:szCs w:val="24"/>
          <w:lang w:val="pl-PL"/>
        </w:rPr>
        <w:t xml:space="preserve"> przypadku pojawienia się na rynku materiałów lub urządzeń nowszej generacji pozwalających</w:t>
      </w:r>
      <w:r w:rsidRPr="003E2463">
        <w:rPr>
          <w:rFonts w:asciiTheme="minorHAnsi" w:eastAsia="Times New Roman" w:hAnsiTheme="minorHAnsi" w:cstheme="minorHAnsi"/>
          <w:spacing w:val="-2"/>
          <w:sz w:val="24"/>
          <w:szCs w:val="24"/>
          <w:lang w:val="pl-PL"/>
        </w:rPr>
        <w:t xml:space="preserve"> </w:t>
      </w:r>
      <w:r w:rsidR="006362C0" w:rsidRPr="003E2463">
        <w:rPr>
          <w:rFonts w:asciiTheme="minorHAnsi" w:eastAsia="Times New Roman" w:hAnsiTheme="minorHAnsi" w:cstheme="minorHAnsi"/>
          <w:sz w:val="24"/>
          <w:szCs w:val="24"/>
          <w:lang w:val="pl-PL"/>
        </w:rPr>
        <w:t xml:space="preserve">na zaoszczędzenie kosztów realizacji przedmiotu umowy lub kosztów eksploatacji wykonanego przedmiotu umowy, lub umożliwiające uzyskanie lepszej jakości wykonywanych robót — poprzez zastosowanie tych materiałów lub urządzeń ze skutkiem zmniejszenia kosztów lub uzyskania lepszej jakości robót, z zastrzeżeniem, że </w:t>
      </w:r>
      <w:r w:rsidR="00D60AFF" w:rsidRPr="003E2463">
        <w:rPr>
          <w:rFonts w:asciiTheme="minorHAnsi" w:eastAsia="Times New Roman" w:hAnsiTheme="minorHAnsi" w:cstheme="minorHAnsi"/>
          <w:sz w:val="24"/>
          <w:szCs w:val="24"/>
          <w:lang w:val="pl-PL"/>
        </w:rPr>
        <w:t>zmiany</w:t>
      </w:r>
      <w:r w:rsidR="006362C0" w:rsidRPr="003E2463">
        <w:rPr>
          <w:rFonts w:asciiTheme="minorHAnsi" w:eastAsia="Times New Roman" w:hAnsiTheme="minorHAnsi" w:cstheme="minorHAnsi"/>
          <w:sz w:val="24"/>
          <w:szCs w:val="24"/>
          <w:lang w:val="pl-PL"/>
        </w:rPr>
        <w:t xml:space="preserve"> te nie mogą prowadzić do podwyższenia wynagrodzenia Wykonawcy ani wydłużenia terminu realizacji przedmiotu zamówienia. Zmiana może dotyczyć jedynie używanych przez Wykonawcę materiałów;</w:t>
      </w:r>
    </w:p>
    <w:p w14:paraId="29CCF827" w14:textId="3E7E71B7" w:rsidR="005279DF" w:rsidRPr="003E2463" w:rsidRDefault="005279DF" w:rsidP="00FF51F5">
      <w:pPr>
        <w:numPr>
          <w:ilvl w:val="0"/>
          <w:numId w:val="54"/>
        </w:numPr>
        <w:tabs>
          <w:tab w:val="clear" w:pos="360"/>
          <w:tab w:val="left" w:pos="720"/>
        </w:tabs>
        <w:spacing w:line="276" w:lineRule="auto"/>
        <w:ind w:right="72" w:hanging="349"/>
        <w:jc w:val="both"/>
        <w:textAlignment w:val="baseline"/>
        <w:rPr>
          <w:rFonts w:asciiTheme="minorHAnsi" w:eastAsia="Times New Roman" w:hAnsiTheme="minorHAnsi" w:cstheme="minorHAnsi"/>
          <w:spacing w:val="-1"/>
          <w:sz w:val="24"/>
          <w:szCs w:val="24"/>
          <w:lang w:val="pl-PL"/>
        </w:rPr>
      </w:pPr>
      <w:r w:rsidRPr="003E2463">
        <w:rPr>
          <w:rFonts w:asciiTheme="minorHAnsi" w:eastAsia="Times New Roman" w:hAnsiTheme="minorHAnsi" w:cstheme="minorHAnsi"/>
          <w:spacing w:val="9"/>
          <w:sz w:val="24"/>
          <w:szCs w:val="24"/>
          <w:lang w:val="pl-PL"/>
        </w:rPr>
        <w:t>w</w:t>
      </w:r>
      <w:r w:rsidR="006362C0" w:rsidRPr="003E2463">
        <w:rPr>
          <w:rFonts w:asciiTheme="minorHAnsi" w:eastAsia="Times New Roman" w:hAnsiTheme="minorHAnsi" w:cstheme="minorHAnsi"/>
          <w:spacing w:val="9"/>
          <w:sz w:val="24"/>
          <w:szCs w:val="24"/>
          <w:lang w:val="pl-PL"/>
        </w:rPr>
        <w:t xml:space="preserve"> przypadku pojawienia się nowszej technologii wykonania</w:t>
      </w:r>
      <w:r w:rsidRPr="003E2463">
        <w:rPr>
          <w:rFonts w:asciiTheme="minorHAnsi" w:eastAsia="Times New Roman" w:hAnsiTheme="minorHAnsi" w:cstheme="minorHAnsi"/>
          <w:spacing w:val="9"/>
          <w:sz w:val="24"/>
          <w:szCs w:val="24"/>
          <w:lang w:val="pl-PL"/>
        </w:rPr>
        <w:t xml:space="preserve"> z</w:t>
      </w:r>
      <w:r w:rsidR="006362C0" w:rsidRPr="003E2463">
        <w:rPr>
          <w:rFonts w:asciiTheme="minorHAnsi" w:eastAsia="Times New Roman" w:hAnsiTheme="minorHAnsi" w:cstheme="minorHAnsi"/>
          <w:spacing w:val="9"/>
          <w:sz w:val="24"/>
          <w:szCs w:val="24"/>
          <w:lang w:val="pl-PL"/>
        </w:rPr>
        <w:t>aprojektowanych robót</w:t>
      </w:r>
      <w:r w:rsidR="007F0F24">
        <w:rPr>
          <w:rFonts w:asciiTheme="minorHAnsi" w:eastAsia="Times New Roman" w:hAnsiTheme="minorHAnsi" w:cstheme="minorHAnsi"/>
          <w:spacing w:val="9"/>
          <w:sz w:val="24"/>
          <w:szCs w:val="24"/>
          <w:lang w:val="pl-PL"/>
        </w:rPr>
        <w:t>,</w:t>
      </w:r>
      <w:r w:rsidRPr="003E2463">
        <w:rPr>
          <w:rFonts w:asciiTheme="minorHAnsi" w:eastAsia="Times New Roman" w:hAnsiTheme="minorHAnsi" w:cstheme="minorHAnsi"/>
          <w:spacing w:val="9"/>
          <w:sz w:val="24"/>
          <w:szCs w:val="24"/>
          <w:lang w:val="pl-PL"/>
        </w:rPr>
        <w:t xml:space="preserve"> </w:t>
      </w:r>
      <w:r w:rsidR="006362C0" w:rsidRPr="003E2463">
        <w:rPr>
          <w:rFonts w:asciiTheme="minorHAnsi" w:eastAsia="Times New Roman" w:hAnsiTheme="minorHAnsi" w:cstheme="minorHAnsi"/>
          <w:spacing w:val="-1"/>
          <w:sz w:val="24"/>
          <w:szCs w:val="24"/>
          <w:lang w:val="pl-PL"/>
        </w:rPr>
        <w:t>pozwalającej na zaoszczędzenie czasu realizacji inwestycji lub kosztów wykonywanych prac, jak również kosztów eksploatacji wykonanego przedmiotu umowy — poprzez zastosowanie tej technologii ze skutkiem skrócenia czasu realizacji lub zmniejszenia kosztów, z zastrzeżeniem, że zmiany te nie mogą prowadzić do podwyższenia wynagrodzenia Wykonawcy;</w:t>
      </w:r>
    </w:p>
    <w:p w14:paraId="7112CB24" w14:textId="77777777" w:rsidR="005279DF" w:rsidRPr="003E2463" w:rsidRDefault="005279DF" w:rsidP="00FF51F5">
      <w:pPr>
        <w:numPr>
          <w:ilvl w:val="0"/>
          <w:numId w:val="54"/>
        </w:numPr>
        <w:tabs>
          <w:tab w:val="clear" w:pos="360"/>
          <w:tab w:val="left" w:pos="720"/>
        </w:tabs>
        <w:spacing w:line="276" w:lineRule="auto"/>
        <w:ind w:right="72" w:hanging="349"/>
        <w:jc w:val="both"/>
        <w:textAlignment w:val="baseline"/>
        <w:rPr>
          <w:rFonts w:asciiTheme="minorHAnsi" w:eastAsia="Times New Roman" w:hAnsiTheme="minorHAnsi" w:cstheme="minorHAnsi"/>
          <w:spacing w:val="-1"/>
          <w:sz w:val="24"/>
          <w:szCs w:val="24"/>
          <w:lang w:val="pl-PL"/>
        </w:rPr>
      </w:pPr>
      <w:r w:rsidRPr="003E2463">
        <w:rPr>
          <w:rFonts w:asciiTheme="minorHAnsi" w:eastAsia="Times New Roman" w:hAnsiTheme="minorHAnsi" w:cstheme="minorHAnsi"/>
          <w:sz w:val="24"/>
          <w:szCs w:val="24"/>
          <w:lang w:val="pl-PL"/>
        </w:rPr>
        <w:t>w</w:t>
      </w:r>
      <w:r w:rsidR="006362C0" w:rsidRPr="003E2463">
        <w:rPr>
          <w:rFonts w:asciiTheme="minorHAnsi" w:eastAsia="Times New Roman" w:hAnsiTheme="minorHAnsi" w:cstheme="minorHAnsi"/>
          <w:sz w:val="24"/>
          <w:szCs w:val="24"/>
          <w:lang w:val="pl-PL"/>
        </w:rPr>
        <w:t xml:space="preserve"> przypadku zmiany osoby wskazanej jako Kierownik budowy/Kierownik Projektu; W przypadku zaniechania wykonania robót, których wykonanie w trakcie realizacji stało się zbędne — a nie można było przewidzieć tego w dniu zawarcia umowy lub zaniechania robót, co do których Zamawiający przewidział taką możliwość w SWZ;</w:t>
      </w:r>
    </w:p>
    <w:p w14:paraId="77D69400" w14:textId="0E0BADAF" w:rsidR="006362C0" w:rsidRPr="003E2463" w:rsidRDefault="006362C0" w:rsidP="00FF51F5">
      <w:pPr>
        <w:numPr>
          <w:ilvl w:val="0"/>
          <w:numId w:val="54"/>
        </w:numPr>
        <w:tabs>
          <w:tab w:val="clear" w:pos="360"/>
          <w:tab w:val="left" w:pos="720"/>
        </w:tabs>
        <w:spacing w:line="276" w:lineRule="auto"/>
        <w:ind w:right="72" w:hanging="360"/>
        <w:jc w:val="both"/>
        <w:textAlignment w:val="baseline"/>
        <w:rPr>
          <w:rFonts w:asciiTheme="minorHAnsi" w:eastAsia="Times New Roman" w:hAnsiTheme="minorHAnsi" w:cstheme="minorHAnsi"/>
          <w:spacing w:val="-1"/>
          <w:sz w:val="24"/>
          <w:szCs w:val="24"/>
          <w:lang w:val="pl-PL"/>
        </w:rPr>
      </w:pPr>
      <w:r w:rsidRPr="003E2463">
        <w:rPr>
          <w:rFonts w:asciiTheme="minorHAnsi" w:eastAsia="Times New Roman" w:hAnsiTheme="minorHAnsi" w:cstheme="minorHAnsi"/>
          <w:sz w:val="24"/>
          <w:szCs w:val="24"/>
          <w:lang w:val="pl-PL"/>
        </w:rPr>
        <w:t>w pozostałych przypadkach wskazanych w niniejszej umowie.</w:t>
      </w:r>
    </w:p>
    <w:p w14:paraId="7DF8B7E9" w14:textId="77777777" w:rsidR="006362C0" w:rsidRPr="003E2463" w:rsidRDefault="006362C0" w:rsidP="00FF51F5">
      <w:pPr>
        <w:numPr>
          <w:ilvl w:val="0"/>
          <w:numId w:val="55"/>
        </w:numPr>
        <w:tabs>
          <w:tab w:val="clear" w:pos="288"/>
          <w:tab w:val="left" w:pos="360"/>
          <w:tab w:val="left" w:pos="576"/>
        </w:tabs>
        <w:spacing w:line="276" w:lineRule="auto"/>
        <w:ind w:left="576" w:hanging="288"/>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 xml:space="preserve">Opóźnienia, o których mowa w ust. 2 pkt 2 lit. a) — c) Umowy muszą być odnotowane w dzienniku budowy </w:t>
      </w:r>
      <w:r w:rsidRPr="003E2463">
        <w:rPr>
          <w:rFonts w:asciiTheme="minorHAnsi" w:eastAsia="Times New Roman" w:hAnsiTheme="minorHAnsi" w:cstheme="minorHAnsi"/>
          <w:i/>
          <w:sz w:val="24"/>
          <w:szCs w:val="24"/>
          <w:lang w:val="pl-PL"/>
        </w:rPr>
        <w:t xml:space="preserve">(-jeśli wymagany), </w:t>
      </w:r>
      <w:r w:rsidRPr="003E2463">
        <w:rPr>
          <w:rFonts w:asciiTheme="minorHAnsi" w:eastAsia="Times New Roman" w:hAnsiTheme="minorHAnsi" w:cstheme="minorHAnsi"/>
          <w:sz w:val="24"/>
          <w:szCs w:val="24"/>
          <w:lang w:val="pl-PL"/>
        </w:rPr>
        <w:t>udokumentowane stosownymi protokołami podpisanymi przez Kierownika budowy, Nadzór oraz zaakceptowane przez Zamawiającego.</w:t>
      </w:r>
    </w:p>
    <w:p w14:paraId="378AD465" w14:textId="5AFF4647" w:rsidR="007B492F" w:rsidRPr="003E2463" w:rsidRDefault="007B492F" w:rsidP="00FF51F5">
      <w:pPr>
        <w:numPr>
          <w:ilvl w:val="0"/>
          <w:numId w:val="55"/>
        </w:numPr>
        <w:tabs>
          <w:tab w:val="clear" w:pos="288"/>
          <w:tab w:val="left" w:pos="576"/>
        </w:tabs>
        <w:spacing w:line="276" w:lineRule="auto"/>
        <w:ind w:left="576" w:hanging="284"/>
        <w:jc w:val="both"/>
        <w:textAlignment w:val="baseline"/>
        <w:rPr>
          <w:rFonts w:asciiTheme="minorHAnsi" w:eastAsia="Times New Roman" w:hAnsiTheme="minorHAnsi" w:cstheme="minorHAnsi"/>
          <w:sz w:val="24"/>
          <w:szCs w:val="24"/>
          <w:lang w:val="pl-PL"/>
        </w:rPr>
      </w:pPr>
      <w:r w:rsidRPr="003E2463">
        <w:rPr>
          <w:rFonts w:asciiTheme="minorHAnsi" w:hAnsiTheme="minorHAnsi" w:cstheme="minorHAnsi"/>
          <w:sz w:val="24"/>
          <w:szCs w:val="24"/>
          <w:lang w:val="pl-PL"/>
        </w:rPr>
        <w:t>Dopuszcza się możliwość podwyższenia lub obniżenia wynagrodzenia w przypadku mającej wpływ na koszty wykonania Przedmiotu umowy zmiany:</w:t>
      </w:r>
    </w:p>
    <w:p w14:paraId="6403083F" w14:textId="77777777" w:rsidR="007B492F" w:rsidRPr="003E2463" w:rsidRDefault="007B492F" w:rsidP="00FF51F5">
      <w:pPr>
        <w:numPr>
          <w:ilvl w:val="2"/>
          <w:numId w:val="64"/>
        </w:numPr>
        <w:suppressAutoHyphens/>
        <w:spacing w:line="276" w:lineRule="auto"/>
        <w:ind w:left="709" w:hanging="425"/>
        <w:jc w:val="both"/>
        <w:rPr>
          <w:rFonts w:asciiTheme="minorHAnsi" w:hAnsiTheme="minorHAnsi" w:cstheme="minorHAnsi"/>
          <w:sz w:val="24"/>
          <w:szCs w:val="24"/>
          <w:lang w:val="pl-PL"/>
        </w:rPr>
      </w:pPr>
      <w:r w:rsidRPr="003E2463">
        <w:rPr>
          <w:rFonts w:asciiTheme="minorHAnsi" w:hAnsiTheme="minorHAnsi" w:cstheme="minorHAnsi"/>
          <w:sz w:val="24"/>
          <w:szCs w:val="24"/>
          <w:lang w:val="pl-PL"/>
        </w:rPr>
        <w:t>stawki podatku od towarów i usług oraz podatku akcyzowego. Wynagrodzenie zostanie odpowiednio obniżone lub podwyższone o wartość o jaką ulegnie zmianie stawka podatku od towarów i usług lub podatku akcyzowego;</w:t>
      </w:r>
    </w:p>
    <w:p w14:paraId="636045C1" w14:textId="73E6906A" w:rsidR="007B492F" w:rsidRPr="003E2463" w:rsidRDefault="007B492F" w:rsidP="00FF51F5">
      <w:pPr>
        <w:numPr>
          <w:ilvl w:val="2"/>
          <w:numId w:val="64"/>
        </w:numPr>
        <w:suppressAutoHyphens/>
        <w:spacing w:line="276" w:lineRule="auto"/>
        <w:ind w:left="709" w:hanging="425"/>
        <w:jc w:val="both"/>
        <w:rPr>
          <w:rFonts w:asciiTheme="minorHAnsi" w:hAnsiTheme="minorHAnsi" w:cstheme="minorHAnsi"/>
          <w:sz w:val="24"/>
          <w:szCs w:val="24"/>
          <w:lang w:val="pl-PL"/>
        </w:rPr>
      </w:pPr>
      <w:r w:rsidRPr="003E2463">
        <w:rPr>
          <w:rFonts w:asciiTheme="minorHAnsi" w:hAnsiTheme="minorHAnsi" w:cstheme="minorHAnsi"/>
          <w:sz w:val="24"/>
          <w:szCs w:val="24"/>
          <w:lang w:val="pl-PL"/>
        </w:rPr>
        <w:t xml:space="preserve">wysokości minimalnego wynagrodzenia za pracę albo wysokości minimalnej stawki godzinowej ustalonych na podstawie ustawy z dnia 10 października 2002 r. </w:t>
      </w:r>
      <w:r w:rsidR="00DF797F">
        <w:rPr>
          <w:rFonts w:asciiTheme="minorHAnsi" w:hAnsiTheme="minorHAnsi" w:cstheme="minorHAnsi"/>
          <w:sz w:val="24"/>
          <w:szCs w:val="24"/>
          <w:lang w:val="pl-PL"/>
        </w:rPr>
        <w:br/>
      </w:r>
      <w:r w:rsidRPr="003E2463">
        <w:rPr>
          <w:rFonts w:asciiTheme="minorHAnsi" w:hAnsiTheme="minorHAnsi" w:cstheme="minorHAnsi"/>
          <w:sz w:val="24"/>
          <w:szCs w:val="24"/>
          <w:lang w:val="pl-PL"/>
        </w:rPr>
        <w:lastRenderedPageBreak/>
        <w:t xml:space="preserve">o minimalnym wynagrodzeniu za pracę. W takim przypadku strona wnioskująca o zmianę zobowiązana jest przedstawić wraz z wnioskiem, dowody potwierdzające zmianę wysokości minimalnego wynagrodzenia za pracę lub minimalnej stawki godzinowej oraz dokumenty świadczące o wpływie tej zmiany na koszty wykonania zamówienia przez Wykonawcę. Wynagrodzenie Wykonawcy ulegnie zmianie o wartość wzrostu całkowitego kosztu Wykonawcy </w:t>
      </w:r>
      <w:r w:rsidR="009F6F3A" w:rsidRPr="003E2463">
        <w:rPr>
          <w:rFonts w:asciiTheme="minorHAnsi" w:hAnsiTheme="minorHAnsi" w:cstheme="minorHAnsi"/>
          <w:sz w:val="24"/>
          <w:szCs w:val="24"/>
          <w:lang w:val="pl-PL"/>
        </w:rPr>
        <w:t>wynikającą ze</w:t>
      </w:r>
      <w:r w:rsidRPr="003E2463">
        <w:rPr>
          <w:rFonts w:asciiTheme="minorHAnsi" w:hAnsiTheme="minorHAnsi" w:cstheme="minorHAnsi"/>
          <w:sz w:val="24"/>
          <w:szCs w:val="24"/>
          <w:lang w:val="pl-PL"/>
        </w:rPr>
        <w:t xml:space="preserve"> zwiększenia wynagrodzeń osób bezpośrednio wykonujących zamówienie do wysokości aktualnie obowiązującego minimalnego wynagrodzenia lub minimalnej stawki godzinowej, </w:t>
      </w:r>
    </w:p>
    <w:p w14:paraId="7F60FA64" w14:textId="77777777" w:rsidR="007B492F" w:rsidRPr="003E2463" w:rsidRDefault="007B492F" w:rsidP="00FF51F5">
      <w:pPr>
        <w:numPr>
          <w:ilvl w:val="2"/>
          <w:numId w:val="64"/>
        </w:numPr>
        <w:suppressAutoHyphens/>
        <w:spacing w:line="276" w:lineRule="auto"/>
        <w:ind w:left="709" w:hanging="425"/>
        <w:jc w:val="both"/>
        <w:rPr>
          <w:rFonts w:asciiTheme="minorHAnsi" w:hAnsiTheme="minorHAnsi" w:cstheme="minorHAnsi"/>
          <w:sz w:val="24"/>
          <w:szCs w:val="24"/>
          <w:lang w:val="pl-PL"/>
        </w:rPr>
      </w:pPr>
      <w:r w:rsidRPr="003E2463">
        <w:rPr>
          <w:rFonts w:asciiTheme="minorHAnsi" w:hAnsiTheme="minorHAnsi" w:cstheme="minorHAnsi"/>
          <w:sz w:val="24"/>
          <w:szCs w:val="24"/>
          <w:lang w:val="pl-PL"/>
        </w:rPr>
        <w:t xml:space="preserve">z uwzględnieniem wszystkich obciążeń publicznoprawnych od kwoty wzrostu minimalnego wynagrodzenia lub minimalnej stawki godzinowej; </w:t>
      </w:r>
    </w:p>
    <w:p w14:paraId="4672C324" w14:textId="77777777" w:rsidR="007B492F" w:rsidRPr="003E2463" w:rsidRDefault="007B492F" w:rsidP="00FF51F5">
      <w:pPr>
        <w:numPr>
          <w:ilvl w:val="2"/>
          <w:numId w:val="64"/>
        </w:numPr>
        <w:suppressAutoHyphens/>
        <w:spacing w:line="276" w:lineRule="auto"/>
        <w:ind w:left="709" w:hanging="425"/>
        <w:jc w:val="both"/>
        <w:rPr>
          <w:rFonts w:asciiTheme="minorHAnsi" w:hAnsiTheme="minorHAnsi" w:cstheme="minorHAnsi"/>
          <w:sz w:val="24"/>
          <w:szCs w:val="24"/>
          <w:lang w:val="pl-PL"/>
        </w:rPr>
      </w:pPr>
      <w:r w:rsidRPr="003E2463">
        <w:rPr>
          <w:rFonts w:asciiTheme="minorHAnsi" w:hAnsiTheme="minorHAnsi" w:cstheme="minorHAnsi"/>
          <w:sz w:val="24"/>
          <w:szCs w:val="24"/>
          <w:lang w:val="pl-PL"/>
        </w:rPr>
        <w:t xml:space="preserve">zasad podlegania ubezpieczeniom społecznym lub ubezpieczeniu zdrowotnemu lub wysokości stawki składki na ubezpieczenia społeczne lub zdrowotne. W takim przypadku strona wnioskująca o zmianę zobowiązana jest przedstawić wraz z wnioskiem, dowody potwierdzające zmianę powyższych zasad oraz dokumenty świadczące o wpływie tych zmian na koszty wykonania zamówienia przez Wykonawcę. Wynagrodzenie Wykonawcy ulegnie zmianie o wartość wzrostu całkowitego kosztu Wykonawcy, jaką będzie on zobowiązany dodatkowo ponieść w celu uwzględnienia zmiany, przy zachowaniu dotychczasowej kwoty netto wynagrodzenia osób bezpośrednio wykonujących zamówienie na rzecz Zamawiającego; </w:t>
      </w:r>
    </w:p>
    <w:p w14:paraId="3BB51CD0" w14:textId="1A65AEE3" w:rsidR="007B492F" w:rsidRPr="003E2463" w:rsidRDefault="007B492F" w:rsidP="00FF51F5">
      <w:pPr>
        <w:numPr>
          <w:ilvl w:val="0"/>
          <w:numId w:val="55"/>
        </w:numPr>
        <w:tabs>
          <w:tab w:val="clear" w:pos="288"/>
          <w:tab w:val="left" w:pos="426"/>
        </w:tabs>
        <w:suppressAutoHyphens/>
        <w:spacing w:line="276" w:lineRule="auto"/>
        <w:ind w:left="426" w:hanging="426"/>
        <w:jc w:val="both"/>
        <w:rPr>
          <w:rFonts w:asciiTheme="minorHAnsi" w:hAnsiTheme="minorHAnsi" w:cstheme="minorHAnsi"/>
          <w:sz w:val="24"/>
          <w:szCs w:val="24"/>
          <w:lang w:val="pl-PL"/>
        </w:rPr>
      </w:pPr>
      <w:r w:rsidRPr="003E2463">
        <w:rPr>
          <w:rFonts w:asciiTheme="minorHAnsi" w:hAnsiTheme="minorHAnsi" w:cstheme="minorHAnsi"/>
          <w:sz w:val="24"/>
          <w:szCs w:val="24"/>
          <w:lang w:val="pl-PL"/>
        </w:rPr>
        <w:t>W razie wystąpienia okoliczności opisanych ust. 4</w:t>
      </w:r>
      <w:r w:rsidR="007F0F24">
        <w:rPr>
          <w:rFonts w:asciiTheme="minorHAnsi" w:hAnsiTheme="minorHAnsi" w:cstheme="minorHAnsi"/>
          <w:sz w:val="24"/>
          <w:szCs w:val="24"/>
          <w:lang w:val="pl-PL"/>
        </w:rPr>
        <w:t xml:space="preserve">, </w:t>
      </w:r>
      <w:r w:rsidRPr="003E2463">
        <w:rPr>
          <w:rFonts w:asciiTheme="minorHAnsi" w:hAnsiTheme="minorHAnsi" w:cstheme="minorHAnsi"/>
          <w:sz w:val="24"/>
          <w:szCs w:val="24"/>
          <w:lang w:val="pl-PL"/>
        </w:rPr>
        <w:t xml:space="preserve">każda ze stron uprawniona będzie do żądania odpowiedniej zmiany wynagrodzenia Wykonawcy. Żądanie zostanie sporządzone w formie pisemnej wraz z uzasadnieniem oraz precyzyjnym wyliczeniem wskazującym wpływ zmiany na koszty wykonania usług będących Przedmiotem niniejszej umowy. W przypadku akceptacji żądania przez drugą stronę, zwaloryzowane wynagrodzenie będzie obowiązywać od dnia doręczenia żądania, z uwzględnieniem pozostałych postanowień § </w:t>
      </w:r>
      <w:r w:rsidR="00DF797F">
        <w:rPr>
          <w:rFonts w:asciiTheme="minorHAnsi" w:hAnsiTheme="minorHAnsi" w:cstheme="minorHAnsi"/>
          <w:sz w:val="24"/>
          <w:szCs w:val="24"/>
          <w:lang w:val="pl-PL"/>
        </w:rPr>
        <w:t>8</w:t>
      </w:r>
      <w:r w:rsidRPr="003E2463">
        <w:rPr>
          <w:rFonts w:asciiTheme="minorHAnsi" w:hAnsiTheme="minorHAnsi" w:cstheme="minorHAnsi"/>
          <w:sz w:val="24"/>
          <w:szCs w:val="24"/>
          <w:lang w:val="pl-PL"/>
        </w:rPr>
        <w:t xml:space="preserve"> I § </w:t>
      </w:r>
      <w:r w:rsidR="00DF797F">
        <w:rPr>
          <w:rFonts w:asciiTheme="minorHAnsi" w:hAnsiTheme="minorHAnsi" w:cstheme="minorHAnsi"/>
          <w:sz w:val="24"/>
          <w:szCs w:val="24"/>
          <w:lang w:val="pl-PL"/>
        </w:rPr>
        <w:t>9</w:t>
      </w:r>
      <w:r w:rsidRPr="003E2463">
        <w:rPr>
          <w:rFonts w:asciiTheme="minorHAnsi" w:hAnsiTheme="minorHAnsi" w:cstheme="minorHAnsi"/>
          <w:sz w:val="24"/>
          <w:szCs w:val="24"/>
          <w:lang w:val="pl-PL"/>
        </w:rPr>
        <w:t xml:space="preserve"> Umowy.</w:t>
      </w:r>
    </w:p>
    <w:p w14:paraId="2E1F1E25" w14:textId="77777777" w:rsidR="007B492F" w:rsidRPr="003E2463" w:rsidRDefault="007B492F" w:rsidP="00FF51F5">
      <w:pPr>
        <w:numPr>
          <w:ilvl w:val="0"/>
          <w:numId w:val="55"/>
        </w:numPr>
        <w:suppressAutoHyphens/>
        <w:spacing w:line="276" w:lineRule="auto"/>
        <w:ind w:left="426" w:hanging="426"/>
        <w:jc w:val="both"/>
        <w:rPr>
          <w:rFonts w:asciiTheme="minorHAnsi" w:hAnsiTheme="minorHAnsi" w:cstheme="minorHAnsi"/>
          <w:sz w:val="24"/>
          <w:szCs w:val="24"/>
          <w:lang w:val="pl-PL"/>
        </w:rPr>
      </w:pPr>
      <w:r w:rsidRPr="003E2463">
        <w:rPr>
          <w:rFonts w:asciiTheme="minorHAnsi" w:hAnsiTheme="minorHAnsi" w:cstheme="minorHAnsi"/>
          <w:sz w:val="24"/>
          <w:szCs w:val="24"/>
          <w:lang w:val="pl-PL"/>
        </w:rPr>
        <w:t xml:space="preserve">Strony dopuszczają zmianę wynagrodzenia należnego Wykonawcy, w przypadku zmiany ceny materiałów lub kosztów związanych z realizacją Umowy z uwzględnieniem następujących reguł: </w:t>
      </w:r>
    </w:p>
    <w:p w14:paraId="7AD44F53" w14:textId="77777777" w:rsidR="007B492F" w:rsidRPr="003E2463" w:rsidRDefault="007B492F" w:rsidP="00FF51F5">
      <w:pPr>
        <w:numPr>
          <w:ilvl w:val="2"/>
          <w:numId w:val="65"/>
        </w:numPr>
        <w:suppressAutoHyphens/>
        <w:spacing w:line="276" w:lineRule="auto"/>
        <w:ind w:left="709" w:hanging="425"/>
        <w:jc w:val="both"/>
        <w:rPr>
          <w:rFonts w:asciiTheme="minorHAnsi" w:hAnsiTheme="minorHAnsi" w:cstheme="minorHAnsi"/>
          <w:sz w:val="24"/>
          <w:szCs w:val="24"/>
          <w:lang w:val="pl-PL"/>
        </w:rPr>
      </w:pPr>
      <w:r w:rsidRPr="003E2463">
        <w:rPr>
          <w:rFonts w:asciiTheme="minorHAnsi" w:hAnsiTheme="minorHAnsi" w:cstheme="minorHAnsi"/>
          <w:sz w:val="24"/>
          <w:szCs w:val="24"/>
          <w:lang w:val="pl-PL"/>
        </w:rPr>
        <w:t>podstawą do ustalenia poziomu zmiany ceny materiałów lub kosztów związanych z realizacją zamówienia jest wskaźnik cen towarów i usług konsumpcyjnych ogłaszany w komunikacie Prezesa Głównego Urzędu Statycznego obowiązujący w miesiącu, w którym upłynął termin składania ofert,</w:t>
      </w:r>
    </w:p>
    <w:p w14:paraId="3DF413D8" w14:textId="77777777" w:rsidR="007B492F" w:rsidRPr="003E2463" w:rsidRDefault="007B492F" w:rsidP="00FF51F5">
      <w:pPr>
        <w:numPr>
          <w:ilvl w:val="2"/>
          <w:numId w:val="65"/>
        </w:numPr>
        <w:suppressAutoHyphens/>
        <w:spacing w:line="276" w:lineRule="auto"/>
        <w:ind w:left="709" w:hanging="425"/>
        <w:jc w:val="both"/>
        <w:rPr>
          <w:rFonts w:asciiTheme="minorHAnsi" w:hAnsiTheme="minorHAnsi" w:cstheme="minorHAnsi"/>
          <w:sz w:val="24"/>
          <w:szCs w:val="24"/>
          <w:lang w:val="pl-PL"/>
        </w:rPr>
      </w:pPr>
      <w:r w:rsidRPr="003E2463">
        <w:rPr>
          <w:rFonts w:asciiTheme="minorHAnsi" w:hAnsiTheme="minorHAnsi" w:cstheme="minorHAnsi"/>
          <w:sz w:val="24"/>
          <w:szCs w:val="24"/>
          <w:lang w:val="pl-PL"/>
        </w:rPr>
        <w:t>minimalny poziom zmiany ceny materiałów lub kosztów wyliczony w oparciu o wskaźnik cen towarów i usług konsumpcyjnych wskazany w pkt 1 powyżej, uprawniający strony Umowy do żądania zmiany wynagrodzenia wynosi 10 punktów procentowych;</w:t>
      </w:r>
    </w:p>
    <w:p w14:paraId="57AA2680" w14:textId="5563A00D" w:rsidR="007B492F" w:rsidRPr="003E2463" w:rsidRDefault="007B492F" w:rsidP="00FF51F5">
      <w:pPr>
        <w:numPr>
          <w:ilvl w:val="2"/>
          <w:numId w:val="65"/>
        </w:numPr>
        <w:suppressAutoHyphens/>
        <w:spacing w:line="276" w:lineRule="auto"/>
        <w:ind w:left="709" w:hanging="425"/>
        <w:jc w:val="both"/>
        <w:rPr>
          <w:rFonts w:asciiTheme="minorHAnsi" w:hAnsiTheme="minorHAnsi" w:cstheme="minorHAnsi"/>
          <w:sz w:val="24"/>
          <w:szCs w:val="24"/>
          <w:lang w:val="pl-PL"/>
        </w:rPr>
      </w:pPr>
      <w:r w:rsidRPr="003E2463">
        <w:rPr>
          <w:rFonts w:asciiTheme="minorHAnsi" w:hAnsiTheme="minorHAnsi" w:cstheme="minorHAnsi"/>
          <w:sz w:val="24"/>
          <w:szCs w:val="24"/>
          <w:lang w:val="pl-PL"/>
        </w:rPr>
        <w:t xml:space="preserve">maksymalna wartość zmiany wynagrodzenia, jaką dopuszcza Zamawiający wynosi 15% wartości netto wynagrodzenia określonego w § </w:t>
      </w:r>
      <w:r w:rsidR="00DF797F">
        <w:rPr>
          <w:rFonts w:asciiTheme="minorHAnsi" w:hAnsiTheme="minorHAnsi" w:cstheme="minorHAnsi"/>
          <w:sz w:val="24"/>
          <w:szCs w:val="24"/>
          <w:lang w:val="pl-PL"/>
        </w:rPr>
        <w:t>8</w:t>
      </w:r>
      <w:r w:rsidRPr="003E2463">
        <w:rPr>
          <w:rFonts w:asciiTheme="minorHAnsi" w:hAnsiTheme="minorHAnsi" w:cstheme="minorHAnsi"/>
          <w:sz w:val="24"/>
          <w:szCs w:val="24"/>
          <w:lang w:val="pl-PL"/>
        </w:rPr>
        <w:t xml:space="preserve"> ust. 1 Umowy</w:t>
      </w:r>
    </w:p>
    <w:p w14:paraId="3593DEF5" w14:textId="77777777" w:rsidR="007B492F" w:rsidRPr="003E2463" w:rsidRDefault="007B492F" w:rsidP="00FF51F5">
      <w:pPr>
        <w:numPr>
          <w:ilvl w:val="0"/>
          <w:numId w:val="66"/>
        </w:numPr>
        <w:tabs>
          <w:tab w:val="clear" w:pos="0"/>
        </w:tabs>
        <w:suppressAutoHyphens/>
        <w:spacing w:line="276" w:lineRule="auto"/>
        <w:ind w:left="426" w:hanging="426"/>
        <w:jc w:val="both"/>
        <w:rPr>
          <w:rFonts w:asciiTheme="minorHAnsi" w:hAnsiTheme="minorHAnsi" w:cstheme="minorHAnsi"/>
          <w:sz w:val="24"/>
          <w:szCs w:val="24"/>
          <w:lang w:val="pl-PL"/>
        </w:rPr>
      </w:pPr>
      <w:r w:rsidRPr="003E2463">
        <w:rPr>
          <w:rFonts w:asciiTheme="minorHAnsi" w:hAnsiTheme="minorHAnsi" w:cstheme="minorHAnsi"/>
          <w:sz w:val="24"/>
          <w:szCs w:val="24"/>
          <w:lang w:val="pl-PL"/>
        </w:rPr>
        <w:lastRenderedPageBreak/>
        <w:t xml:space="preserve">Pierwsza zmiana wynagrodzenia może nastąpić po upływie 12 miesięcy od dnia rozpoczęcia realizacji umowy na podstawie rocznego wskaźnika cen towarów i usług konsumpcyjnych za poprzedni rok publikowanego przez Prezesa Głównego Urzędu Statystycznego </w:t>
      </w:r>
    </w:p>
    <w:p w14:paraId="04DD2A69" w14:textId="77777777" w:rsidR="007B492F" w:rsidRPr="003E2463" w:rsidRDefault="007B492F" w:rsidP="00FF51F5">
      <w:pPr>
        <w:numPr>
          <w:ilvl w:val="0"/>
          <w:numId w:val="66"/>
        </w:numPr>
        <w:tabs>
          <w:tab w:val="clear" w:pos="0"/>
        </w:tabs>
        <w:suppressAutoHyphens/>
        <w:spacing w:line="276" w:lineRule="auto"/>
        <w:ind w:left="426" w:hanging="426"/>
        <w:jc w:val="both"/>
        <w:rPr>
          <w:rFonts w:asciiTheme="minorHAnsi" w:hAnsiTheme="minorHAnsi" w:cstheme="minorHAnsi"/>
          <w:sz w:val="24"/>
          <w:szCs w:val="24"/>
          <w:lang w:val="pl-PL"/>
        </w:rPr>
      </w:pPr>
      <w:r w:rsidRPr="003E2463">
        <w:rPr>
          <w:rFonts w:asciiTheme="minorHAnsi" w:hAnsiTheme="minorHAnsi" w:cstheme="minorHAnsi"/>
          <w:sz w:val="24"/>
          <w:szCs w:val="24"/>
          <w:lang w:val="pl-PL"/>
        </w:rPr>
        <w:t xml:space="preserve">Zmiana wynagrodzenia może nastąpić 1 raz w trakcie trwania umowy. </w:t>
      </w:r>
    </w:p>
    <w:p w14:paraId="33B0A39C" w14:textId="77777777" w:rsidR="007B492F" w:rsidRPr="003E2463" w:rsidRDefault="007B492F" w:rsidP="00FF51F5">
      <w:pPr>
        <w:numPr>
          <w:ilvl w:val="0"/>
          <w:numId w:val="66"/>
        </w:numPr>
        <w:tabs>
          <w:tab w:val="clear" w:pos="0"/>
        </w:tabs>
        <w:suppressAutoHyphens/>
        <w:spacing w:line="276" w:lineRule="auto"/>
        <w:ind w:left="426" w:hanging="426"/>
        <w:jc w:val="both"/>
        <w:rPr>
          <w:rFonts w:asciiTheme="minorHAnsi" w:hAnsiTheme="minorHAnsi" w:cstheme="minorHAnsi"/>
          <w:sz w:val="24"/>
          <w:szCs w:val="24"/>
          <w:lang w:val="pl-PL"/>
        </w:rPr>
      </w:pPr>
      <w:r w:rsidRPr="003E2463">
        <w:rPr>
          <w:rFonts w:asciiTheme="minorHAnsi" w:hAnsiTheme="minorHAnsi" w:cstheme="minorHAnsi"/>
          <w:sz w:val="24"/>
          <w:szCs w:val="24"/>
          <w:lang w:val="pl-PL"/>
        </w:rPr>
        <w:t>Waloryzacja wynagrodzenia może nastąpić pod warunkiem, że zmiana cen związanych z realizacją zamówienia ma rzeczywisty wpływ na koszt wykonania niniejszej umowy.</w:t>
      </w:r>
    </w:p>
    <w:p w14:paraId="1A816A9F" w14:textId="3C0F7DCA" w:rsidR="007B492F" w:rsidRPr="007F0F24" w:rsidRDefault="007B492F" w:rsidP="00FF51F5">
      <w:pPr>
        <w:numPr>
          <w:ilvl w:val="0"/>
          <w:numId w:val="66"/>
        </w:numPr>
        <w:tabs>
          <w:tab w:val="clear" w:pos="0"/>
        </w:tabs>
        <w:suppressAutoHyphens/>
        <w:spacing w:line="276" w:lineRule="auto"/>
        <w:ind w:left="426" w:hanging="426"/>
        <w:jc w:val="both"/>
        <w:rPr>
          <w:rFonts w:asciiTheme="minorHAnsi" w:hAnsiTheme="minorHAnsi" w:cstheme="minorHAnsi"/>
          <w:sz w:val="24"/>
          <w:szCs w:val="24"/>
          <w:lang w:val="pl-PL"/>
        </w:rPr>
      </w:pPr>
      <w:r w:rsidRPr="003E2463">
        <w:rPr>
          <w:rFonts w:asciiTheme="minorHAnsi" w:hAnsiTheme="minorHAnsi" w:cstheme="minorHAnsi"/>
          <w:sz w:val="24"/>
          <w:szCs w:val="24"/>
          <w:lang w:val="pl-PL"/>
        </w:rPr>
        <w:t xml:space="preserve">W przypadku akceptacji żądania przez drugą stronę, </w:t>
      </w:r>
      <w:r w:rsidRPr="007F0F24">
        <w:rPr>
          <w:rFonts w:asciiTheme="minorHAnsi" w:hAnsiTheme="minorHAnsi" w:cstheme="minorHAnsi"/>
          <w:sz w:val="24"/>
          <w:szCs w:val="24"/>
          <w:lang w:val="pl-PL"/>
        </w:rPr>
        <w:t xml:space="preserve">zwaloryzowane wynagrodzenie będzie obowiązywać od dnia doręczenia żądania i po podpisaniu aneksu, </w:t>
      </w:r>
      <w:r w:rsidR="009F6F3A" w:rsidRPr="007F0F24">
        <w:rPr>
          <w:rFonts w:asciiTheme="minorHAnsi" w:hAnsiTheme="minorHAnsi" w:cstheme="minorHAnsi"/>
          <w:sz w:val="24"/>
          <w:szCs w:val="24"/>
          <w:lang w:val="pl-PL"/>
        </w:rPr>
        <w:br/>
      </w:r>
      <w:r w:rsidRPr="007F0F24">
        <w:rPr>
          <w:rFonts w:asciiTheme="minorHAnsi" w:hAnsiTheme="minorHAnsi" w:cstheme="minorHAnsi"/>
          <w:sz w:val="24"/>
          <w:szCs w:val="24"/>
          <w:lang w:val="pl-PL"/>
        </w:rPr>
        <w:t xml:space="preserve">z uwzględnieniem zapisów związanych z rozliczeniami wskazanych w § </w:t>
      </w:r>
      <w:r w:rsidR="009F6F3A" w:rsidRPr="007F0F24">
        <w:rPr>
          <w:rFonts w:asciiTheme="minorHAnsi" w:hAnsiTheme="minorHAnsi" w:cstheme="minorHAnsi"/>
          <w:sz w:val="24"/>
          <w:szCs w:val="24"/>
          <w:lang w:val="pl-PL"/>
        </w:rPr>
        <w:t>8</w:t>
      </w:r>
      <w:r w:rsidR="003F2AA9" w:rsidRPr="007F0F24">
        <w:rPr>
          <w:rFonts w:asciiTheme="minorHAnsi" w:hAnsiTheme="minorHAnsi" w:cstheme="minorHAnsi"/>
          <w:sz w:val="24"/>
          <w:szCs w:val="24"/>
          <w:lang w:val="pl-PL"/>
        </w:rPr>
        <w:t xml:space="preserve"> </w:t>
      </w:r>
      <w:r w:rsidRPr="007F0F24">
        <w:rPr>
          <w:rFonts w:asciiTheme="minorHAnsi" w:hAnsiTheme="minorHAnsi" w:cstheme="minorHAnsi"/>
          <w:sz w:val="24"/>
          <w:szCs w:val="24"/>
          <w:lang w:val="pl-PL"/>
        </w:rPr>
        <w:t xml:space="preserve">i § </w:t>
      </w:r>
      <w:r w:rsidR="009F6F3A" w:rsidRPr="007F0F24">
        <w:rPr>
          <w:rFonts w:asciiTheme="minorHAnsi" w:hAnsiTheme="minorHAnsi" w:cstheme="minorHAnsi"/>
          <w:sz w:val="24"/>
          <w:szCs w:val="24"/>
          <w:lang w:val="pl-PL"/>
        </w:rPr>
        <w:t>9</w:t>
      </w:r>
      <w:r w:rsidRPr="007F0F24">
        <w:rPr>
          <w:rFonts w:asciiTheme="minorHAnsi" w:hAnsiTheme="minorHAnsi" w:cstheme="minorHAnsi"/>
          <w:sz w:val="24"/>
          <w:szCs w:val="24"/>
          <w:lang w:val="pl-PL"/>
        </w:rPr>
        <w:t xml:space="preserve"> Umowy. </w:t>
      </w:r>
    </w:p>
    <w:p w14:paraId="3AC0555C" w14:textId="77777777" w:rsidR="003F2AA9" w:rsidRPr="007F0F24" w:rsidRDefault="007B492F" w:rsidP="00FF51F5">
      <w:pPr>
        <w:numPr>
          <w:ilvl w:val="0"/>
          <w:numId w:val="66"/>
        </w:numPr>
        <w:tabs>
          <w:tab w:val="clear" w:pos="0"/>
        </w:tabs>
        <w:suppressAutoHyphens/>
        <w:spacing w:line="276" w:lineRule="auto"/>
        <w:ind w:left="426" w:hanging="426"/>
        <w:jc w:val="both"/>
        <w:rPr>
          <w:rFonts w:asciiTheme="minorHAnsi" w:hAnsiTheme="minorHAnsi" w:cstheme="minorHAnsi"/>
          <w:sz w:val="24"/>
          <w:szCs w:val="24"/>
          <w:lang w:val="pl-PL"/>
        </w:rPr>
      </w:pPr>
      <w:r w:rsidRPr="007F0F24">
        <w:rPr>
          <w:rFonts w:asciiTheme="minorHAnsi" w:hAnsiTheme="minorHAnsi" w:cstheme="minorHAnsi"/>
          <w:sz w:val="24"/>
          <w:szCs w:val="24"/>
          <w:lang w:val="pl-PL"/>
        </w:rPr>
        <w:t>Brak zgody na zmianę po stronie Zamawiającego powoduje, że Wykonawca obowiązany jest wykonywać Umowę na dotychczasowych zasadach.</w:t>
      </w:r>
    </w:p>
    <w:p w14:paraId="390BF12C" w14:textId="77777777" w:rsidR="003F2AA9" w:rsidRPr="007F0F24" w:rsidRDefault="006362C0" w:rsidP="00FF51F5">
      <w:pPr>
        <w:numPr>
          <w:ilvl w:val="0"/>
          <w:numId w:val="66"/>
        </w:numPr>
        <w:tabs>
          <w:tab w:val="clear" w:pos="0"/>
        </w:tabs>
        <w:suppressAutoHyphens/>
        <w:spacing w:line="276" w:lineRule="auto"/>
        <w:ind w:left="426" w:hanging="426"/>
        <w:jc w:val="both"/>
        <w:rPr>
          <w:rFonts w:asciiTheme="minorHAnsi" w:hAnsiTheme="minorHAnsi" w:cstheme="minorHAnsi"/>
          <w:sz w:val="24"/>
          <w:szCs w:val="24"/>
          <w:lang w:val="pl-PL"/>
        </w:rPr>
      </w:pPr>
      <w:r w:rsidRPr="007F0F24">
        <w:rPr>
          <w:rFonts w:asciiTheme="minorHAnsi" w:eastAsia="Times New Roman" w:hAnsiTheme="minorHAnsi" w:cstheme="minorHAnsi"/>
          <w:sz w:val="24"/>
          <w:szCs w:val="24"/>
          <w:lang w:val="pl-PL"/>
        </w:rPr>
        <w:t>Zmiana umowy wymaga zachowania formy pisemnej pod rygorem nieważności.</w:t>
      </w:r>
    </w:p>
    <w:p w14:paraId="36B45304" w14:textId="58570BAB" w:rsidR="003F2AA9" w:rsidRPr="003E2463" w:rsidRDefault="006362C0" w:rsidP="00FF51F5">
      <w:pPr>
        <w:numPr>
          <w:ilvl w:val="0"/>
          <w:numId w:val="66"/>
        </w:numPr>
        <w:tabs>
          <w:tab w:val="clear" w:pos="0"/>
        </w:tabs>
        <w:suppressAutoHyphens/>
        <w:spacing w:line="276" w:lineRule="auto"/>
        <w:ind w:left="426" w:hanging="426"/>
        <w:jc w:val="both"/>
        <w:rPr>
          <w:rFonts w:asciiTheme="minorHAnsi" w:hAnsiTheme="minorHAnsi" w:cstheme="minorHAnsi"/>
          <w:sz w:val="24"/>
          <w:szCs w:val="24"/>
          <w:lang w:val="pl-PL"/>
        </w:rPr>
      </w:pPr>
      <w:r w:rsidRPr="007F0F24">
        <w:rPr>
          <w:rFonts w:asciiTheme="minorHAnsi" w:eastAsia="Times New Roman" w:hAnsiTheme="minorHAnsi" w:cstheme="minorHAnsi"/>
          <w:sz w:val="24"/>
          <w:szCs w:val="24"/>
          <w:lang w:val="pl-PL"/>
        </w:rPr>
        <w:t xml:space="preserve">Wniosek Wykonawcy o zmianę treści umowy winien być zgłoszony Zamawiającemu, w </w:t>
      </w:r>
      <w:r w:rsidRPr="003E2463">
        <w:rPr>
          <w:rFonts w:asciiTheme="minorHAnsi" w:eastAsia="Times New Roman" w:hAnsiTheme="minorHAnsi" w:cstheme="minorHAnsi"/>
          <w:sz w:val="24"/>
          <w:szCs w:val="24"/>
          <w:lang w:val="pl-PL"/>
        </w:rPr>
        <w:t xml:space="preserve">terminie do 14 dni od momentu wystąpienia przesłanek do zmian umowy. Wniosek powinien zawierać szczegółowe uzasadnienie wraz z ewentualnymi dokumentami potwierdzającymi okoliczności faktyczne wskazywane przez Wykonawcę we wniosku. Zamawiający może </w:t>
      </w:r>
      <w:r w:rsidR="00D60AFF" w:rsidRPr="003E2463">
        <w:rPr>
          <w:rFonts w:asciiTheme="minorHAnsi" w:eastAsia="Times New Roman" w:hAnsiTheme="minorHAnsi" w:cstheme="minorHAnsi"/>
          <w:sz w:val="24"/>
          <w:szCs w:val="24"/>
          <w:lang w:val="pl-PL"/>
        </w:rPr>
        <w:t>zażądać</w:t>
      </w:r>
      <w:r w:rsidRPr="003E2463">
        <w:rPr>
          <w:rFonts w:asciiTheme="minorHAnsi" w:eastAsia="Times New Roman" w:hAnsiTheme="minorHAnsi" w:cstheme="minorHAnsi"/>
          <w:sz w:val="24"/>
          <w:szCs w:val="24"/>
          <w:lang w:val="pl-PL"/>
        </w:rPr>
        <w:t xml:space="preserve"> od Wykonawcy okazania oryginałów przedstawionych przez Wykonawcę dokumentów.</w:t>
      </w:r>
    </w:p>
    <w:p w14:paraId="42662ABB" w14:textId="0EE9B43D" w:rsidR="006362C0" w:rsidRPr="00A246F8" w:rsidRDefault="006362C0" w:rsidP="00FF51F5">
      <w:pPr>
        <w:numPr>
          <w:ilvl w:val="0"/>
          <w:numId w:val="66"/>
        </w:numPr>
        <w:tabs>
          <w:tab w:val="clear" w:pos="0"/>
          <w:tab w:val="left" w:pos="360"/>
        </w:tabs>
        <w:suppressAutoHyphens/>
        <w:spacing w:line="276" w:lineRule="auto"/>
        <w:ind w:left="426" w:hanging="426"/>
        <w:jc w:val="both"/>
        <w:rPr>
          <w:rFonts w:asciiTheme="minorHAnsi" w:hAnsiTheme="minorHAnsi" w:cstheme="minorHAnsi"/>
          <w:sz w:val="24"/>
          <w:szCs w:val="24"/>
          <w:lang w:val="pl-PL"/>
        </w:rPr>
      </w:pPr>
      <w:r w:rsidRPr="003E2463">
        <w:rPr>
          <w:rFonts w:asciiTheme="minorHAnsi" w:eastAsia="Times New Roman" w:hAnsiTheme="minorHAnsi" w:cstheme="minorHAnsi"/>
          <w:sz w:val="24"/>
          <w:szCs w:val="24"/>
          <w:lang w:val="pl-PL"/>
        </w:rPr>
        <w:t>Zmiany danych teleadresowych, numeru konta bankowego spowodowane przyczynami organizacyjnymi, nastąpią poprzez przekazanie pisemnego oświadczenia Strony, której zmiany dotyczą, drugiej Stronie.</w:t>
      </w:r>
    </w:p>
    <w:p w14:paraId="6D4EF2F3" w14:textId="77777777" w:rsidR="00A246F8" w:rsidRDefault="00A246F8" w:rsidP="00A246F8">
      <w:pPr>
        <w:tabs>
          <w:tab w:val="left" w:pos="360"/>
        </w:tabs>
        <w:suppressAutoHyphens/>
        <w:spacing w:line="276" w:lineRule="auto"/>
        <w:ind w:left="426"/>
        <w:jc w:val="both"/>
        <w:rPr>
          <w:rFonts w:asciiTheme="minorHAnsi" w:eastAsia="Times New Roman" w:hAnsiTheme="minorHAnsi" w:cstheme="minorHAnsi"/>
          <w:sz w:val="24"/>
          <w:szCs w:val="24"/>
          <w:lang w:val="pl-PL"/>
        </w:rPr>
      </w:pPr>
    </w:p>
    <w:p w14:paraId="308FA2D5" w14:textId="1166952E" w:rsidR="004B2626" w:rsidRPr="003E2463" w:rsidRDefault="004B2626" w:rsidP="004B2626">
      <w:pPr>
        <w:tabs>
          <w:tab w:val="left" w:pos="432"/>
        </w:tabs>
        <w:spacing w:before="13" w:line="276" w:lineRule="auto"/>
        <w:ind w:right="288"/>
        <w:jc w:val="both"/>
        <w:textAlignment w:val="baseline"/>
        <w:rPr>
          <w:rFonts w:asciiTheme="minorHAnsi" w:eastAsia="Times New Roman" w:hAnsiTheme="minorHAnsi" w:cstheme="minorHAnsi"/>
          <w:spacing w:val="-2"/>
          <w:sz w:val="24"/>
          <w:szCs w:val="24"/>
          <w:lang w:val="pl-PL"/>
        </w:rPr>
      </w:pPr>
    </w:p>
    <w:p w14:paraId="2775CA59" w14:textId="0B7F4697" w:rsidR="004B2626" w:rsidRPr="003E2463" w:rsidRDefault="004B2626" w:rsidP="004B2626">
      <w:pPr>
        <w:tabs>
          <w:tab w:val="left" w:pos="432"/>
        </w:tabs>
        <w:spacing w:line="276" w:lineRule="auto"/>
        <w:ind w:right="288"/>
        <w:jc w:val="center"/>
        <w:textAlignment w:val="baseline"/>
        <w:rPr>
          <w:rFonts w:asciiTheme="minorHAnsi" w:eastAsia="Times New Roman" w:hAnsiTheme="minorHAnsi" w:cstheme="minorHAnsi"/>
          <w:b/>
          <w:bCs/>
          <w:spacing w:val="-2"/>
          <w:sz w:val="24"/>
          <w:szCs w:val="24"/>
          <w:lang w:val="pl-PL"/>
        </w:rPr>
      </w:pPr>
      <w:r w:rsidRPr="003E2463">
        <w:rPr>
          <w:rFonts w:asciiTheme="minorHAnsi" w:eastAsia="Times New Roman" w:hAnsiTheme="minorHAnsi" w:cstheme="minorHAnsi"/>
          <w:b/>
          <w:bCs/>
          <w:spacing w:val="-2"/>
          <w:sz w:val="24"/>
          <w:szCs w:val="24"/>
          <w:lang w:val="pl-PL"/>
        </w:rPr>
        <w:t>Zabezpieczenie należytego wykonania umowy</w:t>
      </w:r>
    </w:p>
    <w:p w14:paraId="69FB181E" w14:textId="5782C2E7" w:rsidR="004B2626" w:rsidRPr="003E2463" w:rsidRDefault="004B2626" w:rsidP="004B2626">
      <w:pPr>
        <w:spacing w:line="276" w:lineRule="auto"/>
        <w:jc w:val="center"/>
        <w:rPr>
          <w:rFonts w:asciiTheme="minorHAnsi" w:hAnsiTheme="minorHAnsi" w:cstheme="minorHAnsi"/>
          <w:b/>
          <w:bCs/>
          <w:sz w:val="24"/>
          <w:szCs w:val="24"/>
        </w:rPr>
      </w:pPr>
      <w:r w:rsidRPr="003E2463">
        <w:rPr>
          <w:rFonts w:asciiTheme="minorHAnsi" w:hAnsiTheme="minorHAnsi" w:cstheme="minorHAnsi"/>
          <w:b/>
          <w:bCs/>
          <w:sz w:val="24"/>
          <w:szCs w:val="24"/>
        </w:rPr>
        <w:t xml:space="preserve">§ </w:t>
      </w:r>
      <w:r w:rsidR="00994D17">
        <w:rPr>
          <w:rFonts w:asciiTheme="minorHAnsi" w:hAnsiTheme="minorHAnsi" w:cstheme="minorHAnsi"/>
          <w:b/>
          <w:bCs/>
          <w:sz w:val="24"/>
          <w:szCs w:val="24"/>
        </w:rPr>
        <w:t>19</w:t>
      </w:r>
      <w:r w:rsidRPr="003E2463">
        <w:rPr>
          <w:rFonts w:asciiTheme="minorHAnsi" w:hAnsiTheme="minorHAnsi" w:cstheme="minorHAnsi"/>
          <w:b/>
          <w:bCs/>
          <w:sz w:val="24"/>
          <w:szCs w:val="24"/>
        </w:rPr>
        <w:t>.</w:t>
      </w:r>
    </w:p>
    <w:p w14:paraId="60D93633" w14:textId="78325ACB" w:rsidR="004B2626" w:rsidRPr="003E2463" w:rsidRDefault="004B2626" w:rsidP="00FF51F5">
      <w:pPr>
        <w:pStyle w:val="Tekstpodstawowy"/>
        <w:numPr>
          <w:ilvl w:val="0"/>
          <w:numId w:val="67"/>
        </w:numPr>
        <w:suppressAutoHyphens/>
        <w:autoSpaceDN/>
        <w:adjustRightInd/>
        <w:spacing w:after="0" w:line="276" w:lineRule="auto"/>
        <w:ind w:left="426" w:hanging="426"/>
        <w:jc w:val="both"/>
        <w:rPr>
          <w:rFonts w:asciiTheme="minorHAnsi" w:hAnsiTheme="minorHAnsi" w:cstheme="minorHAnsi"/>
          <w:sz w:val="24"/>
          <w:szCs w:val="24"/>
        </w:rPr>
      </w:pPr>
      <w:r w:rsidRPr="003E2463">
        <w:rPr>
          <w:rFonts w:asciiTheme="minorHAnsi" w:hAnsiTheme="minorHAnsi" w:cstheme="minorHAnsi"/>
          <w:sz w:val="24"/>
          <w:szCs w:val="24"/>
        </w:rPr>
        <w:t>Wykonawca wniósł przed podpisaniem umowy zabezpieczenie należytego jej wykonania w formie</w:t>
      </w:r>
      <w:r w:rsidRPr="003E2463">
        <w:rPr>
          <w:rFonts w:asciiTheme="minorHAnsi" w:hAnsiTheme="minorHAnsi" w:cstheme="minorHAnsi"/>
          <w:sz w:val="24"/>
          <w:szCs w:val="24"/>
          <w:lang w:val="pl-PL"/>
        </w:rPr>
        <w:t xml:space="preserve"> </w:t>
      </w:r>
      <w:r w:rsidR="008F5C7D" w:rsidRPr="003E2463">
        <w:rPr>
          <w:rFonts w:asciiTheme="minorHAnsi" w:hAnsiTheme="minorHAnsi" w:cstheme="minorHAnsi"/>
          <w:sz w:val="24"/>
          <w:szCs w:val="24"/>
          <w:lang w:val="pl-PL"/>
        </w:rPr>
        <w:t xml:space="preserve">…………….. </w:t>
      </w:r>
      <w:r w:rsidRPr="003E2463">
        <w:rPr>
          <w:rFonts w:asciiTheme="minorHAnsi" w:hAnsiTheme="minorHAnsi" w:cstheme="minorHAnsi"/>
          <w:sz w:val="24"/>
          <w:szCs w:val="24"/>
          <w:lang w:val="pl-PL"/>
        </w:rPr>
        <w:t xml:space="preserve">w wysokości ………………. zł, </w:t>
      </w:r>
      <w:r w:rsidRPr="003E2463">
        <w:rPr>
          <w:rFonts w:asciiTheme="minorHAnsi" w:hAnsiTheme="minorHAnsi" w:cstheme="minorHAnsi"/>
          <w:sz w:val="24"/>
          <w:szCs w:val="24"/>
        </w:rPr>
        <w:t xml:space="preserve">co stanowi 5 % </w:t>
      </w:r>
      <w:r w:rsidRPr="003E2463">
        <w:rPr>
          <w:rFonts w:asciiTheme="minorHAnsi" w:hAnsiTheme="minorHAnsi" w:cstheme="minorHAnsi"/>
          <w:sz w:val="24"/>
          <w:szCs w:val="24"/>
          <w:lang w:val="pl-PL"/>
        </w:rPr>
        <w:t>wynagrodzenia podanego w ofercie Wykonawcy.</w:t>
      </w:r>
    </w:p>
    <w:p w14:paraId="080133AC" w14:textId="77777777" w:rsidR="004B2626" w:rsidRPr="003E2463" w:rsidRDefault="004B2626" w:rsidP="00FF51F5">
      <w:pPr>
        <w:pStyle w:val="Tekstpodstawowy"/>
        <w:numPr>
          <w:ilvl w:val="0"/>
          <w:numId w:val="67"/>
        </w:numPr>
        <w:suppressAutoHyphens/>
        <w:autoSpaceDN/>
        <w:adjustRightInd/>
        <w:spacing w:after="0" w:line="276" w:lineRule="auto"/>
        <w:ind w:left="426" w:hanging="426"/>
        <w:jc w:val="both"/>
        <w:rPr>
          <w:rFonts w:asciiTheme="minorHAnsi" w:hAnsiTheme="minorHAnsi" w:cstheme="minorHAnsi"/>
          <w:sz w:val="24"/>
          <w:szCs w:val="24"/>
        </w:rPr>
      </w:pPr>
      <w:r w:rsidRPr="003E2463">
        <w:rPr>
          <w:rFonts w:asciiTheme="minorHAnsi" w:hAnsiTheme="minorHAnsi" w:cstheme="minorHAnsi"/>
          <w:sz w:val="24"/>
          <w:szCs w:val="24"/>
        </w:rPr>
        <w:t>30% z całkowitej wartości wniesionego zabezpieczenia należytego wykonania umowy będzie przeznaczone na pokrycie roszczeń z tytułu rękojmi.</w:t>
      </w:r>
    </w:p>
    <w:p w14:paraId="31280B9A" w14:textId="77777777" w:rsidR="004B2626" w:rsidRPr="003E2463" w:rsidRDefault="004B2626" w:rsidP="00FF51F5">
      <w:pPr>
        <w:pStyle w:val="Tekstpodstawowy"/>
        <w:numPr>
          <w:ilvl w:val="0"/>
          <w:numId w:val="67"/>
        </w:numPr>
        <w:suppressAutoHyphens/>
        <w:autoSpaceDN/>
        <w:adjustRightInd/>
        <w:spacing w:after="0" w:line="276" w:lineRule="auto"/>
        <w:ind w:left="426" w:hanging="426"/>
        <w:jc w:val="both"/>
        <w:rPr>
          <w:rFonts w:asciiTheme="minorHAnsi" w:hAnsiTheme="minorHAnsi" w:cstheme="minorHAnsi"/>
          <w:sz w:val="24"/>
          <w:szCs w:val="24"/>
        </w:rPr>
      </w:pPr>
      <w:r w:rsidRPr="003E2463">
        <w:rPr>
          <w:rFonts w:asciiTheme="minorHAnsi" w:hAnsiTheme="minorHAnsi" w:cstheme="minorHAnsi"/>
          <w:sz w:val="24"/>
          <w:szCs w:val="24"/>
        </w:rPr>
        <w:t>W przypadku nienależytego wykonania zamówienia lub nie usunięcia wad przedmiotu umowy, zabezpieczenie wraz z powstałymi odsetkami staje się własnością Zamawiającego i będzie wykorzystywane do zgodnego z umową wykonania przedmiotu umowy oraz do pokrycia roszczeń z tytułu rękojmi za wady lub gwarancji jakości.</w:t>
      </w:r>
    </w:p>
    <w:p w14:paraId="6851DCAC" w14:textId="77777777" w:rsidR="004B2626" w:rsidRPr="003E2463" w:rsidRDefault="004B2626" w:rsidP="00FF51F5">
      <w:pPr>
        <w:pStyle w:val="Tekstpodstawowy"/>
        <w:numPr>
          <w:ilvl w:val="0"/>
          <w:numId w:val="67"/>
        </w:numPr>
        <w:suppressAutoHyphens/>
        <w:autoSpaceDN/>
        <w:adjustRightInd/>
        <w:spacing w:after="0" w:line="276" w:lineRule="auto"/>
        <w:ind w:left="426" w:hanging="426"/>
        <w:jc w:val="both"/>
        <w:rPr>
          <w:rFonts w:asciiTheme="minorHAnsi" w:hAnsiTheme="minorHAnsi" w:cstheme="minorHAnsi"/>
          <w:sz w:val="24"/>
          <w:szCs w:val="24"/>
        </w:rPr>
      </w:pPr>
      <w:r w:rsidRPr="003E2463">
        <w:rPr>
          <w:rFonts w:asciiTheme="minorHAnsi" w:hAnsiTheme="minorHAnsi" w:cstheme="minorHAnsi"/>
          <w:sz w:val="24"/>
          <w:szCs w:val="24"/>
        </w:rPr>
        <w:t>Zamawiający dokona zwrotu zabezpieczenia należytego wykonania umowy w następujący sposób:</w:t>
      </w:r>
    </w:p>
    <w:p w14:paraId="278BA880" w14:textId="77777777" w:rsidR="004B2626" w:rsidRPr="003E2463" w:rsidRDefault="004B2626" w:rsidP="00FF51F5">
      <w:pPr>
        <w:pStyle w:val="Tekstpodstawowy"/>
        <w:numPr>
          <w:ilvl w:val="0"/>
          <w:numId w:val="68"/>
        </w:numPr>
        <w:suppressAutoHyphens/>
        <w:autoSpaceDN/>
        <w:adjustRightInd/>
        <w:spacing w:after="0" w:line="276" w:lineRule="auto"/>
        <w:ind w:left="709" w:hanging="283"/>
        <w:jc w:val="both"/>
        <w:rPr>
          <w:rFonts w:asciiTheme="minorHAnsi" w:hAnsiTheme="minorHAnsi" w:cstheme="minorHAnsi"/>
          <w:sz w:val="24"/>
          <w:szCs w:val="24"/>
        </w:rPr>
      </w:pPr>
      <w:r w:rsidRPr="003E2463">
        <w:rPr>
          <w:rFonts w:asciiTheme="minorHAnsi" w:hAnsiTheme="minorHAnsi" w:cstheme="minorHAnsi"/>
          <w:sz w:val="24"/>
          <w:szCs w:val="24"/>
        </w:rPr>
        <w:t>70 % wartości zabezpieczenia zostanie zwrócone w terminie 30 dni od dnia wykonania zamówienia i uznania przez Zamawiającego za należycie wykonane,</w:t>
      </w:r>
    </w:p>
    <w:p w14:paraId="33CBED33" w14:textId="77777777" w:rsidR="004B2626" w:rsidRPr="003E2463" w:rsidRDefault="004B2626" w:rsidP="00FF51F5">
      <w:pPr>
        <w:pStyle w:val="Tekstpodstawowy"/>
        <w:numPr>
          <w:ilvl w:val="0"/>
          <w:numId w:val="68"/>
        </w:numPr>
        <w:suppressAutoHyphens/>
        <w:autoSpaceDN/>
        <w:adjustRightInd/>
        <w:spacing w:after="0" w:line="276" w:lineRule="auto"/>
        <w:ind w:left="709" w:hanging="283"/>
        <w:jc w:val="both"/>
        <w:rPr>
          <w:rFonts w:asciiTheme="minorHAnsi" w:hAnsiTheme="minorHAnsi" w:cstheme="minorHAnsi"/>
          <w:sz w:val="24"/>
          <w:szCs w:val="24"/>
        </w:rPr>
      </w:pPr>
      <w:r w:rsidRPr="003E2463">
        <w:rPr>
          <w:rFonts w:asciiTheme="minorHAnsi" w:hAnsiTheme="minorHAnsi" w:cstheme="minorHAnsi"/>
          <w:sz w:val="24"/>
          <w:szCs w:val="24"/>
        </w:rPr>
        <w:lastRenderedPageBreak/>
        <w:t>30 % wartości zabezpieczenia zostanie zatrzymane przez Zamawiającego na zabezpieczenie roszczeń z tytułu rękojmi za wady, kwota ta zostanie zwrócona w terminie 15 dni po upływie okresu rękojmi za wady.</w:t>
      </w:r>
    </w:p>
    <w:p w14:paraId="315787EF" w14:textId="5E8CEE0D" w:rsidR="004B2626" w:rsidRPr="003E2463" w:rsidRDefault="004B2626" w:rsidP="00FF51F5">
      <w:pPr>
        <w:pStyle w:val="Tekstpodstawowy"/>
        <w:numPr>
          <w:ilvl w:val="0"/>
          <w:numId w:val="67"/>
        </w:numPr>
        <w:suppressAutoHyphens/>
        <w:autoSpaceDN/>
        <w:adjustRightInd/>
        <w:spacing w:after="0" w:line="276" w:lineRule="auto"/>
        <w:ind w:left="426" w:hanging="426"/>
        <w:jc w:val="both"/>
        <w:rPr>
          <w:rFonts w:asciiTheme="minorHAnsi" w:hAnsiTheme="minorHAnsi" w:cstheme="minorHAnsi"/>
          <w:sz w:val="24"/>
          <w:szCs w:val="24"/>
        </w:rPr>
      </w:pPr>
      <w:r w:rsidRPr="003E2463">
        <w:rPr>
          <w:rFonts w:asciiTheme="minorHAnsi" w:hAnsiTheme="minorHAnsi" w:cstheme="minorHAnsi"/>
          <w:sz w:val="24"/>
          <w:szCs w:val="24"/>
        </w:rPr>
        <w:t>Jeżeli zostanie przesunięty termin realizacji zamówienia, Wykonawca zobowiązany jest odpowiednio przesunąć termin ważności poręczenia lub gwarancji</w:t>
      </w:r>
      <w:r w:rsidR="006B0F35">
        <w:rPr>
          <w:rFonts w:asciiTheme="minorHAnsi" w:hAnsiTheme="minorHAnsi" w:cstheme="minorHAnsi"/>
          <w:sz w:val="24"/>
          <w:szCs w:val="24"/>
          <w:lang w:val="pl-PL"/>
        </w:rPr>
        <w:t>.</w:t>
      </w:r>
    </w:p>
    <w:p w14:paraId="7AC81C85" w14:textId="5138C9B5" w:rsidR="004B2626" w:rsidRPr="003E2463" w:rsidRDefault="004B2626" w:rsidP="00FF51F5">
      <w:pPr>
        <w:pStyle w:val="Tekstpodstawowy"/>
        <w:numPr>
          <w:ilvl w:val="0"/>
          <w:numId w:val="67"/>
        </w:numPr>
        <w:suppressAutoHyphens/>
        <w:autoSpaceDN/>
        <w:adjustRightInd/>
        <w:spacing w:after="0" w:line="276" w:lineRule="auto"/>
        <w:ind w:left="426" w:hanging="426"/>
        <w:jc w:val="both"/>
        <w:rPr>
          <w:rFonts w:asciiTheme="minorHAnsi" w:hAnsiTheme="minorHAnsi" w:cstheme="minorHAnsi"/>
          <w:sz w:val="24"/>
          <w:szCs w:val="24"/>
        </w:rPr>
      </w:pPr>
      <w:r w:rsidRPr="003E2463">
        <w:rPr>
          <w:rFonts w:asciiTheme="minorHAnsi" w:hAnsiTheme="minorHAnsi" w:cstheme="minorHAnsi"/>
          <w:sz w:val="24"/>
          <w:szCs w:val="24"/>
        </w:rPr>
        <w:t>Wykonawca zobowiązany jest dostosować terminy ważności poręczeń/gwarancji na okres rękojmi.</w:t>
      </w:r>
    </w:p>
    <w:p w14:paraId="0BFF6DCC" w14:textId="77777777" w:rsidR="00703C38" w:rsidRPr="003E2463" w:rsidRDefault="00703C38" w:rsidP="00703C38">
      <w:pPr>
        <w:spacing w:line="276" w:lineRule="auto"/>
        <w:jc w:val="center"/>
        <w:textAlignment w:val="baseline"/>
        <w:rPr>
          <w:rFonts w:asciiTheme="minorHAnsi" w:eastAsia="Times New Roman" w:hAnsiTheme="minorHAnsi" w:cstheme="minorHAnsi"/>
          <w:spacing w:val="3"/>
          <w:sz w:val="24"/>
          <w:szCs w:val="24"/>
          <w:lang w:val="pl-PL"/>
        </w:rPr>
      </w:pPr>
    </w:p>
    <w:p w14:paraId="0266AD4C" w14:textId="46281D78" w:rsidR="006362C0" w:rsidRPr="003E2463" w:rsidRDefault="006362C0" w:rsidP="00703C38">
      <w:pPr>
        <w:spacing w:line="276" w:lineRule="auto"/>
        <w:jc w:val="center"/>
        <w:textAlignment w:val="baseline"/>
        <w:rPr>
          <w:rFonts w:asciiTheme="minorHAnsi" w:eastAsia="Times New Roman" w:hAnsiTheme="minorHAnsi" w:cstheme="minorHAnsi"/>
          <w:b/>
          <w:bCs/>
          <w:spacing w:val="3"/>
          <w:sz w:val="24"/>
          <w:szCs w:val="24"/>
          <w:lang w:val="pl-PL"/>
        </w:rPr>
      </w:pPr>
      <w:r w:rsidRPr="003E2463">
        <w:rPr>
          <w:rFonts w:asciiTheme="minorHAnsi" w:eastAsia="Times New Roman" w:hAnsiTheme="minorHAnsi" w:cstheme="minorHAnsi"/>
          <w:b/>
          <w:bCs/>
          <w:spacing w:val="3"/>
          <w:sz w:val="24"/>
          <w:szCs w:val="24"/>
          <w:lang w:val="pl-PL"/>
        </w:rPr>
        <w:t>Przetwarzanie i ochrona danych osobowych</w:t>
      </w:r>
    </w:p>
    <w:p w14:paraId="3812F1F6" w14:textId="0366B79E" w:rsidR="006362C0" w:rsidRPr="003E2463" w:rsidRDefault="00703C38" w:rsidP="00703C38">
      <w:pPr>
        <w:spacing w:line="276" w:lineRule="auto"/>
        <w:jc w:val="center"/>
        <w:textAlignment w:val="baseline"/>
        <w:rPr>
          <w:rFonts w:asciiTheme="minorHAnsi" w:eastAsia="Times New Roman" w:hAnsiTheme="minorHAnsi" w:cstheme="minorHAnsi"/>
          <w:b/>
          <w:bCs/>
          <w:spacing w:val="-3"/>
          <w:sz w:val="24"/>
          <w:szCs w:val="24"/>
          <w:lang w:val="pl-PL"/>
        </w:rPr>
      </w:pPr>
      <w:r w:rsidRPr="003E2463">
        <w:rPr>
          <w:rFonts w:asciiTheme="minorHAnsi" w:eastAsia="Times New Roman" w:hAnsiTheme="minorHAnsi" w:cstheme="minorHAnsi"/>
          <w:b/>
          <w:bCs/>
          <w:spacing w:val="-3"/>
          <w:sz w:val="24"/>
          <w:szCs w:val="24"/>
          <w:lang w:val="pl-PL"/>
        </w:rPr>
        <w:t xml:space="preserve">§ </w:t>
      </w:r>
      <w:r w:rsidR="006362C0" w:rsidRPr="003E2463">
        <w:rPr>
          <w:rFonts w:asciiTheme="minorHAnsi" w:eastAsia="Times New Roman" w:hAnsiTheme="minorHAnsi" w:cstheme="minorHAnsi"/>
          <w:b/>
          <w:bCs/>
          <w:spacing w:val="-3"/>
          <w:sz w:val="24"/>
          <w:szCs w:val="24"/>
          <w:lang w:val="pl-PL"/>
        </w:rPr>
        <w:t>2</w:t>
      </w:r>
      <w:r w:rsidR="00994D17">
        <w:rPr>
          <w:rFonts w:asciiTheme="minorHAnsi" w:eastAsia="Times New Roman" w:hAnsiTheme="minorHAnsi" w:cstheme="minorHAnsi"/>
          <w:b/>
          <w:bCs/>
          <w:spacing w:val="-3"/>
          <w:sz w:val="24"/>
          <w:szCs w:val="24"/>
          <w:lang w:val="pl-PL"/>
        </w:rPr>
        <w:t>0</w:t>
      </w:r>
      <w:r w:rsidRPr="003E2463">
        <w:rPr>
          <w:rFonts w:asciiTheme="minorHAnsi" w:eastAsia="Times New Roman" w:hAnsiTheme="minorHAnsi" w:cstheme="minorHAnsi"/>
          <w:b/>
          <w:bCs/>
          <w:spacing w:val="-3"/>
          <w:sz w:val="24"/>
          <w:szCs w:val="24"/>
          <w:lang w:val="pl-PL"/>
        </w:rPr>
        <w:t>.</w:t>
      </w:r>
    </w:p>
    <w:p w14:paraId="49D92A6F" w14:textId="77777777" w:rsidR="006362C0" w:rsidRPr="003E2463" w:rsidRDefault="006362C0" w:rsidP="00FF51F5">
      <w:pPr>
        <w:numPr>
          <w:ilvl w:val="0"/>
          <w:numId w:val="56"/>
        </w:numPr>
        <w:tabs>
          <w:tab w:val="clear" w:pos="216"/>
          <w:tab w:val="left" w:pos="432"/>
        </w:tabs>
        <w:spacing w:line="276" w:lineRule="auto"/>
        <w:ind w:left="432" w:right="144" w:hanging="360"/>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Strony zobowiązują się do zapewnienia, że przetwarzanie danych osobowych związane z realizacją przedmiotu umowy będzie zgodne z przepisami prawa powszechnie obowiązującego, w szczególności rozporządzeniem Parlamentu Europejskiego i Rady (UE) 2016/679 z dnia 27 kwietnia 2016 r. w sprawie ochrony osób fizycznych w związku z przetwarzaniem danych osobowych i w sprawie swobodnego przepływu takich danych oraz uchylenia dyrektywy 95/46/'WE (Dz.U.UE.L.2016.119.1) — dalej RODO.</w:t>
      </w:r>
    </w:p>
    <w:p w14:paraId="2B3DBA6B" w14:textId="77777777" w:rsidR="006362C0" w:rsidRPr="003E2463" w:rsidRDefault="006362C0" w:rsidP="00FF51F5">
      <w:pPr>
        <w:numPr>
          <w:ilvl w:val="0"/>
          <w:numId w:val="56"/>
        </w:numPr>
        <w:tabs>
          <w:tab w:val="clear" w:pos="216"/>
          <w:tab w:val="left" w:pos="432"/>
        </w:tabs>
        <w:spacing w:before="1" w:line="276" w:lineRule="auto"/>
        <w:ind w:left="432" w:right="144" w:hanging="360"/>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Zamawiający oświadcza, iż jest administratorem danych osobowych w odniesieniu do danych osobowych swoich pracowników i współpracowników przekazanych Wykonawcy w celu wykonania przez niego niniejszej umowy. Zakres przekazanych Wykonawcy danych osobowych obejmuje imię i nazwisko, numer telefonu, adres poczty elektronicznej.</w:t>
      </w:r>
    </w:p>
    <w:p w14:paraId="7A256965" w14:textId="77777777" w:rsidR="006362C0" w:rsidRPr="003E2463" w:rsidRDefault="006362C0" w:rsidP="00FF51F5">
      <w:pPr>
        <w:numPr>
          <w:ilvl w:val="0"/>
          <w:numId w:val="56"/>
        </w:numPr>
        <w:tabs>
          <w:tab w:val="clear" w:pos="216"/>
          <w:tab w:val="left" w:pos="432"/>
        </w:tabs>
        <w:spacing w:line="276" w:lineRule="auto"/>
        <w:ind w:left="432" w:right="144" w:hanging="360"/>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Wykonawca oświadcza, że wypełnił obowiązki informacyjne przewidziane w art. 13 albo art. 14 RODO, dotyczące przetwarzania danych osobowych w celu realizacji przedmiotu umowy wobec osób fizycznych, od których dane osobowe bezpośrednio lub pośrednio pozyskał, w szczególności wobec swoich pracowników i innych osób skierowanych do realizacji zamówienia, w tym osób wskazanych przez Wykonawcę: jako osoby nadzorujące i koordynujące realizację umowę ze strony Wykonawcy, do wykonywania określonych obowiązków, osób uczestniczących w realizacji przedmiotu umowy oraz osób fizycznych nieprowadzących działalności gospodarczej lub osób fizycznych prowadzących działalność gospodarczą, które Wykonawca wskazał jako Podwykonawców.</w:t>
      </w:r>
    </w:p>
    <w:p w14:paraId="08492F52" w14:textId="77777777" w:rsidR="006362C0" w:rsidRPr="003E2463" w:rsidRDefault="006362C0" w:rsidP="00FF51F5">
      <w:pPr>
        <w:numPr>
          <w:ilvl w:val="0"/>
          <w:numId w:val="56"/>
        </w:numPr>
        <w:tabs>
          <w:tab w:val="clear" w:pos="216"/>
          <w:tab w:val="left" w:pos="432"/>
        </w:tabs>
        <w:spacing w:before="5" w:line="276" w:lineRule="auto"/>
        <w:ind w:left="432" w:right="144" w:hanging="360"/>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W przypadku, gdy w trakcie realizacji niniejszej umowy Wykonawca będzie współpracował przy realizacji przedmiotu umowy z innymi osobami lub w celu realizacji umowy pozyska dane innych osób, Wykonawca zobowiązuje się do wypełnienia obowiązków informacyjnych przewidzianych w art. 13 albo art. 14 RODO.</w:t>
      </w:r>
    </w:p>
    <w:p w14:paraId="7AA9185B" w14:textId="77777777" w:rsidR="006362C0" w:rsidRPr="003E2463" w:rsidRDefault="006362C0" w:rsidP="00FF51F5">
      <w:pPr>
        <w:numPr>
          <w:ilvl w:val="0"/>
          <w:numId w:val="56"/>
        </w:numPr>
        <w:tabs>
          <w:tab w:val="clear" w:pos="216"/>
          <w:tab w:val="left" w:pos="432"/>
        </w:tabs>
        <w:spacing w:line="276" w:lineRule="auto"/>
        <w:ind w:left="432" w:right="144" w:hanging="360"/>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Wykonawca ponosi odpowiedzialność wobec pracowników i współpracowników Zamawiającego, a także wobec osób trzecich, za przetwarzanie powierzonych danych niezgodnie z niniejszą umową lub z naruszeniem powszechnie obowiązujących przepisów prawa dotyczących ochrony danych osobowych.</w:t>
      </w:r>
    </w:p>
    <w:p w14:paraId="44184468" w14:textId="77777777" w:rsidR="006362C0" w:rsidRPr="003E2463" w:rsidRDefault="006362C0" w:rsidP="00FF51F5">
      <w:pPr>
        <w:numPr>
          <w:ilvl w:val="0"/>
          <w:numId w:val="56"/>
        </w:numPr>
        <w:tabs>
          <w:tab w:val="clear" w:pos="216"/>
          <w:tab w:val="left" w:pos="432"/>
        </w:tabs>
        <w:spacing w:before="2" w:line="276" w:lineRule="auto"/>
        <w:ind w:left="432" w:right="144" w:hanging="360"/>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lastRenderedPageBreak/>
        <w:t>Wykonawca zwalnia Zamawiającego z odpowiedzialności z tytułu wszelkich roszczeń związanych ze szkodami, karami administracyjnymi i innymi wydatkami, wynikającymi z jakichkolwiek zarzutów, żądań, pozwów lub innych działań podejmowanych przez osoby fizyczne lub podmioty trzecie (w tym organy nadzorcze), które będą wynikać z naruszenia lub będą dotyczyć naruszenia obowiązków Wykonawcy w zakresie ochrony danych osobowych.</w:t>
      </w:r>
    </w:p>
    <w:p w14:paraId="7205329A" w14:textId="77777777" w:rsidR="006362C0" w:rsidRPr="003E2463" w:rsidRDefault="006362C0" w:rsidP="00FF51F5">
      <w:pPr>
        <w:numPr>
          <w:ilvl w:val="0"/>
          <w:numId w:val="56"/>
        </w:numPr>
        <w:tabs>
          <w:tab w:val="clear" w:pos="216"/>
          <w:tab w:val="left" w:pos="432"/>
        </w:tabs>
        <w:spacing w:line="276" w:lineRule="auto"/>
        <w:ind w:left="432" w:right="144" w:hanging="360"/>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Zamawiający zastrzega sobie możliwość zawarcia odrębnej umowy powierzenia przetwarzania danych osobowych.</w:t>
      </w:r>
    </w:p>
    <w:p w14:paraId="4C734291" w14:textId="77777777" w:rsidR="006362C0" w:rsidRPr="003E2463" w:rsidRDefault="006362C0" w:rsidP="006362C0">
      <w:pPr>
        <w:spacing w:line="276" w:lineRule="auto"/>
        <w:rPr>
          <w:rFonts w:asciiTheme="minorHAnsi" w:hAnsiTheme="minorHAnsi" w:cstheme="minorHAnsi"/>
          <w:sz w:val="24"/>
          <w:szCs w:val="24"/>
          <w:lang w:val="pl-PL"/>
        </w:rPr>
      </w:pPr>
    </w:p>
    <w:p w14:paraId="7CCDA1FE" w14:textId="77777777" w:rsidR="006362C0" w:rsidRPr="003E2463" w:rsidRDefault="006362C0" w:rsidP="006362C0">
      <w:pPr>
        <w:spacing w:before="451" w:line="276" w:lineRule="auto"/>
        <w:jc w:val="center"/>
        <w:textAlignment w:val="baseline"/>
        <w:rPr>
          <w:rFonts w:asciiTheme="minorHAnsi" w:eastAsia="Times New Roman" w:hAnsiTheme="minorHAnsi" w:cstheme="minorHAnsi"/>
          <w:b/>
          <w:bCs/>
          <w:sz w:val="24"/>
          <w:szCs w:val="24"/>
          <w:lang w:val="pl-PL"/>
        </w:rPr>
      </w:pPr>
      <w:r w:rsidRPr="003E2463">
        <w:rPr>
          <w:rFonts w:asciiTheme="minorHAnsi" w:eastAsia="Times New Roman" w:hAnsiTheme="minorHAnsi" w:cstheme="minorHAnsi"/>
          <w:b/>
          <w:bCs/>
          <w:sz w:val="24"/>
          <w:szCs w:val="24"/>
          <w:lang w:val="pl-PL"/>
        </w:rPr>
        <w:t>Przelew wierzytelności</w:t>
      </w:r>
    </w:p>
    <w:p w14:paraId="77CC8DFF" w14:textId="6976DA40" w:rsidR="006362C0" w:rsidRPr="003E2463" w:rsidRDefault="00372949" w:rsidP="006362C0">
      <w:pPr>
        <w:spacing w:before="1" w:line="276" w:lineRule="auto"/>
        <w:jc w:val="center"/>
        <w:textAlignment w:val="baseline"/>
        <w:rPr>
          <w:rFonts w:asciiTheme="minorHAnsi" w:eastAsia="Times New Roman" w:hAnsiTheme="minorHAnsi" w:cstheme="minorHAnsi"/>
          <w:b/>
          <w:bCs/>
          <w:spacing w:val="-14"/>
          <w:sz w:val="24"/>
          <w:szCs w:val="24"/>
          <w:lang w:val="pl-PL"/>
        </w:rPr>
      </w:pPr>
      <w:r w:rsidRPr="003E2463">
        <w:rPr>
          <w:rFonts w:asciiTheme="minorHAnsi" w:eastAsia="Times New Roman" w:hAnsiTheme="minorHAnsi" w:cstheme="minorHAnsi"/>
          <w:b/>
          <w:bCs/>
          <w:spacing w:val="-14"/>
          <w:sz w:val="24"/>
          <w:szCs w:val="24"/>
          <w:lang w:val="pl-PL"/>
        </w:rPr>
        <w:t xml:space="preserve">§ </w:t>
      </w:r>
      <w:r w:rsidR="006362C0" w:rsidRPr="003E2463">
        <w:rPr>
          <w:rFonts w:asciiTheme="minorHAnsi" w:eastAsia="Times New Roman" w:hAnsiTheme="minorHAnsi" w:cstheme="minorHAnsi"/>
          <w:b/>
          <w:bCs/>
          <w:spacing w:val="-14"/>
          <w:sz w:val="24"/>
          <w:szCs w:val="24"/>
          <w:lang w:val="pl-PL"/>
        </w:rPr>
        <w:t>2</w:t>
      </w:r>
      <w:r w:rsidR="00994D17">
        <w:rPr>
          <w:rFonts w:asciiTheme="minorHAnsi" w:eastAsia="Times New Roman" w:hAnsiTheme="minorHAnsi" w:cstheme="minorHAnsi"/>
          <w:b/>
          <w:bCs/>
          <w:spacing w:val="-14"/>
          <w:sz w:val="24"/>
          <w:szCs w:val="24"/>
          <w:lang w:val="pl-PL"/>
        </w:rPr>
        <w:t>1</w:t>
      </w:r>
      <w:r w:rsidRPr="003E2463">
        <w:rPr>
          <w:rFonts w:asciiTheme="minorHAnsi" w:eastAsia="Times New Roman" w:hAnsiTheme="minorHAnsi" w:cstheme="minorHAnsi"/>
          <w:b/>
          <w:bCs/>
          <w:spacing w:val="-14"/>
          <w:sz w:val="24"/>
          <w:szCs w:val="24"/>
          <w:lang w:val="pl-PL"/>
        </w:rPr>
        <w:t>.</w:t>
      </w:r>
    </w:p>
    <w:p w14:paraId="7D70723C" w14:textId="77777777" w:rsidR="006362C0" w:rsidRPr="003E2463" w:rsidRDefault="006362C0" w:rsidP="006362C0">
      <w:pPr>
        <w:spacing w:before="239" w:line="276" w:lineRule="auto"/>
        <w:ind w:left="216" w:right="144"/>
        <w:jc w:val="both"/>
        <w:textAlignment w:val="baseline"/>
        <w:rPr>
          <w:rFonts w:asciiTheme="minorHAnsi" w:eastAsia="Times New Roman" w:hAnsiTheme="minorHAnsi" w:cstheme="minorHAnsi"/>
          <w:spacing w:val="-3"/>
          <w:sz w:val="24"/>
          <w:szCs w:val="24"/>
          <w:lang w:val="pl-PL"/>
        </w:rPr>
      </w:pPr>
      <w:r w:rsidRPr="003E2463">
        <w:rPr>
          <w:rFonts w:asciiTheme="minorHAnsi" w:eastAsia="Times New Roman" w:hAnsiTheme="minorHAnsi" w:cstheme="minorHAnsi"/>
          <w:spacing w:val="-3"/>
          <w:sz w:val="24"/>
          <w:szCs w:val="24"/>
          <w:lang w:val="pl-PL"/>
        </w:rPr>
        <w:t>Cesja wierzytelności Wykonawcy wymaga uprzedniej pisemnej zgody Zamawiającego pod rygorem nieważności. Zamawiający wymaga, aby w umowie przelewu wierzytelności o zapłatę, w której istnieje obowiązek zastosowania mechanizmu podzielonej płatności, cesjonariusz zobowiązał się do posiadania rachunku bankowego obsługującego ten mechanizm. Ponadto Zamawiający wymaga, aby wskazany przez cesjonariusza rachunek bankowy widniał w wykazie podmiotów zarejestrowanych jako podatnicy VAT, niezarejestrowanych oraz wykreślonych i przywróconych do rejestru VAT, prowadzonym przez Szefa Krajowej Administracji Skarbowej.</w:t>
      </w:r>
    </w:p>
    <w:p w14:paraId="5DDB58B6" w14:textId="77777777" w:rsidR="006362C0" w:rsidRPr="003E2463" w:rsidRDefault="006362C0" w:rsidP="006362C0">
      <w:pPr>
        <w:spacing w:before="635" w:line="276" w:lineRule="auto"/>
        <w:jc w:val="center"/>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Postanowienia końcowe</w:t>
      </w:r>
    </w:p>
    <w:p w14:paraId="42E73421" w14:textId="7B882C48" w:rsidR="006362C0" w:rsidRPr="003E2463" w:rsidRDefault="00372949" w:rsidP="006362C0">
      <w:pPr>
        <w:spacing w:line="276" w:lineRule="auto"/>
        <w:jc w:val="center"/>
        <w:textAlignment w:val="baseline"/>
        <w:rPr>
          <w:rFonts w:asciiTheme="minorHAnsi" w:eastAsia="Times New Roman" w:hAnsiTheme="minorHAnsi" w:cstheme="minorHAnsi"/>
          <w:b/>
          <w:bCs/>
          <w:spacing w:val="-3"/>
          <w:sz w:val="24"/>
          <w:szCs w:val="24"/>
          <w:lang w:val="pl-PL"/>
        </w:rPr>
      </w:pPr>
      <w:r w:rsidRPr="003E2463">
        <w:rPr>
          <w:rFonts w:asciiTheme="minorHAnsi" w:eastAsia="Times New Roman" w:hAnsiTheme="minorHAnsi" w:cstheme="minorHAnsi"/>
          <w:b/>
          <w:bCs/>
          <w:spacing w:val="-3"/>
          <w:sz w:val="24"/>
          <w:szCs w:val="24"/>
          <w:lang w:val="pl-PL"/>
        </w:rPr>
        <w:t xml:space="preserve">§ </w:t>
      </w:r>
      <w:r w:rsidR="006362C0" w:rsidRPr="003E2463">
        <w:rPr>
          <w:rFonts w:asciiTheme="minorHAnsi" w:eastAsia="Times New Roman" w:hAnsiTheme="minorHAnsi" w:cstheme="minorHAnsi"/>
          <w:b/>
          <w:bCs/>
          <w:spacing w:val="-3"/>
          <w:sz w:val="24"/>
          <w:szCs w:val="24"/>
          <w:lang w:val="pl-PL"/>
        </w:rPr>
        <w:t>2</w:t>
      </w:r>
      <w:r w:rsidR="00994D17">
        <w:rPr>
          <w:rFonts w:asciiTheme="minorHAnsi" w:eastAsia="Times New Roman" w:hAnsiTheme="minorHAnsi" w:cstheme="minorHAnsi"/>
          <w:b/>
          <w:bCs/>
          <w:spacing w:val="-3"/>
          <w:sz w:val="24"/>
          <w:szCs w:val="24"/>
          <w:lang w:val="pl-PL"/>
        </w:rPr>
        <w:t>2</w:t>
      </w:r>
      <w:r w:rsidRPr="003E2463">
        <w:rPr>
          <w:rFonts w:asciiTheme="minorHAnsi" w:eastAsia="Times New Roman" w:hAnsiTheme="minorHAnsi" w:cstheme="minorHAnsi"/>
          <w:b/>
          <w:bCs/>
          <w:spacing w:val="-3"/>
          <w:sz w:val="24"/>
          <w:szCs w:val="24"/>
          <w:lang w:val="pl-PL"/>
        </w:rPr>
        <w:t>.</w:t>
      </w:r>
    </w:p>
    <w:p w14:paraId="3AC7B30D" w14:textId="77777777" w:rsidR="006362C0" w:rsidRPr="003E2463" w:rsidRDefault="006362C0" w:rsidP="00FF51F5">
      <w:pPr>
        <w:numPr>
          <w:ilvl w:val="0"/>
          <w:numId w:val="57"/>
        </w:numPr>
        <w:tabs>
          <w:tab w:val="clear" w:pos="216"/>
          <w:tab w:val="left" w:pos="432"/>
        </w:tabs>
        <w:spacing w:before="249" w:line="276" w:lineRule="auto"/>
        <w:ind w:left="432" w:right="144" w:hanging="360"/>
        <w:jc w:val="both"/>
        <w:textAlignment w:val="baseline"/>
        <w:rPr>
          <w:rFonts w:asciiTheme="minorHAnsi" w:eastAsia="Times New Roman" w:hAnsiTheme="minorHAnsi" w:cstheme="minorHAnsi"/>
          <w:spacing w:val="-1"/>
          <w:sz w:val="24"/>
          <w:szCs w:val="24"/>
          <w:lang w:val="pl-PL"/>
        </w:rPr>
      </w:pPr>
      <w:r w:rsidRPr="003E2463">
        <w:rPr>
          <w:rFonts w:asciiTheme="minorHAnsi" w:eastAsia="Times New Roman" w:hAnsiTheme="minorHAnsi" w:cstheme="minorHAnsi"/>
          <w:spacing w:val="-1"/>
          <w:sz w:val="24"/>
          <w:szCs w:val="24"/>
          <w:lang w:val="pl-PL"/>
        </w:rPr>
        <w:t>Wykonawca oświadcza, że zapoznał się z treścią niniejszej Umowy i nie budzi ona jego wątpliwości, w pełni akceptuje postanowienia Umowy i nie ma co do żadnego z nich zastrzeżeń, a podpisując Umowę świadomie wyraża zgodę na jej treść i w pełni respektując jej zapisy zobowiązuje się do jej realizacji.</w:t>
      </w:r>
    </w:p>
    <w:p w14:paraId="1A2CC421" w14:textId="77777777" w:rsidR="006362C0" w:rsidRPr="003E2463" w:rsidRDefault="006362C0" w:rsidP="00FF51F5">
      <w:pPr>
        <w:numPr>
          <w:ilvl w:val="0"/>
          <w:numId w:val="57"/>
        </w:numPr>
        <w:tabs>
          <w:tab w:val="clear" w:pos="216"/>
          <w:tab w:val="left" w:pos="432"/>
        </w:tabs>
        <w:spacing w:before="6" w:line="276" w:lineRule="auto"/>
        <w:ind w:left="432" w:right="144" w:hanging="360"/>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Wykonawca zobowiązuje się informować o wszelkich zmianach, które mogą wystąpić w związku z realizacją Umowy w trybie natychmiastowym Zamawiającego, tj. najdłużej w ciągu 5 dni od daty zaistnienia jakiegokolwiek istotnego zdarzenia, które może wpłynąć na realizację i wynik Umowy w formie pisemnej - listem poleconym oraz także w formie mailowej i telefonicznie, a w przypadku niedopełnienia powyższego obowiązku wszelkie wynikające z tego tytułu konsekwencje obciążają Wykonawcę, który zobowiązany jest do poniesienia pełnej odpowiedzialności wobec Zamawiającego.</w:t>
      </w:r>
    </w:p>
    <w:p w14:paraId="426CE7A0" w14:textId="5F9547BB" w:rsidR="006362C0" w:rsidRPr="003E2463" w:rsidRDefault="006362C0" w:rsidP="00FF51F5">
      <w:pPr>
        <w:numPr>
          <w:ilvl w:val="0"/>
          <w:numId w:val="57"/>
        </w:numPr>
        <w:tabs>
          <w:tab w:val="clear" w:pos="216"/>
          <w:tab w:val="left" w:pos="432"/>
        </w:tabs>
        <w:spacing w:line="276" w:lineRule="auto"/>
        <w:ind w:left="432" w:right="144" w:hanging="360"/>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 xml:space="preserve">Wykonawca zobowiązany jest do poinformowania na piśmie w formie listu poleconego Zamawiającego o planowanych zmianach organizacyjno-prawnych swojej </w:t>
      </w:r>
      <w:r w:rsidRPr="003E2463">
        <w:rPr>
          <w:rFonts w:asciiTheme="minorHAnsi" w:eastAsia="Times New Roman" w:hAnsiTheme="minorHAnsi" w:cstheme="minorHAnsi"/>
          <w:sz w:val="24"/>
          <w:szCs w:val="24"/>
          <w:lang w:val="pl-PL"/>
        </w:rPr>
        <w:lastRenderedPageBreak/>
        <w:t xml:space="preserve">firmy, przekształcenia, połączenia, sprzedaży, przejęcia, restrukturyzacji i innych postępowań, które mogą mieć wpływ na realizacje i wynik realizacji wynikający </w:t>
      </w:r>
      <w:r w:rsidR="006B0F35">
        <w:rPr>
          <w:rFonts w:asciiTheme="minorHAnsi" w:eastAsia="Times New Roman" w:hAnsiTheme="minorHAnsi" w:cstheme="minorHAnsi"/>
          <w:sz w:val="24"/>
          <w:szCs w:val="24"/>
          <w:lang w:val="pl-PL"/>
        </w:rPr>
        <w:br/>
      </w:r>
      <w:r w:rsidRPr="003E2463">
        <w:rPr>
          <w:rFonts w:asciiTheme="minorHAnsi" w:eastAsia="Times New Roman" w:hAnsiTheme="minorHAnsi" w:cstheme="minorHAnsi"/>
          <w:sz w:val="24"/>
          <w:szCs w:val="24"/>
          <w:lang w:val="pl-PL"/>
        </w:rPr>
        <w:t>z niniejszej Umowy w terminie 14 dni przed planowaną, opisaną wyżej czynnością.</w:t>
      </w:r>
    </w:p>
    <w:p w14:paraId="66FEC375" w14:textId="77777777" w:rsidR="006362C0" w:rsidRPr="003E2463" w:rsidRDefault="006362C0" w:rsidP="00FF51F5">
      <w:pPr>
        <w:numPr>
          <w:ilvl w:val="0"/>
          <w:numId w:val="57"/>
        </w:numPr>
        <w:tabs>
          <w:tab w:val="clear" w:pos="216"/>
          <w:tab w:val="left" w:pos="432"/>
        </w:tabs>
        <w:spacing w:before="6" w:line="276" w:lineRule="auto"/>
        <w:ind w:left="432" w:right="144" w:hanging="360"/>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Wykonawca zobowiązany jest poinformować Zamawiającego w formie listu poleconego o wszelkich trudnościach finansowych dotyczących jego firmy, które mają wpływ na ewentualną zapłatę zgłoszonym Podwykonawcom i dalszym Podwykonawcom uprawnionym, zgodnie z ustawą Prawo zamówień publicznych, do otrzymania wynagrodzenia bezpośrednio od Zamawiającego w terminie dni od daty zaistnienia takiej sytuacji. Zaniechanie powyższego obowiązku może spowodować podjęcie decyzji przez Zamawiającego mających na celu wyciagnięcie stosownych konsekwencji wobec Wykonawcy.</w:t>
      </w:r>
    </w:p>
    <w:p w14:paraId="569D53A4" w14:textId="77777777" w:rsidR="006362C0" w:rsidRPr="003E2463" w:rsidRDefault="006362C0" w:rsidP="00FF51F5">
      <w:pPr>
        <w:numPr>
          <w:ilvl w:val="0"/>
          <w:numId w:val="57"/>
        </w:numPr>
        <w:tabs>
          <w:tab w:val="clear" w:pos="216"/>
          <w:tab w:val="left" w:pos="432"/>
        </w:tabs>
        <w:spacing w:before="11" w:line="276" w:lineRule="auto"/>
        <w:ind w:left="432" w:right="144" w:hanging="360"/>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Wykonawca oświadcza, że został poinformowany i w pełni akceptuje uzyskaną od Zamawiającego informację, że wszelkie zmiany związane z realizacją niniejszej Umowy będą wyłącznie ważne, w przypadku kiedy strony podpiszą na powyższą okoliczność aneks do Umowy.</w:t>
      </w:r>
    </w:p>
    <w:p w14:paraId="6D41018F" w14:textId="77777777" w:rsidR="00372949" w:rsidRPr="003E2463" w:rsidRDefault="006362C0" w:rsidP="00FF51F5">
      <w:pPr>
        <w:numPr>
          <w:ilvl w:val="0"/>
          <w:numId w:val="57"/>
        </w:numPr>
        <w:tabs>
          <w:tab w:val="clear" w:pos="216"/>
          <w:tab w:val="left" w:pos="432"/>
        </w:tabs>
        <w:spacing w:line="276" w:lineRule="auto"/>
        <w:ind w:left="431" w:right="142" w:hanging="432"/>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Jeżeli postanowienia niniejszej Umowy są, albo staną się nieważne, albo nieskuteczne, lub Umowa zawierać będzie lukę, nie narusza to ważności i skuteczności pozostałych postanowień Umowy. Zamiast nieważnych albo nieskutecznych postanowień lub jako wypełnienie luki obowiązywać będzie odpowiednia regulacja, która - jeżeli tylko będzie to prawnie dopuszczalne - w sposób możliwie bliski odpowiadać będzie temu, co strony ustaliły, albo temu, co by ustaliły, gdyby zawarty takie postanowienie pod warunkiem, że jeżeli całość Umowy bez nieważnych albo nie skutecznych postanowień zachowuje rozsądną treść.</w:t>
      </w:r>
      <w:r w:rsidR="00372949" w:rsidRPr="003E2463">
        <w:rPr>
          <w:rFonts w:asciiTheme="minorHAnsi" w:eastAsia="Times New Roman" w:hAnsiTheme="minorHAnsi" w:cstheme="minorHAnsi"/>
          <w:sz w:val="24"/>
          <w:szCs w:val="24"/>
          <w:lang w:val="pl-PL"/>
        </w:rPr>
        <w:t xml:space="preserve"> </w:t>
      </w:r>
    </w:p>
    <w:p w14:paraId="1DCFBA98" w14:textId="39BB775B" w:rsidR="006362C0" w:rsidRPr="003E2463" w:rsidRDefault="006362C0" w:rsidP="00FF51F5">
      <w:pPr>
        <w:numPr>
          <w:ilvl w:val="0"/>
          <w:numId w:val="57"/>
        </w:numPr>
        <w:tabs>
          <w:tab w:val="clear" w:pos="216"/>
          <w:tab w:val="left" w:pos="432"/>
        </w:tabs>
        <w:spacing w:line="276" w:lineRule="auto"/>
        <w:ind w:left="431" w:right="142"/>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pacing w:val="2"/>
          <w:sz w:val="24"/>
          <w:szCs w:val="24"/>
          <w:lang w:val="pl-PL"/>
        </w:rPr>
        <w:t xml:space="preserve">W sprawach nieuregulowanych postanowieniami niniejszej Umowy będą miały zastosowanie przepisy Kodeksu </w:t>
      </w:r>
      <w:r w:rsidR="00372949" w:rsidRPr="003E2463">
        <w:rPr>
          <w:rFonts w:asciiTheme="minorHAnsi" w:eastAsia="Times New Roman" w:hAnsiTheme="minorHAnsi" w:cstheme="minorHAnsi"/>
          <w:spacing w:val="2"/>
          <w:sz w:val="24"/>
          <w:szCs w:val="24"/>
          <w:lang w:val="pl-PL"/>
        </w:rPr>
        <w:t>c</w:t>
      </w:r>
      <w:r w:rsidRPr="003E2463">
        <w:rPr>
          <w:rFonts w:asciiTheme="minorHAnsi" w:eastAsia="Times New Roman" w:hAnsiTheme="minorHAnsi" w:cstheme="minorHAnsi"/>
          <w:spacing w:val="2"/>
          <w:sz w:val="24"/>
          <w:szCs w:val="24"/>
          <w:lang w:val="pl-PL"/>
        </w:rPr>
        <w:t xml:space="preserve">ywilnego oraz ustawy 11 września 2019 r. Prawo zamówień publicznych, ustawy o elektronicznym fakturowaniu w zamówieniach publicznych, koncesjach na roboty budowlane lub </w:t>
      </w:r>
      <w:r w:rsidR="002E1AA5" w:rsidRPr="003E2463">
        <w:rPr>
          <w:rFonts w:asciiTheme="minorHAnsi" w:eastAsia="Times New Roman" w:hAnsiTheme="minorHAnsi" w:cstheme="minorHAnsi"/>
          <w:spacing w:val="2"/>
          <w:sz w:val="24"/>
          <w:szCs w:val="24"/>
          <w:lang w:val="pl-PL"/>
        </w:rPr>
        <w:t>usługi</w:t>
      </w:r>
      <w:r w:rsidR="002E1AA5">
        <w:rPr>
          <w:rFonts w:asciiTheme="minorHAnsi" w:eastAsia="Times New Roman" w:hAnsiTheme="minorHAnsi" w:cstheme="minorHAnsi"/>
          <w:spacing w:val="2"/>
          <w:sz w:val="24"/>
          <w:szCs w:val="24"/>
          <w:lang w:val="pl-PL"/>
        </w:rPr>
        <w:t>,</w:t>
      </w:r>
      <w:r w:rsidR="002E1AA5" w:rsidRPr="003E2463">
        <w:rPr>
          <w:rFonts w:asciiTheme="minorHAnsi" w:eastAsia="Times New Roman" w:hAnsiTheme="minorHAnsi" w:cstheme="minorHAnsi"/>
          <w:spacing w:val="2"/>
          <w:sz w:val="24"/>
          <w:szCs w:val="24"/>
          <w:lang w:val="pl-PL"/>
        </w:rPr>
        <w:t xml:space="preserve"> partnerstwie</w:t>
      </w:r>
      <w:r w:rsidRPr="003E2463">
        <w:rPr>
          <w:rFonts w:asciiTheme="minorHAnsi" w:eastAsia="Times New Roman" w:hAnsiTheme="minorHAnsi" w:cstheme="minorHAnsi"/>
          <w:spacing w:val="2"/>
          <w:sz w:val="24"/>
          <w:szCs w:val="24"/>
          <w:lang w:val="pl-PL"/>
        </w:rPr>
        <w:t xml:space="preserve"> publiczno-prywatnym oraz </w:t>
      </w:r>
      <w:r w:rsidR="002E1AA5">
        <w:rPr>
          <w:rFonts w:asciiTheme="minorHAnsi" w:eastAsia="Times New Roman" w:hAnsiTheme="minorHAnsi" w:cstheme="minorHAnsi"/>
          <w:spacing w:val="2"/>
          <w:sz w:val="24"/>
          <w:szCs w:val="24"/>
          <w:lang w:val="pl-PL"/>
        </w:rPr>
        <w:t>inne właściwe przepisy.</w:t>
      </w:r>
    </w:p>
    <w:p w14:paraId="4536117D" w14:textId="7D57561A" w:rsidR="006362C0" w:rsidRPr="003E2463" w:rsidRDefault="006362C0" w:rsidP="00FF51F5">
      <w:pPr>
        <w:numPr>
          <w:ilvl w:val="0"/>
          <w:numId w:val="58"/>
        </w:numPr>
        <w:tabs>
          <w:tab w:val="clear" w:pos="288"/>
          <w:tab w:val="left" w:pos="432"/>
        </w:tabs>
        <w:spacing w:line="276" w:lineRule="auto"/>
        <w:ind w:left="432" w:right="144" w:hanging="432"/>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Strony zobowiązują się do zachowania w tajemnicy wobec osób trzecich informacji poufnych oraz do niewykorzystywania informacji poufnych dla celów innych aniżeli służące realizacji przedmiotu Umowy.</w:t>
      </w:r>
    </w:p>
    <w:p w14:paraId="6F9FF49C" w14:textId="2B09A578" w:rsidR="000132C6" w:rsidRPr="003E2463" w:rsidRDefault="00372949" w:rsidP="00FF51F5">
      <w:pPr>
        <w:numPr>
          <w:ilvl w:val="0"/>
          <w:numId w:val="58"/>
        </w:numPr>
        <w:tabs>
          <w:tab w:val="clear" w:pos="288"/>
          <w:tab w:val="left" w:pos="432"/>
        </w:tabs>
        <w:spacing w:line="276" w:lineRule="auto"/>
        <w:ind w:left="432" w:right="144" w:hanging="432"/>
        <w:jc w:val="both"/>
        <w:textAlignment w:val="baseline"/>
        <w:rPr>
          <w:rFonts w:asciiTheme="minorHAnsi" w:eastAsia="Times New Roman" w:hAnsiTheme="minorHAnsi" w:cstheme="minorHAnsi"/>
          <w:sz w:val="24"/>
          <w:szCs w:val="24"/>
          <w:lang w:val="pl-PL"/>
        </w:rPr>
      </w:pPr>
      <w:r w:rsidRPr="003E2463">
        <w:rPr>
          <w:rFonts w:asciiTheme="minorHAnsi" w:eastAsia="Calibri" w:hAnsiTheme="minorHAnsi" w:cstheme="minorHAnsi"/>
          <w:sz w:val="24"/>
          <w:szCs w:val="24"/>
          <w:lang w:val="pl-PL"/>
        </w:rPr>
        <w:t xml:space="preserve">W przypadku zaistnienia pomiędzy stronami sporu wynikającego z umowy lub pozostającego w związku z umową, strony zobowiązują się do jego rozwiązania </w:t>
      </w:r>
      <w:r w:rsidR="002E1AA5">
        <w:rPr>
          <w:rFonts w:asciiTheme="minorHAnsi" w:eastAsia="Calibri" w:hAnsiTheme="minorHAnsi" w:cstheme="minorHAnsi"/>
          <w:sz w:val="24"/>
          <w:szCs w:val="24"/>
          <w:lang w:val="pl-PL"/>
        </w:rPr>
        <w:br/>
      </w:r>
      <w:r w:rsidRPr="003E2463">
        <w:rPr>
          <w:rFonts w:asciiTheme="minorHAnsi" w:eastAsia="Calibri" w:hAnsiTheme="minorHAnsi" w:cstheme="minorHAnsi"/>
          <w:sz w:val="24"/>
          <w:szCs w:val="24"/>
          <w:lang w:val="pl-PL"/>
        </w:rPr>
        <w:t xml:space="preserve">w drodze mediacji. Mediacja prowadzona będzie przez Mediatorów Stałych Sądu Polubownego przy Prokuratorii Generalnej Rzeczypospolitej Polskiej zgodnie </w:t>
      </w:r>
      <w:r w:rsidR="002E1AA5">
        <w:rPr>
          <w:rFonts w:asciiTheme="minorHAnsi" w:eastAsia="Calibri" w:hAnsiTheme="minorHAnsi" w:cstheme="minorHAnsi"/>
          <w:sz w:val="24"/>
          <w:szCs w:val="24"/>
          <w:lang w:val="pl-PL"/>
        </w:rPr>
        <w:br/>
      </w:r>
      <w:r w:rsidRPr="003E2463">
        <w:rPr>
          <w:rFonts w:asciiTheme="minorHAnsi" w:eastAsia="Calibri" w:hAnsiTheme="minorHAnsi" w:cstheme="minorHAnsi"/>
          <w:sz w:val="24"/>
          <w:szCs w:val="24"/>
          <w:lang w:val="pl-PL"/>
        </w:rPr>
        <w:t>z Regulaminem tego Sądu</w:t>
      </w:r>
    </w:p>
    <w:p w14:paraId="6F53BE0B" w14:textId="77777777" w:rsidR="000132C6" w:rsidRPr="003E2463" w:rsidRDefault="00372949" w:rsidP="00FF51F5">
      <w:pPr>
        <w:numPr>
          <w:ilvl w:val="0"/>
          <w:numId w:val="58"/>
        </w:numPr>
        <w:tabs>
          <w:tab w:val="clear" w:pos="288"/>
          <w:tab w:val="left" w:pos="432"/>
        </w:tabs>
        <w:spacing w:line="276" w:lineRule="auto"/>
        <w:ind w:left="432" w:right="144" w:hanging="432"/>
        <w:jc w:val="both"/>
        <w:textAlignment w:val="baseline"/>
        <w:rPr>
          <w:rFonts w:asciiTheme="minorHAnsi" w:eastAsia="Times New Roman" w:hAnsiTheme="minorHAnsi" w:cstheme="minorHAnsi"/>
          <w:sz w:val="24"/>
          <w:szCs w:val="24"/>
          <w:lang w:val="pl-PL"/>
        </w:rPr>
      </w:pPr>
      <w:r w:rsidRPr="003E2463">
        <w:rPr>
          <w:rFonts w:asciiTheme="minorHAnsi" w:eastAsia="Calibri" w:hAnsiTheme="minorHAnsi" w:cstheme="minorHAnsi"/>
          <w:sz w:val="24"/>
          <w:szCs w:val="24"/>
          <w:lang w:val="pl-PL"/>
        </w:rPr>
        <w:t>Wszelkie spory wynikające z umowy lub pozostające w związku z umową będą rozstrzygane zgodnie z regulaminem Sądu Polubownego przy Prokuratorii Generalnej Rzeczypospolitej Polskiej, przez arbitrów wyznaczonych zgodnie z tym Regulaminem.</w:t>
      </w:r>
    </w:p>
    <w:p w14:paraId="0066D3F8" w14:textId="77777777" w:rsidR="000132C6" w:rsidRPr="003E2463" w:rsidRDefault="00372949" w:rsidP="00FF51F5">
      <w:pPr>
        <w:numPr>
          <w:ilvl w:val="0"/>
          <w:numId w:val="58"/>
        </w:numPr>
        <w:tabs>
          <w:tab w:val="clear" w:pos="288"/>
          <w:tab w:val="left" w:pos="432"/>
        </w:tabs>
        <w:spacing w:line="276" w:lineRule="auto"/>
        <w:ind w:left="432" w:right="144" w:hanging="432"/>
        <w:jc w:val="both"/>
        <w:textAlignment w:val="baseline"/>
        <w:rPr>
          <w:rFonts w:asciiTheme="minorHAnsi" w:eastAsia="Times New Roman" w:hAnsiTheme="minorHAnsi" w:cstheme="minorHAnsi"/>
          <w:sz w:val="24"/>
          <w:szCs w:val="24"/>
          <w:lang w:val="pl-PL"/>
        </w:rPr>
      </w:pPr>
      <w:r w:rsidRPr="003E2463">
        <w:rPr>
          <w:rFonts w:asciiTheme="minorHAnsi" w:eastAsia="Tahoma" w:hAnsiTheme="minorHAnsi" w:cstheme="minorHAnsi"/>
          <w:sz w:val="24"/>
          <w:szCs w:val="24"/>
          <w:lang w:val="pl-PL"/>
        </w:rPr>
        <w:lastRenderedPageBreak/>
        <w:t xml:space="preserve">Spory, których nie udało się rozstrzygnąć zgodnie z postanowieniami ust. </w:t>
      </w:r>
      <w:r w:rsidR="000132C6" w:rsidRPr="003E2463">
        <w:rPr>
          <w:rFonts w:asciiTheme="minorHAnsi" w:eastAsia="Tahoma" w:hAnsiTheme="minorHAnsi" w:cstheme="minorHAnsi"/>
          <w:sz w:val="24"/>
          <w:szCs w:val="24"/>
          <w:lang w:val="pl-PL"/>
        </w:rPr>
        <w:t>9</w:t>
      </w:r>
      <w:r w:rsidRPr="003E2463">
        <w:rPr>
          <w:rFonts w:asciiTheme="minorHAnsi" w:eastAsia="Tahoma" w:hAnsiTheme="minorHAnsi" w:cstheme="minorHAnsi"/>
          <w:sz w:val="24"/>
          <w:szCs w:val="24"/>
          <w:lang w:val="pl-PL"/>
        </w:rPr>
        <w:t xml:space="preserve"> i </w:t>
      </w:r>
      <w:r w:rsidR="000132C6" w:rsidRPr="003E2463">
        <w:rPr>
          <w:rFonts w:asciiTheme="minorHAnsi" w:eastAsia="Tahoma" w:hAnsiTheme="minorHAnsi" w:cstheme="minorHAnsi"/>
          <w:sz w:val="24"/>
          <w:szCs w:val="24"/>
          <w:lang w:val="pl-PL"/>
        </w:rPr>
        <w:t>10</w:t>
      </w:r>
      <w:r w:rsidRPr="003E2463">
        <w:rPr>
          <w:rFonts w:asciiTheme="minorHAnsi" w:eastAsia="Tahoma" w:hAnsiTheme="minorHAnsi" w:cstheme="minorHAnsi"/>
          <w:sz w:val="24"/>
          <w:szCs w:val="24"/>
          <w:lang w:val="pl-PL"/>
        </w:rPr>
        <w:t xml:space="preserve"> rozstrzygane będą przez sąd właściwy dla siedziby Zamawiającego.</w:t>
      </w:r>
    </w:p>
    <w:p w14:paraId="190C67A3" w14:textId="2C1DBB0C" w:rsidR="006362C0" w:rsidRPr="003E2463" w:rsidRDefault="006362C0" w:rsidP="00FF51F5">
      <w:pPr>
        <w:numPr>
          <w:ilvl w:val="0"/>
          <w:numId w:val="58"/>
        </w:numPr>
        <w:tabs>
          <w:tab w:val="clear" w:pos="288"/>
          <w:tab w:val="left" w:pos="432"/>
        </w:tabs>
        <w:spacing w:line="276" w:lineRule="auto"/>
        <w:ind w:left="432" w:right="144" w:hanging="288"/>
        <w:jc w:val="both"/>
        <w:textAlignment w:val="baseline"/>
        <w:rPr>
          <w:rFonts w:asciiTheme="minorHAnsi" w:eastAsia="Times New Roman" w:hAnsiTheme="minorHAnsi" w:cstheme="minorHAnsi"/>
          <w:sz w:val="24"/>
          <w:szCs w:val="24"/>
          <w:lang w:val="pl-PL"/>
        </w:rPr>
      </w:pPr>
      <w:r w:rsidRPr="003E2463">
        <w:rPr>
          <w:rFonts w:asciiTheme="minorHAnsi" w:eastAsia="Times New Roman" w:hAnsiTheme="minorHAnsi" w:cstheme="minorHAnsi"/>
          <w:sz w:val="24"/>
          <w:szCs w:val="24"/>
          <w:lang w:val="pl-PL"/>
        </w:rPr>
        <w:t xml:space="preserve">Umowa niniejsza została sporządzona w czterech jednobrzmiących egzemplarzach, </w:t>
      </w:r>
      <w:r w:rsidR="002E1AA5">
        <w:rPr>
          <w:rFonts w:asciiTheme="minorHAnsi" w:eastAsia="Times New Roman" w:hAnsiTheme="minorHAnsi" w:cstheme="minorHAnsi"/>
          <w:sz w:val="24"/>
          <w:szCs w:val="24"/>
          <w:lang w:val="pl-PL"/>
        </w:rPr>
        <w:br/>
      </w:r>
      <w:r w:rsidRPr="003E2463">
        <w:rPr>
          <w:rFonts w:asciiTheme="minorHAnsi" w:eastAsia="Times New Roman" w:hAnsiTheme="minorHAnsi" w:cstheme="minorHAnsi"/>
          <w:sz w:val="24"/>
          <w:szCs w:val="24"/>
          <w:lang w:val="pl-PL"/>
        </w:rPr>
        <w:t>z czego 1 egzemplarz dla Wykonawcy oraz 3 egzemplarze dla Zamawiającego.</w:t>
      </w:r>
    </w:p>
    <w:p w14:paraId="703D7E93" w14:textId="77777777" w:rsidR="000132C6" w:rsidRPr="003E2463" w:rsidRDefault="000132C6" w:rsidP="002E1AA5">
      <w:pPr>
        <w:tabs>
          <w:tab w:val="left" w:pos="5544"/>
        </w:tabs>
        <w:spacing w:before="962" w:line="243" w:lineRule="exact"/>
        <w:textAlignment w:val="baseline"/>
        <w:rPr>
          <w:rFonts w:asciiTheme="minorHAnsi" w:eastAsia="Times New Roman" w:hAnsiTheme="minorHAnsi" w:cstheme="minorHAnsi"/>
          <w:b/>
          <w:bCs/>
          <w:spacing w:val="-1"/>
          <w:sz w:val="24"/>
          <w:szCs w:val="24"/>
          <w:lang w:val="pl-PL"/>
        </w:rPr>
      </w:pPr>
      <w:r w:rsidRPr="003E2463">
        <w:rPr>
          <w:rFonts w:asciiTheme="minorHAnsi" w:eastAsia="Times New Roman" w:hAnsiTheme="minorHAnsi" w:cstheme="minorHAnsi"/>
          <w:b/>
          <w:bCs/>
          <w:spacing w:val="-1"/>
          <w:sz w:val="24"/>
          <w:szCs w:val="24"/>
          <w:lang w:val="pl-PL"/>
        </w:rPr>
        <w:t>ZAMAWIAJĄCY:</w:t>
      </w:r>
      <w:r w:rsidRPr="003E2463">
        <w:rPr>
          <w:rFonts w:asciiTheme="minorHAnsi" w:eastAsia="Times New Roman" w:hAnsiTheme="minorHAnsi" w:cstheme="minorHAnsi"/>
          <w:b/>
          <w:bCs/>
          <w:spacing w:val="-1"/>
          <w:sz w:val="24"/>
          <w:szCs w:val="24"/>
          <w:lang w:val="pl-PL"/>
        </w:rPr>
        <w:tab/>
        <w:t>WYKONAWCA:</w:t>
      </w:r>
    </w:p>
    <w:p w14:paraId="662C49D3" w14:textId="77777777" w:rsidR="000132C6" w:rsidRPr="003E2463" w:rsidRDefault="000132C6" w:rsidP="00B3513A">
      <w:pPr>
        <w:spacing w:line="276" w:lineRule="auto"/>
        <w:ind w:right="43"/>
        <w:rPr>
          <w:rFonts w:asciiTheme="minorHAnsi" w:hAnsiTheme="minorHAnsi" w:cstheme="minorHAnsi"/>
          <w:sz w:val="24"/>
          <w:szCs w:val="24"/>
          <w:lang w:val="pl-PL"/>
        </w:rPr>
      </w:pPr>
    </w:p>
    <w:sectPr w:rsidR="000132C6" w:rsidRPr="003E2463" w:rsidSect="008D1C51">
      <w:headerReference w:type="default" r:id="rId10"/>
      <w:pgSz w:w="11563" w:h="16498"/>
      <w:pgMar w:top="1152" w:right="931" w:bottom="1044" w:left="1800" w:header="72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013B7" w14:textId="77777777" w:rsidR="00C06400" w:rsidRDefault="00C06400" w:rsidP="002D4205">
      <w:r>
        <w:separator/>
      </w:r>
    </w:p>
  </w:endnote>
  <w:endnote w:type="continuationSeparator" w:id="0">
    <w:p w14:paraId="7ADAA62D" w14:textId="77777777" w:rsidR="00C06400" w:rsidRDefault="00C06400" w:rsidP="002D4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ahoma">
    <w:charset w:val="00"/>
    <w:pitch w:val="variable"/>
    <w:family w:val="swiss"/>
    <w:panose1 w:val="02020603050405020304"/>
  </w:font>
  <w:font w:name="Courier New">
    <w:pitch w:val="default"/>
    <w:family w:val="auto"/>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0B4961" w14:textId="77777777" w:rsidR="00C06400" w:rsidRDefault="00C06400" w:rsidP="002D4205">
      <w:r>
        <w:separator/>
      </w:r>
    </w:p>
  </w:footnote>
  <w:footnote w:type="continuationSeparator" w:id="0">
    <w:p w14:paraId="3FE6E1EF" w14:textId="77777777" w:rsidR="00C06400" w:rsidRDefault="00C06400" w:rsidP="002D42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9FD3D" w14:textId="0E3AB569" w:rsidR="00E21C88" w:rsidRDefault="00E21C88" w:rsidP="00B63FAD">
    <w:pPr>
      <w:pStyle w:val="Nagwek"/>
      <w:jc w:val="center"/>
    </w:pPr>
    <w:r w:rsidRPr="00B05008">
      <w:rPr>
        <w:rFonts w:ascii="Arial" w:eastAsia="Calibri" w:hAnsi="Arial"/>
        <w:noProof/>
        <w:sz w:val="16"/>
        <w:lang w:val="pl-PL" w:eastAsia="pl-PL"/>
      </w:rPr>
      <w:drawing>
        <wp:inline distT="0" distB="0" distL="0" distR="0" wp14:anchorId="7D4E2B39" wp14:editId="4D2EF78F">
          <wp:extent cx="2475344" cy="783776"/>
          <wp:effectExtent l="0" t="0" r="127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510734" cy="794982"/>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multilevel"/>
    <w:tmpl w:val="00000007"/>
    <w:name w:val="WW8Num8"/>
    <w:lvl w:ilvl="0">
      <w:start w:val="1"/>
      <w:numFmt w:val="decimal"/>
      <w:lvlText w:val="%1."/>
      <w:lvlJc w:val="left"/>
      <w:pPr>
        <w:tabs>
          <w:tab w:val="num" w:pos="0"/>
        </w:tabs>
        <w:ind w:left="720" w:hanging="360"/>
      </w:pPr>
      <w:rPr>
        <w:rFonts w:ascii="Arial" w:hAnsi="Arial" w:cs="Arial" w:hint="default"/>
        <w:b w:val="0"/>
        <w:sz w:val="22"/>
        <w:szCs w:val="22"/>
      </w:rPr>
    </w:lvl>
    <w:lvl w:ilvl="1">
      <w:start w:val="2"/>
      <w:numFmt w:val="decimal"/>
      <w:lvlText w:val="%1.%2."/>
      <w:lvlJc w:val="left"/>
      <w:pPr>
        <w:tabs>
          <w:tab w:val="num" w:pos="0"/>
        </w:tabs>
        <w:ind w:left="720" w:hanging="360"/>
      </w:pPr>
      <w:rPr>
        <w:rFonts w:hint="default"/>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2160" w:hanging="1800"/>
      </w:pPr>
      <w:rPr>
        <w:rFonts w:hint="default"/>
      </w:rPr>
    </w:lvl>
  </w:abstractNum>
  <w:abstractNum w:abstractNumId="1" w15:restartNumberingAfterBreak="0">
    <w:nsid w:val="00000008"/>
    <w:multiLevelType w:val="singleLevel"/>
    <w:tmpl w:val="00000008"/>
    <w:name w:val="WW8Num9"/>
    <w:lvl w:ilvl="0">
      <w:start w:val="1"/>
      <w:numFmt w:val="decimal"/>
      <w:lvlText w:val="%1."/>
      <w:lvlJc w:val="left"/>
      <w:pPr>
        <w:tabs>
          <w:tab w:val="num" w:pos="360"/>
        </w:tabs>
        <w:ind w:left="360" w:hanging="360"/>
      </w:pPr>
      <w:rPr>
        <w:rFonts w:ascii="Arial" w:hAnsi="Arial" w:cs="Times New Roman" w:hint="default"/>
        <w:sz w:val="22"/>
        <w:szCs w:val="22"/>
      </w:rPr>
    </w:lvl>
  </w:abstractNum>
  <w:abstractNum w:abstractNumId="2" w15:restartNumberingAfterBreak="0">
    <w:nsid w:val="00000014"/>
    <w:multiLevelType w:val="singleLevel"/>
    <w:tmpl w:val="00000014"/>
    <w:name w:val="WW8Num29"/>
    <w:lvl w:ilvl="0">
      <w:start w:val="1"/>
      <w:numFmt w:val="decimal"/>
      <w:lvlText w:val="%1)"/>
      <w:lvlJc w:val="left"/>
      <w:pPr>
        <w:tabs>
          <w:tab w:val="num" w:pos="0"/>
        </w:tabs>
        <w:ind w:left="717" w:hanging="360"/>
      </w:pPr>
      <w:rPr>
        <w:rFonts w:ascii="Arial" w:hAnsi="Arial" w:cs="Arial" w:hint="default"/>
        <w:sz w:val="22"/>
        <w:szCs w:val="22"/>
      </w:rPr>
    </w:lvl>
  </w:abstractNum>
  <w:abstractNum w:abstractNumId="3" w15:restartNumberingAfterBreak="0">
    <w:nsid w:val="000F689C"/>
    <w:multiLevelType w:val="multilevel"/>
    <w:tmpl w:val="38242DEE"/>
    <w:lvl w:ilvl="0">
      <w:start w:val="1"/>
      <w:numFmt w:val="decimal"/>
      <w:lvlText w:val="%1)"/>
      <w:lvlJc w:val="left"/>
      <w:pPr>
        <w:tabs>
          <w:tab w:val="left" w:pos="216"/>
        </w:tabs>
        <w:ind w:left="720"/>
      </w:pPr>
      <w:rPr>
        <w:rFonts w:asciiTheme="minorHAnsi" w:eastAsia="Times New Roman" w:hAnsiTheme="minorHAnsi" w:cstheme="minorHAnsi" w:hint="default"/>
        <w:strike w:val="0"/>
        <w:color w:val="000000"/>
        <w:spacing w:val="0"/>
        <w:w w:val="100"/>
        <w:sz w:val="24"/>
        <w:szCs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3B9109A"/>
    <w:multiLevelType w:val="multilevel"/>
    <w:tmpl w:val="AAA62280"/>
    <w:lvl w:ilvl="0">
      <w:start w:val="1"/>
      <w:numFmt w:val="decimal"/>
      <w:lvlText w:val="%1)"/>
      <w:lvlJc w:val="left"/>
      <w:pPr>
        <w:tabs>
          <w:tab w:val="left" w:pos="288"/>
        </w:tabs>
        <w:ind w:left="720"/>
      </w:pPr>
      <w:rPr>
        <w:rFonts w:asciiTheme="minorHAnsi" w:eastAsia="Times New Roman" w:hAnsiTheme="minorHAnsi" w:cstheme="minorHAnsi" w:hint="default"/>
        <w:strike w:val="0"/>
        <w:color w:val="000000"/>
        <w:spacing w:val="0"/>
        <w:w w:val="100"/>
        <w:sz w:val="24"/>
        <w:szCs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3BA1DE8"/>
    <w:multiLevelType w:val="multilevel"/>
    <w:tmpl w:val="C4F0CCA8"/>
    <w:lvl w:ilvl="0">
      <w:start w:val="1"/>
      <w:numFmt w:val="lowerLetter"/>
      <w:lvlText w:val="%1)"/>
      <w:lvlJc w:val="left"/>
      <w:pPr>
        <w:tabs>
          <w:tab w:val="left" w:pos="216"/>
        </w:tabs>
        <w:ind w:left="720"/>
      </w:pPr>
      <w:rPr>
        <w:rFonts w:asciiTheme="minorHAnsi" w:eastAsia="Times New Roman" w:hAnsiTheme="minorHAnsi" w:cstheme="minorHAnsi" w:hint="default"/>
        <w:strike w:val="0"/>
        <w:color w:val="000000"/>
        <w:spacing w:val="0"/>
        <w:w w:val="100"/>
        <w:sz w:val="24"/>
        <w:szCs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4E60F88"/>
    <w:multiLevelType w:val="multilevel"/>
    <w:tmpl w:val="D0AE18A6"/>
    <w:lvl w:ilvl="0">
      <w:start w:val="1"/>
      <w:numFmt w:val="decimal"/>
      <w:lvlText w:val="%1."/>
      <w:lvlJc w:val="left"/>
      <w:pPr>
        <w:tabs>
          <w:tab w:val="left" w:pos="216"/>
        </w:tabs>
        <w:ind w:left="720"/>
      </w:pPr>
      <w:rPr>
        <w:rFonts w:asciiTheme="minorHAnsi" w:eastAsia="Times New Roman" w:hAnsiTheme="minorHAnsi" w:cstheme="minorHAnsi" w:hint="default"/>
        <w:strike w:val="0"/>
        <w:color w:val="000000"/>
        <w:spacing w:val="0"/>
        <w:w w:val="100"/>
        <w:sz w:val="24"/>
        <w:szCs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7C1232B"/>
    <w:multiLevelType w:val="multilevel"/>
    <w:tmpl w:val="9FE0E84E"/>
    <w:lvl w:ilvl="0">
      <w:start w:val="1"/>
      <w:numFmt w:val="decimal"/>
      <w:lvlText w:val="%1)"/>
      <w:lvlJc w:val="left"/>
      <w:pPr>
        <w:tabs>
          <w:tab w:val="left" w:pos="360"/>
        </w:tabs>
        <w:ind w:left="720"/>
      </w:pPr>
      <w:rPr>
        <w:rFonts w:asciiTheme="minorHAnsi" w:eastAsia="Times New Roman" w:hAnsiTheme="minorHAnsi" w:cstheme="minorHAnsi" w:hint="default"/>
        <w:b w:val="0"/>
        <w:bCs/>
        <w:strike w:val="0"/>
        <w:color w:val="000000"/>
        <w:spacing w:val="-6"/>
        <w:w w:val="100"/>
        <w:sz w:val="24"/>
        <w:szCs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8C470AC"/>
    <w:multiLevelType w:val="multilevel"/>
    <w:tmpl w:val="8E00008C"/>
    <w:lvl w:ilvl="0">
      <w:start w:val="1"/>
      <w:numFmt w:val="decimal"/>
      <w:lvlText w:val="%1."/>
      <w:lvlJc w:val="left"/>
      <w:pPr>
        <w:tabs>
          <w:tab w:val="left" w:pos="216"/>
        </w:tabs>
        <w:ind w:left="720"/>
      </w:pPr>
      <w:rPr>
        <w:rFonts w:ascii="Times New Roman" w:eastAsia="Times New Roman" w:hAnsi="Times New Roman"/>
        <w:strike w:val="0"/>
        <w:color w:val="000000"/>
        <w:spacing w:val="-1"/>
        <w:w w:val="100"/>
        <w:sz w:val="21"/>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A755A7F"/>
    <w:multiLevelType w:val="hybridMultilevel"/>
    <w:tmpl w:val="EC20100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0AB979CD"/>
    <w:multiLevelType w:val="multilevel"/>
    <w:tmpl w:val="6388D0D4"/>
    <w:lvl w:ilvl="0">
      <w:start w:val="1"/>
      <w:numFmt w:val="decimal"/>
      <w:lvlText w:val="%1)"/>
      <w:lvlJc w:val="left"/>
      <w:pPr>
        <w:tabs>
          <w:tab w:val="left" w:pos="432"/>
        </w:tabs>
        <w:ind w:left="720"/>
      </w:pPr>
      <w:rPr>
        <w:rFonts w:asciiTheme="minorHAnsi" w:eastAsia="Times New Roman" w:hAnsiTheme="minorHAnsi" w:cstheme="minorHAnsi" w:hint="default"/>
        <w:b w:val="0"/>
        <w:bCs/>
        <w:strike w:val="0"/>
        <w:color w:val="000000"/>
        <w:spacing w:val="0"/>
        <w:w w:val="100"/>
        <w:sz w:val="24"/>
        <w:szCs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C264928"/>
    <w:multiLevelType w:val="multilevel"/>
    <w:tmpl w:val="7F7E99B4"/>
    <w:lvl w:ilvl="0">
      <w:start w:val="3"/>
      <w:numFmt w:val="lowerLetter"/>
      <w:lvlText w:val="%1)"/>
      <w:lvlJc w:val="left"/>
      <w:pPr>
        <w:tabs>
          <w:tab w:val="left" w:pos="432"/>
        </w:tabs>
        <w:ind w:left="720"/>
      </w:pPr>
      <w:rPr>
        <w:rFonts w:asciiTheme="minorHAnsi" w:eastAsia="Times New Roman" w:hAnsiTheme="minorHAnsi" w:cstheme="minorHAnsi" w:hint="default"/>
        <w:strike w:val="0"/>
        <w:color w:val="000000"/>
        <w:spacing w:val="1"/>
        <w:w w:val="100"/>
        <w:sz w:val="24"/>
        <w:szCs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CFF3D8A"/>
    <w:multiLevelType w:val="hybridMultilevel"/>
    <w:tmpl w:val="CDF81776"/>
    <w:lvl w:ilvl="0" w:tplc="04150011">
      <w:start w:val="1"/>
      <w:numFmt w:val="decimal"/>
      <w:lvlText w:val="%1)"/>
      <w:lvlJc w:val="left"/>
      <w:pPr>
        <w:ind w:left="1008" w:hanging="360"/>
      </w:pPr>
    </w:lvl>
    <w:lvl w:ilvl="1" w:tplc="04150019" w:tentative="1">
      <w:start w:val="1"/>
      <w:numFmt w:val="lowerLetter"/>
      <w:lvlText w:val="%2."/>
      <w:lvlJc w:val="left"/>
      <w:pPr>
        <w:ind w:left="1728" w:hanging="360"/>
      </w:pPr>
    </w:lvl>
    <w:lvl w:ilvl="2" w:tplc="0415001B" w:tentative="1">
      <w:start w:val="1"/>
      <w:numFmt w:val="lowerRoman"/>
      <w:lvlText w:val="%3."/>
      <w:lvlJc w:val="right"/>
      <w:pPr>
        <w:ind w:left="2448" w:hanging="180"/>
      </w:pPr>
    </w:lvl>
    <w:lvl w:ilvl="3" w:tplc="0415000F" w:tentative="1">
      <w:start w:val="1"/>
      <w:numFmt w:val="decimal"/>
      <w:lvlText w:val="%4."/>
      <w:lvlJc w:val="left"/>
      <w:pPr>
        <w:ind w:left="3168" w:hanging="360"/>
      </w:pPr>
    </w:lvl>
    <w:lvl w:ilvl="4" w:tplc="04150019" w:tentative="1">
      <w:start w:val="1"/>
      <w:numFmt w:val="lowerLetter"/>
      <w:lvlText w:val="%5."/>
      <w:lvlJc w:val="left"/>
      <w:pPr>
        <w:ind w:left="3888" w:hanging="360"/>
      </w:pPr>
    </w:lvl>
    <w:lvl w:ilvl="5" w:tplc="0415001B" w:tentative="1">
      <w:start w:val="1"/>
      <w:numFmt w:val="lowerRoman"/>
      <w:lvlText w:val="%6."/>
      <w:lvlJc w:val="right"/>
      <w:pPr>
        <w:ind w:left="4608" w:hanging="180"/>
      </w:pPr>
    </w:lvl>
    <w:lvl w:ilvl="6" w:tplc="0415000F" w:tentative="1">
      <w:start w:val="1"/>
      <w:numFmt w:val="decimal"/>
      <w:lvlText w:val="%7."/>
      <w:lvlJc w:val="left"/>
      <w:pPr>
        <w:ind w:left="5328" w:hanging="360"/>
      </w:pPr>
    </w:lvl>
    <w:lvl w:ilvl="7" w:tplc="04150019" w:tentative="1">
      <w:start w:val="1"/>
      <w:numFmt w:val="lowerLetter"/>
      <w:lvlText w:val="%8."/>
      <w:lvlJc w:val="left"/>
      <w:pPr>
        <w:ind w:left="6048" w:hanging="360"/>
      </w:pPr>
    </w:lvl>
    <w:lvl w:ilvl="8" w:tplc="0415001B" w:tentative="1">
      <w:start w:val="1"/>
      <w:numFmt w:val="lowerRoman"/>
      <w:lvlText w:val="%9."/>
      <w:lvlJc w:val="right"/>
      <w:pPr>
        <w:ind w:left="6768" w:hanging="180"/>
      </w:pPr>
    </w:lvl>
  </w:abstractNum>
  <w:abstractNum w:abstractNumId="13" w15:restartNumberingAfterBreak="0">
    <w:nsid w:val="0DFE0557"/>
    <w:multiLevelType w:val="multilevel"/>
    <w:tmpl w:val="B172D270"/>
    <w:lvl w:ilvl="0">
      <w:start w:val="1"/>
      <w:numFmt w:val="decimal"/>
      <w:lvlText w:val="%1)"/>
      <w:lvlJc w:val="left"/>
      <w:pPr>
        <w:tabs>
          <w:tab w:val="left" w:pos="432"/>
        </w:tabs>
        <w:ind w:left="720"/>
      </w:pPr>
      <w:rPr>
        <w:rFonts w:asciiTheme="minorHAnsi" w:eastAsia="Times New Roman" w:hAnsiTheme="minorHAnsi" w:cstheme="minorHAnsi" w:hint="default"/>
        <w:strike w:val="0"/>
        <w:color w:val="000000"/>
        <w:spacing w:val="0"/>
        <w:w w:val="100"/>
        <w:sz w:val="24"/>
        <w:szCs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0F06179B"/>
    <w:multiLevelType w:val="multilevel"/>
    <w:tmpl w:val="5DCCB61C"/>
    <w:lvl w:ilvl="0">
      <w:start w:val="3"/>
      <w:numFmt w:val="decimal"/>
      <w:lvlText w:val="%1."/>
      <w:lvlJc w:val="left"/>
      <w:pPr>
        <w:tabs>
          <w:tab w:val="left" w:pos="288"/>
        </w:tabs>
        <w:ind w:left="720"/>
      </w:pPr>
      <w:rPr>
        <w:rFonts w:asciiTheme="minorHAnsi" w:eastAsia="Times New Roman" w:hAnsiTheme="minorHAnsi" w:cstheme="minorHAnsi" w:hint="default"/>
        <w:strike w:val="0"/>
        <w:color w:val="000000"/>
        <w:spacing w:val="0"/>
        <w:w w:val="100"/>
        <w:sz w:val="24"/>
        <w:szCs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0066D86"/>
    <w:multiLevelType w:val="multilevel"/>
    <w:tmpl w:val="CA187246"/>
    <w:lvl w:ilvl="0">
      <w:start w:val="1"/>
      <w:numFmt w:val="decimal"/>
      <w:lvlText w:val="%1)"/>
      <w:lvlJc w:val="left"/>
      <w:pPr>
        <w:tabs>
          <w:tab w:val="left" w:pos="360"/>
        </w:tabs>
        <w:ind w:left="720"/>
      </w:pPr>
      <w:rPr>
        <w:rFonts w:asciiTheme="minorHAnsi" w:eastAsia="Times New Roman" w:hAnsiTheme="minorHAnsi" w:cstheme="minorHAnsi" w:hint="default"/>
        <w:strike w:val="0"/>
        <w:color w:val="000000"/>
        <w:spacing w:val="0"/>
        <w:w w:val="100"/>
        <w:sz w:val="24"/>
        <w:szCs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2FB5710"/>
    <w:multiLevelType w:val="hybridMultilevel"/>
    <w:tmpl w:val="578860D8"/>
    <w:lvl w:ilvl="0" w:tplc="58E2299A">
      <w:start w:val="3"/>
      <w:numFmt w:val="decimal"/>
      <w:lvlText w:val="%1."/>
      <w:lvlJc w:val="left"/>
      <w:pPr>
        <w:ind w:left="2340" w:hanging="360"/>
      </w:pPr>
      <w:rPr>
        <w:rFonts w:hint="default"/>
        <w:color w:val="auto"/>
      </w:rPr>
    </w:lvl>
    <w:lvl w:ilvl="1" w:tplc="D22A0EC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3D17853"/>
    <w:multiLevelType w:val="hybridMultilevel"/>
    <w:tmpl w:val="87867FC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1">
      <w:start w:val="1"/>
      <w:numFmt w:val="decimal"/>
      <w:lvlText w:val="%3)"/>
      <w:lvlJc w:val="left"/>
      <w:pPr>
        <w:ind w:left="360" w:hanging="36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16032AF0"/>
    <w:multiLevelType w:val="multilevel"/>
    <w:tmpl w:val="FCD8B788"/>
    <w:lvl w:ilvl="0">
      <w:start w:val="2"/>
      <w:numFmt w:val="decimal"/>
      <w:lvlText w:val="%1."/>
      <w:lvlJc w:val="left"/>
      <w:pPr>
        <w:tabs>
          <w:tab w:val="left" w:pos="216"/>
        </w:tabs>
        <w:ind w:left="720"/>
      </w:pPr>
      <w:rPr>
        <w:rFonts w:ascii="Tahoma" w:eastAsia="Tahoma" w:hAnsi="Tahoma"/>
        <w:strike w:val="0"/>
        <w:color w:val="000000"/>
        <w:spacing w:val="-11"/>
        <w:w w:val="100"/>
        <w:sz w:val="20"/>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16852EB0"/>
    <w:multiLevelType w:val="multilevel"/>
    <w:tmpl w:val="8DF67C16"/>
    <w:lvl w:ilvl="0">
      <w:start w:val="1"/>
      <w:numFmt w:val="decimal"/>
      <w:lvlText w:val="%1."/>
      <w:lvlJc w:val="left"/>
      <w:pPr>
        <w:tabs>
          <w:tab w:val="left" w:pos="288"/>
        </w:tabs>
        <w:ind w:left="720"/>
      </w:pPr>
      <w:rPr>
        <w:rFonts w:asciiTheme="minorHAnsi" w:eastAsia="Times New Roman" w:hAnsiTheme="minorHAnsi" w:cstheme="minorHAnsi" w:hint="default"/>
        <w:strike w:val="0"/>
        <w:color w:val="000000"/>
        <w:spacing w:val="0"/>
        <w:w w:val="100"/>
        <w:sz w:val="24"/>
        <w:szCs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18DB33B2"/>
    <w:multiLevelType w:val="multilevel"/>
    <w:tmpl w:val="BDFA9914"/>
    <w:lvl w:ilvl="0">
      <w:start w:val="1"/>
      <w:numFmt w:val="decimal"/>
      <w:lvlText w:val="%1)"/>
      <w:lvlJc w:val="left"/>
      <w:pPr>
        <w:tabs>
          <w:tab w:val="left" w:pos="288"/>
        </w:tabs>
        <w:ind w:left="720"/>
      </w:pPr>
      <w:rPr>
        <w:rFonts w:asciiTheme="minorHAnsi" w:eastAsia="Times New Roman" w:hAnsiTheme="minorHAnsi" w:cstheme="minorHAnsi" w:hint="default"/>
        <w:strike w:val="0"/>
        <w:color w:val="000000"/>
        <w:spacing w:val="0"/>
        <w:w w:val="100"/>
        <w:sz w:val="24"/>
        <w:szCs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1AAF548E"/>
    <w:multiLevelType w:val="hybridMultilevel"/>
    <w:tmpl w:val="EFEA7A58"/>
    <w:lvl w:ilvl="0" w:tplc="6228164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C896B0FC">
      <w:start w:val="2"/>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B1065F5"/>
    <w:multiLevelType w:val="multilevel"/>
    <w:tmpl w:val="52C6E826"/>
    <w:lvl w:ilvl="0">
      <w:start w:val="1"/>
      <w:numFmt w:val="decimal"/>
      <w:lvlText w:val="%1."/>
      <w:lvlJc w:val="left"/>
      <w:pPr>
        <w:tabs>
          <w:tab w:val="left" w:pos="216"/>
        </w:tabs>
        <w:ind w:left="720"/>
      </w:pPr>
      <w:rPr>
        <w:rFonts w:ascii="Times New Roman" w:eastAsia="Times New Roman" w:hAnsi="Times New Roman"/>
        <w:strike w:val="0"/>
        <w:color w:val="000000"/>
        <w:spacing w:val="0"/>
        <w:w w:val="100"/>
        <w:sz w:val="21"/>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1F0C4600"/>
    <w:multiLevelType w:val="multilevel"/>
    <w:tmpl w:val="BD2A9FA6"/>
    <w:lvl w:ilvl="0">
      <w:start w:val="19"/>
      <w:numFmt w:val="decimal"/>
      <w:lvlText w:val="%1."/>
      <w:lvlJc w:val="left"/>
      <w:pPr>
        <w:tabs>
          <w:tab w:val="left" w:pos="432"/>
        </w:tabs>
        <w:ind w:left="720"/>
      </w:pPr>
      <w:rPr>
        <w:rFonts w:asciiTheme="minorHAnsi" w:eastAsia="Times New Roman" w:hAnsiTheme="minorHAnsi" w:cstheme="minorHAnsi" w:hint="default"/>
        <w:strike w:val="0"/>
        <w:color w:val="000000"/>
        <w:spacing w:val="0"/>
        <w:w w:val="100"/>
        <w:sz w:val="24"/>
        <w:szCs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213055DC"/>
    <w:multiLevelType w:val="multilevel"/>
    <w:tmpl w:val="5C1641F6"/>
    <w:lvl w:ilvl="0">
      <w:start w:val="16"/>
      <w:numFmt w:val="decimal"/>
      <w:lvlText w:val="%1."/>
      <w:lvlJc w:val="left"/>
      <w:pPr>
        <w:tabs>
          <w:tab w:val="num" w:pos="216"/>
        </w:tabs>
        <w:ind w:left="720" w:firstLine="0"/>
      </w:pPr>
      <w:rPr>
        <w:rFonts w:hint="default"/>
        <w:strike w:val="0"/>
        <w:color w:val="auto"/>
        <w:spacing w:val="-4"/>
        <w:w w:val="100"/>
        <w:sz w:val="21"/>
        <w:vertAlign w:val="baseline"/>
        <w:lang w:val="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5" w15:restartNumberingAfterBreak="0">
    <w:nsid w:val="21DF1A7E"/>
    <w:multiLevelType w:val="hybridMultilevel"/>
    <w:tmpl w:val="E2B28170"/>
    <w:lvl w:ilvl="0" w:tplc="ED8A8FD8">
      <w:start w:val="1"/>
      <w:numFmt w:val="decimal"/>
      <w:lvlText w:val="%1."/>
      <w:lvlJc w:val="left"/>
      <w:pPr>
        <w:ind w:left="792" w:hanging="360"/>
      </w:pPr>
      <w:rPr>
        <w:color w:val="auto"/>
      </w:rPr>
    </w:lvl>
    <w:lvl w:ilvl="1" w:tplc="ED8A8FD8">
      <w:start w:val="1"/>
      <w:numFmt w:val="decimal"/>
      <w:lvlText w:val="%2."/>
      <w:lvlJc w:val="left"/>
      <w:pPr>
        <w:ind w:left="2340" w:hanging="360"/>
      </w:pPr>
      <w:rPr>
        <w:color w:val="auto"/>
      </w:rPr>
    </w:lvl>
    <w:lvl w:ilvl="2" w:tplc="0415001B" w:tentative="1">
      <w:start w:val="1"/>
      <w:numFmt w:val="lowerRoman"/>
      <w:lvlText w:val="%3."/>
      <w:lvlJc w:val="right"/>
      <w:pPr>
        <w:ind w:left="2232" w:hanging="180"/>
      </w:pPr>
    </w:lvl>
    <w:lvl w:ilvl="3" w:tplc="0415000F" w:tentative="1">
      <w:start w:val="1"/>
      <w:numFmt w:val="decimal"/>
      <w:lvlText w:val="%4."/>
      <w:lvlJc w:val="left"/>
      <w:pPr>
        <w:ind w:left="2952" w:hanging="360"/>
      </w:pPr>
    </w:lvl>
    <w:lvl w:ilvl="4" w:tplc="04150019" w:tentative="1">
      <w:start w:val="1"/>
      <w:numFmt w:val="lowerLetter"/>
      <w:lvlText w:val="%5."/>
      <w:lvlJc w:val="left"/>
      <w:pPr>
        <w:ind w:left="3672" w:hanging="360"/>
      </w:pPr>
    </w:lvl>
    <w:lvl w:ilvl="5" w:tplc="0415001B" w:tentative="1">
      <w:start w:val="1"/>
      <w:numFmt w:val="lowerRoman"/>
      <w:lvlText w:val="%6."/>
      <w:lvlJc w:val="right"/>
      <w:pPr>
        <w:ind w:left="4392" w:hanging="180"/>
      </w:pPr>
    </w:lvl>
    <w:lvl w:ilvl="6" w:tplc="0415000F" w:tentative="1">
      <w:start w:val="1"/>
      <w:numFmt w:val="decimal"/>
      <w:lvlText w:val="%7."/>
      <w:lvlJc w:val="left"/>
      <w:pPr>
        <w:ind w:left="5112" w:hanging="360"/>
      </w:pPr>
    </w:lvl>
    <w:lvl w:ilvl="7" w:tplc="04150019" w:tentative="1">
      <w:start w:val="1"/>
      <w:numFmt w:val="lowerLetter"/>
      <w:lvlText w:val="%8."/>
      <w:lvlJc w:val="left"/>
      <w:pPr>
        <w:ind w:left="5832" w:hanging="360"/>
      </w:pPr>
    </w:lvl>
    <w:lvl w:ilvl="8" w:tplc="0415001B" w:tentative="1">
      <w:start w:val="1"/>
      <w:numFmt w:val="lowerRoman"/>
      <w:lvlText w:val="%9."/>
      <w:lvlJc w:val="right"/>
      <w:pPr>
        <w:ind w:left="6552" w:hanging="180"/>
      </w:pPr>
    </w:lvl>
  </w:abstractNum>
  <w:abstractNum w:abstractNumId="26" w15:restartNumberingAfterBreak="0">
    <w:nsid w:val="22886D78"/>
    <w:multiLevelType w:val="multilevel"/>
    <w:tmpl w:val="1256B272"/>
    <w:lvl w:ilvl="0">
      <w:start w:val="1"/>
      <w:numFmt w:val="decimal"/>
      <w:lvlText w:val="%1)"/>
      <w:lvlJc w:val="left"/>
      <w:pPr>
        <w:tabs>
          <w:tab w:val="left" w:pos="216"/>
        </w:tabs>
        <w:ind w:left="720"/>
      </w:pPr>
      <w:rPr>
        <w:rFonts w:asciiTheme="minorHAnsi" w:eastAsia="Times New Roman" w:hAnsiTheme="minorHAnsi" w:cstheme="minorHAnsi" w:hint="default"/>
        <w:strike w:val="0"/>
        <w:color w:val="000000"/>
        <w:spacing w:val="0"/>
        <w:w w:val="100"/>
        <w:sz w:val="24"/>
        <w:szCs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2409392A"/>
    <w:multiLevelType w:val="multilevel"/>
    <w:tmpl w:val="16BEFC6A"/>
    <w:lvl w:ilvl="0">
      <w:start w:val="1"/>
      <w:numFmt w:val="decimal"/>
      <w:lvlText w:val="%1)"/>
      <w:lvlJc w:val="left"/>
      <w:pPr>
        <w:tabs>
          <w:tab w:val="left" w:pos="288"/>
        </w:tabs>
        <w:ind w:left="720"/>
      </w:pPr>
      <w:rPr>
        <w:rFonts w:asciiTheme="minorHAnsi" w:eastAsia="Times New Roman" w:hAnsiTheme="minorHAnsi" w:cstheme="minorHAnsi" w:hint="default"/>
        <w:strike w:val="0"/>
        <w:color w:val="000000"/>
        <w:spacing w:val="0"/>
        <w:w w:val="100"/>
        <w:sz w:val="24"/>
        <w:szCs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25AA1214"/>
    <w:multiLevelType w:val="multilevel"/>
    <w:tmpl w:val="5BAAE6E6"/>
    <w:lvl w:ilvl="0">
      <w:start w:val="1"/>
      <w:numFmt w:val="decimal"/>
      <w:lvlText w:val="%1)"/>
      <w:lvlJc w:val="left"/>
      <w:pPr>
        <w:tabs>
          <w:tab w:val="left" w:pos="360"/>
        </w:tabs>
        <w:ind w:left="720"/>
      </w:pPr>
      <w:rPr>
        <w:rFonts w:asciiTheme="minorHAnsi" w:eastAsia="Times New Roman" w:hAnsiTheme="minorHAnsi" w:cstheme="minorHAnsi" w:hint="default"/>
        <w:strike w:val="0"/>
        <w:color w:val="000000"/>
        <w:spacing w:val="0"/>
        <w:w w:val="100"/>
        <w:sz w:val="24"/>
        <w:szCs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264600FD"/>
    <w:multiLevelType w:val="hybridMultilevel"/>
    <w:tmpl w:val="B848314E"/>
    <w:lvl w:ilvl="0" w:tplc="ED8A8FD8">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8A61830"/>
    <w:multiLevelType w:val="multilevel"/>
    <w:tmpl w:val="5D74A2CA"/>
    <w:lvl w:ilvl="0">
      <w:start w:val="1"/>
      <w:numFmt w:val="decimal"/>
      <w:lvlText w:val="%1."/>
      <w:lvlJc w:val="left"/>
      <w:pPr>
        <w:tabs>
          <w:tab w:val="left" w:pos="360"/>
        </w:tabs>
        <w:ind w:left="720"/>
      </w:pPr>
      <w:rPr>
        <w:rFonts w:ascii="Tahoma" w:eastAsia="Tahoma" w:hAnsi="Tahoma"/>
        <w:strike w:val="0"/>
        <w:color w:val="000000"/>
        <w:spacing w:val="-13"/>
        <w:w w:val="100"/>
        <w:sz w:val="20"/>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2993196D"/>
    <w:multiLevelType w:val="multilevel"/>
    <w:tmpl w:val="6116FA1A"/>
    <w:lvl w:ilvl="0">
      <w:start w:val="1"/>
      <w:numFmt w:val="decimal"/>
      <w:lvlText w:val="%1."/>
      <w:lvlJc w:val="left"/>
      <w:pPr>
        <w:ind w:left="1004" w:hanging="360"/>
      </w:pPr>
      <w:rPr>
        <w:b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2" w15:restartNumberingAfterBreak="0">
    <w:nsid w:val="2A8E417E"/>
    <w:multiLevelType w:val="multilevel"/>
    <w:tmpl w:val="FEB05A60"/>
    <w:lvl w:ilvl="0">
      <w:start w:val="1"/>
      <w:numFmt w:val="decimal"/>
      <w:lvlText w:val="%1)"/>
      <w:lvlJc w:val="left"/>
      <w:pPr>
        <w:tabs>
          <w:tab w:val="left" w:pos="216"/>
        </w:tabs>
        <w:ind w:left="720"/>
      </w:pPr>
      <w:rPr>
        <w:rFonts w:asciiTheme="minorHAnsi" w:eastAsia="Times New Roman" w:hAnsiTheme="minorHAnsi" w:cstheme="minorHAnsi" w:hint="default"/>
        <w:strike w:val="0"/>
        <w:color w:val="000000"/>
        <w:spacing w:val="-4"/>
        <w:w w:val="100"/>
        <w:sz w:val="24"/>
        <w:szCs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2CA3336F"/>
    <w:multiLevelType w:val="multilevel"/>
    <w:tmpl w:val="8988CE0C"/>
    <w:lvl w:ilvl="0">
      <w:start w:val="4"/>
      <w:numFmt w:val="decimal"/>
      <w:lvlText w:val="%1."/>
      <w:lvlJc w:val="left"/>
      <w:pPr>
        <w:tabs>
          <w:tab w:val="left" w:pos="216"/>
        </w:tabs>
        <w:ind w:left="720"/>
      </w:pPr>
      <w:rPr>
        <w:rFonts w:ascii="Calibri" w:eastAsia="Times New Roman" w:hAnsi="Calibri" w:cs="Calibri" w:hint="default"/>
        <w:strike w:val="0"/>
        <w:color w:val="000000"/>
        <w:spacing w:val="0"/>
        <w:w w:val="100"/>
        <w:sz w:val="24"/>
        <w:szCs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2EF80A27"/>
    <w:multiLevelType w:val="multilevel"/>
    <w:tmpl w:val="3F2A9DF0"/>
    <w:lvl w:ilvl="0">
      <w:start w:val="1"/>
      <w:numFmt w:val="decimal"/>
      <w:lvlText w:val="%1)"/>
      <w:lvlJc w:val="left"/>
      <w:pPr>
        <w:tabs>
          <w:tab w:val="left" w:pos="288"/>
        </w:tabs>
        <w:ind w:left="720"/>
      </w:pPr>
      <w:rPr>
        <w:rFonts w:asciiTheme="minorHAnsi" w:eastAsia="Times New Roman" w:hAnsiTheme="minorHAnsi" w:cstheme="minorHAnsi" w:hint="default"/>
        <w:strike w:val="0"/>
        <w:color w:val="000000"/>
        <w:spacing w:val="0"/>
        <w:w w:val="100"/>
        <w:sz w:val="24"/>
        <w:szCs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31900CED"/>
    <w:multiLevelType w:val="hybridMultilevel"/>
    <w:tmpl w:val="DA0816AA"/>
    <w:lvl w:ilvl="0" w:tplc="0415000F">
      <w:start w:val="1"/>
      <w:numFmt w:val="decimal"/>
      <w:lvlText w:val="%1."/>
      <w:lvlJc w:val="left"/>
      <w:pPr>
        <w:ind w:left="360" w:hanging="360"/>
      </w:pPr>
    </w:lvl>
    <w:lvl w:ilvl="1" w:tplc="EFD2FDC8">
      <w:start w:val="1"/>
      <w:numFmt w:val="decimal"/>
      <w:lvlText w:val="%2)"/>
      <w:lvlJc w:val="left"/>
      <w:pPr>
        <w:ind w:left="1476" w:hanging="396"/>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24408CA"/>
    <w:multiLevelType w:val="hybridMultilevel"/>
    <w:tmpl w:val="6658A1BE"/>
    <w:lvl w:ilvl="0" w:tplc="0415000F">
      <w:start w:val="1"/>
      <w:numFmt w:val="decimal"/>
      <w:lvlText w:val="%1."/>
      <w:lvlJc w:val="left"/>
      <w:pPr>
        <w:ind w:left="864" w:hanging="360"/>
      </w:pPr>
    </w:lvl>
    <w:lvl w:ilvl="1" w:tplc="5D74C79E">
      <w:start w:val="1"/>
      <w:numFmt w:val="lowerLetter"/>
      <w:lvlText w:val="%2)"/>
      <w:lvlJc w:val="left"/>
      <w:pPr>
        <w:ind w:left="1584" w:hanging="360"/>
      </w:pPr>
      <w:rPr>
        <w:rFonts w:hint="default"/>
      </w:rPr>
    </w:lvl>
    <w:lvl w:ilvl="2" w:tplc="0415000F">
      <w:start w:val="1"/>
      <w:numFmt w:val="decimal"/>
      <w:lvlText w:val="%3."/>
      <w:lvlJc w:val="left"/>
      <w:pPr>
        <w:ind w:left="360" w:hanging="360"/>
      </w:pPr>
    </w:lvl>
    <w:lvl w:ilvl="3" w:tplc="0415000F" w:tentative="1">
      <w:start w:val="1"/>
      <w:numFmt w:val="decimal"/>
      <w:lvlText w:val="%4."/>
      <w:lvlJc w:val="left"/>
      <w:pPr>
        <w:ind w:left="3024" w:hanging="360"/>
      </w:pPr>
    </w:lvl>
    <w:lvl w:ilvl="4" w:tplc="04150019" w:tentative="1">
      <w:start w:val="1"/>
      <w:numFmt w:val="lowerLetter"/>
      <w:lvlText w:val="%5."/>
      <w:lvlJc w:val="left"/>
      <w:pPr>
        <w:ind w:left="3744" w:hanging="360"/>
      </w:pPr>
    </w:lvl>
    <w:lvl w:ilvl="5" w:tplc="0415001B" w:tentative="1">
      <w:start w:val="1"/>
      <w:numFmt w:val="lowerRoman"/>
      <w:lvlText w:val="%6."/>
      <w:lvlJc w:val="right"/>
      <w:pPr>
        <w:ind w:left="4464" w:hanging="180"/>
      </w:pPr>
    </w:lvl>
    <w:lvl w:ilvl="6" w:tplc="0415000F" w:tentative="1">
      <w:start w:val="1"/>
      <w:numFmt w:val="decimal"/>
      <w:lvlText w:val="%7."/>
      <w:lvlJc w:val="left"/>
      <w:pPr>
        <w:ind w:left="5184" w:hanging="360"/>
      </w:pPr>
    </w:lvl>
    <w:lvl w:ilvl="7" w:tplc="04150019" w:tentative="1">
      <w:start w:val="1"/>
      <w:numFmt w:val="lowerLetter"/>
      <w:lvlText w:val="%8."/>
      <w:lvlJc w:val="left"/>
      <w:pPr>
        <w:ind w:left="5904" w:hanging="360"/>
      </w:pPr>
    </w:lvl>
    <w:lvl w:ilvl="8" w:tplc="0415001B" w:tentative="1">
      <w:start w:val="1"/>
      <w:numFmt w:val="lowerRoman"/>
      <w:lvlText w:val="%9."/>
      <w:lvlJc w:val="right"/>
      <w:pPr>
        <w:ind w:left="6624" w:hanging="180"/>
      </w:pPr>
    </w:lvl>
  </w:abstractNum>
  <w:abstractNum w:abstractNumId="37" w15:restartNumberingAfterBreak="0">
    <w:nsid w:val="328B4415"/>
    <w:multiLevelType w:val="multilevel"/>
    <w:tmpl w:val="DCFE991A"/>
    <w:lvl w:ilvl="0">
      <w:start w:val="1"/>
      <w:numFmt w:val="lowerLetter"/>
      <w:lvlText w:val="%1)"/>
      <w:lvlJc w:val="left"/>
      <w:pPr>
        <w:tabs>
          <w:tab w:val="left" w:pos="360"/>
        </w:tabs>
        <w:ind w:left="720"/>
      </w:pPr>
      <w:rPr>
        <w:rFonts w:asciiTheme="minorHAnsi" w:eastAsia="Times New Roman" w:hAnsiTheme="minorHAnsi" w:cstheme="minorHAnsi" w:hint="default"/>
        <w:strike w:val="0"/>
        <w:color w:val="000000"/>
        <w:spacing w:val="0"/>
        <w:w w:val="100"/>
        <w:sz w:val="24"/>
        <w:szCs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3721333A"/>
    <w:multiLevelType w:val="multilevel"/>
    <w:tmpl w:val="86C4A6F6"/>
    <w:lvl w:ilvl="0">
      <w:start w:val="1"/>
      <w:numFmt w:val="decimal"/>
      <w:lvlText w:val="%1)"/>
      <w:lvlJc w:val="left"/>
      <w:pPr>
        <w:tabs>
          <w:tab w:val="left" w:pos="360"/>
        </w:tabs>
        <w:ind w:left="720"/>
      </w:pPr>
      <w:rPr>
        <w:rFonts w:asciiTheme="minorHAnsi" w:eastAsia="Times New Roman" w:hAnsiTheme="minorHAnsi" w:cstheme="minorHAnsi" w:hint="default"/>
        <w:strike w:val="0"/>
        <w:color w:val="000000"/>
        <w:spacing w:val="0"/>
        <w:w w:val="100"/>
        <w:sz w:val="24"/>
        <w:szCs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374F1436"/>
    <w:multiLevelType w:val="multilevel"/>
    <w:tmpl w:val="99F84DC4"/>
    <w:lvl w:ilvl="0">
      <w:start w:val="1"/>
      <w:numFmt w:val="decimal"/>
      <w:lvlText w:val="%1)"/>
      <w:lvlJc w:val="left"/>
      <w:pPr>
        <w:tabs>
          <w:tab w:val="left" w:pos="216"/>
        </w:tabs>
        <w:ind w:left="720"/>
      </w:pPr>
      <w:rPr>
        <w:rFonts w:asciiTheme="minorHAnsi" w:eastAsia="Times New Roman" w:hAnsiTheme="minorHAnsi" w:cstheme="minorHAnsi" w:hint="default"/>
        <w:strike w:val="0"/>
        <w:color w:val="000000"/>
        <w:spacing w:val="0"/>
        <w:w w:val="100"/>
        <w:sz w:val="24"/>
        <w:szCs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3AD364FD"/>
    <w:multiLevelType w:val="multilevel"/>
    <w:tmpl w:val="DEFAB9C0"/>
    <w:lvl w:ilvl="0">
      <w:start w:val="1"/>
      <w:numFmt w:val="decimal"/>
      <w:lvlText w:val="%1)"/>
      <w:lvlJc w:val="left"/>
      <w:pPr>
        <w:tabs>
          <w:tab w:val="left" w:pos="432"/>
        </w:tabs>
        <w:ind w:left="720"/>
      </w:pPr>
      <w:rPr>
        <w:rFonts w:asciiTheme="minorHAnsi" w:eastAsia="Times New Roman" w:hAnsiTheme="minorHAnsi" w:cstheme="minorHAnsi" w:hint="default"/>
        <w:strike w:val="0"/>
        <w:color w:val="000000"/>
        <w:spacing w:val="0"/>
        <w:w w:val="100"/>
        <w:sz w:val="24"/>
        <w:szCs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3B6B49D5"/>
    <w:multiLevelType w:val="hybridMultilevel"/>
    <w:tmpl w:val="5148A1AA"/>
    <w:lvl w:ilvl="0" w:tplc="04150011">
      <w:start w:val="1"/>
      <w:numFmt w:val="decimal"/>
      <w:lvlText w:val="%1)"/>
      <w:lvlJc w:val="left"/>
      <w:pPr>
        <w:ind w:left="720" w:hanging="360"/>
      </w:pPr>
    </w:lvl>
    <w:lvl w:ilvl="1" w:tplc="04150011">
      <w:start w:val="1"/>
      <w:numFmt w:val="decimal"/>
      <w:lvlText w:val="%2)"/>
      <w:lvlJc w:val="left"/>
      <w:pPr>
        <w:ind w:left="720" w:hanging="360"/>
      </w:pPr>
    </w:lvl>
    <w:lvl w:ilvl="2" w:tplc="A00676A0">
      <w:start w:val="1"/>
      <w:numFmt w:val="decimal"/>
      <w:lvlText w:val="%3."/>
      <w:lvlJc w:val="left"/>
      <w:pPr>
        <w:ind w:left="2340" w:hanging="360"/>
      </w:pPr>
      <w:rPr>
        <w:rFonts w:hint="default"/>
      </w:rPr>
    </w:lvl>
    <w:lvl w:ilvl="3" w:tplc="D6F87540">
      <w:start w:val="10"/>
      <w:numFmt w:val="decimal"/>
      <w:lvlText w:val="%4"/>
      <w:lvlJc w:val="left"/>
      <w:pPr>
        <w:ind w:left="2880" w:hanging="360"/>
      </w:pPr>
      <w:rPr>
        <w:rFonts w:hint="default"/>
      </w:rPr>
    </w:lvl>
    <w:lvl w:ilvl="4" w:tplc="6BE00D8E">
      <w:start w:val="1"/>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CF00727"/>
    <w:multiLevelType w:val="multilevel"/>
    <w:tmpl w:val="8730A97C"/>
    <w:lvl w:ilvl="0">
      <w:start w:val="1"/>
      <w:numFmt w:val="decimal"/>
      <w:lvlText w:val="%1)"/>
      <w:lvlJc w:val="left"/>
      <w:pPr>
        <w:tabs>
          <w:tab w:val="left" w:pos="216"/>
        </w:tabs>
        <w:ind w:left="720"/>
      </w:pPr>
      <w:rPr>
        <w:rFonts w:asciiTheme="minorHAnsi" w:eastAsia="Times New Roman" w:hAnsiTheme="minorHAnsi" w:cstheme="minorHAnsi" w:hint="default"/>
        <w:strike w:val="0"/>
        <w:color w:val="000000"/>
        <w:spacing w:val="0"/>
        <w:w w:val="100"/>
        <w:sz w:val="24"/>
        <w:szCs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3E046D3A"/>
    <w:multiLevelType w:val="hybridMultilevel"/>
    <w:tmpl w:val="47E81AAC"/>
    <w:lvl w:ilvl="0" w:tplc="5D74C79E">
      <w:start w:val="1"/>
      <w:numFmt w:val="lowerLetter"/>
      <w:lvlText w:val="%1)"/>
      <w:lvlJc w:val="left"/>
      <w:pPr>
        <w:ind w:left="720" w:hanging="360"/>
      </w:pPr>
      <w:rPr>
        <w:rFonts w:hint="default"/>
      </w:rPr>
    </w:lvl>
    <w:lvl w:ilvl="1" w:tplc="04150019" w:tentative="1">
      <w:start w:val="1"/>
      <w:numFmt w:val="lowerLetter"/>
      <w:lvlText w:val="%2."/>
      <w:lvlJc w:val="left"/>
      <w:pPr>
        <w:ind w:left="576" w:hanging="360"/>
      </w:pPr>
    </w:lvl>
    <w:lvl w:ilvl="2" w:tplc="0415001B" w:tentative="1">
      <w:start w:val="1"/>
      <w:numFmt w:val="lowerRoman"/>
      <w:lvlText w:val="%3."/>
      <w:lvlJc w:val="right"/>
      <w:pPr>
        <w:ind w:left="1296" w:hanging="180"/>
      </w:pPr>
    </w:lvl>
    <w:lvl w:ilvl="3" w:tplc="0415000F" w:tentative="1">
      <w:start w:val="1"/>
      <w:numFmt w:val="decimal"/>
      <w:lvlText w:val="%4."/>
      <w:lvlJc w:val="left"/>
      <w:pPr>
        <w:ind w:left="2016" w:hanging="360"/>
      </w:pPr>
    </w:lvl>
    <w:lvl w:ilvl="4" w:tplc="04150019" w:tentative="1">
      <w:start w:val="1"/>
      <w:numFmt w:val="lowerLetter"/>
      <w:lvlText w:val="%5."/>
      <w:lvlJc w:val="left"/>
      <w:pPr>
        <w:ind w:left="2736" w:hanging="360"/>
      </w:pPr>
    </w:lvl>
    <w:lvl w:ilvl="5" w:tplc="0415001B" w:tentative="1">
      <w:start w:val="1"/>
      <w:numFmt w:val="lowerRoman"/>
      <w:lvlText w:val="%6."/>
      <w:lvlJc w:val="right"/>
      <w:pPr>
        <w:ind w:left="3456" w:hanging="180"/>
      </w:pPr>
    </w:lvl>
    <w:lvl w:ilvl="6" w:tplc="0415000F" w:tentative="1">
      <w:start w:val="1"/>
      <w:numFmt w:val="decimal"/>
      <w:lvlText w:val="%7."/>
      <w:lvlJc w:val="left"/>
      <w:pPr>
        <w:ind w:left="4176" w:hanging="360"/>
      </w:pPr>
    </w:lvl>
    <w:lvl w:ilvl="7" w:tplc="04150019" w:tentative="1">
      <w:start w:val="1"/>
      <w:numFmt w:val="lowerLetter"/>
      <w:lvlText w:val="%8."/>
      <w:lvlJc w:val="left"/>
      <w:pPr>
        <w:ind w:left="4896" w:hanging="360"/>
      </w:pPr>
    </w:lvl>
    <w:lvl w:ilvl="8" w:tplc="0415001B" w:tentative="1">
      <w:start w:val="1"/>
      <w:numFmt w:val="lowerRoman"/>
      <w:lvlText w:val="%9."/>
      <w:lvlJc w:val="right"/>
      <w:pPr>
        <w:ind w:left="5616" w:hanging="180"/>
      </w:pPr>
    </w:lvl>
  </w:abstractNum>
  <w:abstractNum w:abstractNumId="44" w15:restartNumberingAfterBreak="0">
    <w:nsid w:val="3F491E8B"/>
    <w:multiLevelType w:val="multilevel"/>
    <w:tmpl w:val="4920CC36"/>
    <w:lvl w:ilvl="0">
      <w:start w:val="22"/>
      <w:numFmt w:val="decimal"/>
      <w:lvlText w:val="%1."/>
      <w:lvlJc w:val="left"/>
      <w:pPr>
        <w:tabs>
          <w:tab w:val="left" w:pos="432"/>
        </w:tabs>
        <w:ind w:left="720"/>
      </w:pPr>
      <w:rPr>
        <w:rFonts w:asciiTheme="minorHAnsi" w:eastAsia="Times New Roman" w:hAnsiTheme="minorHAnsi" w:cstheme="minorHAnsi" w:hint="default"/>
        <w:strike w:val="0"/>
        <w:color w:val="000000"/>
        <w:spacing w:val="0"/>
        <w:w w:val="100"/>
        <w:sz w:val="24"/>
        <w:szCs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41065346"/>
    <w:multiLevelType w:val="hybridMultilevel"/>
    <w:tmpl w:val="F58E0736"/>
    <w:lvl w:ilvl="0" w:tplc="E08267A0">
      <w:start w:val="32"/>
      <w:numFmt w:val="decimal"/>
      <w:lvlText w:val="%1."/>
      <w:lvlJc w:val="left"/>
      <w:pPr>
        <w:ind w:left="234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56A3149"/>
    <w:multiLevelType w:val="hybridMultilevel"/>
    <w:tmpl w:val="2AC4EB32"/>
    <w:lvl w:ilvl="0" w:tplc="8ABCC118">
      <w:start w:val="1"/>
      <w:numFmt w:val="decimal"/>
      <w:lvlText w:val="%1)"/>
      <w:lvlJc w:val="left"/>
      <w:pPr>
        <w:ind w:left="720" w:hanging="360"/>
      </w:pPr>
      <w:rPr>
        <w:rFonts w:asciiTheme="minorHAnsi" w:hAnsiTheme="minorHAnsi" w:cstheme="minorHAns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66730FC"/>
    <w:multiLevelType w:val="hybridMultilevel"/>
    <w:tmpl w:val="A78ADE52"/>
    <w:lvl w:ilvl="0" w:tplc="ED8A8FD8">
      <w:start w:val="1"/>
      <w:numFmt w:val="decimal"/>
      <w:lvlText w:val="%1."/>
      <w:lvlJc w:val="left"/>
      <w:pPr>
        <w:ind w:left="792" w:hanging="360"/>
      </w:pPr>
      <w:rPr>
        <w:color w:val="auto"/>
      </w:rPr>
    </w:lvl>
    <w:lvl w:ilvl="1" w:tplc="ED8A8FD8">
      <w:start w:val="1"/>
      <w:numFmt w:val="decimal"/>
      <w:lvlText w:val="%2."/>
      <w:lvlJc w:val="left"/>
      <w:pPr>
        <w:ind w:left="2340" w:hanging="360"/>
      </w:pPr>
      <w:rPr>
        <w:color w:val="auto"/>
      </w:rPr>
    </w:lvl>
    <w:lvl w:ilvl="2" w:tplc="0415001B" w:tentative="1">
      <w:start w:val="1"/>
      <w:numFmt w:val="lowerRoman"/>
      <w:lvlText w:val="%3."/>
      <w:lvlJc w:val="right"/>
      <w:pPr>
        <w:ind w:left="2232" w:hanging="180"/>
      </w:pPr>
    </w:lvl>
    <w:lvl w:ilvl="3" w:tplc="0415000F" w:tentative="1">
      <w:start w:val="1"/>
      <w:numFmt w:val="decimal"/>
      <w:lvlText w:val="%4."/>
      <w:lvlJc w:val="left"/>
      <w:pPr>
        <w:ind w:left="2952" w:hanging="360"/>
      </w:pPr>
    </w:lvl>
    <w:lvl w:ilvl="4" w:tplc="04150019" w:tentative="1">
      <w:start w:val="1"/>
      <w:numFmt w:val="lowerLetter"/>
      <w:lvlText w:val="%5."/>
      <w:lvlJc w:val="left"/>
      <w:pPr>
        <w:ind w:left="3672" w:hanging="360"/>
      </w:pPr>
    </w:lvl>
    <w:lvl w:ilvl="5" w:tplc="0415001B" w:tentative="1">
      <w:start w:val="1"/>
      <w:numFmt w:val="lowerRoman"/>
      <w:lvlText w:val="%6."/>
      <w:lvlJc w:val="right"/>
      <w:pPr>
        <w:ind w:left="4392" w:hanging="180"/>
      </w:pPr>
    </w:lvl>
    <w:lvl w:ilvl="6" w:tplc="0415000F" w:tentative="1">
      <w:start w:val="1"/>
      <w:numFmt w:val="decimal"/>
      <w:lvlText w:val="%7."/>
      <w:lvlJc w:val="left"/>
      <w:pPr>
        <w:ind w:left="5112" w:hanging="360"/>
      </w:pPr>
    </w:lvl>
    <w:lvl w:ilvl="7" w:tplc="04150019" w:tentative="1">
      <w:start w:val="1"/>
      <w:numFmt w:val="lowerLetter"/>
      <w:lvlText w:val="%8."/>
      <w:lvlJc w:val="left"/>
      <w:pPr>
        <w:ind w:left="5832" w:hanging="360"/>
      </w:pPr>
    </w:lvl>
    <w:lvl w:ilvl="8" w:tplc="0415001B" w:tentative="1">
      <w:start w:val="1"/>
      <w:numFmt w:val="lowerRoman"/>
      <w:lvlText w:val="%9."/>
      <w:lvlJc w:val="right"/>
      <w:pPr>
        <w:ind w:left="6552" w:hanging="180"/>
      </w:pPr>
    </w:lvl>
  </w:abstractNum>
  <w:abstractNum w:abstractNumId="48" w15:restartNumberingAfterBreak="0">
    <w:nsid w:val="48E12AB9"/>
    <w:multiLevelType w:val="hybridMultilevel"/>
    <w:tmpl w:val="490CB994"/>
    <w:lvl w:ilvl="0" w:tplc="ED8A8FD8">
      <w:start w:val="1"/>
      <w:numFmt w:val="decimal"/>
      <w:lvlText w:val="%1."/>
      <w:lvlJc w:val="left"/>
      <w:pPr>
        <w:ind w:left="720" w:hanging="360"/>
      </w:pPr>
      <w:rPr>
        <w:color w:val="auto"/>
      </w:rPr>
    </w:lvl>
    <w:lvl w:ilvl="1" w:tplc="ED8A8FD8">
      <w:start w:val="1"/>
      <w:numFmt w:val="decimal"/>
      <w:lvlText w:val="%2."/>
      <w:lvlJc w:val="left"/>
      <w:pPr>
        <w:ind w:left="2340" w:hanging="360"/>
      </w:pPr>
      <w:rPr>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A2F26F2"/>
    <w:multiLevelType w:val="hybridMultilevel"/>
    <w:tmpl w:val="AD24F1D2"/>
    <w:lvl w:ilvl="0" w:tplc="9F42586E">
      <w:start w:val="6"/>
      <w:numFmt w:val="decimal"/>
      <w:lvlText w:val="%1."/>
      <w:lvlJc w:val="left"/>
      <w:pPr>
        <w:ind w:left="234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AF1517F"/>
    <w:multiLevelType w:val="multilevel"/>
    <w:tmpl w:val="255A385E"/>
    <w:lvl w:ilvl="0">
      <w:start w:val="3"/>
      <w:numFmt w:val="decimal"/>
      <w:lvlText w:val="%1)"/>
      <w:lvlJc w:val="left"/>
      <w:pPr>
        <w:tabs>
          <w:tab w:val="left" w:pos="360"/>
        </w:tabs>
        <w:ind w:left="720"/>
      </w:pPr>
      <w:rPr>
        <w:rFonts w:asciiTheme="minorHAnsi" w:eastAsia="Times New Roman" w:hAnsiTheme="minorHAnsi" w:cstheme="minorHAnsi" w:hint="default"/>
        <w:strike w:val="0"/>
        <w:color w:val="000000"/>
        <w:spacing w:val="-2"/>
        <w:w w:val="100"/>
        <w:sz w:val="24"/>
        <w:szCs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4D987806"/>
    <w:multiLevelType w:val="hybridMultilevel"/>
    <w:tmpl w:val="29529F7C"/>
    <w:lvl w:ilvl="0" w:tplc="FFFFFFFF">
      <w:start w:val="1"/>
      <w:numFmt w:val="decimal"/>
      <w:lvlText w:val="%1)"/>
      <w:lvlJc w:val="left"/>
      <w:pPr>
        <w:ind w:left="720" w:hanging="360"/>
      </w:pPr>
    </w:lvl>
    <w:lvl w:ilvl="1" w:tplc="FFFFFFFF">
      <w:start w:val="1"/>
      <w:numFmt w:val="decimal"/>
      <w:lvlText w:val="%2)"/>
      <w:lvlJc w:val="left"/>
      <w:pPr>
        <w:ind w:left="720" w:hanging="360"/>
      </w:pPr>
    </w:lvl>
    <w:lvl w:ilvl="2" w:tplc="FFFFFFFF">
      <w:start w:val="1"/>
      <w:numFmt w:val="decimal"/>
      <w:lvlText w:val="%3."/>
      <w:lvlJc w:val="left"/>
      <w:pPr>
        <w:ind w:left="2340" w:hanging="360"/>
      </w:pPr>
      <w:rPr>
        <w:rFonts w:hint="default"/>
      </w:rPr>
    </w:lvl>
    <w:lvl w:ilvl="3" w:tplc="FFFFFFFF">
      <w:start w:val="10"/>
      <w:numFmt w:val="decimal"/>
      <w:lvlText w:val="%4"/>
      <w:lvlJc w:val="left"/>
      <w:pPr>
        <w:ind w:left="2880" w:hanging="360"/>
      </w:pPr>
      <w:rPr>
        <w:rFonts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15:restartNumberingAfterBreak="0">
    <w:nsid w:val="4E501756"/>
    <w:multiLevelType w:val="hybridMultilevel"/>
    <w:tmpl w:val="48B0E626"/>
    <w:lvl w:ilvl="0" w:tplc="FCB66324">
      <w:start w:val="1"/>
      <w:numFmt w:val="decimal"/>
      <w:lvlText w:val="%1)"/>
      <w:lvlJc w:val="left"/>
      <w:pPr>
        <w:ind w:left="720" w:hanging="360"/>
      </w:pPr>
      <w:rPr>
        <w:rFonts w:hint="default"/>
      </w:rPr>
    </w:lvl>
    <w:lvl w:ilvl="1" w:tplc="C210509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E596EAE"/>
    <w:multiLevelType w:val="multilevel"/>
    <w:tmpl w:val="D206B384"/>
    <w:lvl w:ilvl="0">
      <w:start w:val="8"/>
      <w:numFmt w:val="decimal"/>
      <w:lvlText w:val="%1."/>
      <w:lvlJc w:val="left"/>
      <w:pPr>
        <w:tabs>
          <w:tab w:val="left" w:pos="288"/>
        </w:tabs>
        <w:ind w:left="720"/>
      </w:pPr>
      <w:rPr>
        <w:rFonts w:ascii="Times New Roman" w:eastAsia="Times New Roman" w:hAnsi="Times New Roman"/>
        <w:strike w:val="0"/>
        <w:color w:val="000000"/>
        <w:spacing w:val="0"/>
        <w:w w:val="100"/>
        <w:sz w:val="21"/>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4E944BFC"/>
    <w:multiLevelType w:val="multilevel"/>
    <w:tmpl w:val="AAC6DD74"/>
    <w:lvl w:ilvl="0">
      <w:start w:val="1"/>
      <w:numFmt w:val="decimal"/>
      <w:lvlText w:val="%1)"/>
      <w:lvlJc w:val="left"/>
      <w:pPr>
        <w:tabs>
          <w:tab w:val="left" w:pos="288"/>
        </w:tabs>
        <w:ind w:left="720"/>
      </w:pPr>
      <w:rPr>
        <w:rFonts w:asciiTheme="minorHAnsi" w:eastAsia="Times New Roman" w:hAnsiTheme="minorHAnsi" w:cstheme="minorHAnsi" w:hint="default"/>
        <w:strike w:val="0"/>
        <w:color w:val="000000"/>
        <w:spacing w:val="0"/>
        <w:w w:val="100"/>
        <w:sz w:val="24"/>
        <w:szCs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4F37456B"/>
    <w:multiLevelType w:val="multilevel"/>
    <w:tmpl w:val="C308AA34"/>
    <w:lvl w:ilvl="0">
      <w:start w:val="3"/>
      <w:numFmt w:val="decimal"/>
      <w:lvlText w:val="%1."/>
      <w:lvlJc w:val="left"/>
      <w:pPr>
        <w:tabs>
          <w:tab w:val="left" w:pos="432"/>
        </w:tabs>
        <w:ind w:left="720"/>
      </w:pPr>
      <w:rPr>
        <w:rFonts w:ascii="Tahoma" w:eastAsia="Tahoma" w:hAnsi="Tahoma"/>
        <w:strike w:val="0"/>
        <w:color w:val="000000"/>
        <w:spacing w:val="-12"/>
        <w:w w:val="100"/>
        <w:sz w:val="20"/>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50977066"/>
    <w:multiLevelType w:val="multilevel"/>
    <w:tmpl w:val="59CC3BAE"/>
    <w:lvl w:ilvl="0">
      <w:start w:val="1"/>
      <w:numFmt w:val="decimal"/>
      <w:lvlText w:val="%1."/>
      <w:lvlJc w:val="left"/>
      <w:pPr>
        <w:tabs>
          <w:tab w:val="left" w:pos="360"/>
        </w:tabs>
        <w:ind w:left="720"/>
      </w:pPr>
      <w:rPr>
        <w:rFonts w:asciiTheme="minorHAnsi" w:eastAsia="Tahoma" w:hAnsiTheme="minorHAnsi" w:cstheme="minorHAnsi" w:hint="default"/>
        <w:strike w:val="0"/>
        <w:color w:val="000000"/>
        <w:spacing w:val="13"/>
        <w:w w:val="100"/>
        <w:sz w:val="24"/>
        <w:szCs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516C5DBB"/>
    <w:multiLevelType w:val="multilevel"/>
    <w:tmpl w:val="997A5400"/>
    <w:lvl w:ilvl="0">
      <w:start w:val="1"/>
      <w:numFmt w:val="decimal"/>
      <w:lvlText w:val="%1)"/>
      <w:lvlJc w:val="left"/>
      <w:pPr>
        <w:tabs>
          <w:tab w:val="left" w:pos="288"/>
        </w:tabs>
        <w:ind w:left="720"/>
      </w:pPr>
      <w:rPr>
        <w:rFonts w:asciiTheme="minorHAnsi" w:eastAsia="Times New Roman" w:hAnsiTheme="minorHAnsi" w:cstheme="minorHAnsi" w:hint="default"/>
        <w:strike w:val="0"/>
        <w:color w:val="000000"/>
        <w:spacing w:val="0"/>
        <w:w w:val="100"/>
        <w:sz w:val="24"/>
        <w:szCs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52943750"/>
    <w:multiLevelType w:val="hybridMultilevel"/>
    <w:tmpl w:val="49A251D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1">
      <w:start w:val="1"/>
      <w:numFmt w:val="decimal"/>
      <w:lvlText w:val="%3)"/>
      <w:lvlJc w:val="left"/>
      <w:pPr>
        <w:ind w:left="360" w:hanging="36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9" w15:restartNumberingAfterBreak="0">
    <w:nsid w:val="532323C0"/>
    <w:multiLevelType w:val="hybridMultilevel"/>
    <w:tmpl w:val="4EE06BBE"/>
    <w:lvl w:ilvl="0" w:tplc="49968A4C">
      <w:start w:val="7"/>
      <w:numFmt w:val="decimal"/>
      <w:lvlText w:val="%1."/>
      <w:lvlJc w:val="left"/>
      <w:pPr>
        <w:ind w:left="234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43E06AC"/>
    <w:multiLevelType w:val="hybridMultilevel"/>
    <w:tmpl w:val="DACC45B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C81C5D66">
      <w:start w:val="1"/>
      <w:numFmt w:val="upperRoman"/>
      <w:lvlText w:val="%3."/>
      <w:lvlJc w:val="left"/>
      <w:pPr>
        <w:ind w:left="2700" w:hanging="720"/>
      </w:pPr>
      <w:rPr>
        <w:rFonts w:hint="default"/>
      </w:rPr>
    </w:lvl>
    <w:lvl w:ilvl="3" w:tplc="A8BEF852">
      <w:start w:val="1"/>
      <w:numFmt w:val="decimal"/>
      <w:lvlText w:val="%4."/>
      <w:lvlJc w:val="left"/>
      <w:pPr>
        <w:ind w:left="2892" w:hanging="372"/>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4840D9D"/>
    <w:multiLevelType w:val="hybridMultilevel"/>
    <w:tmpl w:val="EF38E78E"/>
    <w:lvl w:ilvl="0" w:tplc="B622D008">
      <w:start w:val="8"/>
      <w:numFmt w:val="decimal"/>
      <w:lvlText w:val="%1."/>
      <w:lvlJc w:val="left"/>
      <w:pPr>
        <w:ind w:left="234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A8D0B35"/>
    <w:multiLevelType w:val="hybridMultilevel"/>
    <w:tmpl w:val="6DACD25E"/>
    <w:lvl w:ilvl="0" w:tplc="E7E274B2">
      <w:start w:val="1"/>
      <w:numFmt w:val="decimal"/>
      <w:lvlText w:val="%1."/>
      <w:lvlJc w:val="left"/>
      <w:pPr>
        <w:ind w:left="792" w:hanging="360"/>
      </w:pPr>
      <w:rPr>
        <w:rFonts w:hint="default"/>
        <w:b w:val="0"/>
      </w:rPr>
    </w:lvl>
    <w:lvl w:ilvl="1" w:tplc="ED8A8FD8">
      <w:start w:val="1"/>
      <w:numFmt w:val="decimal"/>
      <w:lvlText w:val="%2."/>
      <w:lvlJc w:val="left"/>
      <w:pPr>
        <w:ind w:left="2340" w:hanging="360"/>
      </w:pPr>
      <w:rPr>
        <w:color w:val="auto"/>
      </w:rPr>
    </w:lvl>
    <w:lvl w:ilvl="2" w:tplc="0415001B" w:tentative="1">
      <w:start w:val="1"/>
      <w:numFmt w:val="lowerRoman"/>
      <w:lvlText w:val="%3."/>
      <w:lvlJc w:val="right"/>
      <w:pPr>
        <w:ind w:left="2232" w:hanging="180"/>
      </w:pPr>
    </w:lvl>
    <w:lvl w:ilvl="3" w:tplc="0415000F" w:tentative="1">
      <w:start w:val="1"/>
      <w:numFmt w:val="decimal"/>
      <w:lvlText w:val="%4."/>
      <w:lvlJc w:val="left"/>
      <w:pPr>
        <w:ind w:left="2952" w:hanging="360"/>
      </w:pPr>
    </w:lvl>
    <w:lvl w:ilvl="4" w:tplc="04150019" w:tentative="1">
      <w:start w:val="1"/>
      <w:numFmt w:val="lowerLetter"/>
      <w:lvlText w:val="%5."/>
      <w:lvlJc w:val="left"/>
      <w:pPr>
        <w:ind w:left="3672" w:hanging="360"/>
      </w:pPr>
    </w:lvl>
    <w:lvl w:ilvl="5" w:tplc="0415001B" w:tentative="1">
      <w:start w:val="1"/>
      <w:numFmt w:val="lowerRoman"/>
      <w:lvlText w:val="%6."/>
      <w:lvlJc w:val="right"/>
      <w:pPr>
        <w:ind w:left="4392" w:hanging="180"/>
      </w:pPr>
    </w:lvl>
    <w:lvl w:ilvl="6" w:tplc="0415000F" w:tentative="1">
      <w:start w:val="1"/>
      <w:numFmt w:val="decimal"/>
      <w:lvlText w:val="%7."/>
      <w:lvlJc w:val="left"/>
      <w:pPr>
        <w:ind w:left="5112" w:hanging="360"/>
      </w:pPr>
    </w:lvl>
    <w:lvl w:ilvl="7" w:tplc="04150019" w:tentative="1">
      <w:start w:val="1"/>
      <w:numFmt w:val="lowerLetter"/>
      <w:lvlText w:val="%8."/>
      <w:lvlJc w:val="left"/>
      <w:pPr>
        <w:ind w:left="5832" w:hanging="360"/>
      </w:pPr>
    </w:lvl>
    <w:lvl w:ilvl="8" w:tplc="0415001B" w:tentative="1">
      <w:start w:val="1"/>
      <w:numFmt w:val="lowerRoman"/>
      <w:lvlText w:val="%9."/>
      <w:lvlJc w:val="right"/>
      <w:pPr>
        <w:ind w:left="6552" w:hanging="180"/>
      </w:pPr>
    </w:lvl>
  </w:abstractNum>
  <w:abstractNum w:abstractNumId="63" w15:restartNumberingAfterBreak="0">
    <w:nsid w:val="5C864390"/>
    <w:multiLevelType w:val="hybridMultilevel"/>
    <w:tmpl w:val="F61E65E6"/>
    <w:lvl w:ilvl="0" w:tplc="04150017">
      <w:start w:val="1"/>
      <w:numFmt w:val="lowerLetter"/>
      <w:lvlText w:val="%1)"/>
      <w:lvlJc w:val="left"/>
      <w:pPr>
        <w:ind w:left="1368"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808" w:hanging="180"/>
      </w:pPr>
    </w:lvl>
    <w:lvl w:ilvl="3" w:tplc="0415000F" w:tentative="1">
      <w:start w:val="1"/>
      <w:numFmt w:val="decimal"/>
      <w:lvlText w:val="%4."/>
      <w:lvlJc w:val="left"/>
      <w:pPr>
        <w:ind w:left="3528" w:hanging="360"/>
      </w:pPr>
    </w:lvl>
    <w:lvl w:ilvl="4" w:tplc="04150019" w:tentative="1">
      <w:start w:val="1"/>
      <w:numFmt w:val="lowerLetter"/>
      <w:lvlText w:val="%5."/>
      <w:lvlJc w:val="left"/>
      <w:pPr>
        <w:ind w:left="4248" w:hanging="360"/>
      </w:pPr>
    </w:lvl>
    <w:lvl w:ilvl="5" w:tplc="0415001B" w:tentative="1">
      <w:start w:val="1"/>
      <w:numFmt w:val="lowerRoman"/>
      <w:lvlText w:val="%6."/>
      <w:lvlJc w:val="right"/>
      <w:pPr>
        <w:ind w:left="4968" w:hanging="180"/>
      </w:pPr>
    </w:lvl>
    <w:lvl w:ilvl="6" w:tplc="0415000F" w:tentative="1">
      <w:start w:val="1"/>
      <w:numFmt w:val="decimal"/>
      <w:lvlText w:val="%7."/>
      <w:lvlJc w:val="left"/>
      <w:pPr>
        <w:ind w:left="5688" w:hanging="360"/>
      </w:pPr>
    </w:lvl>
    <w:lvl w:ilvl="7" w:tplc="04150019" w:tentative="1">
      <w:start w:val="1"/>
      <w:numFmt w:val="lowerLetter"/>
      <w:lvlText w:val="%8."/>
      <w:lvlJc w:val="left"/>
      <w:pPr>
        <w:ind w:left="6408" w:hanging="360"/>
      </w:pPr>
    </w:lvl>
    <w:lvl w:ilvl="8" w:tplc="0415001B" w:tentative="1">
      <w:start w:val="1"/>
      <w:numFmt w:val="lowerRoman"/>
      <w:lvlText w:val="%9."/>
      <w:lvlJc w:val="right"/>
      <w:pPr>
        <w:ind w:left="7128" w:hanging="180"/>
      </w:pPr>
    </w:lvl>
  </w:abstractNum>
  <w:abstractNum w:abstractNumId="64" w15:restartNumberingAfterBreak="0">
    <w:nsid w:val="60C657FA"/>
    <w:multiLevelType w:val="hybridMultilevel"/>
    <w:tmpl w:val="A014BE90"/>
    <w:lvl w:ilvl="0" w:tplc="0415001B">
      <w:start w:val="1"/>
      <w:numFmt w:val="lowerRoman"/>
      <w:lvlText w:val="%1."/>
      <w:lvlJc w:val="right"/>
      <w:pPr>
        <w:ind w:left="1872" w:hanging="360"/>
      </w:pPr>
    </w:lvl>
    <w:lvl w:ilvl="1" w:tplc="04150019" w:tentative="1">
      <w:start w:val="1"/>
      <w:numFmt w:val="lowerLetter"/>
      <w:lvlText w:val="%2."/>
      <w:lvlJc w:val="left"/>
      <w:pPr>
        <w:ind w:left="2592" w:hanging="360"/>
      </w:pPr>
    </w:lvl>
    <w:lvl w:ilvl="2" w:tplc="0415001B" w:tentative="1">
      <w:start w:val="1"/>
      <w:numFmt w:val="lowerRoman"/>
      <w:lvlText w:val="%3."/>
      <w:lvlJc w:val="right"/>
      <w:pPr>
        <w:ind w:left="3312" w:hanging="180"/>
      </w:pPr>
    </w:lvl>
    <w:lvl w:ilvl="3" w:tplc="0415000F" w:tentative="1">
      <w:start w:val="1"/>
      <w:numFmt w:val="decimal"/>
      <w:lvlText w:val="%4."/>
      <w:lvlJc w:val="left"/>
      <w:pPr>
        <w:ind w:left="4032" w:hanging="360"/>
      </w:pPr>
    </w:lvl>
    <w:lvl w:ilvl="4" w:tplc="04150019" w:tentative="1">
      <w:start w:val="1"/>
      <w:numFmt w:val="lowerLetter"/>
      <w:lvlText w:val="%5."/>
      <w:lvlJc w:val="left"/>
      <w:pPr>
        <w:ind w:left="4752" w:hanging="360"/>
      </w:pPr>
    </w:lvl>
    <w:lvl w:ilvl="5" w:tplc="0415001B" w:tentative="1">
      <w:start w:val="1"/>
      <w:numFmt w:val="lowerRoman"/>
      <w:lvlText w:val="%6."/>
      <w:lvlJc w:val="right"/>
      <w:pPr>
        <w:ind w:left="5472" w:hanging="180"/>
      </w:pPr>
    </w:lvl>
    <w:lvl w:ilvl="6" w:tplc="0415000F" w:tentative="1">
      <w:start w:val="1"/>
      <w:numFmt w:val="decimal"/>
      <w:lvlText w:val="%7."/>
      <w:lvlJc w:val="left"/>
      <w:pPr>
        <w:ind w:left="6192" w:hanging="360"/>
      </w:pPr>
    </w:lvl>
    <w:lvl w:ilvl="7" w:tplc="04150019" w:tentative="1">
      <w:start w:val="1"/>
      <w:numFmt w:val="lowerLetter"/>
      <w:lvlText w:val="%8."/>
      <w:lvlJc w:val="left"/>
      <w:pPr>
        <w:ind w:left="6912" w:hanging="360"/>
      </w:pPr>
    </w:lvl>
    <w:lvl w:ilvl="8" w:tplc="0415001B" w:tentative="1">
      <w:start w:val="1"/>
      <w:numFmt w:val="lowerRoman"/>
      <w:lvlText w:val="%9."/>
      <w:lvlJc w:val="right"/>
      <w:pPr>
        <w:ind w:left="7632" w:hanging="180"/>
      </w:pPr>
    </w:lvl>
  </w:abstractNum>
  <w:abstractNum w:abstractNumId="65" w15:restartNumberingAfterBreak="0">
    <w:nsid w:val="61B65AF4"/>
    <w:multiLevelType w:val="multilevel"/>
    <w:tmpl w:val="112E6BD8"/>
    <w:lvl w:ilvl="0">
      <w:start w:val="1"/>
      <w:numFmt w:val="decimal"/>
      <w:lvlText w:val="%1."/>
      <w:lvlJc w:val="left"/>
      <w:pPr>
        <w:tabs>
          <w:tab w:val="left" w:pos="360"/>
        </w:tabs>
        <w:ind w:left="720"/>
      </w:pPr>
      <w:rPr>
        <w:rFonts w:ascii="Tahoma" w:eastAsia="Tahoma" w:hAnsi="Tahoma"/>
        <w:strike w:val="0"/>
        <w:color w:val="000000"/>
        <w:spacing w:val="-8"/>
        <w:w w:val="100"/>
        <w:sz w:val="20"/>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62617508"/>
    <w:multiLevelType w:val="multilevel"/>
    <w:tmpl w:val="F760A6F8"/>
    <w:lvl w:ilvl="0">
      <w:start w:val="1"/>
      <w:numFmt w:val="decimal"/>
      <w:lvlText w:val="%1)"/>
      <w:lvlJc w:val="left"/>
      <w:pPr>
        <w:tabs>
          <w:tab w:val="left" w:pos="216"/>
        </w:tabs>
        <w:ind w:left="720"/>
      </w:pPr>
      <w:rPr>
        <w:rFonts w:asciiTheme="minorHAnsi" w:eastAsia="Times New Roman" w:hAnsiTheme="minorHAnsi" w:cstheme="minorHAnsi" w:hint="default"/>
        <w:strike w:val="0"/>
        <w:color w:val="000000"/>
        <w:spacing w:val="0"/>
        <w:w w:val="100"/>
        <w:sz w:val="24"/>
        <w:szCs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63F62C7B"/>
    <w:multiLevelType w:val="multilevel"/>
    <w:tmpl w:val="993625C8"/>
    <w:lvl w:ilvl="0">
      <w:start w:val="1"/>
      <w:numFmt w:val="decimal"/>
      <w:lvlText w:val="%1)"/>
      <w:lvlJc w:val="left"/>
      <w:pPr>
        <w:tabs>
          <w:tab w:val="left" w:pos="360"/>
        </w:tabs>
        <w:ind w:left="720"/>
      </w:pPr>
      <w:rPr>
        <w:rFonts w:asciiTheme="minorHAnsi" w:eastAsia="Times New Roman" w:hAnsiTheme="minorHAnsi" w:cstheme="minorHAnsi" w:hint="default"/>
        <w:strike w:val="0"/>
        <w:color w:val="000000"/>
        <w:spacing w:val="1"/>
        <w:w w:val="100"/>
        <w:sz w:val="24"/>
        <w:szCs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6449071E"/>
    <w:multiLevelType w:val="multilevel"/>
    <w:tmpl w:val="4F9EB524"/>
    <w:lvl w:ilvl="0">
      <w:start w:val="1"/>
      <w:numFmt w:val="lowerLetter"/>
      <w:lvlText w:val="%1)"/>
      <w:lvlJc w:val="left"/>
      <w:pPr>
        <w:tabs>
          <w:tab w:val="left" w:pos="288"/>
        </w:tabs>
        <w:ind w:left="720"/>
      </w:pPr>
      <w:rPr>
        <w:rFonts w:asciiTheme="minorHAnsi" w:eastAsia="Times New Roman" w:hAnsiTheme="minorHAnsi" w:cstheme="minorHAnsi" w:hint="default"/>
        <w:strike w:val="0"/>
        <w:color w:val="000000"/>
        <w:spacing w:val="0"/>
        <w:w w:val="100"/>
        <w:sz w:val="24"/>
        <w:szCs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64AB3AE5"/>
    <w:multiLevelType w:val="multilevel"/>
    <w:tmpl w:val="DA8A83DA"/>
    <w:lvl w:ilvl="0">
      <w:start w:val="2"/>
      <w:numFmt w:val="decimal"/>
      <w:lvlText w:val="%1)"/>
      <w:lvlJc w:val="left"/>
      <w:pPr>
        <w:tabs>
          <w:tab w:val="left" w:pos="288"/>
        </w:tabs>
        <w:ind w:left="720"/>
      </w:pPr>
      <w:rPr>
        <w:rFonts w:asciiTheme="minorHAnsi" w:eastAsia="Times New Roman" w:hAnsiTheme="minorHAnsi" w:cstheme="minorHAnsi" w:hint="default"/>
        <w:strike w:val="0"/>
        <w:color w:val="000000"/>
        <w:spacing w:val="0"/>
        <w:w w:val="100"/>
        <w:sz w:val="22"/>
        <w:szCs w:val="22"/>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68543B16"/>
    <w:multiLevelType w:val="multilevel"/>
    <w:tmpl w:val="4D7E3EF0"/>
    <w:lvl w:ilvl="0">
      <w:start w:val="12"/>
      <w:numFmt w:val="decimal"/>
      <w:lvlText w:val="%1."/>
      <w:lvlJc w:val="left"/>
      <w:pPr>
        <w:tabs>
          <w:tab w:val="left" w:pos="360"/>
        </w:tabs>
        <w:ind w:left="720"/>
      </w:pPr>
      <w:rPr>
        <w:rFonts w:asciiTheme="minorHAnsi" w:eastAsia="Times New Roman" w:hAnsiTheme="minorHAnsi" w:cstheme="minorHAnsi" w:hint="default"/>
        <w:strike w:val="0"/>
        <w:color w:val="000000"/>
        <w:spacing w:val="0"/>
        <w:w w:val="100"/>
        <w:sz w:val="24"/>
        <w:szCs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6FA262BD"/>
    <w:multiLevelType w:val="multilevel"/>
    <w:tmpl w:val="6E648780"/>
    <w:lvl w:ilvl="0">
      <w:start w:val="2"/>
      <w:numFmt w:val="decimal"/>
      <w:lvlText w:val="%1)"/>
      <w:lvlJc w:val="left"/>
      <w:pPr>
        <w:tabs>
          <w:tab w:val="num" w:pos="216"/>
        </w:tabs>
        <w:ind w:left="720" w:firstLine="0"/>
      </w:pPr>
      <w:rPr>
        <w:rFonts w:asciiTheme="minorHAnsi" w:eastAsia="Times New Roman" w:hAnsiTheme="minorHAnsi" w:cstheme="minorHAnsi" w:hint="default"/>
        <w:strike w:val="0"/>
        <w:color w:val="000000"/>
        <w:spacing w:val="0"/>
        <w:w w:val="100"/>
        <w:sz w:val="24"/>
        <w:szCs w:val="24"/>
        <w:vertAlign w:val="baseline"/>
        <w:lang w:val="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2" w15:restartNumberingAfterBreak="0">
    <w:nsid w:val="730674B0"/>
    <w:multiLevelType w:val="multilevel"/>
    <w:tmpl w:val="438A7A0A"/>
    <w:lvl w:ilvl="0">
      <w:start w:val="1"/>
      <w:numFmt w:val="decimal"/>
      <w:lvlText w:val="%1)"/>
      <w:lvlJc w:val="left"/>
      <w:pPr>
        <w:tabs>
          <w:tab w:val="left" w:pos="288"/>
        </w:tabs>
        <w:ind w:left="720"/>
      </w:pPr>
      <w:rPr>
        <w:rFonts w:asciiTheme="minorHAnsi" w:eastAsia="Times New Roman" w:hAnsiTheme="minorHAnsi" w:cstheme="minorHAnsi" w:hint="default"/>
        <w:strike w:val="0"/>
        <w:color w:val="000000"/>
        <w:spacing w:val="0"/>
        <w:w w:val="100"/>
        <w:sz w:val="24"/>
        <w:szCs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74A10C8E"/>
    <w:multiLevelType w:val="hybridMultilevel"/>
    <w:tmpl w:val="4588F626"/>
    <w:lvl w:ilvl="0" w:tplc="28C0BBB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973009A"/>
    <w:multiLevelType w:val="multilevel"/>
    <w:tmpl w:val="AA4A7E38"/>
    <w:lvl w:ilvl="0">
      <w:start w:val="1"/>
      <w:numFmt w:val="decimal"/>
      <w:lvlText w:val="%1)"/>
      <w:lvlJc w:val="left"/>
      <w:pPr>
        <w:tabs>
          <w:tab w:val="left" w:pos="360"/>
        </w:tabs>
        <w:ind w:left="720"/>
      </w:pPr>
      <w:rPr>
        <w:rFonts w:ascii="Tahoma" w:eastAsia="Tahoma" w:hAnsi="Tahoma"/>
        <w:strike w:val="0"/>
        <w:color w:val="000000"/>
        <w:spacing w:val="-9"/>
        <w:w w:val="100"/>
        <w:sz w:val="20"/>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79AE6723"/>
    <w:multiLevelType w:val="multilevel"/>
    <w:tmpl w:val="79124762"/>
    <w:name w:val="WW8Num82"/>
    <w:lvl w:ilvl="0">
      <w:start w:val="6"/>
      <w:numFmt w:val="decimal"/>
      <w:lvlText w:val="%1."/>
      <w:lvlJc w:val="left"/>
      <w:pPr>
        <w:tabs>
          <w:tab w:val="num" w:pos="0"/>
        </w:tabs>
        <w:ind w:left="720" w:hanging="360"/>
      </w:pPr>
      <w:rPr>
        <w:rFonts w:ascii="Arial" w:hAnsi="Arial" w:cs="Arial" w:hint="default"/>
        <w:b w:val="0"/>
        <w:sz w:val="22"/>
        <w:szCs w:val="22"/>
      </w:rPr>
    </w:lvl>
    <w:lvl w:ilvl="1">
      <w:start w:val="2"/>
      <w:numFmt w:val="decimal"/>
      <w:lvlText w:val="%1.%2."/>
      <w:lvlJc w:val="left"/>
      <w:pPr>
        <w:tabs>
          <w:tab w:val="num" w:pos="0"/>
        </w:tabs>
        <w:ind w:left="720" w:hanging="360"/>
      </w:pPr>
      <w:rPr>
        <w:rFonts w:hint="default"/>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2160" w:hanging="1800"/>
      </w:pPr>
      <w:rPr>
        <w:rFonts w:hint="default"/>
      </w:rPr>
    </w:lvl>
  </w:abstractNum>
  <w:abstractNum w:abstractNumId="76" w15:restartNumberingAfterBreak="0">
    <w:nsid w:val="7AEB62A3"/>
    <w:multiLevelType w:val="hybridMultilevel"/>
    <w:tmpl w:val="4BDA739E"/>
    <w:lvl w:ilvl="0" w:tplc="F8F2F80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5"/>
  </w:num>
  <w:num w:numId="2">
    <w:abstractNumId w:val="60"/>
  </w:num>
  <w:num w:numId="3">
    <w:abstractNumId w:val="57"/>
  </w:num>
  <w:num w:numId="4">
    <w:abstractNumId w:val="7"/>
  </w:num>
  <w:num w:numId="5">
    <w:abstractNumId w:val="36"/>
  </w:num>
  <w:num w:numId="6">
    <w:abstractNumId w:val="32"/>
  </w:num>
  <w:num w:numId="7">
    <w:abstractNumId w:val="15"/>
  </w:num>
  <w:num w:numId="8">
    <w:abstractNumId w:val="9"/>
  </w:num>
  <w:num w:numId="9">
    <w:abstractNumId w:val="68"/>
  </w:num>
  <w:num w:numId="10">
    <w:abstractNumId w:val="70"/>
  </w:num>
  <w:num w:numId="11">
    <w:abstractNumId w:val="41"/>
  </w:num>
  <w:num w:numId="12">
    <w:abstractNumId w:val="51"/>
  </w:num>
  <w:num w:numId="13">
    <w:abstractNumId w:val="43"/>
  </w:num>
  <w:num w:numId="14">
    <w:abstractNumId w:val="21"/>
  </w:num>
  <w:num w:numId="15">
    <w:abstractNumId w:val="19"/>
  </w:num>
  <w:num w:numId="16">
    <w:abstractNumId w:val="28"/>
  </w:num>
  <w:num w:numId="17">
    <w:abstractNumId w:val="38"/>
  </w:num>
  <w:num w:numId="18">
    <w:abstractNumId w:val="52"/>
  </w:num>
  <w:num w:numId="19">
    <w:abstractNumId w:val="67"/>
  </w:num>
  <w:num w:numId="20">
    <w:abstractNumId w:val="24"/>
  </w:num>
  <w:num w:numId="21">
    <w:abstractNumId w:val="66"/>
  </w:num>
  <w:num w:numId="22">
    <w:abstractNumId w:val="20"/>
  </w:num>
  <w:num w:numId="23">
    <w:abstractNumId w:val="23"/>
  </w:num>
  <w:num w:numId="24">
    <w:abstractNumId w:val="44"/>
  </w:num>
  <w:num w:numId="25">
    <w:abstractNumId w:val="69"/>
  </w:num>
  <w:num w:numId="26">
    <w:abstractNumId w:val="5"/>
  </w:num>
  <w:num w:numId="27">
    <w:abstractNumId w:val="46"/>
  </w:num>
  <w:num w:numId="28">
    <w:abstractNumId w:val="62"/>
  </w:num>
  <w:num w:numId="29">
    <w:abstractNumId w:val="45"/>
  </w:num>
  <w:num w:numId="30">
    <w:abstractNumId w:val="40"/>
  </w:num>
  <w:num w:numId="31">
    <w:abstractNumId w:val="3"/>
  </w:num>
  <w:num w:numId="32">
    <w:abstractNumId w:val="71"/>
  </w:num>
  <w:num w:numId="33">
    <w:abstractNumId w:val="42"/>
  </w:num>
  <w:num w:numId="34">
    <w:abstractNumId w:val="26"/>
  </w:num>
  <w:num w:numId="35">
    <w:abstractNumId w:val="39"/>
  </w:num>
  <w:num w:numId="36">
    <w:abstractNumId w:val="27"/>
  </w:num>
  <w:num w:numId="37">
    <w:abstractNumId w:val="72"/>
  </w:num>
  <w:num w:numId="38">
    <w:abstractNumId w:val="12"/>
  </w:num>
  <w:num w:numId="39">
    <w:abstractNumId w:val="48"/>
  </w:num>
  <w:num w:numId="40">
    <w:abstractNumId w:val="76"/>
  </w:num>
  <w:num w:numId="41">
    <w:abstractNumId w:val="49"/>
  </w:num>
  <w:num w:numId="42">
    <w:abstractNumId w:val="59"/>
  </w:num>
  <w:num w:numId="43">
    <w:abstractNumId w:val="61"/>
  </w:num>
  <w:num w:numId="44">
    <w:abstractNumId w:val="10"/>
  </w:num>
  <w:num w:numId="45">
    <w:abstractNumId w:val="73"/>
  </w:num>
  <w:num w:numId="46">
    <w:abstractNumId w:val="34"/>
  </w:num>
  <w:num w:numId="47">
    <w:abstractNumId w:val="4"/>
  </w:num>
  <w:num w:numId="48">
    <w:abstractNumId w:val="54"/>
  </w:num>
  <w:num w:numId="49">
    <w:abstractNumId w:val="33"/>
  </w:num>
  <w:num w:numId="50">
    <w:abstractNumId w:val="22"/>
  </w:num>
  <w:num w:numId="51">
    <w:abstractNumId w:val="13"/>
  </w:num>
  <w:num w:numId="52">
    <w:abstractNumId w:val="37"/>
  </w:num>
  <w:num w:numId="53">
    <w:abstractNumId w:val="11"/>
  </w:num>
  <w:num w:numId="54">
    <w:abstractNumId w:val="50"/>
  </w:num>
  <w:num w:numId="55">
    <w:abstractNumId w:val="14"/>
  </w:num>
  <w:num w:numId="56">
    <w:abstractNumId w:val="6"/>
  </w:num>
  <w:num w:numId="57">
    <w:abstractNumId w:val="8"/>
  </w:num>
  <w:num w:numId="58">
    <w:abstractNumId w:val="53"/>
  </w:num>
  <w:num w:numId="59">
    <w:abstractNumId w:val="47"/>
  </w:num>
  <w:num w:numId="60">
    <w:abstractNumId w:val="25"/>
  </w:num>
  <w:num w:numId="61">
    <w:abstractNumId w:val="16"/>
  </w:num>
  <w:num w:numId="62">
    <w:abstractNumId w:val="63"/>
  </w:num>
  <w:num w:numId="63">
    <w:abstractNumId w:val="64"/>
  </w:num>
  <w:num w:numId="64">
    <w:abstractNumId w:val="58"/>
  </w:num>
  <w:num w:numId="65">
    <w:abstractNumId w:val="17"/>
  </w:num>
  <w:num w:numId="66">
    <w:abstractNumId w:val="75"/>
  </w:num>
  <w:num w:numId="67">
    <w:abstractNumId w:val="1"/>
  </w:num>
  <w:num w:numId="68">
    <w:abstractNumId w:val="2"/>
  </w:num>
  <w:num w:numId="69">
    <w:abstractNumId w:val="31"/>
  </w:num>
  <w:num w:numId="70">
    <w:abstractNumId w:val="74"/>
  </w:num>
  <w:num w:numId="71">
    <w:abstractNumId w:val="65"/>
  </w:num>
  <w:num w:numId="72">
    <w:abstractNumId w:val="29"/>
  </w:num>
  <w:num w:numId="73">
    <w:abstractNumId w:val="18"/>
  </w:num>
  <w:num w:numId="74">
    <w:abstractNumId w:val="56"/>
  </w:num>
  <w:num w:numId="75">
    <w:abstractNumId w:val="30"/>
  </w:num>
  <w:num w:numId="76">
    <w:abstractNumId w:val="55"/>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l-PL" w:vendorID="64" w:dllVersion="4096" w:nlCheck="1" w:checkStyle="0"/>
  <w:activeWritingStyle w:appName="MSWord" w:lang="pl-PL" w:vendorID="64" w:dllVersion="0" w:nlCheck="1" w:checkStyle="0"/>
  <w:activeWritingStyle w:appName="MSWord" w:lang="en-US" w:vendorID="64" w:dllVersion="0" w:nlCheck="1" w:checkStyle="0"/>
  <w:activeWritingStyle w:appName="MSWord" w:lang="en-US" w:vendorID="64" w:dllVersion="6" w:nlCheck="1" w:checkStyle="1"/>
  <w:proofState w:spelling="clean"/>
  <w:defaultTabStop w:val="709"/>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5D68"/>
    <w:rsid w:val="000015E5"/>
    <w:rsid w:val="000030C8"/>
    <w:rsid w:val="00003B63"/>
    <w:rsid w:val="000132C6"/>
    <w:rsid w:val="00026C05"/>
    <w:rsid w:val="00050043"/>
    <w:rsid w:val="00070B80"/>
    <w:rsid w:val="00071FB9"/>
    <w:rsid w:val="0007304D"/>
    <w:rsid w:val="00073F73"/>
    <w:rsid w:val="00081232"/>
    <w:rsid w:val="00087B80"/>
    <w:rsid w:val="000A6194"/>
    <w:rsid w:val="000D2367"/>
    <w:rsid w:val="000D522F"/>
    <w:rsid w:val="000E4A90"/>
    <w:rsid w:val="000E620F"/>
    <w:rsid w:val="0010770E"/>
    <w:rsid w:val="0011035A"/>
    <w:rsid w:val="00112C97"/>
    <w:rsid w:val="00142955"/>
    <w:rsid w:val="00154018"/>
    <w:rsid w:val="00154524"/>
    <w:rsid w:val="0016736F"/>
    <w:rsid w:val="00185950"/>
    <w:rsid w:val="001A1294"/>
    <w:rsid w:val="001B6A32"/>
    <w:rsid w:val="001C42A2"/>
    <w:rsid w:val="001D238E"/>
    <w:rsid w:val="001E4850"/>
    <w:rsid w:val="001F52FA"/>
    <w:rsid w:val="001F710C"/>
    <w:rsid w:val="00202665"/>
    <w:rsid w:val="002042E9"/>
    <w:rsid w:val="0021042C"/>
    <w:rsid w:val="0021582A"/>
    <w:rsid w:val="002518DD"/>
    <w:rsid w:val="00255CBF"/>
    <w:rsid w:val="0026342C"/>
    <w:rsid w:val="002639F0"/>
    <w:rsid w:val="002743AB"/>
    <w:rsid w:val="00293D9A"/>
    <w:rsid w:val="002C403E"/>
    <w:rsid w:val="002C626F"/>
    <w:rsid w:val="002D4205"/>
    <w:rsid w:val="002E1AA5"/>
    <w:rsid w:val="002E4CEF"/>
    <w:rsid w:val="003004E4"/>
    <w:rsid w:val="0031596A"/>
    <w:rsid w:val="00351AA2"/>
    <w:rsid w:val="00354FC2"/>
    <w:rsid w:val="00366D0C"/>
    <w:rsid w:val="00372949"/>
    <w:rsid w:val="00376B41"/>
    <w:rsid w:val="00381FB3"/>
    <w:rsid w:val="00393909"/>
    <w:rsid w:val="003962A6"/>
    <w:rsid w:val="003B0A81"/>
    <w:rsid w:val="003C69BE"/>
    <w:rsid w:val="003D5C3E"/>
    <w:rsid w:val="003E2463"/>
    <w:rsid w:val="003F2AA9"/>
    <w:rsid w:val="00407840"/>
    <w:rsid w:val="00420F4F"/>
    <w:rsid w:val="00422751"/>
    <w:rsid w:val="0043636E"/>
    <w:rsid w:val="00460F33"/>
    <w:rsid w:val="00474467"/>
    <w:rsid w:val="00486BE4"/>
    <w:rsid w:val="004A5464"/>
    <w:rsid w:val="004B2626"/>
    <w:rsid w:val="004E5707"/>
    <w:rsid w:val="005075C7"/>
    <w:rsid w:val="005113BE"/>
    <w:rsid w:val="005279DF"/>
    <w:rsid w:val="0053708F"/>
    <w:rsid w:val="005402C7"/>
    <w:rsid w:val="0055143F"/>
    <w:rsid w:val="00555657"/>
    <w:rsid w:val="00563314"/>
    <w:rsid w:val="0056574F"/>
    <w:rsid w:val="0057348B"/>
    <w:rsid w:val="00575653"/>
    <w:rsid w:val="00576353"/>
    <w:rsid w:val="005A1498"/>
    <w:rsid w:val="005B37A3"/>
    <w:rsid w:val="005B563F"/>
    <w:rsid w:val="005C0F1E"/>
    <w:rsid w:val="005C783B"/>
    <w:rsid w:val="005D59BB"/>
    <w:rsid w:val="005D5FF9"/>
    <w:rsid w:val="005E494B"/>
    <w:rsid w:val="00622836"/>
    <w:rsid w:val="006350E3"/>
    <w:rsid w:val="006362C0"/>
    <w:rsid w:val="00650284"/>
    <w:rsid w:val="00691528"/>
    <w:rsid w:val="006A27D8"/>
    <w:rsid w:val="006A3A2C"/>
    <w:rsid w:val="006A7001"/>
    <w:rsid w:val="006B0F35"/>
    <w:rsid w:val="006B4C40"/>
    <w:rsid w:val="006D4934"/>
    <w:rsid w:val="006F5F4D"/>
    <w:rsid w:val="006F6F6D"/>
    <w:rsid w:val="006F7D0E"/>
    <w:rsid w:val="007018E3"/>
    <w:rsid w:val="00703C38"/>
    <w:rsid w:val="00716912"/>
    <w:rsid w:val="00722BE8"/>
    <w:rsid w:val="0074060F"/>
    <w:rsid w:val="00741AA3"/>
    <w:rsid w:val="0077653E"/>
    <w:rsid w:val="00777D6E"/>
    <w:rsid w:val="00781A9B"/>
    <w:rsid w:val="0078446F"/>
    <w:rsid w:val="00787A02"/>
    <w:rsid w:val="007B1E21"/>
    <w:rsid w:val="007B492F"/>
    <w:rsid w:val="007D2276"/>
    <w:rsid w:val="007F0F24"/>
    <w:rsid w:val="007F553C"/>
    <w:rsid w:val="00833C69"/>
    <w:rsid w:val="00833CC6"/>
    <w:rsid w:val="00842DC2"/>
    <w:rsid w:val="008546C8"/>
    <w:rsid w:val="00863D9A"/>
    <w:rsid w:val="00873603"/>
    <w:rsid w:val="008867F2"/>
    <w:rsid w:val="008A3D21"/>
    <w:rsid w:val="008D1C51"/>
    <w:rsid w:val="008D5518"/>
    <w:rsid w:val="008E24F5"/>
    <w:rsid w:val="008E60BB"/>
    <w:rsid w:val="008F5C7D"/>
    <w:rsid w:val="00913099"/>
    <w:rsid w:val="00923B96"/>
    <w:rsid w:val="009457C3"/>
    <w:rsid w:val="0095342B"/>
    <w:rsid w:val="00962065"/>
    <w:rsid w:val="00967E73"/>
    <w:rsid w:val="009728B3"/>
    <w:rsid w:val="00986B1D"/>
    <w:rsid w:val="0099233D"/>
    <w:rsid w:val="00994D17"/>
    <w:rsid w:val="009A0D70"/>
    <w:rsid w:val="009A3A8D"/>
    <w:rsid w:val="009A3CA1"/>
    <w:rsid w:val="009A5EEC"/>
    <w:rsid w:val="009D46F7"/>
    <w:rsid w:val="009E5447"/>
    <w:rsid w:val="009F53F8"/>
    <w:rsid w:val="009F6F3A"/>
    <w:rsid w:val="00A1553B"/>
    <w:rsid w:val="00A220BC"/>
    <w:rsid w:val="00A246F8"/>
    <w:rsid w:val="00A26A85"/>
    <w:rsid w:val="00A33223"/>
    <w:rsid w:val="00A52D2A"/>
    <w:rsid w:val="00A52FCC"/>
    <w:rsid w:val="00AA2F65"/>
    <w:rsid w:val="00AB424A"/>
    <w:rsid w:val="00AB44D7"/>
    <w:rsid w:val="00AC2B83"/>
    <w:rsid w:val="00AE601D"/>
    <w:rsid w:val="00AF295B"/>
    <w:rsid w:val="00AF7DB1"/>
    <w:rsid w:val="00B032F7"/>
    <w:rsid w:val="00B23DE0"/>
    <w:rsid w:val="00B3513A"/>
    <w:rsid w:val="00B4003A"/>
    <w:rsid w:val="00B444F7"/>
    <w:rsid w:val="00B63FAD"/>
    <w:rsid w:val="00B85CCC"/>
    <w:rsid w:val="00B87798"/>
    <w:rsid w:val="00B9011E"/>
    <w:rsid w:val="00BB1888"/>
    <w:rsid w:val="00BD38CD"/>
    <w:rsid w:val="00BD4C64"/>
    <w:rsid w:val="00BE0EF8"/>
    <w:rsid w:val="00BE7317"/>
    <w:rsid w:val="00C06400"/>
    <w:rsid w:val="00C2405C"/>
    <w:rsid w:val="00C26E29"/>
    <w:rsid w:val="00C65B2F"/>
    <w:rsid w:val="00C70ACD"/>
    <w:rsid w:val="00C73653"/>
    <w:rsid w:val="00C736FC"/>
    <w:rsid w:val="00CA1E8D"/>
    <w:rsid w:val="00CA3204"/>
    <w:rsid w:val="00CB5185"/>
    <w:rsid w:val="00CD2F88"/>
    <w:rsid w:val="00CE04A0"/>
    <w:rsid w:val="00CE3708"/>
    <w:rsid w:val="00CE4158"/>
    <w:rsid w:val="00CF4E0B"/>
    <w:rsid w:val="00D04AB0"/>
    <w:rsid w:val="00D065A3"/>
    <w:rsid w:val="00D16A34"/>
    <w:rsid w:val="00D20AF5"/>
    <w:rsid w:val="00D25CCC"/>
    <w:rsid w:val="00D412AE"/>
    <w:rsid w:val="00D44CE2"/>
    <w:rsid w:val="00D55FA0"/>
    <w:rsid w:val="00D60AFF"/>
    <w:rsid w:val="00D62A24"/>
    <w:rsid w:val="00D777C5"/>
    <w:rsid w:val="00DA562F"/>
    <w:rsid w:val="00DA5822"/>
    <w:rsid w:val="00DB5E66"/>
    <w:rsid w:val="00DF7187"/>
    <w:rsid w:val="00DF797F"/>
    <w:rsid w:val="00E07002"/>
    <w:rsid w:val="00E21C88"/>
    <w:rsid w:val="00E25C27"/>
    <w:rsid w:val="00E276DF"/>
    <w:rsid w:val="00E3178E"/>
    <w:rsid w:val="00E602F1"/>
    <w:rsid w:val="00E622C8"/>
    <w:rsid w:val="00E62B1D"/>
    <w:rsid w:val="00E669DD"/>
    <w:rsid w:val="00E709D3"/>
    <w:rsid w:val="00E83ABD"/>
    <w:rsid w:val="00E90F32"/>
    <w:rsid w:val="00E96AD9"/>
    <w:rsid w:val="00E97DBB"/>
    <w:rsid w:val="00EA3BE3"/>
    <w:rsid w:val="00ED5D68"/>
    <w:rsid w:val="00EE059A"/>
    <w:rsid w:val="00F108CF"/>
    <w:rsid w:val="00F24235"/>
    <w:rsid w:val="00F246D8"/>
    <w:rsid w:val="00F27AAD"/>
    <w:rsid w:val="00F3102C"/>
    <w:rsid w:val="00F37F36"/>
    <w:rsid w:val="00F4036F"/>
    <w:rsid w:val="00F61DF1"/>
    <w:rsid w:val="00F62F32"/>
    <w:rsid w:val="00F64A1B"/>
    <w:rsid w:val="00F86959"/>
    <w:rsid w:val="00F93016"/>
    <w:rsid w:val="00FA4309"/>
    <w:rsid w:val="00FB722A"/>
    <w:rsid w:val="00FF258E"/>
    <w:rsid w:val="00FF48DB"/>
    <w:rsid w:val="00FF51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43910"/>
  <w15:docId w15:val="{157B74F1-F5D4-4E7F-B7AB-D3D54B1AF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
  <w:style w:type="paragraph" w:styleId="Akapitzlist">
    <w:name w:val="List Paragraph"/>
    <w:basedOn w:val="Normalny"/>
    <w:uiPriority w:val="34"/>
    <w:qFormat/>
    <w:rsid w:val="009A0D70"/>
    <w:pPr>
      <w:ind w:left="720"/>
      <w:contextualSpacing/>
    </w:pPr>
  </w:style>
  <w:style w:type="paragraph" w:styleId="Nagwek">
    <w:name w:val="header"/>
    <w:basedOn w:val="Normalny"/>
    <w:link w:val="NagwekZnak"/>
    <w:uiPriority w:val="99"/>
    <w:unhideWhenUsed/>
    <w:rsid w:val="002D4205"/>
    <w:pPr>
      <w:tabs>
        <w:tab w:val="center" w:pos="4536"/>
        <w:tab w:val="right" w:pos="9072"/>
      </w:tabs>
    </w:pPr>
  </w:style>
  <w:style w:type="character" w:customStyle="1" w:styleId="NagwekZnak">
    <w:name w:val="Nagłówek Znak"/>
    <w:basedOn w:val="Domylnaczcionkaakapitu"/>
    <w:link w:val="Nagwek"/>
    <w:uiPriority w:val="99"/>
    <w:rsid w:val="002D4205"/>
  </w:style>
  <w:style w:type="paragraph" w:styleId="Stopka">
    <w:name w:val="footer"/>
    <w:basedOn w:val="Normalny"/>
    <w:link w:val="StopkaZnak"/>
    <w:uiPriority w:val="99"/>
    <w:unhideWhenUsed/>
    <w:rsid w:val="002D4205"/>
    <w:pPr>
      <w:tabs>
        <w:tab w:val="center" w:pos="4536"/>
        <w:tab w:val="right" w:pos="9072"/>
      </w:tabs>
    </w:pPr>
  </w:style>
  <w:style w:type="character" w:customStyle="1" w:styleId="StopkaZnak">
    <w:name w:val="Stopka Znak"/>
    <w:basedOn w:val="Domylnaczcionkaakapitu"/>
    <w:link w:val="Stopka"/>
    <w:uiPriority w:val="99"/>
    <w:rsid w:val="002D4205"/>
  </w:style>
  <w:style w:type="paragraph" w:styleId="Tekstprzypisukocowego">
    <w:name w:val="endnote text"/>
    <w:basedOn w:val="Normalny"/>
    <w:link w:val="TekstprzypisukocowegoZnak"/>
    <w:uiPriority w:val="99"/>
    <w:semiHidden/>
    <w:unhideWhenUsed/>
    <w:rsid w:val="00923B96"/>
    <w:rPr>
      <w:sz w:val="20"/>
      <w:szCs w:val="20"/>
    </w:rPr>
  </w:style>
  <w:style w:type="character" w:customStyle="1" w:styleId="TekstprzypisukocowegoZnak">
    <w:name w:val="Tekst przypisu końcowego Znak"/>
    <w:basedOn w:val="Domylnaczcionkaakapitu"/>
    <w:link w:val="Tekstprzypisukocowego"/>
    <w:uiPriority w:val="99"/>
    <w:semiHidden/>
    <w:rsid w:val="00923B96"/>
    <w:rPr>
      <w:sz w:val="20"/>
      <w:szCs w:val="20"/>
    </w:rPr>
  </w:style>
  <w:style w:type="character" w:styleId="Odwoanieprzypisukocowego">
    <w:name w:val="endnote reference"/>
    <w:basedOn w:val="Domylnaczcionkaakapitu"/>
    <w:uiPriority w:val="99"/>
    <w:semiHidden/>
    <w:unhideWhenUsed/>
    <w:rsid w:val="00923B96"/>
    <w:rPr>
      <w:vertAlign w:val="superscript"/>
    </w:rPr>
  </w:style>
  <w:style w:type="paragraph" w:styleId="Tekstprzypisudolnego">
    <w:name w:val="footnote text"/>
    <w:basedOn w:val="Normalny"/>
    <w:link w:val="TekstprzypisudolnegoZnak"/>
    <w:uiPriority w:val="99"/>
    <w:semiHidden/>
    <w:unhideWhenUsed/>
    <w:rsid w:val="005E494B"/>
    <w:rPr>
      <w:sz w:val="20"/>
      <w:szCs w:val="20"/>
    </w:rPr>
  </w:style>
  <w:style w:type="character" w:customStyle="1" w:styleId="TekstprzypisudolnegoZnak">
    <w:name w:val="Tekst przypisu dolnego Znak"/>
    <w:basedOn w:val="Domylnaczcionkaakapitu"/>
    <w:link w:val="Tekstprzypisudolnego"/>
    <w:uiPriority w:val="99"/>
    <w:semiHidden/>
    <w:rsid w:val="005E494B"/>
    <w:rPr>
      <w:sz w:val="20"/>
      <w:szCs w:val="20"/>
    </w:rPr>
  </w:style>
  <w:style w:type="character" w:styleId="Odwoanieprzypisudolnego">
    <w:name w:val="footnote reference"/>
    <w:basedOn w:val="Domylnaczcionkaakapitu"/>
    <w:uiPriority w:val="99"/>
    <w:semiHidden/>
    <w:unhideWhenUsed/>
    <w:rsid w:val="005E494B"/>
    <w:rPr>
      <w:vertAlign w:val="superscript"/>
    </w:rPr>
  </w:style>
  <w:style w:type="paragraph" w:customStyle="1" w:styleId="Default">
    <w:name w:val="Default"/>
    <w:rsid w:val="008D1C51"/>
    <w:pPr>
      <w:autoSpaceDE w:val="0"/>
      <w:autoSpaceDN w:val="0"/>
      <w:adjustRightInd w:val="0"/>
    </w:pPr>
    <w:rPr>
      <w:color w:val="000000"/>
      <w:sz w:val="24"/>
      <w:szCs w:val="24"/>
      <w:lang w:val="pl-PL"/>
    </w:rPr>
  </w:style>
  <w:style w:type="paragraph" w:styleId="Bezodstpw">
    <w:name w:val="No Spacing"/>
    <w:uiPriority w:val="1"/>
    <w:qFormat/>
    <w:rsid w:val="00381FB3"/>
  </w:style>
  <w:style w:type="character" w:styleId="Hipercze">
    <w:name w:val="Hyperlink"/>
    <w:basedOn w:val="Domylnaczcionkaakapitu"/>
    <w:uiPriority w:val="99"/>
    <w:unhideWhenUsed/>
    <w:rsid w:val="00070B80"/>
    <w:rPr>
      <w:color w:val="0563C1" w:themeColor="hyperlink"/>
      <w:u w:val="single"/>
    </w:rPr>
  </w:style>
  <w:style w:type="character" w:customStyle="1" w:styleId="Nierozpoznanawzmianka1">
    <w:name w:val="Nierozpoznana wzmianka1"/>
    <w:basedOn w:val="Domylnaczcionkaakapitu"/>
    <w:uiPriority w:val="99"/>
    <w:semiHidden/>
    <w:unhideWhenUsed/>
    <w:rsid w:val="00070B80"/>
    <w:rPr>
      <w:color w:val="605E5C"/>
      <w:shd w:val="clear" w:color="auto" w:fill="E1DFDD"/>
    </w:rPr>
  </w:style>
  <w:style w:type="paragraph" w:styleId="Tekstpodstawowy">
    <w:name w:val="Body Text"/>
    <w:basedOn w:val="Normalny"/>
    <w:link w:val="TekstpodstawowyZnak"/>
    <w:rsid w:val="004B2626"/>
    <w:pPr>
      <w:autoSpaceDE w:val="0"/>
      <w:autoSpaceDN w:val="0"/>
      <w:adjustRightInd w:val="0"/>
      <w:spacing w:after="120"/>
    </w:pPr>
    <w:rPr>
      <w:rFonts w:eastAsia="Times New Roman"/>
      <w:sz w:val="20"/>
      <w:szCs w:val="20"/>
      <w:lang w:val="x-none" w:eastAsia="x-none"/>
    </w:rPr>
  </w:style>
  <w:style w:type="character" w:customStyle="1" w:styleId="TekstpodstawowyZnak">
    <w:name w:val="Tekst podstawowy Znak"/>
    <w:basedOn w:val="Domylnaczcionkaakapitu"/>
    <w:link w:val="Tekstpodstawowy"/>
    <w:rsid w:val="004B2626"/>
    <w:rPr>
      <w:rFonts w:eastAsia="Times New Roman"/>
      <w:sz w:val="20"/>
      <w:szCs w:val="20"/>
      <w:lang w:val="x-none" w:eastAsia="x-none"/>
    </w:rPr>
  </w:style>
  <w:style w:type="character" w:styleId="Odwoaniedokomentarza">
    <w:name w:val="annotation reference"/>
    <w:basedOn w:val="Domylnaczcionkaakapitu"/>
    <w:uiPriority w:val="99"/>
    <w:semiHidden/>
    <w:unhideWhenUsed/>
    <w:rsid w:val="00741AA3"/>
    <w:rPr>
      <w:sz w:val="16"/>
      <w:szCs w:val="16"/>
    </w:rPr>
  </w:style>
  <w:style w:type="paragraph" w:styleId="Tekstkomentarza">
    <w:name w:val="annotation text"/>
    <w:basedOn w:val="Normalny"/>
    <w:link w:val="TekstkomentarzaZnak"/>
    <w:uiPriority w:val="99"/>
    <w:unhideWhenUsed/>
    <w:rsid w:val="00741AA3"/>
    <w:rPr>
      <w:sz w:val="20"/>
      <w:szCs w:val="20"/>
    </w:rPr>
  </w:style>
  <w:style w:type="character" w:customStyle="1" w:styleId="TekstkomentarzaZnak">
    <w:name w:val="Tekst komentarza Znak"/>
    <w:basedOn w:val="Domylnaczcionkaakapitu"/>
    <w:link w:val="Tekstkomentarza"/>
    <w:uiPriority w:val="99"/>
    <w:rsid w:val="00741AA3"/>
    <w:rPr>
      <w:sz w:val="20"/>
      <w:szCs w:val="20"/>
    </w:rPr>
  </w:style>
  <w:style w:type="paragraph" w:styleId="Tematkomentarza">
    <w:name w:val="annotation subject"/>
    <w:basedOn w:val="Tekstkomentarza"/>
    <w:next w:val="Tekstkomentarza"/>
    <w:link w:val="TematkomentarzaZnak"/>
    <w:uiPriority w:val="99"/>
    <w:semiHidden/>
    <w:unhideWhenUsed/>
    <w:rsid w:val="00741AA3"/>
    <w:rPr>
      <w:b/>
      <w:bCs/>
    </w:rPr>
  </w:style>
  <w:style w:type="character" w:customStyle="1" w:styleId="TematkomentarzaZnak">
    <w:name w:val="Temat komentarza Znak"/>
    <w:basedOn w:val="TekstkomentarzaZnak"/>
    <w:link w:val="Tematkomentarza"/>
    <w:uiPriority w:val="99"/>
    <w:semiHidden/>
    <w:rsid w:val="00741AA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8936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duny@zduny.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drId2" Type="http://schemas.openxmlformats.org/wordprocessingml/2006/fontTable" Target="fontTable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zduny@zduny.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AA2646-D691-44CF-8B18-B4063E899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43</Pages>
  <Words>15419</Words>
  <Characters>92514</Characters>
  <Application>Microsoft Office Word</Application>
  <DocSecurity>0</DocSecurity>
  <Lines>770</Lines>
  <Paragraphs>215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107718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Paulina Boguszynska</dc:creator>
  <cp:lastModifiedBy>Paulina Boguszynska</cp:lastModifiedBy>
  <cp:revision>8</cp:revision>
  <cp:lastPrinted>2024-06-20T05:05:00Z</cp:lastPrinted>
  <dcterms:created xsi:type="dcterms:W3CDTF">2024-07-11T17:20:00Z</dcterms:created>
  <dcterms:modified xsi:type="dcterms:W3CDTF">2024-07-12T10:00:00Z</dcterms:modified>
</cp:coreProperties>
</file>