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5ADA" w14:textId="2E7225E3" w:rsidR="00F423BB" w:rsidRPr="002A48B5" w:rsidRDefault="00F423BB" w:rsidP="0001457A">
      <w:pPr>
        <w:pStyle w:val="NormalnyWeb"/>
        <w:tabs>
          <w:tab w:val="left" w:pos="0"/>
        </w:tabs>
        <w:spacing w:before="0" w:beforeAutospacing="0" w:after="0"/>
        <w:ind w:hanging="567"/>
        <w:rPr>
          <w:rStyle w:val="Pogrubienie"/>
          <w:rFonts w:ascii="Calibri" w:hAnsi="Calibri" w:cs="Calibri"/>
          <w:sz w:val="22"/>
          <w:szCs w:val="22"/>
        </w:rPr>
      </w:pPr>
    </w:p>
    <w:p w14:paraId="73FEDDB8" w14:textId="3A125E57" w:rsidR="006F762D" w:rsidRPr="00FB7D1E" w:rsidRDefault="006A56A2" w:rsidP="006F762D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F762D" w:rsidRPr="00FB7D1E">
        <w:rPr>
          <w:b/>
          <w:bCs/>
          <w:sz w:val="24"/>
          <w:szCs w:val="24"/>
        </w:rPr>
        <w:t>ałącznik nr 2 do SWZ</w:t>
      </w:r>
    </w:p>
    <w:p w14:paraId="138CDA53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FORMULARZ OFERTOWY</w:t>
      </w:r>
    </w:p>
    <w:p w14:paraId="51E96F02" w14:textId="0A7130EB" w:rsidR="006F762D" w:rsidRPr="004108B5" w:rsidRDefault="006F762D" w:rsidP="00C47CED">
      <w:pPr>
        <w:spacing w:line="276" w:lineRule="auto"/>
        <w:jc w:val="both"/>
        <w:rPr>
          <w:bCs/>
          <w:sz w:val="24"/>
          <w:szCs w:val="24"/>
        </w:rPr>
      </w:pPr>
      <w:r w:rsidRPr="004108B5">
        <w:rPr>
          <w:bCs/>
          <w:iCs/>
          <w:sz w:val="24"/>
          <w:szCs w:val="24"/>
        </w:rPr>
        <w:t xml:space="preserve">Dotyczy: </w:t>
      </w:r>
      <w:r w:rsidRPr="004108B5">
        <w:rPr>
          <w:noProof/>
          <w:sz w:val="24"/>
          <w:szCs w:val="24"/>
        </w:rPr>
        <w:t xml:space="preserve">postępowania o udzielenie zamówienia publicznego prowadzonego na podstawie </w:t>
      </w:r>
      <w:r w:rsidRPr="004108B5">
        <w:rPr>
          <w:noProof/>
          <w:sz w:val="24"/>
          <w:szCs w:val="24"/>
        </w:rPr>
        <w:br/>
        <w:t>art. 275 pkt. 1 ustawy Pzp</w:t>
      </w:r>
      <w:r w:rsidRPr="004108B5">
        <w:rPr>
          <w:bCs/>
          <w:iCs/>
          <w:sz w:val="24"/>
          <w:szCs w:val="24"/>
        </w:rPr>
        <w:t xml:space="preserve"> na </w:t>
      </w:r>
      <w:r w:rsidR="00517AED" w:rsidRPr="004108B5">
        <w:rPr>
          <w:b/>
          <w:iCs/>
          <w:sz w:val="24"/>
          <w:szCs w:val="24"/>
        </w:rPr>
        <w:t>d</w:t>
      </w:r>
      <w:r w:rsidR="00517AED" w:rsidRPr="004108B5">
        <w:rPr>
          <w:b/>
          <w:sz w:val="24"/>
          <w:szCs w:val="24"/>
        </w:rPr>
        <w:t>ostaw</w:t>
      </w:r>
      <w:r w:rsidR="008C7B66" w:rsidRPr="004108B5">
        <w:rPr>
          <w:b/>
          <w:sz w:val="24"/>
          <w:szCs w:val="24"/>
        </w:rPr>
        <w:t>ę</w:t>
      </w:r>
      <w:r w:rsidR="00517AED" w:rsidRPr="004108B5">
        <w:rPr>
          <w:b/>
          <w:sz w:val="24"/>
          <w:szCs w:val="24"/>
        </w:rPr>
        <w:t xml:space="preserve"> licencji oraz urządzeń wielofunkcyjnych do obsługi  Elektronicznej Dokumentacji Medycznej (EDM) w SZPZLO Warszawa-Wawer</w:t>
      </w:r>
      <w:r w:rsidR="00243CF3" w:rsidRPr="004108B5">
        <w:rPr>
          <w:sz w:val="24"/>
          <w:szCs w:val="24"/>
        </w:rPr>
        <w:t xml:space="preserve"> </w:t>
      </w:r>
      <w:r w:rsidR="00243CF3" w:rsidRPr="004108B5">
        <w:rPr>
          <w:bCs/>
          <w:sz w:val="24"/>
          <w:szCs w:val="24"/>
        </w:rPr>
        <w:t>realizowan</w:t>
      </w:r>
      <w:r w:rsidR="00CF35E4" w:rsidRPr="004108B5">
        <w:rPr>
          <w:bCs/>
          <w:sz w:val="24"/>
          <w:szCs w:val="24"/>
        </w:rPr>
        <w:t>ego</w:t>
      </w:r>
      <w:r w:rsidR="00243CF3" w:rsidRPr="004108B5">
        <w:rPr>
          <w:bCs/>
          <w:sz w:val="24"/>
          <w:szCs w:val="24"/>
        </w:rPr>
        <w:t xml:space="preserve"> w ramach projektu „Wdrożenie e-usług w placówkach POZ i ich integracja </w:t>
      </w:r>
      <w:r w:rsidR="004108B5">
        <w:rPr>
          <w:bCs/>
          <w:sz w:val="24"/>
          <w:szCs w:val="24"/>
        </w:rPr>
        <w:br/>
      </w:r>
      <w:r w:rsidR="00243CF3" w:rsidRPr="004108B5">
        <w:rPr>
          <w:bCs/>
          <w:sz w:val="24"/>
          <w:szCs w:val="24"/>
        </w:rPr>
        <w:t xml:space="preserve">z systemem e-zdrowia (akronim „e-usługi POZ”)” Programu Operacyjnego Infrastruktura </w:t>
      </w:r>
      <w:r w:rsidR="004108B5">
        <w:rPr>
          <w:bCs/>
          <w:sz w:val="24"/>
          <w:szCs w:val="24"/>
        </w:rPr>
        <w:br/>
      </w:r>
      <w:r w:rsidR="00243CF3" w:rsidRPr="004108B5">
        <w:rPr>
          <w:bCs/>
          <w:sz w:val="24"/>
          <w:szCs w:val="24"/>
        </w:rPr>
        <w:t>i Środowisko 2014-2020</w:t>
      </w:r>
      <w:r w:rsidRPr="004108B5">
        <w:rPr>
          <w:bCs/>
          <w:iCs/>
          <w:sz w:val="24"/>
          <w:szCs w:val="24"/>
        </w:rPr>
        <w:t>.</w:t>
      </w:r>
    </w:p>
    <w:p w14:paraId="03547945" w14:textId="77777777" w:rsidR="006F762D" w:rsidRPr="00FB7D1E" w:rsidRDefault="006F762D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FB7D1E" w:rsidRDefault="006F762D" w:rsidP="006F762D">
      <w:pPr>
        <w:numPr>
          <w:ilvl w:val="0"/>
          <w:numId w:val="57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0" w:name="_Ref62473083"/>
      <w:r w:rsidRPr="00FB7D1E">
        <w:rPr>
          <w:b/>
          <w:caps/>
          <w:sz w:val="24"/>
          <w:szCs w:val="24"/>
        </w:rPr>
        <w:t>Dane Wykonawcy</w:t>
      </w:r>
      <w:r w:rsidRPr="00FB7D1E">
        <w:rPr>
          <w:sz w:val="24"/>
          <w:szCs w:val="24"/>
        </w:rPr>
        <w:t>:</w:t>
      </w:r>
      <w:bookmarkEnd w:id="0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FB7D1E" w14:paraId="105535B4" w14:textId="77777777" w:rsidTr="00663C6E">
        <w:trPr>
          <w:trHeight w:val="130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71EB99F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</w:p>
          <w:p w14:paraId="50C3FFE6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B7D1E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7F75C97B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………………………………………………………………………………..………………………………....……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21CBC74B" w:rsidR="006F762D" w:rsidRPr="00C47CED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C47CED">
              <w:rPr>
                <w:sz w:val="24"/>
                <w:szCs w:val="24"/>
                <w:lang w:eastAsia="en-US" w:bidi="en-US"/>
              </w:rPr>
              <w:t>Reprezentowany w postępowaniu przez: ………</w:t>
            </w:r>
            <w:r w:rsidR="00356575" w:rsidRPr="00C47CED">
              <w:rPr>
                <w:sz w:val="24"/>
                <w:szCs w:val="24"/>
                <w:lang w:eastAsia="en-US" w:bidi="en-US"/>
              </w:rPr>
              <w:t>…</w:t>
            </w:r>
            <w:r w:rsidRPr="00C47CED">
              <w:rPr>
                <w:sz w:val="24"/>
                <w:szCs w:val="24"/>
                <w:lang w:eastAsia="en-US" w:bidi="en-US"/>
              </w:rPr>
              <w:t>…</w:t>
            </w:r>
            <w:r w:rsidR="00366336" w:rsidRPr="00C47CED">
              <w:rPr>
                <w:sz w:val="24"/>
                <w:szCs w:val="24"/>
                <w:lang w:eastAsia="en-US" w:bidi="en-US"/>
              </w:rPr>
              <w:t>……..</w:t>
            </w:r>
            <w:r w:rsidRPr="00C47CED">
              <w:rPr>
                <w:sz w:val="24"/>
                <w:szCs w:val="24"/>
                <w:lang w:eastAsia="en-US" w:bidi="en-US"/>
              </w:rPr>
              <w:t>…….… tel. ……………………….. email ……………</w:t>
            </w:r>
            <w:r w:rsidR="00366336" w:rsidRPr="00C47CED">
              <w:rPr>
                <w:sz w:val="24"/>
                <w:szCs w:val="24"/>
                <w:lang w:eastAsia="en-US" w:bidi="en-US"/>
              </w:rPr>
              <w:t>………</w:t>
            </w:r>
            <w:r w:rsidRPr="00C47CED">
              <w:rPr>
                <w:sz w:val="24"/>
                <w:szCs w:val="24"/>
                <w:lang w:eastAsia="en-US" w:bidi="en-US"/>
              </w:rPr>
              <w:t>……………..</w:t>
            </w:r>
          </w:p>
        </w:tc>
      </w:tr>
      <w:tr w:rsidR="006F762D" w:rsidRPr="00FB7D1E" w14:paraId="43CC909A" w14:textId="77777777" w:rsidTr="00663C6E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C47CED" w:rsidRDefault="006F762D" w:rsidP="006F762D">
            <w:pPr>
              <w:numPr>
                <w:ilvl w:val="0"/>
                <w:numId w:val="58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eastAsia="ar-SA" w:bidi="en-US"/>
              </w:rPr>
            </w:pPr>
            <w:r w:rsidRPr="00C47CED">
              <w:rPr>
                <w:kern w:val="2"/>
                <w:sz w:val="24"/>
                <w:szCs w:val="24"/>
                <w:lang w:eastAsia="ar-SA" w:bidi="en-US"/>
              </w:rPr>
              <w:t>Rejestru przedsiębiorców Krajowego Rejestru Sądowego prowadzonego przez Sąd Rejonowy …………</w:t>
            </w:r>
            <w:r w:rsidR="00356575" w:rsidRPr="00C47CED">
              <w:rPr>
                <w:kern w:val="2"/>
                <w:sz w:val="24"/>
                <w:szCs w:val="24"/>
                <w:lang w:eastAsia="ar-SA" w:bidi="en-US"/>
              </w:rPr>
              <w:t>……..</w:t>
            </w:r>
            <w:r w:rsidRPr="00C47CED">
              <w:rPr>
                <w:kern w:val="2"/>
                <w:sz w:val="24"/>
                <w:szCs w:val="24"/>
                <w:lang w:eastAsia="ar-SA" w:bidi="en-US"/>
              </w:rPr>
              <w:t>……</w:t>
            </w:r>
            <w:r w:rsidR="00356575" w:rsidRPr="00C47CED">
              <w:rPr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C47CED">
              <w:rPr>
                <w:kern w:val="2"/>
                <w:sz w:val="24"/>
                <w:szCs w:val="24"/>
                <w:lang w:eastAsia="ar-SA" w:bidi="en-US"/>
              </w:rPr>
              <w:t>pod nr KRS</w:t>
            </w:r>
            <w:r w:rsidR="00356575" w:rsidRPr="00C47CED">
              <w:rPr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C47CED">
              <w:rPr>
                <w:kern w:val="2"/>
                <w:sz w:val="24"/>
                <w:szCs w:val="24"/>
                <w:lang w:eastAsia="ar-SA" w:bidi="en-US"/>
              </w:rPr>
              <w:t>……………………………………………….</w:t>
            </w:r>
          </w:p>
          <w:p w14:paraId="7EBCE136" w14:textId="3616A710" w:rsidR="006F762D" w:rsidRPr="00C47CED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C47CED">
              <w:rPr>
                <w:bCs/>
                <w:iCs/>
                <w:sz w:val="24"/>
                <w:szCs w:val="24"/>
                <w:lang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C47CED">
              <w:rPr>
                <w:bCs/>
                <w:iCs/>
                <w:sz w:val="24"/>
                <w:szCs w:val="24"/>
                <w:lang w:eastAsia="en-US" w:bidi="en-US"/>
              </w:rPr>
              <w:t xml:space="preserve"> ………….</w:t>
            </w:r>
            <w:r w:rsidRPr="00C47CED">
              <w:rPr>
                <w:bCs/>
                <w:iCs/>
                <w:sz w:val="24"/>
                <w:szCs w:val="24"/>
                <w:lang w:eastAsia="en-US" w:bidi="en-US"/>
              </w:rPr>
              <w:t>.............................................</w:t>
            </w:r>
          </w:p>
          <w:p w14:paraId="2F18D4F9" w14:textId="77777777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2D3BD64" w:rsidR="006F762D" w:rsidRPr="00C47CED" w:rsidRDefault="006F762D" w:rsidP="00663C6E">
            <w:pPr>
              <w:numPr>
                <w:ilvl w:val="0"/>
                <w:numId w:val="58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eastAsia="ar-SA" w:bidi="en-US"/>
              </w:rPr>
            </w:pPr>
            <w:r w:rsidRPr="00C47CED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Centralnej Ewidencji i Informacji o Działalności Gospodarczej ..................</w:t>
            </w:r>
            <w:r w:rsidR="00356575" w:rsidRPr="00C47CED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...........................</w:t>
            </w:r>
            <w:r w:rsidRPr="00C47CED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......</w:t>
            </w:r>
            <w:r w:rsidR="00356575" w:rsidRPr="00C47CED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C47CED">
              <w:rPr>
                <w:bCs/>
                <w:iCs/>
                <w:sz w:val="24"/>
                <w:szCs w:val="24"/>
                <w:lang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 w:rsidRPr="00C47CED">
              <w:rPr>
                <w:bCs/>
                <w:iCs/>
                <w:sz w:val="24"/>
                <w:szCs w:val="24"/>
                <w:lang w:eastAsia="en-US" w:bidi="en-US"/>
              </w:rPr>
              <w:t>……</w:t>
            </w:r>
            <w:r w:rsidRPr="00C47CED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…</w:t>
            </w:r>
          </w:p>
        </w:tc>
      </w:tr>
      <w:tr w:rsidR="006F762D" w:rsidRPr="00FB7D1E" w14:paraId="67054503" w14:textId="77777777" w:rsidTr="00663C6E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C0F5B1F" w14:textId="77777777" w:rsidTr="00663C6E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2BCB2635" w14:textId="77777777" w:rsidTr="00663C6E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247DBA3" w14:textId="77777777" w:rsidTr="00663C6E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30D16D4E" w14:textId="77777777" w:rsidTr="00663C6E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B7D1E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65E0BEFC" w14:textId="77777777" w:rsidTr="00663C6E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FB7D1E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B7D1E" w14:paraId="39AB5DEF" w14:textId="77777777" w:rsidTr="00663C6E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C47CED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C47CED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</w:tc>
      </w:tr>
      <w:tr w:rsidR="006F762D" w:rsidRPr="00FB7D1E" w14:paraId="308B89BA" w14:textId="77777777" w:rsidTr="00663C6E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C47CED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  <w:p w14:paraId="647B8476" w14:textId="77777777" w:rsidR="006F762D" w:rsidRPr="00C47CED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  <w:p w14:paraId="71958BB0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C47CED">
              <w:rPr>
                <w:kern w:val="2"/>
                <w:sz w:val="24"/>
                <w:szCs w:val="24"/>
                <w:lang w:eastAsia="ar-SA" w:bidi="en-US"/>
              </w:rPr>
              <w:t xml:space="preserve"> 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Wykonawca jest </w:t>
            </w:r>
          </w:p>
          <w:p w14:paraId="111CE390" w14:textId="77777777" w:rsidR="006F762D" w:rsidRPr="00FB7D1E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B7D1E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C47CED" w:rsidRDefault="006F762D" w:rsidP="006F762D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C47CED">
              <w:rPr>
                <w:rFonts w:eastAsia="Calibri"/>
                <w:sz w:val="24"/>
                <w:szCs w:val="24"/>
                <w:lang w:eastAsia="en-US" w:bidi="en-US"/>
              </w:rPr>
              <w:t>osobą fizyczną nieprowadzącą działalności gospodarczej,</w:t>
            </w:r>
          </w:p>
          <w:p w14:paraId="42F0F248" w14:textId="77777777" w:rsidR="006F762D" w:rsidRPr="00FB7D1E" w:rsidRDefault="006F762D" w:rsidP="006F762D">
            <w:pPr>
              <w:numPr>
                <w:ilvl w:val="0"/>
                <w:numId w:val="59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FB7D1E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B7D1E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1DA63C22" w14:textId="77777777" w:rsidR="00365797" w:rsidRPr="00FB7D1E" w:rsidRDefault="00365797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</w:p>
    <w:p w14:paraId="6E62C869" w14:textId="77777777" w:rsidR="006F762D" w:rsidRPr="00FB7D1E" w:rsidRDefault="006F762D" w:rsidP="006F762D">
      <w:pPr>
        <w:numPr>
          <w:ilvl w:val="0"/>
          <w:numId w:val="57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OFERTA WYKONAWCY</w:t>
      </w:r>
    </w:p>
    <w:p w14:paraId="5EAF4D58" w14:textId="77777777" w:rsidR="006F762D" w:rsidRPr="00FB7D1E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0408A87A" w:rsidR="006F762D" w:rsidRDefault="006F762D" w:rsidP="006F762D">
      <w:pPr>
        <w:spacing w:line="276" w:lineRule="auto"/>
        <w:jc w:val="both"/>
        <w:rPr>
          <w:sz w:val="24"/>
          <w:szCs w:val="24"/>
        </w:rPr>
      </w:pPr>
      <w:r w:rsidRPr="00FB7D1E">
        <w:rPr>
          <w:bCs/>
          <w:sz w:val="24"/>
          <w:szCs w:val="24"/>
        </w:rPr>
        <w:t xml:space="preserve">Ja/my niżej podpisana(-ni) ubiegając się o udzielenie zamówienia publicznego </w:t>
      </w:r>
      <w:r w:rsidR="00077097">
        <w:rPr>
          <w:bCs/>
          <w:sz w:val="24"/>
          <w:szCs w:val="24"/>
        </w:rPr>
        <w:br/>
      </w:r>
      <w:r w:rsidRPr="00FB7D1E">
        <w:rPr>
          <w:bCs/>
          <w:sz w:val="24"/>
          <w:szCs w:val="24"/>
        </w:rPr>
        <w:t>w postepowaniu na</w:t>
      </w:r>
      <w:r w:rsidRPr="00FB7D1E">
        <w:rPr>
          <w:b/>
          <w:sz w:val="24"/>
          <w:szCs w:val="24"/>
        </w:rPr>
        <w:t xml:space="preserve"> </w:t>
      </w:r>
      <w:r w:rsidR="00517AED">
        <w:rPr>
          <w:b/>
          <w:sz w:val="24"/>
          <w:szCs w:val="24"/>
        </w:rPr>
        <w:t>d</w:t>
      </w:r>
      <w:r w:rsidR="00517AED" w:rsidRPr="00FB7A3B">
        <w:rPr>
          <w:b/>
          <w:sz w:val="22"/>
          <w:szCs w:val="22"/>
        </w:rPr>
        <w:t>ostaw</w:t>
      </w:r>
      <w:r w:rsidR="00517AED">
        <w:rPr>
          <w:b/>
          <w:sz w:val="22"/>
          <w:szCs w:val="22"/>
        </w:rPr>
        <w:t>ę</w:t>
      </w:r>
      <w:r w:rsidR="00517AED" w:rsidRPr="00FB7A3B">
        <w:rPr>
          <w:b/>
          <w:sz w:val="22"/>
          <w:szCs w:val="22"/>
        </w:rPr>
        <w:t xml:space="preserve"> licencji</w:t>
      </w:r>
      <w:r w:rsidR="00517AED">
        <w:rPr>
          <w:b/>
          <w:sz w:val="22"/>
          <w:szCs w:val="22"/>
        </w:rPr>
        <w:t xml:space="preserve"> oraz urządzeń wielofunkcyjnych</w:t>
      </w:r>
      <w:r w:rsidR="00517AED" w:rsidRPr="00FB7A3B">
        <w:rPr>
          <w:b/>
          <w:sz w:val="22"/>
          <w:szCs w:val="22"/>
        </w:rPr>
        <w:t xml:space="preserve"> </w:t>
      </w:r>
      <w:r w:rsidR="00517AED">
        <w:rPr>
          <w:b/>
          <w:sz w:val="22"/>
          <w:szCs w:val="22"/>
        </w:rPr>
        <w:t xml:space="preserve">do obsługi  </w:t>
      </w:r>
      <w:r w:rsidR="00517AED" w:rsidRPr="00FB7A3B">
        <w:rPr>
          <w:b/>
          <w:sz w:val="22"/>
          <w:szCs w:val="22"/>
        </w:rPr>
        <w:t xml:space="preserve">Elektronicznej Dokumentacji Medycznej (EDM) </w:t>
      </w:r>
      <w:r w:rsidR="00517AED">
        <w:rPr>
          <w:b/>
          <w:sz w:val="22"/>
          <w:szCs w:val="22"/>
        </w:rPr>
        <w:t>w  SZPZLO Warszawa-Wawer</w:t>
      </w:r>
      <w:r w:rsidR="0067202A">
        <w:rPr>
          <w:b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>oznaczenie sprawy:</w:t>
      </w:r>
      <w:r w:rsidRPr="00FB7D1E">
        <w:rPr>
          <w:b/>
          <w:bCs/>
          <w:iCs/>
          <w:sz w:val="24"/>
          <w:szCs w:val="24"/>
        </w:rPr>
        <w:t xml:space="preserve"> SZPZLO/Z-</w:t>
      </w:r>
      <w:r w:rsidR="00517AED">
        <w:rPr>
          <w:b/>
          <w:bCs/>
          <w:iCs/>
          <w:sz w:val="24"/>
          <w:szCs w:val="24"/>
        </w:rPr>
        <w:t>34</w:t>
      </w:r>
      <w:r w:rsidRPr="00FB7D1E">
        <w:rPr>
          <w:b/>
          <w:bCs/>
          <w:iCs/>
          <w:sz w:val="24"/>
          <w:szCs w:val="24"/>
        </w:rPr>
        <w:t>/202</w:t>
      </w:r>
      <w:r w:rsidR="0057187F" w:rsidRPr="00FB7D1E">
        <w:rPr>
          <w:b/>
          <w:bCs/>
          <w:iCs/>
          <w:sz w:val="24"/>
          <w:szCs w:val="24"/>
        </w:rPr>
        <w:t>3</w:t>
      </w:r>
      <w:r w:rsidRPr="00FB7D1E">
        <w:rPr>
          <w:b/>
          <w:bCs/>
          <w:iCs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 xml:space="preserve">oferuję realizację </w:t>
      </w:r>
      <w:r w:rsidR="00AD5192">
        <w:rPr>
          <w:iCs/>
          <w:sz w:val="24"/>
          <w:szCs w:val="24"/>
        </w:rPr>
        <w:t xml:space="preserve">całego </w:t>
      </w:r>
      <w:r w:rsidRPr="00FB7D1E">
        <w:rPr>
          <w:iCs/>
          <w:sz w:val="24"/>
          <w:szCs w:val="24"/>
        </w:rPr>
        <w:t>zamówienia zgodnie z opisem przedmiotu zamówienia oraz zgodnie</w:t>
      </w:r>
      <w:r w:rsidR="0057187F" w:rsidRPr="00FB7D1E">
        <w:rPr>
          <w:iCs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z zasadami i warunkami określonymi w SWZ za cenę</w:t>
      </w:r>
      <w:r w:rsidRPr="00FB7D1E">
        <w:rPr>
          <w:sz w:val="24"/>
          <w:szCs w:val="24"/>
        </w:rPr>
        <w:t>:</w:t>
      </w:r>
    </w:p>
    <w:p w14:paraId="75D2F728" w14:textId="54ED6830" w:rsidR="00517AED" w:rsidRPr="00FB7D1E" w:rsidRDefault="00517AED" w:rsidP="006F762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 za</w:t>
      </w:r>
      <w:r w:rsidR="00DD6C75">
        <w:rPr>
          <w:sz w:val="24"/>
          <w:szCs w:val="24"/>
        </w:rPr>
        <w:t>kresie części nr 1</w:t>
      </w:r>
    </w:p>
    <w:p w14:paraId="22D68B17" w14:textId="700DABD8" w:rsidR="006F762D" w:rsidRPr="00FB7D1E" w:rsidRDefault="006F762D" w:rsidP="00663C6E">
      <w:pPr>
        <w:spacing w:line="276" w:lineRule="auto"/>
        <w:ind w:left="1134" w:hanging="1134"/>
        <w:jc w:val="both"/>
        <w:rPr>
          <w:sz w:val="24"/>
          <w:szCs w:val="24"/>
        </w:rPr>
      </w:pPr>
      <w:bookmarkStart w:id="1" w:name="_Hlk144991771"/>
      <w:bookmarkStart w:id="2" w:name="_Hlk114213040"/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1BA2C414" w14:textId="773B9BF2" w:rsidR="006F762D" w:rsidRPr="00FB7D1E" w:rsidRDefault="00DD6C75" w:rsidP="00FB7D1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F762D" w:rsidRPr="00FB7D1E">
        <w:rPr>
          <w:sz w:val="24"/>
          <w:szCs w:val="24"/>
        </w:rPr>
        <w:t xml:space="preserve">tawka VAT: ……………… % </w:t>
      </w:r>
    </w:p>
    <w:p w14:paraId="4E48FB1F" w14:textId="5786756E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......................................................),</w:t>
      </w:r>
    </w:p>
    <w:p w14:paraId="14CE0A42" w14:textId="23032E4A" w:rsidR="00B12E3D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="00B12E3D" w:rsidRPr="00FB7D1E">
        <w:rPr>
          <w:sz w:val="24"/>
          <w:szCs w:val="24"/>
        </w:rPr>
        <w:t>kalkulacją</w:t>
      </w:r>
      <w:r w:rsidR="0057187F" w:rsidRPr="00FB7D1E">
        <w:rPr>
          <w:sz w:val="24"/>
          <w:szCs w:val="24"/>
        </w:rPr>
        <w:t xml:space="preserve"> zawartą </w:t>
      </w:r>
      <w:r w:rsidR="00693DB2">
        <w:rPr>
          <w:sz w:val="24"/>
          <w:szCs w:val="24"/>
        </w:rPr>
        <w:t>poniżej</w:t>
      </w:r>
      <w:r w:rsidR="00B12E3D" w:rsidRPr="00FB7D1E">
        <w:rPr>
          <w:sz w:val="24"/>
          <w:szCs w:val="24"/>
        </w:rPr>
        <w:t xml:space="preserve">: </w:t>
      </w:r>
    </w:p>
    <w:bookmarkEnd w:id="1"/>
    <w:p w14:paraId="0DC114E0" w14:textId="77777777" w:rsidR="00DD6C75" w:rsidRDefault="00DD6C75" w:rsidP="006F762D">
      <w:pPr>
        <w:spacing w:line="276" w:lineRule="auto"/>
        <w:rPr>
          <w:sz w:val="24"/>
          <w:szCs w:val="24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03C30" w:rsidRPr="00B03C30" w14:paraId="0EC11EBB" w14:textId="77777777" w:rsidTr="00663C6E">
        <w:trPr>
          <w:trHeight w:val="847"/>
        </w:trPr>
        <w:tc>
          <w:tcPr>
            <w:tcW w:w="425" w:type="dxa"/>
            <w:shd w:val="clear" w:color="000000" w:fill="D9D9D9"/>
          </w:tcPr>
          <w:p w14:paraId="55B7E0D7" w14:textId="77777777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bookmarkStart w:id="3" w:name="_Hlk126939022"/>
            <w:r w:rsidRPr="00663C6E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A3987E7" w14:textId="77777777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3C6E">
              <w:rPr>
                <w:i/>
                <w:iCs/>
                <w:color w:val="000000"/>
                <w:sz w:val="22"/>
                <w:szCs w:val="22"/>
              </w:rPr>
              <w:t xml:space="preserve">Element zamówienia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5C1F5CB1" w14:textId="7A60D939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3C6E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br/>
            </w:r>
            <w:r w:rsidR="00793CC6">
              <w:rPr>
                <w:i/>
                <w:iCs/>
                <w:color w:val="000000"/>
                <w:sz w:val="22"/>
                <w:szCs w:val="22"/>
              </w:rPr>
              <w:t xml:space="preserve">szt 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3A33DFD9" w14:textId="793E194F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3C6E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31F50BC" w14:textId="77777777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3C6E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3693263" w14:textId="77777777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3C6E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45BEBDA1" w14:textId="77777777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3C6E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417DB622" w14:textId="77777777" w:rsidR="00B03C30" w:rsidRPr="00663C6E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3C6E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663C6E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B03C30" w:rsidRPr="00B03C30" w14:paraId="706C48E7" w14:textId="77777777" w:rsidTr="00663C6E">
        <w:trPr>
          <w:trHeight w:val="277"/>
        </w:trPr>
        <w:tc>
          <w:tcPr>
            <w:tcW w:w="425" w:type="dxa"/>
            <w:shd w:val="clear" w:color="000000" w:fill="D9D9D9"/>
          </w:tcPr>
          <w:p w14:paraId="21C4A063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F49AF23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63C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18D09BE6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63C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15F9734A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63C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DC8A238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63C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5040AFF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63C6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7726AB81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63C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218E7006" w14:textId="77777777" w:rsidR="00B03C30" w:rsidRPr="00663C6E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663C6E">
              <w:rPr>
                <w:color w:val="000000"/>
                <w:sz w:val="22"/>
                <w:szCs w:val="22"/>
              </w:rPr>
              <w:t>7</w:t>
            </w:r>
          </w:p>
        </w:tc>
      </w:tr>
      <w:tr w:rsidR="00DD6C75" w:rsidRPr="00B03C30" w14:paraId="27A9EE87" w14:textId="77777777" w:rsidTr="00663C6E">
        <w:trPr>
          <w:trHeight w:val="526"/>
        </w:trPr>
        <w:tc>
          <w:tcPr>
            <w:tcW w:w="425" w:type="dxa"/>
          </w:tcPr>
          <w:p w14:paraId="77051C38" w14:textId="521042A4" w:rsidR="00DD6C75" w:rsidRPr="00663C6E" w:rsidRDefault="00DD6C75" w:rsidP="00B03C3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1A189AE4" w14:textId="74C792E6" w:rsidR="00DD6C75" w:rsidRPr="00663C6E" w:rsidRDefault="00DD6C75" w:rsidP="00663C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Licencja</w:t>
            </w:r>
            <w:r w:rsidR="00793CC6">
              <w:rPr>
                <w:color w:val="000000"/>
                <w:sz w:val="22"/>
                <w:szCs w:val="22"/>
              </w:rPr>
              <w:t xml:space="preserve"> ………………………..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CFACAC2" w14:textId="00E22F9B" w:rsidR="00DD6C75" w:rsidRPr="00663C6E" w:rsidRDefault="00DD6C75" w:rsidP="00B03C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C415B93" w14:textId="77777777" w:rsidR="00DD6C75" w:rsidRPr="00663C6E" w:rsidRDefault="00DD6C75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631434" w14:textId="77777777" w:rsidR="00DD6C75" w:rsidRPr="00663C6E" w:rsidRDefault="00DD6C75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B0E31" w14:textId="77777777" w:rsidR="00DD6C75" w:rsidRPr="00663C6E" w:rsidRDefault="00DD6C75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92C5F04" w14:textId="77777777" w:rsidR="00DD6C75" w:rsidRPr="00663C6E" w:rsidRDefault="00DD6C75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64607E6" w14:textId="77777777" w:rsidR="00DD6C75" w:rsidRPr="00663C6E" w:rsidRDefault="00DD6C75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3"/>
    </w:tbl>
    <w:p w14:paraId="34D366D5" w14:textId="77777777" w:rsidR="00B03C30" w:rsidRDefault="00B03C30" w:rsidP="006F762D">
      <w:pPr>
        <w:spacing w:line="276" w:lineRule="auto"/>
        <w:rPr>
          <w:sz w:val="24"/>
          <w:szCs w:val="24"/>
        </w:rPr>
      </w:pPr>
    </w:p>
    <w:p w14:paraId="0CFD61B2" w14:textId="22F15BDF" w:rsidR="00DD6C75" w:rsidRDefault="00DD6C75" w:rsidP="006F76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zakresie części nr 2  </w:t>
      </w:r>
    </w:p>
    <w:p w14:paraId="05E61DD4" w14:textId="77777777" w:rsidR="00DD6C75" w:rsidRPr="00FB7D1E" w:rsidRDefault="00DD6C75" w:rsidP="00DD6C75">
      <w:pPr>
        <w:spacing w:line="276" w:lineRule="auto"/>
        <w:ind w:left="1134" w:hanging="113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6812EE9B" w14:textId="77777777" w:rsidR="00DD6C75" w:rsidRPr="00FB7D1E" w:rsidRDefault="00DD6C75" w:rsidP="00DD6C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FB7D1E">
        <w:rPr>
          <w:sz w:val="24"/>
          <w:szCs w:val="24"/>
        </w:rPr>
        <w:t xml:space="preserve">tawka VAT: ……………… % </w:t>
      </w:r>
    </w:p>
    <w:p w14:paraId="3958B109" w14:textId="77777777" w:rsidR="00DD6C75" w:rsidRPr="00FB7D1E" w:rsidRDefault="00DD6C75" w:rsidP="00DD6C7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......................................................),</w:t>
      </w:r>
    </w:p>
    <w:p w14:paraId="1A8C825C" w14:textId="77777777" w:rsidR="00DD6C75" w:rsidRDefault="00DD6C75" w:rsidP="00DD6C75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kalkulacją zawartą </w:t>
      </w:r>
      <w:r>
        <w:rPr>
          <w:sz w:val="24"/>
          <w:szCs w:val="24"/>
        </w:rPr>
        <w:t>poniżej</w:t>
      </w:r>
      <w:r w:rsidRPr="00FB7D1E">
        <w:rPr>
          <w:sz w:val="24"/>
          <w:szCs w:val="24"/>
        </w:rPr>
        <w:t xml:space="preserve">: </w:t>
      </w:r>
    </w:p>
    <w:p w14:paraId="622A10F3" w14:textId="728003A9" w:rsidR="00365797" w:rsidRDefault="00365797" w:rsidP="00663C6E">
      <w:pPr>
        <w:spacing w:line="276" w:lineRule="auto"/>
        <w:ind w:left="284"/>
        <w:rPr>
          <w:sz w:val="24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570"/>
        <w:gridCol w:w="739"/>
        <w:gridCol w:w="1263"/>
        <w:gridCol w:w="992"/>
        <w:gridCol w:w="992"/>
        <w:gridCol w:w="1033"/>
        <w:gridCol w:w="1094"/>
      </w:tblGrid>
      <w:tr w:rsidR="00365797" w:rsidRPr="0013723D" w14:paraId="73ACD37C" w14:textId="77777777" w:rsidTr="00D2751C">
        <w:trPr>
          <w:trHeight w:val="847"/>
        </w:trPr>
        <w:tc>
          <w:tcPr>
            <w:tcW w:w="385" w:type="dxa"/>
            <w:shd w:val="clear" w:color="000000" w:fill="D9D9D9"/>
          </w:tcPr>
          <w:p w14:paraId="02D9164B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570" w:type="dxa"/>
            <w:shd w:val="clear" w:color="000000" w:fill="D9D9D9"/>
            <w:noWrap/>
            <w:vAlign w:val="center"/>
            <w:hideMark/>
          </w:tcPr>
          <w:p w14:paraId="5D38F0D2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Element zamówienia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/ moduł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6C7B7D42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58813D11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110AB2F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7842D80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14D2520E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63A2B2A8" w14:textId="77777777" w:rsidR="00365797" w:rsidRPr="0013723D" w:rsidRDefault="00365797" w:rsidP="00D27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723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13723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365797" w:rsidRPr="00B03C30" w14:paraId="685A436B" w14:textId="77777777" w:rsidTr="00D2751C">
        <w:trPr>
          <w:trHeight w:val="277"/>
        </w:trPr>
        <w:tc>
          <w:tcPr>
            <w:tcW w:w="385" w:type="dxa"/>
            <w:shd w:val="clear" w:color="000000" w:fill="D9D9D9"/>
          </w:tcPr>
          <w:p w14:paraId="483A30EF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shd w:val="clear" w:color="000000" w:fill="D9D9D9"/>
            <w:noWrap/>
            <w:vAlign w:val="center"/>
            <w:hideMark/>
          </w:tcPr>
          <w:p w14:paraId="7B742872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3240A5A3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751F1A61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543F5F9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B401950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517F352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42DE61C9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7</w:t>
            </w:r>
          </w:p>
        </w:tc>
      </w:tr>
      <w:tr w:rsidR="00365797" w:rsidRPr="00B03C30" w14:paraId="3E03B318" w14:textId="77777777" w:rsidTr="00D2751C">
        <w:trPr>
          <w:trHeight w:val="526"/>
        </w:trPr>
        <w:tc>
          <w:tcPr>
            <w:tcW w:w="385" w:type="dxa"/>
          </w:tcPr>
          <w:p w14:paraId="69D9532F" w14:textId="77777777" w:rsidR="00365797" w:rsidRPr="0013723D" w:rsidRDefault="00365797" w:rsidP="00D2751C">
            <w:pPr>
              <w:jc w:val="both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0" w:type="dxa"/>
            <w:shd w:val="clear" w:color="auto" w:fill="auto"/>
            <w:noWrap/>
          </w:tcPr>
          <w:p w14:paraId="7B16E3E3" w14:textId="158A8E67" w:rsidR="00D77414" w:rsidRDefault="00793CC6" w:rsidP="00D2751C">
            <w:pPr>
              <w:rPr>
                <w:i/>
                <w:iCs/>
              </w:rPr>
            </w:pPr>
            <w:r>
              <w:t xml:space="preserve">Urządzenia wielofunkcyjne ……………………………… </w:t>
            </w:r>
            <w:r w:rsidRPr="000F0D3A">
              <w:rPr>
                <w:i/>
                <w:iCs/>
              </w:rPr>
              <w:t>model/</w:t>
            </w:r>
            <w:r w:rsidR="000F0D3A" w:rsidRPr="000F0D3A">
              <w:rPr>
                <w:i/>
                <w:iCs/>
              </w:rPr>
              <w:t>producent/rok pro</w:t>
            </w:r>
            <w:r w:rsidR="006C1E4B">
              <w:rPr>
                <w:i/>
                <w:iCs/>
              </w:rPr>
              <w:t>d</w:t>
            </w:r>
            <w:r w:rsidR="000F0D3A" w:rsidRPr="000F0D3A">
              <w:rPr>
                <w:i/>
                <w:iCs/>
              </w:rPr>
              <w:t>ukcji</w:t>
            </w:r>
          </w:p>
          <w:p w14:paraId="515920D1" w14:textId="6FE9F01B" w:rsidR="00365797" w:rsidRPr="00D77414" w:rsidRDefault="00D77414" w:rsidP="00D2751C">
            <w:pPr>
              <w:rPr>
                <w:color w:val="000000"/>
                <w:sz w:val="22"/>
                <w:szCs w:val="22"/>
              </w:rPr>
            </w:pPr>
            <w:r w:rsidRPr="00D77414">
              <w:t xml:space="preserve">wraz z licencją </w:t>
            </w:r>
            <w:r w:rsidR="00D64B8F" w:rsidRPr="00D77414">
              <w:t xml:space="preserve"> </w:t>
            </w:r>
            <w:r w:rsidR="00365797" w:rsidRPr="00D77414"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34CDD99" w14:textId="49E271F4" w:rsidR="00365797" w:rsidRPr="0013723D" w:rsidRDefault="00DD6C75" w:rsidP="00D27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16DE1119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2AFBE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5CE6AF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C0ABF88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362BD44" w14:textId="77777777" w:rsidR="00365797" w:rsidRPr="0013723D" w:rsidRDefault="00365797" w:rsidP="00D2751C">
            <w:pPr>
              <w:jc w:val="center"/>
              <w:rPr>
                <w:color w:val="000000"/>
                <w:sz w:val="22"/>
                <w:szCs w:val="22"/>
              </w:rPr>
            </w:pPr>
            <w:r w:rsidRPr="001372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6D867A4" w14:textId="77777777" w:rsidR="00F13594" w:rsidRDefault="00F13594" w:rsidP="006F762D">
      <w:pPr>
        <w:spacing w:line="276" w:lineRule="auto"/>
        <w:rPr>
          <w:sz w:val="24"/>
          <w:szCs w:val="24"/>
        </w:rPr>
      </w:pPr>
    </w:p>
    <w:p w14:paraId="53D643F0" w14:textId="77777777" w:rsidR="00F13594" w:rsidRDefault="00F13594" w:rsidP="006F762D">
      <w:pPr>
        <w:spacing w:line="276" w:lineRule="auto"/>
        <w:rPr>
          <w:sz w:val="24"/>
          <w:szCs w:val="24"/>
        </w:rPr>
      </w:pPr>
    </w:p>
    <w:bookmarkEnd w:id="2"/>
    <w:p w14:paraId="0B0B52ED" w14:textId="6C88CDE6" w:rsidR="006F762D" w:rsidRDefault="006F762D" w:rsidP="00F13594">
      <w:pPr>
        <w:spacing w:line="276" w:lineRule="auto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lastRenderedPageBreak/>
        <w:t>III. OŚWIADCZENIA WYKONAWCY</w:t>
      </w:r>
    </w:p>
    <w:p w14:paraId="69055CBA" w14:textId="77777777" w:rsidR="004D287F" w:rsidRPr="00FB7D1E" w:rsidRDefault="004D287F" w:rsidP="00F13594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Zapoznaliśmy się z treścią SWZ, a w szczególności z opisem przedmiotu zamówienia </w:t>
      </w:r>
      <w:r w:rsidRPr="00FB7D1E">
        <w:rPr>
          <w:sz w:val="24"/>
          <w:szCs w:val="24"/>
        </w:rPr>
        <w:br/>
        <w:t xml:space="preserve">i z projektowanymi postanowieniami umowy i oświadczam(-y), że wykonamy zamówienie </w:t>
      </w:r>
      <w:r w:rsidRPr="00FB7D1E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95CF4D" w14:textId="0C739659" w:rsidR="00427AD0" w:rsidRPr="00B22272" w:rsidRDefault="00427AD0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22272">
        <w:rPr>
          <w:sz w:val="24"/>
          <w:szCs w:val="24"/>
        </w:rPr>
        <w:t xml:space="preserve">Oświadczamy, że oferowane moduły / licencje są kompatybilne z rozbudowywanym </w:t>
      </w:r>
      <w:r w:rsidRPr="00663C6E">
        <w:rPr>
          <w:sz w:val="24"/>
          <w:szCs w:val="24"/>
        </w:rPr>
        <w:br/>
      </w:r>
      <w:r w:rsidRPr="00B22272">
        <w:rPr>
          <w:sz w:val="24"/>
          <w:szCs w:val="24"/>
        </w:rPr>
        <w:t>w ramach realizacji przedmiotu zamówienia systemem.</w:t>
      </w:r>
    </w:p>
    <w:p w14:paraId="58AE7C8A" w14:textId="5404D615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Uważamy się za związanych niniejszą ofertą na czas wskazany w SWZ.</w:t>
      </w:r>
    </w:p>
    <w:p w14:paraId="1159F435" w14:textId="77777777" w:rsidR="000F0D3A" w:rsidRDefault="000F0D3A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Oświadczamy, iż:</w:t>
      </w:r>
    </w:p>
    <w:p w14:paraId="4FB7F2AB" w14:textId="574FD721" w:rsidR="000F0D3A" w:rsidRDefault="000F0D3A" w:rsidP="000F0D3A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części nr 1 – </w:t>
      </w:r>
      <w:bookmarkStart w:id="4" w:name="_Hlk144994416"/>
      <w:r>
        <w:rPr>
          <w:sz w:val="24"/>
          <w:szCs w:val="24"/>
        </w:rPr>
        <w:t xml:space="preserve">zrealizujemy dostawę licencji wraz z instalacją </w:t>
      </w:r>
      <w:r w:rsidR="00CF7AD6">
        <w:rPr>
          <w:sz w:val="24"/>
          <w:szCs w:val="24"/>
        </w:rPr>
        <w:t xml:space="preserve">i uruchomieniem </w:t>
      </w:r>
      <w:r w:rsidR="00CF7AD6">
        <w:rPr>
          <w:sz w:val="24"/>
          <w:szCs w:val="24"/>
        </w:rPr>
        <w:br/>
      </w:r>
      <w:r>
        <w:rPr>
          <w:sz w:val="24"/>
          <w:szCs w:val="24"/>
        </w:rPr>
        <w:t xml:space="preserve">w ciągu </w:t>
      </w:r>
      <w:r w:rsidRPr="00C47CED">
        <w:rPr>
          <w:b/>
          <w:bCs/>
          <w:sz w:val="24"/>
          <w:szCs w:val="24"/>
        </w:rPr>
        <w:t xml:space="preserve">…. </w:t>
      </w:r>
      <w:r w:rsidR="00CF35E4">
        <w:rPr>
          <w:b/>
          <w:bCs/>
          <w:sz w:val="24"/>
          <w:szCs w:val="24"/>
        </w:rPr>
        <w:t>d</w:t>
      </w:r>
      <w:r w:rsidRPr="00C47CED">
        <w:rPr>
          <w:b/>
          <w:bCs/>
          <w:sz w:val="24"/>
          <w:szCs w:val="24"/>
        </w:rPr>
        <w:t xml:space="preserve">ni roboczych </w:t>
      </w:r>
      <w:r>
        <w:rPr>
          <w:sz w:val="24"/>
          <w:szCs w:val="24"/>
        </w:rPr>
        <w:t xml:space="preserve">od podpisania umowy </w:t>
      </w:r>
      <w:r w:rsidR="007D431A">
        <w:rPr>
          <w:sz w:val="24"/>
          <w:szCs w:val="24"/>
        </w:rPr>
        <w:t>(</w:t>
      </w:r>
      <w:r>
        <w:rPr>
          <w:sz w:val="24"/>
          <w:szCs w:val="24"/>
        </w:rPr>
        <w:t xml:space="preserve">czas dostawy będzie podlegał ocenie </w:t>
      </w:r>
      <w:r w:rsidR="00CF7AD6">
        <w:rPr>
          <w:sz w:val="24"/>
          <w:szCs w:val="24"/>
        </w:rPr>
        <w:br/>
      </w:r>
      <w:r>
        <w:rPr>
          <w:sz w:val="24"/>
          <w:szCs w:val="24"/>
        </w:rPr>
        <w:t>w kryteriach oceny ofert),</w:t>
      </w:r>
      <w:bookmarkEnd w:id="4"/>
    </w:p>
    <w:p w14:paraId="1E29B8C5" w14:textId="0FA04961" w:rsidR="007D431A" w:rsidRDefault="000F0D3A" w:rsidP="000F0D3A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części nr 2 - zrealizujemy dostawę urządzeń wielofunkcyjnych w ciągu </w:t>
      </w:r>
      <w:r w:rsidRPr="00C47CED">
        <w:rPr>
          <w:b/>
          <w:bCs/>
          <w:sz w:val="24"/>
          <w:szCs w:val="24"/>
        </w:rPr>
        <w:t>…. dni</w:t>
      </w:r>
      <w:r>
        <w:rPr>
          <w:sz w:val="24"/>
          <w:szCs w:val="24"/>
        </w:rPr>
        <w:t xml:space="preserve"> </w:t>
      </w:r>
      <w:r w:rsidR="008A17AC" w:rsidRPr="00C47CED">
        <w:rPr>
          <w:b/>
          <w:bCs/>
          <w:sz w:val="24"/>
          <w:szCs w:val="24"/>
        </w:rPr>
        <w:t>roboczych</w:t>
      </w:r>
      <w:r w:rsidR="008A17AC">
        <w:rPr>
          <w:sz w:val="24"/>
          <w:szCs w:val="24"/>
        </w:rPr>
        <w:t xml:space="preserve"> </w:t>
      </w:r>
      <w:r>
        <w:rPr>
          <w:sz w:val="24"/>
          <w:szCs w:val="24"/>
        </w:rPr>
        <w:t>od podpisania umowy (czas dostawy będzie podlegał ocenie w kryteriach oceny ofert)</w:t>
      </w:r>
      <w:r w:rsidR="007D431A" w:rsidRPr="00663C6E">
        <w:rPr>
          <w:i/>
          <w:iCs/>
          <w:sz w:val="24"/>
          <w:szCs w:val="24"/>
        </w:rPr>
        <w:t>.</w:t>
      </w:r>
    </w:p>
    <w:p w14:paraId="38ECA1C2" w14:textId="12DF047C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77777777" w:rsidR="006F762D" w:rsidRPr="00FB7D1E" w:rsidRDefault="006F762D" w:rsidP="006F762D">
      <w:pPr>
        <w:numPr>
          <w:ilvl w:val="3"/>
          <w:numId w:val="5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W cenie oferty zostały uwzględnione wszystkie koszty wykonania zamówienia, zgodnie </w:t>
      </w:r>
      <w:r w:rsidRPr="00FB7D1E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6CA87E56" w:rsidR="006F762D" w:rsidRPr="00FB7D1E" w:rsidRDefault="006F762D" w:rsidP="006F762D">
      <w:pPr>
        <w:numPr>
          <w:ilvl w:val="3"/>
          <w:numId w:val="57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i akceptuję (-emy) je w całości. W razie wybrania mojej (naszej) oferty zobowiązuję</w:t>
      </w:r>
      <w:r w:rsidR="00077097">
        <w:rPr>
          <w:sz w:val="24"/>
          <w:szCs w:val="24"/>
        </w:rPr>
        <w:t xml:space="preserve">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>
        <w:rPr>
          <w:b/>
          <w:bCs/>
          <w:sz w:val="24"/>
          <w:szCs w:val="24"/>
        </w:rPr>
        <w:t>Z</w:t>
      </w:r>
      <w:r w:rsidRPr="00663C6E">
        <w:rPr>
          <w:b/>
          <w:bCs/>
          <w:sz w:val="24"/>
          <w:szCs w:val="24"/>
        </w:rPr>
        <w:t>ałącznik</w:t>
      </w:r>
      <w:r w:rsidRPr="00FB7D1E">
        <w:rPr>
          <w:sz w:val="24"/>
          <w:szCs w:val="24"/>
        </w:rPr>
        <w:t xml:space="preserve"> nr </w:t>
      </w:r>
      <w:r w:rsidR="00DF0BDD">
        <w:rPr>
          <w:sz w:val="24"/>
          <w:szCs w:val="24"/>
        </w:rPr>
        <w:t>4</w:t>
      </w:r>
      <w:r w:rsidRPr="00FB7D1E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FB7D1E" w:rsidRDefault="006F762D" w:rsidP="00663C6E">
      <w:pPr>
        <w:numPr>
          <w:ilvl w:val="3"/>
          <w:numId w:val="57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Pr="00FB7D1E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FB7D1E" w:rsidRDefault="006F762D" w:rsidP="00FB7D1E">
      <w:pPr>
        <w:numPr>
          <w:ilvl w:val="0"/>
          <w:numId w:val="60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FB7D1E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FB7D1E" w:rsidRDefault="006F762D" w:rsidP="00FB7D1E">
      <w:pPr>
        <w:numPr>
          <w:ilvl w:val="0"/>
          <w:numId w:val="60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FB7D1E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FB7D1E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C47CED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C47CED">
              <w:rPr>
                <w:color w:val="000000"/>
                <w:sz w:val="24"/>
                <w:szCs w:val="24"/>
                <w:lang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FB7D1E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77777777" w:rsidR="006F762D" w:rsidRPr="00FB7D1E" w:rsidRDefault="006F762D" w:rsidP="00FB7D1E">
      <w:pPr>
        <w:numPr>
          <w:ilvl w:val="3"/>
          <w:numId w:val="57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B7D1E">
        <w:rPr>
          <w:sz w:val="24"/>
          <w:szCs w:val="24"/>
        </w:rPr>
        <w:t xml:space="preserve">Informuję(-jemy), że </w:t>
      </w:r>
      <w:r w:rsidRPr="00FB7D1E">
        <w:rPr>
          <w:b/>
          <w:bCs/>
          <w:sz w:val="24"/>
          <w:szCs w:val="24"/>
        </w:rPr>
        <w:t>zamierzamy* / nie zamierzamy*</w:t>
      </w:r>
      <w:r w:rsidRPr="00FB7D1E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B7D1E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B7D1E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lastRenderedPageBreak/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C47CED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C47CED">
              <w:rPr>
                <w:sz w:val="24"/>
                <w:szCs w:val="24"/>
                <w:lang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B7D1E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B7D1E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B7D1E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B7D1E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FB7D1E" w:rsidRDefault="006F762D" w:rsidP="00FB7D1E">
      <w:pPr>
        <w:numPr>
          <w:ilvl w:val="3"/>
          <w:numId w:val="57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Oświadczam(-y), że  oferta </w:t>
      </w:r>
      <w:r w:rsidRPr="00FB7D1E">
        <w:rPr>
          <w:b/>
          <w:bCs/>
          <w:sz w:val="24"/>
          <w:szCs w:val="24"/>
        </w:rPr>
        <w:t>nie zawiera / zawiera</w:t>
      </w:r>
      <w:r w:rsidRPr="00FB7D1E">
        <w:rPr>
          <w:sz w:val="24"/>
          <w:szCs w:val="24"/>
        </w:rPr>
        <w:t xml:space="preserve"> (</w:t>
      </w:r>
      <w:r w:rsidRPr="00FB7D1E">
        <w:rPr>
          <w:i/>
          <w:sz w:val="24"/>
          <w:szCs w:val="24"/>
        </w:rPr>
        <w:t>właściwe podkreślić</w:t>
      </w:r>
      <w:r w:rsidRPr="00FB7D1E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2215"/>
        <w:gridCol w:w="3395"/>
      </w:tblGrid>
      <w:tr w:rsidR="006F762D" w:rsidRPr="00FB7D1E" w14:paraId="374ABE72" w14:textId="77777777" w:rsidTr="00C47CE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C47CED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2751C">
              <w:rPr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B7D1E" w14:paraId="658A1179" w14:textId="77777777" w:rsidTr="00C47CE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B7D1E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2CD15FC" w:rsidR="006F762D" w:rsidRPr="00FB7D1E" w:rsidRDefault="006F762D" w:rsidP="006F762D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Nie oferujemy rozwiązań równoważnych / oferujemy rozwiązania równoważne, wyszczególnione poniżej *</w:t>
      </w:r>
    </w:p>
    <w:p w14:paraId="78A90607" w14:textId="68B6DB29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>
        <w:rPr>
          <w:rFonts w:eastAsia="Calibri"/>
          <w:sz w:val="24"/>
          <w:szCs w:val="24"/>
          <w:lang w:eastAsia="en-US"/>
        </w:rPr>
        <w:t>…</w:t>
      </w:r>
      <w:r w:rsidRPr="00FB7D1E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64228316" w:rsidR="00E5775F" w:rsidRPr="00FB7D1E" w:rsidRDefault="00E5775F" w:rsidP="00FB7D1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Na potwierdzenie równow</w:t>
      </w:r>
      <w:r w:rsidR="00F13594">
        <w:rPr>
          <w:rFonts w:eastAsia="Calibri"/>
          <w:sz w:val="24"/>
          <w:szCs w:val="24"/>
          <w:lang w:eastAsia="en-US"/>
        </w:rPr>
        <w:t>a</w:t>
      </w:r>
      <w:r w:rsidRPr="00FB7D1E">
        <w:rPr>
          <w:rFonts w:eastAsia="Calibri"/>
          <w:sz w:val="24"/>
          <w:szCs w:val="24"/>
          <w:lang w:eastAsia="en-US"/>
        </w:rPr>
        <w:t xml:space="preserve">żności do oferty, jako załączniki stanowiące przedmiotowe środki załączam dokumenty potwierdzające powyższe. </w:t>
      </w:r>
    </w:p>
    <w:p w14:paraId="03DC5266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B7D1E" w:rsidRDefault="006F762D" w:rsidP="00FB7D1E">
      <w:pPr>
        <w:numPr>
          <w:ilvl w:val="3"/>
          <w:numId w:val="5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B7D1E" w:rsidRDefault="006F762D" w:rsidP="00FB7D1E">
      <w:pPr>
        <w:numPr>
          <w:ilvl w:val="3"/>
          <w:numId w:val="5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7AF73FBA" w14:textId="17039F1B" w:rsidR="006F762D" w:rsidRPr="00FB7D1E" w:rsidRDefault="00D64B8F" w:rsidP="006F762D">
      <w:pPr>
        <w:widowControl w:val="0"/>
        <w:numPr>
          <w:ilvl w:val="0"/>
          <w:numId w:val="6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450534D2" w14:textId="7AAB9895" w:rsidR="00CF7AD6" w:rsidRPr="00FB7D1E" w:rsidRDefault="006F762D">
      <w:pPr>
        <w:widowControl w:val="0"/>
        <w:numPr>
          <w:ilvl w:val="0"/>
          <w:numId w:val="61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............................................................</w:t>
      </w:r>
    </w:p>
    <w:p w14:paraId="2419CAF9" w14:textId="24099600" w:rsidR="00CF7AD6" w:rsidRPr="00C47CED" w:rsidRDefault="00077097" w:rsidP="00C47CE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/>
        <w:contextualSpacing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</w:p>
    <w:p w14:paraId="34CFB6A9" w14:textId="7B4E854B" w:rsidR="00077097" w:rsidRPr="00663C6E" w:rsidRDefault="00CF7AD6" w:rsidP="00C47CE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/>
        <w:contextualSpacing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 w:rsidR="00077097">
        <w:rPr>
          <w:sz w:val="24"/>
          <w:szCs w:val="24"/>
        </w:rPr>
        <w:tab/>
      </w:r>
      <w:r w:rsidR="009529B2">
        <w:rPr>
          <w:sz w:val="24"/>
          <w:szCs w:val="24"/>
        </w:rPr>
        <w:tab/>
      </w:r>
      <w:r w:rsidR="00077097" w:rsidRPr="00663C6E">
        <w:rPr>
          <w:i/>
          <w:iCs/>
          <w:sz w:val="22"/>
          <w:szCs w:val="22"/>
        </w:rPr>
        <w:t>Podpis osoby / osób umocowanych</w:t>
      </w:r>
    </w:p>
    <w:p w14:paraId="28DDADC7" w14:textId="3F123FF2" w:rsidR="00077097" w:rsidRPr="00663C6E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663C6E">
        <w:rPr>
          <w:i/>
          <w:iCs/>
          <w:sz w:val="22"/>
          <w:szCs w:val="22"/>
        </w:rPr>
        <w:tab/>
      </w:r>
      <w:r w:rsidRPr="00663C6E">
        <w:rPr>
          <w:i/>
          <w:iCs/>
          <w:sz w:val="22"/>
          <w:szCs w:val="22"/>
        </w:rPr>
        <w:tab/>
      </w:r>
      <w:r w:rsidRPr="00663C6E">
        <w:rPr>
          <w:i/>
          <w:iCs/>
          <w:sz w:val="22"/>
          <w:szCs w:val="22"/>
        </w:rPr>
        <w:tab/>
      </w:r>
      <w:r w:rsidRPr="00663C6E">
        <w:rPr>
          <w:i/>
          <w:iCs/>
          <w:sz w:val="22"/>
          <w:szCs w:val="22"/>
        </w:rPr>
        <w:tab/>
        <w:t xml:space="preserve"> do reprezentowania Wykonawcy</w:t>
      </w:r>
    </w:p>
    <w:p w14:paraId="648C7A70" w14:textId="77777777" w:rsidR="00CF7AD6" w:rsidRPr="00FB7D1E" w:rsidRDefault="00CF7AD6" w:rsidP="00C47CE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contextualSpacing/>
        <w:jc w:val="both"/>
        <w:rPr>
          <w:sz w:val="24"/>
          <w:szCs w:val="24"/>
        </w:rPr>
      </w:pPr>
    </w:p>
    <w:p w14:paraId="00EE5557" w14:textId="5FBD4D0C" w:rsidR="006F762D" w:rsidRPr="00FB7D1E" w:rsidRDefault="006F762D" w:rsidP="00C47CED">
      <w:pPr>
        <w:tabs>
          <w:tab w:val="left" w:pos="0"/>
        </w:tabs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UWAGA:</w:t>
      </w:r>
    </w:p>
    <w:p w14:paraId="524C8C79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Zamawiający zaleca przed podpisaniem, zapisanie dokumentu w formacie .pdf.</w:t>
      </w:r>
    </w:p>
    <w:p w14:paraId="5DB5DBB1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bCs/>
          <w:i/>
          <w:iCs/>
          <w:spacing w:val="8"/>
        </w:rPr>
        <w:t>Formularz oferty musi być opatrzony, przez osobę lub osoby uprawnione do reprezentowania wykonawcy, kwalifikowanym podpisem elektronicznym lub podpisem zaufanym lub podpisem osobistym (e-dowód)</w:t>
      </w:r>
      <w:r w:rsidRPr="00FB7D1E">
        <w:rPr>
          <w:rFonts w:eastAsia="Calibri"/>
          <w:bCs/>
          <w:i/>
          <w:iCs/>
          <w:spacing w:val="8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B7D1E" w:rsidRDefault="006F762D" w:rsidP="006F762D">
      <w:pPr>
        <w:numPr>
          <w:ilvl w:val="0"/>
          <w:numId w:val="62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Zamawiający definiuje mikro, małego i średniego przedsiębiorcę zgodnie z art. 7 ustawy</w:t>
      </w:r>
      <w:r w:rsidRPr="00FB7D1E">
        <w:rPr>
          <w:rFonts w:eastAsia="Calibri"/>
          <w:bCs/>
          <w:i/>
          <w:iCs/>
          <w:spacing w:val="8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10 pracowników oraz</w:t>
      </w:r>
    </w:p>
    <w:p w14:paraId="1C643E75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a) zatrudniał średniorocznie mniej niż 50 pracowników oraz </w:t>
      </w:r>
    </w:p>
    <w:p w14:paraId="0808CCC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– i który nie jest mikroprzedsiębiorcą,</w:t>
      </w:r>
    </w:p>
    <w:p w14:paraId="4AF8B313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250 pracowników oraz</w:t>
      </w:r>
    </w:p>
    <w:p w14:paraId="4AD41E46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– i który nie jest mikroprzedsiębiorcą ani małym przedsiębiorcą. </w:t>
      </w:r>
    </w:p>
    <w:p w14:paraId="4A861FE2" w14:textId="2270016E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DF3920F" w14:textId="5FA3263F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sectPr w:rsidR="00D64B8F" w:rsidSect="0068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22C4" w14:textId="77777777" w:rsidR="00EE1972" w:rsidRDefault="00EE1972">
      <w:r>
        <w:separator/>
      </w:r>
    </w:p>
  </w:endnote>
  <w:endnote w:type="continuationSeparator" w:id="0">
    <w:p w14:paraId="24C4B790" w14:textId="77777777" w:rsidR="00EE1972" w:rsidRDefault="00E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DB69" w14:textId="77777777" w:rsidR="00106E49" w:rsidRDefault="00106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7FF4B" w14:textId="77777777" w:rsidR="00106E49" w:rsidRDefault="00106E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93BA" w14:textId="77777777" w:rsidR="00106E49" w:rsidRDefault="00106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594">
      <w:rPr>
        <w:rStyle w:val="Numerstrony"/>
        <w:noProof/>
      </w:rPr>
      <w:t>47</w:t>
    </w:r>
    <w:r>
      <w:rPr>
        <w:rStyle w:val="Numerstrony"/>
      </w:rPr>
      <w:fldChar w:fldCharType="end"/>
    </w:r>
  </w:p>
  <w:p w14:paraId="6B2D3E87" w14:textId="77777777" w:rsidR="00106E49" w:rsidRDefault="00106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9C15" w14:textId="77777777" w:rsidR="00EE1972" w:rsidRDefault="00EE1972">
      <w:r>
        <w:separator/>
      </w:r>
    </w:p>
  </w:footnote>
  <w:footnote w:type="continuationSeparator" w:id="0">
    <w:p w14:paraId="78C737E7" w14:textId="77777777" w:rsidR="00EE1972" w:rsidRDefault="00EE1972">
      <w:r>
        <w:continuationSeparator/>
      </w:r>
    </w:p>
  </w:footnote>
  <w:footnote w:id="1">
    <w:p w14:paraId="0E6AA5E1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5E3" w14:textId="3EE7AA17" w:rsidR="00106E49" w:rsidRDefault="00106E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97</w:t>
    </w:r>
    <w:r>
      <w:rPr>
        <w:rStyle w:val="Numerstrony"/>
      </w:rPr>
      <w:fldChar w:fldCharType="end"/>
    </w:r>
  </w:p>
  <w:p w14:paraId="5B29581E" w14:textId="77777777" w:rsidR="00106E49" w:rsidRDefault="00106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7C" w14:textId="26256C5B" w:rsidR="00106E49" w:rsidRPr="00AC029B" w:rsidRDefault="00106E49">
    <w:pPr>
      <w:pStyle w:val="Nagwek"/>
      <w:rPr>
        <w:rFonts w:ascii="Calibri" w:hAnsi="Calibri" w:cs="Calibri"/>
        <w:noProof/>
      </w:rPr>
    </w:pPr>
    <w:r w:rsidRPr="00821F40">
      <w:rPr>
        <w:noProof/>
      </w:rPr>
      <w:t>Z</w:t>
    </w:r>
    <w:r>
      <w:rPr>
        <w:noProof/>
      </w:rPr>
      <w:t>nak: SZPZLO/Z-34</w:t>
    </w:r>
    <w:r w:rsidRPr="00821F40">
      <w:rPr>
        <w:noProof/>
      </w:rPr>
      <w:t>/202</w:t>
    </w:r>
    <w:r>
      <w:rPr>
        <w:noProof/>
      </w:rPr>
      <w:t xml:space="preserve">3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C5D" w14:textId="36211660" w:rsidR="00106E49" w:rsidRDefault="00106E49">
    <w:pPr>
      <w:pStyle w:val="Nagwek"/>
    </w:pPr>
    <w:r>
      <w:rPr>
        <w:noProof/>
      </w:rPr>
      <w:t xml:space="preserve">                                                        </w:t>
    </w:r>
  </w:p>
  <w:p w14:paraId="7FC1D729" w14:textId="4657E9B5" w:rsidR="00106E49" w:rsidRDefault="00106E49">
    <w:pPr>
      <w:pStyle w:val="Nagwek"/>
    </w:pPr>
    <w:r w:rsidRPr="00663C6E">
      <w:rPr>
        <w:rFonts w:ascii="Calibri" w:hAnsi="Calibri" w:cs="Calibri"/>
        <w:noProof/>
      </w:rPr>
      <w:drawing>
        <wp:inline distT="0" distB="0" distL="0" distR="0" wp14:anchorId="35ADA0D7" wp14:editId="5380A0F2">
          <wp:extent cx="5759140" cy="895350"/>
          <wp:effectExtent l="0" t="0" r="0" b="0"/>
          <wp:docPr id="2092229894" name="Obraz 2092229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50" cy="89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0851639"/>
    <w:multiLevelType w:val="hybridMultilevel"/>
    <w:tmpl w:val="FF30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CE0092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2214CD7"/>
    <w:multiLevelType w:val="hybridMultilevel"/>
    <w:tmpl w:val="1DF485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606B"/>
    <w:multiLevelType w:val="hybridMultilevel"/>
    <w:tmpl w:val="441C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6F174F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C579B6"/>
    <w:multiLevelType w:val="hybridMultilevel"/>
    <w:tmpl w:val="57A614AA"/>
    <w:lvl w:ilvl="0" w:tplc="0128B1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3305A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31F638B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3631889"/>
    <w:multiLevelType w:val="multilevel"/>
    <w:tmpl w:val="D35C2530"/>
    <w:lvl w:ilvl="0">
      <w:start w:val="1"/>
      <w:numFmt w:val="decimal"/>
      <w:lvlText w:val="%1."/>
      <w:lvlJc w:val="left"/>
      <w:pPr>
        <w:ind w:left="1785" w:firstLine="321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2505" w:firstLine="4650"/>
      </w:pPr>
      <w:rPr>
        <w:sz w:val="22"/>
        <w:szCs w:val="24"/>
      </w:rPr>
    </w:lvl>
    <w:lvl w:ilvl="2">
      <w:start w:val="1"/>
      <w:numFmt w:val="lowerRoman"/>
      <w:lvlText w:val="%3."/>
      <w:lvlJc w:val="right"/>
      <w:pPr>
        <w:ind w:left="3225" w:firstLine="6270"/>
      </w:pPr>
    </w:lvl>
    <w:lvl w:ilvl="3">
      <w:start w:val="1"/>
      <w:numFmt w:val="decimal"/>
      <w:lvlText w:val="%4."/>
      <w:lvlJc w:val="left"/>
      <w:pPr>
        <w:ind w:left="3945" w:firstLine="7530"/>
      </w:pPr>
    </w:lvl>
    <w:lvl w:ilvl="4">
      <w:start w:val="1"/>
      <w:numFmt w:val="lowerLetter"/>
      <w:lvlText w:val="%5."/>
      <w:lvlJc w:val="left"/>
      <w:pPr>
        <w:ind w:left="4665" w:firstLine="8970"/>
      </w:pPr>
    </w:lvl>
    <w:lvl w:ilvl="5">
      <w:start w:val="1"/>
      <w:numFmt w:val="lowerRoman"/>
      <w:lvlText w:val="%6."/>
      <w:lvlJc w:val="right"/>
      <w:pPr>
        <w:ind w:left="5385" w:firstLine="10590"/>
      </w:pPr>
    </w:lvl>
    <w:lvl w:ilvl="6">
      <w:start w:val="1"/>
      <w:numFmt w:val="decimal"/>
      <w:lvlText w:val="%7."/>
      <w:lvlJc w:val="left"/>
      <w:pPr>
        <w:ind w:left="6105" w:firstLine="11850"/>
      </w:pPr>
    </w:lvl>
    <w:lvl w:ilvl="7">
      <w:start w:val="1"/>
      <w:numFmt w:val="lowerLetter"/>
      <w:lvlText w:val="%8."/>
      <w:lvlJc w:val="left"/>
      <w:pPr>
        <w:ind w:left="6825" w:firstLine="13290"/>
      </w:pPr>
    </w:lvl>
    <w:lvl w:ilvl="8">
      <w:start w:val="1"/>
      <w:numFmt w:val="lowerRoman"/>
      <w:lvlText w:val="%9."/>
      <w:lvlJc w:val="right"/>
      <w:pPr>
        <w:ind w:left="7545" w:firstLine="14910"/>
      </w:pPr>
    </w:lvl>
  </w:abstractNum>
  <w:abstractNum w:abstractNumId="15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 w15:restartNumberingAfterBreak="0">
    <w:nsid w:val="039E7BBF"/>
    <w:multiLevelType w:val="hybridMultilevel"/>
    <w:tmpl w:val="4606BD18"/>
    <w:lvl w:ilvl="0" w:tplc="E010457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D76D50"/>
    <w:multiLevelType w:val="hybridMultilevel"/>
    <w:tmpl w:val="E83E117E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8" w15:restartNumberingAfterBreak="0">
    <w:nsid w:val="049440B1"/>
    <w:multiLevelType w:val="hybridMultilevel"/>
    <w:tmpl w:val="9BF23848"/>
    <w:lvl w:ilvl="0" w:tplc="04150001">
      <w:numFmt w:val="decimal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9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59609D7"/>
    <w:multiLevelType w:val="hybridMultilevel"/>
    <w:tmpl w:val="7F88063C"/>
    <w:lvl w:ilvl="0" w:tplc="6F0A64A2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08" w:hanging="360"/>
      </w:pPr>
    </w:lvl>
    <w:lvl w:ilvl="2" w:tplc="0415001B">
      <w:start w:val="1"/>
      <w:numFmt w:val="lowerRoman"/>
      <w:lvlText w:val="%3."/>
      <w:lvlJc w:val="right"/>
      <w:pPr>
        <w:ind w:left="1028" w:hanging="180"/>
      </w:pPr>
    </w:lvl>
    <w:lvl w:ilvl="3" w:tplc="0415000F">
      <w:start w:val="1"/>
      <w:numFmt w:val="decimal"/>
      <w:lvlText w:val="%4."/>
      <w:lvlJc w:val="left"/>
      <w:pPr>
        <w:ind w:left="1748" w:hanging="360"/>
      </w:pPr>
    </w:lvl>
    <w:lvl w:ilvl="4" w:tplc="04150019">
      <w:start w:val="1"/>
      <w:numFmt w:val="lowerLetter"/>
      <w:lvlText w:val="%5."/>
      <w:lvlJc w:val="left"/>
      <w:pPr>
        <w:ind w:left="2468" w:hanging="360"/>
      </w:pPr>
    </w:lvl>
    <w:lvl w:ilvl="5" w:tplc="0415001B">
      <w:start w:val="1"/>
      <w:numFmt w:val="lowerRoman"/>
      <w:lvlText w:val="%6."/>
      <w:lvlJc w:val="right"/>
      <w:pPr>
        <w:ind w:left="3188" w:hanging="180"/>
      </w:pPr>
    </w:lvl>
    <w:lvl w:ilvl="6" w:tplc="0415000F">
      <w:start w:val="1"/>
      <w:numFmt w:val="decimal"/>
      <w:lvlText w:val="%7."/>
      <w:lvlJc w:val="left"/>
      <w:pPr>
        <w:ind w:left="3908" w:hanging="360"/>
      </w:pPr>
    </w:lvl>
    <w:lvl w:ilvl="7" w:tplc="04150019">
      <w:start w:val="1"/>
      <w:numFmt w:val="lowerLetter"/>
      <w:lvlText w:val="%8."/>
      <w:lvlJc w:val="left"/>
      <w:pPr>
        <w:ind w:left="4628" w:hanging="360"/>
      </w:pPr>
    </w:lvl>
    <w:lvl w:ilvl="8" w:tplc="0415001B">
      <w:start w:val="1"/>
      <w:numFmt w:val="lowerRoman"/>
      <w:lvlText w:val="%9."/>
      <w:lvlJc w:val="right"/>
      <w:pPr>
        <w:ind w:left="5348" w:hanging="180"/>
      </w:pPr>
    </w:lvl>
  </w:abstractNum>
  <w:abstractNum w:abstractNumId="21" w15:restartNumberingAfterBreak="0">
    <w:nsid w:val="06E40737"/>
    <w:multiLevelType w:val="hybridMultilevel"/>
    <w:tmpl w:val="4696556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764E1AA2">
      <w:start w:val="2"/>
      <w:numFmt w:val="decimal"/>
      <w:lvlText w:val="%3"/>
      <w:lvlJc w:val="left"/>
      <w:pPr>
        <w:ind w:left="1980" w:hanging="360"/>
      </w:pPr>
      <w:rPr>
        <w:rFonts w:asciiTheme="minorHAnsi" w:hAnsiTheme="minorHAnsi" w:cstheme="minorHAnsi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1E4C7B"/>
    <w:multiLevelType w:val="hybridMultilevel"/>
    <w:tmpl w:val="C58ACEEC"/>
    <w:lvl w:ilvl="0" w:tplc="800A5F3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47498A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B737163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3016A5"/>
    <w:multiLevelType w:val="hybridMultilevel"/>
    <w:tmpl w:val="72B86ED6"/>
    <w:lvl w:ilvl="0" w:tplc="69B4A2D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585200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5E7718"/>
    <w:multiLevelType w:val="hybridMultilevel"/>
    <w:tmpl w:val="73308F96"/>
    <w:lvl w:ilvl="0" w:tplc="65D2A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DE00E4A"/>
    <w:multiLevelType w:val="hybridMultilevel"/>
    <w:tmpl w:val="1592E2E6"/>
    <w:lvl w:ilvl="0" w:tplc="0DA025F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0F3527BC"/>
    <w:multiLevelType w:val="hybridMultilevel"/>
    <w:tmpl w:val="0A388AB0"/>
    <w:lvl w:ilvl="0" w:tplc="0C5EBB4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FED2181"/>
    <w:multiLevelType w:val="hybridMultilevel"/>
    <w:tmpl w:val="99528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A6A0F"/>
    <w:multiLevelType w:val="multilevel"/>
    <w:tmpl w:val="56FC98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4B064F"/>
    <w:multiLevelType w:val="hybridMultilevel"/>
    <w:tmpl w:val="1A80E3D4"/>
    <w:lvl w:ilvl="0" w:tplc="05EC93C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798E6C6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176E0C"/>
    <w:multiLevelType w:val="hybridMultilevel"/>
    <w:tmpl w:val="8A1CBC3A"/>
    <w:lvl w:ilvl="0" w:tplc="71D8E0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1490033D"/>
    <w:multiLevelType w:val="hybridMultilevel"/>
    <w:tmpl w:val="EF0405E2"/>
    <w:lvl w:ilvl="0" w:tplc="EA9289B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340E17"/>
    <w:multiLevelType w:val="hybridMultilevel"/>
    <w:tmpl w:val="884A06F4"/>
    <w:lvl w:ilvl="0" w:tplc="3ABA82F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2057F0"/>
    <w:multiLevelType w:val="hybridMultilevel"/>
    <w:tmpl w:val="6170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AB5FB4"/>
    <w:multiLevelType w:val="hybridMultilevel"/>
    <w:tmpl w:val="2426306A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EE5AACA0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1B430D5E"/>
    <w:multiLevelType w:val="hybridMultilevel"/>
    <w:tmpl w:val="1550E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A653E0"/>
    <w:multiLevelType w:val="hybridMultilevel"/>
    <w:tmpl w:val="59BE408A"/>
    <w:lvl w:ilvl="0" w:tplc="190665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D4178B5"/>
    <w:multiLevelType w:val="multilevel"/>
    <w:tmpl w:val="87E60AD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4D37F0"/>
    <w:multiLevelType w:val="hybridMultilevel"/>
    <w:tmpl w:val="8A6270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E6C3E9A"/>
    <w:multiLevelType w:val="multilevel"/>
    <w:tmpl w:val="9B8267FA"/>
    <w:lvl w:ilvl="0">
      <w:start w:val="3"/>
      <w:numFmt w:val="upperRoman"/>
      <w:lvlText w:val="%1."/>
      <w:lvlJc w:val="right"/>
      <w:pPr>
        <w:tabs>
          <w:tab w:val="num" w:pos="680"/>
        </w:tabs>
        <w:ind w:left="680" w:hanging="396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1ED76589"/>
    <w:multiLevelType w:val="hybridMultilevel"/>
    <w:tmpl w:val="E2D8210E"/>
    <w:lvl w:ilvl="0" w:tplc="5D1EC0D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216C86"/>
    <w:multiLevelType w:val="multilevel"/>
    <w:tmpl w:val="20606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1597B9F"/>
    <w:multiLevelType w:val="hybridMultilevel"/>
    <w:tmpl w:val="120820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4561CE"/>
    <w:multiLevelType w:val="hybridMultilevel"/>
    <w:tmpl w:val="9132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D32A68"/>
    <w:multiLevelType w:val="hybridMultilevel"/>
    <w:tmpl w:val="6A62C6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232458E3"/>
    <w:multiLevelType w:val="multilevel"/>
    <w:tmpl w:val="041019B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861230"/>
    <w:multiLevelType w:val="hybridMultilevel"/>
    <w:tmpl w:val="F900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AB1F0B"/>
    <w:multiLevelType w:val="hybridMultilevel"/>
    <w:tmpl w:val="40CE7652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13212E4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907C8248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61" w15:restartNumberingAfterBreak="0">
    <w:nsid w:val="24700A70"/>
    <w:multiLevelType w:val="hybridMultilevel"/>
    <w:tmpl w:val="560C6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4842807"/>
    <w:multiLevelType w:val="multilevel"/>
    <w:tmpl w:val="BA5CF6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5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6" w15:restartNumberingAfterBreak="0">
    <w:nsid w:val="25946394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64B43DC"/>
    <w:multiLevelType w:val="multilevel"/>
    <w:tmpl w:val="5BC63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27D00596"/>
    <w:multiLevelType w:val="hybridMultilevel"/>
    <w:tmpl w:val="DDC69D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A8424B"/>
    <w:multiLevelType w:val="hybridMultilevel"/>
    <w:tmpl w:val="F202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2" w15:restartNumberingAfterBreak="0">
    <w:nsid w:val="2A4C676D"/>
    <w:multiLevelType w:val="multilevel"/>
    <w:tmpl w:val="BB6C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A5C3454"/>
    <w:multiLevelType w:val="hybridMultilevel"/>
    <w:tmpl w:val="034A859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2B552217"/>
    <w:multiLevelType w:val="hybridMultilevel"/>
    <w:tmpl w:val="6DE66CFA"/>
    <w:lvl w:ilvl="0" w:tplc="0A744ED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BAD54FF"/>
    <w:multiLevelType w:val="hybridMultilevel"/>
    <w:tmpl w:val="52B69BCC"/>
    <w:lvl w:ilvl="0" w:tplc="93B61498">
      <w:start w:val="1"/>
      <w:numFmt w:val="decimal"/>
      <w:lvlText w:val="%1.1"/>
      <w:lvlJc w:val="left"/>
      <w:pPr>
        <w:ind w:left="1423" w:hanging="360"/>
      </w:pPr>
    </w:lvl>
    <w:lvl w:ilvl="1" w:tplc="78E6AE2E">
      <w:start w:val="1"/>
      <w:numFmt w:val="decimal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9C9ECB0C">
      <w:numFmt w:val="decimal"/>
      <w:lvlText w:val="(%3)"/>
      <w:lvlJc w:val="left"/>
      <w:pPr>
        <w:ind w:left="1494" w:hanging="360"/>
      </w:pPr>
    </w:lvl>
    <w:lvl w:ilvl="3" w:tplc="04070017">
      <w:start w:val="1"/>
      <w:numFmt w:val="lowerLetter"/>
      <w:lvlText w:val="%4)"/>
      <w:lvlJc w:val="left"/>
      <w:pPr>
        <w:ind w:left="3240" w:hanging="720"/>
      </w:pPr>
    </w:lvl>
    <w:lvl w:ilvl="4" w:tplc="6A0A8B6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FA468D"/>
    <w:multiLevelType w:val="multilevel"/>
    <w:tmpl w:val="ADFA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77" w15:restartNumberingAfterBreak="0">
    <w:nsid w:val="2C4A3BE3"/>
    <w:multiLevelType w:val="hybridMultilevel"/>
    <w:tmpl w:val="8A627006"/>
    <w:lvl w:ilvl="0" w:tplc="04150001">
      <w:numFmt w:val="decimal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DB114FD"/>
    <w:multiLevelType w:val="hybridMultilevel"/>
    <w:tmpl w:val="AB5A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187F6B"/>
    <w:multiLevelType w:val="hybridMultilevel"/>
    <w:tmpl w:val="F588EA26"/>
    <w:lvl w:ilvl="0" w:tplc="49245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7CC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B643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A682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4275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4E6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062E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CE9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EE23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E221A6F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2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AE0494"/>
    <w:multiLevelType w:val="hybridMultilevel"/>
    <w:tmpl w:val="8702E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6" w15:restartNumberingAfterBreak="0">
    <w:nsid w:val="301838E2"/>
    <w:multiLevelType w:val="hybridMultilevel"/>
    <w:tmpl w:val="F77E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308D5832"/>
    <w:multiLevelType w:val="hybridMultilevel"/>
    <w:tmpl w:val="6A62C61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30A73C90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31536C22"/>
    <w:multiLevelType w:val="hybridMultilevel"/>
    <w:tmpl w:val="6B08AC22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874DD5"/>
    <w:multiLevelType w:val="multilevel"/>
    <w:tmpl w:val="000C0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1984113"/>
    <w:multiLevelType w:val="hybridMultilevel"/>
    <w:tmpl w:val="8B34E25E"/>
    <w:lvl w:ilvl="0" w:tplc="1D1AF5F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1E1550C"/>
    <w:multiLevelType w:val="hybridMultilevel"/>
    <w:tmpl w:val="CAD01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4" w15:restartNumberingAfterBreak="0">
    <w:nsid w:val="32522F76"/>
    <w:multiLevelType w:val="hybridMultilevel"/>
    <w:tmpl w:val="48B0DE12"/>
    <w:lvl w:ilvl="0" w:tplc="FD1A680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3DA72CE"/>
    <w:multiLevelType w:val="multilevel"/>
    <w:tmpl w:val="F682779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6" w15:restartNumberingAfterBreak="0">
    <w:nsid w:val="344578AF"/>
    <w:multiLevelType w:val="hybridMultilevel"/>
    <w:tmpl w:val="1C2E5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2910E6"/>
    <w:multiLevelType w:val="hybridMultilevel"/>
    <w:tmpl w:val="8894018E"/>
    <w:lvl w:ilvl="0" w:tplc="E8C8E0B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53036C2"/>
    <w:multiLevelType w:val="hybridMultilevel"/>
    <w:tmpl w:val="F140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38025750"/>
    <w:multiLevelType w:val="multilevel"/>
    <w:tmpl w:val="E140DE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38956302"/>
    <w:multiLevelType w:val="hybridMultilevel"/>
    <w:tmpl w:val="AE0219E2"/>
    <w:lvl w:ilvl="0" w:tplc="ED021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1F1964"/>
    <w:multiLevelType w:val="hybridMultilevel"/>
    <w:tmpl w:val="727C6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A5C10B0"/>
    <w:multiLevelType w:val="hybridMultilevel"/>
    <w:tmpl w:val="0D0CE120"/>
    <w:lvl w:ilvl="0" w:tplc="052EFD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3B07DB"/>
    <w:multiLevelType w:val="multilevel"/>
    <w:tmpl w:val="F14EFFB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6" w15:restartNumberingAfterBreak="0">
    <w:nsid w:val="3B9338CB"/>
    <w:multiLevelType w:val="hybridMultilevel"/>
    <w:tmpl w:val="073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E87C09"/>
    <w:multiLevelType w:val="multilevel"/>
    <w:tmpl w:val="CAAE140C"/>
    <w:lvl w:ilvl="0">
      <w:start w:val="23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08" w15:restartNumberingAfterBreak="0">
    <w:nsid w:val="3BEC1995"/>
    <w:multiLevelType w:val="hybridMultilevel"/>
    <w:tmpl w:val="9952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1" w15:restartNumberingAfterBreak="0">
    <w:nsid w:val="3DFA6C8B"/>
    <w:multiLevelType w:val="hybridMultilevel"/>
    <w:tmpl w:val="433CC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3E3528F9"/>
    <w:multiLevelType w:val="hybridMultilevel"/>
    <w:tmpl w:val="49360FBC"/>
    <w:lvl w:ilvl="0" w:tplc="F23229A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3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167568"/>
    <w:multiLevelType w:val="multilevel"/>
    <w:tmpl w:val="42F63C4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6" w15:restartNumberingAfterBreak="0">
    <w:nsid w:val="3FDB7C55"/>
    <w:multiLevelType w:val="hybridMultilevel"/>
    <w:tmpl w:val="51D00F0A"/>
    <w:lvl w:ilvl="0" w:tplc="D4F8E9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E71125"/>
    <w:multiLevelType w:val="hybridMultilevel"/>
    <w:tmpl w:val="759A08BA"/>
    <w:lvl w:ilvl="0" w:tplc="DE1C9A68">
      <w:start w:val="1"/>
      <w:numFmt w:val="decimal"/>
      <w:lvlText w:val="%1)"/>
      <w:lvlJc w:val="left"/>
      <w:pPr>
        <w:ind w:left="939" w:hanging="360"/>
      </w:pPr>
      <w:rPr>
        <w:rFonts w:cs="Times New Roman"/>
      </w:rPr>
    </w:lvl>
    <w:lvl w:ilvl="1" w:tplc="FC666D42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EBF49000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2C88D2D8">
      <w:start w:val="1"/>
      <w:numFmt w:val="decimal"/>
      <w:lvlText w:val="%4."/>
      <w:lvlJc w:val="left"/>
      <w:pPr>
        <w:ind w:left="3099" w:hanging="360"/>
      </w:pPr>
      <w:rPr>
        <w:rFonts w:cs="Times New Roman"/>
        <w:b w:val="0"/>
      </w:rPr>
    </w:lvl>
    <w:lvl w:ilvl="4" w:tplc="0E24DD9E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74C884A8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96F49114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118A2C32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DC1CC4C8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18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 w15:restartNumberingAfterBreak="0">
    <w:nsid w:val="42FC0D95"/>
    <w:multiLevelType w:val="hybridMultilevel"/>
    <w:tmpl w:val="BEBA9D9E"/>
    <w:lvl w:ilvl="0" w:tplc="5A3E78B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056C2D"/>
    <w:multiLevelType w:val="hybridMultilevel"/>
    <w:tmpl w:val="4E04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090590"/>
    <w:multiLevelType w:val="hybridMultilevel"/>
    <w:tmpl w:val="4DAC1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3A72A0D"/>
    <w:multiLevelType w:val="hybridMultilevel"/>
    <w:tmpl w:val="E2742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515C5F"/>
    <w:multiLevelType w:val="multilevel"/>
    <w:tmpl w:val="ABBE4D8E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ascii="Calibri" w:eastAsia="Times New Roman" w:hAnsi="Calibri" w:cs="Calibri" w:hint="default"/>
        <w:b/>
      </w:rPr>
    </w:lvl>
    <w:lvl w:ilvl="2">
      <w:start w:val="7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102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5002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hint="default"/>
      </w:rPr>
    </w:lvl>
  </w:abstractNum>
  <w:abstractNum w:abstractNumId="124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7A70823"/>
    <w:multiLevelType w:val="multilevel"/>
    <w:tmpl w:val="E29A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47A82D40"/>
    <w:multiLevelType w:val="hybridMultilevel"/>
    <w:tmpl w:val="683E9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47F25221"/>
    <w:multiLevelType w:val="hybridMultilevel"/>
    <w:tmpl w:val="A73C3734"/>
    <w:lvl w:ilvl="0" w:tplc="3FC857C8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744ED4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vertAlign w:val="baseline"/>
      </w:rPr>
    </w:lvl>
    <w:lvl w:ilvl="2" w:tplc="A3EAC57C">
      <w:start w:val="1"/>
      <w:numFmt w:val="decimal"/>
      <w:lvlText w:val="%3."/>
      <w:lvlJc w:val="left"/>
      <w:pPr>
        <w:ind w:left="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2F29D0C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50680CC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CA4BE72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C7EBCEE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3E62C36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71EB35E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9" w15:restartNumberingAfterBreak="0">
    <w:nsid w:val="49520115"/>
    <w:multiLevelType w:val="hybridMultilevel"/>
    <w:tmpl w:val="B91271C2"/>
    <w:lvl w:ilvl="0" w:tplc="B52CF02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49DC3F9E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31" w15:restartNumberingAfterBreak="0">
    <w:nsid w:val="4A4D1FA2"/>
    <w:multiLevelType w:val="hybridMultilevel"/>
    <w:tmpl w:val="A780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B3F7326"/>
    <w:multiLevelType w:val="hybridMultilevel"/>
    <w:tmpl w:val="6A62C61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4C0A674B"/>
    <w:multiLevelType w:val="multilevel"/>
    <w:tmpl w:val="B7A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C5236AE"/>
    <w:multiLevelType w:val="hybridMultilevel"/>
    <w:tmpl w:val="AA36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F50524"/>
    <w:multiLevelType w:val="hybridMultilevel"/>
    <w:tmpl w:val="CA70BCF8"/>
    <w:lvl w:ilvl="0" w:tplc="CACC91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656E3D"/>
    <w:multiLevelType w:val="hybridMultilevel"/>
    <w:tmpl w:val="D318CA6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EB77B5D"/>
    <w:multiLevelType w:val="hybridMultilevel"/>
    <w:tmpl w:val="ED10FE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872198"/>
    <w:multiLevelType w:val="hybridMultilevel"/>
    <w:tmpl w:val="0ACEBB22"/>
    <w:lvl w:ilvl="0" w:tplc="A208B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50080223"/>
    <w:multiLevelType w:val="multilevel"/>
    <w:tmpl w:val="E4DA023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2" w15:restartNumberingAfterBreak="0">
    <w:nsid w:val="51335040"/>
    <w:multiLevelType w:val="multilevel"/>
    <w:tmpl w:val="10A84BC2"/>
    <w:lvl w:ilvl="0">
      <w:start w:val="1"/>
      <w:numFmt w:val="lowerLetter"/>
      <w:lvlText w:val="%1)."/>
      <w:lvlJc w:val="left"/>
      <w:pPr>
        <w:tabs>
          <w:tab w:val="num" w:pos="768"/>
        </w:tabs>
        <w:ind w:left="768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384"/>
      </w:p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720"/>
      </w:p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1464"/>
        </w:tabs>
        <w:ind w:left="14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24"/>
        </w:tabs>
        <w:ind w:left="1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24"/>
        </w:tabs>
        <w:ind w:left="18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1800"/>
      </w:pPr>
    </w:lvl>
  </w:abstractNum>
  <w:abstractNum w:abstractNumId="143" w15:restartNumberingAfterBreak="0">
    <w:nsid w:val="51445174"/>
    <w:multiLevelType w:val="hybridMultilevel"/>
    <w:tmpl w:val="8E085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5" w15:restartNumberingAfterBreak="0">
    <w:nsid w:val="527F0D39"/>
    <w:multiLevelType w:val="multilevel"/>
    <w:tmpl w:val="4426F3BC"/>
    <w:lvl w:ilvl="0">
      <w:start w:val="1"/>
      <w:numFmt w:val="decimal"/>
      <w:lvlText w:val="%1."/>
      <w:lvlJc w:val="left"/>
      <w:pPr>
        <w:ind w:left="1785" w:firstLine="321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2505" w:firstLine="4650"/>
      </w:pPr>
      <w:rPr>
        <w:sz w:val="22"/>
        <w:szCs w:val="24"/>
      </w:rPr>
    </w:lvl>
    <w:lvl w:ilvl="2">
      <w:start w:val="1"/>
      <w:numFmt w:val="lowerRoman"/>
      <w:lvlText w:val="%3."/>
      <w:lvlJc w:val="right"/>
      <w:pPr>
        <w:ind w:left="3225" w:firstLine="6270"/>
      </w:pPr>
    </w:lvl>
    <w:lvl w:ilvl="3">
      <w:start w:val="1"/>
      <w:numFmt w:val="decimal"/>
      <w:lvlText w:val="%4."/>
      <w:lvlJc w:val="left"/>
      <w:pPr>
        <w:ind w:left="3945" w:firstLine="7530"/>
      </w:pPr>
    </w:lvl>
    <w:lvl w:ilvl="4">
      <w:start w:val="1"/>
      <w:numFmt w:val="lowerLetter"/>
      <w:lvlText w:val="%5."/>
      <w:lvlJc w:val="left"/>
      <w:pPr>
        <w:ind w:left="4665" w:firstLine="8970"/>
      </w:pPr>
    </w:lvl>
    <w:lvl w:ilvl="5">
      <w:start w:val="1"/>
      <w:numFmt w:val="lowerRoman"/>
      <w:lvlText w:val="%6."/>
      <w:lvlJc w:val="right"/>
      <w:pPr>
        <w:ind w:left="5385" w:firstLine="10590"/>
      </w:pPr>
    </w:lvl>
    <w:lvl w:ilvl="6">
      <w:start w:val="1"/>
      <w:numFmt w:val="decimal"/>
      <w:lvlText w:val="%7."/>
      <w:lvlJc w:val="left"/>
      <w:pPr>
        <w:ind w:left="6105" w:firstLine="11850"/>
      </w:pPr>
    </w:lvl>
    <w:lvl w:ilvl="7">
      <w:start w:val="1"/>
      <w:numFmt w:val="lowerLetter"/>
      <w:lvlText w:val="%8."/>
      <w:lvlJc w:val="left"/>
      <w:pPr>
        <w:ind w:left="6825" w:firstLine="13290"/>
      </w:pPr>
    </w:lvl>
    <w:lvl w:ilvl="8">
      <w:start w:val="1"/>
      <w:numFmt w:val="lowerRoman"/>
      <w:lvlText w:val="%9."/>
      <w:lvlJc w:val="right"/>
      <w:pPr>
        <w:ind w:left="7545" w:firstLine="14910"/>
      </w:pPr>
    </w:lvl>
  </w:abstractNum>
  <w:abstractNum w:abstractNumId="146" w15:restartNumberingAfterBreak="0">
    <w:nsid w:val="54B31A5B"/>
    <w:multiLevelType w:val="hybridMultilevel"/>
    <w:tmpl w:val="93106A66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A64E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4E4796C"/>
    <w:multiLevelType w:val="hybridMultilevel"/>
    <w:tmpl w:val="F424A8F8"/>
    <w:lvl w:ilvl="0" w:tplc="97922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50B5A8B"/>
    <w:multiLevelType w:val="hybridMultilevel"/>
    <w:tmpl w:val="3C702768"/>
    <w:lvl w:ilvl="0" w:tplc="AC5A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49" w15:restartNumberingAfterBreak="0">
    <w:nsid w:val="56677E4A"/>
    <w:multiLevelType w:val="multilevel"/>
    <w:tmpl w:val="24066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72746AE"/>
    <w:multiLevelType w:val="multilevel"/>
    <w:tmpl w:val="3FB45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739687F"/>
    <w:multiLevelType w:val="hybridMultilevel"/>
    <w:tmpl w:val="40F66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7632D1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586ED2"/>
    <w:multiLevelType w:val="hybridMultilevel"/>
    <w:tmpl w:val="74E040BA"/>
    <w:lvl w:ilvl="0" w:tplc="31B8A9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58626529"/>
    <w:multiLevelType w:val="hybridMultilevel"/>
    <w:tmpl w:val="22E4EB26"/>
    <w:lvl w:ilvl="0" w:tplc="B4D4DCAE">
      <w:start w:val="14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8C0789B"/>
    <w:multiLevelType w:val="hybridMultilevel"/>
    <w:tmpl w:val="89DA0152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 w:tplc="FFFFFFFF">
      <w:start w:val="1"/>
      <w:numFmt w:val="decimal"/>
      <w:lvlText w:val="%4."/>
      <w:lvlJc w:val="left"/>
      <w:pPr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8" w15:restartNumberingAfterBreak="0">
    <w:nsid w:val="59E31778"/>
    <w:multiLevelType w:val="hybridMultilevel"/>
    <w:tmpl w:val="16701A08"/>
    <w:lvl w:ilvl="0" w:tplc="E3BAD10A">
      <w:start w:val="1"/>
      <w:numFmt w:val="lowerLetter"/>
      <w:lvlText w:val="%1)"/>
      <w:lvlJc w:val="left"/>
      <w:pPr>
        <w:ind w:left="720" w:hanging="360"/>
      </w:pPr>
    </w:lvl>
    <w:lvl w:ilvl="1" w:tplc="E5047868">
      <w:start w:val="1"/>
      <w:numFmt w:val="lowerLetter"/>
      <w:lvlText w:val="%2."/>
      <w:lvlJc w:val="left"/>
      <w:pPr>
        <w:ind w:left="1440" w:hanging="360"/>
      </w:pPr>
    </w:lvl>
    <w:lvl w:ilvl="2" w:tplc="B62670D2">
      <w:start w:val="1"/>
      <w:numFmt w:val="lowerRoman"/>
      <w:lvlText w:val="%3."/>
      <w:lvlJc w:val="right"/>
      <w:pPr>
        <w:ind w:left="2160" w:hanging="180"/>
      </w:pPr>
    </w:lvl>
    <w:lvl w:ilvl="3" w:tplc="82FC8D4E">
      <w:start w:val="1"/>
      <w:numFmt w:val="decimal"/>
      <w:lvlText w:val="%4."/>
      <w:lvlJc w:val="left"/>
      <w:pPr>
        <w:ind w:left="2880" w:hanging="360"/>
      </w:pPr>
    </w:lvl>
    <w:lvl w:ilvl="4" w:tplc="5B927B82">
      <w:start w:val="1"/>
      <w:numFmt w:val="lowerLetter"/>
      <w:lvlText w:val="%5."/>
      <w:lvlJc w:val="left"/>
      <w:pPr>
        <w:ind w:left="3600" w:hanging="360"/>
      </w:pPr>
    </w:lvl>
    <w:lvl w:ilvl="5" w:tplc="BCE09648">
      <w:start w:val="1"/>
      <w:numFmt w:val="lowerRoman"/>
      <w:lvlText w:val="%6."/>
      <w:lvlJc w:val="right"/>
      <w:pPr>
        <w:ind w:left="4320" w:hanging="180"/>
      </w:pPr>
    </w:lvl>
    <w:lvl w:ilvl="6" w:tplc="BA1404F0">
      <w:start w:val="1"/>
      <w:numFmt w:val="decimal"/>
      <w:lvlText w:val="%7."/>
      <w:lvlJc w:val="left"/>
      <w:pPr>
        <w:ind w:left="5040" w:hanging="360"/>
      </w:pPr>
    </w:lvl>
    <w:lvl w:ilvl="7" w:tplc="B6E4D9AA">
      <w:start w:val="1"/>
      <w:numFmt w:val="lowerLetter"/>
      <w:lvlText w:val="%8."/>
      <w:lvlJc w:val="left"/>
      <w:pPr>
        <w:ind w:left="5760" w:hanging="360"/>
      </w:pPr>
    </w:lvl>
    <w:lvl w:ilvl="8" w:tplc="CD527E3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A8C7A49"/>
    <w:multiLevelType w:val="hybridMultilevel"/>
    <w:tmpl w:val="263EA64C"/>
    <w:lvl w:ilvl="0" w:tplc="96F491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3459" w:hanging="360"/>
      </w:pPr>
    </w:lvl>
    <w:lvl w:ilvl="2" w:tplc="0415001B">
      <w:start w:val="1"/>
      <w:numFmt w:val="lowerRoman"/>
      <w:lvlText w:val="%3."/>
      <w:lvlJc w:val="right"/>
      <w:pPr>
        <w:ind w:left="-2739" w:hanging="180"/>
      </w:pPr>
    </w:lvl>
    <w:lvl w:ilvl="3" w:tplc="0415000F">
      <w:start w:val="1"/>
      <w:numFmt w:val="decimal"/>
      <w:lvlText w:val="%4."/>
      <w:lvlJc w:val="left"/>
      <w:pPr>
        <w:ind w:left="-2019" w:hanging="360"/>
      </w:pPr>
    </w:lvl>
    <w:lvl w:ilvl="4" w:tplc="04150019">
      <w:start w:val="1"/>
      <w:numFmt w:val="lowerLetter"/>
      <w:lvlText w:val="%5."/>
      <w:lvlJc w:val="left"/>
      <w:pPr>
        <w:ind w:left="-1299" w:hanging="360"/>
      </w:pPr>
    </w:lvl>
    <w:lvl w:ilvl="5" w:tplc="0415001B">
      <w:start w:val="1"/>
      <w:numFmt w:val="lowerRoman"/>
      <w:lvlText w:val="%6."/>
      <w:lvlJc w:val="right"/>
      <w:pPr>
        <w:ind w:left="-579" w:hanging="180"/>
      </w:pPr>
    </w:lvl>
    <w:lvl w:ilvl="6" w:tplc="0415000F">
      <w:start w:val="1"/>
      <w:numFmt w:val="decimal"/>
      <w:lvlText w:val="%7."/>
      <w:lvlJc w:val="left"/>
      <w:pPr>
        <w:ind w:left="141" w:hanging="360"/>
      </w:pPr>
    </w:lvl>
    <w:lvl w:ilvl="7" w:tplc="04150019">
      <w:start w:val="1"/>
      <w:numFmt w:val="lowerLetter"/>
      <w:lvlText w:val="%8."/>
      <w:lvlJc w:val="left"/>
      <w:pPr>
        <w:ind w:left="861" w:hanging="360"/>
      </w:pPr>
    </w:lvl>
    <w:lvl w:ilvl="8" w:tplc="0415001B">
      <w:start w:val="1"/>
      <w:numFmt w:val="lowerRoman"/>
      <w:lvlText w:val="%9."/>
      <w:lvlJc w:val="right"/>
      <w:pPr>
        <w:ind w:left="1581" w:hanging="180"/>
      </w:pPr>
    </w:lvl>
  </w:abstractNum>
  <w:abstractNum w:abstractNumId="161" w15:restartNumberingAfterBreak="0">
    <w:nsid w:val="5C5027A3"/>
    <w:multiLevelType w:val="hybridMultilevel"/>
    <w:tmpl w:val="9440CB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5C5B470C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3" w15:restartNumberingAfterBreak="0">
    <w:nsid w:val="5CD2333D"/>
    <w:multiLevelType w:val="hybridMultilevel"/>
    <w:tmpl w:val="56046BA6"/>
    <w:lvl w:ilvl="0" w:tplc="4D6E0A9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4" w15:restartNumberingAfterBreak="0">
    <w:nsid w:val="5D0845EC"/>
    <w:multiLevelType w:val="hybridMultilevel"/>
    <w:tmpl w:val="5BE4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E9F5609"/>
    <w:multiLevelType w:val="hybridMultilevel"/>
    <w:tmpl w:val="7972A4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EAD5B70"/>
    <w:multiLevelType w:val="hybridMultilevel"/>
    <w:tmpl w:val="BEBA9D9E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2278EE"/>
    <w:multiLevelType w:val="hybridMultilevel"/>
    <w:tmpl w:val="321005DA"/>
    <w:lvl w:ilvl="0" w:tplc="23A49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FA628CE"/>
    <w:multiLevelType w:val="hybridMultilevel"/>
    <w:tmpl w:val="62442B30"/>
    <w:lvl w:ilvl="0" w:tplc="2FA652B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60F43E0C"/>
    <w:multiLevelType w:val="multilevel"/>
    <w:tmpl w:val="3F3087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1" w15:restartNumberingAfterBreak="0">
    <w:nsid w:val="62E8384E"/>
    <w:multiLevelType w:val="hybridMultilevel"/>
    <w:tmpl w:val="CFD2301E"/>
    <w:lvl w:ilvl="0" w:tplc="0BB208F4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 w15:restartNumberingAfterBreak="0">
    <w:nsid w:val="638A6C8A"/>
    <w:multiLevelType w:val="hybridMultilevel"/>
    <w:tmpl w:val="B04E4262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3" w15:restartNumberingAfterBreak="0">
    <w:nsid w:val="64403A06"/>
    <w:multiLevelType w:val="hybridMultilevel"/>
    <w:tmpl w:val="BD7845E6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4" w15:restartNumberingAfterBreak="0">
    <w:nsid w:val="644043C1"/>
    <w:multiLevelType w:val="hybridMultilevel"/>
    <w:tmpl w:val="7972A4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655E17AD"/>
    <w:multiLevelType w:val="hybridMultilevel"/>
    <w:tmpl w:val="52169F8E"/>
    <w:lvl w:ilvl="0" w:tplc="BA4EFA62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</w:rPr>
    </w:lvl>
    <w:lvl w:ilvl="1" w:tplc="90EC24B0">
      <w:start w:val="1"/>
      <w:numFmt w:val="lowerLetter"/>
      <w:lvlText w:val="%2)"/>
      <w:lvlJc w:val="left"/>
      <w:pPr>
        <w:ind w:left="1120" w:hanging="40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78" w15:restartNumberingAfterBreak="0">
    <w:nsid w:val="6611748F"/>
    <w:multiLevelType w:val="hybridMultilevel"/>
    <w:tmpl w:val="C494D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2A2068"/>
    <w:multiLevelType w:val="hybridMultilevel"/>
    <w:tmpl w:val="8E085B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83" w15:restartNumberingAfterBreak="0">
    <w:nsid w:val="6A3D0032"/>
    <w:multiLevelType w:val="hybridMultilevel"/>
    <w:tmpl w:val="69EE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6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F62DD5"/>
    <w:multiLevelType w:val="hybridMultilevel"/>
    <w:tmpl w:val="F696A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B8E6620"/>
    <w:multiLevelType w:val="hybridMultilevel"/>
    <w:tmpl w:val="1F766C10"/>
    <w:lvl w:ilvl="0" w:tplc="3FD2AE2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C9557C3"/>
    <w:multiLevelType w:val="hybridMultilevel"/>
    <w:tmpl w:val="37FC1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D1E764A"/>
    <w:multiLevelType w:val="hybridMultilevel"/>
    <w:tmpl w:val="6CB2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5654D1"/>
    <w:multiLevelType w:val="hybridMultilevel"/>
    <w:tmpl w:val="9BF23848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192" w15:restartNumberingAfterBreak="0">
    <w:nsid w:val="6EBE4FD8"/>
    <w:multiLevelType w:val="hybridMultilevel"/>
    <w:tmpl w:val="FDAE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194" w15:restartNumberingAfterBreak="0">
    <w:nsid w:val="7006639A"/>
    <w:multiLevelType w:val="hybridMultilevel"/>
    <w:tmpl w:val="D15C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6" w15:restartNumberingAfterBreak="0">
    <w:nsid w:val="72EE5F89"/>
    <w:multiLevelType w:val="hybridMultilevel"/>
    <w:tmpl w:val="6B46DDCA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43060B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2F74BF2"/>
    <w:multiLevelType w:val="multilevel"/>
    <w:tmpl w:val="570E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7B0928"/>
    <w:multiLevelType w:val="hybridMultilevel"/>
    <w:tmpl w:val="F7308E6A"/>
    <w:lvl w:ilvl="0" w:tplc="732019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40959D6"/>
    <w:multiLevelType w:val="multilevel"/>
    <w:tmpl w:val="6B8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Cs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4DA2834"/>
    <w:multiLevelType w:val="hybridMultilevel"/>
    <w:tmpl w:val="B7DC1406"/>
    <w:lvl w:ilvl="0" w:tplc="B0CAB8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10223C"/>
    <w:multiLevelType w:val="multilevel"/>
    <w:tmpl w:val="23C6C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i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i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iCs/>
      </w:rPr>
    </w:lvl>
  </w:abstractNum>
  <w:abstractNum w:abstractNumId="204" w15:restartNumberingAfterBreak="0">
    <w:nsid w:val="766A08CF"/>
    <w:multiLevelType w:val="hybridMultilevel"/>
    <w:tmpl w:val="42146190"/>
    <w:lvl w:ilvl="0" w:tplc="10644F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598A98C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6C95CAC"/>
    <w:multiLevelType w:val="hybridMultilevel"/>
    <w:tmpl w:val="FB58E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63503F"/>
    <w:multiLevelType w:val="hybridMultilevel"/>
    <w:tmpl w:val="F6CA4AE8"/>
    <w:lvl w:ilvl="0" w:tplc="0E34631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7BC63101"/>
    <w:multiLevelType w:val="hybridMultilevel"/>
    <w:tmpl w:val="0A944804"/>
    <w:lvl w:ilvl="0" w:tplc="54D29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D2B20D8"/>
    <w:multiLevelType w:val="hybridMultilevel"/>
    <w:tmpl w:val="7C2AEBEC"/>
    <w:lvl w:ilvl="0" w:tplc="FFCAA7B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BA26F0"/>
    <w:multiLevelType w:val="hybridMultilevel"/>
    <w:tmpl w:val="226E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E44DE6"/>
    <w:multiLevelType w:val="hybridMultilevel"/>
    <w:tmpl w:val="92A654AA"/>
    <w:lvl w:ilvl="0" w:tplc="95AC725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F094C19"/>
    <w:multiLevelType w:val="hybridMultilevel"/>
    <w:tmpl w:val="8B0855A0"/>
    <w:lvl w:ilvl="0" w:tplc="57002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4" w15:restartNumberingAfterBreak="0">
    <w:nsid w:val="7F3262E8"/>
    <w:multiLevelType w:val="multilevel"/>
    <w:tmpl w:val="602AB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7FA6544E"/>
    <w:multiLevelType w:val="multilevel"/>
    <w:tmpl w:val="ADFAEBB8"/>
    <w:lvl w:ilvl="0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3">
      <w:numFmt w:val="decimal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0"/>
      </w:rPr>
    </w:lvl>
  </w:abstractNum>
  <w:abstractNum w:abstractNumId="216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1984">
    <w:abstractNumId w:val="85"/>
  </w:num>
  <w:num w:numId="2" w16cid:durableId="1666740970">
    <w:abstractNumId w:val="42"/>
  </w:num>
  <w:num w:numId="3" w16cid:durableId="738988558">
    <w:abstractNumId w:val="105"/>
  </w:num>
  <w:num w:numId="4" w16cid:durableId="173106392">
    <w:abstractNumId w:val="179"/>
  </w:num>
  <w:num w:numId="5" w16cid:durableId="1260069166">
    <w:abstractNumId w:val="123"/>
  </w:num>
  <w:num w:numId="6" w16cid:durableId="330567381">
    <w:abstractNumId w:val="136"/>
  </w:num>
  <w:num w:numId="7" w16cid:durableId="2139180430">
    <w:abstractNumId w:val="157"/>
  </w:num>
  <w:num w:numId="8" w16cid:durableId="396131355">
    <w:abstractNumId w:val="193"/>
  </w:num>
  <w:num w:numId="9" w16cid:durableId="397410554">
    <w:abstractNumId w:val="113"/>
  </w:num>
  <w:num w:numId="10" w16cid:durableId="1328480360">
    <w:abstractNumId w:val="182"/>
  </w:num>
  <w:num w:numId="11" w16cid:durableId="13290182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79040">
    <w:abstractNumId w:val="169"/>
  </w:num>
  <w:num w:numId="13" w16cid:durableId="2063748336">
    <w:abstractNumId w:val="175"/>
  </w:num>
  <w:num w:numId="14" w16cid:durableId="328604576">
    <w:abstractNumId w:val="68"/>
  </w:num>
  <w:num w:numId="15" w16cid:durableId="993416941">
    <w:abstractNumId w:val="125"/>
  </w:num>
  <w:num w:numId="16" w16cid:durableId="614211384">
    <w:abstractNumId w:val="186"/>
  </w:num>
  <w:num w:numId="17" w16cid:durableId="2114280334">
    <w:abstractNumId w:val="71"/>
  </w:num>
  <w:num w:numId="18" w16cid:durableId="600647096">
    <w:abstractNumId w:val="64"/>
  </w:num>
  <w:num w:numId="19" w16cid:durableId="605582727">
    <w:abstractNumId w:val="31"/>
  </w:num>
  <w:num w:numId="20" w16cid:durableId="338195425">
    <w:abstractNumId w:val="33"/>
  </w:num>
  <w:num w:numId="21" w16cid:durableId="1910068024">
    <w:abstractNumId w:val="25"/>
  </w:num>
  <w:num w:numId="22" w16cid:durableId="1091700953">
    <w:abstractNumId w:val="104"/>
  </w:num>
  <w:num w:numId="23" w16cid:durableId="385570527">
    <w:abstractNumId w:val="35"/>
  </w:num>
  <w:num w:numId="24" w16cid:durableId="1887789362">
    <w:abstractNumId w:val="82"/>
  </w:num>
  <w:num w:numId="25" w16cid:durableId="1608998489">
    <w:abstractNumId w:val="216"/>
  </w:num>
  <w:num w:numId="26" w16cid:durableId="720401520">
    <w:abstractNumId w:val="211"/>
  </w:num>
  <w:num w:numId="27" w16cid:durableId="1581137454">
    <w:abstractNumId w:val="159"/>
  </w:num>
  <w:num w:numId="28" w16cid:durableId="1165632193">
    <w:abstractNumId w:val="19"/>
  </w:num>
  <w:num w:numId="29" w16cid:durableId="619386604">
    <w:abstractNumId w:val="180"/>
  </w:num>
  <w:num w:numId="30" w16cid:durableId="432629828">
    <w:abstractNumId w:val="177"/>
  </w:num>
  <w:num w:numId="31" w16cid:durableId="1387218074">
    <w:abstractNumId w:val="106"/>
  </w:num>
  <w:num w:numId="32" w16cid:durableId="657851520">
    <w:abstractNumId w:val="198"/>
  </w:num>
  <w:num w:numId="33" w16cid:durableId="1654529985">
    <w:abstractNumId w:val="89"/>
  </w:num>
  <w:num w:numId="34" w16cid:durableId="1562987278">
    <w:abstractNumId w:val="184"/>
  </w:num>
  <w:num w:numId="35" w16cid:durableId="1789933861">
    <w:abstractNumId w:val="140"/>
  </w:num>
  <w:num w:numId="36" w16cid:durableId="390618288">
    <w:abstractNumId w:val="163"/>
  </w:num>
  <w:num w:numId="37" w16cid:durableId="349722110">
    <w:abstractNumId w:val="185"/>
  </w:num>
  <w:num w:numId="38" w16cid:durableId="1140882888">
    <w:abstractNumId w:val="28"/>
  </w:num>
  <w:num w:numId="39" w16cid:durableId="829558727">
    <w:abstractNumId w:val="118"/>
  </w:num>
  <w:num w:numId="40" w16cid:durableId="1784226831">
    <w:abstractNumId w:val="124"/>
  </w:num>
  <w:num w:numId="41" w16cid:durableId="1247764878">
    <w:abstractNumId w:val="199"/>
  </w:num>
  <w:num w:numId="42" w16cid:durableId="1869445539">
    <w:abstractNumId w:val="40"/>
  </w:num>
  <w:num w:numId="43" w16cid:durableId="911159336">
    <w:abstractNumId w:val="53"/>
  </w:num>
  <w:num w:numId="44" w16cid:durableId="699941216">
    <w:abstractNumId w:val="202"/>
  </w:num>
  <w:num w:numId="45" w16cid:durableId="1760180343">
    <w:abstractNumId w:val="110"/>
  </w:num>
  <w:num w:numId="46" w16cid:durableId="426122655">
    <w:abstractNumId w:val="195"/>
  </w:num>
  <w:num w:numId="47" w16cid:durableId="1495954113">
    <w:abstractNumId w:val="105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0714135">
    <w:abstractNumId w:val="154"/>
  </w:num>
  <w:num w:numId="49" w16cid:durableId="131001376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41984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194028">
    <w:abstractNumId w:val="67"/>
  </w:num>
  <w:num w:numId="52" w16cid:durableId="5214789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2072186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2351011">
    <w:abstractNumId w:val="1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74831721">
    <w:abstractNumId w:val="54"/>
  </w:num>
  <w:num w:numId="56" w16cid:durableId="404498670">
    <w:abstractNumId w:val="0"/>
  </w:num>
  <w:num w:numId="57" w16cid:durableId="98952832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00375957">
    <w:abstractNumId w:val="1"/>
  </w:num>
  <w:num w:numId="59" w16cid:durableId="964696520">
    <w:abstractNumId w:val="56"/>
  </w:num>
  <w:num w:numId="60" w16cid:durableId="5348481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440384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407822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160660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406514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45940956">
    <w:abstractNumId w:val="109"/>
  </w:num>
  <w:num w:numId="66" w16cid:durableId="1986818064">
    <w:abstractNumId w:val="90"/>
  </w:num>
  <w:num w:numId="67" w16cid:durableId="127116020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93098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249864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7412302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978508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1638468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254784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44450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07365624">
    <w:abstractNumId w:val="1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214558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9283029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844245070">
    <w:abstractNumId w:val="4"/>
    <w:lvlOverride w:ilvl="0">
      <w:startOverride w:val="1"/>
    </w:lvlOverride>
  </w:num>
  <w:num w:numId="79" w16cid:durableId="19848508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40722732">
    <w:abstractNumId w:val="2"/>
    <w:lvlOverride w:ilvl="0">
      <w:startOverride w:val="1"/>
    </w:lvlOverride>
  </w:num>
  <w:num w:numId="81" w16cid:durableId="572157624">
    <w:abstractNumId w:val="3"/>
    <w:lvlOverride w:ilvl="0">
      <w:startOverride w:val="1"/>
    </w:lvlOverride>
  </w:num>
  <w:num w:numId="82" w16cid:durableId="106896033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0689538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559646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0930589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87938728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09433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68681078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3799492">
    <w:abstractNumId w:val="101"/>
  </w:num>
  <w:num w:numId="90" w16cid:durableId="949698642">
    <w:abstractNumId w:val="93"/>
  </w:num>
  <w:num w:numId="91" w16cid:durableId="1414666825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0080949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37193986">
    <w:abstractNumId w:val="7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302132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4217463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55674364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88064718">
    <w:abstractNumId w:val="8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3657134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791243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40741471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5208987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55955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961181957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5194014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1206444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137412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53945517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673295984">
    <w:abstractNumId w:val="47"/>
  </w:num>
  <w:num w:numId="109" w16cid:durableId="178666692">
    <w:abstractNumId w:val="13"/>
  </w:num>
  <w:num w:numId="110" w16cid:durableId="511453094">
    <w:abstractNumId w:val="48"/>
  </w:num>
  <w:num w:numId="111" w16cid:durableId="326637651">
    <w:abstractNumId w:val="45"/>
  </w:num>
  <w:num w:numId="112" w16cid:durableId="223493640">
    <w:abstractNumId w:val="128"/>
  </w:num>
  <w:num w:numId="113" w16cid:durableId="914826625">
    <w:abstractNumId w:val="112"/>
  </w:num>
  <w:num w:numId="114" w16cid:durableId="1064374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399131898">
    <w:abstractNumId w:val="16"/>
  </w:num>
  <w:num w:numId="116" w16cid:durableId="1661692865">
    <w:abstractNumId w:val="142"/>
  </w:num>
  <w:num w:numId="117" w16cid:durableId="91817824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8927751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70139455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086772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261958153">
    <w:abstractNumId w:val="207"/>
  </w:num>
  <w:num w:numId="122" w16cid:durableId="867641855">
    <w:abstractNumId w:val="164"/>
  </w:num>
  <w:num w:numId="123" w16cid:durableId="274365912">
    <w:abstractNumId w:val="55"/>
  </w:num>
  <w:num w:numId="124" w16cid:durableId="1753575987">
    <w:abstractNumId w:val="22"/>
  </w:num>
  <w:num w:numId="125" w16cid:durableId="693306960">
    <w:abstractNumId w:val="132"/>
  </w:num>
  <w:num w:numId="126" w16cid:durableId="428699543">
    <w:abstractNumId w:val="74"/>
  </w:num>
  <w:num w:numId="127" w16cid:durableId="240140924">
    <w:abstractNumId w:val="21"/>
  </w:num>
  <w:num w:numId="128" w16cid:durableId="74472257">
    <w:abstractNumId w:val="116"/>
  </w:num>
  <w:num w:numId="129" w16cid:durableId="658457868">
    <w:abstractNumId w:val="81"/>
  </w:num>
  <w:num w:numId="130" w16cid:durableId="1270435499">
    <w:abstractNumId w:val="83"/>
  </w:num>
  <w:num w:numId="131" w16cid:durableId="1115830441">
    <w:abstractNumId w:val="61"/>
  </w:num>
  <w:num w:numId="132" w16cid:durableId="1823738705">
    <w:abstractNumId w:val="151"/>
  </w:num>
  <w:num w:numId="133" w16cid:durableId="129329561">
    <w:abstractNumId w:val="147"/>
  </w:num>
  <w:num w:numId="134" w16cid:durableId="1596596074">
    <w:abstractNumId w:val="208"/>
  </w:num>
  <w:num w:numId="135" w16cid:durableId="1283993921">
    <w:abstractNumId w:val="121"/>
  </w:num>
  <w:num w:numId="136" w16cid:durableId="1723748639">
    <w:abstractNumId w:val="210"/>
  </w:num>
  <w:num w:numId="137" w16cid:durableId="1430807623">
    <w:abstractNumId w:val="79"/>
  </w:num>
  <w:num w:numId="138" w16cid:durableId="217132022">
    <w:abstractNumId w:val="122"/>
  </w:num>
  <w:num w:numId="139" w16cid:durableId="202408554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992634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223107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969497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95069981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90356339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618993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699353752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98501240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765266688">
    <w:abstractNumId w:val="173"/>
  </w:num>
  <w:num w:numId="149" w16cid:durableId="3506928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2064406823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9459993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91188919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845319837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807161109">
    <w:abstractNumId w:val="171"/>
  </w:num>
  <w:num w:numId="155" w16cid:durableId="132474783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59085231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761707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615797444">
    <w:abstractNumId w:val="15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1203497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210645866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439937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657996692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583225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47764976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22409676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030498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1621137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127508490">
    <w:abstractNumId w:val="6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672027475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1774858483">
    <w:abstractNumId w:val="181"/>
  </w:num>
  <w:num w:numId="171" w16cid:durableId="432475371">
    <w:abstractNumId w:val="91"/>
  </w:num>
  <w:num w:numId="172" w16cid:durableId="1311711531">
    <w:abstractNumId w:val="75"/>
  </w:num>
  <w:num w:numId="173" w16cid:durableId="1568570880">
    <w:abstractNumId w:val="191"/>
  </w:num>
  <w:num w:numId="174" w16cid:durableId="1569925446">
    <w:abstractNumId w:val="119"/>
  </w:num>
  <w:num w:numId="175" w16cid:durableId="1133718976">
    <w:abstractNumId w:val="165"/>
  </w:num>
  <w:num w:numId="176" w16cid:durableId="783428959">
    <w:abstractNumId w:val="108"/>
  </w:num>
  <w:num w:numId="177" w16cid:durableId="626856139">
    <w:abstractNumId w:val="24"/>
  </w:num>
  <w:num w:numId="178" w16cid:durableId="1206210106">
    <w:abstractNumId w:val="88"/>
  </w:num>
  <w:num w:numId="179" w16cid:durableId="313797582">
    <w:abstractNumId w:val="12"/>
  </w:num>
  <w:num w:numId="180" w16cid:durableId="216861727">
    <w:abstractNumId w:val="150"/>
  </w:num>
  <w:num w:numId="181" w16cid:durableId="1678726435">
    <w:abstractNumId w:val="10"/>
  </w:num>
  <w:num w:numId="182" w16cid:durableId="1998267042">
    <w:abstractNumId w:val="197"/>
  </w:num>
  <w:num w:numId="183" w16cid:durableId="1616912079">
    <w:abstractNumId w:val="76"/>
  </w:num>
  <w:num w:numId="184" w16cid:durableId="1348484647">
    <w:abstractNumId w:val="11"/>
  </w:num>
  <w:num w:numId="185" w16cid:durableId="337974075">
    <w:abstractNumId w:val="26"/>
  </w:num>
  <w:num w:numId="186" w16cid:durableId="1630622831">
    <w:abstractNumId w:val="17"/>
  </w:num>
  <w:num w:numId="187" w16cid:durableId="276149">
    <w:abstractNumId w:val="156"/>
  </w:num>
  <w:num w:numId="188" w16cid:durableId="666323183">
    <w:abstractNumId w:val="87"/>
  </w:num>
  <w:num w:numId="189" w16cid:durableId="1866402826">
    <w:abstractNumId w:val="201"/>
  </w:num>
  <w:num w:numId="190" w16cid:durableId="1011175692">
    <w:abstractNumId w:val="70"/>
  </w:num>
  <w:num w:numId="191" w16cid:durableId="484975060">
    <w:abstractNumId w:val="103"/>
  </w:num>
  <w:num w:numId="192" w16cid:durableId="1534224460">
    <w:abstractNumId w:val="27"/>
  </w:num>
  <w:num w:numId="193" w16cid:durableId="1676224920">
    <w:abstractNumId w:val="167"/>
  </w:num>
  <w:num w:numId="194" w16cid:durableId="30089109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15917683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20842518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170684247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41949686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854656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0460998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01672892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4675994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214692458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2036805264">
    <w:abstractNumId w:val="10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36911277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8440044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07061433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2057313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62261437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49788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3630926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 w16cid:durableId="67904610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26179418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 w16cid:durableId="90233035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193226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3040909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787382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961348835">
    <w:abstractNumId w:val="10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9" w16cid:durableId="1333293137">
    <w:abstractNumId w:val="93"/>
  </w:num>
  <w:num w:numId="220" w16cid:durableId="1915164072">
    <w:abstractNumId w:val="18"/>
  </w:num>
  <w:num w:numId="221" w16cid:durableId="246619999">
    <w:abstractNumId w:val="77"/>
  </w:num>
  <w:num w:numId="222" w16cid:durableId="1418943823">
    <w:abstractNumId w:val="215"/>
  </w:num>
  <w:num w:numId="223" w16cid:durableId="2120752522">
    <w:abstractNumId w:val="6"/>
  </w:num>
  <w:num w:numId="224" w16cid:durableId="355888575">
    <w:abstractNumId w:val="190"/>
  </w:num>
  <w:num w:numId="225" w16cid:durableId="115549104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 w16cid:durableId="14177530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 w16cid:durableId="1891919733">
    <w:abstractNumId w:val="145"/>
  </w:num>
  <w:num w:numId="228" w16cid:durableId="415711308">
    <w:abstractNumId w:val="194"/>
  </w:num>
  <w:num w:numId="229" w16cid:durableId="1027753406">
    <w:abstractNumId w:val="102"/>
  </w:num>
  <w:num w:numId="230" w16cid:durableId="219365057">
    <w:abstractNumId w:val="130"/>
  </w:num>
  <w:num w:numId="231" w16cid:durableId="501088589">
    <w:abstractNumId w:val="161"/>
  </w:num>
  <w:num w:numId="232" w16cid:durableId="1239091187">
    <w:abstractNumId w:val="23"/>
  </w:num>
  <w:num w:numId="233" w16cid:durableId="373698377">
    <w:abstractNumId w:val="59"/>
  </w:num>
  <w:num w:numId="234" w16cid:durableId="1364598649">
    <w:abstractNumId w:val="166"/>
  </w:num>
  <w:num w:numId="235" w16cid:durableId="591476437">
    <w:abstractNumId w:val="30"/>
  </w:num>
  <w:num w:numId="236" w16cid:durableId="1330253915">
    <w:abstractNumId w:val="174"/>
  </w:num>
  <w:num w:numId="237" w16cid:durableId="239675696">
    <w:abstractNumId w:val="95"/>
  </w:num>
  <w:num w:numId="238" w16cid:durableId="1086147150">
    <w:abstractNumId w:val="72"/>
  </w:num>
  <w:num w:numId="239" w16cid:durableId="1554272809">
    <w:abstractNumId w:val="51"/>
  </w:num>
  <w:num w:numId="240" w16cid:durableId="303125329">
    <w:abstractNumId w:val="52"/>
  </w:num>
  <w:num w:numId="241" w16cid:durableId="1237204298">
    <w:abstractNumId w:val="143"/>
  </w:num>
  <w:num w:numId="242" w16cid:durableId="1467309260">
    <w:abstractNumId w:val="214"/>
  </w:num>
  <w:num w:numId="243" w16cid:durableId="850334436">
    <w:abstractNumId w:val="149"/>
  </w:num>
  <w:num w:numId="244" w16cid:durableId="1653100155">
    <w:abstractNumId w:val="66"/>
  </w:num>
  <w:num w:numId="245" w16cid:durableId="2145734665">
    <w:abstractNumId w:val="213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EE"/>
    <w:rsid w:val="00000914"/>
    <w:rsid w:val="00001EDA"/>
    <w:rsid w:val="000021D0"/>
    <w:rsid w:val="00002E9B"/>
    <w:rsid w:val="00003544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AB8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5C4E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D3"/>
    <w:rsid w:val="000666CD"/>
    <w:rsid w:val="00067F30"/>
    <w:rsid w:val="00070096"/>
    <w:rsid w:val="0007033B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5F7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0C46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E5A"/>
    <w:rsid w:val="000D13B2"/>
    <w:rsid w:val="000D2A12"/>
    <w:rsid w:val="000D315F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D3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4F4"/>
    <w:rsid w:val="0010398C"/>
    <w:rsid w:val="00103FAC"/>
    <w:rsid w:val="00106813"/>
    <w:rsid w:val="00106E14"/>
    <w:rsid w:val="00106E49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5FC5"/>
    <w:rsid w:val="0018721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5640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4293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395"/>
    <w:rsid w:val="0021549F"/>
    <w:rsid w:val="00215D6B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3CF3"/>
    <w:rsid w:val="00244FAA"/>
    <w:rsid w:val="00246082"/>
    <w:rsid w:val="0024674B"/>
    <w:rsid w:val="0024704F"/>
    <w:rsid w:val="002508E0"/>
    <w:rsid w:val="00250F4B"/>
    <w:rsid w:val="0025101C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E78"/>
    <w:rsid w:val="002C7230"/>
    <w:rsid w:val="002D1253"/>
    <w:rsid w:val="002D1549"/>
    <w:rsid w:val="002D3012"/>
    <w:rsid w:val="002D3A46"/>
    <w:rsid w:val="002D6788"/>
    <w:rsid w:val="002D6C47"/>
    <w:rsid w:val="002D6E30"/>
    <w:rsid w:val="002E03E4"/>
    <w:rsid w:val="002E0EBB"/>
    <w:rsid w:val="002E154A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35E"/>
    <w:rsid w:val="00344F04"/>
    <w:rsid w:val="003471E4"/>
    <w:rsid w:val="00351106"/>
    <w:rsid w:val="00351A2F"/>
    <w:rsid w:val="00352E22"/>
    <w:rsid w:val="00352E76"/>
    <w:rsid w:val="00352F00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48B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8B5"/>
    <w:rsid w:val="00410B97"/>
    <w:rsid w:val="00410DCB"/>
    <w:rsid w:val="00410F6B"/>
    <w:rsid w:val="004112B9"/>
    <w:rsid w:val="00414885"/>
    <w:rsid w:val="004148EA"/>
    <w:rsid w:val="004163E0"/>
    <w:rsid w:val="00416ACC"/>
    <w:rsid w:val="00417FF1"/>
    <w:rsid w:val="00420876"/>
    <w:rsid w:val="00421443"/>
    <w:rsid w:val="00421495"/>
    <w:rsid w:val="00421936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2AE"/>
    <w:rsid w:val="00450666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675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287F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67AA"/>
    <w:rsid w:val="005068CC"/>
    <w:rsid w:val="005108A8"/>
    <w:rsid w:val="00510923"/>
    <w:rsid w:val="00510B5E"/>
    <w:rsid w:val="005115FE"/>
    <w:rsid w:val="0051237D"/>
    <w:rsid w:val="005129FD"/>
    <w:rsid w:val="00513636"/>
    <w:rsid w:val="00513C4F"/>
    <w:rsid w:val="00513EAE"/>
    <w:rsid w:val="0051468E"/>
    <w:rsid w:val="00515A86"/>
    <w:rsid w:val="00517071"/>
    <w:rsid w:val="00517367"/>
    <w:rsid w:val="0051745D"/>
    <w:rsid w:val="00517AE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69"/>
    <w:rsid w:val="005370D1"/>
    <w:rsid w:val="00537E3B"/>
    <w:rsid w:val="00540923"/>
    <w:rsid w:val="00541646"/>
    <w:rsid w:val="00541AA7"/>
    <w:rsid w:val="005423F3"/>
    <w:rsid w:val="00542942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71AE"/>
    <w:rsid w:val="005579FB"/>
    <w:rsid w:val="005607BC"/>
    <w:rsid w:val="00560BC5"/>
    <w:rsid w:val="00561677"/>
    <w:rsid w:val="00564C13"/>
    <w:rsid w:val="0056542D"/>
    <w:rsid w:val="00566DF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72C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661F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9D0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3C6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3F68"/>
    <w:rsid w:val="00674702"/>
    <w:rsid w:val="00674759"/>
    <w:rsid w:val="0067502D"/>
    <w:rsid w:val="006765B6"/>
    <w:rsid w:val="006768EF"/>
    <w:rsid w:val="00677A11"/>
    <w:rsid w:val="00680E01"/>
    <w:rsid w:val="006810DC"/>
    <w:rsid w:val="006822FB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3BD"/>
    <w:rsid w:val="006A2F00"/>
    <w:rsid w:val="006A3A9B"/>
    <w:rsid w:val="006A3BC5"/>
    <w:rsid w:val="006A56A2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730"/>
    <w:rsid w:val="006B6FF5"/>
    <w:rsid w:val="006B710C"/>
    <w:rsid w:val="006B719A"/>
    <w:rsid w:val="006B7444"/>
    <w:rsid w:val="006C0235"/>
    <w:rsid w:val="006C0CC9"/>
    <w:rsid w:val="006C1E4B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CA3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2BA"/>
    <w:rsid w:val="006F1E6A"/>
    <w:rsid w:val="006F23E1"/>
    <w:rsid w:val="006F23F1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388D"/>
    <w:rsid w:val="00713C9E"/>
    <w:rsid w:val="00713E18"/>
    <w:rsid w:val="00714032"/>
    <w:rsid w:val="00714715"/>
    <w:rsid w:val="007150CF"/>
    <w:rsid w:val="00716D7F"/>
    <w:rsid w:val="00720A4D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4EF1"/>
    <w:rsid w:val="00735F58"/>
    <w:rsid w:val="0073603B"/>
    <w:rsid w:val="007365ED"/>
    <w:rsid w:val="00737924"/>
    <w:rsid w:val="007408A9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3546"/>
    <w:rsid w:val="00783EA1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3CC6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1AD1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29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DE0"/>
    <w:rsid w:val="00856F4F"/>
    <w:rsid w:val="00857538"/>
    <w:rsid w:val="0085781E"/>
    <w:rsid w:val="0085783F"/>
    <w:rsid w:val="00857B6A"/>
    <w:rsid w:val="008617E9"/>
    <w:rsid w:val="00861D44"/>
    <w:rsid w:val="0086309F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77855"/>
    <w:rsid w:val="0088049B"/>
    <w:rsid w:val="0088056E"/>
    <w:rsid w:val="00880CB8"/>
    <w:rsid w:val="00880DFF"/>
    <w:rsid w:val="00880FD5"/>
    <w:rsid w:val="00883544"/>
    <w:rsid w:val="0088383C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17AC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C7B66"/>
    <w:rsid w:val="008D0C1C"/>
    <w:rsid w:val="008D182B"/>
    <w:rsid w:val="008D468A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9A4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41E1"/>
    <w:rsid w:val="00996321"/>
    <w:rsid w:val="00997378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1F3F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628"/>
    <w:rsid w:val="009D7ADC"/>
    <w:rsid w:val="009E0916"/>
    <w:rsid w:val="009E0D79"/>
    <w:rsid w:val="009E0E3D"/>
    <w:rsid w:val="009E1914"/>
    <w:rsid w:val="009E2420"/>
    <w:rsid w:val="009E24D8"/>
    <w:rsid w:val="009E2DF5"/>
    <w:rsid w:val="009E343A"/>
    <w:rsid w:val="009E5E87"/>
    <w:rsid w:val="009E5FC8"/>
    <w:rsid w:val="009E6291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205"/>
    <w:rsid w:val="009F71F0"/>
    <w:rsid w:val="00A0286E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7DD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302FF"/>
    <w:rsid w:val="00A31A2F"/>
    <w:rsid w:val="00A3254D"/>
    <w:rsid w:val="00A32AAA"/>
    <w:rsid w:val="00A3434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47F59"/>
    <w:rsid w:val="00A505E8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67602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1FA5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5A43"/>
    <w:rsid w:val="00AC65C1"/>
    <w:rsid w:val="00AC68BA"/>
    <w:rsid w:val="00AC705B"/>
    <w:rsid w:val="00AC735E"/>
    <w:rsid w:val="00AC7FD1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2BE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3F9"/>
    <w:rsid w:val="00AE3D80"/>
    <w:rsid w:val="00AE5AFC"/>
    <w:rsid w:val="00AE67A8"/>
    <w:rsid w:val="00AE7B21"/>
    <w:rsid w:val="00AE7BE3"/>
    <w:rsid w:val="00AE7BF2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FE2"/>
    <w:rsid w:val="00B02B65"/>
    <w:rsid w:val="00B02C5E"/>
    <w:rsid w:val="00B03C30"/>
    <w:rsid w:val="00B03C78"/>
    <w:rsid w:val="00B0436B"/>
    <w:rsid w:val="00B043CF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61E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1F5A"/>
    <w:rsid w:val="00B622AF"/>
    <w:rsid w:val="00B62535"/>
    <w:rsid w:val="00B638F3"/>
    <w:rsid w:val="00B64237"/>
    <w:rsid w:val="00B6510F"/>
    <w:rsid w:val="00B655D8"/>
    <w:rsid w:val="00B65CFC"/>
    <w:rsid w:val="00B666B0"/>
    <w:rsid w:val="00B66931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3D4A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97433"/>
    <w:rsid w:val="00BA0CFD"/>
    <w:rsid w:val="00BA1692"/>
    <w:rsid w:val="00BA1E54"/>
    <w:rsid w:val="00BA2241"/>
    <w:rsid w:val="00BA3973"/>
    <w:rsid w:val="00BA3EEA"/>
    <w:rsid w:val="00BA484D"/>
    <w:rsid w:val="00BA603D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199"/>
    <w:rsid w:val="00BF048B"/>
    <w:rsid w:val="00BF0BC5"/>
    <w:rsid w:val="00BF2556"/>
    <w:rsid w:val="00BF2C6F"/>
    <w:rsid w:val="00BF3ABA"/>
    <w:rsid w:val="00BF43A5"/>
    <w:rsid w:val="00BF52C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482"/>
    <w:rsid w:val="00C3687C"/>
    <w:rsid w:val="00C3730B"/>
    <w:rsid w:val="00C3746C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47CED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047"/>
    <w:rsid w:val="00C7335C"/>
    <w:rsid w:val="00C733C9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35E4"/>
    <w:rsid w:val="00CF3E8B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AD6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6483"/>
    <w:rsid w:val="00D0709A"/>
    <w:rsid w:val="00D07944"/>
    <w:rsid w:val="00D07F87"/>
    <w:rsid w:val="00D10DA7"/>
    <w:rsid w:val="00D112E0"/>
    <w:rsid w:val="00D119D4"/>
    <w:rsid w:val="00D11D6A"/>
    <w:rsid w:val="00D12408"/>
    <w:rsid w:val="00D13849"/>
    <w:rsid w:val="00D15A3D"/>
    <w:rsid w:val="00D166AD"/>
    <w:rsid w:val="00D1721F"/>
    <w:rsid w:val="00D17744"/>
    <w:rsid w:val="00D17C5E"/>
    <w:rsid w:val="00D21C31"/>
    <w:rsid w:val="00D21E78"/>
    <w:rsid w:val="00D22090"/>
    <w:rsid w:val="00D229C1"/>
    <w:rsid w:val="00D233F2"/>
    <w:rsid w:val="00D243BB"/>
    <w:rsid w:val="00D24FBF"/>
    <w:rsid w:val="00D2661E"/>
    <w:rsid w:val="00D267C0"/>
    <w:rsid w:val="00D2751C"/>
    <w:rsid w:val="00D278C5"/>
    <w:rsid w:val="00D30CB3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85E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77414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365"/>
    <w:rsid w:val="00D84F18"/>
    <w:rsid w:val="00D86169"/>
    <w:rsid w:val="00D8619A"/>
    <w:rsid w:val="00D865A3"/>
    <w:rsid w:val="00D867FC"/>
    <w:rsid w:val="00D90036"/>
    <w:rsid w:val="00D91AB5"/>
    <w:rsid w:val="00D92C69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044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431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D6C75"/>
    <w:rsid w:val="00DE0B9D"/>
    <w:rsid w:val="00DE224E"/>
    <w:rsid w:val="00DE2545"/>
    <w:rsid w:val="00DE3175"/>
    <w:rsid w:val="00DE3911"/>
    <w:rsid w:val="00DE3E85"/>
    <w:rsid w:val="00DE457D"/>
    <w:rsid w:val="00DE4A64"/>
    <w:rsid w:val="00DE599B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2FDD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4E00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4303"/>
    <w:rsid w:val="00E553CB"/>
    <w:rsid w:val="00E574A8"/>
    <w:rsid w:val="00E5775F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59D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57"/>
    <w:rsid w:val="00EB2D17"/>
    <w:rsid w:val="00EB308C"/>
    <w:rsid w:val="00EB3430"/>
    <w:rsid w:val="00EB66E4"/>
    <w:rsid w:val="00EB703D"/>
    <w:rsid w:val="00EB7F9D"/>
    <w:rsid w:val="00EC0696"/>
    <w:rsid w:val="00EC0BE6"/>
    <w:rsid w:val="00EC11D5"/>
    <w:rsid w:val="00EC18AA"/>
    <w:rsid w:val="00EC2025"/>
    <w:rsid w:val="00EC242B"/>
    <w:rsid w:val="00EC2A1E"/>
    <w:rsid w:val="00EC2F3C"/>
    <w:rsid w:val="00EC3644"/>
    <w:rsid w:val="00EC4E54"/>
    <w:rsid w:val="00EC6440"/>
    <w:rsid w:val="00EC72ED"/>
    <w:rsid w:val="00EC745B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06C"/>
    <w:rsid w:val="00EE0389"/>
    <w:rsid w:val="00EE1972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1831"/>
    <w:rsid w:val="00EF288E"/>
    <w:rsid w:val="00EF2CCB"/>
    <w:rsid w:val="00EF54CE"/>
    <w:rsid w:val="00EF6393"/>
    <w:rsid w:val="00EF700A"/>
    <w:rsid w:val="00EF7C6F"/>
    <w:rsid w:val="00EF7F37"/>
    <w:rsid w:val="00F00511"/>
    <w:rsid w:val="00F01FB5"/>
    <w:rsid w:val="00F03481"/>
    <w:rsid w:val="00F04E28"/>
    <w:rsid w:val="00F05F03"/>
    <w:rsid w:val="00F06B21"/>
    <w:rsid w:val="00F06BD1"/>
    <w:rsid w:val="00F0726E"/>
    <w:rsid w:val="00F1119A"/>
    <w:rsid w:val="00F1264F"/>
    <w:rsid w:val="00F13594"/>
    <w:rsid w:val="00F15453"/>
    <w:rsid w:val="00F15482"/>
    <w:rsid w:val="00F15515"/>
    <w:rsid w:val="00F15C29"/>
    <w:rsid w:val="00F15E72"/>
    <w:rsid w:val="00F1675A"/>
    <w:rsid w:val="00F16A67"/>
    <w:rsid w:val="00F1756B"/>
    <w:rsid w:val="00F20427"/>
    <w:rsid w:val="00F2183E"/>
    <w:rsid w:val="00F21A6A"/>
    <w:rsid w:val="00F22A54"/>
    <w:rsid w:val="00F233C7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38CD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2F26"/>
    <w:rsid w:val="00F539AD"/>
    <w:rsid w:val="00F539F3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381E"/>
    <w:rsid w:val="00FB489A"/>
    <w:rsid w:val="00FB4DDF"/>
    <w:rsid w:val="00FB5256"/>
    <w:rsid w:val="00FB5963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345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4CD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A17A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762D"/>
  </w:style>
  <w:style w:type="character" w:styleId="Odwoanieprzypisudolnego">
    <w:name w:val="footnote reference"/>
    <w:basedOn w:val="Domylnaczcionkaakapitu"/>
    <w:uiPriority w:val="99"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2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F12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rsid w:val="008D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E3CD-A9DD-FE4D-929B-639099C8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1263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10274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6</cp:revision>
  <cp:lastPrinted>2023-02-13T14:54:00Z</cp:lastPrinted>
  <dcterms:created xsi:type="dcterms:W3CDTF">2023-09-13T10:43:00Z</dcterms:created>
  <dcterms:modified xsi:type="dcterms:W3CDTF">2023-09-13T12:18:00Z</dcterms:modified>
</cp:coreProperties>
</file>