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D9E7" w14:textId="685CCE6F" w:rsidR="008935E7" w:rsidRPr="00B4485E" w:rsidRDefault="008935E7" w:rsidP="00A05348">
      <w:pPr>
        <w:spacing w:after="0" w:line="360" w:lineRule="auto"/>
        <w:rPr>
          <w:rFonts w:cstheme="minorHAnsi"/>
          <w:b/>
        </w:rPr>
      </w:pPr>
      <w:r w:rsidRPr="00B4485E">
        <w:rPr>
          <w:rFonts w:cstheme="minorHAnsi"/>
          <w:b/>
        </w:rPr>
        <w:t xml:space="preserve">Załącznik nr </w:t>
      </w:r>
      <w:r w:rsidR="000604DF" w:rsidRPr="00B4485E">
        <w:rPr>
          <w:rFonts w:cstheme="minorHAnsi"/>
          <w:b/>
        </w:rPr>
        <w:t>3</w:t>
      </w:r>
      <w:r w:rsidRPr="00B4485E">
        <w:rPr>
          <w:rFonts w:cstheme="minorHAnsi"/>
          <w:b/>
        </w:rPr>
        <w:t xml:space="preserve"> do SWZ</w:t>
      </w:r>
    </w:p>
    <w:p w14:paraId="442C498F" w14:textId="77777777" w:rsidR="00B56918" w:rsidRPr="00B4485E" w:rsidRDefault="00B56918" w:rsidP="00A05348">
      <w:pPr>
        <w:suppressAutoHyphens/>
        <w:spacing w:after="0" w:line="320" w:lineRule="atLeast"/>
        <w:rPr>
          <w:rFonts w:eastAsia="Times New Roman" w:cstheme="minorHAnsi"/>
          <w:b/>
          <w:lang w:eastAsia="pl-PL"/>
        </w:rPr>
      </w:pPr>
      <w:bookmarkStart w:id="0" w:name="_Hlk65577197"/>
    </w:p>
    <w:p w14:paraId="2F240BB5" w14:textId="52E5596B" w:rsidR="0059528D" w:rsidRPr="00B4485E" w:rsidRDefault="0059528D" w:rsidP="00B32E62">
      <w:pPr>
        <w:spacing w:after="0" w:line="360" w:lineRule="auto"/>
        <w:rPr>
          <w:rFonts w:eastAsia="Times New Roman" w:cstheme="minorHAnsi"/>
          <w:b/>
          <w:lang w:eastAsia="pl-PL"/>
        </w:rPr>
      </w:pPr>
      <w:bookmarkStart w:id="1" w:name="_Hlk9244639"/>
      <w:bookmarkStart w:id="2" w:name="_Hlk46396802"/>
      <w:bookmarkStart w:id="3" w:name="_Hlk13220075"/>
      <w:r w:rsidRPr="00B4485E">
        <w:rPr>
          <w:rFonts w:eastAsia="Times New Roman" w:cstheme="minorHAnsi"/>
          <w:b/>
          <w:lang w:eastAsia="pl-PL"/>
        </w:rPr>
        <w:t>OŚWIADCZENIE</w:t>
      </w:r>
    </w:p>
    <w:p w14:paraId="14E1F766" w14:textId="73BD7889" w:rsidR="0059528D" w:rsidRPr="00B4485E" w:rsidRDefault="0059528D" w:rsidP="00EE6545">
      <w:pPr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B4485E">
        <w:rPr>
          <w:rFonts w:eastAsia="Times New Roman" w:cstheme="minorHAnsi"/>
          <w:b/>
          <w:bCs/>
          <w:lang w:eastAsia="pl-PL"/>
        </w:rPr>
        <w:t>składane na podstawie art. 125 ust. 1 ustawy z dnia 11 września 2019 r. Prawo zamówień publicznych</w:t>
      </w:r>
    </w:p>
    <w:p w14:paraId="63CAD139" w14:textId="77777777" w:rsidR="00B4485E" w:rsidRDefault="00B4485E" w:rsidP="00B32E62">
      <w:pPr>
        <w:spacing w:after="0" w:line="360" w:lineRule="auto"/>
        <w:rPr>
          <w:rFonts w:eastAsia="Times New Roman" w:cstheme="minorHAnsi"/>
          <w:b/>
          <w:bCs/>
          <w:u w:val="single"/>
          <w:lang w:eastAsia="pl-PL"/>
        </w:rPr>
      </w:pPr>
    </w:p>
    <w:p w14:paraId="3BDCB2F6" w14:textId="616466DB" w:rsidR="0059528D" w:rsidRPr="00B4485E" w:rsidRDefault="0059528D" w:rsidP="00B32E62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B4485E">
        <w:rPr>
          <w:rFonts w:eastAsia="Times New Roman" w:cstheme="minorHAnsi"/>
          <w:b/>
          <w:bCs/>
          <w:u w:val="single"/>
          <w:lang w:eastAsia="pl-PL"/>
        </w:rPr>
        <w:t xml:space="preserve">W ZAKRESIE </w:t>
      </w:r>
      <w:r w:rsidRPr="00B4485E">
        <w:rPr>
          <w:rFonts w:eastAsia="Times New Roman" w:cstheme="minorHAnsi"/>
          <w:b/>
          <w:u w:val="single"/>
          <w:lang w:eastAsia="pl-PL"/>
        </w:rPr>
        <w:t>SPEŁNIANIA WARUNKÓW UDZIAŁU W POSTĘPOWANIU</w:t>
      </w:r>
      <w:r w:rsidRPr="00B4485E">
        <w:rPr>
          <w:rStyle w:val="Odwoanieprzypisudolnego"/>
          <w:rFonts w:eastAsia="Times New Roman" w:cstheme="minorHAnsi"/>
          <w:b/>
          <w:u w:val="single"/>
          <w:lang w:eastAsia="pl-PL"/>
        </w:rPr>
        <w:footnoteReference w:id="1"/>
      </w:r>
    </w:p>
    <w:bookmarkEnd w:id="1"/>
    <w:bookmarkEnd w:id="2"/>
    <w:bookmarkEnd w:id="3"/>
    <w:p w14:paraId="54DF4BF2" w14:textId="77777777" w:rsidR="0059528D" w:rsidRPr="00B4485E" w:rsidRDefault="0059528D" w:rsidP="00B32E62">
      <w:pPr>
        <w:suppressAutoHyphens/>
        <w:spacing w:after="0" w:line="360" w:lineRule="auto"/>
        <w:rPr>
          <w:rFonts w:eastAsia="Times New Roman" w:cstheme="minorHAnsi"/>
          <w:b/>
          <w:lang w:eastAsia="pl-PL"/>
        </w:rPr>
      </w:pPr>
    </w:p>
    <w:p w14:paraId="53A17105" w14:textId="157155CA" w:rsidR="008935E7" w:rsidRPr="00B4485E" w:rsidRDefault="008935E7" w:rsidP="00B32E62">
      <w:pPr>
        <w:suppressAutoHyphens/>
        <w:spacing w:after="0" w:line="360" w:lineRule="auto"/>
        <w:rPr>
          <w:rFonts w:eastAsia="Times New Roman" w:cstheme="minorHAnsi"/>
          <w:b/>
          <w:lang w:eastAsia="pl-PL"/>
        </w:rPr>
      </w:pPr>
      <w:r w:rsidRPr="00B4485E">
        <w:rPr>
          <w:rFonts w:eastAsia="Times New Roman" w:cstheme="minorHAnsi"/>
          <w:b/>
          <w:lang w:eastAsia="pl-PL"/>
        </w:rPr>
        <w:t xml:space="preserve">ZAMAWIAJĄCY: </w:t>
      </w:r>
    </w:p>
    <w:p w14:paraId="7927E236" w14:textId="77777777" w:rsidR="00EE6545" w:rsidRPr="00CF2678" w:rsidRDefault="00EE6545" w:rsidP="00EE6545">
      <w:pPr>
        <w:spacing w:after="0" w:line="360" w:lineRule="auto"/>
        <w:rPr>
          <w:b/>
        </w:rPr>
      </w:pPr>
      <w:r>
        <w:rPr>
          <w:b/>
        </w:rPr>
        <w:t>Przedsiębiorstwo Gospodarki Komunalnej Spółka z o.o.</w:t>
      </w:r>
    </w:p>
    <w:p w14:paraId="0A1E2682" w14:textId="77777777" w:rsidR="00EE6545" w:rsidRDefault="00EE6545" w:rsidP="00EE6545">
      <w:pPr>
        <w:spacing w:after="0" w:line="360" w:lineRule="auto"/>
      </w:pPr>
      <w:r w:rsidRPr="00CF2678">
        <w:t xml:space="preserve">ul. </w:t>
      </w:r>
      <w:r>
        <w:t>Szczecińska 112</w:t>
      </w:r>
    </w:p>
    <w:p w14:paraId="41B80A7D" w14:textId="1A888328" w:rsidR="00EE6545" w:rsidRDefault="00EE6545" w:rsidP="00EE6545">
      <w:pPr>
        <w:spacing w:after="0" w:line="360" w:lineRule="auto"/>
      </w:pPr>
      <w:r w:rsidRPr="00CF2678">
        <w:t>76-200 Słupsk</w:t>
      </w:r>
    </w:p>
    <w:p w14:paraId="4C773F44" w14:textId="77777777" w:rsidR="00EE6545" w:rsidRPr="009872E2" w:rsidRDefault="00EE6545" w:rsidP="00EE6545">
      <w:pPr>
        <w:spacing w:after="0" w:line="360" w:lineRule="auto"/>
      </w:pPr>
      <w:r w:rsidRPr="009872E2">
        <w:t xml:space="preserve">Adres e-mail: </w:t>
      </w:r>
      <w:hyperlink r:id="rId8" w:history="1">
        <w:r w:rsidRPr="009872E2">
          <w:rPr>
            <w:rStyle w:val="Hipercze"/>
          </w:rPr>
          <w:t>przetarg@pgkslupsk.pl</w:t>
        </w:r>
      </w:hyperlink>
      <w:r w:rsidRPr="009872E2">
        <w:rPr>
          <w:rStyle w:val="Hipercze"/>
        </w:rPr>
        <w:t xml:space="preserve"> </w:t>
      </w:r>
      <w:r w:rsidRPr="009872E2">
        <w:t xml:space="preserve"> </w:t>
      </w:r>
    </w:p>
    <w:p w14:paraId="15C2F616" w14:textId="77777777" w:rsidR="00EE6545" w:rsidRPr="00154F0E" w:rsidRDefault="00EE6545" w:rsidP="00EE6545">
      <w:pPr>
        <w:spacing w:after="0" w:line="360" w:lineRule="auto"/>
      </w:pPr>
      <w:r>
        <w:t xml:space="preserve">Platforma zakupowa: </w:t>
      </w:r>
      <w:hyperlink r:id="rId9" w:history="1">
        <w:r w:rsidRPr="00154F0E">
          <w:rPr>
            <w:rStyle w:val="Hipercze"/>
          </w:rPr>
          <w:t>https://platformazakupowa.pl/pn/pgkslupsk</w:t>
        </w:r>
      </w:hyperlink>
    </w:p>
    <w:p w14:paraId="374741EA" w14:textId="77777777" w:rsidR="00EE6545" w:rsidRPr="00B4485E" w:rsidRDefault="00EE6545" w:rsidP="00B32E62">
      <w:pPr>
        <w:suppressAutoHyphens/>
        <w:spacing w:after="0" w:line="360" w:lineRule="auto"/>
        <w:rPr>
          <w:rFonts w:eastAsia="Times New Roman" w:cstheme="minorHAnsi"/>
          <w:lang w:eastAsia="pl-PL"/>
        </w:rPr>
      </w:pPr>
    </w:p>
    <w:p w14:paraId="6F255489" w14:textId="269C7824" w:rsidR="008935E7" w:rsidRPr="00B4485E" w:rsidRDefault="008935E7" w:rsidP="00B32E62">
      <w:pPr>
        <w:suppressAutoHyphens/>
        <w:spacing w:after="0" w:line="360" w:lineRule="auto"/>
        <w:rPr>
          <w:rFonts w:eastAsia="Times New Roman" w:cstheme="minorHAnsi"/>
          <w:b/>
          <w:bCs/>
          <w:lang w:eastAsia="pl-PL"/>
        </w:rPr>
      </w:pPr>
      <w:bookmarkStart w:id="5" w:name="_Hlk65576709"/>
      <w:bookmarkStart w:id="6" w:name="_Hlk64881583"/>
      <w:r w:rsidRPr="00B4485E">
        <w:rPr>
          <w:rFonts w:eastAsia="Times New Roman" w:cstheme="minorHAnsi"/>
          <w:b/>
          <w:bCs/>
          <w:lang w:eastAsia="pl-PL"/>
        </w:rPr>
        <w:t>WYKONAWCA:</w:t>
      </w:r>
      <w:r w:rsidRPr="00B4485E">
        <w:rPr>
          <w:rFonts w:eastAsia="Times New Roman" w:cstheme="minorHAnsi"/>
          <w:lang w:eastAsia="pl-PL"/>
        </w:rPr>
        <w:t xml:space="preserve"> </w:t>
      </w:r>
      <w:r w:rsidR="001E75DC" w:rsidRPr="00B4485E">
        <w:rPr>
          <w:rFonts w:eastAsia="Times New Roman" w:cstheme="minorHAnsi"/>
          <w:lang w:eastAsia="pl-PL"/>
        </w:rPr>
        <w:t>____________________________________________</w:t>
      </w:r>
      <w:r w:rsidR="00EE6545">
        <w:rPr>
          <w:rFonts w:eastAsia="Times New Roman" w:cstheme="minorHAnsi"/>
          <w:lang w:eastAsia="pl-PL"/>
        </w:rPr>
        <w:t>___</w:t>
      </w:r>
      <w:r w:rsidR="001E75DC" w:rsidRPr="00B4485E">
        <w:rPr>
          <w:rFonts w:eastAsia="Times New Roman" w:cstheme="minorHAnsi"/>
          <w:lang w:eastAsia="pl-PL"/>
        </w:rPr>
        <w:t>___</w:t>
      </w:r>
    </w:p>
    <w:p w14:paraId="0628EBAE" w14:textId="5BEAE8D9" w:rsidR="008935E7" w:rsidRPr="00B4485E" w:rsidRDefault="001E75DC" w:rsidP="00B32E62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B4485E">
        <w:rPr>
          <w:rFonts w:eastAsia="Times New Roman" w:cstheme="minorHAnsi"/>
          <w:lang w:eastAsia="pl-PL"/>
        </w:rPr>
        <w:t>_______________________________________________________________</w:t>
      </w:r>
    </w:p>
    <w:p w14:paraId="6AE638DE" w14:textId="45850AD6" w:rsidR="008935E7" w:rsidRPr="00B4485E" w:rsidRDefault="001E75DC" w:rsidP="00B32E62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B4485E">
        <w:rPr>
          <w:rFonts w:eastAsia="Times New Roman" w:cstheme="minorHAnsi"/>
          <w:lang w:eastAsia="pl-PL"/>
        </w:rPr>
        <w:t>_______________________________________________________________</w:t>
      </w:r>
    </w:p>
    <w:p w14:paraId="0314F83A" w14:textId="48210436" w:rsidR="008935E7" w:rsidRPr="00B4485E" w:rsidRDefault="008935E7" w:rsidP="00B32E62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bookmarkStart w:id="7" w:name="_Hlk19272628"/>
      <w:r w:rsidRPr="00B4485E">
        <w:rPr>
          <w:rFonts w:eastAsia="Times New Roman" w:cstheme="minorHAnsi"/>
          <w:lang w:eastAsia="pl-PL"/>
        </w:rPr>
        <w:t xml:space="preserve">Nr telefonu: </w:t>
      </w:r>
      <w:r w:rsidR="001E75DC" w:rsidRPr="00B4485E">
        <w:rPr>
          <w:rFonts w:eastAsia="Times New Roman" w:cstheme="minorHAnsi"/>
          <w:lang w:eastAsia="pl-PL"/>
        </w:rPr>
        <w:t>__________________</w:t>
      </w:r>
      <w:r w:rsidRPr="00B4485E">
        <w:rPr>
          <w:rFonts w:eastAsia="Times New Roman" w:cstheme="minorHAnsi"/>
          <w:lang w:eastAsia="pl-PL"/>
        </w:rPr>
        <w:t xml:space="preserve"> e-mail: </w:t>
      </w:r>
      <w:r w:rsidR="001E75DC" w:rsidRPr="00B4485E">
        <w:rPr>
          <w:rFonts w:eastAsia="Times New Roman" w:cstheme="minorHAnsi"/>
          <w:lang w:eastAsia="pl-PL"/>
        </w:rPr>
        <w:t>____________________________</w:t>
      </w:r>
    </w:p>
    <w:bookmarkEnd w:id="0"/>
    <w:bookmarkEnd w:id="5"/>
    <w:p w14:paraId="14D00503" w14:textId="720ED195" w:rsidR="008935E7" w:rsidRPr="00B4485E" w:rsidRDefault="008935E7" w:rsidP="00B32E62">
      <w:pPr>
        <w:suppressAutoHyphens/>
        <w:spacing w:after="0" w:line="360" w:lineRule="auto"/>
        <w:rPr>
          <w:rFonts w:eastAsia="Times New Roman" w:cstheme="minorHAnsi"/>
          <w:lang w:eastAsia="pl-PL"/>
        </w:rPr>
      </w:pPr>
    </w:p>
    <w:p w14:paraId="2771F531" w14:textId="77777777" w:rsidR="00B4485E" w:rsidRDefault="00B4485E" w:rsidP="00B32E62">
      <w:pPr>
        <w:spacing w:after="0" w:line="360" w:lineRule="auto"/>
        <w:rPr>
          <w:rFonts w:eastAsia="Times New Roman" w:cstheme="minorHAnsi"/>
          <w:bCs/>
          <w:lang w:eastAsia="pl-PL"/>
        </w:rPr>
      </w:pPr>
      <w:bookmarkStart w:id="8" w:name="_Hlk65576762"/>
      <w:bookmarkEnd w:id="6"/>
      <w:bookmarkEnd w:id="7"/>
    </w:p>
    <w:p w14:paraId="58401553" w14:textId="2137C50C" w:rsidR="00123294" w:rsidRPr="00B4485E" w:rsidRDefault="008935E7" w:rsidP="00EE654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4485E">
        <w:rPr>
          <w:rFonts w:eastAsia="Times New Roman" w:cstheme="minorHAnsi"/>
          <w:bCs/>
          <w:lang w:eastAsia="pl-PL"/>
        </w:rPr>
        <w:t xml:space="preserve">Na potrzeby postępowania o udzielenie zamówienia publicznego prowadzonego w trybie podstawowym bez negocjacji </w:t>
      </w:r>
      <w:bookmarkStart w:id="9" w:name="_Hlk11741589"/>
      <w:r w:rsidRPr="00B4485E">
        <w:rPr>
          <w:rFonts w:eastAsia="Times New Roman" w:cstheme="minorHAnsi"/>
          <w:bCs/>
          <w:lang w:eastAsia="pl-PL"/>
        </w:rPr>
        <w:t xml:space="preserve">(art. 275 pkt 1 ustawy </w:t>
      </w:r>
      <w:proofErr w:type="spellStart"/>
      <w:r w:rsidRPr="00B4485E">
        <w:rPr>
          <w:rFonts w:eastAsia="Times New Roman" w:cstheme="minorHAnsi"/>
          <w:bCs/>
          <w:lang w:eastAsia="pl-PL"/>
        </w:rPr>
        <w:t>Pzp</w:t>
      </w:r>
      <w:proofErr w:type="spellEnd"/>
      <w:r w:rsidRPr="00B4485E">
        <w:rPr>
          <w:rFonts w:eastAsia="Times New Roman" w:cstheme="minorHAnsi"/>
          <w:bCs/>
          <w:lang w:eastAsia="pl-PL"/>
        </w:rPr>
        <w:t xml:space="preserve">) na </w:t>
      </w:r>
      <w:bookmarkStart w:id="10" w:name="_Hlk10791084"/>
      <w:r w:rsidRPr="00B4485E">
        <w:rPr>
          <w:rFonts w:eastAsia="Times New Roman" w:cstheme="minorHAnsi"/>
          <w:bCs/>
          <w:lang w:eastAsia="pl-PL"/>
        </w:rPr>
        <w:t xml:space="preserve">wykonanie </w:t>
      </w:r>
      <w:r w:rsidR="005F73BD">
        <w:rPr>
          <w:rFonts w:eastAsia="Times New Roman" w:cstheme="minorHAnsi"/>
          <w:bCs/>
          <w:lang w:eastAsia="pl-PL"/>
        </w:rPr>
        <w:t>usługi</w:t>
      </w:r>
      <w:r w:rsidRPr="00B4485E">
        <w:rPr>
          <w:rFonts w:eastAsia="Times New Roman" w:cstheme="minorHAnsi"/>
          <w:bCs/>
          <w:lang w:eastAsia="pl-PL"/>
        </w:rPr>
        <w:t xml:space="preserve"> pn. </w:t>
      </w:r>
      <w:bookmarkEnd w:id="9"/>
      <w:bookmarkEnd w:id="10"/>
      <w:r w:rsidR="005F73BD">
        <w:rPr>
          <w:rFonts w:ascii="Calibri" w:eastAsia="Calibri" w:hAnsi="Calibri" w:cs="Calibri"/>
          <w:b/>
          <w:bCs/>
        </w:rPr>
        <w:t xml:space="preserve">„Odbiór i zagospodarowanie odpadów o kodzie 19 05 03 - kompost nieodpowiadający wymaganiom pochodzący z </w:t>
      </w:r>
      <w:r w:rsidR="005F73BD">
        <w:rPr>
          <w:rFonts w:eastAsia="Cambria" w:cs="Calibri"/>
          <w:b/>
          <w:bCs/>
        </w:rPr>
        <w:t>Zakładu Unieszkodliwiania Odpadów w Bierkowie”</w:t>
      </w:r>
      <w:r w:rsidR="00EE6545" w:rsidRPr="007F34B3">
        <w:rPr>
          <w:rFonts w:ascii="Calibri" w:eastAsia="SimSun" w:hAnsi="Calibri" w:cs="Calibri"/>
          <w:kern w:val="3"/>
          <w:lang w:eastAsia="zh-CN" w:bidi="hi-IN"/>
        </w:rPr>
        <w:t>,</w:t>
      </w:r>
      <w:r w:rsidR="00EE6545" w:rsidRPr="006F2C9C">
        <w:rPr>
          <w:rFonts w:ascii="Calibri" w:eastAsia="Times New Roman" w:hAnsi="Calibri" w:cs="Calibri"/>
          <w:b/>
          <w:kern w:val="3"/>
          <w:lang w:eastAsia="ar-SA" w:bidi="hi-IN"/>
        </w:rPr>
        <w:t xml:space="preserve"> </w:t>
      </w:r>
      <w:r w:rsidRPr="00B4485E">
        <w:rPr>
          <w:rFonts w:eastAsia="Times New Roman" w:cstheme="minorHAnsi"/>
          <w:bCs/>
          <w:lang w:eastAsia="pl-PL"/>
        </w:rPr>
        <w:t>oświadczam</w:t>
      </w:r>
      <w:r w:rsidRPr="00B4485E">
        <w:rPr>
          <w:rFonts w:eastAsia="Times New Roman" w:cstheme="minorHAnsi"/>
          <w:bCs/>
          <w:u w:val="single"/>
          <w:lang w:eastAsia="pl-PL"/>
        </w:rPr>
        <w:t>,</w:t>
      </w:r>
      <w:r w:rsidRPr="00B4485E">
        <w:rPr>
          <w:rFonts w:eastAsia="Times New Roman" w:cstheme="minorHAnsi"/>
          <w:bCs/>
          <w:lang w:eastAsia="pl-PL"/>
        </w:rPr>
        <w:t xml:space="preserve"> </w:t>
      </w:r>
      <w:r w:rsidR="00123294" w:rsidRPr="00B4485E">
        <w:rPr>
          <w:rFonts w:eastAsia="Times New Roman" w:cstheme="minorHAnsi"/>
          <w:lang w:eastAsia="pl-PL"/>
        </w:rPr>
        <w:t xml:space="preserve">że spełniam warunki udziału w postępowaniu określone przez Zamawiającego w </w:t>
      </w:r>
      <w:r w:rsidR="00EE6545">
        <w:rPr>
          <w:rFonts w:eastAsia="Times New Roman" w:cstheme="minorHAnsi"/>
          <w:lang w:eastAsia="pl-PL"/>
        </w:rPr>
        <w:t>S</w:t>
      </w:r>
      <w:r w:rsidR="00123294" w:rsidRPr="00B4485E">
        <w:rPr>
          <w:rFonts w:eastAsia="Times New Roman" w:cstheme="minorHAnsi"/>
          <w:lang w:eastAsia="pl-PL"/>
        </w:rPr>
        <w:t xml:space="preserve">pecyfikacji </w:t>
      </w:r>
      <w:r w:rsidR="00EE6545">
        <w:rPr>
          <w:rFonts w:eastAsia="Times New Roman" w:cstheme="minorHAnsi"/>
          <w:lang w:eastAsia="pl-PL"/>
        </w:rPr>
        <w:t>W</w:t>
      </w:r>
      <w:r w:rsidR="00123294" w:rsidRPr="00B4485E">
        <w:rPr>
          <w:rFonts w:eastAsia="Times New Roman" w:cstheme="minorHAnsi"/>
          <w:lang w:eastAsia="pl-PL"/>
        </w:rPr>
        <w:t xml:space="preserve">arunków </w:t>
      </w:r>
      <w:r w:rsidR="00EE6545">
        <w:rPr>
          <w:rFonts w:eastAsia="Times New Roman" w:cstheme="minorHAnsi"/>
          <w:lang w:eastAsia="pl-PL"/>
        </w:rPr>
        <w:t>Z</w:t>
      </w:r>
      <w:r w:rsidR="00123294" w:rsidRPr="00B4485E">
        <w:rPr>
          <w:rFonts w:eastAsia="Times New Roman" w:cstheme="minorHAnsi"/>
          <w:lang w:eastAsia="pl-PL"/>
        </w:rPr>
        <w:t>amówienia</w:t>
      </w:r>
      <w:r w:rsidR="0084199D" w:rsidRPr="00B4485E">
        <w:rPr>
          <w:rFonts w:eastAsia="Times New Roman" w:cstheme="minorHAnsi"/>
          <w:lang w:eastAsia="pl-PL"/>
        </w:rPr>
        <w:t xml:space="preserve"> </w:t>
      </w:r>
      <w:r w:rsidR="005F73BD">
        <w:rPr>
          <w:rFonts w:eastAsia="Times New Roman" w:cstheme="minorHAnsi"/>
          <w:lang w:eastAsia="pl-PL"/>
        </w:rPr>
        <w:br/>
      </w:r>
      <w:r w:rsidR="008C1589" w:rsidRPr="00B4485E">
        <w:rPr>
          <w:rFonts w:eastAsia="Times New Roman" w:cstheme="minorHAnsi"/>
          <w:lang w:eastAsia="pl-PL"/>
        </w:rPr>
        <w:t>w zakresie</w:t>
      </w:r>
      <w:r w:rsidR="00D10253" w:rsidRPr="00B4485E">
        <w:rPr>
          <w:rFonts w:eastAsia="Times New Roman" w:cstheme="minorHAnsi"/>
          <w:lang w:eastAsia="pl-PL"/>
        </w:rPr>
        <w:t xml:space="preserve"> </w:t>
      </w:r>
      <w:r w:rsidR="00132E03" w:rsidRPr="00B4485E">
        <w:rPr>
          <w:rFonts w:eastAsia="Times New Roman" w:cstheme="minorHAnsi"/>
          <w:lang w:eastAsia="pl-PL"/>
        </w:rPr>
        <w:t xml:space="preserve"> - </w:t>
      </w:r>
      <w:r w:rsidR="00132E03" w:rsidRPr="00B4485E">
        <w:rPr>
          <w:rFonts w:eastAsia="Times New Roman" w:cstheme="minorHAnsi"/>
          <w:b/>
          <w:bCs/>
          <w:lang w:eastAsia="pl-PL"/>
        </w:rPr>
        <w:t>należy wykazać zakres, w jakim Wykonawca / Wykonawca wspólnie ubiegający się o udzielenie zamówienia / podmiot udost</w:t>
      </w:r>
      <w:r w:rsidR="00934B0E">
        <w:rPr>
          <w:rFonts w:eastAsia="Times New Roman" w:cstheme="minorHAnsi"/>
          <w:b/>
          <w:bCs/>
          <w:lang w:eastAsia="pl-PL"/>
        </w:rPr>
        <w:t>ę</w:t>
      </w:r>
      <w:r w:rsidR="00132E03" w:rsidRPr="00B4485E">
        <w:rPr>
          <w:rFonts w:eastAsia="Times New Roman" w:cstheme="minorHAnsi"/>
          <w:b/>
          <w:bCs/>
          <w:lang w:eastAsia="pl-PL"/>
        </w:rPr>
        <w:t>pniający zasoby spełnia warunek udziału w post</w:t>
      </w:r>
      <w:r w:rsidR="00934B0E">
        <w:rPr>
          <w:rFonts w:eastAsia="Times New Roman" w:cstheme="minorHAnsi"/>
          <w:b/>
          <w:bCs/>
          <w:lang w:eastAsia="pl-PL"/>
        </w:rPr>
        <w:t>ę</w:t>
      </w:r>
      <w:r w:rsidR="00132E03" w:rsidRPr="00B4485E">
        <w:rPr>
          <w:rFonts w:eastAsia="Times New Roman" w:cstheme="minorHAnsi"/>
          <w:b/>
          <w:bCs/>
          <w:lang w:eastAsia="pl-PL"/>
        </w:rPr>
        <w:t>powaniu wskazany w SWZ w Rozdziale VII</w:t>
      </w:r>
    </w:p>
    <w:bookmarkEnd w:id="8"/>
    <w:p w14:paraId="02DDAC72" w14:textId="0A046FF3" w:rsidR="00546121" w:rsidRPr="00B4485E" w:rsidRDefault="001E75DC" w:rsidP="00B32E62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B4485E">
        <w:rPr>
          <w:rFonts w:eastAsia="Times New Roman" w:cstheme="minorHAnsi"/>
          <w:lang w:eastAsia="pl-PL"/>
        </w:rPr>
        <w:t>______________________________________________________________________________________________________________________________________________________________</w:t>
      </w:r>
      <w:r w:rsidR="00EE6545">
        <w:rPr>
          <w:rFonts w:eastAsia="Times New Roman" w:cstheme="minorHAnsi"/>
          <w:lang w:eastAsia="pl-PL"/>
        </w:rPr>
        <w:t>__</w:t>
      </w:r>
      <w:r w:rsidRPr="00B4485E">
        <w:rPr>
          <w:rFonts w:eastAsia="Times New Roman" w:cstheme="minorHAnsi"/>
          <w:lang w:eastAsia="pl-PL"/>
        </w:rPr>
        <w:t>____</w:t>
      </w:r>
    </w:p>
    <w:p w14:paraId="5ED85006" w14:textId="162F94E5" w:rsidR="009E685D" w:rsidRDefault="009E685D" w:rsidP="00B32E62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B4485E">
        <w:rPr>
          <w:rFonts w:eastAsia="Times New Roman" w:cstheme="minorHAnsi"/>
          <w:lang w:eastAsia="pl-PL"/>
        </w:rPr>
        <w:t xml:space="preserve"> </w:t>
      </w:r>
    </w:p>
    <w:p w14:paraId="3A6FE18B" w14:textId="712C6EDB" w:rsidR="00EE6545" w:rsidRDefault="00EE6545" w:rsidP="00B32E62">
      <w:pPr>
        <w:suppressAutoHyphens/>
        <w:spacing w:after="0" w:line="360" w:lineRule="auto"/>
        <w:rPr>
          <w:rFonts w:eastAsia="Times New Roman" w:cstheme="minorHAnsi"/>
          <w:lang w:eastAsia="pl-PL"/>
        </w:rPr>
      </w:pPr>
    </w:p>
    <w:p w14:paraId="50A5ADD6" w14:textId="77777777" w:rsidR="00EE6545" w:rsidRPr="00B4485E" w:rsidRDefault="00EE6545" w:rsidP="00B32E62">
      <w:pPr>
        <w:suppressAutoHyphens/>
        <w:spacing w:after="0" w:line="360" w:lineRule="auto"/>
        <w:rPr>
          <w:rFonts w:eastAsia="Times New Roman" w:cstheme="minorHAnsi"/>
          <w:i/>
          <w:iCs/>
          <w:lang w:eastAsia="pl-PL"/>
        </w:rPr>
      </w:pPr>
    </w:p>
    <w:p w14:paraId="4D8440CA" w14:textId="1B5BB7A2" w:rsidR="007610CF" w:rsidRPr="00B4485E" w:rsidRDefault="007610CF" w:rsidP="00B32E62">
      <w:pPr>
        <w:suppressAutoHyphens/>
        <w:spacing w:after="120" w:line="360" w:lineRule="auto"/>
        <w:rPr>
          <w:rFonts w:eastAsia="Times New Roman" w:cstheme="minorHAnsi"/>
          <w:b/>
          <w:bCs/>
          <w:lang w:eastAsia="pl-PL"/>
        </w:rPr>
      </w:pPr>
      <w:bookmarkStart w:id="11" w:name="_Hlk65577135"/>
      <w:r w:rsidRPr="00B4485E">
        <w:rPr>
          <w:rFonts w:eastAsia="Times New Roman" w:cstheme="minorHAnsi"/>
          <w:b/>
          <w:bCs/>
          <w:highlight w:val="lightGray"/>
          <w:lang w:eastAsia="pl-PL"/>
        </w:rPr>
        <w:lastRenderedPageBreak/>
        <w:t>OŚWIADCZENIE DOTYCZĄCE PODANYCH INFORMACJI:</w:t>
      </w:r>
    </w:p>
    <w:p w14:paraId="6A101006" w14:textId="0F831EDA" w:rsidR="00A50789" w:rsidRPr="00B4485E" w:rsidRDefault="007610CF" w:rsidP="00EE6545">
      <w:p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4485E">
        <w:rPr>
          <w:rFonts w:eastAsia="Times New Roman" w:cstheme="minorHAnsi"/>
          <w:lang w:eastAsia="pl-PL"/>
        </w:rPr>
        <w:t xml:space="preserve">Oświadczam, że wszystkie informacje podane w powyższych oświadczeniach są aktualne i zgodne </w:t>
      </w:r>
      <w:r w:rsidR="00EE6545">
        <w:rPr>
          <w:rFonts w:eastAsia="Times New Roman" w:cstheme="minorHAnsi"/>
          <w:lang w:eastAsia="pl-PL"/>
        </w:rPr>
        <w:br/>
      </w:r>
      <w:r w:rsidRPr="00B4485E">
        <w:rPr>
          <w:rFonts w:eastAsia="Times New Roman" w:cstheme="minorHAnsi"/>
          <w:lang w:eastAsia="pl-PL"/>
        </w:rPr>
        <w:t>z prawdą oraz zostały przedstawione z pełną świadomością konsekwencji wprowadzenia Zamawiającego w błąd przy przedstawianiu informacji</w:t>
      </w:r>
      <w:bookmarkEnd w:id="11"/>
      <w:r w:rsidRPr="00B4485E">
        <w:rPr>
          <w:rFonts w:eastAsia="Times New Roman" w:cstheme="minorHAnsi"/>
          <w:lang w:eastAsia="pl-PL"/>
        </w:rPr>
        <w:t>.</w:t>
      </w:r>
    </w:p>
    <w:p w14:paraId="7104A83E" w14:textId="77777777" w:rsidR="000604DF" w:rsidRPr="00B4485E" w:rsidRDefault="000604DF" w:rsidP="00A05348">
      <w:pPr>
        <w:tabs>
          <w:tab w:val="left" w:pos="0"/>
        </w:tabs>
        <w:suppressAutoHyphens/>
        <w:spacing w:after="0" w:line="360" w:lineRule="auto"/>
        <w:ind w:right="57"/>
        <w:rPr>
          <w:rFonts w:eastAsia="Times New Roman" w:cstheme="minorHAnsi"/>
          <w:b/>
          <w:bCs/>
          <w:color w:val="FF3333"/>
          <w:lang w:eastAsia="pl-PL"/>
        </w:rPr>
      </w:pPr>
    </w:p>
    <w:p w14:paraId="54FC1C2E" w14:textId="77777777" w:rsidR="00B4485E" w:rsidRDefault="00B4485E" w:rsidP="00A05348">
      <w:pPr>
        <w:tabs>
          <w:tab w:val="left" w:pos="0"/>
        </w:tabs>
        <w:suppressAutoHyphens/>
        <w:spacing w:after="0" w:line="360" w:lineRule="auto"/>
        <w:ind w:right="57"/>
        <w:rPr>
          <w:rFonts w:eastAsia="Times New Roman" w:cstheme="minorHAnsi"/>
          <w:b/>
          <w:bCs/>
          <w:lang w:eastAsia="pl-PL"/>
        </w:rPr>
      </w:pPr>
    </w:p>
    <w:p w14:paraId="22530487" w14:textId="30557E25" w:rsidR="00B4485E" w:rsidRDefault="00B4485E" w:rsidP="00A05348">
      <w:pPr>
        <w:tabs>
          <w:tab w:val="left" w:pos="0"/>
        </w:tabs>
        <w:suppressAutoHyphens/>
        <w:spacing w:after="0" w:line="360" w:lineRule="auto"/>
        <w:ind w:right="57"/>
        <w:rPr>
          <w:rFonts w:eastAsia="Times New Roman" w:cstheme="minorHAnsi"/>
          <w:b/>
          <w:bCs/>
          <w:lang w:eastAsia="pl-PL"/>
        </w:rPr>
      </w:pPr>
    </w:p>
    <w:p w14:paraId="5AD5146D" w14:textId="77777777" w:rsidR="00EE6545" w:rsidRDefault="00EE6545" w:rsidP="00A05348">
      <w:pPr>
        <w:tabs>
          <w:tab w:val="left" w:pos="0"/>
        </w:tabs>
        <w:suppressAutoHyphens/>
        <w:spacing w:after="0" w:line="360" w:lineRule="auto"/>
        <w:ind w:right="57"/>
        <w:rPr>
          <w:rFonts w:eastAsia="Times New Roman" w:cstheme="minorHAnsi"/>
          <w:b/>
          <w:bCs/>
          <w:lang w:eastAsia="pl-PL"/>
        </w:rPr>
      </w:pPr>
    </w:p>
    <w:p w14:paraId="1DBAF423" w14:textId="283495D1" w:rsidR="00EE6545" w:rsidRDefault="00EE6545" w:rsidP="00A05348">
      <w:pPr>
        <w:tabs>
          <w:tab w:val="left" w:pos="0"/>
        </w:tabs>
        <w:suppressAutoHyphens/>
        <w:spacing w:after="0" w:line="360" w:lineRule="auto"/>
        <w:ind w:right="57"/>
        <w:rPr>
          <w:rFonts w:eastAsia="Times New Roman" w:cstheme="minorHAnsi"/>
          <w:b/>
          <w:bCs/>
          <w:lang w:eastAsia="pl-PL"/>
        </w:rPr>
      </w:pPr>
    </w:p>
    <w:p w14:paraId="04644820" w14:textId="77777777" w:rsidR="00EE6545" w:rsidRDefault="00EE6545" w:rsidP="00A05348">
      <w:pPr>
        <w:tabs>
          <w:tab w:val="left" w:pos="0"/>
        </w:tabs>
        <w:suppressAutoHyphens/>
        <w:spacing w:after="0" w:line="360" w:lineRule="auto"/>
        <w:ind w:right="57"/>
        <w:rPr>
          <w:rFonts w:eastAsia="Times New Roman" w:cstheme="minorHAnsi"/>
          <w:b/>
          <w:bCs/>
          <w:lang w:eastAsia="pl-PL"/>
        </w:rPr>
      </w:pPr>
    </w:p>
    <w:p w14:paraId="78208978" w14:textId="77777777" w:rsidR="00EE6545" w:rsidRDefault="00546121" w:rsidP="00EE6545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EE6545">
        <w:rPr>
          <w:rFonts w:eastAsia="Times New Roman" w:cstheme="minorHAnsi"/>
          <w:b/>
          <w:bCs/>
          <w:sz w:val="18"/>
          <w:szCs w:val="18"/>
          <w:lang w:eastAsia="pl-PL"/>
        </w:rPr>
        <w:t>DOKUMENT NALEŻY OPATRZYĆ KWALIFIKOWANYM PODPISEM ELEKTRONICZNYM, PODPISEM ZAUFANYM LUB PODPISEM OSOBISTYM.</w:t>
      </w:r>
    </w:p>
    <w:p w14:paraId="26FCD4F9" w14:textId="0D8666C0" w:rsidR="00D8428B" w:rsidRPr="00EE6545" w:rsidRDefault="00546121" w:rsidP="00EE6545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EE6545">
        <w:rPr>
          <w:rFonts w:eastAsia="Times New Roman" w:cstheme="minorHAnsi"/>
          <w:b/>
          <w:bCs/>
          <w:sz w:val="18"/>
          <w:szCs w:val="18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D8428B" w:rsidRPr="00EE6545" w:rsidSect="00EE654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14534" w14:textId="77777777" w:rsidR="00D21BC7" w:rsidRDefault="00D21BC7" w:rsidP="00597E0F">
      <w:pPr>
        <w:spacing w:after="0" w:line="240" w:lineRule="auto"/>
      </w:pPr>
      <w:r>
        <w:separator/>
      </w:r>
    </w:p>
  </w:endnote>
  <w:endnote w:type="continuationSeparator" w:id="0">
    <w:p w14:paraId="2495C544" w14:textId="77777777" w:rsidR="00D21BC7" w:rsidRDefault="00D21BC7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1710108D" w:rsidR="00EA19EE" w:rsidRPr="00F221CE" w:rsidRDefault="000F374D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B1AAC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14:paraId="024234BA" w14:textId="3649EF5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139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11603074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A4C5F2" w14:textId="1A876FD1" w:rsidR="000F374D" w:rsidRPr="000F374D" w:rsidRDefault="000F374D">
            <w:pPr>
              <w:pStyle w:val="Stopka"/>
              <w:jc w:val="right"/>
              <w:rPr>
                <w:sz w:val="16"/>
                <w:szCs w:val="16"/>
              </w:rPr>
            </w:pPr>
            <w:r w:rsidRPr="0084199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4199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3C4FB" w14:textId="77777777" w:rsidR="00D21BC7" w:rsidRDefault="00D21BC7" w:rsidP="00597E0F">
      <w:pPr>
        <w:spacing w:after="0" w:line="240" w:lineRule="auto"/>
      </w:pPr>
      <w:r>
        <w:separator/>
      </w:r>
    </w:p>
  </w:footnote>
  <w:footnote w:type="continuationSeparator" w:id="0">
    <w:p w14:paraId="0F7196A7" w14:textId="77777777" w:rsidR="00D21BC7" w:rsidRDefault="00D21BC7" w:rsidP="00597E0F">
      <w:pPr>
        <w:spacing w:after="0" w:line="240" w:lineRule="auto"/>
      </w:pPr>
      <w:r>
        <w:continuationSeparator/>
      </w:r>
    </w:p>
  </w:footnote>
  <w:footnote w:id="1">
    <w:p w14:paraId="1CCA55F8" w14:textId="5B794F0D" w:rsidR="0059528D" w:rsidRPr="00BD4A4E" w:rsidRDefault="0059528D" w:rsidP="0059528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D4A4E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BD4A4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bookmarkStart w:id="4" w:name="_Hlk65585806"/>
      <w:r>
        <w:rPr>
          <w:rFonts w:ascii="Times New Roman" w:hAnsi="Times New Roman" w:cs="Times New Roman"/>
          <w:sz w:val="18"/>
          <w:szCs w:val="18"/>
        </w:rPr>
        <w:t>Oświadczenie składane przez Wykonawcę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Wykonawców wspólnie ubiegających się o udzielenie </w:t>
      </w:r>
      <w:proofErr w:type="spellStart"/>
      <w:r>
        <w:rPr>
          <w:rFonts w:ascii="Times New Roman" w:hAnsi="Times New Roman" w:cs="Times New Roman"/>
          <w:sz w:val="18"/>
          <w:szCs w:val="18"/>
        </w:rPr>
        <w:t>zamówenia</w:t>
      </w:r>
      <w:proofErr w:type="spellEnd"/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podmiot udostępniający zasoby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B5AF8" w14:textId="5F95B71D" w:rsidR="008569D4" w:rsidRPr="00B90339" w:rsidRDefault="008569D4" w:rsidP="008569D4">
    <w:pPr>
      <w:pStyle w:val="Nagwek"/>
      <w:rPr>
        <w:rFonts w:cstheme="minorHAnsi"/>
        <w:bCs/>
      </w:rPr>
    </w:pPr>
    <w:r w:rsidRPr="00B90339">
      <w:rPr>
        <w:rFonts w:cstheme="minorHAnsi"/>
        <w:bCs/>
      </w:rPr>
      <w:t>ZP.261</w:t>
    </w:r>
    <w:r w:rsidR="00B90339" w:rsidRPr="00B90339">
      <w:rPr>
        <w:rFonts w:cstheme="minorHAnsi"/>
        <w:bCs/>
      </w:rPr>
      <w:t>.8.</w:t>
    </w:r>
    <w:r w:rsidRPr="00B90339">
      <w:rPr>
        <w:rFonts w:cstheme="minorHAnsi"/>
        <w:bCs/>
      </w:rPr>
      <w:t>2021.ZP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D0005" w14:textId="77777777" w:rsidR="00EE6545" w:rsidRDefault="00EE6545" w:rsidP="00EE6545">
    <w:pPr>
      <w:pStyle w:val="Nagwek"/>
      <w:rPr>
        <w:rFonts w:cs="Calibri"/>
        <w:b/>
        <w:sz w:val="18"/>
        <w:szCs w:val="18"/>
      </w:rPr>
    </w:pPr>
  </w:p>
  <w:p w14:paraId="6FB9D486" w14:textId="183FD687" w:rsidR="00EE6545" w:rsidRDefault="00EE6545" w:rsidP="00EE6545">
    <w:pPr>
      <w:pStyle w:val="Nagwek"/>
      <w:rPr>
        <w:rFonts w:cs="Calibri"/>
        <w:b/>
        <w:sz w:val="18"/>
        <w:szCs w:val="18"/>
      </w:rPr>
    </w:pPr>
    <w:r>
      <w:rPr>
        <w:rFonts w:cs="Calibri"/>
        <w:b/>
        <w:sz w:val="18"/>
        <w:szCs w:val="18"/>
      </w:rPr>
      <w:t>Nr postępowania</w:t>
    </w:r>
    <w:r w:rsidR="00F80362">
      <w:rPr>
        <w:rFonts w:cs="Calibri"/>
        <w:b/>
        <w:sz w:val="18"/>
        <w:szCs w:val="18"/>
      </w:rPr>
      <w:t xml:space="preserve"> 4</w:t>
    </w:r>
    <w:r>
      <w:rPr>
        <w:rFonts w:cs="Calibri"/>
        <w:b/>
        <w:sz w:val="18"/>
        <w:szCs w:val="18"/>
      </w:rPr>
      <w:t>/T/2021</w:t>
    </w:r>
  </w:p>
  <w:p w14:paraId="55A19B8C" w14:textId="31022919" w:rsidR="00EA19EE" w:rsidRPr="00EE6545" w:rsidRDefault="00EA19EE" w:rsidP="00EE65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 w15:restartNumberingAfterBreak="0">
    <w:nsid w:val="1EC17801"/>
    <w:multiLevelType w:val="hybridMultilevel"/>
    <w:tmpl w:val="9B86F08A"/>
    <w:lvl w:ilvl="0" w:tplc="CB5070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E2D1494"/>
    <w:multiLevelType w:val="hybridMultilevel"/>
    <w:tmpl w:val="DA404B2E"/>
    <w:lvl w:ilvl="0" w:tplc="B4324E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0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6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 w15:restartNumberingAfterBreak="0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0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3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9" w15:restartNumberingAfterBreak="0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0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 w15:restartNumberingAfterBreak="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2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3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6" w15:restartNumberingAfterBreak="0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39"/>
  </w:num>
  <w:num w:numId="3">
    <w:abstractNumId w:val="66"/>
  </w:num>
  <w:num w:numId="4">
    <w:abstractNumId w:val="50"/>
  </w:num>
  <w:num w:numId="5">
    <w:abstractNumId w:val="47"/>
  </w:num>
  <w:num w:numId="6">
    <w:abstractNumId w:val="81"/>
  </w:num>
  <w:num w:numId="7">
    <w:abstractNumId w:val="19"/>
  </w:num>
  <w:num w:numId="8">
    <w:abstractNumId w:val="5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2"/>
  </w:num>
  <w:num w:numId="29">
    <w:abstractNumId w:val="77"/>
  </w:num>
  <w:num w:numId="30">
    <w:abstractNumId w:val="60"/>
  </w:num>
  <w:num w:numId="31">
    <w:abstractNumId w:val="63"/>
  </w:num>
  <w:num w:numId="32">
    <w:abstractNumId w:val="35"/>
  </w:num>
  <w:num w:numId="33">
    <w:abstractNumId w:val="48"/>
  </w:num>
  <w:num w:numId="34">
    <w:abstractNumId w:val="74"/>
  </w:num>
  <w:num w:numId="35">
    <w:abstractNumId w:val="46"/>
  </w:num>
  <w:num w:numId="36">
    <w:abstractNumId w:val="85"/>
  </w:num>
  <w:num w:numId="37">
    <w:abstractNumId w:val="57"/>
  </w:num>
  <w:num w:numId="38">
    <w:abstractNumId w:val="40"/>
  </w:num>
  <w:num w:numId="39">
    <w:abstractNumId w:val="80"/>
  </w:num>
  <w:num w:numId="40">
    <w:abstractNumId w:val="71"/>
  </w:num>
  <w:num w:numId="41">
    <w:abstractNumId w:val="36"/>
  </w:num>
  <w:num w:numId="42">
    <w:abstractNumId w:val="87"/>
  </w:num>
  <w:num w:numId="43">
    <w:abstractNumId w:val="82"/>
  </w:num>
  <w:num w:numId="44">
    <w:abstractNumId w:val="44"/>
  </w:num>
  <w:num w:numId="45">
    <w:abstractNumId w:val="37"/>
  </w:num>
  <w:num w:numId="46">
    <w:abstractNumId w:val="76"/>
  </w:num>
  <w:num w:numId="47">
    <w:abstractNumId w:val="69"/>
  </w:num>
  <w:num w:numId="48">
    <w:abstractNumId w:val="56"/>
  </w:num>
  <w:num w:numId="49">
    <w:abstractNumId w:val="84"/>
  </w:num>
  <w:num w:numId="50">
    <w:abstractNumId w:val="59"/>
  </w:num>
  <w:num w:numId="51">
    <w:abstractNumId w:val="38"/>
  </w:num>
  <w:num w:numId="52">
    <w:abstractNumId w:val="51"/>
  </w:num>
  <w:num w:numId="53">
    <w:abstractNumId w:val="89"/>
  </w:num>
  <w:num w:numId="54">
    <w:abstractNumId w:val="70"/>
  </w:num>
  <w:num w:numId="55">
    <w:abstractNumId w:val="65"/>
  </w:num>
  <w:num w:numId="56">
    <w:abstractNumId w:val="68"/>
  </w:num>
  <w:num w:numId="57">
    <w:abstractNumId w:val="79"/>
  </w:num>
  <w:num w:numId="58">
    <w:abstractNumId w:val="41"/>
  </w:num>
  <w:num w:numId="59">
    <w:abstractNumId w:val="78"/>
  </w:num>
  <w:num w:numId="60">
    <w:abstractNumId w:val="88"/>
  </w:num>
  <w:num w:numId="61">
    <w:abstractNumId w:val="86"/>
  </w:num>
  <w:num w:numId="62">
    <w:abstractNumId w:val="61"/>
  </w:num>
  <w:num w:numId="63">
    <w:abstractNumId w:val="67"/>
  </w:num>
  <w:num w:numId="64">
    <w:abstractNumId w:val="43"/>
  </w:num>
  <w:num w:numId="65">
    <w:abstractNumId w:val="42"/>
  </w:num>
  <w:num w:numId="66">
    <w:abstractNumId w:val="54"/>
  </w:num>
  <w:num w:numId="67">
    <w:abstractNumId w:val="55"/>
  </w:num>
  <w:num w:numId="68">
    <w:abstractNumId w:val="75"/>
  </w:num>
  <w:num w:numId="69">
    <w:abstractNumId w:val="64"/>
  </w:num>
  <w:num w:numId="70">
    <w:abstractNumId w:val="49"/>
  </w:num>
  <w:num w:numId="71">
    <w:abstractNumId w:val="58"/>
  </w:num>
  <w:num w:numId="72">
    <w:abstractNumId w:val="4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0FBB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4DF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1AA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5FD4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81C"/>
    <w:rsid w:val="000D5E43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74D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294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2E03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1643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226"/>
    <w:rsid w:val="001E75DC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50A"/>
    <w:rsid w:val="003B762A"/>
    <w:rsid w:val="003B784D"/>
    <w:rsid w:val="003B78D4"/>
    <w:rsid w:val="003B7CB4"/>
    <w:rsid w:val="003B7FFB"/>
    <w:rsid w:val="003C0BD6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177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18E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6121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28D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3BD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3B35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1741E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A25"/>
    <w:rsid w:val="00723E92"/>
    <w:rsid w:val="00723FD2"/>
    <w:rsid w:val="0072456D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20F3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44C5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794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7BE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5EAF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199D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9D4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5E7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9DF"/>
    <w:rsid w:val="008B3ACA"/>
    <w:rsid w:val="008B3BBE"/>
    <w:rsid w:val="008B3BC2"/>
    <w:rsid w:val="008B40D1"/>
    <w:rsid w:val="008B50BC"/>
    <w:rsid w:val="008B5400"/>
    <w:rsid w:val="008C1589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4B0E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2BC8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685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0AAA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348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604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171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0A3C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ABB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2E62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85E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375"/>
    <w:rsid w:val="00B56918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988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339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4EE4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A4E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7EE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5AC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1F23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200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6D90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253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1B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5B4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28B"/>
    <w:rsid w:val="00D8452F"/>
    <w:rsid w:val="00D84A00"/>
    <w:rsid w:val="00D84D34"/>
    <w:rsid w:val="00D85783"/>
    <w:rsid w:val="00D85935"/>
    <w:rsid w:val="00D86165"/>
    <w:rsid w:val="00D86361"/>
    <w:rsid w:val="00D86546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23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5D84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4C61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908"/>
    <w:rsid w:val="00EE4C79"/>
    <w:rsid w:val="00EE5CBC"/>
    <w:rsid w:val="00EE610C"/>
    <w:rsid w:val="00EE6545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5D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22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362"/>
    <w:rsid w:val="00F80F2B"/>
    <w:rsid w:val="00F812B3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89B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styleId="Nierozpoznanawzmianka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pgkslup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slup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A923-A81F-4E74-B01D-C07A1E7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3025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Asia-Omucinska</cp:lastModifiedBy>
  <cp:revision>209</cp:revision>
  <cp:lastPrinted>2021-03-02T10:34:00Z</cp:lastPrinted>
  <dcterms:created xsi:type="dcterms:W3CDTF">2020-04-27T20:49:00Z</dcterms:created>
  <dcterms:modified xsi:type="dcterms:W3CDTF">2021-07-08T09:01:00Z</dcterms:modified>
</cp:coreProperties>
</file>